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d8d8" w14:textId="33cd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өндіру (формуляциялау), сату және қолдану жөніндегі қызметті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14 қазандағы N 596 Бұйрығы. Қазақстан Республикасының Әділет министрлігінде 2005 жылғы 8 желтоқсанда тіркелді. Тіркеу N 3965. Күші жойылды - Қазақстан Республикасы Ауыл шаруашылығы министрінің 2000 жылғы 14 сәуірдегі N 222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2000.04.14 </w:t>
      </w:r>
      <w:r>
        <w:rPr>
          <w:rFonts w:ascii="Times New Roman"/>
          <w:b w:val="false"/>
          <w:i w:val="false"/>
          <w:color w:val="ff0000"/>
          <w:sz w:val="28"/>
        </w:rPr>
        <w:t>N 222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Өсімдіктерді қорғау туралы </w:t>
      </w:r>
      <w:r>
        <w:rPr>
          <w:rFonts w:ascii="Times New Roman"/>
          <w:b w:val="false"/>
          <w:i w:val="false"/>
          <w:color w:val="000000"/>
          <w:sz w:val="28"/>
        </w:rPr>
        <w:t>" және " </w:t>
      </w:r>
      <w:r>
        <w:rPr>
          <w:rFonts w:ascii="Times New Roman"/>
          <w:b w:val="false"/>
          <w:i w:val="false"/>
          <w:color w:val="000000"/>
          <w:sz w:val="28"/>
        </w:rPr>
        <w:t xml:space="preserve">Лицензиялау туралы </w:t>
      </w:r>
      <w:r>
        <w:rPr>
          <w:rFonts w:ascii="Times New Roman"/>
          <w:b w:val="false"/>
          <w:i w:val="false"/>
          <w:color w:val="000000"/>
          <w:sz w:val="28"/>
        </w:rPr>
        <w:t>" Қазақстан Республикасының Заңдарын, сондай-ақ "Пестицидтерді (улы химикаттарды) өндіру (формуляциялау), сату және қолдану жөніндегі қызметті жүзеге асыратын жеке және заңды тұлғаларға қойылатын біліктілік талаптарын бекіту туралы" Қазақстан Республикасы Үкіметінің 2005 жылғы 22 маусымдағы N 613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Пестицидтерді (улы химикаттарды) өндіру (формуляциялау) жөніндегі қызметті лицензиялау ережесі; </w:t>
      </w:r>
      <w:r>
        <w:br/>
      </w:r>
      <w:r>
        <w:rPr>
          <w:rFonts w:ascii="Times New Roman"/>
          <w:b w:val="false"/>
          <w:i w:val="false"/>
          <w:color w:val="000000"/>
          <w:sz w:val="28"/>
        </w:rPr>
        <w:t>
      2) Пестицидтерді (улы химикаттарды) сату жөніндегі қызметті лицензиялау </w:t>
      </w:r>
      <w:r>
        <w:rPr>
          <w:rFonts w:ascii="Times New Roman"/>
          <w:b w:val="false"/>
          <w:i w:val="false"/>
          <w:color w:val="000000"/>
          <w:sz w:val="28"/>
        </w:rPr>
        <w:t xml:space="preserve">ережесі </w:t>
      </w:r>
      <w:r>
        <w:rPr>
          <w:rFonts w:ascii="Times New Roman"/>
          <w:b w:val="false"/>
          <w:i w:val="false"/>
          <w:color w:val="000000"/>
          <w:sz w:val="28"/>
        </w:rPr>
        <w:t xml:space="preserve">; </w:t>
      </w:r>
      <w:r>
        <w:br/>
      </w:r>
      <w:r>
        <w:rPr>
          <w:rFonts w:ascii="Times New Roman"/>
          <w:b w:val="false"/>
          <w:i w:val="false"/>
          <w:color w:val="000000"/>
          <w:sz w:val="28"/>
        </w:rPr>
        <w:t>
      3) Пестицидтерді (улы химикаттарды) қолдану жөніндегі қызметті лицензиялау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2. Пестицидтерді (улы химикаттарды) аэрозольдік және фумигациялық тәсілдермен қолдану жөніндегі қызметті жүзеге асыруға  лицензиялар беру жөніндегі нұсқаулықты бекіту туралы" Қазақстан Республикасы Премьер-Министрінің орынбасары - Қазақстан Республикасы Ауыл шаруашылығы министрінің 2004 жылғы 26 қаңтардағы N 26 </w:t>
      </w:r>
      <w:r>
        <w:rPr>
          <w:rFonts w:ascii="Times New Roman"/>
          <w:b w:val="false"/>
          <w:i w:val="false"/>
          <w:color w:val="000000"/>
          <w:sz w:val="28"/>
        </w:rPr>
        <w:t xml:space="preserve">бұйрығы </w:t>
      </w:r>
      <w:r>
        <w:rPr>
          <w:rFonts w:ascii="Times New Roman"/>
          <w:b w:val="false"/>
          <w:i w:val="false"/>
          <w:color w:val="000000"/>
          <w:sz w:val="28"/>
        </w:rPr>
        <w:t xml:space="preserve">(Қазақстан Республикасының Нормативтік құқықтық актілерді мемлекеттік тіркеу тізілімінде N 2701 тіркелген, "Қазақстан Республикасының нормативтік құқықтық актілер бюллетенінде" жарияланған, 2004 ж., N 21-24, 931-құжат) күшін жойды деп танылсын. </w:t>
      </w:r>
      <w:r>
        <w:br/>
      </w:r>
      <w:r>
        <w:rPr>
          <w:rFonts w:ascii="Times New Roman"/>
          <w:b w:val="false"/>
          <w:i w:val="false"/>
          <w:color w:val="000000"/>
          <w:sz w:val="28"/>
        </w:rPr>
        <w:t xml:space="preserve">
      3. Осы бұйрық алғашқы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Бас мемлекеттік </w:t>
      </w:r>
      <w:r>
        <w:br/>
      </w:r>
      <w:r>
        <w:rPr>
          <w:rFonts w:ascii="Times New Roman"/>
          <w:b w:val="false"/>
          <w:i w:val="false"/>
          <w:color w:val="000000"/>
          <w:sz w:val="28"/>
        </w:rPr>
        <w:t xml:space="preserve">
      санитарлық дәрігер </w:t>
      </w:r>
    </w:p>
    <w:p>
      <w:pPr>
        <w:spacing w:after="0"/>
        <w:ind w:left="0"/>
        <w:jc w:val="both"/>
      </w:pPr>
      <w:r>
        <w:rPr>
          <w:rFonts w:ascii="Times New Roman"/>
          <w:b w:val="false"/>
          <w:i w:val="false"/>
          <w:color w:val="000000"/>
          <w:sz w:val="28"/>
        </w:rPr>
        <w:t xml:space="preserve">      2005 жылғы 20 қазан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бірінші вице-министрі </w:t>
      </w:r>
    </w:p>
    <w:p>
      <w:pPr>
        <w:spacing w:after="0"/>
        <w:ind w:left="0"/>
        <w:jc w:val="both"/>
      </w:pPr>
      <w:r>
        <w:rPr>
          <w:rFonts w:ascii="Times New Roman"/>
          <w:b w:val="false"/>
          <w:i w:val="false"/>
          <w:color w:val="000000"/>
          <w:sz w:val="28"/>
        </w:rPr>
        <w:t xml:space="preserve">      2005 жылғы "__"__________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министрі </w:t>
      </w:r>
    </w:p>
    <w:p>
      <w:pPr>
        <w:spacing w:after="0"/>
        <w:ind w:left="0"/>
        <w:jc w:val="both"/>
      </w:pPr>
      <w:r>
        <w:rPr>
          <w:rFonts w:ascii="Times New Roman"/>
          <w:b w:val="false"/>
          <w:i w:val="false"/>
          <w:color w:val="000000"/>
          <w:sz w:val="28"/>
        </w:rPr>
        <w:t xml:space="preserve">      2005 жылғы 9 қараша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596 бұйрығымен бекітілген  </w:t>
      </w:r>
    </w:p>
    <w:bookmarkStart w:name="z2" w:id="1"/>
    <w:p>
      <w:pPr>
        <w:spacing w:after="0"/>
        <w:ind w:left="0"/>
        <w:jc w:val="left"/>
      </w:pPr>
      <w:r>
        <w:rPr>
          <w:rFonts w:ascii="Times New Roman"/>
          <w:b/>
          <w:i w:val="false"/>
          <w:color w:val="000000"/>
        </w:rPr>
        <w:t xml:space="preserve"> 
Пестицидтердi (улы химикаттарды) өндіру (формуляциялау) </w:t>
      </w:r>
      <w:r>
        <w:br/>
      </w:r>
      <w:r>
        <w:rPr>
          <w:rFonts w:ascii="Times New Roman"/>
          <w:b/>
          <w:i w:val="false"/>
          <w:color w:val="000000"/>
        </w:rPr>
        <w:t xml:space="preserve">
жөніндегі қызметті лицензиялау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пестицидтердi (улы химикаттарды) өндіру (формуляциялау) жөніндегі қызметті лицензиялау ережесі (бұдан әрі - Ереже) " </w:t>
      </w:r>
      <w:r>
        <w:rPr>
          <w:rFonts w:ascii="Times New Roman"/>
          <w:b w:val="false"/>
          <w:i w:val="false"/>
          <w:color w:val="000000"/>
          <w:sz w:val="28"/>
        </w:rPr>
        <w:t xml:space="preserve">Өсімдіктерді қорғау туралы </w:t>
      </w:r>
      <w:r>
        <w:rPr>
          <w:rFonts w:ascii="Times New Roman"/>
          <w:b w:val="false"/>
          <w:i w:val="false"/>
          <w:color w:val="000000"/>
          <w:sz w:val="28"/>
        </w:rPr>
        <w:t>" және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Қазақстан Республикасы Заңдарын іске асыру мақсатында әзірленген, пестицидтердi (улы химикаттарды) (бұдан әрі - пестицидтер) өндіру (формуляциялау) жөніндегі қызметті лицензиялау саласындағы заңнаманың қолданылуын регламенттейді және нақтылайды. </w:t>
      </w:r>
    </w:p>
    <w:bookmarkStart w:name="z4" w:id="3"/>
    <w:p>
      <w:pPr>
        <w:spacing w:after="0"/>
        <w:ind w:left="0"/>
        <w:jc w:val="both"/>
      </w:pPr>
      <w:r>
        <w:rPr>
          <w:rFonts w:ascii="Times New Roman"/>
          <w:b w:val="false"/>
          <w:i w:val="false"/>
          <w:color w:val="000000"/>
          <w:sz w:val="28"/>
        </w:rPr>
        <w:t xml:space="preserve">
      2. Осы Ережеде өндіру (формуляциялау) (бұдан әрі - өндіру) ұғымының астарында пестицидтерді синтезделген (дайын) белсенді компоненттер негізінде технологиялық дайындау процесі түсініледі. </w:t>
      </w:r>
    </w:p>
    <w:bookmarkEnd w:id="3"/>
    <w:bookmarkStart w:name="z5" w:id="4"/>
    <w:p>
      <w:pPr>
        <w:spacing w:after="0"/>
        <w:ind w:left="0"/>
        <w:jc w:val="left"/>
      </w:pPr>
      <w:r>
        <w:rPr>
          <w:rFonts w:ascii="Times New Roman"/>
          <w:b/>
          <w:i w:val="false"/>
          <w:color w:val="000000"/>
        </w:rPr>
        <w:t xml:space="preserve"> 
2. Лицензия беру тәртібі мен шарттары </w:t>
      </w:r>
    </w:p>
    <w:bookmarkEnd w:id="4"/>
    <w:p>
      <w:pPr>
        <w:spacing w:after="0"/>
        <w:ind w:left="0"/>
        <w:jc w:val="both"/>
      </w:pPr>
      <w:r>
        <w:rPr>
          <w:rFonts w:ascii="Times New Roman"/>
          <w:b w:val="false"/>
          <w:i w:val="false"/>
          <w:color w:val="000000"/>
          <w:sz w:val="28"/>
        </w:rPr>
        <w:t xml:space="preserve">      3. Пестицидтердi өндіру жөніндегі қызметтi жүзеге асыруға лицензия беруді облыс әкімдіктерінің ауыл шаруашылығы департаменттері және Астана мен Алматы қалалары әкімдіктерінің тиісті құрылымдық бөлімшелері (бұдан әрі - Лицензиарлар) жүзеге асырады. </w:t>
      </w:r>
      <w:r>
        <w:br/>
      </w:r>
      <w:r>
        <w:rPr>
          <w:rFonts w:ascii="Times New Roman"/>
          <w:b w:val="false"/>
          <w:i w:val="false"/>
          <w:color w:val="000000"/>
          <w:sz w:val="28"/>
        </w:rPr>
        <w:t xml:space="preserve">
      Лицензия белгіленген үлгідегі бланкте қосымшасымен қоса беріледі. Қосымшада бекітілген техникалық шарттарға сәйкес жеке және заңды тұлғалардың (бұдан әрі - Лицензиаттар) өндіруге құқы бар пестицидтер тізбесі көрсетіледі. Тиісті қосымшалары жоқ лицензия жарамсыз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Ауыл шаруашылығы министрінің 2006 жылғы 20 қаңтардағы N 29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6" w:id="5"/>
    <w:p>
      <w:pPr>
        <w:spacing w:after="0"/>
        <w:ind w:left="0"/>
        <w:jc w:val="both"/>
      </w:pPr>
      <w:r>
        <w:rPr>
          <w:rFonts w:ascii="Times New Roman"/>
          <w:b w:val="false"/>
          <w:i w:val="false"/>
          <w:color w:val="000000"/>
          <w:sz w:val="28"/>
        </w:rPr>
        <w:t xml:space="preserve">
      4. Пестицидтерді өндіру жөніндегі қызметті жүзеге асыруға лицензия алу үшін Лицензиаттар Лицензиарға мына құжаттарды тапсырады: </w:t>
      </w:r>
      <w:r>
        <w:br/>
      </w:r>
      <w:r>
        <w:rPr>
          <w:rFonts w:ascii="Times New Roman"/>
          <w:b w:val="false"/>
          <w:i w:val="false"/>
          <w:color w:val="000000"/>
          <w:sz w:val="28"/>
        </w:rPr>
        <w:t>
      1) </w:t>
      </w:r>
      <w:r>
        <w:rPr>
          <w:rFonts w:ascii="Times New Roman"/>
          <w:b w:val="false"/>
          <w:i w:val="false"/>
          <w:color w:val="000000"/>
          <w:sz w:val="28"/>
        </w:rPr>
        <w:t xml:space="preserve">1 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сәйкес нысандағы өтініш; </w:t>
      </w:r>
      <w:r>
        <w:br/>
      </w:r>
      <w:r>
        <w:rPr>
          <w:rFonts w:ascii="Times New Roman"/>
          <w:b w:val="false"/>
          <w:i w:val="false"/>
          <w:color w:val="000000"/>
          <w:sz w:val="28"/>
        </w:rPr>
        <w:t xml:space="preserve">
      2) заңды тұлғаның мемлекеттік тіркеу (қайта тіркеу) туралы куәлігінің көшірмесі (заңды тұлғалар үшін); </w:t>
      </w:r>
      <w:r>
        <w:br/>
      </w:r>
      <w:r>
        <w:rPr>
          <w:rFonts w:ascii="Times New Roman"/>
          <w:b w:val="false"/>
          <w:i w:val="false"/>
          <w:color w:val="000000"/>
          <w:sz w:val="28"/>
        </w:rPr>
        <w:t xml:space="preserve">
      3) Қазақстан Республикасы азаматының жеке куәлігінің көшірмесі және жеке кәсіпкер ретінде тіркеу туралы куәлігінің көшірмесі (жеке тұлғалар үшін); </w:t>
      </w:r>
      <w:r>
        <w:br/>
      </w:r>
      <w:r>
        <w:rPr>
          <w:rFonts w:ascii="Times New Roman"/>
          <w:b w:val="false"/>
          <w:i w:val="false"/>
          <w:color w:val="000000"/>
          <w:sz w:val="28"/>
        </w:rPr>
        <w:t xml:space="preserve">
      4) жекелеген қызмет түрлерімен айналысу құқығына лицензиялық алымды төлегені туралы түбіртек немесе төлем тапсырмасының көшірмесі; </w:t>
      </w:r>
      <w:r>
        <w:br/>
      </w:r>
      <w:r>
        <w:rPr>
          <w:rFonts w:ascii="Times New Roman"/>
          <w:b w:val="false"/>
          <w:i w:val="false"/>
          <w:color w:val="000000"/>
          <w:sz w:val="28"/>
        </w:rPr>
        <w:t xml:space="preserve">
      5) өтініш берушінің біліктілік талаптарына сәйкестігін растаушы құжаттар. </w:t>
      </w:r>
    </w:p>
    <w:bookmarkEnd w:id="5"/>
    <w:bookmarkStart w:name="z7" w:id="6"/>
    <w:p>
      <w:pPr>
        <w:spacing w:after="0"/>
        <w:ind w:left="0"/>
        <w:jc w:val="both"/>
      </w:pPr>
      <w:r>
        <w:rPr>
          <w:rFonts w:ascii="Times New Roman"/>
          <w:b w:val="false"/>
          <w:i w:val="false"/>
          <w:color w:val="000000"/>
          <w:sz w:val="28"/>
        </w:rPr>
        <w:t>
      5. Пестицидтерді өндіру жөніндегі қызметпен айналысу құқығына лицензиялық </w:t>
      </w:r>
      <w:r>
        <w:rPr>
          <w:rFonts w:ascii="Times New Roman"/>
          <w:b w:val="false"/>
          <w:i w:val="false"/>
          <w:color w:val="000000"/>
          <w:sz w:val="28"/>
        </w:rPr>
        <w:t xml:space="preserve">алым мөлшері </w:t>
      </w:r>
      <w:r>
        <w:rPr>
          <w:rFonts w:ascii="Times New Roman"/>
          <w:b w:val="false"/>
          <w:i w:val="false"/>
          <w:color w:val="000000"/>
          <w:sz w:val="28"/>
        </w:rPr>
        <w:t xml:space="preserve">Қазақстан Республикасының салық </w:t>
      </w:r>
      <w:r>
        <w:rPr>
          <w:rFonts w:ascii="Times New Roman"/>
          <w:b w:val="false"/>
          <w:i w:val="false"/>
          <w:color w:val="000000"/>
          <w:sz w:val="28"/>
          <w:u w:val="single"/>
        </w:rPr>
        <w:t xml:space="preserve">заңнамасымен </w:t>
      </w:r>
      <w:r>
        <w:rPr>
          <w:rFonts w:ascii="Times New Roman"/>
          <w:b w:val="false"/>
          <w:i w:val="false"/>
          <w:color w:val="000000"/>
          <w:sz w:val="28"/>
        </w:rPr>
        <w:t xml:space="preserve">белгіленеді. </w:t>
      </w:r>
    </w:p>
    <w:bookmarkEnd w:id="6"/>
    <w:bookmarkStart w:name="z8" w:id="7"/>
    <w:p>
      <w:pPr>
        <w:spacing w:after="0"/>
        <w:ind w:left="0"/>
        <w:jc w:val="both"/>
      </w:pPr>
      <w:r>
        <w:rPr>
          <w:rFonts w:ascii="Times New Roman"/>
          <w:b w:val="false"/>
          <w:i w:val="false"/>
          <w:color w:val="000000"/>
          <w:sz w:val="28"/>
        </w:rPr>
        <w:t xml:space="preserve">
      6. Өтініш берушінің пестицидтерді өндіру жөніндегі қызметті жүзеге асыратын жеке және заңды тұлғаларға қойылатын біліктілік талаптарына сәйкестігін растаушы құжаттар болып мыналар табылады: </w:t>
      </w:r>
      <w:r>
        <w:br/>
      </w:r>
      <w:r>
        <w:rPr>
          <w:rFonts w:ascii="Times New Roman"/>
          <w:b w:val="false"/>
          <w:i w:val="false"/>
          <w:color w:val="000000"/>
          <w:sz w:val="28"/>
        </w:rPr>
        <w:t xml:space="preserve">
      1) Қазақстан Республикасы аумағында сәулет, қала салу және құрылыс қызметі саласында жұмыс жасауға мемлекеттік лицензиясы бар және табиғатты қорғау жобалау, нормалау қызметімен айналысуға мемлекеттік лицензиясы бар ұйыммен келісілген және бекітілген пестицидтерді техникалық өндіру жобасының көшірмесі; </w:t>
      </w:r>
      <w:r>
        <w:br/>
      </w:r>
      <w:r>
        <w:rPr>
          <w:rFonts w:ascii="Times New Roman"/>
          <w:b w:val="false"/>
          <w:i w:val="false"/>
          <w:color w:val="000000"/>
          <w:sz w:val="28"/>
        </w:rPr>
        <w:t xml:space="preserve">
      2) өнімнің қауіпсіздігін мемлекеттік бақылау органдарымен келісілген және өндірістің орналасқан жеріндегі стандарттау, метрология және сертификаттау жөніндегі органда белгіленген тәртіппен тіркелген пестицидтерді өндірудің техникалық шарттарының нотариус растаған көшірмесі; </w:t>
      </w:r>
      <w:r>
        <w:br/>
      </w:r>
      <w:r>
        <w:rPr>
          <w:rFonts w:ascii="Times New Roman"/>
          <w:b w:val="false"/>
          <w:i w:val="false"/>
          <w:color w:val="000000"/>
          <w:sz w:val="28"/>
        </w:rPr>
        <w:t xml:space="preserve">
      3) өндірістің орналасқан жеріндегі жылжымайтын мүлікті тіркеу жөніндегі орган берген, пестицидтерді өндіру үшін пайдаланылатын жылжымайтын мүлікке меншік құқығын мемлекеттік тіркеу туралы куәліктің нотариус растаған көшірмесі, өндірістік үй-жайларды жалға алған жағдайда - жалға алу шарттарының нотариус растаған көшірмесі; </w:t>
      </w:r>
      <w:r>
        <w:br/>
      </w:r>
      <w:r>
        <w:rPr>
          <w:rFonts w:ascii="Times New Roman"/>
          <w:b w:val="false"/>
          <w:i w:val="false"/>
          <w:color w:val="000000"/>
          <w:sz w:val="28"/>
        </w:rPr>
        <w:t xml:space="preserve">
      4) өндірістің орналасқан жеріндегі жылжымайтын мүлікті тіркеу жөніндегі орган берген, пестицидтерді сақтау үшін пайдаланылатын жылжымайтын мүлікке меншік құқығын мемлекеттік тіркеу туралы куәліктің нотариалды куәландырылған көшірмесі, қойма үй-жайларды жалға алған жағдайда - жалға алу шарттарының нотариус растаған көшірмесі; </w:t>
      </w:r>
      <w:r>
        <w:br/>
      </w:r>
      <w:r>
        <w:rPr>
          <w:rFonts w:ascii="Times New Roman"/>
          <w:b w:val="false"/>
          <w:i w:val="false"/>
          <w:color w:val="000000"/>
          <w:sz w:val="28"/>
        </w:rPr>
        <w:t xml:space="preserve">
      5) мемлекеттік санитарлық-эпидемиологиялық қызмет органдары берген, пестицидтерді сақтау қойма үй-жайларына берілген санитарлық паспорттардың нотариус растаған көшірмелері; </w:t>
      </w:r>
      <w:r>
        <w:br/>
      </w:r>
      <w:r>
        <w:rPr>
          <w:rFonts w:ascii="Times New Roman"/>
          <w:b w:val="false"/>
          <w:i w:val="false"/>
          <w:color w:val="000000"/>
          <w:sz w:val="28"/>
        </w:rPr>
        <w:t xml:space="preserve">
      6) аккредитацияланған зертханалардың болуы жөніндегі анықтама немесе өндірілетін пестицидтердің техникалық регламентіне, стандарттарына және нормаларына зертханалық сапалық бақылау жүргізуге аккредитацияланған зертханамен жасалған шарттың нотариус растаған көшірмесі; </w:t>
      </w:r>
      <w:r>
        <w:br/>
      </w:r>
      <w:r>
        <w:rPr>
          <w:rFonts w:ascii="Times New Roman"/>
          <w:b w:val="false"/>
          <w:i w:val="false"/>
          <w:color w:val="000000"/>
          <w:sz w:val="28"/>
        </w:rPr>
        <w:t xml:space="preserve">
      7) техникалық басшылардың, мамандардың сәйкес тиісті білім (химик-технолог) алуы туралы дипломдарының, біліктілікті көтеру туралы сертификаттардың, пестицидтерді өндірумен тікелей айналысатын барлық мамандардың, пестицидтерді өндіру жөніндегі практикалық жұмыс өтілін көрсету арқылы еңбек кітапшасынан үзінділердің көшірмесі; </w:t>
      </w:r>
      <w:r>
        <w:br/>
      </w:r>
      <w:r>
        <w:rPr>
          <w:rFonts w:ascii="Times New Roman"/>
          <w:b w:val="false"/>
          <w:i w:val="false"/>
          <w:color w:val="000000"/>
          <w:sz w:val="28"/>
        </w:rPr>
        <w:t xml:space="preserve">
      8) пестицидтерді өндірумен тікелей айналысатын техникалық басшылардың, мамандардың денсаулық сақтау саласындағы өкілетті органның нормативтік-құқықтық актілерімен белгіленген талаптарға сай өтініш беруші қол қойған міндетті медициналық тексеруден өтуі туралы анықтамасы; </w:t>
      </w:r>
      <w:r>
        <w:br/>
      </w:r>
      <w:r>
        <w:rPr>
          <w:rFonts w:ascii="Times New Roman"/>
          <w:b w:val="false"/>
          <w:i w:val="false"/>
          <w:color w:val="000000"/>
          <w:sz w:val="28"/>
        </w:rPr>
        <w:t xml:space="preserve">
      9) санитарлық-эпидемиологиялық қызмет, қоршаған ортаны қорғау саласының және өртке қарсы қызмет мемлекеттік органдарының оң қорытындысы; </w:t>
      </w:r>
      <w:r>
        <w:br/>
      </w:r>
      <w:r>
        <w:rPr>
          <w:rFonts w:ascii="Times New Roman"/>
          <w:b w:val="false"/>
          <w:i w:val="false"/>
          <w:color w:val="000000"/>
          <w:sz w:val="28"/>
        </w:rPr>
        <w:t xml:space="preserve">
      10) өтініш беруші қол қойған, жеке қорғану құралдарының, өртке қарсы керек-жарақтың, күзет және өрт дабылының болуы туралы анықтама; </w:t>
      </w:r>
      <w:r>
        <w:br/>
      </w:r>
      <w:r>
        <w:rPr>
          <w:rFonts w:ascii="Times New Roman"/>
          <w:b w:val="false"/>
          <w:i w:val="false"/>
          <w:color w:val="000000"/>
          <w:sz w:val="28"/>
        </w:rPr>
        <w:t xml:space="preserve">
      11) өтініш беруші қол қойған, пестицидтерді өндіру кезіндегі қауіпсіздік техникасы жөніндегі нұсқаулық. </w:t>
      </w:r>
    </w:p>
    <w:bookmarkEnd w:id="7"/>
    <w:bookmarkStart w:name="z9" w:id="8"/>
    <w:p>
      <w:pPr>
        <w:spacing w:after="0"/>
        <w:ind w:left="0"/>
        <w:jc w:val="both"/>
      </w:pPr>
      <w:r>
        <w:rPr>
          <w:rFonts w:ascii="Times New Roman"/>
          <w:b w:val="false"/>
          <w:i w:val="false"/>
          <w:color w:val="000000"/>
          <w:sz w:val="28"/>
        </w:rPr>
        <w:t xml:space="preserve">
      7. Лицензияны беру туралы өтінішті қарау мерзімі осы Ереженің 4, 6-тармағында қарастырылған барлық қажетті құжаттармен өтініш берілген күннен бастап есептеледі. Өтінім беру фактісі Лицензиар жүргізетін өтінімдерді арнайы тіркеу журналында белгіленеді. </w:t>
      </w:r>
    </w:p>
    <w:bookmarkEnd w:id="8"/>
    <w:bookmarkStart w:name="z10" w:id="9"/>
    <w:p>
      <w:pPr>
        <w:spacing w:after="0"/>
        <w:ind w:left="0"/>
        <w:jc w:val="both"/>
      </w:pPr>
      <w:r>
        <w:rPr>
          <w:rFonts w:ascii="Times New Roman"/>
          <w:b w:val="false"/>
          <w:i w:val="false"/>
          <w:color w:val="000000"/>
          <w:sz w:val="28"/>
        </w:rPr>
        <w:t xml:space="preserve">
      8. Лицензияны беру немесе беруден бас тарту туралы шешімді Лицензиар барлық қажетті құжаттармен бірге өтініш берген күннен бастап бір айлық мерзімнен кешіктірмей, шағын кәсіпкерлік субъектілері үшін - он күннен кешіктірмей қабылдайды. </w:t>
      </w:r>
    </w:p>
    <w:bookmarkEnd w:id="9"/>
    <w:bookmarkStart w:name="z11" w:id="10"/>
    <w:p>
      <w:pPr>
        <w:spacing w:after="0"/>
        <w:ind w:left="0"/>
        <w:jc w:val="both"/>
      </w:pPr>
      <w:r>
        <w:rPr>
          <w:rFonts w:ascii="Times New Roman"/>
          <w:b w:val="false"/>
          <w:i w:val="false"/>
          <w:color w:val="000000"/>
          <w:sz w:val="28"/>
        </w:rPr>
        <w:t xml:space="preserve">
      9. Жеке тұлғаның фамилиясы, аты, әкесінің аты өзгерген жағдайда ол осы туралы бір ай мерзімде көрсетілген мәліметтерді растайтын тиісті құжаттарды қоса Лицензиарға жазбаша түрде хабарлауға міндетті. </w:t>
      </w:r>
    </w:p>
    <w:bookmarkEnd w:id="10"/>
    <w:bookmarkStart w:name="z12" w:id="11"/>
    <w:p>
      <w:pPr>
        <w:spacing w:after="0"/>
        <w:ind w:left="0"/>
        <w:jc w:val="both"/>
      </w:pPr>
      <w:r>
        <w:rPr>
          <w:rFonts w:ascii="Times New Roman"/>
          <w:b w:val="false"/>
          <w:i w:val="false"/>
          <w:color w:val="000000"/>
          <w:sz w:val="28"/>
        </w:rPr>
        <w:t xml:space="preserve">
      10. Заңды тұлғаның атауы (оның ішінде Қазақстан Республикасының заңнамалық актілерінде қарастырылған жағдайлардан басқа, ұйымдастыру-құқықтық нысанның өзгеруі), мекен-жайы (егер ол лицензияда көрсетілген болса) өзгерген жағдайда ол бір ай мерзімде көрсетілген мәліметтерді растайтын тиісті құжаттарды қоса лицензияны қайта рәсімдеу туралы өтініш беруге міндетті. </w:t>
      </w:r>
    </w:p>
    <w:bookmarkEnd w:id="11"/>
    <w:bookmarkStart w:name="z13" w:id="12"/>
    <w:p>
      <w:pPr>
        <w:spacing w:after="0"/>
        <w:ind w:left="0"/>
        <w:jc w:val="both"/>
      </w:pPr>
      <w:r>
        <w:rPr>
          <w:rFonts w:ascii="Times New Roman"/>
          <w:b w:val="false"/>
          <w:i w:val="false"/>
          <w:color w:val="000000"/>
          <w:sz w:val="28"/>
        </w:rPr>
        <w:t xml:space="preserve">
      11. Лицензиат тиісті жазбаша өтініш берген күннен бастап он күн ішінде Лицензиар лицензияны қайта рәсімдейді. </w:t>
      </w:r>
    </w:p>
    <w:bookmarkEnd w:id="12"/>
    <w:bookmarkStart w:name="z14" w:id="13"/>
    <w:p>
      <w:pPr>
        <w:spacing w:after="0"/>
        <w:ind w:left="0"/>
        <w:jc w:val="both"/>
      </w:pPr>
      <w:r>
        <w:rPr>
          <w:rFonts w:ascii="Times New Roman"/>
          <w:b w:val="false"/>
          <w:i w:val="false"/>
          <w:color w:val="000000"/>
          <w:sz w:val="28"/>
        </w:rPr>
        <w:t>
      12. Лицензияны қайта рәсімдегенде және көрсетілген құжат берілгенде Қазақстан Республикасының салық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тәртіп пен мөлшерде жекелеген қызмет түрлерімен айналысу құқығына лицензиялық алым төленеді. </w:t>
      </w:r>
    </w:p>
    <w:bookmarkEnd w:id="13"/>
    <w:bookmarkStart w:name="z15" w:id="14"/>
    <w:p>
      <w:pPr>
        <w:spacing w:after="0"/>
        <w:ind w:left="0"/>
        <w:jc w:val="both"/>
      </w:pPr>
      <w:r>
        <w:rPr>
          <w:rFonts w:ascii="Times New Roman"/>
          <w:b w:val="false"/>
          <w:i w:val="false"/>
          <w:color w:val="000000"/>
          <w:sz w:val="28"/>
        </w:rPr>
        <w:t xml:space="preserve">
      13. Лицензия бір данада беріледі. Лицензия жоғалған кезде көшірме нұсқасын алуға лицензиаттың құқығы бар. Лицензиаттың жазбаша өтініші бойынша Лицензиар он күн ішінде лицензияның көшірме нұсқасын береді. Бұл ретте Лицензиат Қазақстан Республикасының салық заңнамасымен белгіленген мөлшерінде жекелеген қызмет түрлерімен айналысу құқығына лицензиялық алым төлейді. </w:t>
      </w:r>
    </w:p>
    <w:bookmarkEnd w:id="14"/>
    <w:bookmarkStart w:name="z16" w:id="15"/>
    <w:p>
      <w:pPr>
        <w:spacing w:after="0"/>
        <w:ind w:left="0"/>
        <w:jc w:val="left"/>
      </w:pPr>
      <w:r>
        <w:rPr>
          <w:rFonts w:ascii="Times New Roman"/>
          <w:b/>
          <w:i w:val="false"/>
          <w:color w:val="000000"/>
        </w:rPr>
        <w:t xml:space="preserve"> 
3. Лицензия беруден бас тарту </w:t>
      </w:r>
    </w:p>
    <w:bookmarkEnd w:id="15"/>
    <w:p>
      <w:pPr>
        <w:spacing w:after="0"/>
        <w:ind w:left="0"/>
        <w:jc w:val="both"/>
      </w:pPr>
      <w:r>
        <w:rPr>
          <w:rFonts w:ascii="Times New Roman"/>
          <w:b w:val="false"/>
          <w:i w:val="false"/>
          <w:color w:val="000000"/>
          <w:sz w:val="28"/>
        </w:rPr>
        <w:t>      14. </w:t>
      </w:r>
      <w:r>
        <w:rPr>
          <w:rFonts w:ascii="Times New Roman"/>
          <w:b w:val="false"/>
          <w:i w:val="false"/>
          <w:color w:val="000000"/>
          <w:sz w:val="28"/>
        </w:rPr>
        <w:t xml:space="preserve">Лицензия </w:t>
      </w:r>
      <w:r>
        <w:rPr>
          <w:rFonts w:ascii="Times New Roman"/>
          <w:b w:val="false"/>
          <w:i w:val="false"/>
          <w:color w:val="000000"/>
          <w:sz w:val="28"/>
        </w:rPr>
        <w:t xml:space="preserve">беруден мына негіздемелер бойынша бас тартылуы мүмкін: </w:t>
      </w:r>
      <w:r>
        <w:br/>
      </w:r>
      <w:r>
        <w:rPr>
          <w:rFonts w:ascii="Times New Roman"/>
          <w:b w:val="false"/>
          <w:i w:val="false"/>
          <w:color w:val="000000"/>
          <w:sz w:val="28"/>
        </w:rPr>
        <w:t xml:space="preserve">
      1) субъектілердің осы санатына пестицидтерді өндіру жөніндегі қызметті жүзеге асыруға заңнамалық кесімдермен тыйым салынса; </w:t>
      </w:r>
      <w:r>
        <w:br/>
      </w:r>
      <w:r>
        <w:rPr>
          <w:rFonts w:ascii="Times New Roman"/>
          <w:b w:val="false"/>
          <w:i w:val="false"/>
          <w:color w:val="000000"/>
          <w:sz w:val="28"/>
        </w:rPr>
        <w:t xml:space="preserve">
      2) осы Ереженің 4, 6-тармақтарында көрсетілген барлық құжаттар берілмесе; </w:t>
      </w:r>
      <w:r>
        <w:br/>
      </w:r>
      <w:r>
        <w:rPr>
          <w:rFonts w:ascii="Times New Roman"/>
          <w:b w:val="false"/>
          <w:i w:val="false"/>
          <w:color w:val="000000"/>
          <w:sz w:val="28"/>
        </w:rPr>
        <w:t>
      3) жекелеген қызмет түрлерімен айналысу құқығына </w:t>
      </w:r>
      <w:r>
        <w:rPr>
          <w:rFonts w:ascii="Times New Roman"/>
          <w:b w:val="false"/>
          <w:i w:val="false"/>
          <w:color w:val="000000"/>
          <w:sz w:val="28"/>
        </w:rPr>
        <w:t xml:space="preserve">лицензиялық алым </w:t>
      </w:r>
      <w:r>
        <w:rPr>
          <w:rFonts w:ascii="Times New Roman"/>
          <w:b w:val="false"/>
          <w:i w:val="false"/>
          <w:color w:val="000000"/>
          <w:sz w:val="28"/>
        </w:rPr>
        <w:t xml:space="preserve">төленбесе; </w:t>
      </w:r>
      <w:r>
        <w:br/>
      </w:r>
      <w:r>
        <w:rPr>
          <w:rFonts w:ascii="Times New Roman"/>
          <w:b w:val="false"/>
          <w:i w:val="false"/>
          <w:color w:val="000000"/>
          <w:sz w:val="28"/>
        </w:rPr>
        <w:t xml:space="preserve">
      4) өтініш беруші белгіленген біліктілік талаптарға сай болмаса; </w:t>
      </w:r>
      <w:r>
        <w:br/>
      </w:r>
      <w:r>
        <w:rPr>
          <w:rFonts w:ascii="Times New Roman"/>
          <w:b w:val="false"/>
          <w:i w:val="false"/>
          <w:color w:val="000000"/>
          <w:sz w:val="28"/>
        </w:rPr>
        <w:t xml:space="preserve">
      5) өтініш берушіге қызметтің осы түрімен шұғылдануға соттың шешімімен тыйым салынса. </w:t>
      </w:r>
    </w:p>
    <w:bookmarkStart w:name="z17" w:id="16"/>
    <w:p>
      <w:pPr>
        <w:spacing w:after="0"/>
        <w:ind w:left="0"/>
        <w:jc w:val="both"/>
      </w:pPr>
      <w:r>
        <w:rPr>
          <w:rFonts w:ascii="Times New Roman"/>
          <w:b w:val="false"/>
          <w:i w:val="false"/>
          <w:color w:val="000000"/>
          <w:sz w:val="28"/>
        </w:rPr>
        <w:t>
      15. </w:t>
      </w:r>
      <w:r>
        <w:rPr>
          <w:rFonts w:ascii="Times New Roman"/>
          <w:b w:val="false"/>
          <w:i w:val="false"/>
          <w:color w:val="000000"/>
          <w:sz w:val="28"/>
        </w:rPr>
        <w:t xml:space="preserve">Лицензия </w:t>
      </w:r>
      <w:r>
        <w:rPr>
          <w:rFonts w:ascii="Times New Roman"/>
          <w:b w:val="false"/>
          <w:i w:val="false"/>
          <w:color w:val="000000"/>
          <w:sz w:val="28"/>
        </w:rPr>
        <w:t xml:space="preserve">беруден бас тартылса өтініш берушіге лицензия беру үшін белгіленген мерзімде дәлелді жазбаша жауап беріледі. </w:t>
      </w:r>
    </w:p>
    <w:bookmarkEnd w:id="16"/>
    <w:bookmarkStart w:name="z18" w:id="17"/>
    <w:p>
      <w:pPr>
        <w:spacing w:after="0"/>
        <w:ind w:left="0"/>
        <w:jc w:val="both"/>
      </w:pPr>
      <w:r>
        <w:rPr>
          <w:rFonts w:ascii="Times New Roman"/>
          <w:b w:val="false"/>
          <w:i w:val="false"/>
          <w:color w:val="000000"/>
          <w:sz w:val="28"/>
        </w:rPr>
        <w:t xml:space="preserve">
      16. Өтініш беруші көрсетілген кемістіктерді жойғанда, өтініш жалпы негізде қаралады. </w:t>
      </w:r>
    </w:p>
    <w:bookmarkEnd w:id="17"/>
    <w:bookmarkStart w:name="z19" w:id="18"/>
    <w:p>
      <w:pPr>
        <w:spacing w:after="0"/>
        <w:ind w:left="0"/>
        <w:jc w:val="both"/>
      </w:pPr>
      <w:r>
        <w:rPr>
          <w:rFonts w:ascii="Times New Roman"/>
          <w:b w:val="false"/>
          <w:i w:val="false"/>
          <w:color w:val="000000"/>
          <w:sz w:val="28"/>
        </w:rPr>
        <w:t>
      17. Лицензия беруден бас тартуда өтініш беруші айлық мерзім ішінде сот тәртібімен </w:t>
      </w:r>
      <w:r>
        <w:rPr>
          <w:rFonts w:ascii="Times New Roman"/>
          <w:b w:val="false"/>
          <w:i w:val="false"/>
          <w:color w:val="000000"/>
          <w:sz w:val="28"/>
        </w:rPr>
        <w:t xml:space="preserve">шағымдана алады </w:t>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4. Лицензияны қайтарып алу және оның </w:t>
      </w:r>
      <w:r>
        <w:br/>
      </w:r>
      <w:r>
        <w:rPr>
          <w:rFonts w:ascii="Times New Roman"/>
          <w:b/>
          <w:i w:val="false"/>
          <w:color w:val="000000"/>
        </w:rPr>
        <w:t xml:space="preserve">
күшін тоқтата тұру </w:t>
      </w:r>
    </w:p>
    <w:bookmarkEnd w:id="19"/>
    <w:p>
      <w:pPr>
        <w:spacing w:after="0"/>
        <w:ind w:left="0"/>
        <w:jc w:val="both"/>
      </w:pPr>
      <w:r>
        <w:rPr>
          <w:rFonts w:ascii="Times New Roman"/>
          <w:b w:val="false"/>
          <w:i w:val="false"/>
          <w:color w:val="000000"/>
          <w:sz w:val="28"/>
        </w:rPr>
        <w:t>      18. Егер басқа заңнамалық кесімдермен өзге жағдай көзделмесе, лицензияны </w:t>
      </w:r>
      <w:r>
        <w:rPr>
          <w:rFonts w:ascii="Times New Roman"/>
          <w:b w:val="false"/>
          <w:i w:val="false"/>
          <w:color w:val="000000"/>
          <w:sz w:val="28"/>
        </w:rPr>
        <w:t xml:space="preserve">сот тәртібімен </w:t>
      </w:r>
      <w:r>
        <w:rPr>
          <w:rFonts w:ascii="Times New Roman"/>
          <w:b w:val="false"/>
          <w:i w:val="false"/>
          <w:color w:val="000000"/>
          <w:sz w:val="28"/>
        </w:rPr>
        <w:t xml:space="preserve">мына жағдайларда кері қайтарып алу мүмкін: </w:t>
      </w:r>
      <w:r>
        <w:br/>
      </w:r>
      <w:r>
        <w:rPr>
          <w:rFonts w:ascii="Times New Roman"/>
          <w:b w:val="false"/>
          <w:i w:val="false"/>
          <w:color w:val="000000"/>
          <w:sz w:val="28"/>
        </w:rPr>
        <w:t xml:space="preserve">
      1) Лицензиат лицензияланған осы қызмет түріне қойылатын талаптарды орындамаса; </w:t>
      </w:r>
      <w:r>
        <w:br/>
      </w:r>
      <w:r>
        <w:rPr>
          <w:rFonts w:ascii="Times New Roman"/>
          <w:b w:val="false"/>
          <w:i w:val="false"/>
          <w:color w:val="000000"/>
          <w:sz w:val="28"/>
        </w:rPr>
        <w:t xml:space="preserve">
      2) Лицензиатқа лицензиясы бар қызмет түрімен шұғылдануына сот тыйым салса; </w:t>
      </w:r>
      <w:r>
        <w:br/>
      </w:r>
      <w:r>
        <w:rPr>
          <w:rFonts w:ascii="Times New Roman"/>
          <w:b w:val="false"/>
          <w:i w:val="false"/>
          <w:color w:val="000000"/>
          <w:sz w:val="28"/>
        </w:rPr>
        <w:t xml:space="preserve">
      3) Лицензиар лицензияның күшін тоқтатқан себептер жойылмаса; </w:t>
      </w:r>
      <w:r>
        <w:br/>
      </w:r>
      <w:r>
        <w:rPr>
          <w:rFonts w:ascii="Times New Roman"/>
          <w:b w:val="false"/>
          <w:i w:val="false"/>
          <w:color w:val="000000"/>
          <w:sz w:val="28"/>
        </w:rPr>
        <w:t xml:space="preserve">
      4) Лицензиат лицензия алу кезінде әдейі жалған мәліметтер берсе. </w:t>
      </w:r>
    </w:p>
    <w:bookmarkStart w:name="z21" w:id="20"/>
    <w:p>
      <w:pPr>
        <w:spacing w:after="0"/>
        <w:ind w:left="0"/>
        <w:jc w:val="both"/>
      </w:pPr>
      <w:r>
        <w:rPr>
          <w:rFonts w:ascii="Times New Roman"/>
          <w:b w:val="false"/>
          <w:i w:val="false"/>
          <w:color w:val="000000"/>
          <w:sz w:val="28"/>
        </w:rPr>
        <w:t xml:space="preserve">
      19. Лицензиардың, күшін тоқтату себептерін көрсетіп, лицензияның күшін алты айға дейін мерзімге тоқтатып тұруға құқығы бар. </w:t>
      </w:r>
    </w:p>
    <w:bookmarkEnd w:id="20"/>
    <w:bookmarkStart w:name="z22" w:id="21"/>
    <w:p>
      <w:pPr>
        <w:spacing w:after="0"/>
        <w:ind w:left="0"/>
        <w:jc w:val="both"/>
      </w:pPr>
      <w:r>
        <w:rPr>
          <w:rFonts w:ascii="Times New Roman"/>
          <w:b w:val="false"/>
          <w:i w:val="false"/>
          <w:color w:val="000000"/>
          <w:sz w:val="28"/>
        </w:rPr>
        <w:t xml:space="preserve">
      20. Лицензияның күшін тоқтата тұру Лицензиардың, бақылау және қадағалау функцияларын жүзеге асыратын мемлекеттік органдардың өтініші бойынша сотпен жүргізіледі. </w:t>
      </w:r>
    </w:p>
    <w:bookmarkEnd w:id="21"/>
    <w:bookmarkStart w:name="z23" w:id="22"/>
    <w:p>
      <w:pPr>
        <w:spacing w:after="0"/>
        <w:ind w:left="0"/>
        <w:jc w:val="both"/>
      </w:pPr>
      <w:r>
        <w:rPr>
          <w:rFonts w:ascii="Times New Roman"/>
          <w:b w:val="false"/>
          <w:i w:val="false"/>
          <w:color w:val="000000"/>
          <w:sz w:val="28"/>
        </w:rPr>
        <w:t xml:space="preserve">
      21. Лицензияның күшін тоқтата тұру себептері жойылған соң лицензияның күші қайта жаңғыртылады. </w:t>
      </w:r>
    </w:p>
    <w:bookmarkEnd w:id="22"/>
    <w:bookmarkStart w:name="z24" w:id="23"/>
    <w:p>
      <w:pPr>
        <w:spacing w:after="0"/>
        <w:ind w:left="0"/>
        <w:jc w:val="both"/>
      </w:pPr>
      <w:r>
        <w:rPr>
          <w:rFonts w:ascii="Times New Roman"/>
          <w:b w:val="false"/>
          <w:i w:val="false"/>
          <w:color w:val="000000"/>
          <w:sz w:val="28"/>
        </w:rPr>
        <w:t xml:space="preserve">
      22. Лицензияның күшін тоқтата тұру туралы шешімге Лицензиат сот тәртібімен шағымдануына құқығы бар. Сот шешімімен лицензияның күшін тоқтата тұру туралы шешім заңды деп танылса оны тоқтата тұру мерзімі Лицензиардың шешімі қабылданған күнінен бастап саналады. </w:t>
      </w:r>
    </w:p>
    <w:bookmarkEnd w:id="23"/>
    <w:bookmarkStart w:name="z25" w:id="24"/>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өндіру (формуляциялау) жөніндегі </w:t>
      </w:r>
      <w:r>
        <w:br/>
      </w:r>
      <w:r>
        <w:rPr>
          <w:rFonts w:ascii="Times New Roman"/>
          <w:b w:val="false"/>
          <w:i w:val="false"/>
          <w:color w:val="000000"/>
          <w:sz w:val="28"/>
        </w:rPr>
        <w:t xml:space="preserve">
                                   қызметті лицензиялау ережесіне </w:t>
      </w:r>
      <w:r>
        <w:br/>
      </w:r>
      <w:r>
        <w:rPr>
          <w:rFonts w:ascii="Times New Roman"/>
          <w:b w:val="false"/>
          <w:i w:val="false"/>
          <w:color w:val="000000"/>
          <w:sz w:val="28"/>
        </w:rPr>
        <w:t xml:space="preserve">
                                              N 1 қосымша </w:t>
      </w:r>
    </w:p>
    <w:bookmarkEnd w:id="24"/>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(жеке тұлғаның толық фамилиясы, аты, әкесінің аты)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w:t>
      </w:r>
      <w:r>
        <w:rPr>
          <w:rFonts w:ascii="Times New Roman"/>
          <w:b w:val="false"/>
          <w:i w:val="false"/>
          <w:color w:val="000000"/>
          <w:vertAlign w:val="superscript"/>
        </w:rPr>
        <w:t xml:space="preserve">           (Қазақстан Республикасы немесе облыстың атауы) </w:t>
      </w:r>
      <w:r>
        <w:br/>
      </w:r>
      <w:r>
        <w:rPr>
          <w:rFonts w:ascii="Times New Roman"/>
          <w:b w:val="false"/>
          <w:i w:val="false"/>
          <w:color w:val="000000"/>
          <w:sz w:val="28"/>
        </w:rPr>
        <w:t xml:space="preserve">
__________________________________________________________ қызметті </w:t>
      </w:r>
      <w:r>
        <w:br/>
      </w:r>
      <w:r>
        <w:rPr>
          <w:rFonts w:ascii="Times New Roman"/>
          <w:b w:val="false"/>
          <w:i w:val="false"/>
          <w:color w:val="000000"/>
          <w:sz w:val="28"/>
        </w:rPr>
        <w:t>
</w:t>
      </w:r>
      <w:r>
        <w:rPr>
          <w:rFonts w:ascii="Times New Roman"/>
          <w:b w:val="false"/>
          <w:i w:val="false"/>
          <w:color w:val="000000"/>
          <w:vertAlign w:val="superscript"/>
        </w:rPr>
        <w:t xml:space="preserve">                   (қызметтің түрі көрсетіледі) </w:t>
      </w:r>
      <w:r>
        <w:br/>
      </w: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Жеке тұлға туралы мәлімет: </w:t>
      </w:r>
      <w:r>
        <w:br/>
      </w:r>
      <w:r>
        <w:rPr>
          <w:rFonts w:ascii="Times New Roman"/>
          <w:b w:val="false"/>
          <w:i w:val="false"/>
          <w:color w:val="000000"/>
          <w:sz w:val="28"/>
        </w:rPr>
        <w:t xml:space="preserve">
1. Туған жылы _____________________________________________________ </w:t>
      </w:r>
      <w:r>
        <w:br/>
      </w:r>
      <w:r>
        <w:rPr>
          <w:rFonts w:ascii="Times New Roman"/>
          <w:b w:val="false"/>
          <w:i w:val="false"/>
          <w:color w:val="000000"/>
          <w:sz w:val="28"/>
        </w:rPr>
        <w:t xml:space="preserve">
2. Паспортының деректері 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(сериясы, нөмірі, кім және қашан берген) </w:t>
      </w:r>
      <w:r>
        <w:br/>
      </w:r>
      <w:r>
        <w:rPr>
          <w:rFonts w:ascii="Times New Roman"/>
          <w:b w:val="false"/>
          <w:i w:val="false"/>
          <w:color w:val="000000"/>
          <w:sz w:val="28"/>
        </w:rPr>
        <w:t xml:space="preserve">
3. Білімі 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(диплом бойынша мамандығы, дипломның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оқу орнының атауы, аяқтау жылы) </w:t>
      </w:r>
    </w:p>
    <w:p>
      <w:pPr>
        <w:spacing w:after="0"/>
        <w:ind w:left="0"/>
        <w:jc w:val="both"/>
      </w:pPr>
      <w:r>
        <w:rPr>
          <w:rFonts w:ascii="Times New Roman"/>
          <w:b w:val="false"/>
          <w:i w:val="false"/>
          <w:color w:val="000000"/>
          <w:sz w:val="28"/>
        </w:rPr>
        <w:t xml:space="preserve">4. Шаруашылық жүргізуші субъектіні тіркеу туралы куәлік (қажет </w:t>
      </w:r>
      <w:r>
        <w:br/>
      </w:r>
      <w:r>
        <w:rPr>
          <w:rFonts w:ascii="Times New Roman"/>
          <w:b w:val="false"/>
          <w:i w:val="false"/>
          <w:color w:val="000000"/>
          <w:sz w:val="28"/>
        </w:rPr>
        <w:t xml:space="preserve">
болған жағдайда) 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(куәліктің нөмірі, кім және қашан бергені) </w:t>
      </w:r>
      <w:r>
        <w:br/>
      </w:r>
      <w:r>
        <w:rPr>
          <w:rFonts w:ascii="Times New Roman"/>
          <w:b w:val="false"/>
          <w:i w:val="false"/>
          <w:color w:val="000000"/>
          <w:sz w:val="28"/>
        </w:rPr>
        <w:t xml:space="preserve">
5. Мекен-жайы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(индекс, облыс, қала, аудан, көше, үйдің нөмірі, телефон, факс) </w:t>
      </w:r>
      <w:r>
        <w:br/>
      </w:r>
      <w:r>
        <w:rPr>
          <w:rFonts w:ascii="Times New Roman"/>
          <w:b w:val="false"/>
          <w:i w:val="false"/>
          <w:color w:val="000000"/>
          <w:sz w:val="28"/>
        </w:rPr>
        <w:t xml:space="preserve">
6. Жұмыс орны _____________________________________________________ </w:t>
      </w:r>
      <w:r>
        <w:br/>
      </w:r>
      <w:r>
        <w:rPr>
          <w:rFonts w:ascii="Times New Roman"/>
          <w:b w:val="false"/>
          <w:i w:val="false"/>
          <w:color w:val="000000"/>
          <w:sz w:val="28"/>
        </w:rPr>
        <w:t xml:space="preserve">
7. Есеп шоты (егер болса)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(шот нөмірі, банктің атауы мен орналасқан жері) </w:t>
      </w:r>
      <w:r>
        <w:br/>
      </w:r>
      <w:r>
        <w:rPr>
          <w:rFonts w:ascii="Times New Roman"/>
          <w:b w:val="false"/>
          <w:i w:val="false"/>
          <w:color w:val="000000"/>
          <w:sz w:val="28"/>
        </w:rPr>
        <w:t xml:space="preserve">
8. Қоса берілген құжаттар: ________________________________________ </w:t>
      </w:r>
    </w:p>
    <w:p>
      <w:pPr>
        <w:spacing w:after="0"/>
        <w:ind w:left="0"/>
        <w:jc w:val="both"/>
      </w:pPr>
      <w:r>
        <w:rPr>
          <w:rFonts w:ascii="Times New Roman"/>
          <w:b w:val="false"/>
          <w:i w:val="false"/>
          <w:color w:val="000000"/>
          <w:sz w:val="28"/>
        </w:rPr>
        <w:t xml:space="preserve">      ___________              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(фамилиясы, аты, әкесінің аты) </w:t>
      </w:r>
    </w:p>
    <w:p>
      <w:pPr>
        <w:spacing w:after="0"/>
        <w:ind w:left="0"/>
        <w:jc w:val="both"/>
      </w:pPr>
      <w:r>
        <w:rPr>
          <w:rFonts w:ascii="Times New Roman"/>
          <w:b w:val="false"/>
          <w:i w:val="false"/>
          <w:color w:val="000000"/>
          <w:sz w:val="28"/>
        </w:rPr>
        <w:t xml:space="preserve">      "____" 200 _ж. </w:t>
      </w:r>
    </w:p>
    <w:p>
      <w:pPr>
        <w:spacing w:after="0"/>
        <w:ind w:left="0"/>
        <w:jc w:val="both"/>
      </w:pPr>
      <w:r>
        <w:rPr>
          <w:rFonts w:ascii="Times New Roman"/>
          <w:b w:val="false"/>
          <w:i w:val="false"/>
          <w:color w:val="000000"/>
          <w:sz w:val="28"/>
        </w:rPr>
        <w:t xml:space="preserve">      Өтініш қарауға 200__ жылғы "___"__________________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жауапты тұлғасының фамилиясы, </w:t>
      </w:r>
      <w:r>
        <w:br/>
      </w:r>
      <w:r>
        <w:rPr>
          <w:rFonts w:ascii="Times New Roman"/>
          <w:b w:val="false"/>
          <w:i w:val="false"/>
          <w:color w:val="000000"/>
          <w:sz w:val="28"/>
        </w:rPr>
        <w:t>
</w:t>
      </w:r>
      <w:r>
        <w:rPr>
          <w:rFonts w:ascii="Times New Roman"/>
          <w:b w:val="false"/>
          <w:i w:val="false"/>
          <w:color w:val="000000"/>
          <w:vertAlign w:val="superscript"/>
        </w:rPr>
        <w:t xml:space="preserve">                            аты, әкесінің аты, қолы) </w:t>
      </w:r>
    </w:p>
    <w:bookmarkStart w:name="z26" w:id="25"/>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өндіру (формуляциялау) жөніндегі </w:t>
      </w:r>
      <w:r>
        <w:br/>
      </w:r>
      <w:r>
        <w:rPr>
          <w:rFonts w:ascii="Times New Roman"/>
          <w:b w:val="false"/>
          <w:i w:val="false"/>
          <w:color w:val="000000"/>
          <w:sz w:val="28"/>
        </w:rPr>
        <w:t xml:space="preserve">
                                   қызметті лицензиялау ережесіне </w:t>
      </w:r>
      <w:r>
        <w:br/>
      </w:r>
      <w:r>
        <w:rPr>
          <w:rFonts w:ascii="Times New Roman"/>
          <w:b w:val="false"/>
          <w:i w:val="false"/>
          <w:color w:val="000000"/>
          <w:sz w:val="28"/>
        </w:rPr>
        <w:t xml:space="preserve">
                                              N 2 қосымша </w:t>
      </w:r>
    </w:p>
    <w:bookmarkEnd w:id="25"/>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(заңды тұлғаның толық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w:t>
      </w:r>
      <w:r>
        <w:rPr>
          <w:rFonts w:ascii="Times New Roman"/>
          <w:b w:val="false"/>
          <w:i w:val="false"/>
          <w:color w:val="000000"/>
          <w:vertAlign w:val="superscript"/>
        </w:rPr>
        <w:t xml:space="preserve">           (Қазақстан Республикасы немесе облыстың атауы) </w:t>
      </w:r>
      <w:r>
        <w:br/>
      </w:r>
      <w:r>
        <w:rPr>
          <w:rFonts w:ascii="Times New Roman"/>
          <w:b w:val="false"/>
          <w:i w:val="false"/>
          <w:color w:val="000000"/>
          <w:sz w:val="28"/>
        </w:rPr>
        <w:t xml:space="preserve">
__________________________________________________________ қызметті </w:t>
      </w:r>
      <w:r>
        <w:br/>
      </w:r>
      <w:r>
        <w:rPr>
          <w:rFonts w:ascii="Times New Roman"/>
          <w:b w:val="false"/>
          <w:i w:val="false"/>
          <w:color w:val="000000"/>
          <w:sz w:val="28"/>
        </w:rPr>
        <w:t>
</w:t>
      </w:r>
      <w:r>
        <w:rPr>
          <w:rFonts w:ascii="Times New Roman"/>
          <w:b w:val="false"/>
          <w:i w:val="false"/>
          <w:color w:val="000000"/>
          <w:vertAlign w:val="superscript"/>
        </w:rPr>
        <w:t xml:space="preserve">                   (қызметтің түрі көрсетіледі) </w:t>
      </w:r>
      <w:r>
        <w:br/>
      </w: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Ұйым туралы мәлімет: </w:t>
      </w:r>
      <w:r>
        <w:br/>
      </w:r>
      <w:r>
        <w:rPr>
          <w:rFonts w:ascii="Times New Roman"/>
          <w:b w:val="false"/>
          <w:i w:val="false"/>
          <w:color w:val="000000"/>
          <w:sz w:val="28"/>
        </w:rPr>
        <w:t xml:space="preserve">
1. Меншік нысаны __________________________________________________ </w:t>
      </w:r>
      <w:r>
        <w:br/>
      </w:r>
      <w:r>
        <w:rPr>
          <w:rFonts w:ascii="Times New Roman"/>
          <w:b w:val="false"/>
          <w:i w:val="false"/>
          <w:color w:val="000000"/>
          <w:sz w:val="28"/>
        </w:rPr>
        <w:t xml:space="preserve">
2. Құрылған жылы __________________________________________________ </w:t>
      </w:r>
      <w:r>
        <w:br/>
      </w:r>
      <w:r>
        <w:rPr>
          <w:rFonts w:ascii="Times New Roman"/>
          <w:b w:val="false"/>
          <w:i w:val="false"/>
          <w:color w:val="000000"/>
          <w:sz w:val="28"/>
        </w:rPr>
        <w:t xml:space="preserve">
3. Тіркеу туралы куәлік 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(нөмірі, кім және қашан берген) </w:t>
      </w:r>
      <w:r>
        <w:br/>
      </w:r>
      <w:r>
        <w:rPr>
          <w:rFonts w:ascii="Times New Roman"/>
          <w:b w:val="false"/>
          <w:i w:val="false"/>
          <w:color w:val="000000"/>
          <w:sz w:val="28"/>
        </w:rPr>
        <w:t xml:space="preserve">
4. Мекен-жайы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(индекс, облыс, қала, аудан, көше, үйдің нөмірі, телефон, факс) </w:t>
      </w:r>
      <w:r>
        <w:br/>
      </w:r>
      <w:r>
        <w:rPr>
          <w:rFonts w:ascii="Times New Roman"/>
          <w:b w:val="false"/>
          <w:i w:val="false"/>
          <w:color w:val="000000"/>
          <w:sz w:val="28"/>
        </w:rPr>
        <w:t xml:space="preserve">
5. Есеп шоты (егер болса)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(шот нөмірі, банктің атауы мен орналасқан жері) </w:t>
      </w:r>
      <w:r>
        <w:br/>
      </w:r>
      <w:r>
        <w:rPr>
          <w:rFonts w:ascii="Times New Roman"/>
          <w:b w:val="false"/>
          <w:i w:val="false"/>
          <w:color w:val="000000"/>
          <w:sz w:val="28"/>
        </w:rPr>
        <w:t xml:space="preserve">
6. Өкілдіктің филиалдары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(орналасқан жері, реквизиттері) </w:t>
      </w:r>
      <w:r>
        <w:br/>
      </w:r>
      <w:r>
        <w:rPr>
          <w:rFonts w:ascii="Times New Roman"/>
          <w:b w:val="false"/>
          <w:i w:val="false"/>
          <w:color w:val="000000"/>
          <w:sz w:val="28"/>
        </w:rPr>
        <w:t xml:space="preserve">
7. Қоса берілген құжаттар: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Басшысы __________              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(фамилиясы, аты, әкесінің аты) </w:t>
      </w:r>
    </w:p>
    <w:p>
      <w:pPr>
        <w:spacing w:after="0"/>
        <w:ind w:left="0"/>
        <w:jc w:val="both"/>
      </w:pPr>
      <w:r>
        <w:rPr>
          <w:rFonts w:ascii="Times New Roman"/>
          <w:b w:val="false"/>
          <w:i w:val="false"/>
          <w:color w:val="000000"/>
          <w:sz w:val="28"/>
        </w:rPr>
        <w:t xml:space="preserve">      "____" 200 _ж. </w:t>
      </w:r>
    </w:p>
    <w:p>
      <w:pPr>
        <w:spacing w:after="0"/>
        <w:ind w:left="0"/>
        <w:jc w:val="both"/>
      </w:pPr>
      <w:r>
        <w:rPr>
          <w:rFonts w:ascii="Times New Roman"/>
          <w:b w:val="false"/>
          <w:i w:val="false"/>
          <w:color w:val="000000"/>
          <w:sz w:val="28"/>
        </w:rPr>
        <w:t xml:space="preserve">      Өтініш қарауға 200__ жылғы "___"__________________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жауапты тұлғасының фамилиясы, </w:t>
      </w:r>
      <w:r>
        <w:br/>
      </w:r>
      <w:r>
        <w:rPr>
          <w:rFonts w:ascii="Times New Roman"/>
          <w:b w:val="false"/>
          <w:i w:val="false"/>
          <w:color w:val="000000"/>
          <w:sz w:val="28"/>
        </w:rPr>
        <w:t>
</w:t>
      </w:r>
      <w:r>
        <w:rPr>
          <w:rFonts w:ascii="Times New Roman"/>
          <w:b w:val="false"/>
          <w:i w:val="false"/>
          <w:color w:val="000000"/>
          <w:vertAlign w:val="superscript"/>
        </w:rPr>
        <w:t xml:space="preserve">                          аты, әкесінің аты,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596 бұйрығымен бекітілген  </w:t>
      </w:r>
    </w:p>
    <w:bookmarkStart w:name="z27" w:id="26"/>
    <w:p>
      <w:pPr>
        <w:spacing w:after="0"/>
        <w:ind w:left="0"/>
        <w:jc w:val="left"/>
      </w:pPr>
      <w:r>
        <w:rPr>
          <w:rFonts w:ascii="Times New Roman"/>
          <w:b/>
          <w:i w:val="false"/>
          <w:color w:val="000000"/>
        </w:rPr>
        <w:t xml:space="preserve"> 
Пестицидтердi (улы химикаттарды) сату </w:t>
      </w:r>
      <w:r>
        <w:br/>
      </w:r>
      <w:r>
        <w:rPr>
          <w:rFonts w:ascii="Times New Roman"/>
          <w:b/>
          <w:i w:val="false"/>
          <w:color w:val="000000"/>
        </w:rPr>
        <w:t xml:space="preserve">
жөніндегі қызметті лицензиялау ережесі  1. Жалпы ережелер </w:t>
      </w:r>
    </w:p>
    <w:bookmarkEnd w:id="26"/>
    <w:p>
      <w:pPr>
        <w:spacing w:after="0"/>
        <w:ind w:left="0"/>
        <w:jc w:val="both"/>
      </w:pPr>
      <w:r>
        <w:rPr>
          <w:rFonts w:ascii="Times New Roman"/>
          <w:b w:val="false"/>
          <w:i w:val="false"/>
          <w:color w:val="000000"/>
          <w:sz w:val="28"/>
        </w:rPr>
        <w:t xml:space="preserve">      1. Осы пестицидтердi (улы химикаттарды) сату жөніндегі қызметті лицензиялау ережесі (бұдан әрі - Ереже) " </w:t>
      </w:r>
      <w:r>
        <w:rPr>
          <w:rFonts w:ascii="Times New Roman"/>
          <w:b w:val="false"/>
          <w:i w:val="false"/>
          <w:color w:val="000000"/>
          <w:sz w:val="28"/>
          <w:u w:val="single"/>
        </w:rPr>
        <w:t xml:space="preserve">Өсімдіктерді қорғау туралы </w:t>
      </w:r>
      <w:r>
        <w:rPr>
          <w:rFonts w:ascii="Times New Roman"/>
          <w:b w:val="false"/>
          <w:i w:val="false"/>
          <w:color w:val="000000"/>
          <w:sz w:val="28"/>
        </w:rPr>
        <w:t>" және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Қазақстан Республикасы Заңдарын іске асыру мақсатында әзірленген, пестицидтердi (улы химикаттарды) (бұдан әрі - пестицидтер) сату жөніндегі қызметті лицензиялау саласындағы заңнаманың қолданылуын регламенттейді және нақтылайды. </w:t>
      </w:r>
    </w:p>
    <w:bookmarkStart w:name="z28" w:id="27"/>
    <w:p>
      <w:pPr>
        <w:spacing w:after="0"/>
        <w:ind w:left="0"/>
        <w:jc w:val="both"/>
      </w:pPr>
      <w:r>
        <w:rPr>
          <w:rFonts w:ascii="Times New Roman"/>
          <w:b w:val="false"/>
          <w:i w:val="false"/>
          <w:color w:val="000000"/>
          <w:sz w:val="28"/>
        </w:rPr>
        <w:t xml:space="preserve">
      2. Осы Ережеде сату ұғымының астарында өсімдіктерді қорғауда қолдану үшін жеке және заңды тұлғаларға пестицидтерді сату түсініледі. </w:t>
      </w:r>
    </w:p>
    <w:bookmarkEnd w:id="27"/>
    <w:bookmarkStart w:name="z29" w:id="28"/>
    <w:p>
      <w:pPr>
        <w:spacing w:after="0"/>
        <w:ind w:left="0"/>
        <w:jc w:val="left"/>
      </w:pPr>
      <w:r>
        <w:rPr>
          <w:rFonts w:ascii="Times New Roman"/>
          <w:b/>
          <w:i w:val="false"/>
          <w:color w:val="000000"/>
        </w:rPr>
        <w:t xml:space="preserve"> 
2. Лицензия беру тәртібі мен шарттары </w:t>
      </w:r>
    </w:p>
    <w:bookmarkEnd w:id="28"/>
    <w:p>
      <w:pPr>
        <w:spacing w:after="0"/>
        <w:ind w:left="0"/>
        <w:jc w:val="both"/>
      </w:pPr>
      <w:r>
        <w:rPr>
          <w:rFonts w:ascii="Times New Roman"/>
          <w:b w:val="false"/>
          <w:i w:val="false"/>
          <w:color w:val="000000"/>
          <w:sz w:val="28"/>
        </w:rPr>
        <w:t xml:space="preserve">      3. Пестицидтердi сату жөніндегі қызметтi жүзеге асыруға лицензия беруді облыс әкімдіктерінің ауыл шаруашылығы департаменттері және Астана мен Алматы қалалары әкімдіктерінің тиісті құрылымдық бөлімшелері (бұдан әрі - Лицензиарлар) жүзеге асырады. </w:t>
      </w:r>
      <w:r>
        <w:br/>
      </w:r>
      <w:r>
        <w:rPr>
          <w:rFonts w:ascii="Times New Roman"/>
          <w:b w:val="false"/>
          <w:i w:val="false"/>
          <w:color w:val="000000"/>
          <w:sz w:val="28"/>
        </w:rPr>
        <w:t xml:space="preserve">
      Лицензия белгіленген үлгідегі бланкте қосымшасымен қоса беріледі. Қосымшада жеке және заңды тұлғалардың (бұдан әрі - Лицензиаттар) сатуға құқы бар пестицидтер тізбесі көрсетіледі. Тиісті қосымшалары жоқ лицензия жарамсыз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Ауыл шаруашылығы министрінің 2006 жылғы 20 қаңтардағы N 29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0" w:id="29"/>
    <w:p>
      <w:pPr>
        <w:spacing w:after="0"/>
        <w:ind w:left="0"/>
        <w:jc w:val="both"/>
      </w:pPr>
      <w:r>
        <w:rPr>
          <w:rFonts w:ascii="Times New Roman"/>
          <w:b w:val="false"/>
          <w:i w:val="false"/>
          <w:color w:val="000000"/>
          <w:sz w:val="28"/>
        </w:rPr>
        <w:t xml:space="preserve">
      4. Пестицидтерді сату жөніндегі қызметті жүзеге асыруға лицензия алу үшін Лицензиаттар Лицензиарға мына құжаттарды тапсырады: </w:t>
      </w:r>
      <w:r>
        <w:br/>
      </w:r>
      <w:r>
        <w:rPr>
          <w:rFonts w:ascii="Times New Roman"/>
          <w:b w:val="false"/>
          <w:i w:val="false"/>
          <w:color w:val="000000"/>
          <w:sz w:val="28"/>
        </w:rPr>
        <w:t>
      1) </w:t>
      </w:r>
      <w:r>
        <w:rPr>
          <w:rFonts w:ascii="Times New Roman"/>
          <w:b w:val="false"/>
          <w:i w:val="false"/>
          <w:color w:val="000000"/>
          <w:sz w:val="28"/>
        </w:rPr>
        <w:t xml:space="preserve">1 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сәйкес нысандағы өтініш; </w:t>
      </w:r>
      <w:r>
        <w:br/>
      </w:r>
      <w:r>
        <w:rPr>
          <w:rFonts w:ascii="Times New Roman"/>
          <w:b w:val="false"/>
          <w:i w:val="false"/>
          <w:color w:val="000000"/>
          <w:sz w:val="28"/>
        </w:rPr>
        <w:t xml:space="preserve">
      2) заңды тұлғаның мемлекеттік тіркеу (қайта тіркеу) туралы куәлігінің көшірмесі (заңды тұлғалар үшін); </w:t>
      </w:r>
      <w:r>
        <w:br/>
      </w:r>
      <w:r>
        <w:rPr>
          <w:rFonts w:ascii="Times New Roman"/>
          <w:b w:val="false"/>
          <w:i w:val="false"/>
          <w:color w:val="000000"/>
          <w:sz w:val="28"/>
        </w:rPr>
        <w:t xml:space="preserve">
      3) Қазақстан Республикасы азаматының жеке куәлігінің көшірмесі және жеке кәсіпкер ретінде тіркеу туралы куәлігінің көшірмесі (жеке тұлғалар үшін); </w:t>
      </w:r>
      <w:r>
        <w:br/>
      </w:r>
      <w:r>
        <w:rPr>
          <w:rFonts w:ascii="Times New Roman"/>
          <w:b w:val="false"/>
          <w:i w:val="false"/>
          <w:color w:val="000000"/>
          <w:sz w:val="28"/>
        </w:rPr>
        <w:t xml:space="preserve">
      4) жекелеген қызмет түрлерімен айналысу құқығына лицензиялық алымды төлегені туралы түбіртек немесе төлем тапсырмасының көшірмесі; </w:t>
      </w:r>
      <w:r>
        <w:br/>
      </w:r>
      <w:r>
        <w:rPr>
          <w:rFonts w:ascii="Times New Roman"/>
          <w:b w:val="false"/>
          <w:i w:val="false"/>
          <w:color w:val="000000"/>
          <w:sz w:val="28"/>
        </w:rPr>
        <w:t xml:space="preserve">
      5) өтініш берушінің біліктілік талаптарына сәйкестігін растаушы құжаттар. </w:t>
      </w:r>
    </w:p>
    <w:bookmarkEnd w:id="29"/>
    <w:bookmarkStart w:name="z31" w:id="30"/>
    <w:p>
      <w:pPr>
        <w:spacing w:after="0"/>
        <w:ind w:left="0"/>
        <w:jc w:val="both"/>
      </w:pPr>
      <w:r>
        <w:rPr>
          <w:rFonts w:ascii="Times New Roman"/>
          <w:b w:val="false"/>
          <w:i w:val="false"/>
          <w:color w:val="000000"/>
          <w:sz w:val="28"/>
        </w:rPr>
        <w:t>
      5. Пестицидтерді сату жөніндегі қызметпен айналысу құқығына лицензиялық </w:t>
      </w:r>
      <w:r>
        <w:rPr>
          <w:rFonts w:ascii="Times New Roman"/>
          <w:b w:val="false"/>
          <w:i w:val="false"/>
          <w:color w:val="000000"/>
          <w:sz w:val="28"/>
        </w:rPr>
        <w:t xml:space="preserve">алым мөлшері </w:t>
      </w:r>
      <w:r>
        <w:rPr>
          <w:rFonts w:ascii="Times New Roman"/>
          <w:b w:val="false"/>
          <w:i w:val="false"/>
          <w:color w:val="000000"/>
          <w:sz w:val="28"/>
        </w:rPr>
        <w:t>Қазақстан Республикасының </w:t>
      </w:r>
      <w:r>
        <w:rPr>
          <w:rFonts w:ascii="Times New Roman"/>
          <w:b w:val="false"/>
          <w:i w:val="false"/>
          <w:color w:val="000000"/>
          <w:sz w:val="28"/>
        </w:rPr>
        <w:t xml:space="preserve">салық заңнамасымен </w:t>
      </w:r>
      <w:r>
        <w:rPr>
          <w:rFonts w:ascii="Times New Roman"/>
          <w:b w:val="false"/>
          <w:i w:val="false"/>
          <w:color w:val="000000"/>
          <w:sz w:val="28"/>
        </w:rPr>
        <w:t xml:space="preserve">белгіленеді. </w:t>
      </w:r>
    </w:p>
    <w:bookmarkEnd w:id="30"/>
    <w:bookmarkStart w:name="z32" w:id="31"/>
    <w:p>
      <w:pPr>
        <w:spacing w:after="0"/>
        <w:ind w:left="0"/>
        <w:jc w:val="both"/>
      </w:pPr>
      <w:r>
        <w:rPr>
          <w:rFonts w:ascii="Times New Roman"/>
          <w:b w:val="false"/>
          <w:i w:val="false"/>
          <w:color w:val="000000"/>
          <w:sz w:val="28"/>
        </w:rPr>
        <w:t xml:space="preserve">
      6. Өтініш берушінің пестицидтерді сату жөніндегі қызметті жүзеге асыратын жеке және заңды тұлғаларға қойылатын біліктілік талаптарына сәйкестігін растаушы құжаттар болып мыналар табылады: </w:t>
      </w:r>
      <w:r>
        <w:br/>
      </w:r>
      <w:r>
        <w:rPr>
          <w:rFonts w:ascii="Times New Roman"/>
          <w:b w:val="false"/>
          <w:i w:val="false"/>
          <w:color w:val="000000"/>
          <w:sz w:val="28"/>
        </w:rPr>
        <w:t xml:space="preserve">
      1) өндірістің орналасқан жеріндегі жылжымайтын мүлікті тіркеу жөніндегі орган берген, пестицидтерді сақтау үшін пайдаланылатын жылжымайтын мүлікке меншік құқығын мемлекеттік тіркеу туралы куәліктің нотариус растаған көшірмесі, қойма үй-жайларды жалға алған жағдайда - жалға алу шарттарының нотариус растаған көшірмесі; </w:t>
      </w:r>
      <w:r>
        <w:br/>
      </w:r>
      <w:r>
        <w:rPr>
          <w:rFonts w:ascii="Times New Roman"/>
          <w:b w:val="false"/>
          <w:i w:val="false"/>
          <w:color w:val="000000"/>
          <w:sz w:val="28"/>
        </w:rPr>
        <w:t xml:space="preserve">
      2) санитарлық-эпидемиологиялық қызмет органдары берген, пестицидтерді сақтайтын қойма үй-жайларына және тасымалдау үшін қолданылатын көлік құралдарын берілген санитарлық паспорттардың нотариус растаған көшірмелері; </w:t>
      </w:r>
      <w:r>
        <w:br/>
      </w:r>
      <w:r>
        <w:rPr>
          <w:rFonts w:ascii="Times New Roman"/>
          <w:b w:val="false"/>
          <w:i w:val="false"/>
          <w:color w:val="000000"/>
          <w:sz w:val="28"/>
        </w:rPr>
        <w:t xml:space="preserve">
      3) өтініш беруші қол қойған, жеке қорғану құралдарының, өртке қарсы керек-жарақтың, күзет және өрт дабылының болуы туралы анықтама; </w:t>
      </w:r>
      <w:r>
        <w:br/>
      </w:r>
      <w:r>
        <w:rPr>
          <w:rFonts w:ascii="Times New Roman"/>
          <w:b w:val="false"/>
          <w:i w:val="false"/>
          <w:color w:val="000000"/>
          <w:sz w:val="28"/>
        </w:rPr>
        <w:t xml:space="preserve">
      4) сәйкес арнаулы білім (агрономдық) алуы туралы дипломдарының, біліктілікті көтеру туралы сертификаттардың, пестицидтерді өткізумен тікелей айналысатын барлық мамандардың, пестицидтерді өткізу жөніндегі практикалық жұмыс өтілін көрсету арқылы еңбек кітапшасынан үзінділердің көшірмесі; </w:t>
      </w:r>
      <w:r>
        <w:br/>
      </w:r>
      <w:r>
        <w:rPr>
          <w:rFonts w:ascii="Times New Roman"/>
          <w:b w:val="false"/>
          <w:i w:val="false"/>
          <w:color w:val="000000"/>
          <w:sz w:val="28"/>
        </w:rPr>
        <w:t xml:space="preserve">
      5) пестицидтерді сатумен тікелей айналысатын техникалық басшылардың, мамандардың денсаулық сақтау саласындағы өкілетті органның нормативтік-құқықтық актілерімен белгіленген талаптарға сай өтініш беруші қол қойған міндетті медициналық тексеруден өтуі туралы анықтамасы; </w:t>
      </w:r>
      <w:r>
        <w:br/>
      </w:r>
      <w:r>
        <w:rPr>
          <w:rFonts w:ascii="Times New Roman"/>
          <w:b w:val="false"/>
          <w:i w:val="false"/>
          <w:color w:val="000000"/>
          <w:sz w:val="28"/>
        </w:rPr>
        <w:t xml:space="preserve">
      6) санитарлық-эпидемиологиялық қызмет, қоршаған ортаны қорғау саласының және өртке қарсы қызмет мемлекеттік органдарының оң қорытындысы. </w:t>
      </w:r>
    </w:p>
    <w:bookmarkEnd w:id="31"/>
    <w:bookmarkStart w:name="z33" w:id="32"/>
    <w:p>
      <w:pPr>
        <w:spacing w:after="0"/>
        <w:ind w:left="0"/>
        <w:jc w:val="both"/>
      </w:pPr>
      <w:r>
        <w:rPr>
          <w:rFonts w:ascii="Times New Roman"/>
          <w:b w:val="false"/>
          <w:i w:val="false"/>
          <w:color w:val="000000"/>
          <w:sz w:val="28"/>
        </w:rPr>
        <w:t xml:space="preserve">
      7. Лицензияны беру туралы өтінішті қарау мерзімі осы Ереженің 4, 6-тармағында қарастырылған барлық қажетті құжаттармен өтініш берілген күннен бастап есептеледі. Өтінім беру фактісі Лицензиар жүргізетін өтінімдерді арнайы тіркеу журналында белгіленеді. </w:t>
      </w:r>
    </w:p>
    <w:bookmarkEnd w:id="32"/>
    <w:bookmarkStart w:name="z34" w:id="33"/>
    <w:p>
      <w:pPr>
        <w:spacing w:after="0"/>
        <w:ind w:left="0"/>
        <w:jc w:val="both"/>
      </w:pPr>
      <w:r>
        <w:rPr>
          <w:rFonts w:ascii="Times New Roman"/>
          <w:b w:val="false"/>
          <w:i w:val="false"/>
          <w:color w:val="000000"/>
          <w:sz w:val="28"/>
        </w:rPr>
        <w:t xml:space="preserve">
      8. Лицензияны беру немесе беруден бас тарту туралы шешімді Лицензиар барлық қажетті құжаттармен бірге өтініш берген күннен бастап бір айлық мерзімнен кешіктірмей, шағын кәсіпкерлік субъектілері үшін - он күннен кешіктірмей қабылдайды. </w:t>
      </w:r>
    </w:p>
    <w:bookmarkEnd w:id="33"/>
    <w:bookmarkStart w:name="z35" w:id="34"/>
    <w:p>
      <w:pPr>
        <w:spacing w:after="0"/>
        <w:ind w:left="0"/>
        <w:jc w:val="both"/>
      </w:pPr>
      <w:r>
        <w:rPr>
          <w:rFonts w:ascii="Times New Roman"/>
          <w:b w:val="false"/>
          <w:i w:val="false"/>
          <w:color w:val="000000"/>
          <w:sz w:val="28"/>
        </w:rPr>
        <w:t xml:space="preserve">
      9. Жеке тұлғаның фамилиясы, аты, әкесінің аты өзгерген жағдайда ол осы туралы бір ай мерзімде көрсетілген мәліметтерді растайтын тиісті құжаттарды қоса Лицензиарға жазбаша түрде хабарлауға міндетті. </w:t>
      </w:r>
    </w:p>
    <w:bookmarkEnd w:id="34"/>
    <w:bookmarkStart w:name="z36" w:id="35"/>
    <w:p>
      <w:pPr>
        <w:spacing w:after="0"/>
        <w:ind w:left="0"/>
        <w:jc w:val="both"/>
      </w:pPr>
      <w:r>
        <w:rPr>
          <w:rFonts w:ascii="Times New Roman"/>
          <w:b w:val="false"/>
          <w:i w:val="false"/>
          <w:color w:val="000000"/>
          <w:sz w:val="28"/>
        </w:rPr>
        <w:t xml:space="preserve">
      10. Заңды тұлғаның атауы (оның ішінде Қазақстан Республикасының заңнамалық актілерінде қарастырылған жағдайлардан басқа, ұйымдастыру-құқықтық нысанның өзгеруі), мекен-жайы (егер ол лицензияда көрсетілген болса) өзгерген жағдайда ол бір ай мерзімде көрсетілген мәліметтерді растайтын тиісті құжаттарды қоса лицензияны қайта рәсімдеу туралы өтініш беруге міндетті. </w:t>
      </w:r>
    </w:p>
    <w:bookmarkEnd w:id="35"/>
    <w:bookmarkStart w:name="z37" w:id="36"/>
    <w:p>
      <w:pPr>
        <w:spacing w:after="0"/>
        <w:ind w:left="0"/>
        <w:jc w:val="both"/>
      </w:pPr>
      <w:r>
        <w:rPr>
          <w:rFonts w:ascii="Times New Roman"/>
          <w:b w:val="false"/>
          <w:i w:val="false"/>
          <w:color w:val="000000"/>
          <w:sz w:val="28"/>
        </w:rPr>
        <w:t xml:space="preserve">
      11. Лицензиат тиісті жазбаша өтініш берген күннен бастап он күн ішінде Лицензиар лицензияны қайта рәсімдейді. </w:t>
      </w:r>
    </w:p>
    <w:bookmarkEnd w:id="36"/>
    <w:bookmarkStart w:name="z38" w:id="37"/>
    <w:p>
      <w:pPr>
        <w:spacing w:after="0"/>
        <w:ind w:left="0"/>
        <w:jc w:val="both"/>
      </w:pPr>
      <w:r>
        <w:rPr>
          <w:rFonts w:ascii="Times New Roman"/>
          <w:b w:val="false"/>
          <w:i w:val="false"/>
          <w:color w:val="000000"/>
          <w:sz w:val="28"/>
        </w:rPr>
        <w:t>
      12. Лицензияны қайта рәсімдегенде және көрсетілген құжат берілгенде Қазақстан Республикасының салық заңнамасымен белгіленген тәртіп пен мөлшерде жекелеген қызмет түрлерімен айналысу құқығына </w:t>
      </w:r>
      <w:r>
        <w:rPr>
          <w:rFonts w:ascii="Times New Roman"/>
          <w:b w:val="false"/>
          <w:i w:val="false"/>
          <w:color w:val="000000"/>
          <w:sz w:val="28"/>
        </w:rPr>
        <w:t xml:space="preserve">лицензиялық алым </w:t>
      </w:r>
      <w:r>
        <w:rPr>
          <w:rFonts w:ascii="Times New Roman"/>
          <w:b w:val="false"/>
          <w:i w:val="false"/>
          <w:color w:val="000000"/>
          <w:sz w:val="28"/>
        </w:rPr>
        <w:t xml:space="preserve">төленеді. </w:t>
      </w:r>
    </w:p>
    <w:bookmarkEnd w:id="37"/>
    <w:bookmarkStart w:name="z39" w:id="38"/>
    <w:p>
      <w:pPr>
        <w:spacing w:after="0"/>
        <w:ind w:left="0"/>
        <w:jc w:val="both"/>
      </w:pPr>
      <w:r>
        <w:rPr>
          <w:rFonts w:ascii="Times New Roman"/>
          <w:b w:val="false"/>
          <w:i w:val="false"/>
          <w:color w:val="000000"/>
          <w:sz w:val="28"/>
        </w:rPr>
        <w:t xml:space="preserve">
      13. Лицензия бір данада беріледі. Лицензия жоғалған кезде көшірме нұсқасын алуға лицензиаттың құқығы бар. Лицензиаттың жазбаша өтініші бойынша Лицензиар он күн ішінде лицензияның көшірме нұсқасын береді. Бұл ретте Лицензиат Қазақстан Республикасының салық заңнамасымен белгіленген мөлшерінде жекелеген қызмет түрлерімен айналысу құқығына лицензиялық алым төлейді. </w:t>
      </w:r>
    </w:p>
    <w:bookmarkEnd w:id="38"/>
    <w:bookmarkStart w:name="z40" w:id="39"/>
    <w:p>
      <w:pPr>
        <w:spacing w:after="0"/>
        <w:ind w:left="0"/>
        <w:jc w:val="left"/>
      </w:pPr>
      <w:r>
        <w:rPr>
          <w:rFonts w:ascii="Times New Roman"/>
          <w:b/>
          <w:i w:val="false"/>
          <w:color w:val="000000"/>
        </w:rPr>
        <w:t xml:space="preserve"> 
3. Лицензия беруден бас тарту </w:t>
      </w:r>
    </w:p>
    <w:bookmarkEnd w:id="39"/>
    <w:p>
      <w:pPr>
        <w:spacing w:after="0"/>
        <w:ind w:left="0"/>
        <w:jc w:val="both"/>
      </w:pPr>
      <w:r>
        <w:rPr>
          <w:rFonts w:ascii="Times New Roman"/>
          <w:b w:val="false"/>
          <w:i w:val="false"/>
          <w:color w:val="000000"/>
          <w:sz w:val="28"/>
        </w:rPr>
        <w:t>      14. </w:t>
      </w:r>
      <w:r>
        <w:rPr>
          <w:rFonts w:ascii="Times New Roman"/>
          <w:b w:val="false"/>
          <w:i w:val="false"/>
          <w:color w:val="000000"/>
          <w:sz w:val="28"/>
        </w:rPr>
        <w:t xml:space="preserve">Лицензия </w:t>
      </w:r>
      <w:r>
        <w:rPr>
          <w:rFonts w:ascii="Times New Roman"/>
          <w:b w:val="false"/>
          <w:i w:val="false"/>
          <w:color w:val="000000"/>
          <w:sz w:val="28"/>
        </w:rPr>
        <w:t xml:space="preserve">беруден мына негіздемелер бойынша бас тартылуы мүмкін: </w:t>
      </w:r>
      <w:r>
        <w:br/>
      </w:r>
      <w:r>
        <w:rPr>
          <w:rFonts w:ascii="Times New Roman"/>
          <w:b w:val="false"/>
          <w:i w:val="false"/>
          <w:color w:val="000000"/>
          <w:sz w:val="28"/>
        </w:rPr>
        <w:t xml:space="preserve">
      1) субъектілердің осы санатына пестицидтерді сату бойынша қызметті жүзеге асыруға заңнамалық кесімдермен тыйым салынса; </w:t>
      </w:r>
      <w:r>
        <w:br/>
      </w:r>
      <w:r>
        <w:rPr>
          <w:rFonts w:ascii="Times New Roman"/>
          <w:b w:val="false"/>
          <w:i w:val="false"/>
          <w:color w:val="000000"/>
          <w:sz w:val="28"/>
        </w:rPr>
        <w:t xml:space="preserve">
      2) осы Ереженің 4, 6-тармақтарында көрсетілген барлық құжаттар берілмесе; </w:t>
      </w:r>
      <w:r>
        <w:br/>
      </w:r>
      <w:r>
        <w:rPr>
          <w:rFonts w:ascii="Times New Roman"/>
          <w:b w:val="false"/>
          <w:i w:val="false"/>
          <w:color w:val="000000"/>
          <w:sz w:val="28"/>
        </w:rPr>
        <w:t xml:space="preserve">
      3) жекелеген қызмет түрлерімен айналысу құқығына лицензиялық алым төленбесе; </w:t>
      </w:r>
      <w:r>
        <w:br/>
      </w:r>
      <w:r>
        <w:rPr>
          <w:rFonts w:ascii="Times New Roman"/>
          <w:b w:val="false"/>
          <w:i w:val="false"/>
          <w:color w:val="000000"/>
          <w:sz w:val="28"/>
        </w:rPr>
        <w:t xml:space="preserve">
      4) өтініш беруші белгіленген біліктілік талаптарға сай болмаса; </w:t>
      </w:r>
      <w:r>
        <w:br/>
      </w:r>
      <w:r>
        <w:rPr>
          <w:rFonts w:ascii="Times New Roman"/>
          <w:b w:val="false"/>
          <w:i w:val="false"/>
          <w:color w:val="000000"/>
          <w:sz w:val="28"/>
        </w:rPr>
        <w:t xml:space="preserve">
      5) өтініш берушіге қызметтің осы түрімен шұғылдануға соттың шешімімен тыйым салынса. </w:t>
      </w:r>
    </w:p>
    <w:bookmarkStart w:name="z41" w:id="40"/>
    <w:p>
      <w:pPr>
        <w:spacing w:after="0"/>
        <w:ind w:left="0"/>
        <w:jc w:val="both"/>
      </w:pPr>
      <w:r>
        <w:rPr>
          <w:rFonts w:ascii="Times New Roman"/>
          <w:b w:val="false"/>
          <w:i w:val="false"/>
          <w:color w:val="000000"/>
          <w:sz w:val="28"/>
        </w:rPr>
        <w:t>
      15. </w:t>
      </w:r>
      <w:r>
        <w:rPr>
          <w:rFonts w:ascii="Times New Roman"/>
          <w:b w:val="false"/>
          <w:i w:val="false"/>
          <w:color w:val="000000"/>
          <w:sz w:val="28"/>
        </w:rPr>
        <w:t xml:space="preserve">Лицензия </w:t>
      </w:r>
      <w:r>
        <w:rPr>
          <w:rFonts w:ascii="Times New Roman"/>
          <w:b w:val="false"/>
          <w:i w:val="false"/>
          <w:color w:val="000000"/>
          <w:sz w:val="28"/>
        </w:rPr>
        <w:t xml:space="preserve">беруден бас тартылса өтініш берушіге лицензия беру үшін белгіленген мерзімде дәлелді жазбаша жауап беріледі. </w:t>
      </w:r>
    </w:p>
    <w:bookmarkEnd w:id="40"/>
    <w:bookmarkStart w:name="z42" w:id="41"/>
    <w:p>
      <w:pPr>
        <w:spacing w:after="0"/>
        <w:ind w:left="0"/>
        <w:jc w:val="both"/>
      </w:pPr>
      <w:r>
        <w:rPr>
          <w:rFonts w:ascii="Times New Roman"/>
          <w:b w:val="false"/>
          <w:i w:val="false"/>
          <w:color w:val="000000"/>
          <w:sz w:val="28"/>
        </w:rPr>
        <w:t xml:space="preserve">
      16. Өтініш беруші көрсетілген кемістіктерді жойғанда, өтініш жалпы негізде қаралады. </w:t>
      </w:r>
    </w:p>
    <w:bookmarkEnd w:id="41"/>
    <w:bookmarkStart w:name="z43" w:id="42"/>
    <w:p>
      <w:pPr>
        <w:spacing w:after="0"/>
        <w:ind w:left="0"/>
        <w:jc w:val="both"/>
      </w:pPr>
      <w:r>
        <w:rPr>
          <w:rFonts w:ascii="Times New Roman"/>
          <w:b w:val="false"/>
          <w:i w:val="false"/>
          <w:color w:val="000000"/>
          <w:sz w:val="28"/>
        </w:rPr>
        <w:t xml:space="preserve">
      17. Лицензия беруден бас тартуда өтініш беруші айлық мерзім ішінде сот тәртібімен шағымдана алады. </w:t>
      </w:r>
    </w:p>
    <w:bookmarkEnd w:id="42"/>
    <w:bookmarkStart w:name="z44" w:id="43"/>
    <w:p>
      <w:pPr>
        <w:spacing w:after="0"/>
        <w:ind w:left="0"/>
        <w:jc w:val="left"/>
      </w:pPr>
      <w:r>
        <w:rPr>
          <w:rFonts w:ascii="Times New Roman"/>
          <w:b/>
          <w:i w:val="false"/>
          <w:color w:val="000000"/>
        </w:rPr>
        <w:t xml:space="preserve"> 
4. Лицензияны қайтарып алу және оның </w:t>
      </w:r>
      <w:r>
        <w:br/>
      </w:r>
      <w:r>
        <w:rPr>
          <w:rFonts w:ascii="Times New Roman"/>
          <w:b/>
          <w:i w:val="false"/>
          <w:color w:val="000000"/>
        </w:rPr>
        <w:t xml:space="preserve">
күшін тоқтата тұру </w:t>
      </w:r>
    </w:p>
    <w:bookmarkEnd w:id="43"/>
    <w:p>
      <w:pPr>
        <w:spacing w:after="0"/>
        <w:ind w:left="0"/>
        <w:jc w:val="both"/>
      </w:pPr>
      <w:r>
        <w:rPr>
          <w:rFonts w:ascii="Times New Roman"/>
          <w:b w:val="false"/>
          <w:i w:val="false"/>
          <w:color w:val="000000"/>
          <w:sz w:val="28"/>
        </w:rPr>
        <w:t>      18. Егер басқа заңнамалық кесімдермен өзге жағдай көзделмесе, лицензияны </w:t>
      </w:r>
      <w:r>
        <w:rPr>
          <w:rFonts w:ascii="Times New Roman"/>
          <w:b w:val="false"/>
          <w:i w:val="false"/>
          <w:color w:val="000000"/>
          <w:sz w:val="28"/>
        </w:rPr>
        <w:t xml:space="preserve">сот тәртібімен </w:t>
      </w:r>
      <w:r>
        <w:rPr>
          <w:rFonts w:ascii="Times New Roman"/>
          <w:b w:val="false"/>
          <w:i w:val="false"/>
          <w:color w:val="000000"/>
          <w:sz w:val="28"/>
        </w:rPr>
        <w:t xml:space="preserve">мына жағдайларда кері қайтарып алу мүмкін: </w:t>
      </w:r>
      <w:r>
        <w:br/>
      </w:r>
      <w:r>
        <w:rPr>
          <w:rFonts w:ascii="Times New Roman"/>
          <w:b w:val="false"/>
          <w:i w:val="false"/>
          <w:color w:val="000000"/>
          <w:sz w:val="28"/>
        </w:rPr>
        <w:t xml:space="preserve">
      1) Лицензиат лицензияланған осы қызмет түріне қойылатын талаптарды орындамаса; </w:t>
      </w:r>
      <w:r>
        <w:br/>
      </w:r>
      <w:r>
        <w:rPr>
          <w:rFonts w:ascii="Times New Roman"/>
          <w:b w:val="false"/>
          <w:i w:val="false"/>
          <w:color w:val="000000"/>
          <w:sz w:val="28"/>
        </w:rPr>
        <w:t xml:space="preserve">
      2) Лицензиатқа лицензиясы бар қызмет түрімен шұғылдануына сот тыйым салса; </w:t>
      </w:r>
      <w:r>
        <w:br/>
      </w:r>
      <w:r>
        <w:rPr>
          <w:rFonts w:ascii="Times New Roman"/>
          <w:b w:val="false"/>
          <w:i w:val="false"/>
          <w:color w:val="000000"/>
          <w:sz w:val="28"/>
        </w:rPr>
        <w:t xml:space="preserve">
      3) Лицензиар лицензияның күшін тоқтатқан себептер жойылмаса; </w:t>
      </w:r>
      <w:r>
        <w:br/>
      </w:r>
      <w:r>
        <w:rPr>
          <w:rFonts w:ascii="Times New Roman"/>
          <w:b w:val="false"/>
          <w:i w:val="false"/>
          <w:color w:val="000000"/>
          <w:sz w:val="28"/>
        </w:rPr>
        <w:t xml:space="preserve">
      4) Лицензиат лицензия алу кезінде әдейі жалған мәліметтер берсе. </w:t>
      </w:r>
    </w:p>
    <w:bookmarkStart w:name="z45" w:id="44"/>
    <w:p>
      <w:pPr>
        <w:spacing w:after="0"/>
        <w:ind w:left="0"/>
        <w:jc w:val="both"/>
      </w:pPr>
      <w:r>
        <w:rPr>
          <w:rFonts w:ascii="Times New Roman"/>
          <w:b w:val="false"/>
          <w:i w:val="false"/>
          <w:color w:val="000000"/>
          <w:sz w:val="28"/>
        </w:rPr>
        <w:t xml:space="preserve">
      19. Лицензиардың, күшін тоқтату себептерін көрсетіп, лицензияның күшін алты айға дейін мерзімге тоқтатып тұруға құқығы бар. </w:t>
      </w:r>
    </w:p>
    <w:bookmarkEnd w:id="44"/>
    <w:bookmarkStart w:name="z46" w:id="45"/>
    <w:p>
      <w:pPr>
        <w:spacing w:after="0"/>
        <w:ind w:left="0"/>
        <w:jc w:val="both"/>
      </w:pPr>
      <w:r>
        <w:rPr>
          <w:rFonts w:ascii="Times New Roman"/>
          <w:b w:val="false"/>
          <w:i w:val="false"/>
          <w:color w:val="000000"/>
          <w:sz w:val="28"/>
        </w:rPr>
        <w:t xml:space="preserve">
      20. Лицензияның күшін тоқтата тұру Лицензиардың, бақылау және қадағалау функцияларын жүзеге асыратын мемлекеттік органдардың өтініші бойынша сотпен жүргізіледі. </w:t>
      </w:r>
    </w:p>
    <w:bookmarkEnd w:id="45"/>
    <w:bookmarkStart w:name="z47" w:id="46"/>
    <w:p>
      <w:pPr>
        <w:spacing w:after="0"/>
        <w:ind w:left="0"/>
        <w:jc w:val="both"/>
      </w:pPr>
      <w:r>
        <w:rPr>
          <w:rFonts w:ascii="Times New Roman"/>
          <w:b w:val="false"/>
          <w:i w:val="false"/>
          <w:color w:val="000000"/>
          <w:sz w:val="28"/>
        </w:rPr>
        <w:t xml:space="preserve">
      21. Лицензияның күшін тоқтата тұру себептері жойылған соң лицензияның күші қайта жаңғыртылады. </w:t>
      </w:r>
    </w:p>
    <w:bookmarkEnd w:id="46"/>
    <w:bookmarkStart w:name="z48" w:id="47"/>
    <w:p>
      <w:pPr>
        <w:spacing w:after="0"/>
        <w:ind w:left="0"/>
        <w:jc w:val="both"/>
      </w:pPr>
      <w:r>
        <w:rPr>
          <w:rFonts w:ascii="Times New Roman"/>
          <w:b w:val="false"/>
          <w:i w:val="false"/>
          <w:color w:val="000000"/>
          <w:sz w:val="28"/>
        </w:rPr>
        <w:t xml:space="preserve">
      22. Лицензияның күшін тоқтата тұру туралы шешімге Лицензиат сот тәртібімен шағымдануына құқығы бар. Сот шешімімен лицензияның күшін тоқтата тұру туралы шешім заңды деп танылса оны тоқтата тұру мерзімі Лицензиардың шешімі қабылданған күнінен бастап саналады. </w:t>
      </w:r>
    </w:p>
    <w:bookmarkEnd w:id="47"/>
    <w:bookmarkStart w:name="z49" w:id="48"/>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сату жөніндегі қызметті лицензиялау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N 1 қосымша </w:t>
      </w:r>
    </w:p>
    <w:bookmarkEnd w:id="48"/>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(жеке тұлғаның толық фамилиясы, аты, әкесінің аты)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w:t>
      </w:r>
      <w:r>
        <w:rPr>
          <w:rFonts w:ascii="Times New Roman"/>
          <w:b w:val="false"/>
          <w:i w:val="false"/>
          <w:color w:val="000000"/>
          <w:vertAlign w:val="superscript"/>
        </w:rPr>
        <w:t xml:space="preserve">           (Қазақстан Республикасы немесе облыстың атауы) </w:t>
      </w:r>
      <w:r>
        <w:br/>
      </w:r>
      <w:r>
        <w:rPr>
          <w:rFonts w:ascii="Times New Roman"/>
          <w:b w:val="false"/>
          <w:i w:val="false"/>
          <w:color w:val="000000"/>
          <w:sz w:val="28"/>
        </w:rPr>
        <w:t xml:space="preserve">
__________________________________________________________ қызметті </w:t>
      </w:r>
      <w:r>
        <w:br/>
      </w:r>
      <w:r>
        <w:rPr>
          <w:rFonts w:ascii="Times New Roman"/>
          <w:b w:val="false"/>
          <w:i w:val="false"/>
          <w:color w:val="000000"/>
          <w:sz w:val="28"/>
        </w:rPr>
        <w:t>
</w:t>
      </w:r>
      <w:r>
        <w:rPr>
          <w:rFonts w:ascii="Times New Roman"/>
          <w:b w:val="false"/>
          <w:i w:val="false"/>
          <w:color w:val="000000"/>
          <w:vertAlign w:val="superscript"/>
        </w:rPr>
        <w:t xml:space="preserve">                   (қызметтің түрі көрсетіледі) </w:t>
      </w:r>
      <w:r>
        <w:br/>
      </w: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Жеке тұлға туралы мәлімет: </w:t>
      </w:r>
      <w:r>
        <w:br/>
      </w:r>
      <w:r>
        <w:rPr>
          <w:rFonts w:ascii="Times New Roman"/>
          <w:b w:val="false"/>
          <w:i w:val="false"/>
          <w:color w:val="000000"/>
          <w:sz w:val="28"/>
        </w:rPr>
        <w:t xml:space="preserve">
1. Туған жылы _____________________________________________________ </w:t>
      </w:r>
      <w:r>
        <w:br/>
      </w:r>
      <w:r>
        <w:rPr>
          <w:rFonts w:ascii="Times New Roman"/>
          <w:b w:val="false"/>
          <w:i w:val="false"/>
          <w:color w:val="000000"/>
          <w:sz w:val="28"/>
        </w:rPr>
        <w:t xml:space="preserve">
2. Паспортының деректері 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(сериясы, нөмірі, кім және қашан берген) </w:t>
      </w:r>
      <w:r>
        <w:br/>
      </w:r>
      <w:r>
        <w:rPr>
          <w:rFonts w:ascii="Times New Roman"/>
          <w:b w:val="false"/>
          <w:i w:val="false"/>
          <w:color w:val="000000"/>
          <w:sz w:val="28"/>
        </w:rPr>
        <w:t xml:space="preserve">
3. Білімі 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(диплом бойынша мамандығы, дипломның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оқу орнының атауы, аяқтау жылы) </w:t>
      </w:r>
    </w:p>
    <w:p>
      <w:pPr>
        <w:spacing w:after="0"/>
        <w:ind w:left="0"/>
        <w:jc w:val="both"/>
      </w:pPr>
      <w:r>
        <w:rPr>
          <w:rFonts w:ascii="Times New Roman"/>
          <w:b w:val="false"/>
          <w:i w:val="false"/>
          <w:color w:val="000000"/>
          <w:sz w:val="28"/>
        </w:rPr>
        <w:t xml:space="preserve">4. Шаруашылық жүргізуші субъектіні тіркеу туралы куәлік (қажет </w:t>
      </w:r>
      <w:r>
        <w:br/>
      </w:r>
      <w:r>
        <w:rPr>
          <w:rFonts w:ascii="Times New Roman"/>
          <w:b w:val="false"/>
          <w:i w:val="false"/>
          <w:color w:val="000000"/>
          <w:sz w:val="28"/>
        </w:rPr>
        <w:t xml:space="preserve">
болған жағдайда) 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(куәліктің нөмірі, кім және қашан бергені) </w:t>
      </w:r>
      <w:r>
        <w:br/>
      </w:r>
      <w:r>
        <w:rPr>
          <w:rFonts w:ascii="Times New Roman"/>
          <w:b w:val="false"/>
          <w:i w:val="false"/>
          <w:color w:val="000000"/>
          <w:sz w:val="28"/>
        </w:rPr>
        <w:t xml:space="preserve">
5. Мекен-жайы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(индекс, облыс, қала, аудан, көше, үйдің нөмірі, телефон, факс) </w:t>
      </w:r>
      <w:r>
        <w:br/>
      </w:r>
      <w:r>
        <w:rPr>
          <w:rFonts w:ascii="Times New Roman"/>
          <w:b w:val="false"/>
          <w:i w:val="false"/>
          <w:color w:val="000000"/>
          <w:sz w:val="28"/>
        </w:rPr>
        <w:t xml:space="preserve">
6. Жұмыс орны _____________________________________________________ </w:t>
      </w:r>
      <w:r>
        <w:br/>
      </w:r>
      <w:r>
        <w:rPr>
          <w:rFonts w:ascii="Times New Roman"/>
          <w:b w:val="false"/>
          <w:i w:val="false"/>
          <w:color w:val="000000"/>
          <w:sz w:val="28"/>
        </w:rPr>
        <w:t xml:space="preserve">
7. Есеп шоты (егер болса)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(шот нөмірі, банктің атауы мен орналасқан жері) </w:t>
      </w:r>
      <w:r>
        <w:br/>
      </w:r>
      <w:r>
        <w:rPr>
          <w:rFonts w:ascii="Times New Roman"/>
          <w:b w:val="false"/>
          <w:i w:val="false"/>
          <w:color w:val="000000"/>
          <w:sz w:val="28"/>
        </w:rPr>
        <w:t xml:space="preserve">
8. Қоса берілген құжаттар: ________________________________________ </w:t>
      </w:r>
    </w:p>
    <w:p>
      <w:pPr>
        <w:spacing w:after="0"/>
        <w:ind w:left="0"/>
        <w:jc w:val="both"/>
      </w:pPr>
      <w:r>
        <w:rPr>
          <w:rFonts w:ascii="Times New Roman"/>
          <w:b w:val="false"/>
          <w:i w:val="false"/>
          <w:color w:val="000000"/>
          <w:sz w:val="28"/>
        </w:rPr>
        <w:t xml:space="preserve">      ___________              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(фамилиясы, аты, әкесінің аты) </w:t>
      </w:r>
    </w:p>
    <w:p>
      <w:pPr>
        <w:spacing w:after="0"/>
        <w:ind w:left="0"/>
        <w:jc w:val="both"/>
      </w:pPr>
      <w:r>
        <w:rPr>
          <w:rFonts w:ascii="Times New Roman"/>
          <w:b w:val="false"/>
          <w:i w:val="false"/>
          <w:color w:val="000000"/>
          <w:sz w:val="28"/>
        </w:rPr>
        <w:t xml:space="preserve">      "____" 200 _ж. </w:t>
      </w:r>
    </w:p>
    <w:p>
      <w:pPr>
        <w:spacing w:after="0"/>
        <w:ind w:left="0"/>
        <w:jc w:val="both"/>
      </w:pPr>
      <w:r>
        <w:rPr>
          <w:rFonts w:ascii="Times New Roman"/>
          <w:b w:val="false"/>
          <w:i w:val="false"/>
          <w:color w:val="000000"/>
          <w:sz w:val="28"/>
        </w:rPr>
        <w:t xml:space="preserve">      Өтініш қарауға 200__ жылғы "___"__________________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жауапты тұлғасының фамилиясы, </w:t>
      </w:r>
      <w:r>
        <w:br/>
      </w:r>
      <w:r>
        <w:rPr>
          <w:rFonts w:ascii="Times New Roman"/>
          <w:b w:val="false"/>
          <w:i w:val="false"/>
          <w:color w:val="000000"/>
          <w:sz w:val="28"/>
        </w:rPr>
        <w:t>
</w:t>
      </w:r>
      <w:r>
        <w:rPr>
          <w:rFonts w:ascii="Times New Roman"/>
          <w:b w:val="false"/>
          <w:i w:val="false"/>
          <w:color w:val="000000"/>
          <w:vertAlign w:val="superscript"/>
        </w:rPr>
        <w:t xml:space="preserve">                            аты, әкесінің аты, қолы) </w:t>
      </w:r>
    </w:p>
    <w:bookmarkStart w:name="z50" w:id="49"/>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сату жөніндегі қызметті лицензиялау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N 2 қосымша </w:t>
      </w:r>
    </w:p>
    <w:bookmarkEnd w:id="49"/>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(заңды тұлғаның толық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w:t>
      </w:r>
      <w:r>
        <w:rPr>
          <w:rFonts w:ascii="Times New Roman"/>
          <w:b w:val="false"/>
          <w:i w:val="false"/>
          <w:color w:val="000000"/>
          <w:vertAlign w:val="superscript"/>
        </w:rPr>
        <w:t xml:space="preserve">           (Қазақстан Республикасы немесе облыстың атауы) </w:t>
      </w:r>
      <w:r>
        <w:br/>
      </w:r>
      <w:r>
        <w:rPr>
          <w:rFonts w:ascii="Times New Roman"/>
          <w:b w:val="false"/>
          <w:i w:val="false"/>
          <w:color w:val="000000"/>
          <w:sz w:val="28"/>
        </w:rPr>
        <w:t xml:space="preserve">
__________________________________________________________ қызметті </w:t>
      </w:r>
      <w:r>
        <w:br/>
      </w:r>
      <w:r>
        <w:rPr>
          <w:rFonts w:ascii="Times New Roman"/>
          <w:b w:val="false"/>
          <w:i w:val="false"/>
          <w:color w:val="000000"/>
          <w:sz w:val="28"/>
        </w:rPr>
        <w:t>
</w:t>
      </w:r>
      <w:r>
        <w:rPr>
          <w:rFonts w:ascii="Times New Roman"/>
          <w:b w:val="false"/>
          <w:i w:val="false"/>
          <w:color w:val="000000"/>
          <w:vertAlign w:val="superscript"/>
        </w:rPr>
        <w:t xml:space="preserve">                   (қызметтің түрі көрсетіледі) </w:t>
      </w:r>
      <w:r>
        <w:br/>
      </w: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Ұйым туралы мәлімет: </w:t>
      </w:r>
      <w:r>
        <w:br/>
      </w:r>
      <w:r>
        <w:rPr>
          <w:rFonts w:ascii="Times New Roman"/>
          <w:b w:val="false"/>
          <w:i w:val="false"/>
          <w:color w:val="000000"/>
          <w:sz w:val="28"/>
        </w:rPr>
        <w:t xml:space="preserve">
1. Меншік нысаны __________________________________________________ </w:t>
      </w:r>
      <w:r>
        <w:br/>
      </w:r>
      <w:r>
        <w:rPr>
          <w:rFonts w:ascii="Times New Roman"/>
          <w:b w:val="false"/>
          <w:i w:val="false"/>
          <w:color w:val="000000"/>
          <w:sz w:val="28"/>
        </w:rPr>
        <w:t xml:space="preserve">
2. Құрылған жылы __________________________________________________ </w:t>
      </w:r>
      <w:r>
        <w:br/>
      </w:r>
      <w:r>
        <w:rPr>
          <w:rFonts w:ascii="Times New Roman"/>
          <w:b w:val="false"/>
          <w:i w:val="false"/>
          <w:color w:val="000000"/>
          <w:sz w:val="28"/>
        </w:rPr>
        <w:t xml:space="preserve">
3. Тіркеу туралы куәлік 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(нөмірі, кім және қашан берген) </w:t>
      </w:r>
      <w:r>
        <w:br/>
      </w:r>
      <w:r>
        <w:rPr>
          <w:rFonts w:ascii="Times New Roman"/>
          <w:b w:val="false"/>
          <w:i w:val="false"/>
          <w:color w:val="000000"/>
          <w:sz w:val="28"/>
        </w:rPr>
        <w:t xml:space="preserve">
4. Мекен-жайы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(индекс, облыс, қала, аудан, көше, үйдің нөмірі, телефон, факс) </w:t>
      </w:r>
      <w:r>
        <w:br/>
      </w:r>
      <w:r>
        <w:rPr>
          <w:rFonts w:ascii="Times New Roman"/>
          <w:b w:val="false"/>
          <w:i w:val="false"/>
          <w:color w:val="000000"/>
          <w:sz w:val="28"/>
        </w:rPr>
        <w:t xml:space="preserve">
5. Есеп шоты (егер болса)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(шот нөмірі, банктің атауы мен орналасқан жері) </w:t>
      </w:r>
      <w:r>
        <w:br/>
      </w:r>
      <w:r>
        <w:rPr>
          <w:rFonts w:ascii="Times New Roman"/>
          <w:b w:val="false"/>
          <w:i w:val="false"/>
          <w:color w:val="000000"/>
          <w:sz w:val="28"/>
        </w:rPr>
        <w:t xml:space="preserve">
6. Өкілдіктің филиалдары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(орналасқан жері, реквизиттері) </w:t>
      </w:r>
      <w:r>
        <w:br/>
      </w:r>
      <w:r>
        <w:rPr>
          <w:rFonts w:ascii="Times New Roman"/>
          <w:b w:val="false"/>
          <w:i w:val="false"/>
          <w:color w:val="000000"/>
          <w:sz w:val="28"/>
        </w:rPr>
        <w:t xml:space="preserve">
7. Қоса берілген құжаттар: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Басшысы ___________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(фамилиясы, аты, әкесінің аты) </w:t>
      </w:r>
    </w:p>
    <w:p>
      <w:pPr>
        <w:spacing w:after="0"/>
        <w:ind w:left="0"/>
        <w:jc w:val="both"/>
      </w:pPr>
      <w:r>
        <w:rPr>
          <w:rFonts w:ascii="Times New Roman"/>
          <w:b w:val="false"/>
          <w:i w:val="false"/>
          <w:color w:val="000000"/>
          <w:sz w:val="28"/>
        </w:rPr>
        <w:t xml:space="preserve">      "____" 200 _ж. </w:t>
      </w:r>
    </w:p>
    <w:p>
      <w:pPr>
        <w:spacing w:after="0"/>
        <w:ind w:left="0"/>
        <w:jc w:val="both"/>
      </w:pPr>
      <w:r>
        <w:rPr>
          <w:rFonts w:ascii="Times New Roman"/>
          <w:b w:val="false"/>
          <w:i w:val="false"/>
          <w:color w:val="000000"/>
          <w:sz w:val="28"/>
        </w:rPr>
        <w:t xml:space="preserve">      Өтініш қарауға 200__ жылғы "___"__________________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жауапты тұлғасының фамилиясы, </w:t>
      </w:r>
      <w:r>
        <w:br/>
      </w:r>
      <w:r>
        <w:rPr>
          <w:rFonts w:ascii="Times New Roman"/>
          <w:b w:val="false"/>
          <w:i w:val="false"/>
          <w:color w:val="000000"/>
          <w:sz w:val="28"/>
        </w:rPr>
        <w:t>
</w:t>
      </w:r>
      <w:r>
        <w:rPr>
          <w:rFonts w:ascii="Times New Roman"/>
          <w:b w:val="false"/>
          <w:i w:val="false"/>
          <w:color w:val="000000"/>
          <w:vertAlign w:val="superscript"/>
        </w:rPr>
        <w:t xml:space="preserve">                          аты, әкесінің аты,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596 бұйрығымен бекітілген  </w:t>
      </w:r>
    </w:p>
    <w:bookmarkStart w:name="z51" w:id="50"/>
    <w:p>
      <w:pPr>
        <w:spacing w:after="0"/>
        <w:ind w:left="0"/>
        <w:jc w:val="left"/>
      </w:pPr>
      <w:r>
        <w:rPr>
          <w:rFonts w:ascii="Times New Roman"/>
          <w:b/>
          <w:i w:val="false"/>
          <w:color w:val="000000"/>
        </w:rPr>
        <w:t xml:space="preserve"> 
Пестицидтердi (улы химикаттарды) қолдану жөніндегі </w:t>
      </w:r>
      <w:r>
        <w:br/>
      </w:r>
      <w:r>
        <w:rPr>
          <w:rFonts w:ascii="Times New Roman"/>
          <w:b/>
          <w:i w:val="false"/>
          <w:color w:val="000000"/>
        </w:rPr>
        <w:t xml:space="preserve">
қызметті лицензиялау ережесі  1. Жалпы ережелер </w:t>
      </w:r>
    </w:p>
    <w:bookmarkEnd w:id="50"/>
    <w:p>
      <w:pPr>
        <w:spacing w:after="0"/>
        <w:ind w:left="0"/>
        <w:jc w:val="both"/>
      </w:pPr>
      <w:r>
        <w:rPr>
          <w:rFonts w:ascii="Times New Roman"/>
          <w:b w:val="false"/>
          <w:i w:val="false"/>
          <w:color w:val="000000"/>
          <w:sz w:val="28"/>
        </w:rPr>
        <w:t>      1. Осы пестицидтердi (улы химикаттарды) қолдану жөніндегі қызметті лицензиялау ережесі (бұдан әрі - Ереже) " </w:t>
      </w:r>
      <w:r>
        <w:rPr>
          <w:rFonts w:ascii="Times New Roman"/>
          <w:b w:val="false"/>
          <w:i w:val="false"/>
          <w:color w:val="000000"/>
          <w:sz w:val="28"/>
        </w:rPr>
        <w:t xml:space="preserve">Өсімдіктерді қорғау туралы </w:t>
      </w:r>
      <w:r>
        <w:rPr>
          <w:rFonts w:ascii="Times New Roman"/>
          <w:b w:val="false"/>
          <w:i w:val="false"/>
          <w:color w:val="000000"/>
          <w:sz w:val="28"/>
        </w:rPr>
        <w:t>" және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Қазақстан Республикасы Заңдарын іске асыру мақсатында әзірленген, пестицидтердi (улы химикаттарды) (бұдан әрі - пестицидтер) аэрозольдік және фумигациялық тәсілдермен қолдану жөніндегі қызметті лицензиялау саласындағы заңнаманың қолданылуын регламенттейді және нақтылайды. </w:t>
      </w:r>
    </w:p>
    <w:bookmarkStart w:name="z52" w:id="51"/>
    <w:p>
      <w:pPr>
        <w:spacing w:after="0"/>
        <w:ind w:left="0"/>
        <w:jc w:val="both"/>
      </w:pP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xml:space="preserve">
      1) аэрозольдік тәсіл - пестицидтерді аэрозольдік генераторларды пайдалана отырып аэрозольді бөлшектер (сұйықтықтың ұсақ тамшыларының немесе пестицидтердің қатты бөлшектерінің ауада қалқып тұрған) түрінде қолдану; </w:t>
      </w:r>
      <w:r>
        <w:br/>
      </w:r>
      <w:r>
        <w:rPr>
          <w:rFonts w:ascii="Times New Roman"/>
          <w:b w:val="false"/>
          <w:i w:val="false"/>
          <w:color w:val="000000"/>
          <w:sz w:val="28"/>
        </w:rPr>
        <w:t xml:space="preserve">
      2) фумигациялық тәсіл - ауыл шаруашылығы объектілерін (өсімдік текті өнімді, астықты және басқа карантинге жатқызылған өнімді өсіруші, дайындаушы, қоймалаушы, қайта өңдеуші және сатушы ұйымдардың, шаруашылық субъектілерінің, үй жанындағы және саяжай шаруашылықтарының қоймалық және өзге үй-жайларын, астық қабылдау орындарын, астық қоймаларын, жылыжайларын, топырақтарын) пестицидтердің буларымен немесе газдарымен түтіндету жолымен залалсыздандыру. </w:t>
      </w:r>
    </w:p>
    <w:bookmarkEnd w:id="51"/>
    <w:bookmarkStart w:name="z53" w:id="52"/>
    <w:p>
      <w:pPr>
        <w:spacing w:after="0"/>
        <w:ind w:left="0"/>
        <w:jc w:val="left"/>
      </w:pPr>
      <w:r>
        <w:rPr>
          <w:rFonts w:ascii="Times New Roman"/>
          <w:b/>
          <w:i w:val="false"/>
          <w:color w:val="000000"/>
        </w:rPr>
        <w:t xml:space="preserve"> 
2. Лицензия беру тәртібі мен шарттары </w:t>
      </w:r>
    </w:p>
    <w:bookmarkEnd w:id="52"/>
    <w:p>
      <w:pPr>
        <w:spacing w:after="0"/>
        <w:ind w:left="0"/>
        <w:jc w:val="both"/>
      </w:pPr>
      <w:r>
        <w:rPr>
          <w:rFonts w:ascii="Times New Roman"/>
          <w:b w:val="false"/>
          <w:i w:val="false"/>
          <w:color w:val="000000"/>
          <w:sz w:val="28"/>
        </w:rPr>
        <w:t xml:space="preserve">      3. Пестицидтердi аэрозольдік және фумигациялық тәсілдермен қолдану жөніндегі қызметтi жүзеге асыруға лицензия беруді облыс әкімдіктерінің ауыл шаруашылығы департаменттері және Астана мен Алматы қалалары әкімдіктерінің тиісті құрылымдық бөлімшелері (бұдан әрі - Лицензиарлар) жүзеге асырады. </w:t>
      </w:r>
      <w:r>
        <w:br/>
      </w:r>
      <w:r>
        <w:rPr>
          <w:rFonts w:ascii="Times New Roman"/>
          <w:b w:val="false"/>
          <w:i w:val="false"/>
          <w:color w:val="000000"/>
          <w:sz w:val="28"/>
        </w:rPr>
        <w:t xml:space="preserve">
      Лицензия белгіленген үлгідегі бланкте қосымшасымен қоса беріледі. Қосымшада бекітілген техникалық шарттарға сәйкес жеке және заңды тұлғалардың (бұдан әрі - Лицензиаттар) қолдануға құқы бар пестицидтер тізбесі көрсетіледі. Тиісті қосымшалары жоқ лицензия жарамсыз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Ауыл шаруашылығы министрінің 2006 жылғы 20 қаңтардағы N 29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54" w:id="53"/>
    <w:p>
      <w:pPr>
        <w:spacing w:after="0"/>
        <w:ind w:left="0"/>
        <w:jc w:val="both"/>
      </w:pPr>
      <w:r>
        <w:rPr>
          <w:rFonts w:ascii="Times New Roman"/>
          <w:b w:val="false"/>
          <w:i w:val="false"/>
          <w:color w:val="000000"/>
          <w:sz w:val="28"/>
        </w:rPr>
        <w:t xml:space="preserve">
      4. Пестицидтерді қолдану жөніндегі қызметті жүзеге асыруға лицензия алу үшін Лицензиаттар Лицензиарға мына құжаттарды тапсырады: </w:t>
      </w:r>
      <w:r>
        <w:br/>
      </w:r>
      <w:r>
        <w:rPr>
          <w:rFonts w:ascii="Times New Roman"/>
          <w:b w:val="false"/>
          <w:i w:val="false"/>
          <w:color w:val="000000"/>
          <w:sz w:val="28"/>
        </w:rPr>
        <w:t>
      1) </w:t>
      </w:r>
      <w:r>
        <w:rPr>
          <w:rFonts w:ascii="Times New Roman"/>
          <w:b w:val="false"/>
          <w:i w:val="false"/>
          <w:color w:val="000000"/>
          <w:sz w:val="28"/>
        </w:rPr>
        <w:t xml:space="preserve">1 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сәйкес нысандағы өтініш; </w:t>
      </w:r>
      <w:r>
        <w:br/>
      </w:r>
      <w:r>
        <w:rPr>
          <w:rFonts w:ascii="Times New Roman"/>
          <w:b w:val="false"/>
          <w:i w:val="false"/>
          <w:color w:val="000000"/>
          <w:sz w:val="28"/>
        </w:rPr>
        <w:t xml:space="preserve">
      2) заңды тұлғаның мемлекеттік тіркеу (қайта тіркеу) туралы куәлігінің көшірмесі (заңды тұлғалар үшін); </w:t>
      </w:r>
      <w:r>
        <w:br/>
      </w:r>
      <w:r>
        <w:rPr>
          <w:rFonts w:ascii="Times New Roman"/>
          <w:b w:val="false"/>
          <w:i w:val="false"/>
          <w:color w:val="000000"/>
          <w:sz w:val="28"/>
        </w:rPr>
        <w:t xml:space="preserve">
      3) Қазақстан Республикасы азаматының жеке куәлігінің көшірмесі және жеке кәсіпкер ретінде тіркеу туралы куәлігінің көшірмесі (жеке тұлғалар үшін); </w:t>
      </w:r>
      <w:r>
        <w:br/>
      </w:r>
      <w:r>
        <w:rPr>
          <w:rFonts w:ascii="Times New Roman"/>
          <w:b w:val="false"/>
          <w:i w:val="false"/>
          <w:color w:val="000000"/>
          <w:sz w:val="28"/>
        </w:rPr>
        <w:t xml:space="preserve">
      4) жекелеген қызмет түрлерімен айналысу құқығына лицензиялық алымды төлегені туралы түбіртек немесе төлем тапсырмасының көшірмесі; </w:t>
      </w:r>
      <w:r>
        <w:br/>
      </w:r>
      <w:r>
        <w:rPr>
          <w:rFonts w:ascii="Times New Roman"/>
          <w:b w:val="false"/>
          <w:i w:val="false"/>
          <w:color w:val="000000"/>
          <w:sz w:val="28"/>
        </w:rPr>
        <w:t xml:space="preserve">
      5) өтініш берушінің біліктілік талаптарына сәйкестігін растаушы құжаттар. </w:t>
      </w:r>
    </w:p>
    <w:bookmarkEnd w:id="53"/>
    <w:bookmarkStart w:name="z55" w:id="54"/>
    <w:p>
      <w:pPr>
        <w:spacing w:after="0"/>
        <w:ind w:left="0"/>
        <w:jc w:val="both"/>
      </w:pPr>
      <w:r>
        <w:rPr>
          <w:rFonts w:ascii="Times New Roman"/>
          <w:b w:val="false"/>
          <w:i w:val="false"/>
          <w:color w:val="000000"/>
          <w:sz w:val="28"/>
        </w:rPr>
        <w:t>
      5. Пестицидтерді аэрозольдік және фумигациялық тәсілдермен қолдану жөніндегі қызметпен айналысу құқығына лицензиялық </w:t>
      </w:r>
      <w:r>
        <w:rPr>
          <w:rFonts w:ascii="Times New Roman"/>
          <w:b w:val="false"/>
          <w:i w:val="false"/>
          <w:color w:val="000000"/>
          <w:sz w:val="28"/>
        </w:rPr>
        <w:t xml:space="preserve">алым мөлшері </w:t>
      </w:r>
      <w:r>
        <w:rPr>
          <w:rFonts w:ascii="Times New Roman"/>
          <w:b w:val="false"/>
          <w:i w:val="false"/>
          <w:color w:val="000000"/>
          <w:sz w:val="28"/>
        </w:rPr>
        <w:t>Қазақстан Республикасының </w:t>
      </w:r>
      <w:r>
        <w:rPr>
          <w:rFonts w:ascii="Times New Roman"/>
          <w:b w:val="false"/>
          <w:i w:val="false"/>
          <w:color w:val="000000"/>
          <w:sz w:val="28"/>
        </w:rPr>
        <w:t xml:space="preserve">салық заңнамасымен </w:t>
      </w:r>
      <w:r>
        <w:rPr>
          <w:rFonts w:ascii="Times New Roman"/>
          <w:b w:val="false"/>
          <w:i w:val="false"/>
          <w:color w:val="000000"/>
          <w:sz w:val="28"/>
        </w:rPr>
        <w:t xml:space="preserve">белгіленеді. </w:t>
      </w:r>
    </w:p>
    <w:bookmarkEnd w:id="54"/>
    <w:bookmarkStart w:name="z56" w:id="55"/>
    <w:p>
      <w:pPr>
        <w:spacing w:after="0"/>
        <w:ind w:left="0"/>
        <w:jc w:val="both"/>
      </w:pPr>
      <w:r>
        <w:rPr>
          <w:rFonts w:ascii="Times New Roman"/>
          <w:b w:val="false"/>
          <w:i w:val="false"/>
          <w:color w:val="000000"/>
          <w:sz w:val="28"/>
        </w:rPr>
        <w:t xml:space="preserve">
      6. Өтініш берушінің пестицидтерді аэрозольдік және фумигациялық тәсілдермен қолдану жөніндегі қызметті жүзеге асыратын жеке және заңды тұлғаларға қойылатын біліктілік талаптарына сәйкестігін растаушы құжаттар болып мыналар табылады: </w:t>
      </w:r>
      <w:r>
        <w:br/>
      </w:r>
      <w:r>
        <w:rPr>
          <w:rFonts w:ascii="Times New Roman"/>
          <w:b w:val="false"/>
          <w:i w:val="false"/>
          <w:color w:val="000000"/>
          <w:sz w:val="28"/>
        </w:rPr>
        <w:t xml:space="preserve">
      1) өкілетті органдар берген аэрозольдік генераторларды тасымалдау үшін көлік құралының тіркелуі туралы куәліктің нотариус растаған көшірмесі және аккредитивтелген машина сынау станциялары берген химиялық өңдеулер қауіпсіздігі мен сапасы талаптарына аэрозольдік генераторлардың сәйкестігі туралы қорытындысының тұпнұсқасы, жалға алу жағдайында - жалға алу туралы шарттардың нотариус растаған көшірмелері (пестицидтерді аэрозольдік тәсілмен қолдану жөніндегі қызметті жүзеге асыратын жеке және заңды тұлғалар үшін); </w:t>
      </w:r>
      <w:r>
        <w:br/>
      </w:r>
      <w:r>
        <w:rPr>
          <w:rFonts w:ascii="Times New Roman"/>
          <w:b w:val="false"/>
          <w:i w:val="false"/>
          <w:color w:val="000000"/>
          <w:sz w:val="28"/>
        </w:rPr>
        <w:t xml:space="preserve">
      2) жылжымайтын мүлікті тіркеу жөніндегі органдар берген фумиганттарды сақтау үшін қоймалық үй-жайларға құқықтарын мемлекеттік тіркеу туралы куәліктің және мемлекеттік санитарлық-эпидемиологиялық қызмет органдары берген фумиганттарды алу және сақтауға, фумиганттарды тасымалдауға қолданылатын көлік құралдарына құқық беруші санитарлық паспорттың нотариус растаған көшірмесі, жалға алу жағдайында - жалға алу туралы шарттардың нотариус растаған көшірмелері (пестицидтерді фумигациялық тәсілмен қолдану жөніндегі қызметті жүзеге асыратын жеке және заңды тұлғалар үшін); </w:t>
      </w:r>
      <w:r>
        <w:br/>
      </w:r>
      <w:r>
        <w:rPr>
          <w:rFonts w:ascii="Times New Roman"/>
          <w:b w:val="false"/>
          <w:i w:val="false"/>
          <w:color w:val="000000"/>
          <w:sz w:val="28"/>
        </w:rPr>
        <w:t xml:space="preserve">
      3) өтініш берушінің санитарлық-эпидемиологиялық ережелер мен нормалардың, еңбекті қорғау және қауіпсіздік ережелерінің талаптарына, экологиялық талаптарға сәйкестігі туралы санитарлық-эпидемиологиялық қызмет және қоршаған ортаны қорғау мемлекеттік органдарының оң қорытындыларының түпнұсқалары; </w:t>
      </w:r>
      <w:r>
        <w:br/>
      </w:r>
      <w:r>
        <w:rPr>
          <w:rFonts w:ascii="Times New Roman"/>
          <w:b w:val="false"/>
          <w:i w:val="false"/>
          <w:color w:val="000000"/>
          <w:sz w:val="28"/>
        </w:rPr>
        <w:t xml:space="preserve">
      4) өтініш берушінің қолымен берілген қорғаудың жеке құралдары және өртке қарсы құрал-саймандары болуы туралы анықтаманың түпнұсқасы; </w:t>
      </w:r>
      <w:r>
        <w:br/>
      </w:r>
      <w:r>
        <w:rPr>
          <w:rFonts w:ascii="Times New Roman"/>
          <w:b w:val="false"/>
          <w:i w:val="false"/>
          <w:color w:val="000000"/>
          <w:sz w:val="28"/>
        </w:rPr>
        <w:t xml:space="preserve">
      5) пестицидтерді қолданумен тікелей айналысатын техникалық басшылардың, мамандардың денсаулық сақтау саласындағы өкілетті органның нормативтік-құқықтық актілерімен белгіленген талаптарға сай өтініш беруші қол қойған міндетті медициналық тексеруден өтуі туралы анықтамасы; </w:t>
      </w:r>
      <w:r>
        <w:br/>
      </w:r>
      <w:r>
        <w:rPr>
          <w:rFonts w:ascii="Times New Roman"/>
          <w:b w:val="false"/>
          <w:i w:val="false"/>
          <w:color w:val="000000"/>
          <w:sz w:val="28"/>
        </w:rPr>
        <w:t xml:space="preserve">
      6) пестицидтерді қолданумен тікелей айналысатын барлық қызметкерлердің тиісті білім алуы туралы дипломдарының, біліктілігін арттыру туралы сертификаттарының, еңбек кітапшаларының пестицидтерді (улы химикаттарды) аэрозольдік және фумигациялық тәсілдермен қолдану жөніндегі практикалық жұмысының өтілі көрсетілген үзінділерінің нотариус растаған көшірмелері. </w:t>
      </w:r>
    </w:p>
    <w:bookmarkEnd w:id="55"/>
    <w:bookmarkStart w:name="z57" w:id="56"/>
    <w:p>
      <w:pPr>
        <w:spacing w:after="0"/>
        <w:ind w:left="0"/>
        <w:jc w:val="both"/>
      </w:pPr>
      <w:r>
        <w:rPr>
          <w:rFonts w:ascii="Times New Roman"/>
          <w:b w:val="false"/>
          <w:i w:val="false"/>
          <w:color w:val="000000"/>
          <w:sz w:val="28"/>
        </w:rPr>
        <w:t xml:space="preserve">
      7. Лицензияны беру туралы өтінішті қарау мерзімі осы Ереженің 4, 6-тармағында қарастырылған барлық қажетті құжаттармен өтініш берілген күннен бастап есептеледі. Өтінім беру фактісі Лицензиар жүргізетін өтінімдерді арнайы тіркеу журналында белгіленеді. </w:t>
      </w:r>
    </w:p>
    <w:bookmarkEnd w:id="56"/>
    <w:bookmarkStart w:name="z58" w:id="57"/>
    <w:p>
      <w:pPr>
        <w:spacing w:after="0"/>
        <w:ind w:left="0"/>
        <w:jc w:val="both"/>
      </w:pPr>
      <w:r>
        <w:rPr>
          <w:rFonts w:ascii="Times New Roman"/>
          <w:b w:val="false"/>
          <w:i w:val="false"/>
          <w:color w:val="000000"/>
          <w:sz w:val="28"/>
        </w:rPr>
        <w:t xml:space="preserve">
      8. Лицензияны беру немесе беруден бас тарту туралы шешімді Лицензиар барлық қажетті құжаттармен бірге өтініш берген күннен бастап бір айлық мерзімнен кешіктірмей, шағын кәсіпкерлік субъектілері үшін - он күннен кешіктірмей қабылдайды. </w:t>
      </w:r>
    </w:p>
    <w:bookmarkEnd w:id="57"/>
    <w:bookmarkStart w:name="z59" w:id="58"/>
    <w:p>
      <w:pPr>
        <w:spacing w:after="0"/>
        <w:ind w:left="0"/>
        <w:jc w:val="both"/>
      </w:pPr>
      <w:r>
        <w:rPr>
          <w:rFonts w:ascii="Times New Roman"/>
          <w:b w:val="false"/>
          <w:i w:val="false"/>
          <w:color w:val="000000"/>
          <w:sz w:val="28"/>
        </w:rPr>
        <w:t xml:space="preserve">
      9. Жеке тұлғаның фамилиясы, аты, әкесінің аты өзгерген жағдайда ол осы туралы бір ай мерзімде көрсетілген мәліметтерді растайтын тиісті құжаттарды қоса Лицензиарға жазбаша түрде хабарлауға міндетті. </w:t>
      </w:r>
    </w:p>
    <w:bookmarkEnd w:id="58"/>
    <w:bookmarkStart w:name="z60" w:id="59"/>
    <w:p>
      <w:pPr>
        <w:spacing w:after="0"/>
        <w:ind w:left="0"/>
        <w:jc w:val="both"/>
      </w:pPr>
      <w:r>
        <w:rPr>
          <w:rFonts w:ascii="Times New Roman"/>
          <w:b w:val="false"/>
          <w:i w:val="false"/>
          <w:color w:val="000000"/>
          <w:sz w:val="28"/>
        </w:rPr>
        <w:t xml:space="preserve">
      10. Заңды тұлғаның атауы (оның ішінде Қазақстан Республикасының заңнамалық актілерінде қарастырылған жағдайлардан басқа, ұйымдастыру-құқықтық нысанның өзгеруі), мекен-жайы (егер ол лицензияда көрсетілген болса) өзгерген жағдайда ол бір ай мерзімде көрсетілген мәліметтерді растайтын тиісті құжаттарды қоса лицензияны қайта рәсімдеу туралы өтініш беруге міндетті. </w:t>
      </w:r>
    </w:p>
    <w:bookmarkEnd w:id="59"/>
    <w:bookmarkStart w:name="z61" w:id="60"/>
    <w:p>
      <w:pPr>
        <w:spacing w:after="0"/>
        <w:ind w:left="0"/>
        <w:jc w:val="both"/>
      </w:pPr>
      <w:r>
        <w:rPr>
          <w:rFonts w:ascii="Times New Roman"/>
          <w:b w:val="false"/>
          <w:i w:val="false"/>
          <w:color w:val="000000"/>
          <w:sz w:val="28"/>
        </w:rPr>
        <w:t xml:space="preserve">
      11. Лицензиат тиісті жазбаша өтініш берген күннен бастап он күн ішінде Лицензиар лицензияны қайта рәсімдейді. </w:t>
      </w:r>
    </w:p>
    <w:bookmarkEnd w:id="60"/>
    <w:bookmarkStart w:name="z62" w:id="61"/>
    <w:p>
      <w:pPr>
        <w:spacing w:after="0"/>
        <w:ind w:left="0"/>
        <w:jc w:val="both"/>
      </w:pPr>
      <w:r>
        <w:rPr>
          <w:rFonts w:ascii="Times New Roman"/>
          <w:b w:val="false"/>
          <w:i w:val="false"/>
          <w:color w:val="000000"/>
          <w:sz w:val="28"/>
        </w:rPr>
        <w:t>
      12. Лицензияны қайта рәсімдегенде және көрсетілген құжат берілгенде Қазақстан Республикасының салық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тәртіп пен мөлшерде жекелеген қызмет түрлерімен айналысу құқығына лицензиялық алым төленеді. </w:t>
      </w:r>
    </w:p>
    <w:bookmarkEnd w:id="61"/>
    <w:bookmarkStart w:name="z63" w:id="62"/>
    <w:p>
      <w:pPr>
        <w:spacing w:after="0"/>
        <w:ind w:left="0"/>
        <w:jc w:val="both"/>
      </w:pPr>
      <w:r>
        <w:rPr>
          <w:rFonts w:ascii="Times New Roman"/>
          <w:b w:val="false"/>
          <w:i w:val="false"/>
          <w:color w:val="000000"/>
          <w:sz w:val="28"/>
        </w:rPr>
        <w:t xml:space="preserve">
      13. Лицензия бір данада беріледі. Лицензия жоғалған кезде көшірме нұсқасын алуға лицензиаттың құқығы бар. Лицензиаттың жазбаша өтініші бойынша Лицензиар он күн ішінде лицензияның көшірме нұсқасын береді. Бұл ретте Лицензиат Қазақстан Республикасының салық заңнамасымен белгіленген мөлшерінде жекелеген қызмет түрлерімен айналысу құқығына лицензиялық алым төлейді. </w:t>
      </w:r>
    </w:p>
    <w:bookmarkEnd w:id="62"/>
    <w:bookmarkStart w:name="z64" w:id="63"/>
    <w:p>
      <w:pPr>
        <w:spacing w:after="0"/>
        <w:ind w:left="0"/>
        <w:jc w:val="both"/>
      </w:pPr>
      <w:r>
        <w:rPr>
          <w:rFonts w:ascii="Times New Roman"/>
          <w:b w:val="false"/>
          <w:i w:val="false"/>
          <w:color w:val="000000"/>
          <w:sz w:val="28"/>
        </w:rPr>
        <w:t xml:space="preserve">
      14. Пестицидтерді қолдану жөніндегі қызметке лицензия мерзімі шектелмей беріледі. Бұл ретте аккредитивтелген машина сынау станциялары берген химиялық өңдеулер қауіпсіздігі мен сапасы талаптарына аэрозольдік генераторлардың сәйкестігі туралы қорытындысының түпнұсқасы жыл сайын беріледі (пестицидтерді аэрозольдік тәсілмен қолдану жөніндегі қызметті жүзеге асыратын жеке және заңды тұлғалар үшін). </w:t>
      </w:r>
    </w:p>
    <w:bookmarkEnd w:id="63"/>
    <w:bookmarkStart w:name="z65" w:id="64"/>
    <w:p>
      <w:pPr>
        <w:spacing w:after="0"/>
        <w:ind w:left="0"/>
        <w:jc w:val="left"/>
      </w:pPr>
      <w:r>
        <w:rPr>
          <w:rFonts w:ascii="Times New Roman"/>
          <w:b/>
          <w:i w:val="false"/>
          <w:color w:val="000000"/>
        </w:rPr>
        <w:t xml:space="preserve"> 
3. Лицензия беруден бас тарту </w:t>
      </w:r>
    </w:p>
    <w:bookmarkEnd w:id="64"/>
    <w:p>
      <w:pPr>
        <w:spacing w:after="0"/>
        <w:ind w:left="0"/>
        <w:jc w:val="both"/>
      </w:pPr>
      <w:r>
        <w:rPr>
          <w:rFonts w:ascii="Times New Roman"/>
          <w:b w:val="false"/>
          <w:i w:val="false"/>
          <w:color w:val="000000"/>
          <w:sz w:val="28"/>
        </w:rPr>
        <w:t>      15. </w:t>
      </w:r>
      <w:r>
        <w:rPr>
          <w:rFonts w:ascii="Times New Roman"/>
          <w:b w:val="false"/>
          <w:i w:val="false"/>
          <w:color w:val="000000"/>
          <w:sz w:val="28"/>
        </w:rPr>
        <w:t xml:space="preserve">Лицензия </w:t>
      </w:r>
      <w:r>
        <w:rPr>
          <w:rFonts w:ascii="Times New Roman"/>
          <w:b w:val="false"/>
          <w:i w:val="false"/>
          <w:color w:val="000000"/>
          <w:sz w:val="28"/>
        </w:rPr>
        <w:t xml:space="preserve">беруден мына негіздемелер бойынша бас тартылуы мүмкін: </w:t>
      </w:r>
      <w:r>
        <w:br/>
      </w:r>
      <w:r>
        <w:rPr>
          <w:rFonts w:ascii="Times New Roman"/>
          <w:b w:val="false"/>
          <w:i w:val="false"/>
          <w:color w:val="000000"/>
          <w:sz w:val="28"/>
        </w:rPr>
        <w:t xml:space="preserve">
      1) субъектілердің осы санатына пестицидтерді аэрозольдік және фумигациялық тәсілдермен қолдану бойынша қызмет көрсетуді жүзеге асыруға заңнамалық кесімдермен тыйым салынса; </w:t>
      </w:r>
      <w:r>
        <w:br/>
      </w:r>
      <w:r>
        <w:rPr>
          <w:rFonts w:ascii="Times New Roman"/>
          <w:b w:val="false"/>
          <w:i w:val="false"/>
          <w:color w:val="000000"/>
          <w:sz w:val="28"/>
        </w:rPr>
        <w:t xml:space="preserve">
      2) осы Ереженің 4, 6-тармақтарында көрсетілген барлық құжаттар берілмесе; </w:t>
      </w:r>
      <w:r>
        <w:br/>
      </w:r>
      <w:r>
        <w:rPr>
          <w:rFonts w:ascii="Times New Roman"/>
          <w:b w:val="false"/>
          <w:i w:val="false"/>
          <w:color w:val="000000"/>
          <w:sz w:val="28"/>
        </w:rPr>
        <w:t>
      3) </w:t>
      </w:r>
      <w:r>
        <w:rPr>
          <w:rFonts w:ascii="Times New Roman"/>
          <w:b w:val="false"/>
          <w:i w:val="false"/>
          <w:color w:val="000000"/>
          <w:sz w:val="28"/>
        </w:rPr>
        <w:t xml:space="preserve">жекелеген қызмет түрлерімен айналысу </w:t>
      </w:r>
      <w:r>
        <w:rPr>
          <w:rFonts w:ascii="Times New Roman"/>
          <w:b w:val="false"/>
          <w:i w:val="false"/>
          <w:color w:val="000000"/>
          <w:sz w:val="28"/>
        </w:rPr>
        <w:t xml:space="preserve">құқығына лицензиялық алым төленбесе; </w:t>
      </w:r>
      <w:r>
        <w:br/>
      </w:r>
      <w:r>
        <w:rPr>
          <w:rFonts w:ascii="Times New Roman"/>
          <w:b w:val="false"/>
          <w:i w:val="false"/>
          <w:color w:val="000000"/>
          <w:sz w:val="28"/>
        </w:rPr>
        <w:t xml:space="preserve">
      4) өтініш беруші белгіленген біліктілік талаптарға сай болмаса; </w:t>
      </w:r>
      <w:r>
        <w:br/>
      </w:r>
      <w:r>
        <w:rPr>
          <w:rFonts w:ascii="Times New Roman"/>
          <w:b w:val="false"/>
          <w:i w:val="false"/>
          <w:color w:val="000000"/>
          <w:sz w:val="28"/>
        </w:rPr>
        <w:t xml:space="preserve">
      5) өтініш берушіге қызметтің осы түрімен шұғылдануға соттың шешімімен тыйым салынса. </w:t>
      </w:r>
    </w:p>
    <w:bookmarkStart w:name="z66" w:id="65"/>
    <w:p>
      <w:pPr>
        <w:spacing w:after="0"/>
        <w:ind w:left="0"/>
        <w:jc w:val="both"/>
      </w:pPr>
      <w:r>
        <w:rPr>
          <w:rFonts w:ascii="Times New Roman"/>
          <w:b w:val="false"/>
          <w:i w:val="false"/>
          <w:color w:val="000000"/>
          <w:sz w:val="28"/>
        </w:rPr>
        <w:t>
      16. </w:t>
      </w:r>
      <w:r>
        <w:rPr>
          <w:rFonts w:ascii="Times New Roman"/>
          <w:b w:val="false"/>
          <w:i w:val="false"/>
          <w:color w:val="000000"/>
          <w:sz w:val="28"/>
        </w:rPr>
        <w:t xml:space="preserve">Лицензия </w:t>
      </w:r>
      <w:r>
        <w:rPr>
          <w:rFonts w:ascii="Times New Roman"/>
          <w:b w:val="false"/>
          <w:i w:val="false"/>
          <w:color w:val="000000"/>
          <w:sz w:val="28"/>
        </w:rPr>
        <w:t xml:space="preserve">беруден бас тартылса өтініш берушіге лицензия беру үшін белгіленген мерзімде дәлелді жазбаша жауап беріледі. </w:t>
      </w:r>
    </w:p>
    <w:bookmarkEnd w:id="65"/>
    <w:bookmarkStart w:name="z67" w:id="66"/>
    <w:p>
      <w:pPr>
        <w:spacing w:after="0"/>
        <w:ind w:left="0"/>
        <w:jc w:val="both"/>
      </w:pPr>
      <w:r>
        <w:rPr>
          <w:rFonts w:ascii="Times New Roman"/>
          <w:b w:val="false"/>
          <w:i w:val="false"/>
          <w:color w:val="000000"/>
          <w:sz w:val="28"/>
        </w:rPr>
        <w:t xml:space="preserve">
      17. Өтініш беруші көрсетілген кемістіктерді жойғанда, өтініш жалпы негізде қаралады. </w:t>
      </w:r>
    </w:p>
    <w:bookmarkEnd w:id="66"/>
    <w:bookmarkStart w:name="z68" w:id="67"/>
    <w:p>
      <w:pPr>
        <w:spacing w:after="0"/>
        <w:ind w:left="0"/>
        <w:jc w:val="both"/>
      </w:pPr>
      <w:r>
        <w:rPr>
          <w:rFonts w:ascii="Times New Roman"/>
          <w:b w:val="false"/>
          <w:i w:val="false"/>
          <w:color w:val="000000"/>
          <w:sz w:val="28"/>
        </w:rPr>
        <w:t xml:space="preserve">
      18. Лицензия беруден бас тартуда өтініш беруші айлық мерзім ішінде сот тәртібімен шағымдана алады. </w:t>
      </w:r>
    </w:p>
    <w:bookmarkEnd w:id="67"/>
    <w:bookmarkStart w:name="z69" w:id="68"/>
    <w:p>
      <w:pPr>
        <w:spacing w:after="0"/>
        <w:ind w:left="0"/>
        <w:jc w:val="left"/>
      </w:pPr>
      <w:r>
        <w:rPr>
          <w:rFonts w:ascii="Times New Roman"/>
          <w:b/>
          <w:i w:val="false"/>
          <w:color w:val="000000"/>
        </w:rPr>
        <w:t xml:space="preserve"> 
4. Лицензияны қайтарып алу және оның </w:t>
      </w:r>
      <w:r>
        <w:br/>
      </w:r>
      <w:r>
        <w:rPr>
          <w:rFonts w:ascii="Times New Roman"/>
          <w:b/>
          <w:i w:val="false"/>
          <w:color w:val="000000"/>
        </w:rPr>
        <w:t xml:space="preserve">
күшін тоқтата тұру </w:t>
      </w:r>
    </w:p>
    <w:bookmarkEnd w:id="68"/>
    <w:p>
      <w:pPr>
        <w:spacing w:after="0"/>
        <w:ind w:left="0"/>
        <w:jc w:val="both"/>
      </w:pPr>
      <w:r>
        <w:rPr>
          <w:rFonts w:ascii="Times New Roman"/>
          <w:b w:val="false"/>
          <w:i w:val="false"/>
          <w:color w:val="000000"/>
          <w:sz w:val="28"/>
        </w:rPr>
        <w:t>      19. Егер басқа заңнамалық кесімдермен өзге жағдай көзделмесе, лицензияны </w:t>
      </w:r>
      <w:r>
        <w:rPr>
          <w:rFonts w:ascii="Times New Roman"/>
          <w:b w:val="false"/>
          <w:i w:val="false"/>
          <w:color w:val="000000"/>
          <w:sz w:val="28"/>
        </w:rPr>
        <w:t xml:space="preserve">сот тәртібімен </w:t>
      </w:r>
      <w:r>
        <w:rPr>
          <w:rFonts w:ascii="Times New Roman"/>
          <w:b w:val="false"/>
          <w:i w:val="false"/>
          <w:color w:val="000000"/>
          <w:sz w:val="28"/>
        </w:rPr>
        <w:t xml:space="preserve">мына жағдайларда кері қайтарып алу мүмкін: </w:t>
      </w:r>
      <w:r>
        <w:br/>
      </w:r>
      <w:r>
        <w:rPr>
          <w:rFonts w:ascii="Times New Roman"/>
          <w:b w:val="false"/>
          <w:i w:val="false"/>
          <w:color w:val="000000"/>
          <w:sz w:val="28"/>
        </w:rPr>
        <w:t xml:space="preserve">
      1) Лицензиат лицензияланған осы қызмет түріне қойылатын талаптарды орындамаса; </w:t>
      </w:r>
      <w:r>
        <w:br/>
      </w:r>
      <w:r>
        <w:rPr>
          <w:rFonts w:ascii="Times New Roman"/>
          <w:b w:val="false"/>
          <w:i w:val="false"/>
          <w:color w:val="000000"/>
          <w:sz w:val="28"/>
        </w:rPr>
        <w:t xml:space="preserve">
      2) Лицензиатқа лицензиясы бар қызмет түрімен шұғылдануына сот тыйым салса; </w:t>
      </w:r>
      <w:r>
        <w:br/>
      </w:r>
      <w:r>
        <w:rPr>
          <w:rFonts w:ascii="Times New Roman"/>
          <w:b w:val="false"/>
          <w:i w:val="false"/>
          <w:color w:val="000000"/>
          <w:sz w:val="28"/>
        </w:rPr>
        <w:t xml:space="preserve">
      3) Лицензиар лицензияның күшін тоқтатқан себептер жойылмаса; </w:t>
      </w:r>
      <w:r>
        <w:br/>
      </w:r>
      <w:r>
        <w:rPr>
          <w:rFonts w:ascii="Times New Roman"/>
          <w:b w:val="false"/>
          <w:i w:val="false"/>
          <w:color w:val="000000"/>
          <w:sz w:val="28"/>
        </w:rPr>
        <w:t xml:space="preserve">
      4) Лицензиат лицензия алу кезінде әдейі жалған мәліметтер берсе. </w:t>
      </w:r>
    </w:p>
    <w:bookmarkStart w:name="z70" w:id="69"/>
    <w:p>
      <w:pPr>
        <w:spacing w:after="0"/>
        <w:ind w:left="0"/>
        <w:jc w:val="both"/>
      </w:pPr>
      <w:r>
        <w:rPr>
          <w:rFonts w:ascii="Times New Roman"/>
          <w:b w:val="false"/>
          <w:i w:val="false"/>
          <w:color w:val="000000"/>
          <w:sz w:val="28"/>
        </w:rPr>
        <w:t xml:space="preserve">
      20. Лицензиардың, күшін тоқтату себептерін көрсетіп, лицензияның күшін алты айға дейін мерзімге тоқтатып тұруға құқығы бар. </w:t>
      </w:r>
    </w:p>
    <w:bookmarkEnd w:id="69"/>
    <w:bookmarkStart w:name="z71" w:id="70"/>
    <w:p>
      <w:pPr>
        <w:spacing w:after="0"/>
        <w:ind w:left="0"/>
        <w:jc w:val="both"/>
      </w:pPr>
      <w:r>
        <w:rPr>
          <w:rFonts w:ascii="Times New Roman"/>
          <w:b w:val="false"/>
          <w:i w:val="false"/>
          <w:color w:val="000000"/>
          <w:sz w:val="28"/>
        </w:rPr>
        <w:t xml:space="preserve">
      21. Лицензияның күшін тоқтата тұру Лицензиардың, бақылау және қадағалау функцияларын жүзеге асыратын мемлекеттік органдардың өтініші бойынша сотпен жүргізіледі. </w:t>
      </w:r>
    </w:p>
    <w:bookmarkEnd w:id="70"/>
    <w:bookmarkStart w:name="z72" w:id="71"/>
    <w:p>
      <w:pPr>
        <w:spacing w:after="0"/>
        <w:ind w:left="0"/>
        <w:jc w:val="both"/>
      </w:pPr>
      <w:r>
        <w:rPr>
          <w:rFonts w:ascii="Times New Roman"/>
          <w:b w:val="false"/>
          <w:i w:val="false"/>
          <w:color w:val="000000"/>
          <w:sz w:val="28"/>
        </w:rPr>
        <w:t xml:space="preserve">
      22. Лицензияның күшін тоқтата тұру себептері жойылған соң лицензияның күші қайта жаңғыртылады. </w:t>
      </w:r>
    </w:p>
    <w:bookmarkEnd w:id="71"/>
    <w:bookmarkStart w:name="z73" w:id="72"/>
    <w:p>
      <w:pPr>
        <w:spacing w:after="0"/>
        <w:ind w:left="0"/>
        <w:jc w:val="both"/>
      </w:pPr>
      <w:r>
        <w:rPr>
          <w:rFonts w:ascii="Times New Roman"/>
          <w:b w:val="false"/>
          <w:i w:val="false"/>
          <w:color w:val="000000"/>
          <w:sz w:val="28"/>
        </w:rPr>
        <w:t xml:space="preserve">
      23. Лицензияның күшін тоқтата тұру туралы шешімге Лицензиат сот тәртібімен шағымдануына құқығы бар. Сот шешімімен лицензияның күшін тоқтата тұру туралы шешім заңды деп танылса оны тоқтата тұру мерзімі Лицензиардың шешімі қабылданған күнінен бастап саналады. </w:t>
      </w:r>
    </w:p>
    <w:bookmarkEnd w:id="72"/>
    <w:bookmarkStart w:name="z74" w:id="73"/>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қолдану жөніндегі қызметті </w:t>
      </w:r>
      <w:r>
        <w:br/>
      </w:r>
      <w:r>
        <w:rPr>
          <w:rFonts w:ascii="Times New Roman"/>
          <w:b w:val="false"/>
          <w:i w:val="false"/>
          <w:color w:val="000000"/>
          <w:sz w:val="28"/>
        </w:rPr>
        <w:t xml:space="preserve">
                                         лицензиялау ережесіне </w:t>
      </w:r>
      <w:r>
        <w:br/>
      </w:r>
      <w:r>
        <w:rPr>
          <w:rFonts w:ascii="Times New Roman"/>
          <w:b w:val="false"/>
          <w:i w:val="false"/>
          <w:color w:val="000000"/>
          <w:sz w:val="28"/>
        </w:rPr>
        <w:t xml:space="preserve">
                                             N 1 қосымша </w:t>
      </w:r>
    </w:p>
    <w:bookmarkEnd w:id="7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(жеке тұлғаның толық фамилиясы, аты, әкесінің аты)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w:t>
      </w:r>
      <w:r>
        <w:rPr>
          <w:rFonts w:ascii="Times New Roman"/>
          <w:b w:val="false"/>
          <w:i w:val="false"/>
          <w:color w:val="000000"/>
          <w:vertAlign w:val="superscript"/>
        </w:rPr>
        <w:t xml:space="preserve">           (Қазақстан Республикасы немесе облыстың атауы) </w:t>
      </w:r>
      <w:r>
        <w:br/>
      </w:r>
      <w:r>
        <w:rPr>
          <w:rFonts w:ascii="Times New Roman"/>
          <w:b w:val="false"/>
          <w:i w:val="false"/>
          <w:color w:val="000000"/>
          <w:sz w:val="28"/>
        </w:rPr>
        <w:t xml:space="preserve">
__________________________________________________________ қызметті </w:t>
      </w:r>
      <w:r>
        <w:br/>
      </w:r>
      <w:r>
        <w:rPr>
          <w:rFonts w:ascii="Times New Roman"/>
          <w:b w:val="false"/>
          <w:i w:val="false"/>
          <w:color w:val="000000"/>
          <w:sz w:val="28"/>
        </w:rPr>
        <w:t>
</w:t>
      </w:r>
      <w:r>
        <w:rPr>
          <w:rFonts w:ascii="Times New Roman"/>
          <w:b w:val="false"/>
          <w:i w:val="false"/>
          <w:color w:val="000000"/>
          <w:vertAlign w:val="superscript"/>
        </w:rPr>
        <w:t xml:space="preserve">                   (қызметтің түрі көрсетіледі) </w:t>
      </w:r>
      <w:r>
        <w:br/>
      </w: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Жеке тұлға туралы мәлімет: </w:t>
      </w:r>
      <w:r>
        <w:br/>
      </w:r>
      <w:r>
        <w:rPr>
          <w:rFonts w:ascii="Times New Roman"/>
          <w:b w:val="false"/>
          <w:i w:val="false"/>
          <w:color w:val="000000"/>
          <w:sz w:val="28"/>
        </w:rPr>
        <w:t xml:space="preserve">
1. Туған жылы _____________________________________________________ </w:t>
      </w:r>
      <w:r>
        <w:br/>
      </w:r>
      <w:r>
        <w:rPr>
          <w:rFonts w:ascii="Times New Roman"/>
          <w:b w:val="false"/>
          <w:i w:val="false"/>
          <w:color w:val="000000"/>
          <w:sz w:val="28"/>
        </w:rPr>
        <w:t xml:space="preserve">
2. Паспортының деректері 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(сериясы, нөмірі, кім және қашан берген) </w:t>
      </w:r>
      <w:r>
        <w:br/>
      </w:r>
      <w:r>
        <w:rPr>
          <w:rFonts w:ascii="Times New Roman"/>
          <w:b w:val="false"/>
          <w:i w:val="false"/>
          <w:color w:val="000000"/>
          <w:sz w:val="28"/>
        </w:rPr>
        <w:t xml:space="preserve">
3. Білімі 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(диплом бойынша мамандығы, дипломның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оқу орнының атауы, аяқтау жылы) </w:t>
      </w:r>
    </w:p>
    <w:p>
      <w:pPr>
        <w:spacing w:after="0"/>
        <w:ind w:left="0"/>
        <w:jc w:val="both"/>
      </w:pPr>
      <w:r>
        <w:rPr>
          <w:rFonts w:ascii="Times New Roman"/>
          <w:b w:val="false"/>
          <w:i w:val="false"/>
          <w:color w:val="000000"/>
          <w:sz w:val="28"/>
        </w:rPr>
        <w:t xml:space="preserve">4. Шаруашылық жүргізуші субъектіні тіркеу туралы куәлік (қажет </w:t>
      </w:r>
      <w:r>
        <w:br/>
      </w:r>
      <w:r>
        <w:rPr>
          <w:rFonts w:ascii="Times New Roman"/>
          <w:b w:val="false"/>
          <w:i w:val="false"/>
          <w:color w:val="000000"/>
          <w:sz w:val="28"/>
        </w:rPr>
        <w:t xml:space="preserve">
болған жағдайда) 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(куәліктің нөмірі, кім және қашан бергені) </w:t>
      </w:r>
      <w:r>
        <w:br/>
      </w:r>
      <w:r>
        <w:rPr>
          <w:rFonts w:ascii="Times New Roman"/>
          <w:b w:val="false"/>
          <w:i w:val="false"/>
          <w:color w:val="000000"/>
          <w:sz w:val="28"/>
        </w:rPr>
        <w:t xml:space="preserve">
5. Мекен-жайы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(индекс, облыс, қала, аудан, көше, үйдің нөмірі, телефон, факс) </w:t>
      </w:r>
      <w:r>
        <w:br/>
      </w:r>
      <w:r>
        <w:rPr>
          <w:rFonts w:ascii="Times New Roman"/>
          <w:b w:val="false"/>
          <w:i w:val="false"/>
          <w:color w:val="000000"/>
          <w:sz w:val="28"/>
        </w:rPr>
        <w:t xml:space="preserve">
6. Жұмыс орны _____________________________________________________ </w:t>
      </w:r>
      <w:r>
        <w:br/>
      </w:r>
      <w:r>
        <w:rPr>
          <w:rFonts w:ascii="Times New Roman"/>
          <w:b w:val="false"/>
          <w:i w:val="false"/>
          <w:color w:val="000000"/>
          <w:sz w:val="28"/>
        </w:rPr>
        <w:t xml:space="preserve">
7. Есеп шоты (егер болса)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(шот нөмірі, банктің атауы мен орналасқан жері) </w:t>
      </w:r>
      <w:r>
        <w:br/>
      </w:r>
      <w:r>
        <w:rPr>
          <w:rFonts w:ascii="Times New Roman"/>
          <w:b w:val="false"/>
          <w:i w:val="false"/>
          <w:color w:val="000000"/>
          <w:sz w:val="28"/>
        </w:rPr>
        <w:t xml:space="preserve">
8. Қоса берілген құжаттар: ________________________________________ </w:t>
      </w:r>
    </w:p>
    <w:p>
      <w:pPr>
        <w:spacing w:after="0"/>
        <w:ind w:left="0"/>
        <w:jc w:val="both"/>
      </w:pPr>
      <w:r>
        <w:rPr>
          <w:rFonts w:ascii="Times New Roman"/>
          <w:b w:val="false"/>
          <w:i w:val="false"/>
          <w:color w:val="000000"/>
          <w:sz w:val="28"/>
        </w:rPr>
        <w:t xml:space="preserve">      ___________              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(фамилиясы, аты, әкесінің аты) </w:t>
      </w:r>
    </w:p>
    <w:p>
      <w:pPr>
        <w:spacing w:after="0"/>
        <w:ind w:left="0"/>
        <w:jc w:val="both"/>
      </w:pPr>
      <w:r>
        <w:rPr>
          <w:rFonts w:ascii="Times New Roman"/>
          <w:b w:val="false"/>
          <w:i w:val="false"/>
          <w:color w:val="000000"/>
          <w:sz w:val="28"/>
        </w:rPr>
        <w:t xml:space="preserve">      "____" 200 _ж. </w:t>
      </w:r>
    </w:p>
    <w:p>
      <w:pPr>
        <w:spacing w:after="0"/>
        <w:ind w:left="0"/>
        <w:jc w:val="both"/>
      </w:pPr>
      <w:r>
        <w:rPr>
          <w:rFonts w:ascii="Times New Roman"/>
          <w:b w:val="false"/>
          <w:i w:val="false"/>
          <w:color w:val="000000"/>
          <w:sz w:val="28"/>
        </w:rPr>
        <w:t xml:space="preserve">      Өтініш қарауға 200__ жылғы "___"__________________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жауапты тұлғасының фамилиясы, </w:t>
      </w:r>
      <w:r>
        <w:br/>
      </w:r>
      <w:r>
        <w:rPr>
          <w:rFonts w:ascii="Times New Roman"/>
          <w:b w:val="false"/>
          <w:i w:val="false"/>
          <w:color w:val="000000"/>
          <w:sz w:val="28"/>
        </w:rPr>
        <w:t>
</w:t>
      </w:r>
      <w:r>
        <w:rPr>
          <w:rFonts w:ascii="Times New Roman"/>
          <w:b w:val="false"/>
          <w:i w:val="false"/>
          <w:color w:val="000000"/>
          <w:vertAlign w:val="superscript"/>
        </w:rPr>
        <w:t xml:space="preserve">                            аты, әкесінің аты, қолы) </w:t>
      </w:r>
    </w:p>
    <w:bookmarkStart w:name="z75" w:id="74"/>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қолдану жөніндегі қызметті </w:t>
      </w:r>
      <w:r>
        <w:br/>
      </w:r>
      <w:r>
        <w:rPr>
          <w:rFonts w:ascii="Times New Roman"/>
          <w:b w:val="false"/>
          <w:i w:val="false"/>
          <w:color w:val="000000"/>
          <w:sz w:val="28"/>
        </w:rPr>
        <w:t xml:space="preserve">
                                         лицензиялау ережесіне </w:t>
      </w:r>
      <w:r>
        <w:br/>
      </w:r>
      <w:r>
        <w:rPr>
          <w:rFonts w:ascii="Times New Roman"/>
          <w:b w:val="false"/>
          <w:i w:val="false"/>
          <w:color w:val="000000"/>
          <w:sz w:val="28"/>
        </w:rPr>
        <w:t xml:space="preserve">
                                             N 2 қосымша </w:t>
      </w:r>
    </w:p>
    <w:bookmarkEnd w:id="74"/>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(заңды тұлғаның толық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w:t>
      </w:r>
      <w:r>
        <w:rPr>
          <w:rFonts w:ascii="Times New Roman"/>
          <w:b w:val="false"/>
          <w:i w:val="false"/>
          <w:color w:val="000000"/>
          <w:vertAlign w:val="superscript"/>
        </w:rPr>
        <w:t xml:space="preserve">           (Қазақстан Республикасы немесе облыстың атауы) </w:t>
      </w:r>
      <w:r>
        <w:br/>
      </w:r>
      <w:r>
        <w:rPr>
          <w:rFonts w:ascii="Times New Roman"/>
          <w:b w:val="false"/>
          <w:i w:val="false"/>
          <w:color w:val="000000"/>
          <w:sz w:val="28"/>
        </w:rPr>
        <w:t xml:space="preserve">
__________________________________________________________ қызметті </w:t>
      </w:r>
      <w:r>
        <w:br/>
      </w:r>
      <w:r>
        <w:rPr>
          <w:rFonts w:ascii="Times New Roman"/>
          <w:b w:val="false"/>
          <w:i w:val="false"/>
          <w:color w:val="000000"/>
          <w:sz w:val="28"/>
        </w:rPr>
        <w:t>
</w:t>
      </w:r>
      <w:r>
        <w:rPr>
          <w:rFonts w:ascii="Times New Roman"/>
          <w:b w:val="false"/>
          <w:i w:val="false"/>
          <w:color w:val="000000"/>
          <w:vertAlign w:val="superscript"/>
        </w:rPr>
        <w:t xml:space="preserve">                   (қызметтің түрі көрсетіледі) </w:t>
      </w:r>
      <w:r>
        <w:br/>
      </w: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Ұйым туралы мәлімет: </w:t>
      </w:r>
      <w:r>
        <w:br/>
      </w:r>
      <w:r>
        <w:rPr>
          <w:rFonts w:ascii="Times New Roman"/>
          <w:b w:val="false"/>
          <w:i w:val="false"/>
          <w:color w:val="000000"/>
          <w:sz w:val="28"/>
        </w:rPr>
        <w:t xml:space="preserve">
1. Меншік нысаны __________________________________________________ </w:t>
      </w:r>
      <w:r>
        <w:br/>
      </w:r>
      <w:r>
        <w:rPr>
          <w:rFonts w:ascii="Times New Roman"/>
          <w:b w:val="false"/>
          <w:i w:val="false"/>
          <w:color w:val="000000"/>
          <w:sz w:val="28"/>
        </w:rPr>
        <w:t xml:space="preserve">
2. Құрылған жылы __________________________________________________ </w:t>
      </w:r>
      <w:r>
        <w:br/>
      </w:r>
      <w:r>
        <w:rPr>
          <w:rFonts w:ascii="Times New Roman"/>
          <w:b w:val="false"/>
          <w:i w:val="false"/>
          <w:color w:val="000000"/>
          <w:sz w:val="28"/>
        </w:rPr>
        <w:t xml:space="preserve">
3. Тіркеу туралы куәлік 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(нөмірі, кім және қашан берген) </w:t>
      </w:r>
      <w:r>
        <w:br/>
      </w:r>
      <w:r>
        <w:rPr>
          <w:rFonts w:ascii="Times New Roman"/>
          <w:b w:val="false"/>
          <w:i w:val="false"/>
          <w:color w:val="000000"/>
          <w:sz w:val="28"/>
        </w:rPr>
        <w:t xml:space="preserve">
4. Мекен-жайы 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(индекс, облыс, қала, аудан, көше, үйдің нөмірі, телефон, факс) </w:t>
      </w:r>
      <w:r>
        <w:br/>
      </w:r>
      <w:r>
        <w:rPr>
          <w:rFonts w:ascii="Times New Roman"/>
          <w:b w:val="false"/>
          <w:i w:val="false"/>
          <w:color w:val="000000"/>
          <w:sz w:val="28"/>
        </w:rPr>
        <w:t xml:space="preserve">
5. Есеп шоты (егер болса)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(шот нөмірі, банктің атауы мен орналасқан жері) </w:t>
      </w:r>
      <w:r>
        <w:br/>
      </w:r>
      <w:r>
        <w:rPr>
          <w:rFonts w:ascii="Times New Roman"/>
          <w:b w:val="false"/>
          <w:i w:val="false"/>
          <w:color w:val="000000"/>
          <w:sz w:val="28"/>
        </w:rPr>
        <w:t xml:space="preserve">
6. Өкілдіктің филиалдары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(орналасқан жері, реквизиттері) </w:t>
      </w:r>
      <w:r>
        <w:br/>
      </w:r>
      <w:r>
        <w:rPr>
          <w:rFonts w:ascii="Times New Roman"/>
          <w:b w:val="false"/>
          <w:i w:val="false"/>
          <w:color w:val="000000"/>
          <w:sz w:val="28"/>
        </w:rPr>
        <w:t xml:space="preserve">
7. Қоса берілген құжаттар: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Басшысы ___________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(фамилиясы, аты, әкесінің аты) </w:t>
      </w:r>
    </w:p>
    <w:p>
      <w:pPr>
        <w:spacing w:after="0"/>
        <w:ind w:left="0"/>
        <w:jc w:val="both"/>
      </w:pPr>
      <w:r>
        <w:rPr>
          <w:rFonts w:ascii="Times New Roman"/>
          <w:b w:val="false"/>
          <w:i w:val="false"/>
          <w:color w:val="000000"/>
          <w:sz w:val="28"/>
        </w:rPr>
        <w:t xml:space="preserve">      "____" 200 _ж. </w:t>
      </w:r>
    </w:p>
    <w:p>
      <w:pPr>
        <w:spacing w:after="0"/>
        <w:ind w:left="0"/>
        <w:jc w:val="both"/>
      </w:pPr>
      <w:r>
        <w:rPr>
          <w:rFonts w:ascii="Times New Roman"/>
          <w:b w:val="false"/>
          <w:i w:val="false"/>
          <w:color w:val="000000"/>
          <w:sz w:val="28"/>
        </w:rPr>
        <w:t xml:space="preserve">      Өтініш қарауға 200__ жылғы "___"__________________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(лицензиялау органының жауапты тұлғасының фамилиясы, </w:t>
      </w:r>
      <w:r>
        <w:br/>
      </w:r>
      <w:r>
        <w:rPr>
          <w:rFonts w:ascii="Times New Roman"/>
          <w:b w:val="false"/>
          <w:i w:val="false"/>
          <w:color w:val="000000"/>
          <w:sz w:val="28"/>
        </w:rPr>
        <w:t>
</w:t>
      </w:r>
      <w:r>
        <w:rPr>
          <w:rFonts w:ascii="Times New Roman"/>
          <w:b w:val="false"/>
          <w:i w:val="false"/>
          <w:color w:val="000000"/>
          <w:vertAlign w:val="superscript"/>
        </w:rPr>
        <w:t xml:space="preserve">                          аты, әкесінің аты,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