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55b3e" w14:textId="b855b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валюталық операцияларды жүзеге асыру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2005 жылғы 29 қазандағы N 134 Қаулысы. Қазақстан Республикасының Әділет министрлігінде 2005 жылғы 29 қазанда тіркелді. Тіркеу N 3971. Қаулының күші жойылды - ҚР Ұлттық Банкі Басқармасының 2006 жылғы 11 желтоқсандағы N 129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Ұлттық Банкі Басқармасының 2006 жылғы 11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"Валюталық реттеу және валюталық бақылау туралы"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іске асыру мақсатында Қазақстан Республикасы Ұлттық Банкінің Басқармасы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Қоса беріліп отырған Қазақстан Республикасында валюталық операцияларды жүзеге асыру ережесі (осы қаулыға 1-қосымша) бекітілсін.
</w:t>
      </w:r>
      <w:r>
        <w:br/>
      </w:r>
      <w:r>
        <w:rPr>
          <w:rFonts w:ascii="Times New Roman"/>
          <w:b w:val="false"/>
          <w:i w:val="false"/>
          <w:color w:val="000000"/>
          <w:sz w:val="28"/>
        </w:rPr>
        <w:t>
      2. Осы қаулының 
</w:t>
      </w:r>
      <w:r>
        <w:rPr>
          <w:rFonts w:ascii="Times New Roman"/>
          <w:b w:val="false"/>
          <w:i w:val="false"/>
          <w:color w:val="000000"/>
          <w:sz w:val="28"/>
        </w:rPr>
        <w:t xml:space="preserve"> 2-қосымшасында </w:t>
      </w:r>
      <w:r>
        <w:rPr>
          <w:rFonts w:ascii="Times New Roman"/>
          <w:b w:val="false"/>
          <w:i w:val="false"/>
          <w:color w:val="000000"/>
          <w:sz w:val="28"/>
        </w:rPr>
        <w:t>
 көрсетілген нормативтік құқықтық актілердің күші жойылды деп танылсын.
</w:t>
      </w:r>
      <w:r>
        <w:br/>
      </w:r>
      <w:r>
        <w:rPr>
          <w:rFonts w:ascii="Times New Roman"/>
          <w:b w:val="false"/>
          <w:i w:val="false"/>
          <w:color w:val="000000"/>
          <w:sz w:val="28"/>
        </w:rPr>
        <w:t>
      3. Осы қаулы 2005 жылғы 18 желтоқсаннан бастап қолданысқа енгізіледі.
</w:t>
      </w:r>
      <w:r>
        <w:br/>
      </w:r>
      <w:r>
        <w:rPr>
          <w:rFonts w:ascii="Times New Roman"/>
          <w:b w:val="false"/>
          <w:i w:val="false"/>
          <w:color w:val="000000"/>
          <w:sz w:val="28"/>
        </w:rPr>
        <w:t>
      4. Төлем балансы және валюталық реттеу департаменті (Дюгай Н.Н.):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 шараларын қабылдасын;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Қазақстан Республикасының Ұлттық Банкі орталық аппаратының мүдделі бөлімшелеріне және аумақтық филиалдарына, Қазақстан Республикасының Қаржы нарығы мен қаржы ұйымдарын реттеу және қадағалау агенттігіне, екінші деңгейдегі банктерге, "Қазақстан Қаржыгерлерінің қауымдастығы" заңды тұлғалар бірлестігіне, "Активтерді Басқарушылар қауымдастығы" заңды тұлғалар бірлестігіне және сауда-саттық ұйымдастырушыға жіберсін.
</w:t>
      </w:r>
      <w:r>
        <w:br/>
      </w:r>
      <w:r>
        <w:rPr>
          <w:rFonts w:ascii="Times New Roman"/>
          <w:b w:val="false"/>
          <w:i w:val="false"/>
          <w:color w:val="000000"/>
          <w:sz w:val="28"/>
        </w:rPr>
        <w:t>
      5. Қазақстан Республикасының Ұлттық Банкі басшылығының қызметін қамтамасыз ету басқармасы (Терентьев А.Л.) осы қаулыны алған күннен бастап үш күндік мерзімде оны Қазақстан Республикасының бұқаралық ақпарат құралдарында жариялауға шаралар қабылдасын.
</w:t>
      </w:r>
      <w:r>
        <w:br/>
      </w:r>
      <w:r>
        <w:rPr>
          <w:rFonts w:ascii="Times New Roman"/>
          <w:b w:val="false"/>
          <w:i w:val="false"/>
          <w:color w:val="000000"/>
          <w:sz w:val="28"/>
        </w:rPr>
        <w:t>
      6. Осы қаулының орындалуын бақылау Қазақстан Республикасының Ұлттық Банкі Төрағасының орынбасары Г.З. Айманбетоваға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Қаржы нарығымен қаржы
</w:t>
      </w:r>
      <w:r>
        <w:br/>
      </w:r>
      <w:r>
        <w:rPr>
          <w:rFonts w:ascii="Times New Roman"/>
          <w:b w:val="false"/>
          <w:i w:val="false"/>
          <w:color w:val="000000"/>
          <w:sz w:val="28"/>
        </w:rPr>
        <w:t>
      ұйымдарын реттеу және
</w:t>
      </w:r>
      <w:r>
        <w:br/>
      </w:r>
      <w:r>
        <w:rPr>
          <w:rFonts w:ascii="Times New Roman"/>
          <w:b w:val="false"/>
          <w:i w:val="false"/>
          <w:color w:val="000000"/>
          <w:sz w:val="28"/>
        </w:rPr>
        <w:t>
      қадағалау агенттігі
</w:t>
      </w:r>
      <w:r>
        <w:br/>
      </w:r>
      <w:r>
        <w:rPr>
          <w:rFonts w:ascii="Times New Roman"/>
          <w:b w:val="false"/>
          <w:i w:val="false"/>
          <w:color w:val="000000"/>
          <w:sz w:val="28"/>
        </w:rPr>
        <w:t>
      Төрағасы
</w:t>
      </w:r>
      <w:r>
        <w:br/>
      </w:r>
      <w:r>
        <w:rPr>
          <w:rFonts w:ascii="Times New Roman"/>
          <w:b w:val="false"/>
          <w:i w:val="false"/>
          <w:color w:val="000000"/>
          <w:sz w:val="28"/>
        </w:rPr>
        <w:t>
      2005 жылғы 4 қараша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
</w:t>
      </w:r>
      <w:r>
        <w:br/>
      </w:r>
      <w:r>
        <w:rPr>
          <w:rFonts w:ascii="Times New Roman"/>
          <w:b w:val="false"/>
          <w:i w:val="false"/>
          <w:color w:val="000000"/>
          <w:sz w:val="28"/>
        </w:rPr>
        <w:t>
      Экономика және бюджеттік
</w:t>
      </w:r>
      <w:r>
        <w:br/>
      </w:r>
      <w:r>
        <w:rPr>
          <w:rFonts w:ascii="Times New Roman"/>
          <w:b w:val="false"/>
          <w:i w:val="false"/>
          <w:color w:val="000000"/>
          <w:sz w:val="28"/>
        </w:rPr>
        <w:t>
      жоспарлау министрлігі
</w:t>
      </w:r>
      <w:r>
        <w:br/>
      </w:r>
      <w:r>
        <w:rPr>
          <w:rFonts w:ascii="Times New Roman"/>
          <w:b w:val="false"/>
          <w:i w:val="false"/>
          <w:color w:val="000000"/>
          <w:sz w:val="28"/>
        </w:rPr>
        <w:t>
      Төрағасы 
</w:t>
      </w:r>
      <w:r>
        <w:br/>
      </w:r>
      <w:r>
        <w:rPr>
          <w:rFonts w:ascii="Times New Roman"/>
          <w:b w:val="false"/>
          <w:i w:val="false"/>
          <w:color w:val="000000"/>
          <w:sz w:val="28"/>
        </w:rPr>
        <w:t>
      2005 жылғы 11 қараша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
</w:t>
      </w:r>
      <w:r>
        <w:br/>
      </w:r>
      <w:r>
        <w:rPr>
          <w:rFonts w:ascii="Times New Roman"/>
          <w:b w:val="false"/>
          <w:i w:val="false"/>
          <w:color w:val="000000"/>
          <w:sz w:val="28"/>
        </w:rPr>
        <w:t>
      Төрағасы
</w:t>
      </w:r>
      <w:r>
        <w:br/>
      </w:r>
      <w:r>
        <w:rPr>
          <w:rFonts w:ascii="Times New Roman"/>
          <w:b w:val="false"/>
          <w:i w:val="false"/>
          <w:color w:val="000000"/>
          <w:sz w:val="28"/>
        </w:rPr>
        <w:t>
      2005 жылғы 14 қараша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
</w:t>
      </w:r>
      <w:r>
        <w:br/>
      </w:r>
      <w:r>
        <w:rPr>
          <w:rFonts w:ascii="Times New Roman"/>
          <w:b w:val="false"/>
          <w:i w:val="false"/>
          <w:color w:val="000000"/>
          <w:sz w:val="28"/>
        </w:rPr>
        <w:t>
      Статистика агенттігі
</w:t>
      </w:r>
      <w:r>
        <w:br/>
      </w:r>
      <w:r>
        <w:rPr>
          <w:rFonts w:ascii="Times New Roman"/>
          <w:b w:val="false"/>
          <w:i w:val="false"/>
          <w:color w:val="000000"/>
          <w:sz w:val="28"/>
        </w:rPr>
        <w:t>
      Төрағаның бірінші орынбасары
</w:t>
      </w:r>
      <w:r>
        <w:br/>
      </w:r>
      <w:r>
        <w:rPr>
          <w:rFonts w:ascii="Times New Roman"/>
          <w:b w:val="false"/>
          <w:i w:val="false"/>
          <w:color w:val="000000"/>
          <w:sz w:val="28"/>
        </w:rPr>
        <w:t>
      2005 жылғы 4 қараша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
</w:t>
      </w:r>
      <w:r>
        <w:br/>
      </w:r>
      <w:r>
        <w:rPr>
          <w:rFonts w:ascii="Times New Roman"/>
          <w:b w:val="false"/>
          <w:i w:val="false"/>
          <w:color w:val="000000"/>
          <w:sz w:val="28"/>
        </w:rPr>
        <w:t>
      Сыртқы істер министрлігі
</w:t>
      </w:r>
      <w:r>
        <w:br/>
      </w:r>
      <w:r>
        <w:rPr>
          <w:rFonts w:ascii="Times New Roman"/>
          <w:b w:val="false"/>
          <w:i w:val="false"/>
          <w:color w:val="000000"/>
          <w:sz w:val="28"/>
        </w:rPr>
        <w:t>
      Министрі
</w:t>
      </w:r>
      <w:r>
        <w:br/>
      </w:r>
      <w:r>
        <w:rPr>
          <w:rFonts w:ascii="Times New Roman"/>
          <w:b w:val="false"/>
          <w:i w:val="false"/>
          <w:color w:val="000000"/>
          <w:sz w:val="28"/>
        </w:rPr>
        <w:t>
      2005 жылғы 22 қараша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Индустрия және сауда
</w:t>
      </w:r>
      <w:r>
        <w:br/>
      </w:r>
      <w:r>
        <w:rPr>
          <w:rFonts w:ascii="Times New Roman"/>
          <w:b w:val="false"/>
          <w:i w:val="false"/>
          <w:color w:val="000000"/>
          <w:sz w:val="28"/>
        </w:rPr>
        <w:t>
      министрлігі 
</w:t>
      </w:r>
      <w:r>
        <w:br/>
      </w:r>
      <w:r>
        <w:rPr>
          <w:rFonts w:ascii="Times New Roman"/>
          <w:b w:val="false"/>
          <w:i w:val="false"/>
          <w:color w:val="000000"/>
          <w:sz w:val="28"/>
        </w:rPr>
        <w:t>
      Бірінші Вице-министрі
</w:t>
      </w:r>
      <w:r>
        <w:br/>
      </w:r>
      <w:r>
        <w:rPr>
          <w:rFonts w:ascii="Times New Roman"/>
          <w:b w:val="false"/>
          <w:i w:val="false"/>
          <w:color w:val="000000"/>
          <w:sz w:val="28"/>
        </w:rPr>
        <w:t>
      2005 жылғы 17 қараша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2005 жылғы 29 қазандағы   
</w:t>
      </w:r>
      <w:r>
        <w:br/>
      </w:r>
      <w:r>
        <w:rPr>
          <w:rFonts w:ascii="Times New Roman"/>
          <w:b w:val="false"/>
          <w:i w:val="false"/>
          <w:color w:val="000000"/>
          <w:sz w:val="28"/>
        </w:rPr>
        <w:t>
N 134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 валюталық операцияларды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жүзеге асыру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Осы Ереже "
</w:t>
      </w:r>
      <w:r>
        <w:rPr>
          <w:rFonts w:ascii="Times New Roman"/>
          <w:b w:val="false"/>
          <w:i w:val="false"/>
          <w:color w:val="000000"/>
          <w:sz w:val="28"/>
        </w:rPr>
        <w:t xml:space="preserve"> Валюталық реттеу және валюталық бақылау туралы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Ұлттық Банкі </w:t>
      </w:r>
      <w:r>
        <w:rPr>
          <w:rFonts w:ascii="Times New Roman"/>
          <w:b w:val="false"/>
          <w:i w:val="false"/>
          <w:color w:val="000000"/>
          <w:sz w:val="28"/>
        </w:rPr>
        <w:t>
 туралы", "
</w:t>
      </w:r>
      <w:r>
        <w:rPr>
          <w:rFonts w:ascii="Times New Roman"/>
          <w:b w:val="false"/>
          <w:i w:val="false"/>
          <w:color w:val="000000"/>
          <w:sz w:val="28"/>
        </w:rPr>
        <w:t xml:space="preserve"> Лицензиялау туралы </w:t>
      </w:r>
      <w:r>
        <w:rPr>
          <w:rFonts w:ascii="Times New Roman"/>
          <w:b w:val="false"/>
          <w:i w:val="false"/>
          <w:color w:val="000000"/>
          <w:sz w:val="28"/>
        </w:rPr>
        <w:t>
" Қазақстан Республикасының Заңдарына сәйкес әзірленді және валюталық операцияларды жүзеге асыру тәртібін және Қазақстан Республикасы Ұлттық Банкінің (бұдан әрі - Ұлттық Банк) лицензияларды, тіркеу куәліктерін беру тәртібі мен талаптарын, сондай-ақ Ұлттық Банкке валюталық операцияларды жүргізу туралы хабарлау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1-бөлім.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Негізгі ұғымдар және терминдер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Ережеде қолданылатын 
</w:t>
      </w:r>
      <w:r>
        <w:rPr>
          <w:rFonts w:ascii="Times New Roman"/>
          <w:b w:val="false"/>
          <w:i w:val="false"/>
          <w:color w:val="000000"/>
          <w:sz w:val="28"/>
        </w:rPr>
        <w:t xml:space="preserve"> ұғымдар </w:t>
      </w:r>
      <w:r>
        <w:rPr>
          <w:rFonts w:ascii="Times New Roman"/>
          <w:b w:val="false"/>
          <w:i w:val="false"/>
          <w:color w:val="000000"/>
          <w:sz w:val="28"/>
        </w:rPr>
        <w:t>
 "Валюталық реттеу және валюталық бақылау туралы" Қазақстан Республикасының Заңында (бұдан әрі - Заң) көрсетілген мәндерде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Ереженің мақсаттары үшін сондай-ақ мынадай терминдер мен ұғымдар пайдаланылады:
</w:t>
      </w:r>
      <w:r>
        <w:br/>
      </w:r>
      <w:r>
        <w:rPr>
          <w:rFonts w:ascii="Times New Roman"/>
          <w:b w:val="false"/>
          <w:i w:val="false"/>
          <w:color w:val="000000"/>
          <w:sz w:val="28"/>
        </w:rPr>
        <w:t>
      көшірме - ксерокөшірме, факсимильді көшірме;
</w:t>
      </w:r>
      <w:r>
        <w:br/>
      </w:r>
      <w:r>
        <w:rPr>
          <w:rFonts w:ascii="Times New Roman"/>
          <w:b w:val="false"/>
          <w:i w:val="false"/>
          <w:color w:val="000000"/>
          <w:sz w:val="28"/>
        </w:rPr>
        <w:t>
      инвестициялау объектісі - бағалы қағаздары (қатысушылардың дауыстары) сатып алынатын (сатып алынған) заңды тұлға, сондай-ақ инвестициялық пай қоры. Депозитарлық қолхаттармен операциялар жүргізген жағдайда олардың базалық активі болып табылатын бағалы қағаздар эмитенті инвестициялау объектісі болып табылады;
</w:t>
      </w:r>
      <w:r>
        <w:br/>
      </w:r>
      <w:r>
        <w:rPr>
          <w:rFonts w:ascii="Times New Roman"/>
          <w:b w:val="false"/>
          <w:i w:val="false"/>
          <w:color w:val="000000"/>
          <w:sz w:val="28"/>
        </w:rPr>
        <w:t>
      тікелей инвестициялау объектісі - дауыс беретін акцияларының он және одан көп пайызы (қатысушылардың жалпы дауыс санының он және одан көп пайызы) тікелей инвесторға тиесілі заңды тұлға;
</w:t>
      </w:r>
      <w:r>
        <w:br/>
      </w:r>
      <w:r>
        <w:rPr>
          <w:rFonts w:ascii="Times New Roman"/>
          <w:b w:val="false"/>
          <w:i w:val="false"/>
          <w:color w:val="000000"/>
          <w:sz w:val="28"/>
        </w:rPr>
        <w:t>
      резидент емес инвестициялық қордың пайы - активтерін басқаруды резидент емес жүзеге асыратын инвестициялық пай қорының пайы;
</w:t>
      </w:r>
      <w:r>
        <w:br/>
      </w:r>
      <w:r>
        <w:rPr>
          <w:rFonts w:ascii="Times New Roman"/>
          <w:b w:val="false"/>
          <w:i w:val="false"/>
          <w:color w:val="000000"/>
          <w:sz w:val="28"/>
        </w:rPr>
        <w:t>
      валюта шартын қайта тіркеу - валюта шартын осы Ережеде көзделген жағдайларда кез келген келесі тіркеу;
</w:t>
      </w:r>
      <w:r>
        <w:br/>
      </w:r>
      <w:r>
        <w:rPr>
          <w:rFonts w:ascii="Times New Roman"/>
          <w:b w:val="false"/>
          <w:i w:val="false"/>
          <w:color w:val="000000"/>
          <w:sz w:val="28"/>
        </w:rPr>
        <w:t>
      тікелей инвестор - инвестициялау объектісіне тікелей инвестициялауды жүзеге асыратын (жүзеге асырған) заңды немесе жеке тұлға;
</w:t>
      </w:r>
      <w:r>
        <w:br/>
      </w:r>
      <w:r>
        <w:rPr>
          <w:rFonts w:ascii="Times New Roman"/>
          <w:b w:val="false"/>
          <w:i w:val="false"/>
          <w:color w:val="000000"/>
          <w:sz w:val="28"/>
        </w:rPr>
        <w:t>
      өз операциялары -валюта шартының тарабы болып табылатын резиденттердің өз атынан және меншікті қаражаты есебінен жасайтын валюталық операциялары;
</w:t>
      </w:r>
      <w:r>
        <w:br/>
      </w:r>
      <w:r>
        <w:rPr>
          <w:rFonts w:ascii="Times New Roman"/>
          <w:b w:val="false"/>
          <w:i w:val="false"/>
          <w:color w:val="000000"/>
          <w:sz w:val="28"/>
        </w:rPr>
        <w:t>
      басқарушы компания - қаржы нарығы мен қаржы ұйымдарын реттеу және қадағалау жөніндегі уәкілетті органның инвестициялық портфельді басқаруға арналған лицензиясы бар заңды тұлға;
</w:t>
      </w:r>
      <w:r>
        <w:br/>
      </w:r>
      <w:r>
        <w:rPr>
          <w:rFonts w:ascii="Times New Roman"/>
          <w:b w:val="false"/>
          <w:i w:val="false"/>
          <w:color w:val="000000"/>
          <w:sz w:val="28"/>
        </w:rPr>
        <w:t>
      бағалы қағаздар нарығына резидент емес қатысушы - ол тіркелген мемлекеттің заңнамасы бойынша бағалы қағаздар нарығында кәсіби қызметті жүзеге асыруға құқығы бар резидент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Ереженің мақсаты үшін тауар (жұмыс, қызмет көрсету) экспорты немесе импорты күні болып мыналар табылады:
</w:t>
      </w:r>
      <w:r>
        <w:br/>
      </w:r>
      <w:r>
        <w:rPr>
          <w:rFonts w:ascii="Times New Roman"/>
          <w:b w:val="false"/>
          <w:i w:val="false"/>
          <w:color w:val="000000"/>
          <w:sz w:val="28"/>
        </w:rPr>
        <w:t>
      Қазақстан Республикасында тауарларды негізгі кедендік ресімдеу күні;
</w:t>
      </w:r>
      <w:r>
        <w:br/>
      </w:r>
      <w:r>
        <w:rPr>
          <w:rFonts w:ascii="Times New Roman"/>
          <w:b w:val="false"/>
          <w:i w:val="false"/>
          <w:color w:val="000000"/>
          <w:sz w:val="28"/>
        </w:rPr>
        <w:t>
      тауарды Қазақстан Республикасының кеден шекарасы арқылы алып өтуді көздемейтін валюта шартының талаптарына сәйкес тауарға меншік құқығының көшкен күні;
</w:t>
      </w:r>
      <w:r>
        <w:br/>
      </w:r>
      <w:r>
        <w:rPr>
          <w:rFonts w:ascii="Times New Roman"/>
          <w:b w:val="false"/>
          <w:i w:val="false"/>
          <w:color w:val="000000"/>
          <w:sz w:val="28"/>
        </w:rPr>
        <w:t>
      жұмыс (қызмет көрсету) орындауды растайтын құжаттарға қол қою (қабылдау) күні;
</w:t>
      </w:r>
      <w:r>
        <w:br/>
      </w:r>
      <w:r>
        <w:rPr>
          <w:rFonts w:ascii="Times New Roman"/>
          <w:b w:val="false"/>
          <w:i w:val="false"/>
          <w:color w:val="000000"/>
          <w:sz w:val="28"/>
        </w:rPr>
        <w:t>
      жұмыс (қызмет көрсету) орындауды растайтын құжаттар жасауды көздемейтін жұмыс (қызмет көрсету) орындау шарттары бойынша шот-фактуралар, инвойстарды ұсыну күні;
</w:t>
      </w:r>
      <w:r>
        <w:br/>
      </w:r>
      <w:r>
        <w:rPr>
          <w:rFonts w:ascii="Times New Roman"/>
          <w:b w:val="false"/>
          <w:i w:val="false"/>
          <w:color w:val="000000"/>
          <w:sz w:val="28"/>
        </w:rPr>
        <w:t>
      өзге жағдайларда валюта шартының талаптарына сәйкес міндеттемелерді орындаудың басталған күні.
</w:t>
      </w:r>
    </w:p>
    <w:p>
      <w:pPr>
        <w:spacing w:after="0"/>
        <w:ind w:left="0"/>
        <w:jc w:val="both"/>
      </w:pPr>
      <w:r>
        <w:rPr>
          <w:rFonts w:ascii="Times New Roman"/>
          <w:b w:val="false"/>
          <w:i w:val="false"/>
          <w:color w:val="000000"/>
          <w:sz w:val="28"/>
        </w:rPr>
        <w:t>
</w:t>
      </w:r>
      <w:r>
        <w:rPr>
          <w:rFonts w:ascii="Times New Roman"/>
          <w:b w:val="false"/>
          <w:i w:val="false"/>
          <w:color w:val="000000"/>
          <w:sz w:val="28"/>
        </w:rPr>
        <w:t>
      4. Егер осы Ережеде өзгеше жазылмаса, заңды тұлғаларға қатысты белгіленген нормалар сондай-ақ олардың филиалдарына және өкілдіктеріне де қатысты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Валюталық операциялар бойынша ақша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төлемдерін және аударымдарын жүргізу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Валюталық операциялар бойынша ақша төлемдерін және (немесе) аударымдарын жүргізген кезде
</w:t>
      </w:r>
      <w:r>
        <w:rPr>
          <w:rFonts w:ascii="Times New Roman"/>
          <w:b/>
          <w:i w:val="false"/>
          <w:color w:val="000000"/>
          <w:sz w:val="28"/>
        </w:rPr>
        <w:t>
</w:t>
      </w:r>
      <w:r>
        <w:rPr>
          <w:rFonts w:ascii="Times New Roman"/>
          <w:b w:val="false"/>
          <w:i w:val="false"/>
          <w:color w:val="000000"/>
          <w:sz w:val="28"/>
        </w:rPr>
        <w:t>
резидент (резидент емес) уәкілетті банкке мынадай құжаттар ұсынады:
</w:t>
      </w:r>
      <w:r>
        <w:br/>
      </w:r>
      <w:r>
        <w:rPr>
          <w:rFonts w:ascii="Times New Roman"/>
          <w:b w:val="false"/>
          <w:i w:val="false"/>
          <w:color w:val="000000"/>
          <w:sz w:val="28"/>
        </w:rPr>
        <w:t>
      1) жеке басын куәландыратын құжат (жеке тұлғалар үшін);
</w:t>
      </w:r>
      <w:r>
        <w:br/>
      </w:r>
      <w:r>
        <w:rPr>
          <w:rFonts w:ascii="Times New Roman"/>
          <w:b w:val="false"/>
          <w:i w:val="false"/>
          <w:color w:val="000000"/>
          <w:sz w:val="28"/>
        </w:rPr>
        <w:t>
      2) Қазақстан Республикасында тұрақты тұру құқығын растайтын құжат (жеке тұлғалар - шетел азаматтары және азаматтығы жоқ адамдар үшін), егер болса;
</w:t>
      </w:r>
      <w:r>
        <w:br/>
      </w:r>
      <w:r>
        <w:rPr>
          <w:rFonts w:ascii="Times New Roman"/>
          <w:b w:val="false"/>
          <w:i w:val="false"/>
          <w:color w:val="000000"/>
          <w:sz w:val="28"/>
        </w:rPr>
        <w:t>
      3) Қазақстан Республикасында мемлекеттік тіркеу (есепке алу) туралы куәлік (Қазақстан Республикасының заңнамасына сәйкес мемлекеттік тіркеуге жататын резидент және резидент емес заңды тұлғалар үшін), егер осы құжат бұрын ұсынылмаған не өзгерген жағдайда;
</w:t>
      </w:r>
      <w:r>
        <w:br/>
      </w:r>
      <w:r>
        <w:rPr>
          <w:rFonts w:ascii="Times New Roman"/>
          <w:b w:val="false"/>
          <w:i w:val="false"/>
          <w:color w:val="000000"/>
          <w:sz w:val="28"/>
        </w:rPr>
        <w:t>
      4) Қазақстан Республикасы мемлекеттік статистикасының уәкілетті органы берген сәйкестендірілген бірегейлендіру коды берілгенін растайтын құжат (бұдан әрі - КҰЖЖ коды) (Қазақстан Республикасында мемлекеттік тіркелген заңды тұлғалар үшін), егер осы құжат бұрын ұсынылмаған не өзгерген жағдайда;
</w:t>
      </w:r>
      <w:r>
        <w:br/>
      </w:r>
      <w:r>
        <w:rPr>
          <w:rFonts w:ascii="Times New Roman"/>
          <w:b w:val="false"/>
          <w:i w:val="false"/>
          <w:color w:val="000000"/>
          <w:sz w:val="28"/>
        </w:rPr>
        <w:t>
      5) салық төлеушінің мемлекеттік тіркелгенін растайтын құжат, не салық органының осы тұлғаның Қазақстан Республикасының салық органында тіркеу есебінде тұрмағаны туралы құжаты, егер осы құжат бұрын ұсынылмаған не өзгерген жағдайда;
</w:t>
      </w:r>
      <w:r>
        <w:br/>
      </w:r>
      <w:r>
        <w:rPr>
          <w:rFonts w:ascii="Times New Roman"/>
          <w:b w:val="false"/>
          <w:i w:val="false"/>
          <w:color w:val="000000"/>
          <w:sz w:val="28"/>
        </w:rPr>
        <w:t>
      6) валюта шарты;
</w:t>
      </w:r>
      <w:r>
        <w:br/>
      </w:r>
      <w:r>
        <w:rPr>
          <w:rFonts w:ascii="Times New Roman"/>
          <w:b w:val="false"/>
          <w:i w:val="false"/>
          <w:color w:val="000000"/>
          <w:sz w:val="28"/>
        </w:rPr>
        <w:t>
      7) осы Ережеде көзделген жағдайларда лицензия, тіркеу куәлігі, хабарлама туралы куәлік;
</w:t>
      </w:r>
      <w:r>
        <w:br/>
      </w:r>
      <w:r>
        <w:rPr>
          <w:rFonts w:ascii="Times New Roman"/>
          <w:b w:val="false"/>
          <w:i w:val="false"/>
          <w:color w:val="000000"/>
          <w:sz w:val="28"/>
        </w:rPr>
        <w:t>
      8) мәміле паспорты (мәміле паспортын ресімдеуді талап ететін тауарлар (жұмыс, қызмет көрсету) экспортына немесе импортына байланысты мәмілелер бойынша);
</w:t>
      </w:r>
      <w:r>
        <w:br/>
      </w:r>
      <w:r>
        <w:rPr>
          <w:rFonts w:ascii="Times New Roman"/>
          <w:b w:val="false"/>
          <w:i w:val="false"/>
          <w:color w:val="000000"/>
          <w:sz w:val="28"/>
        </w:rPr>
        <w:t>
      9) міндеттемелердің орындалғанын растайтын не соның негізінде орындалуы қажет құжаттар (экспортпен немесе импортпен байланысты мәмілелер бойынша).
</w:t>
      </w:r>
      <w:r>
        <w:br/>
      </w:r>
      <w:r>
        <w:rPr>
          <w:rFonts w:ascii="Times New Roman"/>
          <w:b w:val="false"/>
          <w:i w:val="false"/>
          <w:color w:val="000000"/>
          <w:sz w:val="28"/>
        </w:rPr>
        <w:t>
      Мәміленің жағдайларын нақтылау және операцияны және оның қатысушыларын жіктеу мақсатында резидент және резидент емес заңды тұлғалар, сондай-ақ уәкілетті банктердің талап етуі бойынша құрылтай құжаттарын ұсынады.
</w:t>
      </w:r>
      <w:r>
        <w:br/>
      </w:r>
      <w:r>
        <w:rPr>
          <w:rFonts w:ascii="Times New Roman"/>
          <w:b w:val="false"/>
          <w:i w:val="false"/>
          <w:color w:val="000000"/>
          <w:sz w:val="28"/>
        </w:rPr>
        <w:t>
      Резидент (резидент емес) осы тармаққа сәйкес талап етілетін құжаттарды және мәліметтерді ұсынбаған жағдайда уәкілетті банк осы Ереженің 6-тармағының екінші абзацында, 7 және 9 тармақтарында көзделген жағдайларды қоспағанда, валюталық операциялар бойынша ақша төлемдерін және (немесе) аударымдарын жүргізбейді.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6. Резидент лицензия және/немесе тіркеу куәлігі және (немесе) хабарлама туралы куәлік талап етілетін валюталық операциялар бойынша ақша төлемдерін және (немесе) аударымдарын жүргізген кезде резидент уәкілетті банкке осындай құжаттардың түпнұсқасын және көшірмесін береді. Оларды салыстырғаннан кейін көшірмелері уәкілетті банкте қалады, ал түпнұсқалары резидентке қайтарылады. Осы Ереженің 
</w:t>
      </w:r>
      <w:r>
        <w:rPr>
          <w:rFonts w:ascii="Times New Roman"/>
          <w:b w:val="false"/>
          <w:i w:val="false"/>
          <w:color w:val="000000"/>
          <w:sz w:val="28"/>
        </w:rPr>
        <w:t xml:space="preserve"> 79-тармағында </w:t>
      </w:r>
      <w:r>
        <w:rPr>
          <w:rFonts w:ascii="Times New Roman"/>
          <w:b w:val="false"/>
          <w:i w:val="false"/>
          <w:color w:val="000000"/>
          <w:sz w:val="28"/>
        </w:rPr>
        <w:t>
 көзделген жағдайларда тіркеу куәлігінің түпнұсқасының орнына нотариат куәландырған немесе Ұлттық Банк растаған тіркеу куәлігінің көшірмесін ұсынуға рұқсат етіледі.
</w:t>
      </w:r>
      <w:r>
        <w:br/>
      </w:r>
      <w:r>
        <w:rPr>
          <w:rFonts w:ascii="Times New Roman"/>
          <w:b w:val="false"/>
          <w:i w:val="false"/>
          <w:color w:val="000000"/>
          <w:sz w:val="28"/>
        </w:rPr>
        <w:t>
      Хабарлама туралы куәлік болмаған жағдайда уәкілетті банк оны алу қажеттігі туралы резидентке хабарлай отырып, операцияны жүргізеді.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Лицензия және (немесе) тіркеу куәлігі талап етілетін валюталық операциялар жүргізу нәтижесінде алынған ақша резиденттің пайдасына түскен кезде уәкілетті банк резидентке осындай құжаттарды ұсыну қажеттігі туралы хабарлайды және түскен ақшаны резиденттің банктік шотына лицензия және (немесе) тіркеу куәлігін ұсынғаннан кейін ғана есептейді. Уәкілетті банк лицензияда белгіленген міндеттемелерді орындау мерзімі өткен жағдайда ақшаны осы Ереженің 37-тармағында белгіленген талаптарды есепке ала отырып резиденттің банктік шотына есептейді.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7. Уәкілетті банктерде ашылған карт-шоттардан жүзеге асырылатын валюталық операциялар бойынша ақша төлемдері және (немесе) аударымдары, валюталық операциялар жүргізу үшін осындай карт-шоттардан қолма-қол ақша алу, сондай-ақ резиденттердің және резидент еместердің валюталық операциялар бойынша чек, вексель беру (өткізу) арқылы төлемдері уәкілетті банктерге осы Ереженің 5-тармағында көрсетілген құжаттарды алдын ала ұсынбай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Резидент заңды тұлға валюталық операциялар бойынша карт-шоттан ақша аударымын жүргізген, валюталық операцияларды жүргізу үшін карт-шоттан он мың АҚШ доллары баламасынан асатын мөлшерде қолма-қол ақша алған жағдайда резидент-заңды тұлға уәкілетті банкке осы Ереженің 5-тармағының 6) және 9) тармақшаларында көзделген құжаттарды ұсынады. Көрсетілген құжаттарды резидент-заңды тұлға жоғарыда көрсетілген операциялар жүргізілген күннен бастап отыз жұмыс күні ішінде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Осы Ереженің 5-тармағының 6) және 9) тармақшаларына, сондай-ақ резидент емес жеке тұлғалар үшін осы Ереженің 5-тармағының 5) тармақшасына сәйкес талап етілетін валюталық операциялар бойынша құжаттарды жеке тұлға ұсынуы мүмкін болмаған жағдайда уәкілетті банк ақша төлемдерін және (немесе) аударымдарын (ақша беруді) мақсатын көрсеткен кезде ғана, сондай-ақ ақша аударуға (ақша алуға) тапсырмада (өтініште):
</w:t>
      </w:r>
      <w:r>
        <w:br/>
      </w:r>
      <w:r>
        <w:rPr>
          <w:rFonts w:ascii="Times New Roman"/>
          <w:b w:val="false"/>
          <w:i w:val="false"/>
          <w:color w:val="000000"/>
          <w:sz w:val="28"/>
        </w:rPr>
        <w:t>
      1) осы ақша төлемі және (немесе) аударымы жеке тұлғаның кәсіпкерлік қызметіне, лицензия, тіркеу куәлігін, хабарлама туралы куәлік алуды, мәміле паспортын ресімдеуді талап ететін валюталық операцияларды оның жүзеге асыруына байланысты еместігін растайтын (осы Ереженің 5-тармағының 6) және 9) тармақшаларына сәйкес талап етілетін құжаттар болмаған жағдайда ғана);
</w:t>
      </w:r>
      <w:r>
        <w:br/>
      </w:r>
      <w:r>
        <w:rPr>
          <w:rFonts w:ascii="Times New Roman"/>
          <w:b w:val="false"/>
          <w:i w:val="false"/>
          <w:color w:val="000000"/>
          <w:sz w:val="28"/>
        </w:rPr>
        <w:t>
      2) уәкілетті банкке осы ақша төлемі және (немесе) аударымы туралы ақпаратты құқық қорғау органдарына және Ұлттық Банкке олардың талап етуі бойынша беруге рұқсат ететін жазбалар болған жағдайда жүзеге асырады.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Ақша аударымына (ақша алуға) тапсырмада (өтініште) көрсетілген шынайы емес деректерді ұсынғаны үшін жауапкершілік ақша жіберушіге (алушыға) жүктеледі.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Егер бір уәкілетті банк арқылы осы Ереженің 5-тармағының 6) және 9) тармақшаларына, сондай-ақ резидент емес жеке тұлғалар үшін осы Ереженің 5-тармағының 5) тармақшасына сәйкес талап етілетін құжаттарды ұсынбай жеке тұлғалар жүргізетін ақша төлемдерінің және (немесе аударымдарының) немесе өздерінің карт-шоттарын пайдалана отырып, валюталық операциялар бойынша ақша төлемдерінің және (немесе) аударымдарының жалпы сомасы күнтізбелік ай ішінде елу мың АҚШ доллары баламасынан асатын болса, уәкілетті банк күнтізбелік ай өткеннен кейін бес жұмыс күні ішінде Ұлттық Банкке өзі жүргізген ақша аударымдары туралы мынадай ақпаратты ұсынады:
</w:t>
      </w:r>
      <w:r>
        <w:br/>
      </w:r>
      <w:r>
        <w:rPr>
          <w:rFonts w:ascii="Times New Roman"/>
          <w:b w:val="false"/>
          <w:i w:val="false"/>
          <w:color w:val="000000"/>
          <w:sz w:val="28"/>
        </w:rPr>
        <w:t>
      жіберушінің (алушының) аты-жөні;
</w:t>
      </w:r>
      <w:r>
        <w:br/>
      </w:r>
      <w:r>
        <w:rPr>
          <w:rFonts w:ascii="Times New Roman"/>
          <w:b w:val="false"/>
          <w:i w:val="false"/>
          <w:color w:val="000000"/>
          <w:sz w:val="28"/>
        </w:rPr>
        <w:t>
      жіберушінің (алушының) салық төлеушісінің тіркеу нөмірі (бұдан әрі - СТН) не осы тұлғаның Қазақстан Республикасында салық органдарында тіркеу есебінде тұрмайтыны (болған кезде) туралы ақпарат;
</w:t>
      </w:r>
      <w:r>
        <w:br/>
      </w:r>
      <w:r>
        <w:rPr>
          <w:rFonts w:ascii="Times New Roman"/>
          <w:b w:val="false"/>
          <w:i w:val="false"/>
          <w:color w:val="000000"/>
          <w:sz w:val="28"/>
        </w:rPr>
        <w:t>
      банктік шот нөмірі;
</w:t>
      </w:r>
      <w:r>
        <w:br/>
      </w:r>
      <w:r>
        <w:rPr>
          <w:rFonts w:ascii="Times New Roman"/>
          <w:b w:val="false"/>
          <w:i w:val="false"/>
          <w:color w:val="000000"/>
          <w:sz w:val="28"/>
        </w:rPr>
        <w:t>
      жеке кәсіпкер ретінде тіркеу туралы белгі;
</w:t>
      </w:r>
      <w:r>
        <w:br/>
      </w:r>
      <w:r>
        <w:rPr>
          <w:rFonts w:ascii="Times New Roman"/>
          <w:b w:val="false"/>
          <w:i w:val="false"/>
          <w:color w:val="000000"/>
          <w:sz w:val="28"/>
        </w:rPr>
        <w:t>
      аударым сомасы;
</w:t>
      </w:r>
      <w:r>
        <w:br/>
      </w:r>
      <w:r>
        <w:rPr>
          <w:rFonts w:ascii="Times New Roman"/>
          <w:b w:val="false"/>
          <w:i w:val="false"/>
          <w:color w:val="000000"/>
          <w:sz w:val="28"/>
        </w:rPr>
        <w:t>
      ақшаны алатын (жіберетін) ел;
</w:t>
      </w:r>
      <w:r>
        <w:br/>
      </w:r>
      <w:r>
        <w:rPr>
          <w:rFonts w:ascii="Times New Roman"/>
          <w:b w:val="false"/>
          <w:i w:val="false"/>
          <w:color w:val="000000"/>
          <w:sz w:val="28"/>
        </w:rPr>
        <w:t>
      осындай аударымдарды алушы (жіберуші) туралы қолда бар ақпарат.
</w:t>
      </w:r>
    </w:p>
    <w:p>
      <w:pPr>
        <w:spacing w:after="0"/>
        <w:ind w:left="0"/>
        <w:jc w:val="both"/>
      </w:pPr>
      <w:r>
        <w:rPr>
          <w:rFonts w:ascii="Times New Roman"/>
          <w:b w:val="false"/>
          <w:i w:val="false"/>
          <w:color w:val="000000"/>
          <w:sz w:val="28"/>
        </w:rPr>
        <w:t>
</w:t>
      </w:r>
      <w:r>
        <w:rPr>
          <w:rFonts w:ascii="Times New Roman"/>
          <w:b w:val="false"/>
          <w:i w:val="false"/>
          <w:color w:val="000000"/>
          <w:sz w:val="28"/>
        </w:rPr>
        <w:t>
      11. Уәкілетті банктер арқылы резиденттердің және резидент еместердің міндеттемелерін орындау есебіне резидент үшінші тұлға жүргізетін ақша төлемдері және (немесе) аударымдары резидент үшінші тұлға мен атынан ақша төлемдері және (немесе) аударымдары жүзеге асырылатын тұлғаның арасындағы өзара міндеттемелердің сипатын анықтайтын шартты ұсынған жағдайда, егер бұл осының негізінде осындай ақша төлемдері мен аударымдарының орындалуы жүзеге асырылатын валюта шартында көрсетілмесе, жол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Шетелдік банктердегі резидент еместердің шоттарынан резиденттердің міндеттемелерін орындау есебіне жүзеге асырылатын резиденттің валюталық операциялары бойынша ақша төлемдері және (немесе) аударымдарына мынадай жағдайларда:
</w:t>
      </w:r>
      <w:r>
        <w:br/>
      </w:r>
      <w:r>
        <w:rPr>
          <w:rFonts w:ascii="Times New Roman"/>
          <w:b w:val="false"/>
          <w:i w:val="false"/>
          <w:color w:val="000000"/>
          <w:sz w:val="28"/>
        </w:rPr>
        <w:t>
      1) резидент резидент еместен алған қаржылық заемды үшінші тұлғалардың шотына есептеуге;
</w:t>
      </w:r>
      <w:r>
        <w:br/>
      </w:r>
      <w:r>
        <w:rPr>
          <w:rFonts w:ascii="Times New Roman"/>
          <w:b w:val="false"/>
          <w:i w:val="false"/>
          <w:color w:val="000000"/>
          <w:sz w:val="28"/>
        </w:rPr>
        <w:t>
      2) бағалы қағаздар нарығында резидентке ол тіркелген мемлекеттің заңнамасы бойынша бағалы қағаздар нарығында кәсіби қызметті жүзеге асыруға құқығы бар резидент еместің қаржылық қызмет көрсетуіне;
</w:t>
      </w:r>
      <w:r>
        <w:br/>
      </w:r>
      <w:r>
        <w:rPr>
          <w:rFonts w:ascii="Times New Roman"/>
          <w:b w:val="false"/>
          <w:i w:val="false"/>
          <w:color w:val="000000"/>
          <w:sz w:val="28"/>
        </w:rPr>
        <w:t>
      3) резидент еместің тапсырма шарты бойынша резидентке қызмет көрсетуіне жол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Шетел валютасын сатып алу және сату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Резидент заңды тұлғалар ішкі валюта нарығында ұлттық валютаға шетел валютасын резидент еместердің пайдасына, сондай-ақ Заңның 
</w:t>
      </w:r>
      <w:r>
        <w:rPr>
          <w:rFonts w:ascii="Times New Roman"/>
          <w:b w:val="false"/>
          <w:i w:val="false"/>
          <w:color w:val="000000"/>
          <w:sz w:val="28"/>
        </w:rPr>
        <w:t xml:space="preserve"> 13-бабының </w:t>
      </w:r>
      <w:r>
        <w:rPr>
          <w:rFonts w:ascii="Times New Roman"/>
          <w:b w:val="false"/>
          <w:i w:val="false"/>
          <w:color w:val="000000"/>
          <w:sz w:val="28"/>
        </w:rPr>
        <w:t>
 1)-5), 8) және 11) тармақшаларында белгіленген жағдайларда резиденттердің пайдасына ақша төлемдері мен аударымдарын жүзеге асыру мақсаттары үшін ғана сатып ала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Ұлттық валютаға шетел валютасын сатып алуға тапсырысты ресімдеген кезде Заңның 
</w:t>
      </w:r>
      <w:r>
        <w:rPr>
          <w:rFonts w:ascii="Times New Roman"/>
          <w:b w:val="false"/>
          <w:i w:val="false"/>
          <w:color w:val="000000"/>
          <w:sz w:val="28"/>
        </w:rPr>
        <w:t xml:space="preserve"> 13-бабының </w:t>
      </w:r>
      <w:r>
        <w:rPr>
          <w:rFonts w:ascii="Times New Roman"/>
          <w:b w:val="false"/>
          <w:i w:val="false"/>
          <w:color w:val="000000"/>
          <w:sz w:val="28"/>
        </w:rPr>
        <w:t>
 2) тармақшасында белгіленген жағдайларды қоспағанда, резидент заңды тұлғалар сатып алу мақсатын көрсетеді, сондай-ақ орындау үшін шетел валютасы сатып алынатын валюта шартын қоса береді және банкке оны пайдаланбаған жағдайда банктің бағамы бойынша осы валютаны ұлттық валютаға сатуға уәкілеттік береді.
</w:t>
      </w:r>
      <w:r>
        <w:br/>
      </w:r>
      <w:r>
        <w:rPr>
          <w:rFonts w:ascii="Times New Roman"/>
          <w:b w:val="false"/>
          <w:i w:val="false"/>
          <w:color w:val="000000"/>
          <w:sz w:val="28"/>
        </w:rPr>
        <w:t>
      Шетел валютасының пайдаланылмаған бөлігі оны сатып алған күннен кейін отыз күнтізбелік күн өткеннен кейін уәкілетті банктің ұлттық валютаға міндетті түрде сатуына жатады.
</w:t>
      </w:r>
      <w:r>
        <w:br/>
      </w:r>
      <w:r>
        <w:rPr>
          <w:rFonts w:ascii="Times New Roman"/>
          <w:b w:val="false"/>
          <w:i w:val="false"/>
          <w:color w:val="000000"/>
          <w:sz w:val="28"/>
        </w:rPr>
        <w:t>
      Резидент емес (резидент) резидент заңды тұлға алдындағы өз міндеттемелерін орындамауына, резидент заңды тұлғалар бұрын ұлттық валютаға сатып алған шетел валютасын төлем тапсырмасындағы қате деректемелер көрсетуге не қолма-қол алынған шетел валютасын пайдаланбауға байланысты қайтарған жағдайда оны резидент заңды тұлғаның банктік шотына есептеген күннен бастап он күнтізбелік күн өткеннен кейін банктің бағамы бойынша ұлттық валютаға міндетті сатуға жатады.
</w:t>
      </w:r>
      <w:r>
        <w:br/>
      </w:r>
      <w:r>
        <w:rPr>
          <w:rFonts w:ascii="Times New Roman"/>
          <w:b w:val="false"/>
          <w:i w:val="false"/>
          <w:color w:val="000000"/>
          <w:sz w:val="28"/>
        </w:rPr>
        <w:t>
      Көрсетілген мерзім өткенге дейін банкке соған сәйкес шетел валютасы сатып алынған тапсырысқа сілтемесі бар өтініш-хатты және валюта шартын ұсынған кезде ұлттық валютаға сатып алынған шетел валютасы осы Ереженің 13-тармағында көзделген өзге де мақсаттарға қолданылуы мүмкін. Бұл ретте осы тармақтың екінші абзацында көрсетілген мерзім ұзартылмайды.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Резидент заңды тұлғаларға аккредитивті есептесу нысанын көздейтін келісім-шарттар бойынша есептесу үшін қажетті шетел валютасы аккредитив бойынша төлем күні өткенге дейінгі мерзімге сатып алынады.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Резидент заңды тұлға шетел валютасын сатып алуға өтінімді ресімдеген кезде аккредитив бойынша ақы төлеу мерзімі өткен не есептесу нысандарын ақшаны пайдалануды көздемейтін өзгелеріне өзгерту күнінен бастап осы валютаны он күнтізбелік күн ішінде банктің бағамы бойынша ұлттық валютаға сатуға уәкілеттік береді. Аккредитивті есептесу нысанын ақшаны пайдалануды көздейтін өзге нысанға өзгерткен жағдайда шетел валютасы резидент заңды тұлғаның ағымдағы шотына есептеуге (аударуға) жатады және осы Ереженің 14-тармағында белгіленген тәртіппен жоғарыда көрсетілген мерзімде пайдаланылуға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16. Резидент заңды тұлға ішкі валюта нарығында ұлттық валютаға сатып алынған шетел валютасын басқа уәкілетті банктегі өз шотына аударған кезде ақша жіберуші банк аударым жасаған кезде бенефициар банкке көрсетілген шетел валютасы ішкі валюта нарығында ұлттық валютаға сатып алынғаны туралы хабарлайды және оны сатып алу мақсаты мен күнін көрсетеді. Заңды тұлғаның осы тараудың талаптарын сақтауына бұдан әрі бақылау жасауды бенефициар банк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Қолма-қол валютаны алу (есептеу)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Резиденттер және резидент еместер банктік шоттардан қолма-қол ұлттық валютаны, сондай-ақ Заңның 
</w:t>
      </w:r>
      <w:r>
        <w:rPr>
          <w:rFonts w:ascii="Times New Roman"/>
          <w:b w:val="false"/>
          <w:i w:val="false"/>
          <w:color w:val="000000"/>
          <w:sz w:val="28"/>
        </w:rPr>
        <w:t xml:space="preserve"> 16-бабының </w:t>
      </w:r>
      <w:r>
        <w:rPr>
          <w:rFonts w:ascii="Times New Roman"/>
          <w:b w:val="false"/>
          <w:i w:val="false"/>
          <w:color w:val="000000"/>
          <w:sz w:val="28"/>
        </w:rPr>
        <w:t>
 1-тармағында көрсетілген валюталық операциялар бойынша төлемдерді жүзеге асыру үшін жеке тұлғалар қолма-қол шетел валютасын алған кезде осы Ереженің 5-тармағының 6)-9) тармақшаларында көзделген құжаттарды ұсыну талап 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18. Уәкілетті банктердегі заңды тұлғалардың банктік шоттарынан қолма-қол шетел валютасы Заңның 16-бабының 1-тармағының 5) және 6) тармақшаларында көрсетілген ақша төлемдері мен аударымдарын жүзеге асыру мақсатында алынуы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19. Заңды тұлғалар қолма-қол шетел валютасын алу үшін уәкілетті банкке валюта шарты ретінде қызметкерлерді Қазақстан Республикасының аумағынан тыс жерлерге іссапарға жіберу туралы бұйрықты, іссапар шығыстарының сметасын, жалақы төлеу туралы бұйрықты (өкімді)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Заңды тұлғалар қызметкерлерді Қазақстан Республикасының аумағынан тыс жерлерге іссапарға жіберуге байланысты шығыстарды төлеуге бұрын алынған қолма-қол шетел валютасының пайдаланылмаған бөлігі қызметкерлерді іссапарға жіберу мерзімі аяқталған күннен бастап он жұмыс күні ішінде заңды тұлға уәкілетті банктегі өзінің банктік шотына міндетті есептеуге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Осы Ереженің 18-20-тармақтарында жазылған нормалар Қазақстан Республикасында тіркелген шетелдік мемлекеттердің дипломатиялық және оларға теңестірілген өкілдіктер, консулдық мекемелеріне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Уәкілетті ұйымдар, қолма-қол шетел валютасына бөлшек сауданы және қызмет көрсетуді жүзеге асыруға лицензиясы бар заңды тұлғалар, сондай-ақ өз қызметін Қазақстан Республикасының кеден аумағында кедендік бақылауда әуежайларда, порттарда және халықаралық қатынастар үшін ашылған шекара өткелдерінде жүзеге асыратын резидент емес заңды тұлғалар валюта шартын ұсынбастан уәкілетті банктердегі өздерінің банктік шоттарынан Заңның 16-бабының 1-тармағының 3), 4) және 7) тармақшаларында көзделген төлемдерді жүзеге асыру үшін қолма-қол шетел валютасын алуға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2-бөлім. Валюталық реттеу режимдері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Резидент, тиісінше Заңның 
</w:t>
      </w:r>
      <w:r>
        <w:rPr>
          <w:rFonts w:ascii="Times New Roman"/>
          <w:b w:val="false"/>
          <w:i w:val="false"/>
          <w:color w:val="000000"/>
          <w:sz w:val="28"/>
        </w:rPr>
        <w:t xml:space="preserve"> 7-бабының </w:t>
      </w:r>
      <w:r>
        <w:rPr>
          <w:rFonts w:ascii="Times New Roman"/>
          <w:b w:val="false"/>
          <w:i w:val="false"/>
          <w:color w:val="000000"/>
          <w:sz w:val="28"/>
        </w:rPr>
        <w:t>
 2-тармағына,  
</w:t>
      </w:r>
      <w:r>
        <w:rPr>
          <w:rFonts w:ascii="Times New Roman"/>
          <w:b w:val="false"/>
          <w:i w:val="false"/>
          <w:color w:val="000000"/>
          <w:sz w:val="28"/>
        </w:rPr>
        <w:t xml:space="preserve"> 8-бабының </w:t>
      </w:r>
      <w:r>
        <w:rPr>
          <w:rFonts w:ascii="Times New Roman"/>
          <w:b w:val="false"/>
          <w:i w:val="false"/>
          <w:color w:val="000000"/>
          <w:sz w:val="28"/>
        </w:rPr>
        <w:t>
 3-тармағына, 
</w:t>
      </w:r>
      <w:r>
        <w:rPr>
          <w:rFonts w:ascii="Times New Roman"/>
          <w:b w:val="false"/>
          <w:i w:val="false"/>
          <w:color w:val="000000"/>
          <w:sz w:val="28"/>
        </w:rPr>
        <w:t xml:space="preserve"> 9-бабының </w:t>
      </w:r>
      <w:r>
        <w:rPr>
          <w:rFonts w:ascii="Times New Roman"/>
          <w:b w:val="false"/>
          <w:i w:val="false"/>
          <w:color w:val="000000"/>
          <w:sz w:val="28"/>
        </w:rPr>
        <w:t>
 1-тармағына сәйкес айқындалатын мерзімде Ұлттық Банкке лицензия, тіркеу куәлігін алуға өтініш береді, валюталық операция туралы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Егер валюта шартына қол қою күні (ол болмаған жағдайда - күшіне енген күні) осындай шарт бойынша жүзеге асырылатын операцияларға валюталық реттеу режимдерінің қолданылуын айқындау үшін қажетті сома және (немесе) өзге де жағдайлар болмағанда валюталық реттеу режимдерінің операцияларға қолданылуы резиденттердің және резидент еместердің валюта шарты бойынша міндеттемелерінің нақты орындалуын негізге ала отырып айқындалады.
</w:t>
      </w:r>
      <w:r>
        <w:br/>
      </w:r>
      <w:r>
        <w:rPr>
          <w:rFonts w:ascii="Times New Roman"/>
          <w:b w:val="false"/>
          <w:i w:val="false"/>
          <w:color w:val="000000"/>
          <w:sz w:val="28"/>
        </w:rPr>
        <w:t>
      Коммерциялық кредиттер мен қаржылық заемдар жағдайында, егер 180 күннен астам мерзімге жасалған валюта шарты шеңберінде тауарлар (жұмыс, қызмет көрсету) экспортын немесе импортын (бұдан әрі - жеткізу) және (немесе) төлемдерді бөліп-бөліп жүзеге асыру әрқайсысы бойынша міндеттемелер 180 күннен аспайтын мерзімде орындалатыны көзделсе, валюталық операция лицензиялауға, тіркеуге, хабарлауға жатпайды.
</w:t>
      </w:r>
      <w:r>
        <w:br/>
      </w:r>
      <w:r>
        <w:rPr>
          <w:rFonts w:ascii="Times New Roman"/>
          <w:b w:val="false"/>
          <w:i w:val="false"/>
          <w:color w:val="000000"/>
          <w:sz w:val="28"/>
        </w:rPr>
        <w:t>
      Тараптардың коммерциялық кредиттер бойынша нақты орындалған міндеттемелері бойынша әрбір келесі төлем (жеткізу) неғұрлым ертерек күнмен жүзеге асырылған жеткізу (төлем) бойынша берешекті өтеу есебіне есептеледі. Төлемнің (жеткізудің) қалған бөлігі келесі төлем (жеткізу) бойынша берешекті өтеу есебіне есептеледі.
</w:t>
      </w:r>
      <w:r>
        <w:br/>
      </w:r>
      <w:r>
        <w:rPr>
          <w:rFonts w:ascii="Times New Roman"/>
          <w:b w:val="false"/>
          <w:i w:val="false"/>
          <w:color w:val="000000"/>
          <w:sz w:val="28"/>
        </w:rPr>
        <w:t>
      Лицензиялау мақсаты үшін, егер валюта шартының талаптарында төлемдерді жеткізу есебіне есептеудің өзге тәртібі айқындалмаса, осы тармақтың үшінші абзацында айқындалған коммерциялық кредиттер бойынша лицензияланатын операциялардың сомасын есептеу тәртібі қолданылады.
</w:t>
      </w:r>
      <w:r>
        <w:br/>
      </w:r>
      <w:r>
        <w:rPr>
          <w:rFonts w:ascii="Times New Roman"/>
          <w:b w:val="false"/>
          <w:i w:val="false"/>
          <w:color w:val="000000"/>
          <w:sz w:val="28"/>
        </w:rPr>
        <w:t>
      Резиденттің резидент еместі кредиттеу мерзімін есептеу мақсаты үшін лицензиялау кезінде әрбір жеткізу (төлем) күні есепке алынады, ал лицензияланатын операция сомасы резидент еместің барлық жеткізулері (төлемдері) бойынша 180 күн ішінде өтелмеген берешегінің сомасы ретінде айқындалады.
</w:t>
      </w:r>
      <w:r>
        <w:br/>
      </w:r>
      <w:r>
        <w:rPr>
          <w:rFonts w:ascii="Times New Roman"/>
          <w:b w:val="false"/>
          <w:i w:val="false"/>
          <w:color w:val="000000"/>
          <w:sz w:val="28"/>
        </w:rPr>
        <w:t>
      Жеткізу (төлем) бойынша берешекті толық өтеу кезінде коммерциялық кредиттер және қаржылық заемдар бойынша тіркеу, хабарлау мақсаты үшін 180 күнді есептеудің басталуы ол бойынша өтелмеген берешек бар келесі жеткізу (төлем) күніне ауысады. Берешек сомасын есептеу барлық жеткізулер (төлемдер) бойынша ол бойынша берешек бар валюта шарты шеңберінде 180 күннен кем мерзімге берешекті қоса алғанда, барлық жеткізулер (төлемдер) бойынша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25. Өзге валютада көрсетілген және шарт бойынша есеп айырысуларды жүзеге асыру үшін АҚШ долларына қатысы бойынша айырбастау бағамына нұсқауы жоқ шарттар бойынша АҚШ долларындағы валюта шарты сомасының баламасын айқындау үшін соманы қайта санау валюта шартына қол қойылған күнгі (ол болмаған жағдайда - күшіне енгізілген күнгі) Қазақстан Республикасында бухгалтерлік есеп мақсатында қолданылатын бағам бойынша жүзеге асырылады.
</w:t>
      </w:r>
      <w:r>
        <w:br/>
      </w:r>
      <w:r>
        <w:rPr>
          <w:rFonts w:ascii="Times New Roman"/>
          <w:b w:val="false"/>
          <w:i w:val="false"/>
          <w:color w:val="000000"/>
          <w:sz w:val="28"/>
        </w:rPr>
        <w:t>
      Осы Ереженің 24-тармағында көрсетілген жағдайларда шарт бойынша есеп айырысуды жүзеге асыру үшін өзге валютада көрсетілген және АҚШ долларына қатынасы бойынша айырбастау бағамына нұсқаулары жоқ валюта шарттары бойынша нақты орындалған міндеттемелер сомасының АҚШ долларындағы баламасын айқындау үшін соманы қайта санау операцияларды жүргізу күнгі Қазақстан Республикасында бухгалтерлік есеп мақсатында қолданылатын бағам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26. Валюталық реттеу режимдерінің шеңберінде ұсынылатын және (немесе) тиісті есептерде көрсетілетін мәліметтердің шынайылығына бақылау жасау мақсатында осы Ережеде белгіленген жағдайларда және (немесе) Ұлттық Банктің сұратуы бойынша резидент Ұлттық Банкке валюта шарты бойынша міндеттемелердің туындауын, орындалуын және тоқтатылуын растайтын мынадай құжаттарды ұсынады:
</w:t>
      </w:r>
      <w:r>
        <w:br/>
      </w:r>
      <w:r>
        <w:rPr>
          <w:rFonts w:ascii="Times New Roman"/>
          <w:b w:val="false"/>
          <w:i w:val="false"/>
          <w:color w:val="000000"/>
          <w:sz w:val="28"/>
        </w:rPr>
        <w:t>
      1) төлем жүргізу не тауар жеткізудің (жұмыс, қызмет көрсету), сондай-ақ активтерді берудің негізділігін растайтын құжаттардың көшірмелері (төлем құжаттарының, жүк кеден декларацияларының, шот фактуралардың және басқаларының көшірмелері);
</w:t>
      </w:r>
      <w:r>
        <w:br/>
      </w:r>
      <w:r>
        <w:rPr>
          <w:rFonts w:ascii="Times New Roman"/>
          <w:b w:val="false"/>
          <w:i w:val="false"/>
          <w:color w:val="000000"/>
          <w:sz w:val="28"/>
        </w:rPr>
        <w:t>
      2) уәкілетті банктің ақша төлемдері мен аударымдары жүргізілгені туралы анықтамасы;
</w:t>
      </w:r>
      <w:r>
        <w:br/>
      </w:r>
      <w:r>
        <w:rPr>
          <w:rFonts w:ascii="Times New Roman"/>
          <w:b w:val="false"/>
          <w:i w:val="false"/>
          <w:color w:val="000000"/>
          <w:sz w:val="28"/>
        </w:rPr>
        <w:t>
      3) мәміле паспорты ресімделген мәміле бойынша тауарлар қозғалысы (экспорт, импорт) туралы кеден органының анықтамасы;
</w:t>
      </w:r>
      <w:r>
        <w:br/>
      </w:r>
      <w:r>
        <w:rPr>
          <w:rFonts w:ascii="Times New Roman"/>
          <w:b w:val="false"/>
          <w:i w:val="false"/>
          <w:color w:val="000000"/>
          <w:sz w:val="28"/>
        </w:rPr>
        <w:t>
      4) мәміле паспорты.
</w:t>
      </w:r>
    </w:p>
    <w:p>
      <w:pPr>
        <w:spacing w:after="0"/>
        <w:ind w:left="0"/>
        <w:jc w:val="both"/>
      </w:pPr>
      <w:r>
        <w:rPr>
          <w:rFonts w:ascii="Times New Roman"/>
          <w:b w:val="false"/>
          <w:i w:val="false"/>
          <w:color w:val="000000"/>
          <w:sz w:val="28"/>
        </w:rPr>
        <w:t>
</w:t>
      </w:r>
      <w:r>
        <w:rPr>
          <w:rFonts w:ascii="Times New Roman"/>
          <w:b w:val="false"/>
          <w:i w:val="false"/>
          <w:color w:val="000000"/>
          <w:sz w:val="28"/>
        </w:rPr>
        <w:t>
      27. Ұлттық Банк келісілген тәртіппен банкке, кеден ісі мәселелері бойынша уәкілетті органға (тауарлардың орнын ауыстыруды көздейтін мәмілелер бөлігінде), салық қызметі органдарына берілген және күші жойылған лицензиялар, тіркеу куәліктері, хабарлау туралы куәліктер туралы ақпарат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 Банктер ай сайын есепті кезеңнен кейінгі айдың 5 күніне дейін (қоса алғанда), Ұлттық Банктің орталық аппаратына осы Ереженің 1-қосымшасында белгіленген нысан бойынша банктерді қоспағанда, заңды тұлғаларға, сондай-ақ жеке тұлғаларға тіркеу куәліктері, хабарлама туралы куәліктер берілген валюта шарттары бойынша қаражаттың қозғалысы туралы есепті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 Резидентке тіркеу куәлігінің, хабарлама туралы куәліктің түпнұсқасы жоғалған кезде ол өтінішпен хабарласқан жағдайда жоғалған құжаттың дубликаты беріледі.
</w:t>
      </w:r>
      <w:r>
        <w:br/>
      </w:r>
      <w:r>
        <w:rPr>
          <w:rFonts w:ascii="Times New Roman"/>
          <w:b w:val="false"/>
          <w:i w:val="false"/>
          <w:color w:val="000000"/>
          <w:sz w:val="28"/>
        </w:rPr>
        <w:t>
      Резидент дубликатты алу үшін валюта шарты немесе валюталық операциялар туралы хабарламаны тіркеу орны бойынша жоғалту себебі мен жағдайын көрсете отырып, өтініш береді. Ұлттық Банк өтініш түскен күннен бастап бес жұмыс күні ішінде дубликатты ресімдейді және береді. Дубликат бастапқы тіркеу куәлігінің, хабарлама туралы куәліктің бастапқы нөмірімен және күнімен "Дубликат" деген сөзді және дубликат берілген күнді көрсете отырып беріледі.
</w:t>
      </w:r>
      <w:r>
        <w:br/>
      </w:r>
      <w:r>
        <w:rPr>
          <w:rFonts w:ascii="Times New Roman"/>
          <w:b w:val="false"/>
          <w:i w:val="false"/>
          <w:color w:val="000000"/>
          <w:sz w:val="28"/>
        </w:rPr>
        <w:t>
      Лицензияның дубликатын беру "Лицензиялау туралы" Қазақстан Республикасының 
</w:t>
      </w:r>
      <w:r>
        <w:rPr>
          <w:rFonts w:ascii="Times New Roman"/>
          <w:b w:val="false"/>
          <w:i w:val="false"/>
          <w:color w:val="000000"/>
          <w:sz w:val="28"/>
        </w:rPr>
        <w:t xml:space="preserve"> Заңында </w:t>
      </w:r>
      <w:r>
        <w:rPr>
          <w:rFonts w:ascii="Times New Roman"/>
          <w:b w:val="false"/>
          <w:i w:val="false"/>
          <w:color w:val="000000"/>
          <w:sz w:val="28"/>
        </w:rPr>
        <w:t>
 белгіленген тәртіппен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30. Лицензиялауды, тіркеуді, хабарлама туралы растауды Ұлттық Банк тарапынан тиісті валюталық операциялар (валюта шарттары) бойынша қатысушылардың міндеттемелеріне қатысты қандай да болмасын міндеттеме алмай Ұлттық Банк жүргізеді.
</w:t>
      </w:r>
      <w:r>
        <w:br/>
      </w:r>
      <w:r>
        <w:rPr>
          <w:rFonts w:ascii="Times New Roman"/>
          <w:b w:val="false"/>
          <w:i w:val="false"/>
          <w:color w:val="000000"/>
          <w:sz w:val="28"/>
        </w:rPr>
        <w:t>
      Лицензияның, тіркеу куәлігінің, хабарлама туралы куәліктің болуы Қазақстан Республикасының нормативтік құқықтық актілерінің талаптарын бұзғаны үшін жауапкершіліктен босату үшін негіз болып табылмайды.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3-бөлім. Валюталық операцияларды лицензиялау режимі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Жалпы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Жүз мың АҚШ доллары баламасынан жоғары сомада осы Ереженің 45-тармағында көзделген операцияларды жүргізуге бір жолғы лицензиялар алуға, сондай-ақ заңды тұлғалардың және жеке кәсіпкер ретінде тіркелген жеке тұлғалардың осы Ереженің 3-бөлімінің 
</w:t>
      </w:r>
      <w:r>
        <w:rPr>
          <w:rFonts w:ascii="Times New Roman"/>
          <w:b w:val="false"/>
          <w:i w:val="false"/>
          <w:color w:val="000000"/>
          <w:sz w:val="28"/>
        </w:rPr>
        <w:t xml:space="preserve"> 8-тарауында </w:t>
      </w:r>
      <w:r>
        <w:rPr>
          <w:rFonts w:ascii="Times New Roman"/>
          <w:b w:val="false"/>
          <w:i w:val="false"/>
          <w:color w:val="000000"/>
          <w:sz w:val="28"/>
        </w:rPr>
        <w:t>
 көзделген шетелдік банкте шоттар ашуға берілетін операциялық лицензияларды алуға арналған біліктілік талаптарына мыналар кіреді:
</w:t>
      </w:r>
      <w:r>
        <w:br/>
      </w:r>
      <w:r>
        <w:rPr>
          <w:rFonts w:ascii="Times New Roman"/>
          <w:b w:val="false"/>
          <w:i w:val="false"/>
          <w:color w:val="000000"/>
          <w:sz w:val="28"/>
        </w:rPr>
        <w:t>
      1) салық берешегінің болмауы;
</w:t>
      </w:r>
      <w:r>
        <w:br/>
      </w:r>
      <w:r>
        <w:rPr>
          <w:rFonts w:ascii="Times New Roman"/>
          <w:b w:val="false"/>
          <w:i w:val="false"/>
          <w:color w:val="000000"/>
          <w:sz w:val="28"/>
        </w:rPr>
        <w:t>
      2) бюджет қаражаты есебінен берілген кредиттер бойынша, үкіметтік сыртқы заемдардың және мемлекеттік кепілдіктерді орындаудан туындаған талаптар бойынша мерзімі өткен берешектің болмауы.
</w:t>
      </w:r>
    </w:p>
    <w:p>
      <w:pPr>
        <w:spacing w:after="0"/>
        <w:ind w:left="0"/>
        <w:jc w:val="both"/>
      </w:pPr>
      <w:r>
        <w:rPr>
          <w:rFonts w:ascii="Times New Roman"/>
          <w:b w:val="false"/>
          <w:i w:val="false"/>
          <w:color w:val="000000"/>
          <w:sz w:val="28"/>
        </w:rPr>
        <w:t>
</w:t>
      </w:r>
      <w:r>
        <w:rPr>
          <w:rFonts w:ascii="Times New Roman"/>
          <w:b w:val="false"/>
          <w:i w:val="false"/>
          <w:color w:val="000000"/>
          <w:sz w:val="28"/>
        </w:rPr>
        <w:t>
      32. Өтініш берушінің біліктілік талаптарына сәйкестігін растайтын құжаттар ретінде лицензия алуға өтініш берген күнге дейінгі отыз күнтізбелік күннен аспайтын уақытта тиісті мемлекеттік органдар берген мынадай құжаттар ұсынылады:
</w:t>
      </w:r>
      <w:r>
        <w:br/>
      </w:r>
      <w:r>
        <w:rPr>
          <w:rFonts w:ascii="Times New Roman"/>
          <w:b w:val="false"/>
          <w:i w:val="false"/>
          <w:color w:val="000000"/>
          <w:sz w:val="28"/>
        </w:rPr>
        <w:t>
      салық төлеушінің бюджет алдында салық берешегінің жоқ екені (бар екені) туралы салық қызметі органы берген белгіленген нысандағы құжат. Салықтарды төлеу бойынша салық міндеттемесін орындау мерзімінің өзгергені туралы шешім болған кезде - салық қызметі органының осы фактіні растайтын құжаты;
</w:t>
      </w:r>
      <w:r>
        <w:br/>
      </w:r>
      <w:r>
        <w:rPr>
          <w:rFonts w:ascii="Times New Roman"/>
          <w:b w:val="false"/>
          <w:i w:val="false"/>
          <w:color w:val="000000"/>
          <w:sz w:val="28"/>
        </w:rPr>
        <w:t>
      салық төлеушінің бюджет алдында салық берешегінің жоқ екені (бар екені) туралы кеден органы берген белгіленген нысандағы құжат. Кеден төлемдерін төлеу мерзімінің өзгергені туралы шешім болған кезде - кеден органының осы фактіні растайтын құжаты;
</w:t>
      </w:r>
      <w:r>
        <w:br/>
      </w:r>
      <w:r>
        <w:rPr>
          <w:rFonts w:ascii="Times New Roman"/>
          <w:b w:val="false"/>
          <w:i w:val="false"/>
          <w:color w:val="000000"/>
          <w:sz w:val="28"/>
        </w:rPr>
        <w:t>
      Қазақстан Республикасының бюджеттің орындалуы жөніндегі орталық уәкілетті органының республикалық бюджет қаражаты және үкіметтік сыртқы заемдар есебінен берілген кредиттер бойынша және мемлекеттік кепілдіктерді орындаудан туындаған талаптар бойынша мерзімі өткен берешегінің жоқ екені туралы құжаты;
</w:t>
      </w:r>
      <w:r>
        <w:br/>
      </w:r>
      <w:r>
        <w:rPr>
          <w:rFonts w:ascii="Times New Roman"/>
          <w:b w:val="false"/>
          <w:i w:val="false"/>
          <w:color w:val="000000"/>
          <w:sz w:val="28"/>
        </w:rPr>
        <w:t>
      жергілікті атқарушы органның жергілікті бюджет қаражаты есебінен берілген кредиттер бойынша мерзімі өткен берешегінің жоқ екені туралы құжаты.
</w:t>
      </w:r>
      <w:r>
        <w:br/>
      </w:r>
      <w:r>
        <w:rPr>
          <w:rFonts w:ascii="Times New Roman"/>
          <w:b w:val="false"/>
          <w:i w:val="false"/>
          <w:color w:val="000000"/>
          <w:sz w:val="28"/>
        </w:rPr>
        <w:t>
      Ұлттық Банктің (Ұлттық Банктің аумақтық филиалының) сұратуы бойынша толық емес құжаттар пакетін ұсынған жағдайда өтініш беруші салық төлеушінің бюджет алдындағы неғұрлым кеш мерзімді салық берешегінің жоқ екені (бар екені) туралы салық қызметі органының, сондай-ақ кеден органының құжаттарын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33. Лицензияларды, Ұлттық Банктің аумақтық филиалы жеке тұлғаның тұрақты тұратын орны бойынша не заңды тұлғаның орналасқан жері бойынша беретін, осы Ереженің 43, 
</w:t>
      </w:r>
      <w:r>
        <w:rPr>
          <w:rFonts w:ascii="Times New Roman"/>
          <w:b w:val="false"/>
          <w:i w:val="false"/>
          <w:color w:val="000000"/>
          <w:sz w:val="28"/>
        </w:rPr>
        <w:t xml:space="preserve"> 54-тармақтарында </w:t>
      </w:r>
      <w:r>
        <w:rPr>
          <w:rFonts w:ascii="Times New Roman"/>
          <w:b w:val="false"/>
          <w:i w:val="false"/>
          <w:color w:val="000000"/>
          <w:sz w:val="28"/>
        </w:rPr>
        <w:t>
 көзделген операцияларға лицензияларды қоспағанда, Ұлттық Банктің орталық аппараты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34. Осы Ереженің 2-қосымшасында белгіленген нысан бойынша лицензия, не лицензия беруден бас тарту туралы дәлелді жауабы өтініш беруші барлық қажетті құжаттарды ұсынған күннен бастап отыз күнтізбелік күн ішінде беріледі (осы Ереженің 43, 
</w:t>
      </w:r>
      <w:r>
        <w:rPr>
          <w:rFonts w:ascii="Times New Roman"/>
          <w:b w:val="false"/>
          <w:i w:val="false"/>
          <w:color w:val="000000"/>
          <w:sz w:val="28"/>
        </w:rPr>
        <w:t xml:space="preserve"> 49-тармақтарында </w:t>
      </w:r>
      <w:r>
        <w:rPr>
          <w:rFonts w:ascii="Times New Roman"/>
          <w:b w:val="false"/>
          <w:i w:val="false"/>
          <w:color w:val="000000"/>
          <w:sz w:val="28"/>
        </w:rPr>
        <w:t>
 көзделген операциялар бойынша - он бес күнтізбелік күн ішінде).
</w:t>
      </w:r>
      <w:r>
        <w:br/>
      </w:r>
      <w:r>
        <w:rPr>
          <w:rFonts w:ascii="Times New Roman"/>
          <w:b w:val="false"/>
          <w:i w:val="false"/>
          <w:color w:val="000000"/>
          <w:sz w:val="28"/>
        </w:rPr>
        <w:t>
      Осы Ереженің 2-қосымшасында белгіленген нысан бойынша лицензия, не лицензия беруден бас тарту туралы дәлелді жауап шағын кәсіпкерлік субъектісі болып табылатын резидентке резидент барлық қажетті құжаттарды ұсынған күннен бастап он күнтізбелік күн ішінде беріледі. Бұл ретте өтініште заңды тұлғаның шағын кәсіпкерлік субъектісі болып табылатынын көрсететін жазба жасалуы тиіс.
</w:t>
      </w:r>
      <w:r>
        <w:br/>
      </w:r>
      <w:r>
        <w:rPr>
          <w:rFonts w:ascii="Times New Roman"/>
          <w:b w:val="false"/>
          <w:i w:val="false"/>
          <w:color w:val="000000"/>
          <w:sz w:val="28"/>
        </w:rPr>
        <w:t>
      Лицензия беруден 
</w:t>
      </w:r>
      <w:r>
        <w:rPr>
          <w:rFonts w:ascii="Times New Roman"/>
          <w:b w:val="false"/>
          <w:i w:val="false"/>
          <w:color w:val="000000"/>
          <w:sz w:val="28"/>
        </w:rPr>
        <w:t xml:space="preserve"> бас тарту </w:t>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заң </w:t>
      </w:r>
      <w:r>
        <w:rPr>
          <w:rFonts w:ascii="Times New Roman"/>
          <w:b w:val="false"/>
          <w:i w:val="false"/>
          <w:color w:val="000000"/>
          <w:sz w:val="28"/>
        </w:rPr>
        <w:t>
актілерінде көзделген негіздер бойынша жүргізіледі.
</w:t>
      </w:r>
      <w:r>
        <w:br/>
      </w:r>
      <w:r>
        <w:rPr>
          <w:rFonts w:ascii="Times New Roman"/>
          <w:b w:val="false"/>
          <w:i w:val="false"/>
          <w:color w:val="000000"/>
          <w:sz w:val="28"/>
        </w:rPr>
        <w:t>
      Осы Ереженің 43-тармағында көзделген операцияларды резидент лицензия алу үшін Ұлттық Банктің орталық аппаратына өтініш бергеннен кейін аяқтаған жағдайда Ұлттық Банктің орталық аппараты резидент барлық қажетті құжаттарды ұсынған күннен бастап отыз күнтізбелік күн ішінде жалпы талаптарға сәйкес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Коммерциялық кредиттер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Ұлттық Банк (Ұлттық Банктің аумақтық филиалы осы Ереженің 42-тармағында көзделген жағдайларда) резиденттің резидент емеске 180 күннен астам мерзімге коммерциялық кредит беруіне лицензия береді (Қазақстан Республикасының Үкіметі белгілеген жекелеген тауарлар тізбесі бойынша 365 күн - бұдан әрі - тауарлардың жекелеген тізбесі).
</w:t>
      </w:r>
      <w:r>
        <w:br/>
      </w:r>
      <w:r>
        <w:rPr>
          <w:rFonts w:ascii="Times New Roman"/>
          <w:b w:val="false"/>
          <w:i w:val="false"/>
          <w:color w:val="000000"/>
          <w:sz w:val="28"/>
        </w:rPr>
        <w:t>
      Резиденттің резидент емеске он мың АҚШ доллары баламасынан аспайтын мөлшерде коммерциялық кредит беруі Ұлттық Банкте лицензиялауға жатпайды.
</w:t>
      </w:r>
      <w:r>
        <w:br/>
      </w:r>
      <w:r>
        <w:rPr>
          <w:rFonts w:ascii="Times New Roman"/>
          <w:b w:val="false"/>
          <w:i w:val="false"/>
          <w:color w:val="000000"/>
          <w:sz w:val="28"/>
        </w:rPr>
        <w:t>
      Ұлттық Банк коммерциялық кредит сомасына, ал лицензиялауға жататын операцияның нақты сомасын белгілеу мүмкін болмаған жағдайда - мәміленің талаптарына сәйкес импорт бойынша аванстық төлемдердің немесе экспорт бойынша тауар жеткізудің жалпы сомасына лицензия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36. Резиденттің резидент емеске 180 күннен астам мерзімге немесе 365 күннен астам мерзімге коммерциялық кредит беруіне арналған лицензия біржолғы болып табылады. Лицензияда тараптардың міндеттемелерді орындау мерзімі мәміленің талаптарына сәйкес өтініште көрсетілген мерзімдерді негізге ала отырып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37. Лицензия берілген операция бойынша валюталық бақылауды жүзеге асыратын уәкілетті банк ол лицензияда көрсетілген мерзімде аяқталмаған жағдайда бұл факті туралы жеке тұлғаның тұрақты тұратын орны не заңды тұлғаның орналасқан жері бойынша Ұлттық Банктің аумақтық филиалына осы Ереженің 
</w:t>
      </w:r>
      <w:r>
        <w:rPr>
          <w:rFonts w:ascii="Times New Roman"/>
          <w:b w:val="false"/>
          <w:i w:val="false"/>
          <w:color w:val="000000"/>
          <w:sz w:val="28"/>
        </w:rPr>
        <w:t xml:space="preserve"> 3-қосымшасында </w:t>
      </w:r>
      <w:r>
        <w:rPr>
          <w:rFonts w:ascii="Times New Roman"/>
          <w:b w:val="false"/>
          <w:i w:val="false"/>
          <w:color w:val="000000"/>
          <w:sz w:val="28"/>
        </w:rPr>
        <w:t>
 белгіленген нысан бойынша лицензияда көрсетілген міндеттемелерді орындау мерзімі аяқталған күннен бастап бес жұмыс күні ішінде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38. Резиденттің резидент емеске коммерциялық кредит беруіне арналған лицензияны алу үшін Ұлттық Банкке "Лицензиялау туралы" Қазақстан Республикасының 
</w:t>
      </w:r>
      <w:r>
        <w:rPr>
          <w:rFonts w:ascii="Times New Roman"/>
          <w:b w:val="false"/>
          <w:i w:val="false"/>
          <w:color w:val="000000"/>
          <w:sz w:val="28"/>
        </w:rPr>
        <w:t xml:space="preserve"> Заңында </w:t>
      </w:r>
      <w:r>
        <w:rPr>
          <w:rFonts w:ascii="Times New Roman"/>
          <w:b w:val="false"/>
          <w:i w:val="false"/>
          <w:color w:val="000000"/>
          <w:sz w:val="28"/>
        </w:rPr>
        <w:t>
 айқындалған және 8), 9) тармақшаларда көрсетілген құжаттарды қоспағанда Заңның 
</w:t>
      </w:r>
      <w:r>
        <w:rPr>
          <w:rFonts w:ascii="Times New Roman"/>
          <w:b w:val="false"/>
          <w:i w:val="false"/>
          <w:color w:val="000000"/>
          <w:sz w:val="28"/>
        </w:rPr>
        <w:t xml:space="preserve"> 10-бабында </w:t>
      </w:r>
      <w:r>
        <w:rPr>
          <w:rFonts w:ascii="Times New Roman"/>
          <w:b w:val="false"/>
          <w:i w:val="false"/>
          <w:color w:val="000000"/>
          <w:sz w:val="28"/>
        </w:rPr>
        <w:t>
 көзделген құжаттар ұсынылады.
</w:t>
      </w:r>
      <w:r>
        <w:br/>
      </w:r>
      <w:r>
        <w:rPr>
          <w:rFonts w:ascii="Times New Roman"/>
          <w:b w:val="false"/>
          <w:i w:val="false"/>
          <w:color w:val="000000"/>
          <w:sz w:val="28"/>
        </w:rPr>
        <w:t>
      Өтініш осы Ереженің 
</w:t>
      </w:r>
      <w:r>
        <w:rPr>
          <w:rFonts w:ascii="Times New Roman"/>
          <w:b w:val="false"/>
          <w:i w:val="false"/>
          <w:color w:val="000000"/>
          <w:sz w:val="28"/>
        </w:rPr>
        <w:t xml:space="preserve"> 4-қосымшасында </w:t>
      </w:r>
      <w:r>
        <w:rPr>
          <w:rFonts w:ascii="Times New Roman"/>
          <w:b w:val="false"/>
          <w:i w:val="false"/>
          <w:color w:val="000000"/>
          <w:sz w:val="28"/>
        </w:rPr>
        <w:t>
 белгіленген нысан бойынша көрсетілген қосымшаның 1-бөлімін толтыра отырып ұсынылады.
</w:t>
      </w:r>
      <w:r>
        <w:br/>
      </w:r>
      <w:r>
        <w:rPr>
          <w:rFonts w:ascii="Times New Roman"/>
          <w:b w:val="false"/>
          <w:i w:val="false"/>
          <w:color w:val="000000"/>
          <w:sz w:val="28"/>
        </w:rPr>
        <w:t>
      Валюта шарты бойынша міндеттемелердің пайда болуын, орындалуын және тоқтатылуын растайтын құжаттар ретінде мыналар ұсынылады:
</w:t>
      </w:r>
      <w:r>
        <w:br/>
      </w:r>
      <w:r>
        <w:rPr>
          <w:rFonts w:ascii="Times New Roman"/>
          <w:b w:val="false"/>
          <w:i w:val="false"/>
          <w:color w:val="000000"/>
          <w:sz w:val="28"/>
        </w:rPr>
        <w:t>
      осы Ереженің 42-тармағында көзделген операциялар үшін - осы Ереженің 26-тармағының 2), 3), 4) тармақшаларында көрсетілген құжаттар;
</w:t>
      </w:r>
      <w:r>
        <w:br/>
      </w:r>
      <w:r>
        <w:rPr>
          <w:rFonts w:ascii="Times New Roman"/>
          <w:b w:val="false"/>
          <w:i w:val="false"/>
          <w:color w:val="000000"/>
          <w:sz w:val="28"/>
        </w:rPr>
        <w:t>
      осы Ереженің 35-тармағында көзделген операциялар үшін (тауарлардың жекелеген тізбесі бойынша) - осы Ереженің 26-тармағының 1), 4) тармақшаларында көрсетілген құжаттар;
</w:t>
      </w:r>
      <w:r>
        <w:br/>
      </w:r>
      <w:r>
        <w:rPr>
          <w:rFonts w:ascii="Times New Roman"/>
          <w:b w:val="false"/>
          <w:i w:val="false"/>
          <w:color w:val="000000"/>
          <w:sz w:val="28"/>
        </w:rPr>
        <w:t>
      өзге операциялар үшін - осы Ереженің 26-тармағының 1) тармақшасында көрсетілген құжаттар.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39. Осы Ереженің 35-тармағында көзделген операцияларды жүргізуге лицензия алған лицензиат Ұлттық Банкке тоқсан сайын, есептік кезеңнен кейінгі айдың 20 күніне дейін (қоса алғанда) мәміле паспортын ресімдеуді талап ететін тауарлар экспортын (импортын) көздеген жағдайларды қоспағанда, осы Ереженің 5-қосымшасында белгіленген нысан бойынша есеп ұсынуы қажет.
</w:t>
      </w:r>
      <w:r>
        <w:br/>
      </w:r>
      <w:r>
        <w:rPr>
          <w:rFonts w:ascii="Times New Roman"/>
          <w:b w:val="false"/>
          <w:i w:val="false"/>
          <w:color w:val="000000"/>
          <w:sz w:val="28"/>
        </w:rPr>
        <w:t>
      Мәміле тауарлар (жұмыс, қызмет көрсету) экспортын және (немесе) импортын көздеген жағдайда есеп мәміле паспортын ресімдеуді талап етпейтін мәміленің бір бөлігіне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40. Тауарлардың (жұмыс, қызмет көрсету) өзара экспорты және импортының үздіксіз тізбегін және коммерциялық кредит сомасын алдын ала белгілеуге мүмкіндік бермейтін талаптарды өзара есептеу қағидаты бойынша есептесулерді жүзеге асыруды көздейтін резидент еместермен бірыңғай көлік жүйесі шеңберінде әрекет ететін резиденттердің ұзақ мерзімді (бір жылдан артық) мәмілелері бойынша Ұлттық Банк мынадай ерекшеліктерді есепке ала отырып лицензия береді:
</w:t>
      </w:r>
      <w:r>
        <w:br/>
      </w:r>
      <w:r>
        <w:rPr>
          <w:rFonts w:ascii="Times New Roman"/>
          <w:b w:val="false"/>
          <w:i w:val="false"/>
          <w:color w:val="000000"/>
          <w:sz w:val="28"/>
        </w:rPr>
        <w:t>
      1) лицензия резиденттің жалпы тауар (жұмыс, қызмет көрсету) экспортының жоспарланатын сомасына тиісті күнтізбелік жылдың аяғына дейін беріледі. Лицензияда көрсетілген барлық сомаға операцияларды жүргізгеннен кейін лицензиат Ұлттық Банкке бірінші лицензияның мерзімі шегінде қосымша сомаға жаңа лицензия алу үшін өтініш беруге тиіс;
</w:t>
      </w:r>
      <w:r>
        <w:br/>
      </w:r>
      <w:r>
        <w:rPr>
          <w:rFonts w:ascii="Times New Roman"/>
          <w:b w:val="false"/>
          <w:i w:val="false"/>
          <w:color w:val="000000"/>
          <w:sz w:val="28"/>
        </w:rPr>
        <w:t>
      2) міндеттемені орындау мерзімін өтініш беруші резидент еместің берешекті ақшамен немесе тауарлардың (жұмыс, қызмет көрсету) қарсы импортымен өтеуі үшін жеткілікті, бірақ тауар (жұмыс, қызмет көрсету) экспортталған жыл өткеннен кейін бір күнтізбелік жылдан артық емес уақытты негізге ала отырып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41. Келісім-шарт бойынша импортер болып табылмайтын үшінші тұлға импорттық келісім-шартқа ақы төлеген кезде лицензия алу үшін Ұлттық Банкке импортердің өтініш беруі қажет.
</w:t>
      </w:r>
      <w:r>
        <w:br/>
      </w:r>
      <w:r>
        <w:rPr>
          <w:rFonts w:ascii="Times New Roman"/>
          <w:b w:val="false"/>
          <w:i w:val="false"/>
          <w:color w:val="000000"/>
          <w:sz w:val="28"/>
        </w:rPr>
        <w:t>
      Келісім-шарт бойынша экспортер болып табылмайтын үшінші тұлға тауарларды (жұмыс орындау, қызмет көрсету) тиеген кезде лицензия алу үшін Ұлттық Банкке экспортер өтініш беруі қажет.
</w:t>
      </w:r>
      <w:r>
        <w:br/>
      </w:r>
      <w:r>
        <w:rPr>
          <w:rFonts w:ascii="Times New Roman"/>
          <w:b w:val="false"/>
          <w:i w:val="false"/>
          <w:color w:val="000000"/>
          <w:sz w:val="28"/>
        </w:rPr>
        <w:t>
      Экспортер (импортер) экспорт (импорт) жөніндегі мәміле бойынша резидент емеске талап ету құқығын басқа резидентке толық көлемде берген жағдайда және бірінші резиденттің лицензиясы болмаған жағдайда лицензия алу үшін экспорт (импорт) мәмілесі бойынша резидент емеске талап ету құқығы өткен резидент өтініш береді.
</w:t>
      </w:r>
      <w:r>
        <w:br/>
      </w:r>
      <w:r>
        <w:rPr>
          <w:rFonts w:ascii="Times New Roman"/>
          <w:b w:val="false"/>
          <w:i w:val="false"/>
          <w:color w:val="000000"/>
          <w:sz w:val="28"/>
        </w:rPr>
        <w:t>
      Экспортер (импортер) экспорт (импорт) жөніндегі мәміле бойынша резидент емеске талап ету құқығын басқа резидентке ішінара берген жағдайда және бірінші резиденттің лицензиясы болмаған жағдайда лицензия алу үшін экспортер (импортер) және талап ету құқығы ішінара берілген резидент - әрқайсысы өз талаптары бөлігінде өтініш береді.
</w:t>
      </w:r>
      <w:r>
        <w:br/>
      </w:r>
      <w:r>
        <w:rPr>
          <w:rFonts w:ascii="Times New Roman"/>
          <w:b w:val="false"/>
          <w:i w:val="false"/>
          <w:color w:val="000000"/>
          <w:sz w:val="28"/>
        </w:rPr>
        <w:t>
      Экспортер (импортер) экспорт (импорт) бойынша мәміле бойынша резидент емеске талап ету құқығын басқа резидентке толық немесе ішінара берген жағдайда бірінші резиденттің лицензиясы болған кезде осы лицензияның қолданылуы тоқтатылады. Резидент (резиденттер) әрқайсысы резидент емес орындамаған міндеттер бөлігінде лицензия алу үшін өтініш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42. Мәміле паспорты ресімделген коммерциялық кредиттер бойынша аяқталған операцияларды лицензиялауды жеке тұлғаның тұрақты тұратын орны не заңды тұлғаның орналасқан жері бойынша Ұлттық Банктің аумақтық филиалы осы Ережелердің 43-44 тармақтарында көзделген ерекшеліктерді есепке ала отырып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43. Мәміле паспорты ресімделген коммерциялық кредиттер бойынша операциялар мынадай жағдайларда аяқталған болып саналады:
</w:t>
      </w:r>
      <w:r>
        <w:br/>
      </w:r>
      <w:r>
        <w:rPr>
          <w:rFonts w:ascii="Times New Roman"/>
          <w:b w:val="false"/>
          <w:i w:val="false"/>
          <w:color w:val="000000"/>
          <w:sz w:val="28"/>
        </w:rPr>
        <w:t>
      1) экспорт бойынша:
</w:t>
      </w:r>
      <w:r>
        <w:br/>
      </w:r>
      <w:r>
        <w:rPr>
          <w:rFonts w:ascii="Times New Roman"/>
          <w:b w:val="false"/>
          <w:i w:val="false"/>
          <w:color w:val="000000"/>
          <w:sz w:val="28"/>
        </w:rPr>
        <w:t>
      уәкілетті банкке ақы төлеу мерзімі 180 күннен асатын (тауарлардың жекелеген тізбесі жағдайда 365 күн) экспортталған тауардың барлық құнына экспорттық түсім түскен кезде не резидент емес экспортталған тауарды экспортталған күннен бастап 180 күн өткеннен кейін (тауарлардың жекелеген тізбесі жағдайда 365 күн) барлық құнына қайтарғанда;
</w:t>
      </w:r>
      <w:r>
        <w:br/>
      </w:r>
      <w:r>
        <w:rPr>
          <w:rFonts w:ascii="Times New Roman"/>
          <w:b w:val="false"/>
          <w:i w:val="false"/>
          <w:color w:val="000000"/>
          <w:sz w:val="28"/>
        </w:rPr>
        <w:t>
      уәкілетті банкке ақы төлеу мерзімі 180 (тауарлардың жекелеген тізбесі жағдайда 365 күн) күннен асатын экспортталатын тауарға экспорттық түсімнің бір бөлігі түскен кезде және резидент емес экспортталған күннен бастап 180 күн өткеннен кейін (тауарлардың жекелеген тізбесі жағдайда 365 күн) экспортталған тауардың, жиынтығында коммерциялық кредиттің толық сомасын құрайтын бір бөлігін қайтарғанда;
</w:t>
      </w:r>
      <w:r>
        <w:br/>
      </w:r>
      <w:r>
        <w:rPr>
          <w:rFonts w:ascii="Times New Roman"/>
          <w:b w:val="false"/>
          <w:i w:val="false"/>
          <w:color w:val="000000"/>
          <w:sz w:val="28"/>
        </w:rPr>
        <w:t>
      2) импорт бойынша:
</w:t>
      </w:r>
      <w:r>
        <w:br/>
      </w:r>
      <w:r>
        <w:rPr>
          <w:rFonts w:ascii="Times New Roman"/>
          <w:b w:val="false"/>
          <w:i w:val="false"/>
          <w:color w:val="000000"/>
          <w:sz w:val="28"/>
        </w:rPr>
        <w:t>
      мерзімі 180 күннен асатын Қазақстан Республикасына аванстық төлемнің барлық сомасына тауар түскен кезде не резидент емес төлем күнінен бастап 180 күннен асатын мерзімде міндеттемесін орындамаған жағдайда аванстық төлемнің барлық сомасын қайтарғанда;
</w:t>
      </w:r>
      <w:r>
        <w:br/>
      </w:r>
      <w:r>
        <w:rPr>
          <w:rFonts w:ascii="Times New Roman"/>
          <w:b w:val="false"/>
          <w:i w:val="false"/>
          <w:color w:val="000000"/>
          <w:sz w:val="28"/>
        </w:rPr>
        <w:t>
      аванстық төлем күнінен бастап 180 күн өткеннен кейін Қазақстан Республикасына тауардың бір бөлігі түскен кезде және аванстық төлемнің жиынтығында коммерциялық кредиттің толық сомасын құрайтын бір бөлігін қайтарғанда.
</w:t>
      </w:r>
    </w:p>
    <w:p>
      <w:pPr>
        <w:spacing w:after="0"/>
        <w:ind w:left="0"/>
        <w:jc w:val="both"/>
      </w:pPr>
      <w:r>
        <w:rPr>
          <w:rFonts w:ascii="Times New Roman"/>
          <w:b w:val="false"/>
          <w:i w:val="false"/>
          <w:color w:val="000000"/>
          <w:sz w:val="28"/>
        </w:rPr>
        <w:t>
</w:t>
      </w:r>
      <w:r>
        <w:rPr>
          <w:rFonts w:ascii="Times New Roman"/>
          <w:b w:val="false"/>
          <w:i w:val="false"/>
          <w:color w:val="000000"/>
          <w:sz w:val="28"/>
        </w:rPr>
        <w:t>
      44. Осы Ереженің 42-тармағында көзделген операцияларды жүргізуге лицензия алу үшін Ұлттық Банктің аумақтық филиалына Заңның 
</w:t>
      </w:r>
      <w:r>
        <w:rPr>
          <w:rFonts w:ascii="Times New Roman"/>
          <w:b w:val="false"/>
          <w:i w:val="false"/>
          <w:color w:val="000000"/>
          <w:sz w:val="28"/>
        </w:rPr>
        <w:t xml:space="preserve"> 10-бабының </w:t>
      </w:r>
      <w:r>
        <w:rPr>
          <w:rFonts w:ascii="Times New Roman"/>
          <w:b w:val="false"/>
          <w:i w:val="false"/>
          <w:color w:val="000000"/>
          <w:sz w:val="28"/>
        </w:rPr>
        <w:t>
 5) тармақшасында көзделген құжаттарды ұсыну талап 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Жарғылық капиталға қатысу, бағалы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қағаздармен және туынды қаржы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құралдарымен операциялар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45. Ұлттық Банк Заңның 
</w:t>
      </w:r>
      <w:r>
        <w:rPr>
          <w:rFonts w:ascii="Times New Roman"/>
          <w:b w:val="false"/>
          <w:i w:val="false"/>
          <w:color w:val="000000"/>
          <w:sz w:val="28"/>
        </w:rPr>
        <w:t xml:space="preserve"> 22-бабында </w:t>
      </w:r>
      <w:r>
        <w:rPr>
          <w:rFonts w:ascii="Times New Roman"/>
          <w:b w:val="false"/>
          <w:i w:val="false"/>
          <w:color w:val="000000"/>
          <w:sz w:val="28"/>
        </w:rPr>
        <w:t>
 айқындалған мынадай операцияларды лицензиялауды жүзеге асырады:
</w:t>
      </w:r>
      <w:r>
        <w:br/>
      </w:r>
      <w:r>
        <w:rPr>
          <w:rFonts w:ascii="Times New Roman"/>
          <w:b w:val="false"/>
          <w:i w:val="false"/>
          <w:color w:val="000000"/>
          <w:sz w:val="28"/>
        </w:rPr>
        <w:t>
      резиденттердің резидент еместердің бағалы қағаздарын сатып алуы;
</w:t>
      </w:r>
      <w:r>
        <w:br/>
      </w:r>
      <w:r>
        <w:rPr>
          <w:rFonts w:ascii="Times New Roman"/>
          <w:b w:val="false"/>
          <w:i w:val="false"/>
          <w:color w:val="000000"/>
          <w:sz w:val="28"/>
        </w:rPr>
        <w:t>
      резиденттердің резидент еместердің инвестициялық қорлары пайларын сатып алуы;
</w:t>
      </w:r>
      <w:r>
        <w:br/>
      </w:r>
      <w:r>
        <w:rPr>
          <w:rFonts w:ascii="Times New Roman"/>
          <w:b w:val="false"/>
          <w:i w:val="false"/>
          <w:color w:val="000000"/>
          <w:sz w:val="28"/>
        </w:rPr>
        <w:t>
      резиденттердің резидент еместердің жарғылық капиталына қатысуды қамтамасыз ету мақсатында салымдар салуы;
</w:t>
      </w:r>
      <w:r>
        <w:br/>
      </w:r>
      <w:r>
        <w:rPr>
          <w:rFonts w:ascii="Times New Roman"/>
          <w:b w:val="false"/>
          <w:i w:val="false"/>
          <w:color w:val="000000"/>
          <w:sz w:val="28"/>
        </w:rPr>
        <w:t>
      резиденттер мен резидент еместер арасындағы туынды қаржы құралдарымен операциялар.
</w:t>
      </w:r>
    </w:p>
    <w:p>
      <w:pPr>
        <w:spacing w:after="0"/>
        <w:ind w:left="0"/>
        <w:jc w:val="both"/>
      </w:pPr>
      <w:r>
        <w:rPr>
          <w:rFonts w:ascii="Times New Roman"/>
          <w:b w:val="false"/>
          <w:i w:val="false"/>
          <w:color w:val="000000"/>
          <w:sz w:val="28"/>
        </w:rPr>
        <w:t>
</w:t>
      </w:r>
      <w:r>
        <w:rPr>
          <w:rFonts w:ascii="Times New Roman"/>
          <w:b w:val="false"/>
          <w:i w:val="false"/>
          <w:color w:val="000000"/>
          <w:sz w:val="28"/>
        </w:rPr>
        <w:t>
      46. Осы Ереженің 45-тармағында көрсетілген операцияларды жүзеге асыруға берілген лицензиялар, брокерлерге және (немесе) дилерлерге, басқарушы компанияларға берілетін, сондай-ақ резидент емес бағалы қағаздар нарығына қатысушы арқылы көрсетілген, операциялық болып табылатын операцияларды жүзеге асыруға құқық беретін лицензияларды қоспағанда, бір жолғы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47. Осы Ереженің 45-тармағында көрсетілген операцияларды жүзеге асыруға арналған біржолғы лицензияны алу үшін "Лицензиялау туралы" Қазақстан Республикасының 
</w:t>
      </w:r>
      <w:r>
        <w:rPr>
          <w:rFonts w:ascii="Times New Roman"/>
          <w:b w:val="false"/>
          <w:i w:val="false"/>
          <w:color w:val="000000"/>
          <w:sz w:val="28"/>
        </w:rPr>
        <w:t xml:space="preserve"> Заңында </w:t>
      </w:r>
      <w:r>
        <w:rPr>
          <w:rFonts w:ascii="Times New Roman"/>
          <w:b w:val="false"/>
          <w:i w:val="false"/>
          <w:color w:val="000000"/>
          <w:sz w:val="28"/>
        </w:rPr>
        <w:t>
 айқындалған құжаттарды және 9), 10) тармақшаларда көрсетілген құжаттарды қоспағанда, Заңның 
</w:t>
      </w:r>
      <w:r>
        <w:rPr>
          <w:rFonts w:ascii="Times New Roman"/>
          <w:b w:val="false"/>
          <w:i w:val="false"/>
          <w:color w:val="000000"/>
          <w:sz w:val="28"/>
        </w:rPr>
        <w:t xml:space="preserve"> 10-бабында </w:t>
      </w:r>
      <w:r>
        <w:rPr>
          <w:rFonts w:ascii="Times New Roman"/>
          <w:b w:val="false"/>
          <w:i w:val="false"/>
          <w:color w:val="000000"/>
          <w:sz w:val="28"/>
        </w:rPr>
        <w:t>
 көрсетілген құжаттарды Ұлттық Банкке ұсынады.
</w:t>
      </w:r>
      <w:r>
        <w:br/>
      </w:r>
      <w:r>
        <w:rPr>
          <w:rFonts w:ascii="Times New Roman"/>
          <w:b w:val="false"/>
          <w:i w:val="false"/>
          <w:color w:val="000000"/>
          <w:sz w:val="28"/>
        </w:rPr>
        <w:t>
      Өтініш көрсетілген Қосымшаның 2-бөлімнің 1-бөлігін толтыра отырып, осы Ереженің 
</w:t>
      </w:r>
      <w:r>
        <w:rPr>
          <w:rFonts w:ascii="Times New Roman"/>
          <w:b w:val="false"/>
          <w:i w:val="false"/>
          <w:color w:val="000000"/>
          <w:sz w:val="28"/>
        </w:rPr>
        <w:t xml:space="preserve"> 4-қосымшасында </w:t>
      </w:r>
      <w:r>
        <w:rPr>
          <w:rFonts w:ascii="Times New Roman"/>
          <w:b w:val="false"/>
          <w:i w:val="false"/>
          <w:color w:val="000000"/>
          <w:sz w:val="28"/>
        </w:rPr>
        <w:t>
 белгіленген нысан бойынша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48. Осы Ереженің 47-тармағында көзделген лицензияны алған Лицензиат, тоқсан сайын, есепті кезеңнен кейінгі айдың 20-на дейін (қоса алғанда) осы Ереженің 
</w:t>
      </w:r>
      <w:r>
        <w:rPr>
          <w:rFonts w:ascii="Times New Roman"/>
          <w:b w:val="false"/>
          <w:i w:val="false"/>
          <w:color w:val="000000"/>
          <w:sz w:val="28"/>
        </w:rPr>
        <w:t xml:space="preserve"> 6-қосымшасында </w:t>
      </w:r>
      <w:r>
        <w:rPr>
          <w:rFonts w:ascii="Times New Roman"/>
          <w:b w:val="false"/>
          <w:i w:val="false"/>
          <w:color w:val="000000"/>
          <w:sz w:val="28"/>
        </w:rPr>
        <w:t>
 белгіленген нысан бойынша есепті Ұлттық Банкке ұсынуы қажет.
</w:t>
      </w:r>
      <w:r>
        <w:br/>
      </w:r>
      <w:r>
        <w:rPr>
          <w:rFonts w:ascii="Times New Roman"/>
          <w:b w:val="false"/>
          <w:i w:val="false"/>
          <w:color w:val="000000"/>
          <w:sz w:val="28"/>
        </w:rPr>
        <w:t>
      Лицензиат есептерді активті игерудің барлық кезеңінде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49. Брокерлер және (немесе) дилерлер, басқарушы компаниялар операциялық лицензия алу үшін "Лицензиялау туралы" Қазақстан Республикасының 
</w:t>
      </w:r>
      <w:r>
        <w:rPr>
          <w:rFonts w:ascii="Times New Roman"/>
          <w:b w:val="false"/>
          <w:i w:val="false"/>
          <w:color w:val="000000"/>
          <w:sz w:val="28"/>
        </w:rPr>
        <w:t xml:space="preserve"> Заңында </w:t>
      </w:r>
      <w:r>
        <w:rPr>
          <w:rFonts w:ascii="Times New Roman"/>
          <w:b w:val="false"/>
          <w:i w:val="false"/>
          <w:color w:val="000000"/>
          <w:sz w:val="28"/>
        </w:rPr>
        <w:t>
 айқындалған құжаттарды және 2), 8)-10) тармақшаларда көрсетілген құжаттарды қоспағанда, Заңның 
</w:t>
      </w:r>
      <w:r>
        <w:rPr>
          <w:rFonts w:ascii="Times New Roman"/>
          <w:b w:val="false"/>
          <w:i w:val="false"/>
          <w:color w:val="000000"/>
          <w:sz w:val="28"/>
        </w:rPr>
        <w:t xml:space="preserve"> 10-бабында </w:t>
      </w:r>
      <w:r>
        <w:rPr>
          <w:rFonts w:ascii="Times New Roman"/>
          <w:b w:val="false"/>
          <w:i w:val="false"/>
          <w:color w:val="000000"/>
          <w:sz w:val="28"/>
        </w:rPr>
        <w:t>
 көрсетілген құжаттарды Ұлттық Банкке ұсынады.
</w:t>
      </w:r>
      <w:r>
        <w:br/>
      </w:r>
      <w:r>
        <w:rPr>
          <w:rFonts w:ascii="Times New Roman"/>
          <w:b w:val="false"/>
          <w:i w:val="false"/>
          <w:color w:val="000000"/>
          <w:sz w:val="28"/>
        </w:rPr>
        <w:t>
      Өтініш көрсетілген Қосымшаның 2-бөлімінің 2-бөлігін толтыра отырып, осы Ереженің 
</w:t>
      </w:r>
      <w:r>
        <w:rPr>
          <w:rFonts w:ascii="Times New Roman"/>
          <w:b w:val="false"/>
          <w:i w:val="false"/>
          <w:color w:val="000000"/>
          <w:sz w:val="28"/>
        </w:rPr>
        <w:t xml:space="preserve"> 4-қосымшасында </w:t>
      </w:r>
      <w:r>
        <w:rPr>
          <w:rFonts w:ascii="Times New Roman"/>
          <w:b w:val="false"/>
          <w:i w:val="false"/>
          <w:color w:val="000000"/>
          <w:sz w:val="28"/>
        </w:rPr>
        <w:t>
 белгіленген нысан бойынша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50. Брокерлер және (немесе) дилерлер, сондай-ақ басқарушы компаниялар қаржы нарығын және қаржы ұйымдарын реттеу мен қадағалау жөніндегі уәкілетті мемлекеттік органның нормативтік құқықтық актілерінде белгіленген талаптар шеңберінде операциялық лицензия негізінде мынадай операцияларды жүргізе алады:
</w:t>
      </w:r>
      <w:r>
        <w:br/>
      </w:r>
      <w:r>
        <w:rPr>
          <w:rFonts w:ascii="Times New Roman"/>
          <w:b w:val="false"/>
          <w:i w:val="false"/>
          <w:color w:val="000000"/>
          <w:sz w:val="28"/>
        </w:rPr>
        <w:t>
      1) халықаралық қаржы ұйымдары эмиссиялаған, Қазақстан Республикасының аумағында айналысқа жіберілген бағалы қағаздарды сатып алу;
</w:t>
      </w:r>
      <w:r>
        <w:br/>
      </w:r>
      <w:r>
        <w:rPr>
          <w:rFonts w:ascii="Times New Roman"/>
          <w:b w:val="false"/>
          <w:i w:val="false"/>
          <w:color w:val="000000"/>
          <w:sz w:val="28"/>
        </w:rPr>
        <w:t>
      2) "Fіtch", "Standard &amp; Poor's", "Moody's Investors Servіce" рейтинг агенттіктерінің біреуінің жіктеуі бойынша Қазақстан Республикасына тағайындалған егеменді рейтингтен төмен емес рейтингі бар шетелдік эмитенттердің облигацияларын және өзге борыштық бағалы қағаздарын сатып алу;
</w:t>
      </w:r>
      <w:r>
        <w:br/>
      </w:r>
      <w:r>
        <w:rPr>
          <w:rFonts w:ascii="Times New Roman"/>
          <w:b w:val="false"/>
          <w:i w:val="false"/>
          <w:color w:val="000000"/>
          <w:sz w:val="28"/>
        </w:rPr>
        <w:t>
      3) "Fіtch", "Standard &amp; Poor's", "Moody's Investors Servіce" рейтинг агенттіктерінің біреуінің жіктеуі бойынша Қазақстан Республикасына тағайындалған егеменді рейтингтен төмен емес кредиттік рейтингі бар шетелдік эмитенттердің акцияларын сатып алу;
</w:t>
      </w:r>
      <w:r>
        <w:br/>
      </w:r>
      <w:r>
        <w:rPr>
          <w:rFonts w:ascii="Times New Roman"/>
          <w:b w:val="false"/>
          <w:i w:val="false"/>
          <w:color w:val="000000"/>
          <w:sz w:val="28"/>
        </w:rPr>
        <w:t>
      4) резидент еместердің тиісті лицензия негізінде өзге резиденттің бұрын сатып алған, сондай-ақ Қазақстан Республикасының аумағында қызметті жүзеге асыратын қор биржасына айналысқа жіберілген бағалы қағаздарын сатып алу;
</w:t>
      </w:r>
      <w:r>
        <w:br/>
      </w:r>
      <w:r>
        <w:rPr>
          <w:rFonts w:ascii="Times New Roman"/>
          <w:b w:val="false"/>
          <w:i w:val="false"/>
          <w:color w:val="000000"/>
          <w:sz w:val="28"/>
        </w:rPr>
        <w:t>
      5) базалық активі резидент еместердің бағалы қағаздары болып табылатын қазақстандық депозитарлық қолхаттарды сатып алу;
</w:t>
      </w:r>
      <w:r>
        <w:br/>
      </w:r>
      <w:r>
        <w:rPr>
          <w:rFonts w:ascii="Times New Roman"/>
          <w:b w:val="false"/>
          <w:i w:val="false"/>
          <w:color w:val="000000"/>
          <w:sz w:val="28"/>
        </w:rPr>
        <w:t>
      6) туынды қаржы құралдары бойынша резидент еместермен операциялар;
</w:t>
      </w:r>
      <w:r>
        <w:br/>
      </w:r>
      <w:r>
        <w:rPr>
          <w:rFonts w:ascii="Times New Roman"/>
          <w:b w:val="false"/>
          <w:i w:val="false"/>
          <w:color w:val="000000"/>
          <w:sz w:val="28"/>
        </w:rPr>
        <w:t>
      7) бағалы қағаздар нарығының кәсіби қатысушысының меншікті қаражаты есебінен жүзеге асырылатын өзге операциялар, нәтижесінде бағалы қағаздардың нарықтық құны (инвестициялық қорлардың пайлары, резидент еместердің жарғылық капиталына үлестері) әр күнтізбелік айдың аяғында тиісті күнгі меншік активтерінің құнының 60 (алпыс) пайызынан аспайтын бөлігін құрайды;
</w:t>
      </w:r>
      <w:r>
        <w:br/>
      </w:r>
      <w:r>
        <w:rPr>
          <w:rFonts w:ascii="Times New Roman"/>
          <w:b w:val="false"/>
          <w:i w:val="false"/>
          <w:color w:val="000000"/>
          <w:sz w:val="28"/>
        </w:rPr>
        <w:t>
      8) қаржы нарығын және қаржы ұйымдарын реттеу мен қадағалау жөніндегі уәкілетті мемлекеттік органның нормативтік құқықтық актілерінде белгіленген талаптарды ескере отырып, инвестициялық қордың қаражаты есебінен басқарушы компаниялар жүзеге асыратын өзге операциялар;
</w:t>
      </w:r>
      <w:r>
        <w:br/>
      </w:r>
      <w:r>
        <w:rPr>
          <w:rFonts w:ascii="Times New Roman"/>
          <w:b w:val="false"/>
          <w:i w:val="false"/>
          <w:color w:val="000000"/>
          <w:sz w:val="28"/>
        </w:rPr>
        <w:t>
      9) клиенттердің қаражаты есебінен бағалы қағаздар нарығының кәсіби қатысушылары жүзеге асыратын өзге операциялар.
</w:t>
      </w:r>
    </w:p>
    <w:p>
      <w:pPr>
        <w:spacing w:after="0"/>
        <w:ind w:left="0"/>
        <w:jc w:val="both"/>
      </w:pPr>
      <w:r>
        <w:rPr>
          <w:rFonts w:ascii="Times New Roman"/>
          <w:b w:val="false"/>
          <w:i w:val="false"/>
          <w:color w:val="000000"/>
          <w:sz w:val="28"/>
        </w:rPr>
        <w:t>
</w:t>
      </w:r>
      <w:r>
        <w:rPr>
          <w:rFonts w:ascii="Times New Roman"/>
          <w:b w:val="false"/>
          <w:i w:val="false"/>
          <w:color w:val="000000"/>
          <w:sz w:val="28"/>
        </w:rPr>
        <w:t>
      51. Лицензиат осы Ереженің 50-тармағында белгіленген талаптарды бұзған жағдайда есепті кезең аяқталғаннан кейін 30 (отыз) күнтізбелік күн ішінде активтер құрылымын осы талаптарға сәйкес келтіруге не біржолғы лицензия алу үшін Ұлттық Банкке өтініш жасауға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52. Осы Ереженің 45-тармағында көрсетілген операцияларды резидент емес бағалы қағаздар нарығына қатысушы арқылы жүзеге асыруға арналған операциялық лицензия алу үшін "Лицензиялау туралы" Қазақстан Республикасының 
</w:t>
      </w:r>
      <w:r>
        <w:rPr>
          <w:rFonts w:ascii="Times New Roman"/>
          <w:b w:val="false"/>
          <w:i w:val="false"/>
          <w:color w:val="000000"/>
          <w:sz w:val="28"/>
        </w:rPr>
        <w:t xml:space="preserve"> Заңында </w:t>
      </w:r>
      <w:r>
        <w:rPr>
          <w:rFonts w:ascii="Times New Roman"/>
          <w:b w:val="false"/>
          <w:i w:val="false"/>
          <w:color w:val="000000"/>
          <w:sz w:val="28"/>
        </w:rPr>
        <w:t>
 және Заңның 
</w:t>
      </w:r>
      <w:r>
        <w:rPr>
          <w:rFonts w:ascii="Times New Roman"/>
          <w:b w:val="false"/>
          <w:i w:val="false"/>
          <w:color w:val="000000"/>
          <w:sz w:val="28"/>
        </w:rPr>
        <w:t xml:space="preserve"> 10-бабында </w:t>
      </w:r>
      <w:r>
        <w:rPr>
          <w:rFonts w:ascii="Times New Roman"/>
          <w:b w:val="false"/>
          <w:i w:val="false"/>
          <w:color w:val="000000"/>
          <w:sz w:val="28"/>
        </w:rPr>
        <w:t>
 көзделген құжаттар, осы баптың 9), 10) тармақшаларында көрсетілген құжаттарды қоспағанда, Ұлттық Банкке ұсынылады.
</w:t>
      </w:r>
      <w:r>
        <w:br/>
      </w:r>
      <w:r>
        <w:rPr>
          <w:rFonts w:ascii="Times New Roman"/>
          <w:b w:val="false"/>
          <w:i w:val="false"/>
          <w:color w:val="000000"/>
          <w:sz w:val="28"/>
        </w:rPr>
        <w:t>
      Валюта шарты ретінде резидент емес бағалы қағаздар нарығына қатысушының бағалы қағаздар нарығында қызмет көрсетуге арналған шартының көшірмесі ұсынылады.
</w:t>
      </w:r>
      <w:r>
        <w:br/>
      </w:r>
      <w:r>
        <w:rPr>
          <w:rFonts w:ascii="Times New Roman"/>
          <w:b w:val="false"/>
          <w:i w:val="false"/>
          <w:color w:val="000000"/>
          <w:sz w:val="28"/>
        </w:rPr>
        <w:t>
      Резиденттің (бағалы қағаздар нарығының кәсіби қатысушыларынан басқасы) және резидент емес бағалы қағаздар нарығына қатысушысының арасындағы мәмілелердің осы Ереженің 45-тармағында көзделген операцияларды резидент емес бағалы қағаздар нарығына қатысушысының резидент клиенттің тапсырмасы бойынша, мүддесімен және қаражаты есебінен жасауды көздейтін шарттары мынадай талаптарға сәйкес болуы тиіс:
</w:t>
      </w:r>
      <w:r>
        <w:br/>
      </w:r>
      <w:r>
        <w:rPr>
          <w:rFonts w:ascii="Times New Roman"/>
          <w:b w:val="false"/>
          <w:i w:val="false"/>
          <w:color w:val="000000"/>
          <w:sz w:val="28"/>
        </w:rPr>
        <w:t>
      1) валюта шарты өзі тіркелген мемлекеттің заңнамасы бойынша бағалы қағаздар нарығында кәсіби қызметті жүзеге асыруға құқығы бар резидент емес заңды тұлғамен жасалған;
</w:t>
      </w:r>
      <w:r>
        <w:br/>
      </w:r>
      <w:r>
        <w:rPr>
          <w:rFonts w:ascii="Times New Roman"/>
          <w:b w:val="false"/>
          <w:i w:val="false"/>
          <w:color w:val="000000"/>
          <w:sz w:val="28"/>
        </w:rPr>
        <w:t>
      2) валюта шарты өзі тіркелген аймақта, "Fіtch", "Standard &amp; Poor's", "Moody's Investors Servіce" рейтингтік агенттіктердің біреуінің жіктеуі бойынша Қазақстан Республикасына тағайындалған егеменді рейтингтен төмен емес рейтингі бар елдің резидент емес бағалы қағаздар нарығына қатысушымен жасалған.
</w:t>
      </w:r>
      <w:r>
        <w:br/>
      </w:r>
      <w:r>
        <w:rPr>
          <w:rFonts w:ascii="Times New Roman"/>
          <w:b w:val="false"/>
          <w:i w:val="false"/>
          <w:color w:val="000000"/>
          <w:sz w:val="28"/>
        </w:rPr>
        <w:t>
      3)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52-тармаққа өзгерту енгізілді - ҚР Ұлттық Банкі Басқармасының 2006 жылғы 12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2-тармақтан қараңыз)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53. Операциялық лицензия алған лицензиат есепті кезеңнен кейінгі айдың 15-не дейін (қоса алғанда) ай сайын Ұлттық Банкке:
</w:t>
      </w:r>
      <w:r>
        <w:br/>
      </w:r>
      <w:r>
        <w:rPr>
          <w:rFonts w:ascii="Times New Roman"/>
          <w:b w:val="false"/>
          <w:i w:val="false"/>
          <w:color w:val="000000"/>
          <w:sz w:val="28"/>
        </w:rPr>
        <w:t>
      1) осы Ереженің 
</w:t>
      </w:r>
      <w:r>
        <w:rPr>
          <w:rFonts w:ascii="Times New Roman"/>
          <w:b w:val="false"/>
          <w:i w:val="false"/>
          <w:color w:val="000000"/>
          <w:sz w:val="28"/>
        </w:rPr>
        <w:t xml:space="preserve"> 7-қосымшасында </w:t>
      </w:r>
      <w:r>
        <w:rPr>
          <w:rFonts w:ascii="Times New Roman"/>
          <w:b w:val="false"/>
          <w:i w:val="false"/>
          <w:color w:val="000000"/>
          <w:sz w:val="28"/>
        </w:rPr>
        <w:t>
 белгіленген нысан бойынша есепті;
</w:t>
      </w:r>
      <w:r>
        <w:br/>
      </w:r>
      <w:r>
        <w:rPr>
          <w:rFonts w:ascii="Times New Roman"/>
          <w:b w:val="false"/>
          <w:i w:val="false"/>
          <w:color w:val="000000"/>
          <w:sz w:val="28"/>
        </w:rPr>
        <w:t>
      2) лицензия алу үшін бұрын ұсынылған құжаттардағы барлық жүзеге асырылған өзгерістер туралы ақпаратты;
</w:t>
      </w:r>
      <w:r>
        <w:br/>
      </w:r>
      <w:r>
        <w:rPr>
          <w:rFonts w:ascii="Times New Roman"/>
          <w:b w:val="false"/>
          <w:i w:val="false"/>
          <w:color w:val="000000"/>
          <w:sz w:val="28"/>
        </w:rPr>
        <w:t>
      3) қайта құрылған инвестициялық қорлар туралы, сондай-ақ инвестициялық қорлардың (басқарушы компаниялар үшін) қызметін белгілейтін құжаттарға барлық енгізілген өзгерістер туралы ақпаратты ұсынуы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Резиденттердің шетел банктерінде шоттар ашуы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54. Резиденттердің шетел банктерінде шоттар ашуға арналған лицензиялары заңды тұлғаларға Ұлттық Банктің орталық аппаратында беріледі.
</w:t>
      </w:r>
      <w:r>
        <w:br/>
      </w:r>
      <w:r>
        <w:rPr>
          <w:rFonts w:ascii="Times New Roman"/>
          <w:b w:val="false"/>
          <w:i w:val="false"/>
          <w:color w:val="000000"/>
          <w:sz w:val="28"/>
        </w:rPr>
        <w:t>
      Резиденттердің шетел банктерінде шоттар ашуға арналған лицензиялары жеке тұлғаларға жеке тұлғаның тұрақты мекен-жайында орналасқан Ұлттық Банктің аумақтық филиалдарында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55. Резиденттердің шетел банктерінде шоттар ашуға арналған лицензиялары операциялық болып табылады.
</w:t>
      </w:r>
      <w:r>
        <w:br/>
      </w:r>
      <w:r>
        <w:rPr>
          <w:rFonts w:ascii="Times New Roman"/>
          <w:b w:val="false"/>
          <w:i w:val="false"/>
          <w:color w:val="000000"/>
          <w:sz w:val="28"/>
        </w:rPr>
        <w:t>
      Шетелдік банкте шот ашуға арналған лицензияны алу үшін "Лицензиялау туралы" Қазақстан Республикасының 
</w:t>
      </w:r>
      <w:r>
        <w:rPr>
          <w:rFonts w:ascii="Times New Roman"/>
          <w:b w:val="false"/>
          <w:i w:val="false"/>
          <w:color w:val="000000"/>
          <w:sz w:val="28"/>
        </w:rPr>
        <w:t xml:space="preserve"> Заңында </w:t>
      </w:r>
      <w:r>
        <w:rPr>
          <w:rFonts w:ascii="Times New Roman"/>
          <w:b w:val="false"/>
          <w:i w:val="false"/>
          <w:color w:val="000000"/>
          <w:sz w:val="28"/>
        </w:rPr>
        <w:t>
 айқындалған құжаттарды және 2), 9), 10) тармақшаларда көрсетілген құжаттарды қоспағанда, Заңның 
</w:t>
      </w:r>
      <w:r>
        <w:rPr>
          <w:rFonts w:ascii="Times New Roman"/>
          <w:b w:val="false"/>
          <w:i w:val="false"/>
          <w:color w:val="000000"/>
          <w:sz w:val="28"/>
        </w:rPr>
        <w:t xml:space="preserve"> 10-бабында </w:t>
      </w:r>
      <w:r>
        <w:rPr>
          <w:rFonts w:ascii="Times New Roman"/>
          <w:b w:val="false"/>
          <w:i w:val="false"/>
          <w:color w:val="000000"/>
          <w:sz w:val="28"/>
        </w:rPr>
        <w:t>
 көрсетілген құжаттарды Ұлттық Банкке (Ұлттық Банктің аумақтық филиалына) ұсынады. Жеке кәсіпкер ретінде тіркелмеген жеке тұлғалар, сондай-ақ Заңның 10-бабының 8) тармақшасында көзделген құжаттарды ұсынбайды.
</w:t>
      </w:r>
      <w:r>
        <w:br/>
      </w:r>
      <w:r>
        <w:rPr>
          <w:rFonts w:ascii="Times New Roman"/>
          <w:b w:val="false"/>
          <w:i w:val="false"/>
          <w:color w:val="000000"/>
          <w:sz w:val="28"/>
        </w:rPr>
        <w:t>
      Өтініш көрсетілген Қосымшаның 3-бөлімін толтыра отырып, осы Ереженің 
</w:t>
      </w:r>
      <w:r>
        <w:rPr>
          <w:rFonts w:ascii="Times New Roman"/>
          <w:b w:val="false"/>
          <w:i w:val="false"/>
          <w:color w:val="000000"/>
          <w:sz w:val="28"/>
        </w:rPr>
        <w:t xml:space="preserve"> 4-қосымшасында </w:t>
      </w:r>
      <w:r>
        <w:rPr>
          <w:rFonts w:ascii="Times New Roman"/>
          <w:b w:val="false"/>
          <w:i w:val="false"/>
          <w:color w:val="000000"/>
          <w:sz w:val="28"/>
        </w:rPr>
        <w:t>
 белгіленген нысан бойынша ұсынылады.
</w:t>
      </w:r>
      <w:r>
        <w:br/>
      </w:r>
      <w:r>
        <w:rPr>
          <w:rFonts w:ascii="Times New Roman"/>
          <w:b w:val="false"/>
          <w:i w:val="false"/>
          <w:color w:val="000000"/>
          <w:sz w:val="28"/>
        </w:rPr>
        <w:t>
      Резидент уәкілетті банктердегі шоттар арқылы валюта операцияларын жүзеге асырудың мүмкін еместігіне негіздеме ретінде шетелдік банкте шоттар ашу қажеттілігін растайтын құжаттардың көшірмелерін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56. Тоқсан сайын, есепті кезеңнен кейінгі айдың 20-на дейін (қоса алғанда) лицензиаттар осы Ереженің 
</w:t>
      </w:r>
      <w:r>
        <w:rPr>
          <w:rFonts w:ascii="Times New Roman"/>
          <w:b w:val="false"/>
          <w:i w:val="false"/>
          <w:color w:val="000000"/>
          <w:sz w:val="28"/>
        </w:rPr>
        <w:t xml:space="preserve"> 8-қосымшасында </w:t>
      </w:r>
      <w:r>
        <w:rPr>
          <w:rFonts w:ascii="Times New Roman"/>
          <w:b w:val="false"/>
          <w:i w:val="false"/>
          <w:color w:val="000000"/>
          <w:sz w:val="28"/>
        </w:rPr>
        <w:t>
 белгіленген нысан бойынша шоттағы қаражат қозғалысы туралы есепті лицензия алған орны бойынша ұсынады.
</w:t>
      </w:r>
      <w:r>
        <w:br/>
      </w:r>
      <w:r>
        <w:rPr>
          <w:rFonts w:ascii="Times New Roman"/>
          <w:b w:val="false"/>
          <w:i w:val="false"/>
          <w:color w:val="000000"/>
          <w:sz w:val="28"/>
        </w:rPr>
        <w:t>
      Ай сайын, есепті кезеңнен кейінгі айдың 10-на дейін (қоса алғанда) лицензиат (заңды тұлға, сондай-ақ жеке кәсіпкер ретінде тіркелген жеке тұлға) шетелдік банкте ашылатын шот бойынша үзінді-көшірмелердің түпнұсқаларын Ұлттық Банкке ұсынады. Жеке кәсіпкер ретінде тіркелмеген жеке тұлға үзінді-көшірмелерді Ұлттық Банктің сұратуы бойынша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57. Заңды тұлғаға, сондай-ақ жеке кәсіпкер ретінде тіркелген жеке тұлғаға резиденттің лицензия алуға арналған өтінішінде ұсынылған негіздемені ескере отырып қаражат қалдығының лимиті және шотты пайдалану режимі белгіленеді.
</w:t>
      </w:r>
      <w:r>
        <w:br/>
      </w:r>
      <w:r>
        <w:rPr>
          <w:rFonts w:ascii="Times New Roman"/>
          <w:b w:val="false"/>
          <w:i w:val="false"/>
          <w:color w:val="000000"/>
          <w:sz w:val="28"/>
        </w:rPr>
        <w:t>
      Заңды тұлғаның, сондай-ақ жеке кәсіпкер ретінде тіркелген жеке тұлғаның айдың аяғында лицензияда белгіленген лимит сомасынан асатын шетелдік банктегі шотының қаражат қалдығы лицензиаттың Қазақстан Республикасының уәкілетті банкінде ашылған шотына отыз күнтізбелік күн ішінде аударылуы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4-бөлім. Валюта операцияларын тіркеу режимі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9-тарау. Жалпы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58. Ұлттық Банк осы Ереженің 66-тармағында көрсетілген операцияларды қоспағанда, мынадай жағдайларда:
</w:t>
      </w:r>
      <w:r>
        <w:br/>
      </w:r>
      <w:r>
        <w:rPr>
          <w:rFonts w:ascii="Times New Roman"/>
          <w:b w:val="false"/>
          <w:i w:val="false"/>
          <w:color w:val="000000"/>
          <w:sz w:val="28"/>
        </w:rPr>
        <w:t>
      1) мүліктің (қаражаттың) Қазақстан Республикасына түсуін және (немесе) резидентте мүлікті (қаражатты) резидент емеске қайтару міндеттемелерінің туындауын көздейтін валюта операциясының сомасы баламасы үш жүз мың АҚШ долларынан асып кеткенде;
</w:t>
      </w:r>
      <w:r>
        <w:br/>
      </w:r>
      <w:r>
        <w:rPr>
          <w:rFonts w:ascii="Times New Roman"/>
          <w:b w:val="false"/>
          <w:i w:val="false"/>
          <w:color w:val="000000"/>
          <w:sz w:val="28"/>
        </w:rPr>
        <w:t>
      2) Қазақстан Республикасынан қаражат аударуды (мүлікті беруді) және (немесе) резидентте мүлікті (қаражатты) резидент еместің қайтаруы талаптарының туындауын көздейтін валюта операциясының сомасы баламасы он мың АҚШ долларынан асып кеткенде Заңның 20-24-баптарында айқындалған валюта операцияларын тіркеуді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59. Валюта шартын тіркеу (қайта тіркеу) үшін (бұдан әрі - тіркеу) валюта шартының резидент қатысушысы жеке тұлғаның тұрақты мекен-жайы бойынша және заңды тұлғаның мекен-жайы бойынша орналасқан Ұлттық Банктің аумақтық филиалына өтініш жасайды.
</w:t>
      </w:r>
      <w:r>
        <w:br/>
      </w:r>
      <w:r>
        <w:rPr>
          <w:rFonts w:ascii="Times New Roman"/>
          <w:b w:val="false"/>
          <w:i w:val="false"/>
          <w:color w:val="000000"/>
          <w:sz w:val="28"/>
        </w:rPr>
        <w:t>
      Осы Ереженің 
</w:t>
      </w:r>
      <w:r>
        <w:rPr>
          <w:rFonts w:ascii="Times New Roman"/>
          <w:b w:val="false"/>
          <w:i w:val="false"/>
          <w:color w:val="000000"/>
          <w:sz w:val="28"/>
        </w:rPr>
        <w:t xml:space="preserve"> 9-қосымшасында </w:t>
      </w:r>
      <w:r>
        <w:rPr>
          <w:rFonts w:ascii="Times New Roman"/>
          <w:b w:val="false"/>
          <w:i w:val="false"/>
          <w:color w:val="000000"/>
          <w:sz w:val="28"/>
        </w:rPr>
        <w:t>
 белгіленген нысан бойынша тіркеу куәлігі не оны беруден бас тарту туралы дәлелді жауап өтініш берушілер барлық қажетті құжаттарды ұсынған күннен бастап он жұмыс күні ішінде беріледі.
</w:t>
      </w:r>
      <w:r>
        <w:br/>
      </w:r>
      <w:r>
        <w:rPr>
          <w:rFonts w:ascii="Times New Roman"/>
          <w:b w:val="false"/>
          <w:i w:val="false"/>
          <w:color w:val="000000"/>
          <w:sz w:val="28"/>
        </w:rPr>
        <w:t>
      Тіркеу куәлігі жеке және заңды тұлғаларға беріледі. Резидент заңды тұлғаның филиалы (өкілдігі) осы филиал (өкілдік) жүзеге асыратын валюта операцияларын тіркеуге өтініш жасаған кезде тіркеу куәлігі тиісті филиалды (өкілдікті) көрсете отырып, резидент заңды тұлғаға беріледі. Осы операциялар бойынша есептерді одан әрі филиал (өкілдік)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60. Тіркеу куәлігі тараптар міндеттемелерін (оның ішінде валюта шартының қолданылу мерзімі аяқталатын күнге орындалмаған міндеттемелер) толық орындағанға дейін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61. Резидент қолданылу кезеңінде туындайтын тіркелген валюта шартына барлық өзгерістер мен толықтыруларды мұндай өзгерістер мен толықтырулар енгізген күннен бастап отыз күнтізбелік күннен кешіктірмей тіркелген орны бойынша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62. Валюта шартын қайта тіркеу бұрын берілген тіркеу куәлігінде көрсетілген мынадай көрсеткіштер өзгерген кезде талап етіледі:
</w:t>
      </w:r>
      <w:r>
        <w:br/>
      </w:r>
      <w:r>
        <w:rPr>
          <w:rFonts w:ascii="Times New Roman"/>
          <w:b w:val="false"/>
          <w:i w:val="false"/>
          <w:color w:val="000000"/>
          <w:sz w:val="28"/>
        </w:rPr>
        <w:t>
      валюта шартының жалпы сомасының көбеюі;
</w:t>
      </w:r>
      <w:r>
        <w:br/>
      </w:r>
      <w:r>
        <w:rPr>
          <w:rFonts w:ascii="Times New Roman"/>
          <w:b w:val="false"/>
          <w:i w:val="false"/>
          <w:color w:val="000000"/>
          <w:sz w:val="28"/>
        </w:rPr>
        <w:t>
      валюта шартының валютасы;
</w:t>
      </w:r>
      <w:r>
        <w:br/>
      </w:r>
      <w:r>
        <w:rPr>
          <w:rFonts w:ascii="Times New Roman"/>
          <w:b w:val="false"/>
          <w:i w:val="false"/>
          <w:color w:val="000000"/>
          <w:sz w:val="28"/>
        </w:rPr>
        <w:t>
      валюта шартының қатысушылары;
</w:t>
      </w:r>
      <w:r>
        <w:br/>
      </w:r>
      <w:r>
        <w:rPr>
          <w:rFonts w:ascii="Times New Roman"/>
          <w:b w:val="false"/>
          <w:i w:val="false"/>
          <w:color w:val="000000"/>
          <w:sz w:val="28"/>
        </w:rPr>
        <w:t>
      валюта шартының мәні;
</w:t>
      </w:r>
      <w:r>
        <w:br/>
      </w:r>
      <w:r>
        <w:rPr>
          <w:rFonts w:ascii="Times New Roman"/>
          <w:b w:val="false"/>
          <w:i w:val="false"/>
          <w:color w:val="000000"/>
          <w:sz w:val="28"/>
        </w:rPr>
        <w:t>
      валюта шартының қолданылу мерзімі - қысқа мерзімдіден (бір жыл және одан кем) ұзақ мерзімдіге (бір жылдан астам) өту кезінде;
</w:t>
      </w:r>
      <w:r>
        <w:br/>
      </w:r>
      <w:r>
        <w:rPr>
          <w:rFonts w:ascii="Times New Roman"/>
          <w:b w:val="false"/>
          <w:i w:val="false"/>
          <w:color w:val="000000"/>
          <w:sz w:val="28"/>
        </w:rPr>
        <w:t>
      резиденттің тұрақты тұратын (болатын) мекені - басқа облысқа қайта орналасу кезінде;
</w:t>
      </w:r>
      <w:r>
        <w:br/>
      </w:r>
      <w:r>
        <w:rPr>
          <w:rFonts w:ascii="Times New Roman"/>
          <w:b w:val="false"/>
          <w:i w:val="false"/>
          <w:color w:val="000000"/>
          <w:sz w:val="28"/>
        </w:rPr>
        <w:t>
      резидент еместің тұрақты тұратын (болатын) мекені - басқа елге қайта орналасу кезінде (жеке тұлғаның тұрақты тұратын елінің өзгеруі немесе заңды тұлғаны тіркеу).
</w:t>
      </w:r>
    </w:p>
    <w:p>
      <w:pPr>
        <w:spacing w:after="0"/>
        <w:ind w:left="0"/>
        <w:jc w:val="both"/>
      </w:pPr>
      <w:r>
        <w:rPr>
          <w:rFonts w:ascii="Times New Roman"/>
          <w:b w:val="false"/>
          <w:i w:val="false"/>
          <w:color w:val="000000"/>
          <w:sz w:val="28"/>
        </w:rPr>
        <w:t>
</w:t>
      </w:r>
      <w:r>
        <w:rPr>
          <w:rFonts w:ascii="Times New Roman"/>
          <w:b w:val="false"/>
          <w:i w:val="false"/>
          <w:color w:val="000000"/>
          <w:sz w:val="28"/>
        </w:rPr>
        <w:t>
      63. Валюта шартын қайта тіркеу кезінде құжаттарды қайта тапсыру Ұлттық Банкке оларды соңғы ұсыну кезінен бастап өзгермеген болса талап 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64. Валюта шартын қайта тіркеу тараптардың валюта шартын мерзімінен бұрын бұзған, кредитордың борышты толық немесе ішінара есептен шығарған (кешірген) жағдайларда талап 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65. Тіркеу куәлігі мынадай жағдайларда күшін жойған деп саналады:
</w:t>
      </w:r>
      <w:r>
        <w:br/>
      </w:r>
      <w:r>
        <w:rPr>
          <w:rFonts w:ascii="Times New Roman"/>
          <w:b w:val="false"/>
          <w:i w:val="false"/>
          <w:color w:val="000000"/>
          <w:sz w:val="28"/>
        </w:rPr>
        <w:t>
      валюта шартын қайта тіркеу кезінде және жаңа тіркеу куәлігін берген кезде;
</w:t>
      </w:r>
      <w:r>
        <w:br/>
      </w:r>
      <w:r>
        <w:rPr>
          <w:rFonts w:ascii="Times New Roman"/>
          <w:b w:val="false"/>
          <w:i w:val="false"/>
          <w:color w:val="000000"/>
          <w:sz w:val="28"/>
        </w:rPr>
        <w:t>
      егер валюта операциясы заңнамада белгіленген тәртіппен жарамсыз деп танылса;      
</w:t>
      </w:r>
      <w:r>
        <w:br/>
      </w:r>
      <w:r>
        <w:rPr>
          <w:rFonts w:ascii="Times New Roman"/>
          <w:b w:val="false"/>
          <w:i w:val="false"/>
          <w:color w:val="000000"/>
          <w:sz w:val="28"/>
        </w:rPr>
        <w:t>
      Ұлттық Банк резиденттен тараптардың міндеттемелерді толық орындағаны, кредитордың борышты толық немесе ішінара есептен шығарғаны (кешіргені) және (немесе) тараптардың валюта шартын бұзғаны туралы хабарлама алғаннан кейін;
</w:t>
      </w:r>
      <w:r>
        <w:br/>
      </w:r>
      <w:r>
        <w:rPr>
          <w:rFonts w:ascii="Times New Roman"/>
          <w:b w:val="false"/>
          <w:i w:val="false"/>
          <w:color w:val="000000"/>
          <w:sz w:val="28"/>
        </w:rPr>
        <w:t>
      Ұлттық Банк резиденттен шетел банкінде шотты жабу туралы жазбаша хабар алғаннан кейін;
</w:t>
      </w:r>
      <w:r>
        <w:br/>
      </w:r>
      <w:r>
        <w:rPr>
          <w:rFonts w:ascii="Times New Roman"/>
          <w:b w:val="false"/>
          <w:i w:val="false"/>
          <w:color w:val="000000"/>
          <w:sz w:val="28"/>
        </w:rPr>
        <w:t>
      Ұлттық Банк резиденттен қаржыландыру үшін шетелдік банкте шот ашылған филиалды және (немесе) өкілдікті жабу туралы жазбаша хабарлама алғаннан кейін;
</w:t>
      </w:r>
      <w:r>
        <w:br/>
      </w:r>
      <w:r>
        <w:rPr>
          <w:rFonts w:ascii="Times New Roman"/>
          <w:b w:val="false"/>
          <w:i w:val="false"/>
          <w:color w:val="000000"/>
          <w:sz w:val="28"/>
        </w:rPr>
        <w:t>
      заңды тұлғаны таратуға байланысты міндеттемелерді орындаудың мүмкін еместігі немесе құқықтық мұрагері болмаған кезде жеке тұлғаның қайтыс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66. Осы Ережеге сәйкес тіркеуге мыналар жатпайды:
</w:t>
      </w:r>
      <w:r>
        <w:br/>
      </w:r>
      <w:r>
        <w:rPr>
          <w:rFonts w:ascii="Times New Roman"/>
          <w:b w:val="false"/>
          <w:i w:val="false"/>
          <w:color w:val="000000"/>
          <w:sz w:val="28"/>
        </w:rPr>
        <w:t>
      1) мемлекеттік сыртқы заемдар, мемлекет кепілдік берген мемлекеттік емес сыртқы заемдар туралы келісімдер, сондай-ақ осы келісімдер шеңберінде жүзеге асырылатын операциялар;
</w:t>
      </w:r>
      <w:r>
        <w:br/>
      </w:r>
      <w:r>
        <w:rPr>
          <w:rFonts w:ascii="Times New Roman"/>
          <w:b w:val="false"/>
          <w:i w:val="false"/>
          <w:color w:val="000000"/>
          <w:sz w:val="28"/>
        </w:rPr>
        <w:t>
      2) валюта шартының толық сомасына мәмілелер паспорты ресімделген тауарлардың экспортына (импортына) байланысты коммерциялық кредиттер;
</w:t>
      </w:r>
      <w:r>
        <w:br/>
      </w:r>
      <w:r>
        <w:rPr>
          <w:rFonts w:ascii="Times New Roman"/>
          <w:b w:val="false"/>
          <w:i w:val="false"/>
          <w:color w:val="000000"/>
          <w:sz w:val="28"/>
        </w:rPr>
        <w:t>
      3) осы Ереженің 5-бөліміне сәйкес хабарлау режимінде жүзеге асырылатын банктердің өз операциялары;
</w:t>
      </w:r>
      <w:r>
        <w:br/>
      </w:r>
      <w:r>
        <w:rPr>
          <w:rFonts w:ascii="Times New Roman"/>
          <w:b w:val="false"/>
          <w:i w:val="false"/>
          <w:color w:val="000000"/>
          <w:sz w:val="28"/>
        </w:rPr>
        <w:t>
      4) резидент еместердің Қазақстан Республикасында шығарылған мемлекеттік бағалы қағаздарды сатып алуы;
</w:t>
      </w:r>
      <w:r>
        <w:br/>
      </w:r>
      <w:r>
        <w:rPr>
          <w:rFonts w:ascii="Times New Roman"/>
          <w:b w:val="false"/>
          <w:i w:val="false"/>
          <w:color w:val="000000"/>
          <w:sz w:val="28"/>
        </w:rPr>
        <w:t>
      5) резидент еместердің қазақстандық депозитарлық қолхаттарды сатып алуы;
</w:t>
      </w:r>
      <w:r>
        <w:br/>
      </w:r>
      <w:r>
        <w:rPr>
          <w:rFonts w:ascii="Times New Roman"/>
          <w:b w:val="false"/>
          <w:i w:val="false"/>
          <w:color w:val="000000"/>
          <w:sz w:val="28"/>
        </w:rPr>
        <w:t>
      6) резидент брокермен жасалған брокерлік қызмет көрсету туралы шарттың негізінде жүзеге асырылатын резиденттердің бағалы қағаздарын резидент еместердің сатып алуы;
</w:t>
      </w:r>
      <w:r>
        <w:br/>
      </w:r>
      <w:r>
        <w:rPr>
          <w:rFonts w:ascii="Times New Roman"/>
          <w:b w:val="false"/>
          <w:i w:val="false"/>
          <w:color w:val="000000"/>
          <w:sz w:val="28"/>
        </w:rPr>
        <w:t>
      7) қайталама нарықта басқа мемлекеттердің заңнамасына сәйкес және олардың аумағында шығарылған резиденттердің бағалы қағаздарын (резиденттердің бағалы қағаздарына шығарылған депозитарлық қолхаттарды қоса алғанда) резидент еместердің сатып алуы;
</w:t>
      </w:r>
      <w:r>
        <w:br/>
      </w:r>
      <w:r>
        <w:rPr>
          <w:rFonts w:ascii="Times New Roman"/>
          <w:b w:val="false"/>
          <w:i w:val="false"/>
          <w:color w:val="000000"/>
          <w:sz w:val="28"/>
        </w:rPr>
        <w:t>
      8) Қазақстан Республикасының шетелдегі мекемелері жүзеге асыратын валюта операциялары.
</w:t>
      </w:r>
      <w:r>
        <w:br/>
      </w:r>
      <w:r>
        <w:rPr>
          <w:rFonts w:ascii="Times New Roman"/>
          <w:b w:val="false"/>
          <w:i w:val="false"/>
          <w:color w:val="000000"/>
          <w:sz w:val="28"/>
        </w:rPr>
        <w:t>
      Осы тармақтың 3) тармақшасындағы ереже резидент еместің банк болып табылмайтын резиденттен банктің акцияларын сатып алуына, сондай-ақ банк болып табылмайтын резиденттің банктен резидент еместің акцияларын (қатысу үлестерін) сатып алуына қолданылмайды. Бұл жағдайларда банк болып табылмайтын резидент тіркелуге өтініш жасайды.
</w:t>
      </w:r>
      <w:r>
        <w:br/>
      </w:r>
      <w:r>
        <w:rPr>
          <w:rFonts w:ascii="Times New Roman"/>
          <w:b w:val="false"/>
          <w:i w:val="false"/>
          <w:color w:val="000000"/>
          <w:sz w:val="28"/>
        </w:rPr>
        <w:t>
      Осы тармақтың 6) тармақшасындағы ереже резиденттердің бағалы қағаздарды халықаралық капитал нарықтарына бастапқы орналастыруына және резиденттердің бағалы қағаздарына арналған депозитарлық қолхаттарды шығаруына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10-тарау. Қаржылық заемдар және коммерциялық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кредиттер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67. Резидент қаржылық заемдарды және коммерциялық кредиттерді тіркеу үшін 5), 8), 9) тармақшаларда көрсетілген құжаттарды қоспағанда, Заңның 
</w:t>
      </w:r>
      <w:r>
        <w:rPr>
          <w:rFonts w:ascii="Times New Roman"/>
          <w:b w:val="false"/>
          <w:i w:val="false"/>
          <w:color w:val="000000"/>
          <w:sz w:val="28"/>
        </w:rPr>
        <w:t xml:space="preserve"> 10-бабында </w:t>
      </w:r>
      <w:r>
        <w:rPr>
          <w:rFonts w:ascii="Times New Roman"/>
          <w:b w:val="false"/>
          <w:i w:val="false"/>
          <w:color w:val="000000"/>
          <w:sz w:val="28"/>
        </w:rPr>
        <w:t>
 көзделген құжаттарды ұсынады.
</w:t>
      </w:r>
      <w:r>
        <w:br/>
      </w:r>
      <w:r>
        <w:rPr>
          <w:rFonts w:ascii="Times New Roman"/>
          <w:b w:val="false"/>
          <w:i w:val="false"/>
          <w:color w:val="000000"/>
          <w:sz w:val="28"/>
        </w:rPr>
        <w:t>
      Тіркеуге арналған өтініш көрсетілген қосымшаның 1-бөлімін толтыра отырып, осы Ереженің 
</w:t>
      </w:r>
      <w:r>
        <w:rPr>
          <w:rFonts w:ascii="Times New Roman"/>
          <w:b w:val="false"/>
          <w:i w:val="false"/>
          <w:color w:val="000000"/>
          <w:sz w:val="28"/>
        </w:rPr>
        <w:t xml:space="preserve"> 10-қосымшасында </w:t>
      </w:r>
      <w:r>
        <w:rPr>
          <w:rFonts w:ascii="Times New Roman"/>
          <w:b w:val="false"/>
          <w:i w:val="false"/>
          <w:color w:val="000000"/>
          <w:sz w:val="28"/>
        </w:rPr>
        <w:t>
 белгіленген нысан бойынша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68. Резидент тоқсан сайын келесі есепті кезеңнен кейінгі айдың 10-на дейін (қоса алғанда), осы Ереженің 
</w:t>
      </w:r>
      <w:r>
        <w:rPr>
          <w:rFonts w:ascii="Times New Roman"/>
          <w:b w:val="false"/>
          <w:i w:val="false"/>
          <w:color w:val="000000"/>
          <w:sz w:val="28"/>
        </w:rPr>
        <w:t xml:space="preserve"> 11-қосымшасында </w:t>
      </w:r>
      <w:r>
        <w:rPr>
          <w:rFonts w:ascii="Times New Roman"/>
          <w:b w:val="false"/>
          <w:i w:val="false"/>
          <w:color w:val="000000"/>
          <w:sz w:val="28"/>
        </w:rPr>
        <w:t>
 белгіленген нысан бойынша есепті валюта шартын тіркеген жерге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69. Резидент еместердің барлық жеткізулері (төлемдері) бойынша резиденттің берешек сомасы валюталық шарт шеңберінде баламасы үш жүз мың АҚШ долларынан асып кетсе не резиденттің барлық жеткізулері (төлемдері) бойынша резидент еместің берешек сомасы валюталық шарт шеңберінде баламасы он мың АҚШ долларынан асып кетсе тіркеуден өткізіледі.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11-тарау. Тікелей инвестициялар, жарғылық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капиталға қатысу, бағалы қағаздармен операциялар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70. Резидент тікелей инвестицияларды, жарғылық капиталға қатысуды, бағалы қағаздармен операцияларды тіркеу үшін 5), 8), 9) тармақшаларда көрсетілген құжаттарды қоспағанда, Заңның 
</w:t>
      </w:r>
      <w:r>
        <w:rPr>
          <w:rFonts w:ascii="Times New Roman"/>
          <w:b w:val="false"/>
          <w:i w:val="false"/>
          <w:color w:val="000000"/>
          <w:sz w:val="28"/>
        </w:rPr>
        <w:t xml:space="preserve"> 10-бабында </w:t>
      </w:r>
      <w:r>
        <w:rPr>
          <w:rFonts w:ascii="Times New Roman"/>
          <w:b w:val="false"/>
          <w:i w:val="false"/>
          <w:color w:val="000000"/>
          <w:sz w:val="28"/>
        </w:rPr>
        <w:t>
 көзделген құжаттарды ұсынады.
</w:t>
      </w:r>
      <w:r>
        <w:br/>
      </w:r>
      <w:r>
        <w:rPr>
          <w:rFonts w:ascii="Times New Roman"/>
          <w:b w:val="false"/>
          <w:i w:val="false"/>
          <w:color w:val="000000"/>
          <w:sz w:val="28"/>
        </w:rPr>
        <w:t>
      Тіркеуге арналған өтініш көрсетілген қосымшаның 2-бөлімін толтыра отырып, осы Ереженің 
</w:t>
      </w:r>
      <w:r>
        <w:rPr>
          <w:rFonts w:ascii="Times New Roman"/>
          <w:b w:val="false"/>
          <w:i w:val="false"/>
          <w:color w:val="000000"/>
          <w:sz w:val="28"/>
        </w:rPr>
        <w:t xml:space="preserve"> 10-қосымшасында </w:t>
      </w:r>
      <w:r>
        <w:rPr>
          <w:rFonts w:ascii="Times New Roman"/>
          <w:b w:val="false"/>
          <w:i w:val="false"/>
          <w:color w:val="000000"/>
          <w:sz w:val="28"/>
        </w:rPr>
        <w:t>
 белгіленген нысан бойынша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71. Жарғылық капиталға қатысуға байланысты мәмілелер бойынша инвестициялау объектісі немесе тікелей инвестор болып табылатын резидент тоқсан сайын, есепті кезеңнен кейінгі айдың 10-на дейін (қоса алғанда), осы Ереженің 
</w:t>
      </w:r>
      <w:r>
        <w:rPr>
          <w:rFonts w:ascii="Times New Roman"/>
          <w:b w:val="false"/>
          <w:i w:val="false"/>
          <w:color w:val="000000"/>
          <w:sz w:val="28"/>
        </w:rPr>
        <w:t xml:space="preserve"> 12-қосымшасында </w:t>
      </w:r>
      <w:r>
        <w:rPr>
          <w:rFonts w:ascii="Times New Roman"/>
          <w:b w:val="false"/>
          <w:i w:val="false"/>
          <w:color w:val="000000"/>
          <w:sz w:val="28"/>
        </w:rPr>
        <w:t>
 белгіленген нысан бойынша есепті валюта шартын тіркеген жерге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72. Өзге жағдайларда резидент валюта шарты бойынша міндеттемелерді толық орындағанға дейін тоқсан сайын, есепті кезеңнен кейінгі айдың 10-на дейін (қоса алғанда) осы Ереженің 
</w:t>
      </w:r>
      <w:r>
        <w:rPr>
          <w:rFonts w:ascii="Times New Roman"/>
          <w:b w:val="false"/>
          <w:i w:val="false"/>
          <w:color w:val="000000"/>
          <w:sz w:val="28"/>
        </w:rPr>
        <w:t xml:space="preserve"> 13-қосымшасында </w:t>
      </w:r>
      <w:r>
        <w:rPr>
          <w:rFonts w:ascii="Times New Roman"/>
          <w:b w:val="false"/>
          <w:i w:val="false"/>
          <w:color w:val="000000"/>
          <w:sz w:val="28"/>
        </w:rPr>
        <w:t>
 белгіленген нысан бойынша есепті валюта шартын тіркеген жерге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12-тарау. Резиденттердің шетелдік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банктерде шоттар ашуы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73. Резидент Заңның 
</w:t>
      </w:r>
      <w:r>
        <w:rPr>
          <w:rFonts w:ascii="Times New Roman"/>
          <w:b w:val="false"/>
          <w:i w:val="false"/>
          <w:color w:val="000000"/>
          <w:sz w:val="28"/>
        </w:rPr>
        <w:t xml:space="preserve"> 25-бабының </w:t>
      </w:r>
      <w:r>
        <w:rPr>
          <w:rFonts w:ascii="Times New Roman"/>
          <w:b w:val="false"/>
          <w:i w:val="false"/>
          <w:color w:val="000000"/>
          <w:sz w:val="28"/>
        </w:rPr>
        <w:t>
 4-тармағының 3) тармақшасына сәйкес шетелдік банктерде шоттар ашуды тіркеу үшін 5), 8), 9) тармақшаларда көрсетілген құжаттарды қоспағанда, Заңның 
</w:t>
      </w:r>
      <w:r>
        <w:rPr>
          <w:rFonts w:ascii="Times New Roman"/>
          <w:b w:val="false"/>
          <w:i w:val="false"/>
          <w:color w:val="000000"/>
          <w:sz w:val="28"/>
        </w:rPr>
        <w:t xml:space="preserve"> 10-бабында </w:t>
      </w:r>
      <w:r>
        <w:rPr>
          <w:rFonts w:ascii="Times New Roman"/>
          <w:b w:val="false"/>
          <w:i w:val="false"/>
          <w:color w:val="000000"/>
          <w:sz w:val="28"/>
        </w:rPr>
        <w:t>
 көзделген құжаттарды Ұлттық Банкке ұсынады.
</w:t>
      </w:r>
      <w:r>
        <w:br/>
      </w:r>
      <w:r>
        <w:rPr>
          <w:rFonts w:ascii="Times New Roman"/>
          <w:b w:val="false"/>
          <w:i w:val="false"/>
          <w:color w:val="000000"/>
          <w:sz w:val="28"/>
        </w:rPr>
        <w:t>
      Тіркеуге арналған өтініш көрсетілген қосымшаның 3-бөлімін толтыра отырып, осы Ереженің 
</w:t>
      </w:r>
      <w:r>
        <w:rPr>
          <w:rFonts w:ascii="Times New Roman"/>
          <w:b w:val="false"/>
          <w:i w:val="false"/>
          <w:color w:val="000000"/>
          <w:sz w:val="28"/>
        </w:rPr>
        <w:t xml:space="preserve"> 10-қосымшасында </w:t>
      </w:r>
      <w:r>
        <w:rPr>
          <w:rFonts w:ascii="Times New Roman"/>
          <w:b w:val="false"/>
          <w:i w:val="false"/>
          <w:color w:val="000000"/>
          <w:sz w:val="28"/>
        </w:rPr>
        <w:t>
 белгіленген нысан бойынша ұсынылады.
</w:t>
      </w:r>
      <w:r>
        <w:br/>
      </w:r>
      <w:r>
        <w:rPr>
          <w:rFonts w:ascii="Times New Roman"/>
          <w:b w:val="false"/>
          <w:i w:val="false"/>
          <w:color w:val="000000"/>
          <w:sz w:val="28"/>
        </w:rPr>
        <w:t>
      Валюта шарты ретінде резиденттің филиал (өкілдік) ашу туралы бұйрығы немесе өзге құжат және ол туралы ереже, сондай-ақ шетелдік банкпен шот ашуға шарт (ол болған кезде)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74. Шетелдік банкте ашылуына тіркеу куәлігі алынған резидент заңды тұлғаның шотына оның филиалының (өкілдігінің) шығыстарын қаржыландыруға арналған мынадай қаражат есептелуі мүмкін:
</w:t>
      </w:r>
      <w:r>
        <w:br/>
      </w:r>
      <w:r>
        <w:rPr>
          <w:rFonts w:ascii="Times New Roman"/>
          <w:b w:val="false"/>
          <w:i w:val="false"/>
          <w:color w:val="000000"/>
          <w:sz w:val="28"/>
        </w:rPr>
        <w:t>
      уәкілетті банктердегі резидент заңды тұлғаның шотынан аударымдар;
</w:t>
      </w:r>
      <w:r>
        <w:br/>
      </w:r>
      <w:r>
        <w:rPr>
          <w:rFonts w:ascii="Times New Roman"/>
          <w:b w:val="false"/>
          <w:i w:val="false"/>
          <w:color w:val="000000"/>
          <w:sz w:val="28"/>
        </w:rPr>
        <w:t>
      резидент заңды тұлға, оның филиалдары (өкілдіктері) жүзеге асырған экспорттан түсімдердің түсуі.
</w:t>
      </w:r>
    </w:p>
    <w:p>
      <w:pPr>
        <w:spacing w:after="0"/>
        <w:ind w:left="0"/>
        <w:jc w:val="both"/>
      </w:pPr>
      <w:r>
        <w:rPr>
          <w:rFonts w:ascii="Times New Roman"/>
          <w:b w:val="false"/>
          <w:i w:val="false"/>
          <w:color w:val="000000"/>
          <w:sz w:val="28"/>
        </w:rPr>
        <w:t>
</w:t>
      </w:r>
      <w:r>
        <w:rPr>
          <w:rFonts w:ascii="Times New Roman"/>
          <w:b w:val="false"/>
          <w:i w:val="false"/>
          <w:color w:val="000000"/>
          <w:sz w:val="28"/>
        </w:rPr>
        <w:t>
      75. Резидент заңды тұлға тоқсан сайын, есепті кезеңнен кейінгі айдың 20-на дейін (қоса алғанда) осы Ереженің 
</w:t>
      </w:r>
      <w:r>
        <w:rPr>
          <w:rFonts w:ascii="Times New Roman"/>
          <w:b w:val="false"/>
          <w:i w:val="false"/>
          <w:color w:val="000000"/>
          <w:sz w:val="28"/>
        </w:rPr>
        <w:t xml:space="preserve"> 8-қосымшасында </w:t>
      </w:r>
      <w:r>
        <w:rPr>
          <w:rFonts w:ascii="Times New Roman"/>
          <w:b w:val="false"/>
          <w:i w:val="false"/>
          <w:color w:val="000000"/>
          <w:sz w:val="28"/>
        </w:rPr>
        <w:t>
 белгіленген нысан бойынша есепті валюта шартын тіркеген жерге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13-тарау. Капитал қозғалысының басқа операциялары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76. Резидент капитал қозғалысының басқа операцияларын тіркеу үшін 5), 8), 9) тармақшаларда көрсетілген құжаттарды қоспағанда, Заңның 
</w:t>
      </w:r>
      <w:r>
        <w:rPr>
          <w:rFonts w:ascii="Times New Roman"/>
          <w:b w:val="false"/>
          <w:i w:val="false"/>
          <w:color w:val="000000"/>
          <w:sz w:val="28"/>
        </w:rPr>
        <w:t xml:space="preserve"> 10-бабында </w:t>
      </w:r>
      <w:r>
        <w:rPr>
          <w:rFonts w:ascii="Times New Roman"/>
          <w:b w:val="false"/>
          <w:i w:val="false"/>
          <w:color w:val="000000"/>
          <w:sz w:val="28"/>
        </w:rPr>
        <w:t>
 көзделген құжаттарды Ұлттық Банкке ұсынады.
</w:t>
      </w:r>
      <w:r>
        <w:br/>
      </w:r>
      <w:r>
        <w:rPr>
          <w:rFonts w:ascii="Times New Roman"/>
          <w:b w:val="false"/>
          <w:i w:val="false"/>
          <w:color w:val="000000"/>
          <w:sz w:val="28"/>
        </w:rPr>
        <w:t>
      Тіркеуге арналған өтініш көрсетілген қосымшаның 4-бөлімін толтыра отырып, осы Ереженің 
</w:t>
      </w:r>
      <w:r>
        <w:rPr>
          <w:rFonts w:ascii="Times New Roman"/>
          <w:b w:val="false"/>
          <w:i w:val="false"/>
          <w:color w:val="000000"/>
          <w:sz w:val="28"/>
        </w:rPr>
        <w:t xml:space="preserve"> 10-қосымшасында </w:t>
      </w:r>
      <w:r>
        <w:rPr>
          <w:rFonts w:ascii="Times New Roman"/>
          <w:b w:val="false"/>
          <w:i w:val="false"/>
          <w:color w:val="000000"/>
          <w:sz w:val="28"/>
        </w:rPr>
        <w:t>
 белгіленген нысан бойынша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77. Резидент тоқсан сайын, есепті кезеңнен кейінгі айдың 10-на дейін (қоса алғанда), тараптар міндеттемелерін толық орындағанға дейін осы Ереженің 
</w:t>
      </w:r>
      <w:r>
        <w:rPr>
          <w:rFonts w:ascii="Times New Roman"/>
          <w:b w:val="false"/>
          <w:i w:val="false"/>
          <w:color w:val="000000"/>
          <w:sz w:val="28"/>
        </w:rPr>
        <w:t xml:space="preserve"> 13-қосымшасында </w:t>
      </w:r>
      <w:r>
        <w:rPr>
          <w:rFonts w:ascii="Times New Roman"/>
          <w:b w:val="false"/>
          <w:i w:val="false"/>
          <w:color w:val="000000"/>
          <w:sz w:val="28"/>
        </w:rPr>
        <w:t>
 белгіленген нысан бойынша есепті валюта шартын тіркеген жерге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14-тарау. Жеке жағдайлар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78. Қатысушылар (тараптар және үшінші тұлғалар) ретінде бірнеше резиденттер болатын валюта шартын тіркеу кезінде тіркеу үшін валюта шарты (валюта операциясы) сомасының басым бір бөлігі тиесілі валюта шартының резидент тарабы, мұндай тарап болмаған кезде резидент еместің алдындағы міндеттемелерді орындауды бірінші бастайтын валюта шартының резидент тарабы өтініш беруі қажет. Өзге жағдайларда валюта шартының резидент тараптарының біреуі валюта шартының басқа резидент тараптарының жазбаша келісімімен тіркеуге өтініш береді.
</w:t>
      </w:r>
      <w:r>
        <w:br/>
      </w:r>
      <w:r>
        <w:rPr>
          <w:rFonts w:ascii="Times New Roman"/>
          <w:b w:val="false"/>
          <w:i w:val="false"/>
          <w:color w:val="000000"/>
          <w:sz w:val="28"/>
        </w:rPr>
        <w:t>
      Егер валюта шартында резидент тарап жоқ болса, онда тіркелу үшін қаражат алушы (жіберуші) болып табылатын немесе резидент еместің алдында міндеттемелері немесе резидент емеске талаптары туындайтын валюта шартының резидент қатысушысы өтініш жасауы қажет.
</w:t>
      </w:r>
      <w:r>
        <w:br/>
      </w:r>
      <w:r>
        <w:rPr>
          <w:rFonts w:ascii="Times New Roman"/>
          <w:b w:val="false"/>
          <w:i w:val="false"/>
          <w:color w:val="000000"/>
          <w:sz w:val="28"/>
        </w:rPr>
        <w:t>
      Тіркелу үшін валюта шартының тарабы болып табылмайтын кез келген резидент қатысушы валюта шартының басқа резидент қатысушылардың жазбаша келісімімен өтініш жасауына болады.
</w:t>
      </w:r>
      <w:r>
        <w:br/>
      </w:r>
      <w:r>
        <w:rPr>
          <w:rFonts w:ascii="Times New Roman"/>
          <w:b w:val="false"/>
          <w:i w:val="false"/>
          <w:color w:val="000000"/>
          <w:sz w:val="28"/>
        </w:rPr>
        <w:t>
      Тіркеуге арналған тиісті өтініште және тіркеу куәлігінде барлық резиденттер және (немесе) резидент еместер - валюта шартының қатысушылары (кредитор - заемшы - төлеуші, кредитор - заемшы - гарант, инвестор - сатушы - инвестициялау объектісі, депозитарлық қолхатты шығарудың бастамашысы - депозитарлық қолхаттың эмитенті - базалық актив эмитенті, сатып алушы - сатушы - алушы, сондай-ақ валюта шартының өзге қатысушылары)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79. Қатысушылары бірнеше резиденттер болып табылатын валюта шарты бойынша тіркеу куәлігі Ұлттық Банкке тіркеуге өтінішті бірінші берген резидент қатысушыға беріледі. Шарттың өзге резидент қатысушылары резидент еместің пайдасына төлемді жүзеге асырған және (немесе) мұндай валюта шарты бойынша резидент еместен қаражат алған кезде уәкілетті банкке тіркеу куәлігінің нотариат куәландырған немесе Ұлттық Банк растаған көшірмесі ұсынылады.
</w:t>
      </w:r>
      <w:r>
        <w:br/>
      </w:r>
      <w:r>
        <w:rPr>
          <w:rFonts w:ascii="Times New Roman"/>
          <w:b w:val="false"/>
          <w:i w:val="false"/>
          <w:color w:val="000000"/>
          <w:sz w:val="28"/>
        </w:rPr>
        <w:t>
      Тіркеу куәлігінің түпнұсқасын алған валюта шартының резидент қатысушысынан тіркеу куәлігінің көшірмесін алу мүмкін емес болған жағдайда валюта шартының өзге резидент қатысушылары валюта шартының тіркелген жері бойынша тіркеу куәлігінің көшірмесін беру туралы еркін нысанда жазбаша өтініш жасай алады.
</w:t>
      </w:r>
      <w:r>
        <w:br/>
      </w:r>
      <w:r>
        <w:rPr>
          <w:rFonts w:ascii="Times New Roman"/>
          <w:b w:val="false"/>
          <w:i w:val="false"/>
          <w:color w:val="000000"/>
          <w:sz w:val="28"/>
        </w:rPr>
        <w:t>
      Тіркеу куәлігінің түпнұсқасын алған резиденттің жазбаша келісімімен басқа резидент қатысушы тиісті нысандағы әр тоқсандық мәліметтерді ұсына алады, бұл жөнінде валюта шарты тіркелген жерге жазбаша хабарлайды. Ұлттық Банктің тіркеу куәлігін берген аумақтық филиалының жазбаша келісімімен валюта шартына резидент қатысушылардың дербес резидент емеспен өзара міндеттемелерін орындауға қатысты бөлігінде әр тоқсандық мәліметтерді ұсынуға рұқсат беріледі.
</w:t>
      </w:r>
      <w:r>
        <w:br/>
      </w:r>
      <w:r>
        <w:rPr>
          <w:rFonts w:ascii="Times New Roman"/>
          <w:b w:val="false"/>
          <w:i w:val="false"/>
          <w:color w:val="000000"/>
          <w:sz w:val="28"/>
        </w:rPr>
        <w:t>
      Тіркеу куәлігі Ұлттық Банк валюта шартының барлық резидент қатысушыларынан міндеттемелерді толық орындағаны туралы жазбаша хабарлама алғаннан кейін күшін жойған деп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80. Осы Ереженің 4-бөлімінің 2-тарауына сәйкес:
</w:t>
      </w:r>
      <w:r>
        <w:br/>
      </w:r>
      <w:r>
        <w:rPr>
          <w:rFonts w:ascii="Times New Roman"/>
          <w:b w:val="false"/>
          <w:i w:val="false"/>
          <w:color w:val="000000"/>
          <w:sz w:val="28"/>
        </w:rPr>
        <w:t>
      резидент (резидент емес) міндеттемелерді (жалдау затын беру) орындағанға дейін 180 күн бұрын резидент емес (резидент) жалға алу ақысын жүзеге асырған жағдайда резидент еместер (резиденттер) жылжымайтын мүлікті (кәсіпорынды қоса жалпы мүліктік кешен) уақытша иелену және пайдалану құқығына ақы төлегенде;
</w:t>
      </w:r>
      <w:r>
        <w:br/>
      </w:r>
      <w:r>
        <w:rPr>
          <w:rFonts w:ascii="Times New Roman"/>
          <w:b w:val="false"/>
          <w:i w:val="false"/>
          <w:color w:val="000000"/>
          <w:sz w:val="28"/>
        </w:rPr>
        <w:t>
      180 күннен астам мерзімге сатып алынатын активтерге (тауарларды (жұмыс, қызмет көрсетуді) қоспағанда) ақы төлеу бойынша берешек туындағанда тіркелуі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5-бөлім. Валюта операциялары туралы хабарлама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81. Банктер Ұлттық Банктің орталық аппаратына:
</w:t>
      </w:r>
      <w:r>
        <w:br/>
      </w:r>
      <w:r>
        <w:rPr>
          <w:rFonts w:ascii="Times New Roman"/>
          <w:b w:val="false"/>
          <w:i w:val="false"/>
          <w:color w:val="000000"/>
          <w:sz w:val="28"/>
        </w:rPr>
        <w:t>
      1) баламасы үш жүз мың АҚШ долларынан астам сомадағы мүліктің (қаражаттың) Қазақстан Республикасына түсуін және (немесе) резидентте мүлікті (қаражатты) резидент емеске қайтару міндеттемелерінің туындауын көздейтін өз операциялары туралы;
</w:t>
      </w:r>
      <w:r>
        <w:br/>
      </w:r>
      <w:r>
        <w:rPr>
          <w:rFonts w:ascii="Times New Roman"/>
          <w:b w:val="false"/>
          <w:i w:val="false"/>
          <w:color w:val="000000"/>
          <w:sz w:val="28"/>
        </w:rPr>
        <w:t>
      2) баламасы он мың АҚШ долларынан астам сомада Қазақстан Республикасынан қаражат аударуды (мүлікті беруді) және (немесе) резидентте мүлікті (қаражатты) резидент еместің қайтаруы талаптарының туындауын көздейтін өз операциялары туралы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82. Өзге резиденттер, сондай-ақ бағалы қағаздар нарығының кәсіби қатысушылары өз операциялары туралы жеке тұлғаның мекен-жайы бойынша не заңды тұлғаның тұрған жері бойынша:
</w:t>
      </w:r>
      <w:r>
        <w:br/>
      </w:r>
      <w:r>
        <w:rPr>
          <w:rFonts w:ascii="Times New Roman"/>
          <w:b w:val="false"/>
          <w:i w:val="false"/>
          <w:color w:val="000000"/>
          <w:sz w:val="28"/>
        </w:rPr>
        <w:t>
      Заңның 
</w:t>
      </w:r>
      <w:r>
        <w:rPr>
          <w:rFonts w:ascii="Times New Roman"/>
          <w:b w:val="false"/>
          <w:i w:val="false"/>
          <w:color w:val="000000"/>
          <w:sz w:val="28"/>
        </w:rPr>
        <w:t xml:space="preserve"> 22-бабының </w:t>
      </w:r>
      <w:r>
        <w:rPr>
          <w:rFonts w:ascii="Times New Roman"/>
          <w:b w:val="false"/>
          <w:i w:val="false"/>
          <w:color w:val="000000"/>
          <w:sz w:val="28"/>
        </w:rPr>
        <w:t>
 5-тармағына сәйкес туынды қаржы құралдарының базалық активіне қатысты құқықтар мен міндеттемелерді іске асырған;
</w:t>
      </w:r>
      <w:r>
        <w:br/>
      </w:r>
      <w:r>
        <w:rPr>
          <w:rFonts w:ascii="Times New Roman"/>
          <w:b w:val="false"/>
          <w:i w:val="false"/>
          <w:color w:val="000000"/>
          <w:sz w:val="28"/>
        </w:rPr>
        <w:t>
      резидент жеке тұлғалар Заңның 
</w:t>
      </w:r>
      <w:r>
        <w:rPr>
          <w:rFonts w:ascii="Times New Roman"/>
          <w:b w:val="false"/>
          <w:i w:val="false"/>
          <w:color w:val="000000"/>
          <w:sz w:val="28"/>
        </w:rPr>
        <w:t xml:space="preserve"> 25-бабының </w:t>
      </w:r>
      <w:r>
        <w:rPr>
          <w:rFonts w:ascii="Times New Roman"/>
          <w:b w:val="false"/>
          <w:i w:val="false"/>
          <w:color w:val="000000"/>
          <w:sz w:val="28"/>
        </w:rPr>
        <w:t>
 3-тармағының 1) тармақшасына сәйкес шетелдік банктерде шоттар ашқан;
</w:t>
      </w:r>
      <w:r>
        <w:br/>
      </w:r>
      <w:r>
        <w:rPr>
          <w:rFonts w:ascii="Times New Roman"/>
          <w:b w:val="false"/>
          <w:i w:val="false"/>
          <w:color w:val="000000"/>
          <w:sz w:val="28"/>
        </w:rPr>
        <w:t>
      резидент заңды тұлғалар Заңның 25-бабының 4-тармағының 2), 4), 5) тармақшаларына сәйкес шетелдік банктерде шоттар ашқан жағдайларда Ұлттық Банктің аумақтық филиалына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83. Жеке тұлға жылжымайтын мүлікке меншік құқығын сатып алуға байланысты ақша төлемдерін және (немесе) аударымдарын жүргізген кезде жеке тұлғаға Ұлттық Банкке валюта операцияларын жүргізу туралы хабарлау қажет емес. Жеке тұлғаның көрсетілген ақша төлемдері және (немесе) аударымдары туралы осы Ереженің 91-тармағына сәйкес уәкілетті банк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84. Резидент өз операциялары туралы хабарламаны қосымшаның 1-4 бөлімдерін толтыра отырып, осы Ереженің 
</w:t>
      </w:r>
      <w:r>
        <w:rPr>
          <w:rFonts w:ascii="Times New Roman"/>
          <w:b w:val="false"/>
          <w:i w:val="false"/>
          <w:color w:val="000000"/>
          <w:sz w:val="28"/>
        </w:rPr>
        <w:t xml:space="preserve"> 10-қосымшасында </w:t>
      </w:r>
      <w:r>
        <w:rPr>
          <w:rFonts w:ascii="Times New Roman"/>
          <w:b w:val="false"/>
          <w:i w:val="false"/>
          <w:color w:val="000000"/>
          <w:sz w:val="28"/>
        </w:rPr>
        <w:t>
 белгіленген нысан бойынша Ұлттық Банкке ұсынады.
</w:t>
      </w:r>
      <w:r>
        <w:br/>
      </w:r>
      <w:r>
        <w:rPr>
          <w:rFonts w:ascii="Times New Roman"/>
          <w:b w:val="false"/>
          <w:i w:val="false"/>
          <w:color w:val="000000"/>
          <w:sz w:val="28"/>
        </w:rPr>
        <w:t>
      Резидент хабарламада барлық қажетті ақпарат болған кезде осы Ереженің 
</w:t>
      </w:r>
      <w:r>
        <w:rPr>
          <w:rFonts w:ascii="Times New Roman"/>
          <w:b w:val="false"/>
          <w:i w:val="false"/>
          <w:color w:val="000000"/>
          <w:sz w:val="28"/>
        </w:rPr>
        <w:t xml:space="preserve"> 14-қосымшасында </w:t>
      </w:r>
      <w:r>
        <w:rPr>
          <w:rFonts w:ascii="Times New Roman"/>
          <w:b w:val="false"/>
          <w:i w:val="false"/>
          <w:color w:val="000000"/>
          <w:sz w:val="28"/>
        </w:rPr>
        <w:t>
 белгіленген нысан бойынша белгіленген үлгідегі хабарлама туралы куәлікті алады.
</w:t>
      </w:r>
      <w:r>
        <w:br/>
      </w:r>
      <w:r>
        <w:rPr>
          <w:rFonts w:ascii="Times New Roman"/>
          <w:b w:val="false"/>
          <w:i w:val="false"/>
          <w:color w:val="000000"/>
          <w:sz w:val="28"/>
        </w:rPr>
        <w:t>
      Хабарламада барлық қажетті ақпарат болмаған кезде, сондай-ақ мәмілелердің жағдайларын және операция жіктеулерін және оның қатысушыларын нақтылау үшін Ұлттық Банк валюта шартының көшірмесін сұратуға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85. Хабарлама туралы куәлік тараптар міндеттемелерін (оның ішінде валюта шартының қолданылу мерзімі аяқталатын күнге орындалмаған міндеттемелер) толық орындағанға дейін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86. Резидент қолданылу кезеңінде туындайтын тіркелген валюта шартына барлық өзгерістер мен толықтыруларды мұндай өзгерістер мен толықтырулар енгізген күннен бастап отыз күнтізбелік күннен кешіктірмей валюта операциясы туралы хабарламаның орны бойынша хабарлайды.
</w:t>
      </w:r>
      <w:r>
        <w:br/>
      </w:r>
      <w:r>
        <w:rPr>
          <w:rFonts w:ascii="Times New Roman"/>
          <w:b w:val="false"/>
          <w:i w:val="false"/>
          <w:color w:val="000000"/>
          <w:sz w:val="28"/>
        </w:rPr>
        <w:t>
      Хабарлама туралы жаңа куәлік бұрын берілген хабарлама туралы куәлікте көрсетілген мынадай көрсеткіштер өзгерген кезде талап етіледі:
</w:t>
      </w:r>
      <w:r>
        <w:br/>
      </w:r>
      <w:r>
        <w:rPr>
          <w:rFonts w:ascii="Times New Roman"/>
          <w:b w:val="false"/>
          <w:i w:val="false"/>
          <w:color w:val="000000"/>
          <w:sz w:val="28"/>
        </w:rPr>
        <w:t>
      валюта шарты сомасының көбеюі;
</w:t>
      </w:r>
      <w:r>
        <w:br/>
      </w:r>
      <w:r>
        <w:rPr>
          <w:rFonts w:ascii="Times New Roman"/>
          <w:b w:val="false"/>
          <w:i w:val="false"/>
          <w:color w:val="000000"/>
          <w:sz w:val="28"/>
        </w:rPr>
        <w:t>
      валюта шартының валютасы;
</w:t>
      </w:r>
      <w:r>
        <w:br/>
      </w:r>
      <w:r>
        <w:rPr>
          <w:rFonts w:ascii="Times New Roman"/>
          <w:b w:val="false"/>
          <w:i w:val="false"/>
          <w:color w:val="000000"/>
          <w:sz w:val="28"/>
        </w:rPr>
        <w:t>
      валюта шартына қатысушылар;
</w:t>
      </w:r>
      <w:r>
        <w:br/>
      </w:r>
      <w:r>
        <w:rPr>
          <w:rFonts w:ascii="Times New Roman"/>
          <w:b w:val="false"/>
          <w:i w:val="false"/>
          <w:color w:val="000000"/>
          <w:sz w:val="28"/>
        </w:rPr>
        <w:t>
      валюта шартының мәні;
</w:t>
      </w:r>
      <w:r>
        <w:br/>
      </w:r>
      <w:r>
        <w:rPr>
          <w:rFonts w:ascii="Times New Roman"/>
          <w:b w:val="false"/>
          <w:i w:val="false"/>
          <w:color w:val="000000"/>
          <w:sz w:val="28"/>
        </w:rPr>
        <w:t>
      валюта шартының қолданылу мерзімі - қысқа мерзімдіден (бір жыл және одан кем) ұзақ мерзімдіге (бір жылдан астам) өту кезінде;
</w:t>
      </w:r>
      <w:r>
        <w:br/>
      </w:r>
      <w:r>
        <w:rPr>
          <w:rFonts w:ascii="Times New Roman"/>
          <w:b w:val="false"/>
          <w:i w:val="false"/>
          <w:color w:val="000000"/>
          <w:sz w:val="28"/>
        </w:rPr>
        <w:t>
      резиденттің тұрақты тұратын (болатын) мекені - басқа облысқа қайта орналасу кезінде;
</w:t>
      </w:r>
      <w:r>
        <w:br/>
      </w:r>
      <w:r>
        <w:rPr>
          <w:rFonts w:ascii="Times New Roman"/>
          <w:b w:val="false"/>
          <w:i w:val="false"/>
          <w:color w:val="000000"/>
          <w:sz w:val="28"/>
        </w:rPr>
        <w:t>
      резидент еместің тұрақты тұратын (болатын) мекені - басқа елге қайта орналасу кезінде (жеке тұлғаның тұрақты тұратын елінің өзгеруі немесе заңды тұлғаны тіркеу).
</w:t>
      </w:r>
    </w:p>
    <w:p>
      <w:pPr>
        <w:spacing w:after="0"/>
        <w:ind w:left="0"/>
        <w:jc w:val="both"/>
      </w:pPr>
      <w:r>
        <w:rPr>
          <w:rFonts w:ascii="Times New Roman"/>
          <w:b w:val="false"/>
          <w:i w:val="false"/>
          <w:color w:val="000000"/>
          <w:sz w:val="28"/>
        </w:rPr>
        <w:t>
</w:t>
      </w:r>
      <w:r>
        <w:rPr>
          <w:rFonts w:ascii="Times New Roman"/>
          <w:b w:val="false"/>
          <w:i w:val="false"/>
          <w:color w:val="000000"/>
          <w:sz w:val="28"/>
        </w:rPr>
        <w:t>
      87. Хабарландыру туралы куәлік мынадай жағдайларда күшін жойған деп саналады:
</w:t>
      </w:r>
      <w:r>
        <w:br/>
      </w:r>
      <w:r>
        <w:rPr>
          <w:rFonts w:ascii="Times New Roman"/>
          <w:b w:val="false"/>
          <w:i w:val="false"/>
          <w:color w:val="000000"/>
          <w:sz w:val="28"/>
        </w:rPr>
        <w:t>
      егер валюта операциясы заңнамада белгіленген тәртіппен жарамсыз деп танылса;
</w:t>
      </w:r>
      <w:r>
        <w:br/>
      </w:r>
      <w:r>
        <w:rPr>
          <w:rFonts w:ascii="Times New Roman"/>
          <w:b w:val="false"/>
          <w:i w:val="false"/>
          <w:color w:val="000000"/>
          <w:sz w:val="28"/>
        </w:rPr>
        <w:t>
      хабарлама туралы жаңа куәлік берген кезде;
</w:t>
      </w:r>
      <w:r>
        <w:br/>
      </w:r>
      <w:r>
        <w:rPr>
          <w:rFonts w:ascii="Times New Roman"/>
          <w:b w:val="false"/>
          <w:i w:val="false"/>
          <w:color w:val="000000"/>
          <w:sz w:val="28"/>
        </w:rPr>
        <w:t>
      Ұлттық Банк резиденттен тараптардың міндеттемелерді толық орындағаны, кредитордың борышты толық немесе ішінара есептен шығарғаны (кешіргені) және (немесе) тараптардың валюта шартын бұзғаны туралы хабарлама алғаннан кейін;
</w:t>
      </w:r>
      <w:r>
        <w:br/>
      </w:r>
      <w:r>
        <w:rPr>
          <w:rFonts w:ascii="Times New Roman"/>
          <w:b w:val="false"/>
          <w:i w:val="false"/>
          <w:color w:val="000000"/>
          <w:sz w:val="28"/>
        </w:rPr>
        <w:t>
      Ұлттық Банк резиденттен шетел банкінде шотты жабу туралы жазбаша хабар алғаннан кейін;
</w:t>
      </w:r>
      <w:r>
        <w:br/>
      </w:r>
      <w:r>
        <w:rPr>
          <w:rFonts w:ascii="Times New Roman"/>
          <w:b w:val="false"/>
          <w:i w:val="false"/>
          <w:color w:val="000000"/>
          <w:sz w:val="28"/>
        </w:rPr>
        <w:t>
      Ұлттық Банк резиденттен қаржыландыру үшін шетелдік банкте шот ашылған филиалды және (немесе) өкілдікті жабу туралы жазбаша хабарлама алғаннан кейін;
</w:t>
      </w:r>
      <w:r>
        <w:br/>
      </w:r>
      <w:r>
        <w:rPr>
          <w:rFonts w:ascii="Times New Roman"/>
          <w:b w:val="false"/>
          <w:i w:val="false"/>
          <w:color w:val="000000"/>
          <w:sz w:val="28"/>
        </w:rPr>
        <w:t>
      заңды тұлғаны таратуға байланысты міндеттемелерді орындаудың мүмкін еместігі немесе құқықтық мұрагері болмаған кезде жеке тұлғаның қайтыс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88. Банк хабарландыру куәлігін алмай-ақ бағалы қағаздар туралы халықаралық операциялар, сыртқы қаржылық активтер және міндеттемелер туралы мемлекеттік статистикалық есеп беру шеңберінде мынадай өз операциялары туралы Ұлттық Банкке хабарлайды: 
</w:t>
      </w:r>
      <w:r>
        <w:br/>
      </w:r>
      <w:r>
        <w:rPr>
          <w:rFonts w:ascii="Times New Roman"/>
          <w:b w:val="false"/>
          <w:i w:val="false"/>
          <w:color w:val="000000"/>
          <w:sz w:val="28"/>
        </w:rPr>
        <w:t>
      180 күннен астам мерзімге резидент еместерге берілген коммерциялық кредиттер және қаржылық заемдар;
</w:t>
      </w:r>
      <w:r>
        <w:br/>
      </w:r>
      <w:r>
        <w:rPr>
          <w:rFonts w:ascii="Times New Roman"/>
          <w:b w:val="false"/>
          <w:i w:val="false"/>
          <w:color w:val="000000"/>
          <w:sz w:val="28"/>
        </w:rPr>
        <w:t>
      резидент еместердің бағалы қағаздарын сатып алу, резидент еместермен туынды қаржы құралдарымен операциялар, сондай-ақ туынды қаржы құралдарының базалық активіне қатысты құқықтар мен міндеттемелерді іске асыру;
</w:t>
      </w:r>
      <w:r>
        <w:br/>
      </w:r>
      <w:r>
        <w:rPr>
          <w:rFonts w:ascii="Times New Roman"/>
          <w:b w:val="false"/>
          <w:i w:val="false"/>
          <w:color w:val="000000"/>
          <w:sz w:val="28"/>
        </w:rPr>
        <w:t>
      бірлескен қызметке қатысушының міндеттемелерін орындау мақсатында ақшаны және өзге мүлікті өткізу және алу.
</w:t>
      </w:r>
    </w:p>
    <w:p>
      <w:pPr>
        <w:spacing w:after="0"/>
        <w:ind w:left="0"/>
        <w:jc w:val="both"/>
      </w:pPr>
      <w:r>
        <w:rPr>
          <w:rFonts w:ascii="Times New Roman"/>
          <w:b w:val="false"/>
          <w:i w:val="false"/>
          <w:color w:val="000000"/>
          <w:sz w:val="28"/>
        </w:rPr>
        <w:t>
</w:t>
      </w:r>
      <w:r>
        <w:rPr>
          <w:rFonts w:ascii="Times New Roman"/>
          <w:b w:val="false"/>
          <w:i w:val="false"/>
          <w:color w:val="000000"/>
          <w:sz w:val="28"/>
        </w:rPr>
        <w:t>
      89. Резидент (банктер мен жеке тұлғаларды қоспағанда) алынған хабарлама туралы куәліктері бойынша тоқсан сайын, есепті кезеңнен кейінгі айдың 10-на дейін (қоса алғанда), осы 
</w:t>
      </w:r>
      <w:r>
        <w:rPr>
          <w:rFonts w:ascii="Times New Roman"/>
          <w:b w:val="false"/>
          <w:i w:val="false"/>
          <w:color w:val="000000"/>
          <w:sz w:val="28"/>
        </w:rPr>
        <w:t xml:space="preserve"> Ереженің </w:t>
      </w:r>
      <w:r>
        <w:rPr>
          <w:rFonts w:ascii="Times New Roman"/>
          <w:b w:val="false"/>
          <w:i w:val="false"/>
          <w:color w:val="000000"/>
          <w:sz w:val="28"/>
        </w:rPr>
        <w:t>
 8, 
</w:t>
      </w:r>
      <w:r>
        <w:rPr>
          <w:rFonts w:ascii="Times New Roman"/>
          <w:b w:val="false"/>
          <w:i w:val="false"/>
          <w:color w:val="000000"/>
          <w:sz w:val="28"/>
        </w:rPr>
        <w:t xml:space="preserve"> 13-қосымшаларында </w:t>
      </w:r>
      <w:r>
        <w:rPr>
          <w:rFonts w:ascii="Times New Roman"/>
          <w:b w:val="false"/>
          <w:i w:val="false"/>
          <w:color w:val="000000"/>
          <w:sz w:val="28"/>
        </w:rPr>
        <w:t>
 белгіленген нысандар бойынша есептерді валюта операциясы туралы хабарлама берген жерге ұсынады.
</w:t>
      </w:r>
      <w:r>
        <w:br/>
      </w:r>
      <w:r>
        <w:rPr>
          <w:rFonts w:ascii="Times New Roman"/>
          <w:b w:val="false"/>
          <w:i w:val="false"/>
          <w:color w:val="000000"/>
          <w:sz w:val="28"/>
        </w:rPr>
        <w:t>
      Банк өздері алған хабарлама туралы куәліктері бойынша тоқсан сайын резидент еместермен бағалы қағаздар бойынша халықаралық операциялар туралы, сыртқы қаржылық активтер және міндеттемелер туралы, тартылған сыртқы заемдар туралы мемлекеттік статистикалық есеп беру шеңберінде мәліметтерді валюта операциясы туралы хабарлама берген жерге ұсынады.
</w:t>
      </w:r>
      <w:r>
        <w:br/>
      </w:r>
      <w:r>
        <w:rPr>
          <w:rFonts w:ascii="Times New Roman"/>
          <w:b w:val="false"/>
          <w:i w:val="false"/>
          <w:color w:val="000000"/>
          <w:sz w:val="28"/>
        </w:rPr>
        <w:t>
      Резидент жеке тұлға Ұлттық Банктің сұратуы бойынша шетелдік банктің шоттың жай-күйі туралы үзінді-көшірмелерін валюта операциясы туралы хабарлама берген жерге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90. Бағалы қағаздар нарығының кәсіби қатысушылары клиенттердің тапсырмасы бойынша жүзеге асырылатын операциялар туралы бағалы қағаздар бойынша халықаралық операциялар туралы мемлекеттік статистикалық есеп беру шеңберінде Ұлттық Банктің орталық аппаратына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91. Уәкілетті банк тоқсан сайын, есепті кезеңнен кейінгі айдың 10-на дейін (қоса алғанда) резидент клиенттердің тапсырмасы бойынша өткізілетін мынадай операциялары:
</w:t>
      </w:r>
      <w:r>
        <w:br/>
      </w:r>
      <w:r>
        <w:rPr>
          <w:rFonts w:ascii="Times New Roman"/>
          <w:b w:val="false"/>
          <w:i w:val="false"/>
          <w:color w:val="000000"/>
          <w:sz w:val="28"/>
        </w:rPr>
        <w:t>
      егер резидент еместің бастапқы сатып алғаны осы Ережелерге сәйкес тіркеуге жатпайтын болса, резиденттің резидент еместен басқа резиденттің акцияларын (қатысу үлестерін, инвестициялық қорлардың пайларын) сатып алуы;
</w:t>
      </w:r>
      <w:r>
        <w:br/>
      </w:r>
      <w:r>
        <w:rPr>
          <w:rFonts w:ascii="Times New Roman"/>
          <w:b w:val="false"/>
          <w:i w:val="false"/>
          <w:color w:val="000000"/>
          <w:sz w:val="28"/>
        </w:rPr>
        <w:t>
      егер резиденттің бастапқы сатып алғаны осы Ережелерге сәйкес тіркеуге жатпайтын болса, резиденттің басқа резидент еместің акцияларын (қатысу үлестерін, инвестициялық қорлардың пайлары) резидент емеске сатуы;
</w:t>
      </w:r>
      <w:r>
        <w:br/>
      </w:r>
      <w:r>
        <w:rPr>
          <w:rFonts w:ascii="Times New Roman"/>
          <w:b w:val="false"/>
          <w:i w:val="false"/>
          <w:color w:val="000000"/>
          <w:sz w:val="28"/>
        </w:rPr>
        <w:t>
      егер резиденттің бастапқы сатып алғаны осы Ережелерге сәйкес тіркеуге жатпайтын болса, резиденттердің шекарадан тыс жерлерде жылжымайтын мүлікке меншік құқығын сатып алумен байланысты резиденттерге аударымдары туралы есепті осы Ереженің 
</w:t>
      </w:r>
      <w:r>
        <w:rPr>
          <w:rFonts w:ascii="Times New Roman"/>
          <w:b w:val="false"/>
          <w:i w:val="false"/>
          <w:color w:val="000000"/>
          <w:sz w:val="28"/>
        </w:rPr>
        <w:t xml:space="preserve"> 13-қосымшасында </w:t>
      </w:r>
      <w:r>
        <w:rPr>
          <w:rFonts w:ascii="Times New Roman"/>
          <w:b w:val="false"/>
          <w:i w:val="false"/>
          <w:color w:val="000000"/>
          <w:sz w:val="28"/>
        </w:rPr>
        <w:t>
 белгіленген нысан бойынша Ұлттық Банктің орталық аппаратына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92. Уәкілетті банк, бағалы қағаздар нарығының кәсіби қатысушысы тоқсан сайын, есепті кезеңнен кейінгі айдың 10-на дейін (қоса алғанда), мұндай клиенттерде хабарлама туралы куәлігі болмаған кезде, клиенттердің тапсырмасы бойынша жүргізілетін операциялар туралы есепті осы Ереженің 13-қосымшасында белгіленген нысан бойынша Ұлттық Банктің орталық аппаратына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6-бөлім. Өтпелі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93. Осы Ереже қолданысқа енгізілгенге дейін Ұлттық Банк берген лицензия лицензияланатын операциялар бойынша міндеттемелерді толық орындағанға дейін қолданылады және осы Ережелерде және "Лицензиялау туралы" Қазақстан Республикасының 
</w:t>
      </w:r>
      <w:r>
        <w:rPr>
          <w:rFonts w:ascii="Times New Roman"/>
          <w:b w:val="false"/>
          <w:i w:val="false"/>
          <w:color w:val="000000"/>
          <w:sz w:val="28"/>
        </w:rPr>
        <w:t xml:space="preserve"> Заңында </w:t>
      </w:r>
      <w:r>
        <w:rPr>
          <w:rFonts w:ascii="Times New Roman"/>
          <w:b w:val="false"/>
          <w:i w:val="false"/>
          <w:color w:val="000000"/>
          <w:sz w:val="28"/>
        </w:rPr>
        <w:t>
 көзделген негіздемелер бойынша өзінің қолданылуын тоқтатады.
</w:t>
      </w:r>
      <w:r>
        <w:br/>
      </w:r>
      <w:r>
        <w:rPr>
          <w:rFonts w:ascii="Times New Roman"/>
          <w:b w:val="false"/>
          <w:i w:val="false"/>
          <w:color w:val="000000"/>
          <w:sz w:val="28"/>
        </w:rPr>
        <w:t>
      Осы Ереже қолданысқа енгізілгенге дейін Ұлттық Банк берген тіркеу куәліктері валюта шарты бойынша міндеттемелерді толық орындағанға дейін қолданылады және осы Ережелерде көзделген негіздемелер бойынша күшін жойған деп саналады.
</w:t>
      </w:r>
      <w:r>
        <w:br/>
      </w:r>
      <w:r>
        <w:rPr>
          <w:rFonts w:ascii="Times New Roman"/>
          <w:b w:val="false"/>
          <w:i w:val="false"/>
          <w:color w:val="000000"/>
          <w:sz w:val="28"/>
        </w:rPr>
        <w:t>
      Валюта операцияларын жүргізуге, шоттар ашуға осы Ереже қолданысқа енгізілгенге дейін лицензия, тіркеу куәлігін алған резидент осы Ережеде белгіленген нысан бойынша, тәртіппен және мерзімде есепті ұсынады.
</w:t>
      </w:r>
      <w:r>
        <w:br/>
      </w:r>
      <w:r>
        <w:rPr>
          <w:rFonts w:ascii="Times New Roman"/>
          <w:b w:val="false"/>
          <w:i w:val="false"/>
          <w:color w:val="000000"/>
          <w:sz w:val="28"/>
        </w:rPr>
        <w:t>
      Осы Ережелерге сәйкес лицензиялауға, тіркеуге жатпайтын валюта операциясын жүргізуге, шотты ашуға осы Ереже қолданысқа енгізілгенге дейін лицензия, тіркеу куәлігін алған резидент ерікті түрде лицензияны, тіркеу куәлігін қайтара алады және осы Ережелерде көзделген жағдайларда тиісті валюта операциясына тіркеу куәлігін, хабарлама туралы куәлігін алуға өтініш жасайды. Қайтарылған тіркеу куәліктері күшін жойған деп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94. Осы Ережелерге сәйкес лицензиялауға, тіркеуге жатпайтын валюта операциясын жүргізуге, шотты ашуға осы Ереже қолданысқа енгізілгенге дейін лицензия, тіркеу куәлігін алуға өтініш берген резиденттердің, егер валюта операциясына, шотты ашуға қатысты осы Ережеде валюталық реттеудің өзге режимі қолданылатын болса, тіркеу куәлігін, хабарлама туралы куәлікті алуға арналған өтінішті қайта беруі қажет емес.
</w:t>
      </w:r>
      <w:r>
        <w:br/>
      </w:r>
      <w:r>
        <w:rPr>
          <w:rFonts w:ascii="Times New Roman"/>
          <w:b w:val="false"/>
          <w:i w:val="false"/>
          <w:color w:val="000000"/>
          <w:sz w:val="28"/>
        </w:rPr>
        <w:t>
      Бұл ретте осы резиденттерге осы Ережелерде көзделген тәртіппен тиісті тіркеу куәліктері, хабарлама туралы куәліктер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95. Резидент еместердің осы Ереже қолданысқа енгізілгенге дейін тіркеу куәлігі берілген резиденттерге берген және валюта шартының толық сомасына мәміле паспортын ресімдеуді қажет ететін экспортты (импортты) көздейтін коммерциялық кредиттер бойынша берілген тіркеу куәліктеріне сәйкес есеп беруді қажет етпейді.
</w:t>
      </w:r>
      <w:r>
        <w:br/>
      </w:r>
      <w:r>
        <w:rPr>
          <w:rFonts w:ascii="Times New Roman"/>
          <w:b w:val="false"/>
          <w:i w:val="false"/>
          <w:color w:val="000000"/>
          <w:sz w:val="28"/>
        </w:rPr>
        <w:t>
      Бұл ретте резидент валюта шарты бойынша міндеттемелерді толық орындаған жағдайда бұл жөнінде Ұлттық Банктің тіркеу куәлігін берген аумақтық филиалына жазбаша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w:t>
      </w:r>
      <w:r>
        <w:br/>
      </w:r>
      <w:r>
        <w:rPr>
          <w:rFonts w:ascii="Times New Roman"/>
          <w:b w:val="false"/>
          <w:i w:val="false"/>
          <w:color w:val="000000"/>
          <w:sz w:val="28"/>
        </w:rPr>
        <w:t>
                                           валюталық операцияларды
</w:t>
      </w:r>
      <w:r>
        <w:br/>
      </w:r>
      <w:r>
        <w:rPr>
          <w:rFonts w:ascii="Times New Roman"/>
          <w:b w:val="false"/>
          <w:i w:val="false"/>
          <w:color w:val="000000"/>
          <w:sz w:val="28"/>
        </w:rPr>
        <w:t>
                                           жүзеге асыру ережесіне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 __ жылғы ___________ айдағы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Ұлттық Банктің тіркеу куәліктері және хабарлама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куәліктер бойынша қаражаттың қозғалысы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Уәкілетті банктің атауы 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КҰЖЖ коды __________________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253"/>
        <w:gridCol w:w="1153"/>
        <w:gridCol w:w="1253"/>
        <w:gridCol w:w="1253"/>
        <w:gridCol w:w="1373"/>
        <w:gridCol w:w="1293"/>
        <w:gridCol w:w="793"/>
        <w:gridCol w:w="833"/>
        <w:gridCol w:w="1273"/>
        <w:gridCol w:w="953"/>
      </w:tblGrid>
      <w:tr>
        <w:trPr>
          <w:trHeight w:val="615" w:hRule="atLeast"/>
        </w:trPr>
        <w:tc>
          <w:tcPr>
            <w:tcW w:w="7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12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
</w:t>
            </w:r>
            <w:r>
              <w:br/>
            </w:r>
            <w:r>
              <w:rPr>
                <w:rFonts w:ascii="Times New Roman"/>
                <w:b w:val="false"/>
                <w:i w:val="false"/>
                <w:color w:val="000000"/>
                <w:sz w:val="20"/>
              </w:rPr>
              <w:t>
кеу
</w:t>
            </w:r>
            <w:r>
              <w:br/>
            </w:r>
            <w:r>
              <w:rPr>
                <w:rFonts w:ascii="Times New Roman"/>
                <w:b w:val="false"/>
                <w:i w:val="false"/>
                <w:color w:val="000000"/>
                <w:sz w:val="20"/>
              </w:rPr>
              <w:t>
куә-
</w:t>
            </w:r>
            <w:r>
              <w:br/>
            </w:r>
            <w:r>
              <w:rPr>
                <w:rFonts w:ascii="Times New Roman"/>
                <w:b w:val="false"/>
                <w:i w:val="false"/>
                <w:color w:val="000000"/>
                <w:sz w:val="20"/>
              </w:rPr>
              <w:t>
лігі-
</w:t>
            </w:r>
            <w:r>
              <w:br/>
            </w:r>
            <w:r>
              <w:rPr>
                <w:rFonts w:ascii="Times New Roman"/>
                <w:b w:val="false"/>
                <w:i w:val="false"/>
                <w:color w:val="000000"/>
                <w:sz w:val="20"/>
              </w:rPr>
              <w:t>
нің/ ха-
</w:t>
            </w:r>
            <w:r>
              <w:br/>
            </w:r>
            <w:r>
              <w:rPr>
                <w:rFonts w:ascii="Times New Roman"/>
                <w:b w:val="false"/>
                <w:i w:val="false"/>
                <w:color w:val="000000"/>
                <w:sz w:val="20"/>
              </w:rPr>
              <w:t>
бар-
</w:t>
            </w:r>
            <w:r>
              <w:br/>
            </w:r>
            <w:r>
              <w:rPr>
                <w:rFonts w:ascii="Times New Roman"/>
                <w:b w:val="false"/>
                <w:i w:val="false"/>
                <w:color w:val="000000"/>
                <w:sz w:val="20"/>
              </w:rPr>
              <w:t>
лама тура-
</w:t>
            </w:r>
            <w:r>
              <w:br/>
            </w:r>
            <w:r>
              <w:rPr>
                <w:rFonts w:ascii="Times New Roman"/>
                <w:b w:val="false"/>
                <w:i w:val="false"/>
                <w:color w:val="000000"/>
                <w:sz w:val="20"/>
              </w:rPr>
              <w:t>
лы
</w:t>
            </w:r>
            <w:r>
              <w:br/>
            </w:r>
            <w:r>
              <w:rPr>
                <w:rFonts w:ascii="Times New Roman"/>
                <w:b w:val="false"/>
                <w:i w:val="false"/>
                <w:color w:val="000000"/>
                <w:sz w:val="20"/>
              </w:rPr>
              <w:t>
куә-
</w:t>
            </w:r>
            <w:r>
              <w:br/>
            </w:r>
            <w:r>
              <w:rPr>
                <w:rFonts w:ascii="Times New Roman"/>
                <w:b w:val="false"/>
                <w:i w:val="false"/>
                <w:color w:val="000000"/>
                <w:sz w:val="20"/>
              </w:rPr>
              <w:t>
лік-
</w:t>
            </w:r>
            <w:r>
              <w:br/>
            </w:r>
            <w:r>
              <w:rPr>
                <w:rFonts w:ascii="Times New Roman"/>
                <w:b w:val="false"/>
                <w:i w:val="false"/>
                <w:color w:val="000000"/>
                <w:sz w:val="20"/>
              </w:rPr>
              <w:t>
тің
</w:t>
            </w:r>
            <w:r>
              <w:br/>
            </w:r>
            <w:r>
              <w:rPr>
                <w:rFonts w:ascii="Times New Roman"/>
                <w:b w:val="false"/>
                <w:i w:val="false"/>
                <w:color w:val="000000"/>
                <w:sz w:val="20"/>
              </w:rPr>
              <w:t>
нө-
</w:t>
            </w:r>
            <w:r>
              <w:br/>
            </w:r>
            <w:r>
              <w:rPr>
                <w:rFonts w:ascii="Times New Roman"/>
                <w:b w:val="false"/>
                <w:i w:val="false"/>
                <w:color w:val="000000"/>
                <w:sz w:val="20"/>
              </w:rPr>
              <w:t>
мірі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
</w:t>
            </w:r>
            <w:r>
              <w:br/>
            </w:r>
            <w:r>
              <w:rPr>
                <w:rFonts w:ascii="Times New Roman"/>
                <w:b w:val="false"/>
                <w:i w:val="false"/>
                <w:color w:val="000000"/>
                <w:sz w:val="20"/>
              </w:rPr>
              <w:t>
жіберуші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Бенефициар
</w:t>
            </w:r>
          </w:p>
        </w:tc>
        <w:tc>
          <w:tcPr>
            <w:tcW w:w="12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w:t>
            </w:r>
            <w:r>
              <w:br/>
            </w:r>
            <w:r>
              <w:rPr>
                <w:rFonts w:ascii="Times New Roman"/>
                <w:b w:val="false"/>
                <w:i w:val="false"/>
                <w:color w:val="000000"/>
                <w:sz w:val="20"/>
              </w:rPr>
              <w:t>
бел-
</w:t>
            </w:r>
            <w:r>
              <w:br/>
            </w:r>
            <w:r>
              <w:rPr>
                <w:rFonts w:ascii="Times New Roman"/>
                <w:b w:val="false"/>
                <w:i w:val="false"/>
                <w:color w:val="000000"/>
                <w:sz w:val="20"/>
              </w:rPr>
              <w:t>
гілеу
</w:t>
            </w:r>
            <w:r>
              <w:br/>
            </w:r>
            <w:r>
              <w:rPr>
                <w:rFonts w:ascii="Times New Roman"/>
                <w:b w:val="false"/>
                <w:i w:val="false"/>
                <w:color w:val="000000"/>
                <w:sz w:val="20"/>
              </w:rPr>
              <w:t>
коды
</w:t>
            </w:r>
            <w:r>
              <w:br/>
            </w:r>
            <w:r>
              <w:rPr>
                <w:rFonts w:ascii="Times New Roman"/>
                <w:b w:val="false"/>
                <w:i w:val="false"/>
                <w:color w:val="000000"/>
                <w:sz w:val="20"/>
              </w:rPr>
              <w:t>
(ТБК)
</w:t>
            </w:r>
          </w:p>
        </w:tc>
        <w:tc>
          <w:tcPr>
            <w:tcW w:w="7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
</w:t>
            </w:r>
            <w:r>
              <w:br/>
            </w:r>
            <w:r>
              <w:rPr>
                <w:rFonts w:ascii="Times New Roman"/>
                <w:b w:val="false"/>
                <w:i w:val="false"/>
                <w:color w:val="000000"/>
                <w:sz w:val="20"/>
              </w:rPr>
              <w:t>
лем
</w:t>
            </w:r>
            <w:r>
              <w:br/>
            </w:r>
            <w:r>
              <w:rPr>
                <w:rFonts w:ascii="Times New Roman"/>
                <w:b w:val="false"/>
                <w:i w:val="false"/>
                <w:color w:val="000000"/>
                <w:sz w:val="20"/>
              </w:rPr>
              <w:t>
кү-
</w:t>
            </w:r>
            <w:r>
              <w:br/>
            </w:r>
            <w:r>
              <w:rPr>
                <w:rFonts w:ascii="Times New Roman"/>
                <w:b w:val="false"/>
                <w:i w:val="false"/>
                <w:color w:val="000000"/>
                <w:sz w:val="20"/>
              </w:rPr>
              <w:t>
ні
</w:t>
            </w:r>
          </w:p>
        </w:tc>
        <w:tc>
          <w:tcPr>
            <w:tcW w:w="8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
</w:t>
            </w:r>
            <w:r>
              <w:br/>
            </w:r>
            <w:r>
              <w:rPr>
                <w:rFonts w:ascii="Times New Roman"/>
                <w:b w:val="false"/>
                <w:i w:val="false"/>
                <w:color w:val="000000"/>
                <w:sz w:val="20"/>
              </w:rPr>
              <w:t>
лем
</w:t>
            </w:r>
            <w:r>
              <w:br/>
            </w:r>
            <w:r>
              <w:rPr>
                <w:rFonts w:ascii="Times New Roman"/>
                <w:b w:val="false"/>
                <w:i w:val="false"/>
                <w:color w:val="000000"/>
                <w:sz w:val="20"/>
              </w:rPr>
              <w:t>
ва-
</w:t>
            </w:r>
            <w:r>
              <w:br/>
            </w:r>
            <w:r>
              <w:rPr>
                <w:rFonts w:ascii="Times New Roman"/>
                <w:b w:val="false"/>
                <w:i w:val="false"/>
                <w:color w:val="000000"/>
                <w:sz w:val="20"/>
              </w:rPr>
              <w:t>
лю-
</w:t>
            </w:r>
            <w:r>
              <w:br/>
            </w:r>
            <w:r>
              <w:rPr>
                <w:rFonts w:ascii="Times New Roman"/>
                <w:b w:val="false"/>
                <w:i w:val="false"/>
                <w:color w:val="000000"/>
                <w:sz w:val="20"/>
              </w:rPr>
              <w:t>
та-
</w:t>
            </w:r>
            <w:r>
              <w:br/>
            </w:r>
            <w:r>
              <w:rPr>
                <w:rFonts w:ascii="Times New Roman"/>
                <w:b w:val="false"/>
                <w:i w:val="false"/>
                <w:color w:val="000000"/>
                <w:sz w:val="20"/>
              </w:rPr>
              <w:t>
сы
</w:t>
            </w:r>
          </w:p>
        </w:tc>
        <w:tc>
          <w:tcPr>
            <w:tcW w:w="12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w:t>
            </w:r>
            <w:r>
              <w:br/>
            </w:r>
            <w:r>
              <w:rPr>
                <w:rFonts w:ascii="Times New Roman"/>
                <w:b w:val="false"/>
                <w:i w:val="false"/>
                <w:color w:val="000000"/>
                <w:sz w:val="20"/>
              </w:rPr>
              <w:t>
сома-
</w:t>
            </w:r>
            <w:r>
              <w:br/>
            </w:r>
            <w:r>
              <w:rPr>
                <w:rFonts w:ascii="Times New Roman"/>
                <w:b w:val="false"/>
                <w:i w:val="false"/>
                <w:color w:val="000000"/>
                <w:sz w:val="20"/>
              </w:rPr>
              <w:t>
сы
</w:t>
            </w:r>
            <w:r>
              <w:br/>
            </w:r>
            <w:r>
              <w:rPr>
                <w:rFonts w:ascii="Times New Roman"/>
                <w:b w:val="false"/>
                <w:i w:val="false"/>
                <w:color w:val="000000"/>
                <w:sz w:val="20"/>
              </w:rPr>
              <w:t>
(мың
</w:t>
            </w:r>
            <w:r>
              <w:br/>
            </w:r>
            <w:r>
              <w:rPr>
                <w:rFonts w:ascii="Times New Roman"/>
                <w:b w:val="false"/>
                <w:i w:val="false"/>
                <w:color w:val="000000"/>
                <w:sz w:val="20"/>
              </w:rPr>
              <w:t>
төлем
</w:t>
            </w:r>
            <w:r>
              <w:br/>
            </w:r>
            <w:r>
              <w:rPr>
                <w:rFonts w:ascii="Times New Roman"/>
                <w:b w:val="false"/>
                <w:i w:val="false"/>
                <w:color w:val="000000"/>
                <w:sz w:val="20"/>
              </w:rPr>
              <w:t>
валю-
</w:t>
            </w:r>
            <w:r>
              <w:br/>
            </w:r>
            <w:r>
              <w:rPr>
                <w:rFonts w:ascii="Times New Roman"/>
                <w:b w:val="false"/>
                <w:i w:val="false"/>
                <w:color w:val="000000"/>
                <w:sz w:val="20"/>
              </w:rPr>
              <w:t>
тасы-
</w:t>
            </w:r>
            <w:r>
              <w:br/>
            </w:r>
            <w:r>
              <w:rPr>
                <w:rFonts w:ascii="Times New Roman"/>
                <w:b w:val="false"/>
                <w:i w:val="false"/>
                <w:color w:val="000000"/>
                <w:sz w:val="20"/>
              </w:rPr>
              <w:t>
мен)
</w:t>
            </w:r>
          </w:p>
        </w:tc>
        <w:tc>
          <w:tcPr>
            <w:tcW w:w="9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
</w:t>
            </w:r>
            <w:r>
              <w:br/>
            </w:r>
            <w:r>
              <w:rPr>
                <w:rFonts w:ascii="Times New Roman"/>
                <w:b w:val="false"/>
                <w:i w:val="false"/>
                <w:color w:val="000000"/>
                <w:sz w:val="20"/>
              </w:rPr>
              <w:t>
кер-
</w:t>
            </w:r>
            <w:r>
              <w:br/>
            </w:r>
            <w:r>
              <w:rPr>
                <w:rFonts w:ascii="Times New Roman"/>
                <w:b w:val="false"/>
                <w:i w:val="false"/>
                <w:color w:val="000000"/>
                <w:sz w:val="20"/>
              </w:rPr>
              <w:t>
ту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
</w:t>
            </w:r>
            <w:r>
              <w:br/>
            </w:r>
            <w:r>
              <w:rPr>
                <w:rFonts w:ascii="Times New Roman"/>
                <w:b w:val="false"/>
                <w:i w:val="false"/>
                <w:color w:val="000000"/>
                <w:sz w:val="20"/>
              </w:rPr>
              <w:t>
дент-
</w:t>
            </w:r>
            <w:r>
              <w:br/>
            </w:r>
            <w:r>
              <w:rPr>
                <w:rFonts w:ascii="Times New Roman"/>
                <w:b w:val="false"/>
                <w:i w:val="false"/>
                <w:color w:val="000000"/>
                <w:sz w:val="20"/>
              </w:rPr>
              <w:t>
тік
</w:t>
            </w:r>
            <w:r>
              <w:br/>
            </w:r>
            <w:r>
              <w:rPr>
                <w:rFonts w:ascii="Times New Roman"/>
                <w:b w:val="false"/>
                <w:i w:val="false"/>
                <w:color w:val="000000"/>
                <w:sz w:val="20"/>
              </w:rPr>
              <w:t>
бел-
</w:t>
            </w:r>
            <w:r>
              <w:br/>
            </w:r>
            <w:r>
              <w:rPr>
                <w:rFonts w:ascii="Times New Roman"/>
                <w:b w:val="false"/>
                <w:i w:val="false"/>
                <w:color w:val="000000"/>
                <w:sz w:val="20"/>
              </w:rPr>
              <w:t>
гісі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
</w:t>
            </w:r>
            <w:r>
              <w:br/>
            </w:r>
            <w:r>
              <w:rPr>
                <w:rFonts w:ascii="Times New Roman"/>
                <w:b w:val="false"/>
                <w:i w:val="false"/>
                <w:color w:val="000000"/>
                <w:sz w:val="20"/>
              </w:rPr>
              <w:t>
уы/
</w:t>
            </w:r>
            <w:r>
              <w:br/>
            </w:r>
            <w:r>
              <w:rPr>
                <w:rFonts w:ascii="Times New Roman"/>
                <w:b w:val="false"/>
                <w:i w:val="false"/>
                <w:color w:val="000000"/>
                <w:sz w:val="20"/>
              </w:rPr>
              <w:t>
аты-
</w:t>
            </w:r>
            <w:r>
              <w:br/>
            </w:r>
            <w:r>
              <w:rPr>
                <w:rFonts w:ascii="Times New Roman"/>
                <w:b w:val="false"/>
                <w:i w:val="false"/>
                <w:color w:val="000000"/>
                <w:sz w:val="20"/>
              </w:rPr>
              <w:t>
жөні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
</w:t>
            </w:r>
            <w:r>
              <w:br/>
            </w:r>
            <w:r>
              <w:rPr>
                <w:rFonts w:ascii="Times New Roman"/>
                <w:b w:val="false"/>
                <w:i w:val="false"/>
                <w:color w:val="000000"/>
                <w:sz w:val="20"/>
              </w:rPr>
              <w:t>
дент-
</w:t>
            </w:r>
            <w:r>
              <w:br/>
            </w:r>
            <w:r>
              <w:rPr>
                <w:rFonts w:ascii="Times New Roman"/>
                <w:b w:val="false"/>
                <w:i w:val="false"/>
                <w:color w:val="000000"/>
                <w:sz w:val="20"/>
              </w:rPr>
              <w:t>
тік
</w:t>
            </w:r>
            <w:r>
              <w:br/>
            </w:r>
            <w:r>
              <w:rPr>
                <w:rFonts w:ascii="Times New Roman"/>
                <w:b w:val="false"/>
                <w:i w:val="false"/>
                <w:color w:val="000000"/>
                <w:sz w:val="20"/>
              </w:rPr>
              <w:t>
бел-
</w:t>
            </w:r>
            <w:r>
              <w:br/>
            </w:r>
            <w:r>
              <w:rPr>
                <w:rFonts w:ascii="Times New Roman"/>
                <w:b w:val="false"/>
                <w:i w:val="false"/>
                <w:color w:val="000000"/>
                <w:sz w:val="20"/>
              </w:rPr>
              <w:t>
гісі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r>
              <w:br/>
            </w:r>
            <w:r>
              <w:rPr>
                <w:rFonts w:ascii="Times New Roman"/>
                <w:b w:val="false"/>
                <w:i w:val="false"/>
                <w:color w:val="000000"/>
                <w:sz w:val="20"/>
              </w:rPr>
              <w:t>
аты-
</w:t>
            </w:r>
            <w:r>
              <w:br/>
            </w:r>
            <w:r>
              <w:rPr>
                <w:rFonts w:ascii="Times New Roman"/>
                <w:b w:val="false"/>
                <w:i w:val="false"/>
                <w:color w:val="000000"/>
                <w:sz w:val="20"/>
              </w:rPr>
              <w:t>
жөні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 бухгалтер________________________________________________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Орындаушы ________________________________________ ___________
</w:t>
      </w:r>
      <w:r>
        <w:br/>
      </w:r>
      <w:r>
        <w:rPr>
          <w:rFonts w:ascii="Times New Roman"/>
          <w:b w:val="false"/>
          <w:i w:val="false"/>
          <w:color w:val="000000"/>
          <w:sz w:val="28"/>
        </w:rPr>
        <w:t>
                          (аты-жөні)          (қолы)
</w:t>
      </w:r>
      <w:r>
        <w:br/>
      </w:r>
      <w:r>
        <w:rPr>
          <w:rFonts w:ascii="Times New Roman"/>
          <w:b w:val="false"/>
          <w:i w:val="false"/>
          <w:color w:val="000000"/>
          <w:sz w:val="28"/>
        </w:rPr>
        <w:t>
                                                      __________
</w:t>
      </w:r>
      <w:r>
        <w:br/>
      </w:r>
      <w:r>
        <w:rPr>
          <w:rFonts w:ascii="Times New Roman"/>
          <w:b w:val="false"/>
          <w:i w:val="false"/>
          <w:color w:val="000000"/>
          <w:sz w:val="28"/>
        </w:rPr>
        <w:t>
      200 ___жылғы "____"_____________               | Мөр орны |
</w:t>
      </w:r>
      <w:r>
        <w:br/>
      </w:r>
      <w:r>
        <w:rPr>
          <w:rFonts w:ascii="Times New Roman"/>
          <w:b w:val="false"/>
          <w:i w:val="false"/>
          <w:color w:val="000000"/>
          <w:sz w:val="28"/>
        </w:rPr>
        <w:t>
                                                     |__________|
</w:t>
      </w:r>
    </w:p>
    <w:p>
      <w:pPr>
        <w:spacing w:after="0"/>
        <w:ind w:left="0"/>
        <w:jc w:val="both"/>
      </w:pPr>
      <w:r>
        <w:rPr>
          <w:rFonts w:ascii="Times New Roman"/>
          <w:b w:val="false"/>
          <w:i w:val="false"/>
          <w:color w:val="000000"/>
          <w:sz w:val="28"/>
        </w:rPr>
        <w:t>
</w:t>
      </w:r>
      <w:r>
        <w:rPr>
          <w:rFonts w:ascii="Times New Roman"/>
          <w:b/>
          <w:i w:val="false"/>
          <w:color w:val="000000"/>
          <w:sz w:val="28"/>
        </w:rPr>
        <w:t>
1-қосымшаны толтыру жөніндегі нұсқау
</w:t>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Банктің тіркеу куәліктері және хабарлама туралы  куәліктер бойынша қаражаттың қозғалысы туралы есепті" уәкілетті банктер Ұлттық Банкте тіркелген немесе оларға Ұлттық Банктің хабарлама туралы куәліктері алынған валюта шарттары негізінде жүзеге асырылған барлық төлемдер (түсімдер) бойынша ұсынады. Есептің 3-10-бағандары ақша аударуға берілген өтініш және өзге төлем құжаттары негізінде, Ұлттық Банктің Қазақстан Республикасының мемлекеттік жіктеушісін - төлем белгілеудің бірыңғай жіктеушісін қолдану туралы нормативтік құқықтық актілеріне сәйкес толтырылады. Егер төлем сомасына банктің (алушы банкінің және/немесе жіберуші банкінің) комиссиясы кірсе, комиссия сомасы "Ескерту" 11-бағанында көрсетіледі. Ескертуде сондай-ақ төлемнің өзге де ерекше талаптарына сілтемелер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w:t>
      </w:r>
      <w:r>
        <w:br/>
      </w:r>
      <w:r>
        <w:rPr>
          <w:rFonts w:ascii="Times New Roman"/>
          <w:b w:val="false"/>
          <w:i w:val="false"/>
          <w:color w:val="000000"/>
          <w:sz w:val="28"/>
        </w:rPr>
        <w:t>
                                           валюталық операцияларды
</w:t>
      </w:r>
      <w:r>
        <w:br/>
      </w:r>
      <w:r>
        <w:rPr>
          <w:rFonts w:ascii="Times New Roman"/>
          <w:b w:val="false"/>
          <w:i w:val="false"/>
          <w:color w:val="000000"/>
          <w:sz w:val="28"/>
        </w:rPr>
        <w:t>
                                           жүзеге асыру ережесіне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 __ жылғы "____"_____________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 _______ ЛИЦЕНЗИЯ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Ұлттық Банкі "Лицензиялау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 "Валюталық реттеу және валюталық бақылау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және Қазақстан Республикасының Ұлттық Банкі Басқармасының 200 ___жылғы "____"_____________ N _____ қаулысымен бекітілген Қазақстан Республикасында валюталық операцияларды жүзеге асыру ережесіне сәйкес _____________________________________________________________
</w:t>
      </w:r>
      <w:r>
        <w:br/>
      </w:r>
      <w:r>
        <w:rPr>
          <w:rFonts w:ascii="Times New Roman"/>
          <w:b w:val="false"/>
          <w:i w:val="false"/>
          <w:color w:val="000000"/>
          <w:sz w:val="28"/>
        </w:rPr>
        <w:t>
             (заңды тұлғаның атауы/резиденттің аты-жөні)
</w:t>
      </w:r>
      <w:r>
        <w:br/>
      </w:r>
      <w:r>
        <w:rPr>
          <w:rFonts w:ascii="Times New Roman"/>
          <w:b w:val="false"/>
          <w:i w:val="false"/>
          <w:color w:val="000000"/>
          <w:sz w:val="28"/>
        </w:rPr>
        <w:t>
___________________________________________________ лицензия береді.
</w:t>
      </w:r>
      <w:r>
        <w:br/>
      </w:r>
      <w:r>
        <w:rPr>
          <w:rFonts w:ascii="Times New Roman"/>
          <w:b w:val="false"/>
          <w:i w:val="false"/>
          <w:color w:val="000000"/>
          <w:sz w:val="28"/>
        </w:rPr>
        <w:t>
             (мәмілені жіктеу немесе мақсаты)
</w:t>
      </w:r>
      <w:r>
        <w:br/>
      </w:r>
      <w:r>
        <w:rPr>
          <w:rFonts w:ascii="Times New Roman"/>
          <w:b w:val="false"/>
          <w:i w:val="false"/>
          <w:color w:val="000000"/>
          <w:sz w:val="28"/>
        </w:rPr>
        <w:t>
      Валюта шарты туралы/шетел банкіндегі шот туралы мәліметтер (бар болса):
</w:t>
      </w:r>
      <w:r>
        <w:br/>
      </w:r>
      <w:r>
        <w:rPr>
          <w:rFonts w:ascii="Times New Roman"/>
          <w:b w:val="false"/>
          <w:i w:val="false"/>
          <w:color w:val="000000"/>
          <w:sz w:val="28"/>
        </w:rPr>
        <w:t>
      1. Валюта шартының аты, нөмірі, күні
</w:t>
      </w:r>
      <w:r>
        <w:br/>
      </w:r>
      <w:r>
        <w:rPr>
          <w:rFonts w:ascii="Times New Roman"/>
          <w:b w:val="false"/>
          <w:i w:val="false"/>
          <w:color w:val="000000"/>
          <w:sz w:val="28"/>
        </w:rPr>
        <w:t>
      2. Валюта шартының қатысушылары: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(заңды тұлғаның атауы / резиденттің аты-жөні)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(заңды тұлғаның атауы / резидент еместің аты-жөні, елі)
</w:t>
      </w:r>
      <w:r>
        <w:br/>
      </w:r>
      <w:r>
        <w:rPr>
          <w:rFonts w:ascii="Times New Roman"/>
          <w:b w:val="false"/>
          <w:i w:val="false"/>
          <w:color w:val="000000"/>
          <w:sz w:val="28"/>
        </w:rPr>
        <w:t>
____________________________________________________________________          (өзге заңды тұлғалардың атауы / аты-жөні, елі)
</w:t>
      </w:r>
      <w:r>
        <w:br/>
      </w:r>
      <w:r>
        <w:rPr>
          <w:rFonts w:ascii="Times New Roman"/>
          <w:b w:val="false"/>
          <w:i w:val="false"/>
          <w:color w:val="000000"/>
          <w:sz w:val="28"/>
        </w:rPr>
        <w:t>
      3. Лицензияланатын операцияның жалпы сомасы (бар болса) / шоттағы қаражат қалдығының лимиті___________________________________
</w:t>
      </w:r>
      <w:r>
        <w:br/>
      </w:r>
      <w:r>
        <w:rPr>
          <w:rFonts w:ascii="Times New Roman"/>
          <w:b w:val="false"/>
          <w:i w:val="false"/>
          <w:color w:val="000000"/>
          <w:sz w:val="28"/>
        </w:rPr>
        <w:t>
                      (шарт/шот валютасымен сандармен және жазумен)
</w:t>
      </w:r>
      <w:r>
        <w:br/>
      </w:r>
      <w:r>
        <w:rPr>
          <w:rFonts w:ascii="Times New Roman"/>
          <w:b w:val="false"/>
          <w:i w:val="false"/>
          <w:color w:val="000000"/>
          <w:sz w:val="28"/>
        </w:rPr>
        <w:t>
      4. Шарттың/шоттың валютасы____________________________________
</w:t>
      </w:r>
    </w:p>
    <w:p>
      <w:pPr>
        <w:spacing w:after="0"/>
        <w:ind w:left="0"/>
        <w:jc w:val="both"/>
      </w:pPr>
      <w:r>
        <w:rPr>
          <w:rFonts w:ascii="Times New Roman"/>
          <w:b w:val="false"/>
          <w:i w:val="false"/>
          <w:color w:val="000000"/>
          <w:sz w:val="28"/>
        </w:rPr>
        <w:t>
      Жоғарыда көрсетілген операция бойынша ақша төлемдері мен аударымдары (операциялық лицензияларды қоспағанда) олар бойынша валюталық бақылауды жүзеге асыру жөніндегі міндет жүктелетін уәкілетті банк ____________________________ арқылы жүргізілуі тиіс.
</w:t>
      </w:r>
      <w:r>
        <w:br/>
      </w:r>
      <w:r>
        <w:rPr>
          <w:rFonts w:ascii="Times New Roman"/>
          <w:b w:val="false"/>
          <w:i w:val="false"/>
          <w:color w:val="000000"/>
          <w:sz w:val="28"/>
        </w:rPr>
        <w:t>
      Лицензияланатын операциялар жөніндегі міндеттемелер 200_жылғы
</w:t>
      </w:r>
      <w:r>
        <w:br/>
      </w:r>
      <w:r>
        <w:rPr>
          <w:rFonts w:ascii="Times New Roman"/>
          <w:b w:val="false"/>
          <w:i w:val="false"/>
          <w:color w:val="000000"/>
          <w:sz w:val="28"/>
        </w:rPr>
        <w:t>
"____"_____________ дейінгі мерзімде толық көлемде орындалуы тиіс (коммерциялық кредиттер үшін).
</w:t>
      </w:r>
      <w:r>
        <w:br/>
      </w:r>
      <w:r>
        <w:rPr>
          <w:rFonts w:ascii="Times New Roman"/>
          <w:b w:val="false"/>
          <w:i w:val="false"/>
          <w:color w:val="000000"/>
          <w:sz w:val="28"/>
        </w:rPr>
        <w:t>
      Осы лицензия ____________________ болып табылады және қолдану
</w:t>
      </w:r>
      <w:r>
        <w:br/>
      </w:r>
      <w:r>
        <w:rPr>
          <w:rFonts w:ascii="Times New Roman"/>
          <w:b w:val="false"/>
          <w:i w:val="false"/>
          <w:color w:val="000000"/>
          <w:sz w:val="28"/>
        </w:rPr>
        <w:t>
                 (бір жолғы/операциялық)
</w:t>
      </w:r>
      <w:r>
        <w:rPr>
          <w:rFonts w:ascii="Times New Roman"/>
          <w:b/>
          <w:i w:val="false"/>
          <w:color w:val="000000"/>
          <w:sz w:val="28"/>
        </w:rPr>
        <w:t>
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(тараптар міндеттемелерді орындағаннан кейін/ активті иелену
</w:t>
      </w:r>
      <w:r>
        <w:br/>
      </w:r>
      <w:r>
        <w:rPr>
          <w:rFonts w:ascii="Times New Roman"/>
          <w:b w:val="false"/>
          <w:i w:val="false"/>
          <w:color w:val="000000"/>
          <w:sz w:val="28"/>
        </w:rPr>
        <w:t>
_______________________________________________________ тоқтатылады.
</w:t>
      </w:r>
      <w:r>
        <w:br/>
      </w:r>
      <w:r>
        <w:rPr>
          <w:rFonts w:ascii="Times New Roman"/>
          <w:b w:val="false"/>
          <w:i w:val="false"/>
          <w:color w:val="000000"/>
          <w:sz w:val="28"/>
        </w:rPr>
        <w:t>
       аяқталғаннан кейін/ шот жабылғаннан кейін)
</w:t>
      </w:r>
      <w:r>
        <w:br/>
      </w:r>
      <w:r>
        <w:rPr>
          <w:rFonts w:ascii="Times New Roman"/>
          <w:b w:val="false"/>
          <w:i w:val="false"/>
          <w:color w:val="000000"/>
          <w:sz w:val="28"/>
        </w:rPr>
        <w:t>
Лицензиат _______________________ есептік кезеңнен (қоса алғанда)
</w:t>
      </w:r>
      <w:r>
        <w:br/>
      </w:r>
      <w:r>
        <w:rPr>
          <w:rFonts w:ascii="Times New Roman"/>
          <w:b w:val="false"/>
          <w:i w:val="false"/>
          <w:color w:val="000000"/>
          <w:sz w:val="28"/>
        </w:rPr>
        <w:t>
          (тоқсан сайын/ай сайын)
</w:t>
      </w:r>
      <w:r>
        <w:br/>
      </w:r>
      <w:r>
        <w:rPr>
          <w:rFonts w:ascii="Times New Roman"/>
          <w:b w:val="false"/>
          <w:i w:val="false"/>
          <w:color w:val="000000"/>
          <w:sz w:val="28"/>
        </w:rPr>
        <w:t>
кейін ____ күнге дейін Қазақстан Республикасының Ұлттық Банкі Басқармасының 2005 жылғы "____"_____________ N _____ қаулысымен бекітілген Қазақстан Республикасында валюталық операцияларды жүзеге асыру ережесінің _____ қосымшасында белгіленген нысан бойынша есеп ұсынады.
</w:t>
      </w:r>
      <w:r>
        <w:br/>
      </w:r>
      <w:r>
        <w:rPr>
          <w:rFonts w:ascii="Times New Roman"/>
          <w:b w:val="false"/>
          <w:i w:val="false"/>
          <w:color w:val="000000"/>
          <w:sz w:val="28"/>
        </w:rPr>
        <w:t>
      Лицензиат (заңды тұлға, сондай-ақ жеке кәсіпкер ретінде тіркелген жеке тұлға) ай сайын, ____ күнге дейін (қоса алғанда) Ұлттық Банкке шетелдік банкте ашылған шот бойынша үзінді-көшірмелердің түпнұсқаларын ұсынады.
</w:t>
      </w:r>
    </w:p>
    <w:p>
      <w:pPr>
        <w:spacing w:after="0"/>
        <w:ind w:left="0"/>
        <w:jc w:val="both"/>
      </w:pPr>
      <w:r>
        <w:rPr>
          <w:rFonts w:ascii="Times New Roman"/>
          <w:b w:val="false"/>
          <w:i w:val="false"/>
          <w:color w:val="000000"/>
          <w:sz w:val="28"/>
        </w:rPr>
        <w:t>
      Қосымша талаптар: _________________________________
</w:t>
      </w:r>
      <w:r>
        <w:br/>
      </w:r>
      <w:r>
        <w:rPr>
          <w:rFonts w:ascii="Times New Roman"/>
          <w:b w:val="false"/>
          <w:i w:val="false"/>
          <w:color w:val="000000"/>
          <w:sz w:val="28"/>
        </w:rPr>
        <w:t>
      Ескерту:___________________________________________
</w:t>
      </w:r>
    </w:p>
    <w:p>
      <w:pPr>
        <w:spacing w:after="0"/>
        <w:ind w:left="0"/>
        <w:jc w:val="both"/>
      </w:pPr>
      <w:r>
        <w:rPr>
          <w:rFonts w:ascii="Times New Roman"/>
          <w:b w:val="false"/>
          <w:i w:val="false"/>
          <w:color w:val="000000"/>
          <w:sz w:val="28"/>
        </w:rPr>
        <w:t>
      Лицензиат осы лицензия берілген талаптарды сақтауға міндетті.
</w:t>
      </w:r>
      <w:r>
        <w:br/>
      </w:r>
      <w:r>
        <w:rPr>
          <w:rFonts w:ascii="Times New Roman"/>
          <w:b w:val="false"/>
          <w:i w:val="false"/>
          <w:color w:val="000000"/>
          <w:sz w:val="28"/>
        </w:rPr>
        <w:t>
      Осы лицензияның шарттарынан туындайтын құқықтар үшінші тұлғаларға берілмеуі тиіс.
</w:t>
      </w:r>
      <w:r>
        <w:br/>
      </w:r>
      <w:r>
        <w:rPr>
          <w:rFonts w:ascii="Times New Roman"/>
          <w:b w:val="false"/>
          <w:i w:val="false"/>
          <w:color w:val="000000"/>
          <w:sz w:val="28"/>
        </w:rPr>
        <w:t>
      Лицензия Қазақстан Республикасының Ұлттық Банкі тарапынан берілген лицензия негізінде жүргізілген операция бойынша қандай да болмасын міндеттемелерсіз берілген.
</w:t>
      </w:r>
    </w:p>
    <w:p>
      <w:pPr>
        <w:spacing w:after="0"/>
        <w:ind w:left="0"/>
        <w:jc w:val="both"/>
      </w:pPr>
      <w:r>
        <w:rPr>
          <w:rFonts w:ascii="Times New Roman"/>
          <w:b w:val="false"/>
          <w:i w:val="false"/>
          <w:color w:val="000000"/>
          <w:sz w:val="28"/>
        </w:rPr>
        <w:t>
      Төрағаның   ______________ _____________________
</w:t>
      </w:r>
      <w:r>
        <w:br/>
      </w:r>
      <w:r>
        <w:rPr>
          <w:rFonts w:ascii="Times New Roman"/>
          <w:b w:val="false"/>
          <w:i w:val="false"/>
          <w:color w:val="000000"/>
          <w:sz w:val="28"/>
        </w:rPr>
        <w:t>
      орынбасары      (қолы)            (аты-жөні)
</w:t>
      </w:r>
      <w:r>
        <w:br/>
      </w:r>
      <w:r>
        <w:rPr>
          <w:rFonts w:ascii="Times New Roman"/>
          <w:b w:val="false"/>
          <w:i w:val="false"/>
          <w:color w:val="000000"/>
          <w:sz w:val="28"/>
        </w:rPr>
        <w:t>
                                                      __________
</w:t>
      </w:r>
      <w:r>
        <w:br/>
      </w:r>
      <w:r>
        <w:rPr>
          <w:rFonts w:ascii="Times New Roman"/>
          <w:b w:val="false"/>
          <w:i w:val="false"/>
          <w:color w:val="000000"/>
          <w:sz w:val="28"/>
        </w:rPr>
        <w:t>
                                                     | Мөр орны |
</w:t>
      </w:r>
      <w:r>
        <w:br/>
      </w:r>
      <w:r>
        <w:rPr>
          <w:rFonts w:ascii="Times New Roman"/>
          <w:b w:val="false"/>
          <w:i w:val="false"/>
          <w:color w:val="000000"/>
          <w:sz w:val="28"/>
        </w:rPr>
        <w:t>
                                                     |__________|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w:t>
      </w:r>
      <w:r>
        <w:br/>
      </w:r>
      <w:r>
        <w:rPr>
          <w:rFonts w:ascii="Times New Roman"/>
          <w:b w:val="false"/>
          <w:i w:val="false"/>
          <w:color w:val="000000"/>
          <w:sz w:val="28"/>
        </w:rPr>
        <w:t>
                                           валюталық операцияларды
</w:t>
      </w:r>
      <w:r>
        <w:br/>
      </w:r>
      <w:r>
        <w:rPr>
          <w:rFonts w:ascii="Times New Roman"/>
          <w:b w:val="false"/>
          <w:i w:val="false"/>
          <w:color w:val="000000"/>
          <w:sz w:val="28"/>
        </w:rPr>
        <w:t>
                                           жүзеге асыру ережесіне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Коммерциялық кредиттер бойынша резиденттер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резидент еместер арасында төлемдер жүргізу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көзделетін лицензияланған операция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міндеттемелерді орындау мерзімінің аяқталғаны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ақпарат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Лицензиаттың атауы                           ____________________
</w:t>
      </w:r>
      <w:r>
        <w:br/>
      </w:r>
      <w:r>
        <w:rPr>
          <w:rFonts w:ascii="Times New Roman"/>
          <w:b w:val="false"/>
          <w:i w:val="false"/>
          <w:color w:val="000000"/>
          <w:sz w:val="28"/>
        </w:rPr>
        <w:t>
Лицензиаттың КҰЖЖ коды (заңды тұлғалар үшін) ____________________
</w:t>
      </w:r>
      <w:r>
        <w:br/>
      </w:r>
      <w:r>
        <w:rPr>
          <w:rFonts w:ascii="Times New Roman"/>
          <w:b w:val="false"/>
          <w:i w:val="false"/>
          <w:color w:val="000000"/>
          <w:sz w:val="28"/>
        </w:rPr>
        <w:t>
Лицензиаттың СТН                             ____________________
</w:t>
      </w:r>
      <w:r>
        <w:br/>
      </w:r>
      <w:r>
        <w:rPr>
          <w:rFonts w:ascii="Times New Roman"/>
          <w:b w:val="false"/>
          <w:i w:val="false"/>
          <w:color w:val="000000"/>
          <w:sz w:val="28"/>
        </w:rPr>
        <w:t>
Почталық мекен-жайы, телефоны, факсы         ____________________
</w:t>
      </w:r>
      <w:r>
        <w:br/>
      </w:r>
      <w:r>
        <w:rPr>
          <w:rFonts w:ascii="Times New Roman"/>
          <w:b w:val="false"/>
          <w:i w:val="false"/>
          <w:color w:val="000000"/>
          <w:sz w:val="28"/>
        </w:rPr>
        <w:t>
Ұлттық Банк лицензиясының нөмірі және
</w:t>
      </w:r>
      <w:r>
        <w:br/>
      </w:r>
      <w:r>
        <w:rPr>
          <w:rFonts w:ascii="Times New Roman"/>
          <w:b w:val="false"/>
          <w:i w:val="false"/>
          <w:color w:val="000000"/>
          <w:sz w:val="28"/>
        </w:rPr>
        <w:t>
берілген күні                                ____________________
</w:t>
      </w:r>
      <w:r>
        <w:br/>
      </w:r>
      <w:r>
        <w:rPr>
          <w:rFonts w:ascii="Times New Roman"/>
          <w:b w:val="false"/>
          <w:i w:val="false"/>
          <w:color w:val="000000"/>
          <w:sz w:val="28"/>
        </w:rPr>
        <w:t>
Ұлттық Банктің лицензиясын қолдану мерзімі   ____________________
</w:t>
      </w:r>
      <w:r>
        <w:br/>
      </w:r>
      <w:r>
        <w:rPr>
          <w:rFonts w:ascii="Times New Roman"/>
          <w:b w:val="false"/>
          <w:i w:val="false"/>
          <w:color w:val="000000"/>
          <w:sz w:val="28"/>
        </w:rPr>
        <w:t>
Лицензияның валютасы және сомасы             ____________________
</w:t>
      </w:r>
      <w:r>
        <w:br/>
      </w:r>
      <w:r>
        <w:rPr>
          <w:rFonts w:ascii="Times New Roman"/>
          <w:b w:val="false"/>
          <w:i w:val="false"/>
          <w:color w:val="000000"/>
          <w:sz w:val="28"/>
        </w:rPr>
        <w:t>
Мәміленің түрі (экспорт/импорт)              ____________________
</w:t>
      </w:r>
      <w:r>
        <w:br/>
      </w:r>
      <w:r>
        <w:rPr>
          <w:rFonts w:ascii="Times New Roman"/>
          <w:b w:val="false"/>
          <w:i w:val="false"/>
          <w:color w:val="000000"/>
          <w:sz w:val="28"/>
        </w:rPr>
        <w:t>
Мәміле жөніндегі қарсы агенттің атауы
</w:t>
      </w:r>
      <w:r>
        <w:br/>
      </w:r>
      <w:r>
        <w:rPr>
          <w:rFonts w:ascii="Times New Roman"/>
          <w:b w:val="false"/>
          <w:i w:val="false"/>
          <w:color w:val="000000"/>
          <w:sz w:val="28"/>
        </w:rPr>
        <w:t>
және орналасқан жері                         ____________________
</w:t>
      </w:r>
      <w:r>
        <w:br/>
      </w:r>
      <w:r>
        <w:rPr>
          <w:rFonts w:ascii="Times New Roman"/>
          <w:b w:val="false"/>
          <w:i w:val="false"/>
          <w:color w:val="000000"/>
          <w:sz w:val="28"/>
        </w:rPr>
        <w:t>
Келісім-шарттың деректемелері                ____________________
</w:t>
      </w:r>
      <w:r>
        <w:br/>
      </w:r>
      <w:r>
        <w:rPr>
          <w:rFonts w:ascii="Times New Roman"/>
          <w:b w:val="false"/>
          <w:i w:val="false"/>
          <w:color w:val="000000"/>
          <w:sz w:val="28"/>
        </w:rPr>
        <w:t>
_____________________________________________________ осы арқылы
</w:t>
      </w:r>
      <w:r>
        <w:br/>
      </w:r>
      <w:r>
        <w:rPr>
          <w:rFonts w:ascii="Times New Roman"/>
          <w:b w:val="false"/>
          <w:i w:val="false"/>
          <w:color w:val="000000"/>
          <w:sz w:val="28"/>
        </w:rPr>
        <w:t>
 (уәкілетті банктің /уәкілетті банк филиалының атауы)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көрсетілген лицензиаттың лицензияда белгіленген мерзімде, резиденттер және резидент еместер арасында коммерциялық кредиттер бойынша төлемдер жүргізу/жеткізілімдер, лицензияның мерзімі аяқталғаннан кейін төлемдердің түсуі (қажетсізін сызып тастау керек) көзделетін лицензияланған операциялар бойынша міндеттемелерді қамтамасыз етпегені туралы хабарлайды.
</w:t>
      </w:r>
      <w:r>
        <w:br/>
      </w:r>
      <w:r>
        <w:rPr>
          <w:rFonts w:ascii="Times New Roman"/>
          <w:b w:val="false"/>
          <w:i w:val="false"/>
          <w:color w:val="000000"/>
          <w:sz w:val="28"/>
        </w:rPr>
        <w:t>
      Мәміле жөніндегі міндеттемелердің орындалуы туралы мәліметтер төменде келтірілген: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3813"/>
        <w:gridCol w:w="2333"/>
        <w:gridCol w:w="3093"/>
      </w:tblGrid>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Резидент төледі/жеткізді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Резидент емес
</w:t>
            </w:r>
            <w:r>
              <w:br/>
            </w:r>
            <w:r>
              <w:rPr>
                <w:rFonts w:ascii="Times New Roman"/>
                <w:b w:val="false"/>
                <w:i w:val="false"/>
                <w:color w:val="000000"/>
                <w:sz w:val="20"/>
              </w:rPr>
              <w:t>
төледі/жеткізді
</w:t>
            </w:r>
          </w:p>
        </w:tc>
      </w:tr>
      <w:tr>
        <w:trPr>
          <w:trHeight w:val="90"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Валютасы және сомасы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Валютасы және сомасы
</w:t>
            </w:r>
          </w:p>
        </w:tc>
      </w:tr>
      <w:tr>
        <w:trPr>
          <w:trHeight w:val="90"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N___ _______________________________________________________________
</w:t>
      </w:r>
      <w:r>
        <w:br/>
      </w:r>
      <w:r>
        <w:rPr>
          <w:rFonts w:ascii="Times New Roman"/>
          <w:b w:val="false"/>
          <w:i w:val="false"/>
          <w:color w:val="000000"/>
          <w:sz w:val="28"/>
        </w:rPr>
        <w:t>
        (бар болған кезде)
</w:t>
      </w:r>
      <w:r>
        <w:br/>
      </w:r>
      <w:r>
        <w:rPr>
          <w:rFonts w:ascii="Times New Roman"/>
          <w:b w:val="false"/>
          <w:i w:val="false"/>
          <w:color w:val="000000"/>
          <w:sz w:val="28"/>
        </w:rPr>
        <w:t>
      лицензия бойынша бұрын жіберілген хабарлардың нөмірі және күні
</w:t>
      </w:r>
    </w:p>
    <w:p>
      <w:pPr>
        <w:spacing w:after="0"/>
        <w:ind w:left="0"/>
        <w:jc w:val="both"/>
      </w:pPr>
      <w:r>
        <w:rPr>
          <w:rFonts w:ascii="Times New Roman"/>
          <w:b w:val="false"/>
          <w:i w:val="false"/>
          <w:color w:val="000000"/>
          <w:sz w:val="28"/>
        </w:rPr>
        <w:t>
      (Филиалдың/ банк
</w:t>
      </w:r>
      <w:r>
        <w:br/>
      </w:r>
      <w:r>
        <w:rPr>
          <w:rFonts w:ascii="Times New Roman"/>
          <w:b w:val="false"/>
          <w:i w:val="false"/>
          <w:color w:val="000000"/>
          <w:sz w:val="28"/>
        </w:rPr>
        <w:t>
      бөлімшесінің басшысы)   _____________________ 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Орындаушы   ________________________________ ______________
</w:t>
      </w:r>
      <w:r>
        <w:br/>
      </w:r>
      <w:r>
        <w:rPr>
          <w:rFonts w:ascii="Times New Roman"/>
          <w:b w:val="false"/>
          <w:i w:val="false"/>
          <w:color w:val="000000"/>
          <w:sz w:val="28"/>
        </w:rPr>
        <w:t>
                       (аты-жөні, телефоны)            (қолы)
</w:t>
      </w:r>
    </w:p>
    <w:p>
      <w:pPr>
        <w:spacing w:after="0"/>
        <w:ind w:left="0"/>
        <w:jc w:val="both"/>
      </w:pPr>
      <w:r>
        <w:rPr>
          <w:rFonts w:ascii="Times New Roman"/>
          <w:b w:val="false"/>
          <w:i w:val="false"/>
          <w:color w:val="000000"/>
          <w:sz w:val="28"/>
        </w:rPr>
        <w:t>
                                                      __________
</w:t>
      </w:r>
      <w:r>
        <w:br/>
      </w:r>
      <w:r>
        <w:rPr>
          <w:rFonts w:ascii="Times New Roman"/>
          <w:b w:val="false"/>
          <w:i w:val="false"/>
          <w:color w:val="000000"/>
          <w:sz w:val="28"/>
        </w:rPr>
        <w:t>
      200 ___жылғы "____"_____________               | Мөр орны |
</w:t>
      </w:r>
      <w:r>
        <w:br/>
      </w:r>
      <w:r>
        <w:rPr>
          <w:rFonts w:ascii="Times New Roman"/>
          <w:b w:val="false"/>
          <w:i w:val="false"/>
          <w:color w:val="000000"/>
          <w:sz w:val="28"/>
        </w:rPr>
        <w:t>
                                                     |__________|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w:t>
      </w:r>
      <w:r>
        <w:br/>
      </w:r>
      <w:r>
        <w:rPr>
          <w:rFonts w:ascii="Times New Roman"/>
          <w:b w:val="false"/>
          <w:i w:val="false"/>
          <w:color w:val="000000"/>
          <w:sz w:val="28"/>
        </w:rPr>
        <w:t>
                                           валюталық операцияларды
</w:t>
      </w:r>
      <w:r>
        <w:br/>
      </w:r>
      <w:r>
        <w:rPr>
          <w:rFonts w:ascii="Times New Roman"/>
          <w:b w:val="false"/>
          <w:i w:val="false"/>
          <w:color w:val="000000"/>
          <w:sz w:val="28"/>
        </w:rPr>
        <w:t>
                                           жүзеге асыру ережесіне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(мәміленің жіктелуі және мақсаты)
</w:t>
      </w:r>
      <w:r>
        <w:br/>
      </w:r>
      <w:r>
        <w:rPr>
          <w:rFonts w:ascii="Times New Roman"/>
          <w:b w:val="false"/>
          <w:i w:val="false"/>
          <w:color w:val="000000"/>
          <w:sz w:val="28"/>
        </w:rPr>
        <w:t>
</w:t>
      </w:r>
      <w:r>
        <w:rPr>
          <w:rFonts w:ascii="Times New Roman"/>
          <w:b/>
          <w:i w:val="false"/>
          <w:color w:val="000000"/>
          <w:sz w:val="28"/>
        </w:rPr>
        <w:t>
лицензия алуға арналған өтініш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(заңды тұлғаның ұйымдық-құқықтық нысаны және атауы/жеке тұлға
</w:t>
      </w:r>
      <w:r>
        <w:br/>
      </w:r>
      <w:r>
        <w:rPr>
          <w:rFonts w:ascii="Times New Roman"/>
          <w:b w:val="false"/>
          <w:i w:val="false"/>
          <w:color w:val="000000"/>
          <w:sz w:val="28"/>
        </w:rPr>
        <w:t>
                      өтініш берушінің аты-жөні)
</w:t>
      </w:r>
      <w:r>
        <w:br/>
      </w:r>
      <w:r>
        <w:rPr>
          <w:rFonts w:ascii="Times New Roman"/>
          <w:b w:val="false"/>
          <w:i w:val="false"/>
          <w:color w:val="000000"/>
          <w:sz w:val="28"/>
        </w:rPr>
        <w:t>
КҰЖЖ коды ___________________
</w:t>
      </w:r>
      <w:r>
        <w:br/>
      </w:r>
      <w:r>
        <w:rPr>
          <w:rFonts w:ascii="Times New Roman"/>
          <w:b w:val="false"/>
          <w:i w:val="false"/>
          <w:color w:val="000000"/>
          <w:sz w:val="28"/>
        </w:rPr>
        <w:t>
Өтініш берушінің салық төлеушінің тіркеу нөмірі (СТН) ______________
</w:t>
      </w:r>
      <w:r>
        <w:br/>
      </w:r>
      <w:r>
        <w:rPr>
          <w:rFonts w:ascii="Times New Roman"/>
          <w:b w:val="false"/>
          <w:i w:val="false"/>
          <w:color w:val="000000"/>
          <w:sz w:val="28"/>
        </w:rPr>
        <w:t>
Мекен-жайы__________________________________________________________
</w:t>
      </w:r>
      <w:r>
        <w:br/>
      </w:r>
      <w:r>
        <w:rPr>
          <w:rFonts w:ascii="Times New Roman"/>
          <w:b w:val="false"/>
          <w:i w:val="false"/>
          <w:color w:val="000000"/>
          <w:sz w:val="28"/>
        </w:rPr>
        <w:t>
Байланыс телефоны ________________
</w:t>
      </w:r>
      <w:r>
        <w:br/>
      </w:r>
      <w:r>
        <w:rPr>
          <w:rFonts w:ascii="Times New Roman"/>
          <w:b w:val="false"/>
          <w:i w:val="false"/>
          <w:color w:val="000000"/>
          <w:sz w:val="28"/>
        </w:rPr>
        <w:t>
1.__________________________________________________________________
</w:t>
      </w:r>
      <w:r>
        <w:br/>
      </w:r>
      <w:r>
        <w:rPr>
          <w:rFonts w:ascii="Times New Roman"/>
          <w:b w:val="false"/>
          <w:i w:val="false"/>
          <w:color w:val="000000"/>
          <w:sz w:val="28"/>
        </w:rPr>
        <w:t>
арасында жасалған 200 ___жылғы "____"_____________N______ шарт.
</w:t>
      </w:r>
      <w:r>
        <w:br/>
      </w:r>
      <w:r>
        <w:rPr>
          <w:rFonts w:ascii="Times New Roman"/>
          <w:b w:val="false"/>
          <w:i w:val="false"/>
          <w:color w:val="000000"/>
          <w:sz w:val="28"/>
        </w:rPr>
        <w:t>
2. Лицензиялауға жататын операцияның сомасы (шоттағы қаражат
</w:t>
      </w:r>
      <w:r>
        <w:br/>
      </w:r>
      <w:r>
        <w:rPr>
          <w:rFonts w:ascii="Times New Roman"/>
          <w:b w:val="false"/>
          <w:i w:val="false"/>
          <w:color w:val="000000"/>
          <w:sz w:val="28"/>
        </w:rPr>
        <w:t>
қалдығының ай соңындағы болжамды лимиті)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(шарттың (шоттың) валютасымен сандармен және жазумен)
</w:t>
      </w:r>
      <w:r>
        <w:br/>
      </w:r>
      <w:r>
        <w:rPr>
          <w:rFonts w:ascii="Times New Roman"/>
          <w:b w:val="false"/>
          <w:i w:val="false"/>
          <w:color w:val="000000"/>
          <w:sz w:val="28"/>
        </w:rPr>
        <w:t>
3. Шарттың / шоттың валютасы _____________________
</w:t>
      </w:r>
      <w:r>
        <w:br/>
      </w:r>
      <w:r>
        <w:rPr>
          <w:rFonts w:ascii="Times New Roman"/>
          <w:b w:val="false"/>
          <w:i w:val="false"/>
          <w:color w:val="000000"/>
          <w:sz w:val="28"/>
        </w:rPr>
        <w:t>
4. Ұлттық Банктің осы шарт бойынша бұрын берілген лицензияларының
</w:t>
      </w:r>
      <w:r>
        <w:br/>
      </w:r>
      <w:r>
        <w:rPr>
          <w:rFonts w:ascii="Times New Roman"/>
          <w:b w:val="false"/>
          <w:i w:val="false"/>
          <w:color w:val="000000"/>
          <w:sz w:val="28"/>
        </w:rPr>
        <w:t>
нөмірлері: 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5. Ұлттық Банктің осы шарт бойынша бұрын берілген тіркеу куәліктерінің нөмірлері:____________________________________________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6. Ұлттық Банктің осы шарт бойынша бұрын берілген хабарламалар
</w:t>
      </w:r>
      <w:r>
        <w:br/>
      </w:r>
      <w:r>
        <w:rPr>
          <w:rFonts w:ascii="Times New Roman"/>
          <w:b w:val="false"/>
          <w:i w:val="false"/>
          <w:color w:val="000000"/>
          <w:sz w:val="28"/>
        </w:rPr>
        <w:t>
туралы куәліктердің нөмірлері: _____________________________________
</w:t>
      </w:r>
      <w:r>
        <w:br/>
      </w:r>
      <w:r>
        <w:rPr>
          <w:rFonts w:ascii="Times New Roman"/>
          <w:b w:val="false"/>
          <w:i w:val="false"/>
          <w:color w:val="000000"/>
          <w:sz w:val="28"/>
        </w:rPr>
        <w:t>
7. Өтініш берушінің шағын кәсіпкерлік субъектісі болып табылатынын растайтын жазба (шағын кәсіпкерлік субъектілері үшін).
</w:t>
      </w:r>
    </w:p>
    <w:p>
      <w:pPr>
        <w:spacing w:after="0"/>
        <w:ind w:left="0"/>
        <w:jc w:val="both"/>
      </w:pPr>
      <w:r>
        <w:rPr>
          <w:rFonts w:ascii="Times New Roman"/>
          <w:b w:val="false"/>
          <w:i w:val="false"/>
          <w:color w:val="000000"/>
          <w:sz w:val="28"/>
        </w:rPr>
        <w:t>
                         Иә _____ Жоқ _______
</w:t>
      </w:r>
      <w:r>
        <w:br/>
      </w:r>
      <w:r>
        <w:rPr>
          <w:rFonts w:ascii="Times New Roman"/>
          <w:b w:val="false"/>
          <w:i w:val="false"/>
          <w:color w:val="000000"/>
          <w:sz w:val="28"/>
        </w:rPr>
        <w:t>
      Одан әрі өтініш берілетін валюталық операцияға сәйкес келетін бөлім ғана толтырылады
</w:t>
      </w:r>
    </w:p>
    <w:p>
      <w:pPr>
        <w:spacing w:after="0"/>
        <w:ind w:left="0"/>
        <w:jc w:val="both"/>
      </w:pPr>
      <w:r>
        <w:rPr>
          <w:rFonts w:ascii="Times New Roman"/>
          <w:b w:val="false"/>
          <w:i w:val="false"/>
          <w:color w:val="000000"/>
          <w:sz w:val="28"/>
        </w:rPr>
        <w:t>
</w:t>
      </w:r>
      <w:r>
        <w:rPr>
          <w:rFonts w:ascii="Times New Roman"/>
          <w:b/>
          <w:i w:val="false"/>
          <w:color w:val="000000"/>
          <w:sz w:val="28"/>
        </w:rPr>
        <w:t>
               1-бөлім. Коммерциялық кредиттер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513"/>
        <w:gridCol w:w="2193"/>
      </w:tblGrid>
      <w:tr>
        <w:trPr>
          <w:trHeight w:val="4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Лицензиялауға жататын операция бойынша валюталық бақылауды жүзеге асыратын уәкілетті банктің атауы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Мәміле паспортының нөмірі (экспорттық-импорттық валюталық бақылауға жататын мәмілелер үшін)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Өтініш беруші лицензияда белгілеуді өтінетін, аяқталғанға дейін лицензияланатын операция бойынша міндеттемелер толық көлемде орындалатын мерзім (нақты мерзім - күн, ай, жыл көрсетіледі)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экономикалық қызметтің тауар номенклатурасының коды (кодтары) (тізбесін Қазақстан Республикасының Үкіметі белгілейтін жекелеген тауарлардың экспорты көзделетін келісім-шартқа лицензия алу үшін)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2-бөлім. Жарғылық капиталға қатысу, бағалы қағаздармен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туынды қаржы құралдарымен операциялар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5613"/>
        <w:gridCol w:w="4613"/>
      </w:tblGrid>
      <w:tr>
        <w:trPr>
          <w:trHeight w:val="42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Бір жолғы лицензия алу үшін
</w:t>
            </w:r>
          </w:p>
        </w:tc>
      </w:tr>
      <w:tr>
        <w:trPr>
          <w:trHeight w:val="30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Базалық активтің атауы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Инвестициялау объектісінің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Инвестициялау объектісінің
</w:t>
            </w:r>
            <w:r>
              <w:br/>
            </w:r>
            <w:r>
              <w:rPr>
                <w:rFonts w:ascii="Times New Roman"/>
                <w:b w:val="false"/>
                <w:i w:val="false"/>
                <w:color w:val="000000"/>
                <w:sz w:val="20"/>
              </w:rPr>
              <w:t>
заңды тіркелген елі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Инвестициялау объектісінің
</w:t>
            </w:r>
            <w:r>
              <w:br/>
            </w:r>
            <w:r>
              <w:rPr>
                <w:rFonts w:ascii="Times New Roman"/>
                <w:b w:val="false"/>
                <w:i w:val="false"/>
                <w:color w:val="000000"/>
                <w:sz w:val="20"/>
              </w:rPr>
              <w:t>
орналасқан жері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Инвестициялау объектісі
</w:t>
            </w:r>
            <w:r>
              <w:br/>
            </w:r>
            <w:r>
              <w:rPr>
                <w:rFonts w:ascii="Times New Roman"/>
                <w:b w:val="false"/>
                <w:i w:val="false"/>
                <w:color w:val="000000"/>
                <w:sz w:val="20"/>
              </w:rPr>
              <w:t>
қызметінің негізгі түрі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Инвестициялау объектісінің
</w:t>
            </w:r>
            <w:r>
              <w:br/>
            </w:r>
            <w:r>
              <w:rPr>
                <w:rFonts w:ascii="Times New Roman"/>
                <w:b w:val="false"/>
                <w:i w:val="false"/>
                <w:color w:val="000000"/>
                <w:sz w:val="20"/>
              </w:rPr>
              <w:t>
құрылтай құжаттары бойынша
</w:t>
            </w:r>
            <w:r>
              <w:br/>
            </w:r>
            <w:r>
              <w:rPr>
                <w:rFonts w:ascii="Times New Roman"/>
                <w:b w:val="false"/>
                <w:i w:val="false"/>
                <w:color w:val="000000"/>
                <w:sz w:val="20"/>
              </w:rPr>
              <w:t>
жарғылық капиталы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Инвестициялау объектісінің
</w:t>
            </w:r>
            <w:r>
              <w:br/>
            </w:r>
            <w:r>
              <w:rPr>
                <w:rFonts w:ascii="Times New Roman"/>
                <w:b w:val="false"/>
                <w:i w:val="false"/>
                <w:color w:val="000000"/>
                <w:sz w:val="20"/>
              </w:rPr>
              <w:t>
жарғылық капиталындағы
</w:t>
            </w:r>
            <w:r>
              <w:br/>
            </w:r>
            <w:r>
              <w:rPr>
                <w:rFonts w:ascii="Times New Roman"/>
                <w:b w:val="false"/>
                <w:i w:val="false"/>
                <w:color w:val="000000"/>
                <w:sz w:val="20"/>
              </w:rPr>
              <w:t>
сатып алынатын үлес,
</w:t>
            </w:r>
            <w:r>
              <w:br/>
            </w:r>
            <w:r>
              <w:rPr>
                <w:rFonts w:ascii="Times New Roman"/>
                <w:b w:val="false"/>
                <w:i w:val="false"/>
                <w:color w:val="000000"/>
                <w:sz w:val="20"/>
              </w:rPr>
              <w:t>
пайызбен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Заңнамасы бойынша бағалы
</w:t>
            </w:r>
            <w:r>
              <w:br/>
            </w:r>
            <w:r>
              <w:rPr>
                <w:rFonts w:ascii="Times New Roman"/>
                <w:b w:val="false"/>
                <w:i w:val="false"/>
                <w:color w:val="000000"/>
                <w:sz w:val="20"/>
              </w:rPr>
              <w:t>
қағаздар шығарылған ел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Тіркеу нөмірін және күнін
</w:t>
            </w:r>
            <w:r>
              <w:br/>
            </w:r>
            <w:r>
              <w:rPr>
                <w:rFonts w:ascii="Times New Roman"/>
                <w:b w:val="false"/>
                <w:i w:val="false"/>
                <w:color w:val="000000"/>
                <w:sz w:val="20"/>
              </w:rPr>
              <w:t>
көрсете отырып, бағалы
</w:t>
            </w:r>
            <w:r>
              <w:br/>
            </w:r>
            <w:r>
              <w:rPr>
                <w:rFonts w:ascii="Times New Roman"/>
                <w:b w:val="false"/>
                <w:i w:val="false"/>
                <w:color w:val="000000"/>
                <w:sz w:val="20"/>
              </w:rPr>
              <w:t>
қағаздарды тіркеген орган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қағаздардың түрі,
</w:t>
            </w:r>
            <w:r>
              <w:br/>
            </w:r>
            <w:r>
              <w:rPr>
                <w:rFonts w:ascii="Times New Roman"/>
                <w:b w:val="false"/>
                <w:i w:val="false"/>
                <w:color w:val="000000"/>
                <w:sz w:val="20"/>
              </w:rPr>
              <w:t>
бағалы қағаздардың
</w:t>
            </w:r>
            <w:r>
              <w:br/>
            </w:r>
            <w:r>
              <w:rPr>
                <w:rFonts w:ascii="Times New Roman"/>
                <w:b w:val="false"/>
                <w:i w:val="false"/>
                <w:color w:val="000000"/>
                <w:sz w:val="20"/>
              </w:rPr>
              <w:t>
бірегейлендіру коды (ISIN)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w:t>
            </w:r>
            <w:r>
              <w:br/>
            </w:r>
            <w:r>
              <w:rPr>
                <w:rFonts w:ascii="Times New Roman"/>
                <w:b w:val="false"/>
                <w:i w:val="false"/>
                <w:color w:val="000000"/>
                <w:sz w:val="20"/>
              </w:rPr>
              <w:t>
шығарылымының валютасы
</w:t>
            </w:r>
            <w:r>
              <w:br/>
            </w:r>
            <w:r>
              <w:rPr>
                <w:rFonts w:ascii="Times New Roman"/>
                <w:b w:val="false"/>
                <w:i w:val="false"/>
                <w:color w:val="000000"/>
                <w:sz w:val="20"/>
              </w:rPr>
              <w:t>
және нысаны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Тіркеушінің атауы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Тіркеушінің орналасқан жері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қағаздың және/немесе
</w:t>
            </w:r>
            <w:r>
              <w:br/>
            </w:r>
            <w:r>
              <w:rPr>
                <w:rFonts w:ascii="Times New Roman"/>
                <w:b w:val="false"/>
                <w:i w:val="false"/>
                <w:color w:val="000000"/>
                <w:sz w:val="20"/>
              </w:rPr>
              <w:t>
эмитенттің рейтингтік
</w:t>
            </w:r>
            <w:r>
              <w:br/>
            </w:r>
            <w:r>
              <w:rPr>
                <w:rFonts w:ascii="Times New Roman"/>
                <w:b w:val="false"/>
                <w:i w:val="false"/>
                <w:color w:val="000000"/>
                <w:sz w:val="20"/>
              </w:rPr>
              <w:t>
бағалары туралы мәліметтер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қағаздардың олар
</w:t>
            </w:r>
            <w:r>
              <w:br/>
            </w:r>
            <w:r>
              <w:rPr>
                <w:rFonts w:ascii="Times New Roman"/>
                <w:b w:val="false"/>
                <w:i w:val="false"/>
                <w:color w:val="000000"/>
                <w:sz w:val="20"/>
              </w:rPr>
              <w:t>
тіркелген елдегі және
</w:t>
            </w:r>
            <w:r>
              <w:br/>
            </w:r>
            <w:r>
              <w:rPr>
                <w:rFonts w:ascii="Times New Roman"/>
                <w:b w:val="false"/>
                <w:i w:val="false"/>
                <w:color w:val="000000"/>
                <w:sz w:val="20"/>
              </w:rPr>
              <w:t>
басқа елдердегі қор биржаларының сауда
</w:t>
            </w:r>
            <w:r>
              <w:br/>
            </w:r>
            <w:r>
              <w:rPr>
                <w:rFonts w:ascii="Times New Roman"/>
                <w:b w:val="false"/>
                <w:i w:val="false"/>
                <w:color w:val="000000"/>
                <w:sz w:val="20"/>
              </w:rPr>
              <w:t>
алаңдарындағы айналысы
</w:t>
            </w:r>
            <w:r>
              <w:br/>
            </w:r>
            <w:r>
              <w:rPr>
                <w:rFonts w:ascii="Times New Roman"/>
                <w:b w:val="false"/>
                <w:i w:val="false"/>
                <w:color w:val="000000"/>
                <w:sz w:val="20"/>
              </w:rPr>
              <w:t>
туралы мәліметтер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Операциялық лицензия алу үшін:
</w:t>
            </w:r>
          </w:p>
        </w:tc>
      </w:tr>
      <w:tr>
        <w:trPr>
          <w:trHeight w:val="42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Брокерлік және дилерлік
</w:t>
            </w:r>
            <w:r>
              <w:br/>
            </w:r>
            <w:r>
              <w:rPr>
                <w:rFonts w:ascii="Times New Roman"/>
                <w:b w:val="false"/>
                <w:i w:val="false"/>
                <w:color w:val="000000"/>
                <w:sz w:val="20"/>
              </w:rPr>
              <w:t>
қызметті (инвестициялық
</w:t>
            </w:r>
            <w:r>
              <w:br/>
            </w:r>
            <w:r>
              <w:rPr>
                <w:rFonts w:ascii="Times New Roman"/>
                <w:b w:val="false"/>
                <w:i w:val="false"/>
                <w:color w:val="000000"/>
                <w:sz w:val="20"/>
              </w:rPr>
              <w:t>
портфельді басқаруға)
</w:t>
            </w:r>
            <w:r>
              <w:br/>
            </w:r>
            <w:r>
              <w:rPr>
                <w:rFonts w:ascii="Times New Roman"/>
                <w:b w:val="false"/>
                <w:i w:val="false"/>
                <w:color w:val="000000"/>
                <w:sz w:val="20"/>
              </w:rPr>
              <w:t>
Қазақстан Республикасының
</w:t>
            </w:r>
            <w:r>
              <w:br/>
            </w:r>
            <w:r>
              <w:rPr>
                <w:rFonts w:ascii="Times New Roman"/>
                <w:b w:val="false"/>
                <w:i w:val="false"/>
                <w:color w:val="000000"/>
                <w:sz w:val="20"/>
              </w:rPr>
              <w:t>
қаржы нарығы мен қаржы
</w:t>
            </w:r>
            <w:r>
              <w:br/>
            </w:r>
            <w:r>
              <w:rPr>
                <w:rFonts w:ascii="Times New Roman"/>
                <w:b w:val="false"/>
                <w:i w:val="false"/>
                <w:color w:val="000000"/>
                <w:sz w:val="20"/>
              </w:rPr>
              <w:t>
ұйымдарын реттеу және
</w:t>
            </w:r>
            <w:r>
              <w:br/>
            </w:r>
            <w:r>
              <w:rPr>
                <w:rFonts w:ascii="Times New Roman"/>
                <w:b w:val="false"/>
                <w:i w:val="false"/>
                <w:color w:val="000000"/>
                <w:sz w:val="20"/>
              </w:rPr>
              <w:t>
қадағалау жөніндегі
</w:t>
            </w:r>
            <w:r>
              <w:br/>
            </w:r>
            <w:r>
              <w:rPr>
                <w:rFonts w:ascii="Times New Roman"/>
                <w:b w:val="false"/>
                <w:i w:val="false"/>
                <w:color w:val="000000"/>
                <w:sz w:val="20"/>
              </w:rPr>
              <w:t>
уәкілетті орган берген
</w:t>
            </w:r>
            <w:r>
              <w:br/>
            </w:r>
            <w:r>
              <w:rPr>
                <w:rFonts w:ascii="Times New Roman"/>
                <w:b w:val="false"/>
                <w:i w:val="false"/>
                <w:color w:val="000000"/>
                <w:sz w:val="20"/>
              </w:rPr>
              <w:t>
лицензияның нөмірі және
</w:t>
            </w:r>
            <w:r>
              <w:br/>
            </w:r>
            <w:r>
              <w:rPr>
                <w:rFonts w:ascii="Times New Roman"/>
                <w:b w:val="false"/>
                <w:i w:val="false"/>
                <w:color w:val="000000"/>
                <w:sz w:val="20"/>
              </w:rPr>
              <w:t>
берілген күні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қорлардың толық атауы (басқарушы компаниялар үшін)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қордың кастодианының толық атауы және орналасқан жері
</w:t>
            </w:r>
            <w:r>
              <w:br/>
            </w:r>
            <w:r>
              <w:rPr>
                <w:rFonts w:ascii="Times New Roman"/>
                <w:b w:val="false"/>
                <w:i w:val="false"/>
                <w:color w:val="000000"/>
                <w:sz w:val="20"/>
              </w:rPr>
              <w:t>
(әрбір инвестициялық қор
</w:t>
            </w:r>
            <w:r>
              <w:br/>
            </w:r>
            <w:r>
              <w:rPr>
                <w:rFonts w:ascii="Times New Roman"/>
                <w:b w:val="false"/>
                <w:i w:val="false"/>
                <w:color w:val="000000"/>
                <w:sz w:val="20"/>
              </w:rPr>
              <w:t>
бойынша басқарушы
</w:t>
            </w:r>
            <w:r>
              <w:br/>
            </w:r>
            <w:r>
              <w:rPr>
                <w:rFonts w:ascii="Times New Roman"/>
                <w:b w:val="false"/>
                <w:i w:val="false"/>
                <w:color w:val="000000"/>
                <w:sz w:val="20"/>
              </w:rPr>
              <w:t>
компаниялар үшін)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қордың
</w:t>
            </w:r>
            <w:r>
              <w:br/>
            </w:r>
            <w:r>
              <w:rPr>
                <w:rFonts w:ascii="Times New Roman"/>
                <w:b w:val="false"/>
                <w:i w:val="false"/>
                <w:color w:val="000000"/>
                <w:sz w:val="20"/>
              </w:rPr>
              <w:t>
тіркеушісінің толық атауы
</w:t>
            </w:r>
            <w:r>
              <w:br/>
            </w:r>
            <w:r>
              <w:rPr>
                <w:rFonts w:ascii="Times New Roman"/>
                <w:b w:val="false"/>
                <w:i w:val="false"/>
                <w:color w:val="000000"/>
                <w:sz w:val="20"/>
              </w:rPr>
              <w:t>
және орналасқан жері (әрбір
</w:t>
            </w:r>
            <w:r>
              <w:br/>
            </w:r>
            <w:r>
              <w:rPr>
                <w:rFonts w:ascii="Times New Roman"/>
                <w:b w:val="false"/>
                <w:i w:val="false"/>
                <w:color w:val="000000"/>
                <w:sz w:val="20"/>
              </w:rPr>
              <w:t>
инвестициялық қор бойынша
</w:t>
            </w:r>
            <w:r>
              <w:br/>
            </w:r>
            <w:r>
              <w:rPr>
                <w:rFonts w:ascii="Times New Roman"/>
                <w:b w:val="false"/>
                <w:i w:val="false"/>
                <w:color w:val="000000"/>
                <w:sz w:val="20"/>
              </w:rPr>
              <w:t>
басқарушы компаниялар үшін)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3-бөлім. Шетелде шот ашу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
        <w:gridCol w:w="4593"/>
        <w:gridCol w:w="4773"/>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1-бөлім. Заңды тұлғалар және жеке кәсіпкерлер үшін
</w:t>
            </w:r>
          </w:p>
        </w:tc>
      </w:tr>
      <w:tr>
        <w:trPr>
          <w:trHeight w:val="54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Шоттың болжамды
</w:t>
            </w:r>
            <w:r>
              <w:br/>
            </w:r>
            <w:r>
              <w:rPr>
                <w:rFonts w:ascii="Times New Roman"/>
                <w:b w:val="false"/>
                <w:i w:val="false"/>
                <w:color w:val="000000"/>
                <w:sz w:val="20"/>
              </w:rPr>
              <w:t>
режимінің сипаты
</w:t>
            </w:r>
          </w:p>
        </w:tc>
        <w:tc>
          <w:tcPr>
            <w:tcW w:w="4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Шот ашылатын шетелдік
</w:t>
            </w:r>
            <w:r>
              <w:br/>
            </w:r>
            <w:r>
              <w:rPr>
                <w:rFonts w:ascii="Times New Roman"/>
                <w:b w:val="false"/>
                <w:i w:val="false"/>
                <w:color w:val="000000"/>
                <w:sz w:val="20"/>
              </w:rPr>
              <w:t>
банктің деректемелері
</w:t>
            </w:r>
            <w:r>
              <w:br/>
            </w:r>
            <w:r>
              <w:rPr>
                <w:rFonts w:ascii="Times New Roman"/>
                <w:b w:val="false"/>
                <w:i w:val="false"/>
                <w:color w:val="000000"/>
                <w:sz w:val="20"/>
              </w:rPr>
              <w:t>
(атауы, мекен-жайы,
</w:t>
            </w:r>
            <w:r>
              <w:br/>
            </w:r>
            <w:r>
              <w:rPr>
                <w:rFonts w:ascii="Times New Roman"/>
                <w:b w:val="false"/>
                <w:i w:val="false"/>
                <w:color w:val="000000"/>
                <w:sz w:val="20"/>
              </w:rPr>
              <w:t>
SWIFT коды және
</w:t>
            </w:r>
            <w:r>
              <w:br/>
            </w:r>
            <w:r>
              <w:rPr>
                <w:rFonts w:ascii="Times New Roman"/>
                <w:b w:val="false"/>
                <w:i w:val="false"/>
                <w:color w:val="000000"/>
                <w:sz w:val="20"/>
              </w:rPr>
              <w:t>
өзге де банктік
</w:t>
            </w:r>
            <w:r>
              <w:br/>
            </w:r>
            <w:r>
              <w:rPr>
                <w:rFonts w:ascii="Times New Roman"/>
                <w:b w:val="false"/>
                <w:i w:val="false"/>
                <w:color w:val="000000"/>
                <w:sz w:val="20"/>
              </w:rPr>
              <w:t>
деректемелері)
</w:t>
            </w:r>
          </w:p>
        </w:tc>
        <w:tc>
          <w:tcPr>
            <w:tcW w:w="4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4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Шоттар ашуға байланысты
</w:t>
            </w:r>
            <w:r>
              <w:br/>
            </w:r>
            <w:r>
              <w:rPr>
                <w:rFonts w:ascii="Times New Roman"/>
                <w:b w:val="false"/>
                <w:i w:val="false"/>
                <w:color w:val="000000"/>
                <w:sz w:val="20"/>
              </w:rPr>
              <w:t>
операциялар бойынша
</w:t>
            </w:r>
            <w:r>
              <w:br/>
            </w:r>
            <w:r>
              <w:rPr>
                <w:rFonts w:ascii="Times New Roman"/>
                <w:b w:val="false"/>
                <w:i w:val="false"/>
                <w:color w:val="000000"/>
                <w:sz w:val="20"/>
              </w:rPr>
              <w:t>
уәкілетті банктердегі
</w:t>
            </w:r>
            <w:r>
              <w:br/>
            </w:r>
            <w:r>
              <w:rPr>
                <w:rFonts w:ascii="Times New Roman"/>
                <w:b w:val="false"/>
                <w:i w:val="false"/>
                <w:color w:val="000000"/>
                <w:sz w:val="20"/>
              </w:rPr>
              <w:t>
шоттар арқылы валюталық
</w:t>
            </w:r>
            <w:r>
              <w:br/>
            </w:r>
            <w:r>
              <w:rPr>
                <w:rFonts w:ascii="Times New Roman"/>
                <w:b w:val="false"/>
                <w:i w:val="false"/>
                <w:color w:val="000000"/>
                <w:sz w:val="20"/>
              </w:rPr>
              <w:t>
операцияларды жүзеге
</w:t>
            </w:r>
            <w:r>
              <w:br/>
            </w:r>
            <w:r>
              <w:rPr>
                <w:rFonts w:ascii="Times New Roman"/>
                <w:b w:val="false"/>
                <w:i w:val="false"/>
                <w:color w:val="000000"/>
                <w:sz w:val="20"/>
              </w:rPr>
              <w:t>
асыру мүмкіндігінің
</w:t>
            </w:r>
            <w:r>
              <w:br/>
            </w:r>
            <w:r>
              <w:rPr>
                <w:rFonts w:ascii="Times New Roman"/>
                <w:b w:val="false"/>
                <w:i w:val="false"/>
                <w:color w:val="000000"/>
                <w:sz w:val="20"/>
              </w:rPr>
              <w:t>
болмауын негіздеу
</w:t>
            </w:r>
          </w:p>
        </w:tc>
        <w:tc>
          <w:tcPr>
            <w:tcW w:w="4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2-бөлім. Жеке тұлғалар үшін
</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Шот ашылатын шетелдік банктің деректемелері (атауы, мекен-жайы, SWIFT коды және өзге де банктік деректемелері)
</w:t>
            </w:r>
          </w:p>
        </w:tc>
        <w:tc>
          <w:tcPr>
            <w:tcW w:w="4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Шоттың мақсаты
</w:t>
            </w:r>
          </w:p>
        </w:tc>
        <w:tc>
          <w:tcPr>
            <w:tcW w:w="4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Басқа да талаптар________________________________________________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Өтініш берушінің уәкілетті тұлғасы:
</w:t>
      </w:r>
    </w:p>
    <w:p>
      <w:pPr>
        <w:spacing w:after="0"/>
        <w:ind w:left="0"/>
        <w:jc w:val="both"/>
      </w:pPr>
      <w:r>
        <w:rPr>
          <w:rFonts w:ascii="Times New Roman"/>
          <w:b w:val="false"/>
          <w:i w:val="false"/>
          <w:color w:val="000000"/>
          <w:sz w:val="28"/>
        </w:rPr>
        <w:t>
      ____________________ ___________________ _________________
</w:t>
      </w:r>
      <w:r>
        <w:br/>
      </w:r>
      <w:r>
        <w:rPr>
          <w:rFonts w:ascii="Times New Roman"/>
          <w:b w:val="false"/>
          <w:i w:val="false"/>
          <w:color w:val="000000"/>
          <w:sz w:val="28"/>
        </w:rPr>
        <w:t>
         (лауазымы)            (аты-жөні)             (қолы)
</w:t>
      </w:r>
    </w:p>
    <w:p>
      <w:pPr>
        <w:spacing w:after="0"/>
        <w:ind w:left="0"/>
        <w:jc w:val="both"/>
      </w:pPr>
      <w:r>
        <w:rPr>
          <w:rFonts w:ascii="Times New Roman"/>
          <w:b w:val="false"/>
          <w:i w:val="false"/>
          <w:color w:val="000000"/>
          <w:sz w:val="28"/>
        </w:rPr>
        <w:t>
                                                      __________
</w:t>
      </w:r>
      <w:r>
        <w:br/>
      </w:r>
      <w:r>
        <w:rPr>
          <w:rFonts w:ascii="Times New Roman"/>
          <w:b w:val="false"/>
          <w:i w:val="false"/>
          <w:color w:val="000000"/>
          <w:sz w:val="28"/>
        </w:rPr>
        <w:t>
      200 ___жылғы "____"_____________               | Мөр орны |
</w:t>
      </w:r>
      <w:r>
        <w:br/>
      </w:r>
      <w:r>
        <w:rPr>
          <w:rFonts w:ascii="Times New Roman"/>
          <w:b w:val="false"/>
          <w:i w:val="false"/>
          <w:color w:val="000000"/>
          <w:sz w:val="28"/>
        </w:rPr>
        <w:t>
                                                     |__________|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w:t>
      </w:r>
      <w:r>
        <w:br/>
      </w:r>
      <w:r>
        <w:rPr>
          <w:rFonts w:ascii="Times New Roman"/>
          <w:b w:val="false"/>
          <w:i w:val="false"/>
          <w:color w:val="000000"/>
          <w:sz w:val="28"/>
        </w:rPr>
        <w:t>
                                           валюталық операцияларды
</w:t>
      </w:r>
      <w:r>
        <w:br/>
      </w:r>
      <w:r>
        <w:rPr>
          <w:rFonts w:ascii="Times New Roman"/>
          <w:b w:val="false"/>
          <w:i w:val="false"/>
          <w:color w:val="000000"/>
          <w:sz w:val="28"/>
        </w:rPr>
        <w:t>
                                           жүзеге асыру ережесіне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i w:val="false"/>
          <w:color w:val="000000"/>
          <w:sz w:val="28"/>
        </w:rPr>
        <w:t>
                      20___ жылғы ____ тоқсандағы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Тараптардың коммерциялық кредит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міндеттемелерінің орындалуы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Лицензиаттың атауы                           ____________________
</w:t>
      </w:r>
      <w:r>
        <w:br/>
      </w:r>
      <w:r>
        <w:rPr>
          <w:rFonts w:ascii="Times New Roman"/>
          <w:b w:val="false"/>
          <w:i w:val="false"/>
          <w:color w:val="000000"/>
          <w:sz w:val="28"/>
        </w:rPr>
        <w:t>
Лицензиаттың КҰЖЖ коды                       ____________________
</w:t>
      </w:r>
      <w:r>
        <w:br/>
      </w:r>
      <w:r>
        <w:rPr>
          <w:rFonts w:ascii="Times New Roman"/>
          <w:b w:val="false"/>
          <w:i w:val="false"/>
          <w:color w:val="000000"/>
          <w:sz w:val="28"/>
        </w:rPr>
        <w:t>
Лицензиаттың СТН                             ____________________
</w:t>
      </w:r>
      <w:r>
        <w:br/>
      </w:r>
      <w:r>
        <w:rPr>
          <w:rFonts w:ascii="Times New Roman"/>
          <w:b w:val="false"/>
          <w:i w:val="false"/>
          <w:color w:val="000000"/>
          <w:sz w:val="28"/>
        </w:rPr>
        <w:t>
Почталық мекен-жайы, телефоны, факсы         ____________________
</w:t>
      </w:r>
      <w:r>
        <w:br/>
      </w:r>
      <w:r>
        <w:rPr>
          <w:rFonts w:ascii="Times New Roman"/>
          <w:b w:val="false"/>
          <w:i w:val="false"/>
          <w:color w:val="000000"/>
          <w:sz w:val="28"/>
        </w:rPr>
        <w:t>
Ұлттық Банк лицензиясының нөмірі және
</w:t>
      </w:r>
      <w:r>
        <w:br/>
      </w:r>
      <w:r>
        <w:rPr>
          <w:rFonts w:ascii="Times New Roman"/>
          <w:b w:val="false"/>
          <w:i w:val="false"/>
          <w:color w:val="000000"/>
          <w:sz w:val="28"/>
        </w:rPr>
        <w:t>
берілген күні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6713"/>
        <w:gridCol w:w="1413"/>
        <w:gridCol w:w="1893"/>
      </w:tblGrid>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6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атауы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w:t>
            </w:r>
            <w:r>
              <w:br/>
            </w:r>
            <w:r>
              <w:rPr>
                <w:rFonts w:ascii="Times New Roman"/>
                <w:b w:val="false"/>
                <w:i w:val="false"/>
                <w:color w:val="000000"/>
                <w:sz w:val="20"/>
              </w:rPr>
              <w:t>
дың
</w:t>
            </w:r>
            <w:r>
              <w:br/>
            </w:r>
            <w:r>
              <w:rPr>
                <w:rFonts w:ascii="Times New Roman"/>
                <w:b w:val="false"/>
                <w:i w:val="false"/>
                <w:color w:val="000000"/>
                <w:sz w:val="20"/>
              </w:rPr>
              <w:t>
коды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w:t>
            </w:r>
            <w:r>
              <w:br/>
            </w:r>
            <w:r>
              <w:rPr>
                <w:rFonts w:ascii="Times New Roman"/>
                <w:b w:val="false"/>
                <w:i w:val="false"/>
                <w:color w:val="000000"/>
                <w:sz w:val="20"/>
              </w:rPr>
              <w:t>
валюта
</w:t>
            </w:r>
            <w:r>
              <w:br/>
            </w:r>
            <w:r>
              <w:rPr>
                <w:rFonts w:ascii="Times New Roman"/>
                <w:b w:val="false"/>
                <w:i w:val="false"/>
                <w:color w:val="000000"/>
                <w:sz w:val="20"/>
              </w:rPr>
              <w:t>
бірлі-
</w:t>
            </w:r>
            <w:r>
              <w:br/>
            </w:r>
            <w:r>
              <w:rPr>
                <w:rFonts w:ascii="Times New Roman"/>
                <w:b w:val="false"/>
                <w:i w:val="false"/>
                <w:color w:val="000000"/>
                <w:sz w:val="20"/>
              </w:rPr>
              <w:t>
гімен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Лицензияланатын операцияның
</w:t>
            </w:r>
            <w:r>
              <w:br/>
            </w:r>
            <w:r>
              <w:rPr>
                <w:rFonts w:ascii="Times New Roman"/>
                <w:b w:val="false"/>
                <w:i w:val="false"/>
                <w:color w:val="000000"/>
                <w:sz w:val="20"/>
              </w:rPr>
              <w:t>
сомасы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Есептік кезеңнің басында
</w:t>
            </w:r>
            <w:r>
              <w:br/>
            </w:r>
            <w:r>
              <w:rPr>
                <w:rFonts w:ascii="Times New Roman"/>
                <w:b w:val="false"/>
                <w:i w:val="false"/>
                <w:color w:val="000000"/>
                <w:sz w:val="20"/>
              </w:rPr>
              <w:t>
міндеттемелердің орындалуы: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резидент барлығы сомаға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резидент емес барлығы сомаға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Есептік кезеңде орындалуы
</w:t>
            </w:r>
            <w:r>
              <w:br/>
            </w:r>
            <w:r>
              <w:rPr>
                <w:rFonts w:ascii="Times New Roman"/>
                <w:b w:val="false"/>
                <w:i w:val="false"/>
                <w:color w:val="000000"/>
                <w:sz w:val="20"/>
              </w:rPr>
              <w:t>
тиіс міндеттемелер: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резидент барлығы сомаға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резидент емес барлығы сомаға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Есептік кезеңде нақты
</w:t>
            </w:r>
            <w:r>
              <w:br/>
            </w:r>
            <w:r>
              <w:rPr>
                <w:rFonts w:ascii="Times New Roman"/>
                <w:b w:val="false"/>
                <w:i w:val="false"/>
                <w:color w:val="000000"/>
                <w:sz w:val="20"/>
              </w:rPr>
              <w:t>
орындалған міндеттемелер: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резидент барлығы сомаға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келісім-шартта белгіленген
</w:t>
            </w:r>
            <w:r>
              <w:br/>
            </w:r>
            <w:r>
              <w:rPr>
                <w:rFonts w:ascii="Times New Roman"/>
                <w:b w:val="false"/>
                <w:i w:val="false"/>
                <w:color w:val="000000"/>
                <w:sz w:val="20"/>
              </w:rPr>
              <w:t>
нысанда орындалған міндеттемелер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өзге нысанда орындалған
</w:t>
            </w:r>
            <w:r>
              <w:br/>
            </w:r>
            <w:r>
              <w:rPr>
                <w:rFonts w:ascii="Times New Roman"/>
                <w:b w:val="false"/>
                <w:i w:val="false"/>
                <w:color w:val="000000"/>
                <w:sz w:val="20"/>
              </w:rPr>
              <w:t>
міндеттемелер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импорт бойынша бұрын алынған
</w:t>
            </w:r>
            <w:r>
              <w:br/>
            </w:r>
            <w:r>
              <w:rPr>
                <w:rFonts w:ascii="Times New Roman"/>
                <w:b w:val="false"/>
                <w:i w:val="false"/>
                <w:color w:val="000000"/>
                <w:sz w:val="20"/>
              </w:rPr>
              <w:t>
тауарды (жұмысты, қызмет
</w:t>
            </w:r>
            <w:r>
              <w:br/>
            </w:r>
            <w:r>
              <w:rPr>
                <w:rFonts w:ascii="Times New Roman"/>
                <w:b w:val="false"/>
                <w:i w:val="false"/>
                <w:color w:val="000000"/>
                <w:sz w:val="20"/>
              </w:rPr>
              <w:t>
көрсетуді) немесе экспорт
</w:t>
            </w:r>
            <w:r>
              <w:br/>
            </w:r>
            <w:r>
              <w:rPr>
                <w:rFonts w:ascii="Times New Roman"/>
                <w:b w:val="false"/>
                <w:i w:val="false"/>
                <w:color w:val="000000"/>
                <w:sz w:val="20"/>
              </w:rPr>
              <w:t>
бойынша ақшаны қайтару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резидент емес барлығы сомаға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6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6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келісім-шартта белгіленген
</w:t>
            </w:r>
            <w:r>
              <w:br/>
            </w:r>
            <w:r>
              <w:rPr>
                <w:rFonts w:ascii="Times New Roman"/>
                <w:b w:val="false"/>
                <w:i w:val="false"/>
                <w:color w:val="000000"/>
                <w:sz w:val="20"/>
              </w:rPr>
              <w:t>
нысанда орындалған міндеттемелер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6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өзге нысанда орындалған
</w:t>
            </w:r>
            <w:r>
              <w:br/>
            </w:r>
            <w:r>
              <w:rPr>
                <w:rFonts w:ascii="Times New Roman"/>
                <w:b w:val="false"/>
                <w:i w:val="false"/>
                <w:color w:val="000000"/>
                <w:sz w:val="20"/>
              </w:rPr>
              <w:t>
міндеттемелер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6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экспорт бойынша бұрын
</w:t>
            </w:r>
            <w:r>
              <w:br/>
            </w:r>
            <w:r>
              <w:rPr>
                <w:rFonts w:ascii="Times New Roman"/>
                <w:b w:val="false"/>
                <w:i w:val="false"/>
                <w:color w:val="000000"/>
                <w:sz w:val="20"/>
              </w:rPr>
              <w:t>
жеткізілген тауарды (жұмысты,
</w:t>
            </w:r>
            <w:r>
              <w:br/>
            </w:r>
            <w:r>
              <w:rPr>
                <w:rFonts w:ascii="Times New Roman"/>
                <w:b w:val="false"/>
                <w:i w:val="false"/>
                <w:color w:val="000000"/>
                <w:sz w:val="20"/>
              </w:rPr>
              <w:t>
қызмет көрсетуді) немесе импорт
</w:t>
            </w:r>
            <w:r>
              <w:br/>
            </w:r>
            <w:r>
              <w:rPr>
                <w:rFonts w:ascii="Times New Roman"/>
                <w:b w:val="false"/>
                <w:i w:val="false"/>
                <w:color w:val="000000"/>
                <w:sz w:val="20"/>
              </w:rPr>
              <w:t>
бойынша ақшаны қайтару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6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Есептік кезең соңында
</w:t>
            </w:r>
            <w:r>
              <w:br/>
            </w:r>
            <w:r>
              <w:rPr>
                <w:rFonts w:ascii="Times New Roman"/>
                <w:b w:val="false"/>
                <w:i w:val="false"/>
                <w:color w:val="000000"/>
                <w:sz w:val="20"/>
              </w:rPr>
              <w:t>
есептелген айыппұлдар (өсімпұлдар)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6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резидент барлығы сомаға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6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резидент емес барлығы сомаға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6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Есептік кезең соңында алынған/төленген айыппұлдар
</w:t>
            </w:r>
            <w:r>
              <w:br/>
            </w:r>
            <w:r>
              <w:rPr>
                <w:rFonts w:ascii="Times New Roman"/>
                <w:b w:val="false"/>
                <w:i w:val="false"/>
                <w:color w:val="000000"/>
                <w:sz w:val="20"/>
              </w:rPr>
              <w:t>
(өсімпұлдар)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6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резидент барлығы сомаға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6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резидент емес барлығы сомаға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6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Есептік кезең соңында орындалған міндеттемелер: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6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резидент барлығы сомаға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6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резидент емес барлығы сомаға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6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Есептік кезең соңында резидент еместің резиденттің
</w:t>
            </w:r>
            <w:r>
              <w:br/>
            </w:r>
            <w:r>
              <w:rPr>
                <w:rFonts w:ascii="Times New Roman"/>
                <w:b w:val="false"/>
                <w:i w:val="false"/>
                <w:color w:val="000000"/>
                <w:sz w:val="20"/>
              </w:rPr>
              <w:t>
алдындағы міндеттемелерін
</w:t>
            </w:r>
            <w:r>
              <w:br/>
            </w:r>
            <w:r>
              <w:rPr>
                <w:rFonts w:ascii="Times New Roman"/>
                <w:b w:val="false"/>
                <w:i w:val="false"/>
                <w:color w:val="000000"/>
                <w:sz w:val="20"/>
              </w:rPr>
              <w:t>
барлығы мынадай сомаға нақты
</w:t>
            </w:r>
            <w:r>
              <w:br/>
            </w:r>
            <w:r>
              <w:rPr>
                <w:rFonts w:ascii="Times New Roman"/>
                <w:b w:val="false"/>
                <w:i w:val="false"/>
                <w:color w:val="000000"/>
                <w:sz w:val="20"/>
              </w:rPr>
              <w:t>
орындамағаны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___________________________________ __________________
</w:t>
      </w:r>
      <w:r>
        <w:br/>
      </w:r>
      <w:r>
        <w:rPr>
          <w:rFonts w:ascii="Times New Roman"/>
          <w:b w:val="false"/>
          <w:i w:val="false"/>
          <w:color w:val="000000"/>
          <w:sz w:val="28"/>
        </w:rPr>
        <w:t>
                   (аты-жөні)                        (қолы)
</w:t>
      </w:r>
      <w:r>
        <w:br/>
      </w:r>
      <w:r>
        <w:rPr>
          <w:rFonts w:ascii="Times New Roman"/>
          <w:b w:val="false"/>
          <w:i w:val="false"/>
          <w:color w:val="000000"/>
          <w:sz w:val="28"/>
        </w:rPr>
        <w:t>
      Бас бухгалтер _____________________________ ________________
</w:t>
      </w:r>
      <w:r>
        <w:br/>
      </w:r>
      <w:r>
        <w:rPr>
          <w:rFonts w:ascii="Times New Roman"/>
          <w:b w:val="false"/>
          <w:i w:val="false"/>
          <w:color w:val="000000"/>
          <w:sz w:val="28"/>
        </w:rPr>
        <w:t>
                          (аты-жөні, телефоны)        (қолы)
</w:t>
      </w:r>
    </w:p>
    <w:p>
      <w:pPr>
        <w:spacing w:after="0"/>
        <w:ind w:left="0"/>
        <w:jc w:val="both"/>
      </w:pPr>
      <w:r>
        <w:rPr>
          <w:rFonts w:ascii="Times New Roman"/>
          <w:b w:val="false"/>
          <w:i w:val="false"/>
          <w:color w:val="000000"/>
          <w:sz w:val="28"/>
        </w:rPr>
        <w:t>
      Орындаушы ________________________________ __________________
</w:t>
      </w:r>
      <w:r>
        <w:br/>
      </w:r>
      <w:r>
        <w:rPr>
          <w:rFonts w:ascii="Times New Roman"/>
          <w:b w:val="false"/>
          <w:i w:val="false"/>
          <w:color w:val="000000"/>
          <w:sz w:val="28"/>
        </w:rPr>
        <w:t>
                        (аты-жөні, телефоны)           (қолы)
</w:t>
      </w:r>
    </w:p>
    <w:p>
      <w:pPr>
        <w:spacing w:after="0"/>
        <w:ind w:left="0"/>
        <w:jc w:val="both"/>
      </w:pPr>
      <w:r>
        <w:rPr>
          <w:rFonts w:ascii="Times New Roman"/>
          <w:b w:val="false"/>
          <w:i w:val="false"/>
          <w:color w:val="000000"/>
          <w:sz w:val="28"/>
        </w:rPr>
        <w:t>
                                                      __________
</w:t>
      </w:r>
      <w:r>
        <w:br/>
      </w:r>
      <w:r>
        <w:rPr>
          <w:rFonts w:ascii="Times New Roman"/>
          <w:b w:val="false"/>
          <w:i w:val="false"/>
          <w:color w:val="000000"/>
          <w:sz w:val="28"/>
        </w:rPr>
        <w:t>
      200 ___жылғы "____"_____________               | Мөр орны |
</w:t>
      </w:r>
      <w:r>
        <w:br/>
      </w:r>
      <w:r>
        <w:rPr>
          <w:rFonts w:ascii="Times New Roman"/>
          <w:b w:val="false"/>
          <w:i w:val="false"/>
          <w:color w:val="000000"/>
          <w:sz w:val="28"/>
        </w:rPr>
        <w:t>
                                                     |__________|
</w:t>
      </w:r>
    </w:p>
    <w:p>
      <w:pPr>
        <w:spacing w:after="0"/>
        <w:ind w:left="0"/>
        <w:jc w:val="both"/>
      </w:pPr>
      <w:r>
        <w:rPr>
          <w:rFonts w:ascii="Times New Roman"/>
          <w:b w:val="false"/>
          <w:i w:val="false"/>
          <w:color w:val="000000"/>
          <w:sz w:val="28"/>
        </w:rPr>
        <w:t>
</w:t>
      </w:r>
      <w:r>
        <w:rPr>
          <w:rFonts w:ascii="Times New Roman"/>
          <w:b/>
          <w:i w:val="false"/>
          <w:color w:val="000000"/>
          <w:sz w:val="28"/>
        </w:rPr>
        <w:t>
5-қосымшаны толтыру жөніндегі нұсқау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коммерциялық кредит бойынша міндеттемелерінің орындалуы туралы есепте" мәміледе мәміле паспортын ресімдеу талап етілетін тауарлар экспорты/импорты көзделетін жағдайларды қоспағанда, Қазақстан Республикасы резидентінің және резиденті еместің Ұлттық Банктің лицензиясы алынған капитал қозғалысының операцияларын жүргізу көзделетін өзара міндеттемелерінің жай-күйі көрсетіледі.
</w:t>
      </w:r>
      <w:r>
        <w:br/>
      </w:r>
      <w:r>
        <w:rPr>
          <w:rFonts w:ascii="Times New Roman"/>
          <w:b w:val="false"/>
          <w:i w:val="false"/>
          <w:color w:val="000000"/>
          <w:sz w:val="28"/>
        </w:rPr>
        <w:t>
      Есеп келісім-шарттың мың валюта бірлігімен толтырылады.
</w:t>
      </w:r>
      <w:r>
        <w:br/>
      </w:r>
      <w:r>
        <w:rPr>
          <w:rFonts w:ascii="Times New Roman"/>
          <w:b w:val="false"/>
          <w:i w:val="false"/>
          <w:color w:val="000000"/>
          <w:sz w:val="28"/>
        </w:rPr>
        <w:t>
      100 деген коды бар жолда келісім-шарттың Ұлттық Банктің лицензиясы алынған сомасы көрсетіледі.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200 (300) коды бар жолда резиденттің (резидент еместің) резидент емес (резидент) алдындағы орындалған міндеттемелерінің есептік кезеңнің басындағы лицензияланатын операция шеңберіндегі өспелі жиынтығымен жалпы сомасы көрсетіледі. 222 және 322 кодтары бар жолдар резиденттің/резидент еместің міндеттемелерді келісім-шарттың талаптарында көзделмеген өзге нысанда (талдау керек) орындаған жағдайда толтырылады. Мысалы, есеп айырысудың келісім-шарттың талаптарында айқындалған ақшалай нысаны тауарларды (жұмысты, қызмет көрсетуді) қарама-қарсы жеткізуге, бағалы қағаздарға, материалдық емес активтерге меншік құқығын өткізуге және т.с. ауыстырылады.
</w:t>
      </w:r>
      <w:r>
        <w:br/>
      </w:r>
      <w:r>
        <w:rPr>
          <w:rFonts w:ascii="Times New Roman"/>
          <w:b w:val="false"/>
          <w:i w:val="false"/>
          <w:color w:val="000000"/>
          <w:sz w:val="28"/>
        </w:rPr>
        <w:t>
      220 коды бар жол = 221+222+223 кодтары бар жолдар
</w:t>
      </w:r>
      <w:r>
        <w:br/>
      </w:r>
      <w:r>
        <w:rPr>
          <w:rFonts w:ascii="Times New Roman"/>
          <w:b w:val="false"/>
          <w:i w:val="false"/>
          <w:color w:val="000000"/>
          <w:sz w:val="28"/>
        </w:rPr>
        <w:t>
      320 коды бар жол = 321+322+323 кодтары бар жолдар
</w:t>
      </w:r>
      <w:r>
        <w:br/>
      </w:r>
      <w:r>
        <w:rPr>
          <w:rFonts w:ascii="Times New Roman"/>
          <w:b w:val="false"/>
          <w:i w:val="false"/>
          <w:color w:val="000000"/>
          <w:sz w:val="28"/>
        </w:rPr>
        <w:t>
      250 коды бар жол = 200+220 кодтары бар жолдар
</w:t>
      </w:r>
      <w:r>
        <w:br/>
      </w:r>
      <w:r>
        <w:rPr>
          <w:rFonts w:ascii="Times New Roman"/>
          <w:b w:val="false"/>
          <w:i w:val="false"/>
          <w:color w:val="000000"/>
          <w:sz w:val="28"/>
        </w:rPr>
        <w:t>
      350 коды бар жол = 300+320 кодтары бар жолдар
</w:t>
      </w:r>
      <w:r>
        <w:br/>
      </w:r>
      <w:r>
        <w:rPr>
          <w:rFonts w:ascii="Times New Roman"/>
          <w:b w:val="false"/>
          <w:i w:val="false"/>
          <w:color w:val="000000"/>
          <w:sz w:val="28"/>
        </w:rPr>
        <w:t>
      400 коды бар жол = (250-350) + (230-240) - (330-340) кодтары
</w:t>
      </w:r>
      <w:r>
        <w:br/>
      </w:r>
      <w:r>
        <w:rPr>
          <w:rFonts w:ascii="Times New Roman"/>
          <w:b w:val="false"/>
          <w:i w:val="false"/>
          <w:color w:val="000000"/>
          <w:sz w:val="28"/>
        </w:rPr>
        <w:t>
бар жолдар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223 коды бар жолда резиденттің импорт бойынша бұрын алынған тауарды (жұмысты, қызмет көрсетуді) немесе экспорт бойынша ақшаны (осындайлар бар болса) қайтару сомасы көрсетіледі.
</w:t>
      </w:r>
      <w:r>
        <w:br/>
      </w:r>
      <w:r>
        <w:rPr>
          <w:rFonts w:ascii="Times New Roman"/>
          <w:b w:val="false"/>
          <w:i w:val="false"/>
          <w:color w:val="000000"/>
          <w:sz w:val="28"/>
        </w:rPr>
        <w:t>
      323 коды бар жолда резидент еместің экспорт бойынша бұрын жеткізілген тауарды (жұмысты, қызмет көрсетуді) немесе импорт бойынша ақшаны (осындайлар бар болса) қайтару сомасы көрсетіледі.
</w:t>
      </w:r>
      <w:r>
        <w:br/>
      </w:r>
      <w:r>
        <w:rPr>
          <w:rFonts w:ascii="Times New Roman"/>
          <w:b w:val="false"/>
          <w:i w:val="false"/>
          <w:color w:val="000000"/>
          <w:sz w:val="28"/>
        </w:rPr>
        <w:t>
      Лицензия алғанға дейін жүргізілген, сондай-ақ кейіннен жүргізілген және лицензияның болуы талап етілмейтін валюталық операциялардың жалпы сомасы осы есептілікте көрсетілмейді.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w:t>
      </w:r>
      <w:r>
        <w:br/>
      </w:r>
      <w:r>
        <w:rPr>
          <w:rFonts w:ascii="Times New Roman"/>
          <w:b w:val="false"/>
          <w:i w:val="false"/>
          <w:color w:val="000000"/>
          <w:sz w:val="28"/>
        </w:rPr>
        <w:t>
                                           валюталық операцияларды
</w:t>
      </w:r>
      <w:r>
        <w:br/>
      </w:r>
      <w:r>
        <w:rPr>
          <w:rFonts w:ascii="Times New Roman"/>
          <w:b w:val="false"/>
          <w:i w:val="false"/>
          <w:color w:val="000000"/>
          <w:sz w:val="28"/>
        </w:rPr>
        <w:t>
                                           жүзеге асыру ережесіне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w:t>
      </w:r>
      <w:r>
        <w:rPr>
          <w:rFonts w:ascii="Times New Roman"/>
          <w:b/>
          <w:i w:val="false"/>
          <w:color w:val="000000"/>
          <w:sz w:val="28"/>
        </w:rPr>
        <w:t>
                   20___ жылғы ____ тоқсандағы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Бір жолғы лицензия негізінде жарғылық капиталға,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бағалы қағаздармен және туынды қаржы құралдарымен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операцияларға қатысу жөніндегі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Лицензиаттың атауы                           ____________________
</w:t>
      </w:r>
      <w:r>
        <w:br/>
      </w:r>
      <w:r>
        <w:rPr>
          <w:rFonts w:ascii="Times New Roman"/>
          <w:b w:val="false"/>
          <w:i w:val="false"/>
          <w:color w:val="000000"/>
          <w:sz w:val="28"/>
        </w:rPr>
        <w:t>
Лицензиаттың КҰЖЖ коды                       ____________________
</w:t>
      </w:r>
      <w:r>
        <w:br/>
      </w:r>
      <w:r>
        <w:rPr>
          <w:rFonts w:ascii="Times New Roman"/>
          <w:b w:val="false"/>
          <w:i w:val="false"/>
          <w:color w:val="000000"/>
          <w:sz w:val="28"/>
        </w:rPr>
        <w:t>
Лицензиаттың СТН                             ____________________
</w:t>
      </w:r>
      <w:r>
        <w:br/>
      </w:r>
      <w:r>
        <w:rPr>
          <w:rFonts w:ascii="Times New Roman"/>
          <w:b w:val="false"/>
          <w:i w:val="false"/>
          <w:color w:val="000000"/>
          <w:sz w:val="28"/>
        </w:rPr>
        <w:t>
Почталық мекен-жайы, телефоны, факсы         ____________________
</w:t>
      </w:r>
      <w:r>
        <w:br/>
      </w:r>
      <w:r>
        <w:rPr>
          <w:rFonts w:ascii="Times New Roman"/>
          <w:b w:val="false"/>
          <w:i w:val="false"/>
          <w:color w:val="000000"/>
          <w:sz w:val="28"/>
        </w:rPr>
        <w:t>
Ұлттық Банк лицензиясының нөмірі және
</w:t>
      </w:r>
      <w:r>
        <w:br/>
      </w:r>
      <w:r>
        <w:rPr>
          <w:rFonts w:ascii="Times New Roman"/>
          <w:b w:val="false"/>
          <w:i w:val="false"/>
          <w:color w:val="000000"/>
          <w:sz w:val="28"/>
        </w:rPr>
        <w:t>
берілген күні
</w:t>
      </w:r>
    </w:p>
    <w:p>
      <w:pPr>
        <w:spacing w:after="0"/>
        <w:ind w:left="0"/>
        <w:jc w:val="both"/>
      </w:pPr>
      <w:r>
        <w:rPr>
          <w:rFonts w:ascii="Times New Roman"/>
          <w:b w:val="false"/>
          <w:i w:val="false"/>
          <w:color w:val="000000"/>
          <w:sz w:val="28"/>
        </w:rPr>
        <w:t>
                                             (мың АҚШ долларымен)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6253"/>
        <w:gridCol w:w="1233"/>
        <w:gridCol w:w="1893"/>
        <w:gridCol w:w="2253"/>
      </w:tblGrid>
      <w:tr>
        <w:trPr>
          <w:trHeight w:val="171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6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атауы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w:t>
            </w:r>
            <w:r>
              <w:br/>
            </w:r>
            <w:r>
              <w:rPr>
                <w:rFonts w:ascii="Times New Roman"/>
                <w:b w:val="false"/>
                <w:i w:val="false"/>
                <w:color w:val="000000"/>
                <w:sz w:val="20"/>
              </w:rPr>
              <w:t>
дың
</w:t>
            </w:r>
            <w:r>
              <w:br/>
            </w:r>
            <w:r>
              <w:rPr>
                <w:rFonts w:ascii="Times New Roman"/>
                <w:b w:val="false"/>
                <w:i w:val="false"/>
                <w:color w:val="000000"/>
                <w:sz w:val="20"/>
              </w:rPr>
              <w:t>
коды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Есептік кезеңнің басын-
</w:t>
            </w:r>
            <w:r>
              <w:br/>
            </w:r>
            <w:r>
              <w:rPr>
                <w:rFonts w:ascii="Times New Roman"/>
                <w:b w:val="false"/>
                <w:i w:val="false"/>
                <w:color w:val="000000"/>
                <w:sz w:val="20"/>
              </w:rPr>
              <w:t>
дағы
</w:t>
            </w:r>
            <w:r>
              <w:br/>
            </w:r>
            <w:r>
              <w:rPr>
                <w:rFonts w:ascii="Times New Roman"/>
                <w:b w:val="false"/>
                <w:i w:val="false"/>
                <w:color w:val="000000"/>
                <w:sz w:val="20"/>
              </w:rPr>
              <w:t>
жинақ-
</w:t>
            </w:r>
            <w:r>
              <w:br/>
            </w:r>
            <w:r>
              <w:rPr>
                <w:rFonts w:ascii="Times New Roman"/>
                <w:b w:val="false"/>
                <w:i w:val="false"/>
                <w:color w:val="000000"/>
                <w:sz w:val="20"/>
              </w:rPr>
              <w:t>
талған
</w:t>
            </w:r>
            <w:r>
              <w:br/>
            </w:r>
            <w:r>
              <w:rPr>
                <w:rFonts w:ascii="Times New Roman"/>
                <w:b w:val="false"/>
                <w:i w:val="false"/>
                <w:color w:val="000000"/>
                <w:sz w:val="20"/>
              </w:rPr>
              <w:t>
құны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Есептік
</w:t>
            </w:r>
            <w:r>
              <w:br/>
            </w:r>
            <w:r>
              <w:rPr>
                <w:rFonts w:ascii="Times New Roman"/>
                <w:b w:val="false"/>
                <w:i w:val="false"/>
                <w:color w:val="000000"/>
                <w:sz w:val="20"/>
              </w:rPr>
              <w:t>
кезеңдегі
</w:t>
            </w:r>
            <w:r>
              <w:br/>
            </w:r>
            <w:r>
              <w:rPr>
                <w:rFonts w:ascii="Times New Roman"/>
                <w:b w:val="false"/>
                <w:i w:val="false"/>
                <w:color w:val="000000"/>
                <w:sz w:val="20"/>
              </w:rPr>
              <w:t>
опера-
</w:t>
            </w:r>
            <w:r>
              <w:br/>
            </w:r>
            <w:r>
              <w:rPr>
                <w:rFonts w:ascii="Times New Roman"/>
                <w:b w:val="false"/>
                <w:i w:val="false"/>
                <w:color w:val="000000"/>
                <w:sz w:val="20"/>
              </w:rPr>
              <w:t>
циялар
</w:t>
            </w:r>
          </w:p>
        </w:tc>
      </w:tr>
      <w:tr>
        <w:trPr>
          <w:trHeight w:val="34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4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Лицензиаттың мынадай нысандағы
</w:t>
            </w:r>
            <w:r>
              <w:br/>
            </w:r>
            <w:r>
              <w:rPr>
                <w:rFonts w:ascii="Times New Roman"/>
                <w:b w:val="false"/>
                <w:i w:val="false"/>
                <w:color w:val="000000"/>
                <w:sz w:val="20"/>
              </w:rPr>
              <w:t>
активтері (10=11+12+13+14):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жарғылық капиталға қатысу
</w:t>
            </w:r>
            <w:r>
              <w:br/>
            </w:r>
            <w:r>
              <w:rPr>
                <w:rFonts w:ascii="Times New Roman"/>
                <w:b w:val="false"/>
                <w:i w:val="false"/>
                <w:color w:val="000000"/>
                <w:sz w:val="20"/>
              </w:rPr>
              <w:t>
(акцияларды қоспағанда)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акциялар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8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басқа бағалы қағаздар
</w:t>
            </w:r>
            <w:r>
              <w:br/>
            </w:r>
            <w:r>
              <w:rPr>
                <w:rFonts w:ascii="Times New Roman"/>
                <w:b w:val="false"/>
                <w:i w:val="false"/>
                <w:color w:val="000000"/>
                <w:sz w:val="20"/>
              </w:rPr>
              <w:t>
(туынды қаржы құралдарын
</w:t>
            </w:r>
            <w:r>
              <w:br/>
            </w:r>
            <w:r>
              <w:rPr>
                <w:rFonts w:ascii="Times New Roman"/>
                <w:b w:val="false"/>
                <w:i w:val="false"/>
                <w:color w:val="000000"/>
                <w:sz w:val="20"/>
              </w:rPr>
              <w:t>
қоспағанда)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туынды қаржы құралдары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Есептелген кірістер
</w:t>
            </w:r>
            <w:r>
              <w:br/>
            </w:r>
            <w:r>
              <w:rPr>
                <w:rFonts w:ascii="Times New Roman"/>
                <w:b w:val="false"/>
                <w:i w:val="false"/>
                <w:color w:val="000000"/>
                <w:sz w:val="20"/>
              </w:rPr>
              <w:t>
(20=21+22+23):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дивидендтер және инвестициялау объектісінің
</w:t>
            </w:r>
            <w:r>
              <w:br/>
            </w:r>
            <w:r>
              <w:rPr>
                <w:rFonts w:ascii="Times New Roman"/>
                <w:b w:val="false"/>
                <w:i w:val="false"/>
                <w:color w:val="000000"/>
                <w:sz w:val="20"/>
              </w:rPr>
              <w:t>
бөлінбеген пайдасы түріндегі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бағалы қағаздар бойынша
</w:t>
            </w:r>
            <w:r>
              <w:br/>
            </w:r>
            <w:r>
              <w:rPr>
                <w:rFonts w:ascii="Times New Roman"/>
                <w:b w:val="false"/>
                <w:i w:val="false"/>
                <w:color w:val="000000"/>
                <w:sz w:val="20"/>
              </w:rPr>
              <w:t>
сыйақылар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басқалары (талдау керек)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нақты алынғаны
</w:t>
            </w:r>
            <w:r>
              <w:br/>
            </w:r>
            <w:r>
              <w:rPr>
                <w:rFonts w:ascii="Times New Roman"/>
                <w:b w:val="false"/>
                <w:i w:val="false"/>
                <w:color w:val="000000"/>
                <w:sz w:val="20"/>
              </w:rPr>
              <w:t>
(30=31+32+33):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дивидендтер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сыйақылар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басқалары (талдау керек)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Анықтама ретінде:
</w:t>
      </w:r>
      <w:r>
        <w:br/>
      </w:r>
      <w:r>
        <w:rPr>
          <w:rFonts w:ascii="Times New Roman"/>
          <w:b w:val="false"/>
          <w:i w:val="false"/>
          <w:color w:val="000000"/>
          <w:sz w:val="28"/>
        </w:rPr>
        <w:t>
1. Резидент емес инвестициялау объектісінің________________________
</w:t>
      </w:r>
      <w:r>
        <w:br/>
      </w:r>
      <w:r>
        <w:rPr>
          <w:rFonts w:ascii="Times New Roman"/>
          <w:b w:val="false"/>
          <w:i w:val="false"/>
          <w:color w:val="000000"/>
          <w:sz w:val="28"/>
        </w:rPr>
        <w:t>
есептік кезең соңындағы мың валюта бірлігіндегі жарияланған жарғылық капиталы (құрылтай құжаттары бойынша).
</w:t>
      </w:r>
      <w:r>
        <w:br/>
      </w:r>
      <w:r>
        <w:rPr>
          <w:rFonts w:ascii="Times New Roman"/>
          <w:b w:val="false"/>
          <w:i w:val="false"/>
          <w:color w:val="000000"/>
          <w:sz w:val="28"/>
        </w:rPr>
        <w:t>
2. Резидент емес инвестициялау объектісінің________________________
</w:t>
      </w:r>
      <w:r>
        <w:br/>
      </w:r>
      <w:r>
        <w:rPr>
          <w:rFonts w:ascii="Times New Roman"/>
          <w:b w:val="false"/>
          <w:i w:val="false"/>
          <w:color w:val="000000"/>
          <w:sz w:val="28"/>
        </w:rPr>
        <w:t>
есептік кезең соңындағы мың валюта бірлігіндегі төленген жарғылық
</w:t>
      </w:r>
      <w:r>
        <w:br/>
      </w:r>
      <w:r>
        <w:rPr>
          <w:rFonts w:ascii="Times New Roman"/>
          <w:b w:val="false"/>
          <w:i w:val="false"/>
          <w:color w:val="000000"/>
          <w:sz w:val="28"/>
        </w:rPr>
        <w:t>
капиталы.
</w:t>
      </w:r>
      <w:r>
        <w:br/>
      </w:r>
      <w:r>
        <w:rPr>
          <w:rFonts w:ascii="Times New Roman"/>
          <w:b w:val="false"/>
          <w:i w:val="false"/>
          <w:color w:val="000000"/>
          <w:sz w:val="28"/>
        </w:rPr>
        <w:t>
3. Лицензиаттың резидент емес инвестициялау объектісінің жарияланған жарғылық капиталындағы есептік кезең соңындағы жағдай бойынша пайызбен және құнмен (мың валюта бірлігіндегі) көрсетілген үлесі _____ __________________________________
</w:t>
      </w:r>
      <w:r>
        <w:br/>
      </w:r>
      <w:r>
        <w:rPr>
          <w:rFonts w:ascii="Times New Roman"/>
          <w:b w:val="false"/>
          <w:i w:val="false"/>
          <w:color w:val="000000"/>
          <w:sz w:val="28"/>
        </w:rPr>
        <w:t>
4. Резиденттің резидент еместің төленген жарғылық капиталындағы есептік кезең соңындағы жағдай бойынша пайызбен және құнмен (мың валюта бірлігіндегі) көрсетілген үлесі _____ _______________________
</w:t>
      </w:r>
      <w:r>
        <w:br/>
      </w:r>
      <w:r>
        <w:rPr>
          <w:rFonts w:ascii="Times New Roman"/>
          <w:b w:val="false"/>
          <w:i w:val="false"/>
          <w:color w:val="000000"/>
          <w:sz w:val="28"/>
        </w:rPr>
        <w:t>
5. Мыналардың нәтижесінде активті иеленудің аяқталуы туралы мәліметтер:
</w:t>
      </w:r>
      <w:r>
        <w:br/>
      </w:r>
      <w:r>
        <w:rPr>
          <w:rFonts w:ascii="Times New Roman"/>
          <w:b w:val="false"/>
          <w:i w:val="false"/>
          <w:color w:val="000000"/>
          <w:sz w:val="28"/>
        </w:rPr>
        <w:t>
а) эмитенттің бағалы қағазды өтеуі ____ 
</w:t>
      </w:r>
      <w:r>
        <w:br/>
      </w:r>
      <w:r>
        <w:rPr>
          <w:rFonts w:ascii="Times New Roman"/>
          <w:b w:val="false"/>
          <w:i w:val="false"/>
          <w:color w:val="000000"/>
          <w:sz w:val="28"/>
        </w:rPr>
        <w:t>
б) резидентке (резиденттің атауы/аты-жөні, СТН) сату
</w:t>
      </w:r>
      <w:r>
        <w:br/>
      </w:r>
      <w:r>
        <w:rPr>
          <w:rFonts w:ascii="Times New Roman"/>
          <w:b w:val="false"/>
          <w:i w:val="false"/>
          <w:color w:val="000000"/>
          <w:sz w:val="28"/>
        </w:rPr>
        <w:t>
__________________ ______________________________
</w:t>
      </w:r>
      <w:r>
        <w:br/>
      </w:r>
      <w:r>
        <w:rPr>
          <w:rFonts w:ascii="Times New Roman"/>
          <w:b w:val="false"/>
          <w:i w:val="false"/>
          <w:color w:val="000000"/>
          <w:sz w:val="28"/>
        </w:rPr>
        <w:t>
в) резидент емеске сату ____
</w:t>
      </w:r>
      <w:r>
        <w:br/>
      </w:r>
      <w:r>
        <w:rPr>
          <w:rFonts w:ascii="Times New Roman"/>
          <w:b w:val="false"/>
          <w:i w:val="false"/>
          <w:color w:val="000000"/>
          <w:sz w:val="28"/>
        </w:rPr>
        <w:t>
г) туынды қаржы құралдарының базалық активіне құқықтарды өткізу ____
</w:t>
      </w:r>
      <w:r>
        <w:br/>
      </w:r>
      <w:r>
        <w:rPr>
          <w:rFonts w:ascii="Times New Roman"/>
          <w:b w:val="false"/>
          <w:i w:val="false"/>
          <w:color w:val="000000"/>
          <w:sz w:val="28"/>
        </w:rPr>
        <w:t>
д) басқа операциялар (талдау керек)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Басшы ___________________________________ __________________
</w:t>
      </w:r>
      <w:r>
        <w:br/>
      </w:r>
      <w:r>
        <w:rPr>
          <w:rFonts w:ascii="Times New Roman"/>
          <w:b w:val="false"/>
          <w:i w:val="false"/>
          <w:color w:val="000000"/>
          <w:sz w:val="28"/>
        </w:rPr>
        <w:t>
                   (аты-жөні)                        (қолы)
</w:t>
      </w:r>
      <w:r>
        <w:br/>
      </w:r>
      <w:r>
        <w:rPr>
          <w:rFonts w:ascii="Times New Roman"/>
          <w:b w:val="false"/>
          <w:i w:val="false"/>
          <w:color w:val="000000"/>
          <w:sz w:val="28"/>
        </w:rPr>
        <w:t>
      Бас бухгалтер _____________________________ ________________
</w:t>
      </w:r>
      <w:r>
        <w:br/>
      </w:r>
      <w:r>
        <w:rPr>
          <w:rFonts w:ascii="Times New Roman"/>
          <w:b w:val="false"/>
          <w:i w:val="false"/>
          <w:color w:val="000000"/>
          <w:sz w:val="28"/>
        </w:rPr>
        <w:t>
                          (аты-жөні, телефоны)        (қолы)
</w:t>
      </w:r>
    </w:p>
    <w:p>
      <w:pPr>
        <w:spacing w:after="0"/>
        <w:ind w:left="0"/>
        <w:jc w:val="both"/>
      </w:pPr>
      <w:r>
        <w:rPr>
          <w:rFonts w:ascii="Times New Roman"/>
          <w:b w:val="false"/>
          <w:i w:val="false"/>
          <w:color w:val="000000"/>
          <w:sz w:val="28"/>
        </w:rPr>
        <w:t>
      Орындаушы ________________________________ __________________
</w:t>
      </w:r>
      <w:r>
        <w:br/>
      </w:r>
      <w:r>
        <w:rPr>
          <w:rFonts w:ascii="Times New Roman"/>
          <w:b w:val="false"/>
          <w:i w:val="false"/>
          <w:color w:val="000000"/>
          <w:sz w:val="28"/>
        </w:rPr>
        <w:t>
                        (аты-жөні, телефоны)           (қолы)
</w:t>
      </w:r>
    </w:p>
    <w:p>
      <w:pPr>
        <w:spacing w:after="0"/>
        <w:ind w:left="0"/>
        <w:jc w:val="both"/>
      </w:pPr>
      <w:r>
        <w:rPr>
          <w:rFonts w:ascii="Times New Roman"/>
          <w:b w:val="false"/>
          <w:i w:val="false"/>
          <w:color w:val="000000"/>
          <w:sz w:val="28"/>
        </w:rPr>
        <w:t>
                                                      __________
</w:t>
      </w:r>
      <w:r>
        <w:br/>
      </w:r>
      <w:r>
        <w:rPr>
          <w:rFonts w:ascii="Times New Roman"/>
          <w:b w:val="false"/>
          <w:i w:val="false"/>
          <w:color w:val="000000"/>
          <w:sz w:val="28"/>
        </w:rPr>
        <w:t>
      200 ___жылғы "____"_____________               | Мөр орны |
</w:t>
      </w:r>
      <w:r>
        <w:br/>
      </w:r>
      <w:r>
        <w:rPr>
          <w:rFonts w:ascii="Times New Roman"/>
          <w:b w:val="false"/>
          <w:i w:val="false"/>
          <w:color w:val="000000"/>
          <w:sz w:val="28"/>
        </w:rPr>
        <w:t>
                                                     |__________|
</w:t>
      </w:r>
    </w:p>
    <w:p>
      <w:pPr>
        <w:spacing w:after="0"/>
        <w:ind w:left="0"/>
        <w:jc w:val="both"/>
      </w:pPr>
      <w:r>
        <w:rPr>
          <w:rFonts w:ascii="Times New Roman"/>
          <w:b w:val="false"/>
          <w:i w:val="false"/>
          <w:color w:val="000000"/>
          <w:sz w:val="28"/>
        </w:rPr>
        <w:t>
</w:t>
      </w:r>
      <w:r>
        <w:rPr>
          <w:rFonts w:ascii="Times New Roman"/>
          <w:b/>
          <w:i w:val="false"/>
          <w:color w:val="000000"/>
          <w:sz w:val="28"/>
        </w:rPr>
        <w:t>
6-қосымшаны толтыру жөніндегі нұсқау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"Бір жолғы лицензия негізінде жарғылық капиталға, бағалы қағаздармен және туынды қаржы құралдарымен операцияларға қатысу жөніндегі есепте" Қазақстан Республикасының резиденті активтерінің есептік тоқсанның басындағы жай-күйі және жарғылық капиталға, резидент еместердің бағалы қағаздарын сатып алуға және резидент еместермен туынды қаржы құралдарымен операциялар жүргізуге қатысу көзделетін шарттар негізіне туындайтын өзгерістер жөніндегі ақпарат көрсетіледі.
</w:t>
      </w:r>
      <w:r>
        <w:br/>
      </w:r>
      <w:r>
        <w:rPr>
          <w:rFonts w:ascii="Times New Roman"/>
          <w:b w:val="false"/>
          <w:i w:val="false"/>
          <w:color w:val="000000"/>
          <w:sz w:val="28"/>
        </w:rPr>
        <w:t>
      Резиденттің инвестициялау объектісі резидент еместің жарғылық капиталына қатысу үлесі туралы және активті иеленудің аяқталуы туралы жалпы мәліметтер анықтама бөлігінде көрсетіледі.
</w:t>
      </w:r>
      <w:r>
        <w:br/>
      </w:r>
      <w:r>
        <w:rPr>
          <w:rFonts w:ascii="Times New Roman"/>
          <w:b w:val="false"/>
          <w:i w:val="false"/>
          <w:color w:val="000000"/>
          <w:sz w:val="28"/>
        </w:rPr>
        <w:t>
      Активтердің тоқсан басындағы жай-күйі олардың тиісті күнгі нарықтық құны бойынша көрсетіледі. Егер туынды қаржы құралының есептік кезеңдегі құны резиденттің пайдасына қалыптаспаған жағдайда, онда 14 деген коды бар жолда (3-баған) құн теріс белгімен көрсетіледі. Есептік кезеңдегі операциялар олардың нақты құны бойынша көрсетіледі. Өзге валюталармен көрсетілген деректер тиісінше тоқсанның басындағы немесе операция жүргізу күніндегі бухгалтерлік есеп мақсаты үшін белгіленген бағам бойынша АҚШ долларына аударылады.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w:t>
      </w:r>
      <w:r>
        <w:br/>
      </w:r>
      <w:r>
        <w:rPr>
          <w:rFonts w:ascii="Times New Roman"/>
          <w:b w:val="false"/>
          <w:i w:val="false"/>
          <w:color w:val="000000"/>
          <w:sz w:val="28"/>
        </w:rPr>
        <w:t>
                                           валюталық операцияларды
</w:t>
      </w:r>
      <w:r>
        <w:br/>
      </w:r>
      <w:r>
        <w:rPr>
          <w:rFonts w:ascii="Times New Roman"/>
          <w:b w:val="false"/>
          <w:i w:val="false"/>
          <w:color w:val="000000"/>
          <w:sz w:val="28"/>
        </w:rPr>
        <w:t>
                                           жүзеге асыру ережесіне
</w:t>
      </w:r>
      <w:r>
        <w:br/>
      </w:r>
      <w:r>
        <w:rPr>
          <w:rFonts w:ascii="Times New Roman"/>
          <w:b w:val="false"/>
          <w:i w:val="false"/>
          <w:color w:val="000000"/>
          <w:sz w:val="28"/>
        </w:rPr>
        <w:t>
                                                  7-қосымша
</w:t>
      </w:r>
    </w:p>
    <w:p>
      <w:pPr>
        <w:spacing w:after="0"/>
        <w:ind w:left="0"/>
        <w:jc w:val="both"/>
      </w:pPr>
      <w:r>
        <w:rPr>
          <w:rFonts w:ascii="Times New Roman"/>
          <w:b w:val="false"/>
          <w:i w:val="false"/>
          <w:color w:val="000000"/>
          <w:sz w:val="28"/>
        </w:rPr>
        <w:t>
</w:t>
      </w:r>
      <w:r>
        <w:rPr>
          <w:rFonts w:ascii="Times New Roman"/>
          <w:b/>
          <w:i w:val="false"/>
          <w:color w:val="000000"/>
          <w:sz w:val="28"/>
        </w:rPr>
        <w:t>
                   20___ жылғы ____ айдағы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Операциялық лицензия негізінде жарғылық капиталға,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бағалы қағаздармен және туынды қаржы құралдарымен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операцияларға қатысу жөніндегі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Лицензиаттың атауы                           ____________________
</w:t>
      </w:r>
      <w:r>
        <w:br/>
      </w:r>
      <w:r>
        <w:rPr>
          <w:rFonts w:ascii="Times New Roman"/>
          <w:b w:val="false"/>
          <w:i w:val="false"/>
          <w:color w:val="000000"/>
          <w:sz w:val="28"/>
        </w:rPr>
        <w:t>
Лицензиаттың КҰЖЖ коды                       ____________________
</w:t>
      </w:r>
      <w:r>
        <w:br/>
      </w:r>
      <w:r>
        <w:rPr>
          <w:rFonts w:ascii="Times New Roman"/>
          <w:b w:val="false"/>
          <w:i w:val="false"/>
          <w:color w:val="000000"/>
          <w:sz w:val="28"/>
        </w:rPr>
        <w:t>
Лицензиаттың СТН                             ____________________
</w:t>
      </w:r>
      <w:r>
        <w:br/>
      </w:r>
      <w:r>
        <w:rPr>
          <w:rFonts w:ascii="Times New Roman"/>
          <w:b w:val="false"/>
          <w:i w:val="false"/>
          <w:color w:val="000000"/>
          <w:sz w:val="28"/>
        </w:rPr>
        <w:t>
Почталық мекен-жайы, телефоны, факсы         ____________________
</w:t>
      </w:r>
      <w:r>
        <w:br/>
      </w:r>
      <w:r>
        <w:rPr>
          <w:rFonts w:ascii="Times New Roman"/>
          <w:b w:val="false"/>
          <w:i w:val="false"/>
          <w:color w:val="000000"/>
          <w:sz w:val="28"/>
        </w:rPr>
        <w:t>
Ұлттық Банк лицензиясының нөмірі және
</w:t>
      </w:r>
      <w:r>
        <w:br/>
      </w:r>
      <w:r>
        <w:rPr>
          <w:rFonts w:ascii="Times New Roman"/>
          <w:b w:val="false"/>
          <w:i w:val="false"/>
          <w:color w:val="000000"/>
          <w:sz w:val="28"/>
        </w:rPr>
        <w:t>
берілген күні
</w:t>
      </w:r>
    </w:p>
    <w:p>
      <w:pPr>
        <w:spacing w:after="0"/>
        <w:ind w:left="0"/>
        <w:jc w:val="both"/>
      </w:pPr>
      <w:r>
        <w:rPr>
          <w:rFonts w:ascii="Times New Roman"/>
          <w:b w:val="false"/>
          <w:i w:val="false"/>
          <w:color w:val="000000"/>
          <w:sz w:val="28"/>
        </w:rPr>
        <w:t>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3"/>
        <w:gridCol w:w="2438"/>
        <w:gridCol w:w="1983"/>
        <w:gridCol w:w="1739"/>
        <w:gridCol w:w="1948"/>
        <w:gridCol w:w="1801"/>
        <w:gridCol w:w="1448"/>
      </w:tblGrid>
      <w:tr>
        <w:trPr>
          <w:trHeight w:val="585" w:hRule="atLeast"/>
        </w:trPr>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Тармақ-
</w:t>
            </w:r>
            <w:r>
              <w:br/>
            </w:r>
            <w:r>
              <w:rPr>
                <w:rFonts w:ascii="Times New Roman"/>
                <w:b w:val="false"/>
                <w:i w:val="false"/>
                <w:color w:val="000000"/>
                <w:sz w:val="20"/>
              </w:rPr>
              <w:t>
шаның
</w:t>
            </w:r>
            <w:r>
              <w:br/>
            </w:r>
            <w:r>
              <w:rPr>
                <w:rFonts w:ascii="Times New Roman"/>
                <w:b w:val="false"/>
                <w:i w:val="false"/>
                <w:color w:val="000000"/>
                <w:sz w:val="20"/>
              </w:rPr>
              <w:t>
нөмірі
</w:t>
            </w:r>
          </w:p>
        </w:tc>
        <w:tc>
          <w:tcPr>
            <w:tcW w:w="2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w:t>
            </w:r>
            <w:r>
              <w:br/>
            </w:r>
            <w:r>
              <w:rPr>
                <w:rFonts w:ascii="Times New Roman"/>
                <w:b w:val="false"/>
                <w:i w:val="false"/>
                <w:color w:val="000000"/>
                <w:sz w:val="20"/>
              </w:rPr>
              <w:t>
қағаздың
</w:t>
            </w:r>
            <w:r>
              <w:br/>
            </w:r>
            <w:r>
              <w:rPr>
                <w:rFonts w:ascii="Times New Roman"/>
                <w:b w:val="false"/>
                <w:i w:val="false"/>
                <w:color w:val="000000"/>
                <w:sz w:val="20"/>
              </w:rPr>
              <w:t>
/заңды
</w:t>
            </w:r>
            <w:r>
              <w:br/>
            </w:r>
            <w:r>
              <w:rPr>
                <w:rFonts w:ascii="Times New Roman"/>
                <w:b w:val="false"/>
                <w:i w:val="false"/>
                <w:color w:val="000000"/>
                <w:sz w:val="20"/>
              </w:rPr>
              <w:t>
тұлғаның/
</w:t>
            </w:r>
            <w:r>
              <w:br/>
            </w:r>
            <w:r>
              <w:rPr>
                <w:rFonts w:ascii="Times New Roman"/>
                <w:b w:val="false"/>
                <w:i w:val="false"/>
                <w:color w:val="000000"/>
                <w:sz w:val="20"/>
              </w:rPr>
              <w:t>
активтің
</w:t>
            </w:r>
            <w:r>
              <w:br/>
            </w:r>
            <w:r>
              <w:rPr>
                <w:rFonts w:ascii="Times New Roman"/>
                <w:b w:val="false"/>
                <w:i w:val="false"/>
                <w:color w:val="000000"/>
                <w:sz w:val="20"/>
              </w:rPr>
              <w:t>
атауы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қағаздың/эмитенттің
</w:t>
            </w:r>
            <w:r>
              <w:br/>
            </w:r>
            <w:r>
              <w:rPr>
                <w:rFonts w:ascii="Times New Roman"/>
                <w:b w:val="false"/>
                <w:i w:val="false"/>
                <w:color w:val="000000"/>
                <w:sz w:val="20"/>
              </w:rPr>
              <w:t>
рейтингтері
</w:t>
            </w:r>
          </w:p>
        </w:tc>
        <w:tc>
          <w:tcPr>
            <w:tcW w:w="18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 бир-
</w:t>
            </w:r>
            <w:r>
              <w:br/>
            </w:r>
            <w:r>
              <w:rPr>
                <w:rFonts w:ascii="Times New Roman"/>
                <w:b w:val="false"/>
                <w:i w:val="false"/>
                <w:color w:val="000000"/>
                <w:sz w:val="20"/>
              </w:rPr>
              <w:t>
жасының
</w:t>
            </w:r>
            <w:r>
              <w:br/>
            </w:r>
            <w:r>
              <w:rPr>
                <w:rFonts w:ascii="Times New Roman"/>
                <w:b w:val="false"/>
                <w:i w:val="false"/>
                <w:color w:val="000000"/>
                <w:sz w:val="20"/>
              </w:rPr>
              <w:t>
атауы/
</w:t>
            </w:r>
            <w:r>
              <w:br/>
            </w:r>
            <w:r>
              <w:rPr>
                <w:rFonts w:ascii="Times New Roman"/>
                <w:b w:val="false"/>
                <w:i w:val="false"/>
                <w:color w:val="000000"/>
                <w:sz w:val="20"/>
              </w:rPr>
              <w:t>
нарық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ҰБН
</w:t>
            </w:r>
            <w:r>
              <w:br/>
            </w:r>
            <w:r>
              <w:rPr>
                <w:rFonts w:ascii="Times New Roman"/>
                <w:b w:val="false"/>
                <w:i w:val="false"/>
                <w:color w:val="000000"/>
                <w:sz w:val="20"/>
              </w:rPr>
              <w:t>
немесе
</w:t>
            </w:r>
            <w:r>
              <w:br/>
            </w:r>
            <w:r>
              <w:rPr>
                <w:rFonts w:ascii="Times New Roman"/>
                <w:b w:val="false"/>
                <w:i w:val="false"/>
                <w:color w:val="000000"/>
                <w:sz w:val="20"/>
              </w:rPr>
              <w:t>
ISIN
</w:t>
            </w:r>
          </w:p>
        </w:tc>
      </w:tr>
      <w:tr>
        <w:trPr>
          <w:trHeight w:val="525" w:hRule="atLeast"/>
        </w:trPr>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Moody's
</w:t>
            </w:r>
          </w:p>
        </w:tc>
        <w:tc>
          <w:tcPr>
            <w:tcW w:w="17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S&amp;P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Fіtch
</w:t>
            </w:r>
          </w:p>
        </w:tc>
        <w:tc>
          <w:tcPr>
            <w:tcW w:w="18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8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1-бөлік. Резидент еместердің бағалы қағаздары (талдау керек)
</w:t>
            </w:r>
          </w:p>
        </w:tc>
      </w:tr>
      <w:tr>
        <w:trPr>
          <w:trHeight w:val="480" w:hRule="atLeast"/>
        </w:trPr>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2-бөлік. Резидент еместердің капиталына қатысу үлесі
</w:t>
            </w:r>
            <w:r>
              <w:br/>
            </w:r>
            <w:r>
              <w:rPr>
                <w:rFonts w:ascii="Times New Roman"/>
                <w:b w:val="false"/>
                <w:i w:val="false"/>
                <w:color w:val="000000"/>
                <w:sz w:val="20"/>
              </w:rPr>
              <w:t>
(талдау керек)
</w:t>
            </w:r>
          </w:p>
        </w:tc>
      </w:tr>
      <w:tr>
        <w:trPr>
          <w:trHeight w:val="480" w:hRule="atLeast"/>
        </w:trPr>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3-бөлік. Резидент еместер-инвестициялық қорлардың пайлары 
</w:t>
            </w:r>
            <w:r>
              <w:br/>
            </w:r>
            <w:r>
              <w:rPr>
                <w:rFonts w:ascii="Times New Roman"/>
                <w:b w:val="false"/>
                <w:i w:val="false"/>
                <w:color w:val="000000"/>
                <w:sz w:val="20"/>
              </w:rPr>
              <w:t>
(талдау керек)
</w:t>
            </w:r>
          </w:p>
        </w:tc>
      </w:tr>
      <w:tr>
        <w:trPr>
          <w:trHeight w:val="480" w:hRule="atLeast"/>
        </w:trPr>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4-бөлік. Басқа қаржы құралдары, оның ішінде резидент еместермен мәмілелер бойынша туынды қаржы құралдары (талдау керек)
</w:t>
            </w:r>
          </w:p>
        </w:tc>
      </w:tr>
      <w:tr>
        <w:trPr>
          <w:trHeight w:val="480" w:hRule="atLeast"/>
        </w:trPr>
        <w:tc>
          <w:tcPr>
            <w:tcW w:w="1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9"/>
        <w:gridCol w:w="2020"/>
        <w:gridCol w:w="1925"/>
        <w:gridCol w:w="2911"/>
        <w:gridCol w:w="1435"/>
        <w:gridCol w:w="2220"/>
      </w:tblGrid>
      <w:tr>
        <w:trPr>
          <w:trHeight w:val="585"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Құрылтай
</w:t>
            </w:r>
            <w:r>
              <w:br/>
            </w:r>
            <w:r>
              <w:rPr>
                <w:rFonts w:ascii="Times New Roman"/>
                <w:b w:val="false"/>
                <w:i w:val="false"/>
                <w:color w:val="000000"/>
                <w:sz w:val="20"/>
              </w:rPr>
              <w:t>
құжаттары
</w:t>
            </w:r>
            <w:r>
              <w:br/>
            </w:r>
            <w:r>
              <w:rPr>
                <w:rFonts w:ascii="Times New Roman"/>
                <w:b w:val="false"/>
                <w:i w:val="false"/>
                <w:color w:val="000000"/>
                <w:sz w:val="20"/>
              </w:rPr>
              <w:t>
бойынша эмиссияның/
</w:t>
            </w:r>
            <w:r>
              <w:br/>
            </w:r>
            <w:r>
              <w:rPr>
                <w:rFonts w:ascii="Times New Roman"/>
                <w:b w:val="false"/>
                <w:i w:val="false"/>
                <w:color w:val="000000"/>
                <w:sz w:val="20"/>
              </w:rPr>
              <w:t>
жарғылық капиталдың
</w:t>
            </w:r>
            <w:r>
              <w:br/>
            </w:r>
            <w:r>
              <w:rPr>
                <w:rFonts w:ascii="Times New Roman"/>
                <w:b w:val="false"/>
                <w:i w:val="false"/>
                <w:color w:val="000000"/>
                <w:sz w:val="20"/>
              </w:rPr>
              <w:t>
валютасы
</w:t>
            </w:r>
          </w:p>
        </w:tc>
        <w:tc>
          <w:tcPr>
            <w:tcW w:w="2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Эмитент-
</w:t>
            </w:r>
            <w:r>
              <w:br/>
            </w:r>
            <w:r>
              <w:rPr>
                <w:rFonts w:ascii="Times New Roman"/>
                <w:b w:val="false"/>
                <w:i w:val="false"/>
                <w:color w:val="000000"/>
                <w:sz w:val="20"/>
              </w:rPr>
              <w:t>
тің/
</w:t>
            </w:r>
            <w:r>
              <w:br/>
            </w:r>
            <w:r>
              <w:rPr>
                <w:rFonts w:ascii="Times New Roman"/>
                <w:b w:val="false"/>
                <w:i w:val="false"/>
                <w:color w:val="000000"/>
                <w:sz w:val="20"/>
              </w:rPr>
              <w:t>
инвес-
</w:t>
            </w:r>
            <w:r>
              <w:br/>
            </w:r>
            <w:r>
              <w:rPr>
                <w:rFonts w:ascii="Times New Roman"/>
                <w:b w:val="false"/>
                <w:i w:val="false"/>
                <w:color w:val="000000"/>
                <w:sz w:val="20"/>
              </w:rPr>
              <w:t>
тициялау
</w:t>
            </w:r>
            <w:r>
              <w:br/>
            </w:r>
            <w:r>
              <w:rPr>
                <w:rFonts w:ascii="Times New Roman"/>
                <w:b w:val="false"/>
                <w:i w:val="false"/>
                <w:color w:val="000000"/>
                <w:sz w:val="20"/>
              </w:rPr>
              <w:t>
объекті-
</w:t>
            </w:r>
            <w:r>
              <w:br/>
            </w:r>
            <w:r>
              <w:rPr>
                <w:rFonts w:ascii="Times New Roman"/>
                <w:b w:val="false"/>
                <w:i w:val="false"/>
                <w:color w:val="000000"/>
                <w:sz w:val="20"/>
              </w:rPr>
              <w:t>
сінің
</w:t>
            </w:r>
            <w:r>
              <w:br/>
            </w:r>
            <w:r>
              <w:rPr>
                <w:rFonts w:ascii="Times New Roman"/>
                <w:b w:val="false"/>
                <w:i w:val="false"/>
                <w:color w:val="000000"/>
                <w:sz w:val="20"/>
              </w:rPr>
              <w:t>
атауы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Эмитент-
</w:t>
            </w:r>
            <w:r>
              <w:br/>
            </w:r>
            <w:r>
              <w:rPr>
                <w:rFonts w:ascii="Times New Roman"/>
                <w:b w:val="false"/>
                <w:i w:val="false"/>
                <w:color w:val="000000"/>
                <w:sz w:val="20"/>
              </w:rPr>
              <w:t>
тің/
</w:t>
            </w:r>
            <w:r>
              <w:br/>
            </w:r>
            <w:r>
              <w:rPr>
                <w:rFonts w:ascii="Times New Roman"/>
                <w:b w:val="false"/>
                <w:i w:val="false"/>
                <w:color w:val="000000"/>
                <w:sz w:val="20"/>
              </w:rPr>
              <w:t>
инвести-
</w:t>
            </w:r>
            <w:r>
              <w:br/>
            </w:r>
            <w:r>
              <w:rPr>
                <w:rFonts w:ascii="Times New Roman"/>
                <w:b w:val="false"/>
                <w:i w:val="false"/>
                <w:color w:val="000000"/>
                <w:sz w:val="20"/>
              </w:rPr>
              <w:t>
циялау
</w:t>
            </w:r>
            <w:r>
              <w:br/>
            </w:r>
            <w:r>
              <w:rPr>
                <w:rFonts w:ascii="Times New Roman"/>
                <w:b w:val="false"/>
                <w:i w:val="false"/>
                <w:color w:val="000000"/>
                <w:sz w:val="20"/>
              </w:rPr>
              <w:t>
объекті-
</w:t>
            </w:r>
            <w:r>
              <w:br/>
            </w:r>
            <w:r>
              <w:rPr>
                <w:rFonts w:ascii="Times New Roman"/>
                <w:b w:val="false"/>
                <w:i w:val="false"/>
                <w:color w:val="000000"/>
                <w:sz w:val="20"/>
              </w:rPr>
              <w:t>
сінің елі
</w:t>
            </w:r>
          </w:p>
        </w:tc>
        <w:tc>
          <w:tcPr>
            <w:tcW w:w="2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Дауыс беретін
</w:t>
            </w:r>
            <w:r>
              <w:br/>
            </w:r>
            <w:r>
              <w:rPr>
                <w:rFonts w:ascii="Times New Roman"/>
                <w:b w:val="false"/>
                <w:i w:val="false"/>
                <w:color w:val="000000"/>
                <w:sz w:val="20"/>
              </w:rPr>
              <w:t>
акциялардың (қатысушылар
</w:t>
            </w:r>
            <w:r>
              <w:br/>
            </w:r>
            <w:r>
              <w:rPr>
                <w:rFonts w:ascii="Times New Roman"/>
                <w:b w:val="false"/>
                <w:i w:val="false"/>
                <w:color w:val="000000"/>
                <w:sz w:val="20"/>
              </w:rPr>
              <w:t>
даусының)
</w:t>
            </w:r>
            <w:r>
              <w:br/>
            </w:r>
            <w:r>
              <w:rPr>
                <w:rFonts w:ascii="Times New Roman"/>
                <w:b w:val="false"/>
                <w:i w:val="false"/>
                <w:color w:val="000000"/>
                <w:sz w:val="20"/>
              </w:rPr>
              <w:t>
жалпы
</w:t>
            </w:r>
            <w:r>
              <w:br/>
            </w:r>
            <w:r>
              <w:rPr>
                <w:rFonts w:ascii="Times New Roman"/>
                <w:b w:val="false"/>
                <w:i w:val="false"/>
                <w:color w:val="000000"/>
                <w:sz w:val="20"/>
              </w:rPr>
              <w:t>
санындағы
</w:t>
            </w:r>
            <w:r>
              <w:br/>
            </w:r>
            <w:r>
              <w:rPr>
                <w:rFonts w:ascii="Times New Roman"/>
                <w:b w:val="false"/>
                <w:i w:val="false"/>
                <w:color w:val="000000"/>
                <w:sz w:val="20"/>
              </w:rPr>
              <w:t>
үлесі (%-бен)
</w:t>
            </w:r>
          </w:p>
        </w:tc>
        <w:tc>
          <w:tcPr>
            <w:tcW w:w="1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Өтеу
</w:t>
            </w:r>
            <w:r>
              <w:br/>
            </w:r>
            <w:r>
              <w:rPr>
                <w:rFonts w:ascii="Times New Roman"/>
                <w:b w:val="false"/>
                <w:i w:val="false"/>
                <w:color w:val="000000"/>
                <w:sz w:val="20"/>
              </w:rPr>
              <w:t>
күні
</w:t>
            </w:r>
          </w:p>
        </w:tc>
        <w:tc>
          <w:tcPr>
            <w:tcW w:w="2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алу
</w:t>
            </w:r>
            <w:r>
              <w:br/>
            </w:r>
            <w:r>
              <w:rPr>
                <w:rFonts w:ascii="Times New Roman"/>
                <w:b w:val="false"/>
                <w:i w:val="false"/>
                <w:color w:val="000000"/>
                <w:sz w:val="20"/>
              </w:rPr>
              <w:t>
құны
</w:t>
            </w:r>
            <w:r>
              <w:br/>
            </w:r>
            <w:r>
              <w:rPr>
                <w:rFonts w:ascii="Times New Roman"/>
                <w:b w:val="false"/>
                <w:i w:val="false"/>
                <w:color w:val="000000"/>
                <w:sz w:val="20"/>
              </w:rPr>
              <w:t>
(мың АҚШ
</w:t>
            </w:r>
            <w:r>
              <w:br/>
            </w:r>
            <w:r>
              <w:rPr>
                <w:rFonts w:ascii="Times New Roman"/>
                <w:b w:val="false"/>
                <w:i w:val="false"/>
                <w:color w:val="000000"/>
                <w:sz w:val="20"/>
              </w:rPr>
              <w:t>
доллары)
</w:t>
            </w:r>
          </w:p>
        </w:tc>
      </w:tr>
      <w:tr>
        <w:trPr>
          <w:trHeight w:val="360"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48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1-бөлік. Резидент еместердің бағалы қағаздары (талдау керек)
</w:t>
            </w:r>
          </w:p>
        </w:tc>
      </w:tr>
      <w:tr>
        <w:trPr>
          <w:trHeight w:val="480"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2-бөлік. Резидент еместердің капиталына қатысу үлесі
</w:t>
            </w:r>
            <w:r>
              <w:br/>
            </w:r>
            <w:r>
              <w:rPr>
                <w:rFonts w:ascii="Times New Roman"/>
                <w:b w:val="false"/>
                <w:i w:val="false"/>
                <w:color w:val="000000"/>
                <w:sz w:val="20"/>
              </w:rPr>
              <w:t>
(талдау керек)
</w:t>
            </w:r>
          </w:p>
        </w:tc>
      </w:tr>
      <w:tr>
        <w:trPr>
          <w:trHeight w:val="480"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3-бөлік. Резидент еместер-инвестициялық қорлардың пайлары 
</w:t>
            </w:r>
            <w:r>
              <w:br/>
            </w:r>
            <w:r>
              <w:rPr>
                <w:rFonts w:ascii="Times New Roman"/>
                <w:b w:val="false"/>
                <w:i w:val="false"/>
                <w:color w:val="000000"/>
                <w:sz w:val="20"/>
              </w:rPr>
              <w:t>
(талдау керек)
</w:t>
            </w:r>
          </w:p>
        </w:tc>
      </w:tr>
      <w:tr>
        <w:trPr>
          <w:trHeight w:val="480"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4-бөлік. Басқа қаржы құралдары, оның ішінде резидент еместермен мәмілелер бойынша туынды қаржы құралдары (талдау керек)
</w:t>
            </w:r>
          </w:p>
        </w:tc>
      </w:tr>
      <w:tr>
        <w:trPr>
          <w:trHeight w:val="480" w:hRule="atLeast"/>
        </w:trPr>
        <w:tc>
          <w:tcPr>
            <w:tcW w:w="25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1493"/>
        <w:gridCol w:w="1373"/>
        <w:gridCol w:w="1413"/>
        <w:gridCol w:w="1453"/>
        <w:gridCol w:w="1373"/>
        <w:gridCol w:w="1373"/>
        <w:gridCol w:w="1233"/>
        <w:gridCol w:w="1233"/>
      </w:tblGrid>
      <w:tr>
        <w:trPr>
          <w:trHeight w:val="825" w:hRule="atLeast"/>
        </w:trPr>
        <w:tc>
          <w:tcPr>
            <w:tcW w:w="13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
</w:t>
            </w:r>
            <w:r>
              <w:br/>
            </w:r>
            <w:r>
              <w:rPr>
                <w:rFonts w:ascii="Times New Roman"/>
                <w:b w:val="false"/>
                <w:i w:val="false"/>
                <w:color w:val="000000"/>
                <w:sz w:val="20"/>
              </w:rPr>
              <w:t>
мақ-
</w:t>
            </w:r>
            <w:r>
              <w:br/>
            </w:r>
            <w:r>
              <w:rPr>
                <w:rFonts w:ascii="Times New Roman"/>
                <w:b w:val="false"/>
                <w:i w:val="false"/>
                <w:color w:val="000000"/>
                <w:sz w:val="20"/>
              </w:rPr>
              <w:t>
ша-
</w:t>
            </w:r>
            <w:r>
              <w:br/>
            </w:r>
            <w:r>
              <w:rPr>
                <w:rFonts w:ascii="Times New Roman"/>
                <w:b w:val="false"/>
                <w:i w:val="false"/>
                <w:color w:val="000000"/>
                <w:sz w:val="20"/>
              </w:rPr>
              <w:t>
ның
</w:t>
            </w:r>
            <w:r>
              <w:br/>
            </w:r>
            <w:r>
              <w:rPr>
                <w:rFonts w:ascii="Times New Roman"/>
                <w:b w:val="false"/>
                <w:i w:val="false"/>
                <w:color w:val="000000"/>
                <w:sz w:val="20"/>
              </w:rPr>
              <w:t>
нө-
</w:t>
            </w:r>
            <w:r>
              <w:br/>
            </w:r>
            <w:r>
              <w:rPr>
                <w:rFonts w:ascii="Times New Roman"/>
                <w:b w:val="false"/>
                <w:i w:val="false"/>
                <w:color w:val="000000"/>
                <w:sz w:val="20"/>
              </w:rPr>
              <w:t>
мірі
</w:t>
            </w:r>
          </w:p>
        </w:tc>
        <w:tc>
          <w:tcPr>
            <w:tcW w:w="14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
</w:t>
            </w:r>
            <w:r>
              <w:br/>
            </w:r>
            <w:r>
              <w:rPr>
                <w:rFonts w:ascii="Times New Roman"/>
                <w:b w:val="false"/>
                <w:i w:val="false"/>
                <w:color w:val="000000"/>
                <w:sz w:val="20"/>
              </w:rPr>
              <w:t>
ғалы
</w:t>
            </w:r>
            <w:r>
              <w:br/>
            </w:r>
            <w:r>
              <w:rPr>
                <w:rFonts w:ascii="Times New Roman"/>
                <w:b w:val="false"/>
                <w:i w:val="false"/>
                <w:color w:val="000000"/>
                <w:sz w:val="20"/>
              </w:rPr>
              <w:t>
қа-
</w:t>
            </w:r>
            <w:r>
              <w:br/>
            </w:r>
            <w:r>
              <w:rPr>
                <w:rFonts w:ascii="Times New Roman"/>
                <w:b w:val="false"/>
                <w:i w:val="false"/>
                <w:color w:val="000000"/>
                <w:sz w:val="20"/>
              </w:rPr>
              <w:t>
ғаз-
</w:t>
            </w:r>
            <w:r>
              <w:br/>
            </w:r>
            <w:r>
              <w:rPr>
                <w:rFonts w:ascii="Times New Roman"/>
                <w:b w:val="false"/>
                <w:i w:val="false"/>
                <w:color w:val="000000"/>
                <w:sz w:val="20"/>
              </w:rPr>
              <w:t>
дың/
</w:t>
            </w:r>
            <w:r>
              <w:br/>
            </w:r>
            <w:r>
              <w:rPr>
                <w:rFonts w:ascii="Times New Roman"/>
                <w:b w:val="false"/>
                <w:i w:val="false"/>
                <w:color w:val="000000"/>
                <w:sz w:val="20"/>
              </w:rPr>
              <w:t>
заңды
</w:t>
            </w:r>
            <w:r>
              <w:br/>
            </w:r>
            <w:r>
              <w:rPr>
                <w:rFonts w:ascii="Times New Roman"/>
                <w:b w:val="false"/>
                <w:i w:val="false"/>
                <w:color w:val="000000"/>
                <w:sz w:val="20"/>
              </w:rPr>
              <w:t>
тұл-
</w:t>
            </w:r>
            <w:r>
              <w:br/>
            </w:r>
            <w:r>
              <w:rPr>
                <w:rFonts w:ascii="Times New Roman"/>
                <w:b w:val="false"/>
                <w:i w:val="false"/>
                <w:color w:val="000000"/>
                <w:sz w:val="20"/>
              </w:rPr>
              <w:t>
ға-
</w:t>
            </w:r>
            <w:r>
              <w:br/>
            </w:r>
            <w:r>
              <w:rPr>
                <w:rFonts w:ascii="Times New Roman"/>
                <w:b w:val="false"/>
                <w:i w:val="false"/>
                <w:color w:val="000000"/>
                <w:sz w:val="20"/>
              </w:rPr>
              <w:t>
ның/
</w:t>
            </w:r>
            <w:r>
              <w:br/>
            </w:r>
            <w:r>
              <w:rPr>
                <w:rFonts w:ascii="Times New Roman"/>
                <w:b w:val="false"/>
                <w:i w:val="false"/>
                <w:color w:val="000000"/>
                <w:sz w:val="20"/>
              </w:rPr>
              <w:t>
ак-
</w:t>
            </w:r>
            <w:r>
              <w:br/>
            </w:r>
            <w:r>
              <w:rPr>
                <w:rFonts w:ascii="Times New Roman"/>
                <w:b w:val="false"/>
                <w:i w:val="false"/>
                <w:color w:val="000000"/>
                <w:sz w:val="20"/>
              </w:rPr>
              <w:t>
тив-
</w:t>
            </w:r>
            <w:r>
              <w:br/>
            </w:r>
            <w:r>
              <w:rPr>
                <w:rFonts w:ascii="Times New Roman"/>
                <w:b w:val="false"/>
                <w:i w:val="false"/>
                <w:color w:val="000000"/>
                <w:sz w:val="20"/>
              </w:rPr>
              <w:t>
тің
</w:t>
            </w:r>
            <w:r>
              <w:br/>
            </w:r>
            <w:r>
              <w:rPr>
                <w:rFonts w:ascii="Times New Roman"/>
                <w:b w:val="false"/>
                <w:i w:val="false"/>
                <w:color w:val="000000"/>
                <w:sz w:val="20"/>
              </w:rPr>
              <w:t>
атауы
</w:t>
            </w:r>
          </w:p>
        </w:tc>
        <w:tc>
          <w:tcPr>
            <w:tcW w:w="13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ҰБН
</w:t>
            </w:r>
            <w:r>
              <w:br/>
            </w:r>
            <w:r>
              <w:rPr>
                <w:rFonts w:ascii="Times New Roman"/>
                <w:b w:val="false"/>
                <w:i w:val="false"/>
                <w:color w:val="000000"/>
                <w:sz w:val="20"/>
              </w:rPr>
              <w:t>
не-
</w:t>
            </w:r>
            <w:r>
              <w:br/>
            </w:r>
            <w:r>
              <w:rPr>
                <w:rFonts w:ascii="Times New Roman"/>
                <w:b w:val="false"/>
                <w:i w:val="false"/>
                <w:color w:val="000000"/>
                <w:sz w:val="20"/>
              </w:rPr>
              <w:t>
ме-
</w:t>
            </w:r>
            <w:r>
              <w:br/>
            </w:r>
            <w:r>
              <w:rPr>
                <w:rFonts w:ascii="Times New Roman"/>
                <w:b w:val="false"/>
                <w:i w:val="false"/>
                <w:color w:val="000000"/>
                <w:sz w:val="20"/>
              </w:rPr>
              <w:t>
се
</w:t>
            </w:r>
            <w:r>
              <w:br/>
            </w:r>
            <w:r>
              <w:rPr>
                <w:rFonts w:ascii="Times New Roman"/>
                <w:b w:val="false"/>
                <w:i w:val="false"/>
                <w:color w:val="000000"/>
                <w:sz w:val="20"/>
              </w:rPr>
              <w:t>
ISIN
</w:t>
            </w:r>
          </w:p>
        </w:tc>
        <w:tc>
          <w:tcPr>
            <w:tcW w:w="0" w:type="auto"/>
            <w:gridSpan w:val="2"/>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Алдыңғы
</w:t>
            </w:r>
            <w:r>
              <w:br/>
            </w:r>
            <w:r>
              <w:rPr>
                <w:rFonts w:ascii="Times New Roman"/>
                <w:b w:val="false"/>
                <w:i w:val="false"/>
                <w:color w:val="000000"/>
                <w:sz w:val="20"/>
              </w:rPr>
              <w:t>
кезеңнің
</w:t>
            </w:r>
            <w:r>
              <w:br/>
            </w:r>
            <w:r>
              <w:rPr>
                <w:rFonts w:ascii="Times New Roman"/>
                <w:b w:val="false"/>
                <w:i w:val="false"/>
                <w:color w:val="000000"/>
                <w:sz w:val="20"/>
              </w:rPr>
              <w:t>
соңындағы
</w:t>
            </w:r>
            <w:r>
              <w:br/>
            </w:r>
            <w:r>
              <w:rPr>
                <w:rFonts w:ascii="Times New Roman"/>
                <w:b w:val="false"/>
                <w:i w:val="false"/>
                <w:color w:val="000000"/>
                <w:sz w:val="20"/>
              </w:rPr>
              <w:t>
позиция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ішіндегі өзгеріс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Операциялар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
</w:t>
            </w:r>
            <w:r>
              <w:br/>
            </w:r>
            <w:r>
              <w:rPr>
                <w:rFonts w:ascii="Times New Roman"/>
                <w:b w:val="false"/>
                <w:i w:val="false"/>
                <w:color w:val="000000"/>
                <w:sz w:val="20"/>
              </w:rPr>
              <w:t>
ны,
</w:t>
            </w:r>
            <w:r>
              <w:br/>
            </w:r>
            <w:r>
              <w:rPr>
                <w:rFonts w:ascii="Times New Roman"/>
                <w:b w:val="false"/>
                <w:i w:val="false"/>
                <w:color w:val="000000"/>
                <w:sz w:val="20"/>
              </w:rPr>
              <w:t>
дана
</w:t>
            </w:r>
          </w:p>
        </w:tc>
        <w:tc>
          <w:tcPr>
            <w:tcW w:w="14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рық-
</w:t>
            </w:r>
            <w:r>
              <w:br/>
            </w:r>
            <w:r>
              <w:rPr>
                <w:rFonts w:ascii="Times New Roman"/>
                <w:b w:val="false"/>
                <w:i w:val="false"/>
                <w:color w:val="000000"/>
                <w:sz w:val="20"/>
              </w:rPr>
              <w:t>
тық
</w:t>
            </w:r>
            <w:r>
              <w:br/>
            </w:r>
            <w:r>
              <w:rPr>
                <w:rFonts w:ascii="Times New Roman"/>
                <w:b w:val="false"/>
                <w:i w:val="false"/>
                <w:color w:val="000000"/>
                <w:sz w:val="20"/>
              </w:rPr>
              <w:t>
құ-
</w:t>
            </w:r>
            <w:r>
              <w:br/>
            </w:r>
            <w:r>
              <w:rPr>
                <w:rFonts w:ascii="Times New Roman"/>
                <w:b w:val="false"/>
                <w:i w:val="false"/>
                <w:color w:val="000000"/>
                <w:sz w:val="20"/>
              </w:rPr>
              <w:t>
ны,
</w:t>
            </w:r>
            <w:r>
              <w:br/>
            </w:r>
            <w:r>
              <w:rPr>
                <w:rFonts w:ascii="Times New Roman"/>
                <w:b w:val="false"/>
                <w:i w:val="false"/>
                <w:color w:val="000000"/>
                <w:sz w:val="20"/>
              </w:rPr>
              <w:t>
мың
</w:t>
            </w:r>
            <w:r>
              <w:br/>
            </w:r>
            <w:r>
              <w:rPr>
                <w:rFonts w:ascii="Times New Roman"/>
                <w:b w:val="false"/>
                <w:i w:val="false"/>
                <w:color w:val="000000"/>
                <w:sz w:val="20"/>
              </w:rPr>
              <w:t>
АҚШ
</w:t>
            </w:r>
            <w:r>
              <w:br/>
            </w:r>
            <w:r>
              <w:rPr>
                <w:rFonts w:ascii="Times New Roman"/>
                <w:b w:val="false"/>
                <w:i w:val="false"/>
                <w:color w:val="000000"/>
                <w:sz w:val="20"/>
              </w:rPr>
              <w:t>
дол-
</w:t>
            </w:r>
            <w:r>
              <w:br/>
            </w:r>
            <w:r>
              <w:rPr>
                <w:rFonts w:ascii="Times New Roman"/>
                <w:b w:val="false"/>
                <w:i w:val="false"/>
                <w:color w:val="000000"/>
                <w:sz w:val="20"/>
              </w:rPr>
              <w:t>
лары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
</w:t>
            </w:r>
            <w:r>
              <w:br/>
            </w:r>
            <w:r>
              <w:rPr>
                <w:rFonts w:ascii="Times New Roman"/>
                <w:b w:val="false"/>
                <w:i w:val="false"/>
                <w:color w:val="000000"/>
                <w:sz w:val="20"/>
              </w:rPr>
              <w:t>
немесе
</w:t>
            </w:r>
            <w:r>
              <w:br/>
            </w:r>
            <w:r>
              <w:rPr>
                <w:rFonts w:ascii="Times New Roman"/>
                <w:b w:val="false"/>
                <w:i w:val="false"/>
                <w:color w:val="000000"/>
                <w:sz w:val="20"/>
              </w:rPr>
              <w:t>
өтеу
</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
</w:t>
            </w:r>
            <w:r>
              <w:br/>
            </w:r>
            <w:r>
              <w:rPr>
                <w:rFonts w:ascii="Times New Roman"/>
                <w:b w:val="false"/>
                <w:i w:val="false"/>
                <w:color w:val="000000"/>
                <w:sz w:val="20"/>
              </w:rPr>
              <w:t>
ны,
</w:t>
            </w:r>
            <w:r>
              <w:br/>
            </w:r>
            <w:r>
              <w:rPr>
                <w:rFonts w:ascii="Times New Roman"/>
                <w:b w:val="false"/>
                <w:i w:val="false"/>
                <w:color w:val="000000"/>
                <w:sz w:val="20"/>
              </w:rPr>
              <w:t>
дана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
</w:t>
            </w:r>
            <w:r>
              <w:br/>
            </w:r>
            <w:r>
              <w:rPr>
                <w:rFonts w:ascii="Times New Roman"/>
                <w:b w:val="false"/>
                <w:i w:val="false"/>
                <w:color w:val="000000"/>
                <w:sz w:val="20"/>
              </w:rPr>
              <w:t>
ны,
</w:t>
            </w:r>
            <w:r>
              <w:br/>
            </w:r>
            <w:r>
              <w:rPr>
                <w:rFonts w:ascii="Times New Roman"/>
                <w:b w:val="false"/>
                <w:i w:val="false"/>
                <w:color w:val="000000"/>
                <w:sz w:val="20"/>
              </w:rPr>
              <w:t>
мың
</w:t>
            </w:r>
            <w:r>
              <w:br/>
            </w:r>
            <w:r>
              <w:rPr>
                <w:rFonts w:ascii="Times New Roman"/>
                <w:b w:val="false"/>
                <w:i w:val="false"/>
                <w:color w:val="000000"/>
                <w:sz w:val="20"/>
              </w:rPr>
              <w:t>
АҚШ
</w:t>
            </w:r>
            <w:r>
              <w:br/>
            </w:r>
            <w:r>
              <w:rPr>
                <w:rFonts w:ascii="Times New Roman"/>
                <w:b w:val="false"/>
                <w:i w:val="false"/>
                <w:color w:val="000000"/>
                <w:sz w:val="20"/>
              </w:rPr>
              <w:t>
дол-
</w:t>
            </w:r>
            <w:r>
              <w:br/>
            </w:r>
            <w:r>
              <w:rPr>
                <w:rFonts w:ascii="Times New Roman"/>
                <w:b w:val="false"/>
                <w:i w:val="false"/>
                <w:color w:val="000000"/>
                <w:sz w:val="20"/>
              </w:rPr>
              <w:t>
лары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
</w:t>
            </w:r>
            <w:r>
              <w:br/>
            </w:r>
            <w:r>
              <w:rPr>
                <w:rFonts w:ascii="Times New Roman"/>
                <w:b w:val="false"/>
                <w:i w:val="false"/>
                <w:color w:val="000000"/>
                <w:sz w:val="20"/>
              </w:rPr>
              <w:t>
ны,
</w:t>
            </w:r>
            <w:r>
              <w:br/>
            </w:r>
            <w:r>
              <w:rPr>
                <w:rFonts w:ascii="Times New Roman"/>
                <w:b w:val="false"/>
                <w:i w:val="false"/>
                <w:color w:val="000000"/>
                <w:sz w:val="20"/>
              </w:rPr>
              <w:t>
дана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рық-
</w:t>
            </w:r>
            <w:r>
              <w:br/>
            </w:r>
            <w:r>
              <w:rPr>
                <w:rFonts w:ascii="Times New Roman"/>
                <w:b w:val="false"/>
                <w:i w:val="false"/>
                <w:color w:val="000000"/>
                <w:sz w:val="20"/>
              </w:rPr>
              <w:t>
тық
</w:t>
            </w:r>
            <w:r>
              <w:br/>
            </w:r>
            <w:r>
              <w:rPr>
                <w:rFonts w:ascii="Times New Roman"/>
                <w:b w:val="false"/>
                <w:i w:val="false"/>
                <w:color w:val="000000"/>
                <w:sz w:val="20"/>
              </w:rPr>
              <w:t>
құ-
</w:t>
            </w:r>
            <w:r>
              <w:br/>
            </w:r>
            <w:r>
              <w:rPr>
                <w:rFonts w:ascii="Times New Roman"/>
                <w:b w:val="false"/>
                <w:i w:val="false"/>
                <w:color w:val="000000"/>
                <w:sz w:val="20"/>
              </w:rPr>
              <w:t>
ны,
</w:t>
            </w:r>
            <w:r>
              <w:br/>
            </w:r>
            <w:r>
              <w:rPr>
                <w:rFonts w:ascii="Times New Roman"/>
                <w:b w:val="false"/>
                <w:i w:val="false"/>
                <w:color w:val="000000"/>
                <w:sz w:val="20"/>
              </w:rPr>
              <w:t>
мың
</w:t>
            </w:r>
            <w:r>
              <w:br/>
            </w:r>
            <w:r>
              <w:rPr>
                <w:rFonts w:ascii="Times New Roman"/>
                <w:b w:val="false"/>
                <w:i w:val="false"/>
                <w:color w:val="000000"/>
                <w:sz w:val="20"/>
              </w:rPr>
              <w:t>
АҚШ
</w:t>
            </w:r>
            <w:r>
              <w:br/>
            </w:r>
            <w:r>
              <w:rPr>
                <w:rFonts w:ascii="Times New Roman"/>
                <w:b w:val="false"/>
                <w:i w:val="false"/>
                <w:color w:val="000000"/>
                <w:sz w:val="20"/>
              </w:rPr>
              <w:t>
дол-
</w:t>
            </w:r>
            <w:r>
              <w:br/>
            </w:r>
            <w:r>
              <w:rPr>
                <w:rFonts w:ascii="Times New Roman"/>
                <w:b w:val="false"/>
                <w:i w:val="false"/>
                <w:color w:val="000000"/>
                <w:sz w:val="20"/>
              </w:rPr>
              <w:t>
лары
</w:t>
            </w:r>
          </w:p>
        </w:tc>
      </w:tr>
      <w:tr>
        <w:trPr>
          <w:trHeight w:val="465"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r>
        <w:trPr>
          <w:trHeight w:val="195"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1-бөлік. Резидент еместердің бағалы қағаздары
</w:t>
            </w:r>
            <w:r>
              <w:br/>
            </w:r>
            <w:r>
              <w:rPr>
                <w:rFonts w:ascii="Times New Roman"/>
                <w:b w:val="false"/>
                <w:i w:val="false"/>
                <w:color w:val="000000"/>
                <w:sz w:val="20"/>
              </w:rPr>
              <w:t>
(талдау керек)
</w:t>
            </w:r>
          </w:p>
        </w:tc>
      </w:tr>
      <w:tr>
        <w:trPr>
          <w:trHeight w:val="375"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2-бөлік. Резидент еместердің капиталына қатысу үлесі
</w:t>
            </w:r>
            <w:r>
              <w:br/>
            </w:r>
            <w:r>
              <w:rPr>
                <w:rFonts w:ascii="Times New Roman"/>
                <w:b w:val="false"/>
                <w:i w:val="false"/>
                <w:color w:val="000000"/>
                <w:sz w:val="20"/>
              </w:rPr>
              <w:t>
(талдау керек)
</w:t>
            </w:r>
          </w:p>
        </w:tc>
      </w:tr>
      <w:tr>
        <w:trPr>
          <w:trHeight w:val="375"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3-бөлік. Резидент еместер-инвестициялық қорлардың пайлары
</w:t>
            </w:r>
            <w:r>
              <w:br/>
            </w:r>
            <w:r>
              <w:rPr>
                <w:rFonts w:ascii="Times New Roman"/>
                <w:b w:val="false"/>
                <w:i w:val="false"/>
                <w:color w:val="000000"/>
                <w:sz w:val="20"/>
              </w:rPr>
              <w:t>
(талдау керек)
</w:t>
            </w:r>
          </w:p>
        </w:tc>
      </w:tr>
      <w:tr>
        <w:trPr>
          <w:trHeight w:val="375" w:hRule="atLeast"/>
        </w:trPr>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95"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4-бөлік. Басқа қаржы құралдары, оның ішінде резидент
</w:t>
            </w:r>
            <w:r>
              <w:br/>
            </w:r>
            <w:r>
              <w:rPr>
                <w:rFonts w:ascii="Times New Roman"/>
                <w:b w:val="false"/>
                <w:i w:val="false"/>
                <w:color w:val="000000"/>
                <w:sz w:val="20"/>
              </w:rPr>
              <w:t>
еместермен мәмілелер бойынша туынды қаржы құралдары
</w:t>
            </w:r>
            <w:r>
              <w:br/>
            </w:r>
            <w:r>
              <w:rPr>
                <w:rFonts w:ascii="Times New Roman"/>
                <w:b w:val="false"/>
                <w:i w:val="false"/>
                <w:color w:val="000000"/>
                <w:sz w:val="20"/>
              </w:rPr>
              <w:t>
(талдау керек)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2253"/>
        <w:gridCol w:w="2293"/>
        <w:gridCol w:w="2733"/>
        <w:gridCol w:w="2973"/>
      </w:tblGrid>
      <w:tr>
        <w:trPr>
          <w:trHeight w:val="405"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ішіндегі өзгеріс
</w:t>
            </w:r>
          </w:p>
        </w:tc>
        <w:tc>
          <w:tcPr>
            <w:tcW w:w="0" w:type="auto"/>
            <w:gridSpan w:val="4"/>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кезеңнің соңындағы позиция
</w:t>
            </w:r>
          </w:p>
        </w:tc>
      </w:tr>
      <w:tr>
        <w:trPr>
          <w:trHeight w:val="405"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Операциялар
</w:t>
            </w:r>
          </w:p>
        </w:tc>
        <w:tc>
          <w:tcPr>
            <w:tcW w:w="0" w:type="auto"/>
            <w:gridSpan w:val="4"/>
            <w:vMerge/>
            <w:tcBorders>
              <w:top w:val="nil"/>
              <w:left w:val="single" w:color="cfcfcf" w:sz="5"/>
              <w:bottom w:val="single" w:color="cfcfcf" w:sz="5"/>
              <w:right w:val="single" w:color="cfcfcf" w:sz="5"/>
            </w:tcBorders>
          </w:tcPr>
          <w:p/>
        </w:tc>
      </w:tr>
      <w:tr>
        <w:trPr>
          <w:trHeight w:val="255"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Құндық және басқа да өзгерістер, мың АҚШ доллары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r>
              <w:br/>
            </w:r>
            <w:r>
              <w:rPr>
                <w:rFonts w:ascii="Times New Roman"/>
                <w:b w:val="false"/>
                <w:i w:val="false"/>
                <w:color w:val="000000"/>
                <w:sz w:val="20"/>
              </w:rPr>
              <w:t>
дана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Нарықтық құны,
</w:t>
            </w:r>
            <w:r>
              <w:br/>
            </w:r>
            <w:r>
              <w:rPr>
                <w:rFonts w:ascii="Times New Roman"/>
                <w:b w:val="false"/>
                <w:i w:val="false"/>
                <w:color w:val="000000"/>
                <w:sz w:val="20"/>
              </w:rPr>
              <w:t>
мың АҚШ
</w:t>
            </w:r>
            <w:r>
              <w:br/>
            </w:r>
            <w:r>
              <w:rPr>
                <w:rFonts w:ascii="Times New Roman"/>
                <w:b w:val="false"/>
                <w:i w:val="false"/>
                <w:color w:val="000000"/>
                <w:sz w:val="20"/>
              </w:rPr>
              <w:t>
доллары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w:t>
            </w:r>
            <w:r>
              <w:br/>
            </w:r>
            <w:r>
              <w:rPr>
                <w:rFonts w:ascii="Times New Roman"/>
                <w:b w:val="false"/>
                <w:i w:val="false"/>
                <w:color w:val="000000"/>
                <w:sz w:val="20"/>
              </w:rPr>
              <w:t>
активтердің,
</w:t>
            </w:r>
            <w:r>
              <w:br/>
            </w:r>
            <w:r>
              <w:rPr>
                <w:rFonts w:ascii="Times New Roman"/>
                <w:b w:val="false"/>
                <w:i w:val="false"/>
                <w:color w:val="000000"/>
                <w:sz w:val="20"/>
              </w:rPr>
              <w:t>
резидент клиенттің
</w:t>
            </w:r>
            <w:r>
              <w:br/>
            </w:r>
            <w:r>
              <w:rPr>
                <w:rFonts w:ascii="Times New Roman"/>
                <w:b w:val="false"/>
                <w:i w:val="false"/>
                <w:color w:val="000000"/>
                <w:sz w:val="20"/>
              </w:rPr>
              <w:t>
мүддесіне және
</w:t>
            </w:r>
            <w:r>
              <w:br/>
            </w:r>
            <w:r>
              <w:rPr>
                <w:rFonts w:ascii="Times New Roman"/>
                <w:b w:val="false"/>
                <w:i w:val="false"/>
                <w:color w:val="000000"/>
                <w:sz w:val="20"/>
              </w:rPr>
              <w:t>
есебінен сатып алынған
</w:t>
            </w:r>
            <w:r>
              <w:br/>
            </w:r>
            <w:r>
              <w:rPr>
                <w:rFonts w:ascii="Times New Roman"/>
                <w:b w:val="false"/>
                <w:i w:val="false"/>
                <w:color w:val="000000"/>
                <w:sz w:val="20"/>
              </w:rPr>
              <w:t>
активтердің немесе
</w:t>
            </w:r>
            <w:r>
              <w:br/>
            </w:r>
            <w:r>
              <w:rPr>
                <w:rFonts w:ascii="Times New Roman"/>
                <w:b w:val="false"/>
                <w:i w:val="false"/>
                <w:color w:val="000000"/>
                <w:sz w:val="20"/>
              </w:rPr>
              <w:t>
инвестициялық қор
</w:t>
            </w:r>
            <w:r>
              <w:br/>
            </w:r>
            <w:r>
              <w:rPr>
                <w:rFonts w:ascii="Times New Roman"/>
                <w:b w:val="false"/>
                <w:i w:val="false"/>
                <w:color w:val="000000"/>
                <w:sz w:val="20"/>
              </w:rPr>
              <w:t>
активтерінің белгісі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Активтің
</w:t>
            </w:r>
            <w:r>
              <w:br/>
            </w:r>
            <w:r>
              <w:rPr>
                <w:rFonts w:ascii="Times New Roman"/>
                <w:b w:val="false"/>
                <w:i w:val="false"/>
                <w:color w:val="000000"/>
                <w:sz w:val="20"/>
              </w:rPr>
              <w:t>
меншікті
</w:t>
            </w:r>
            <w:r>
              <w:br/>
            </w:r>
            <w:r>
              <w:rPr>
                <w:rFonts w:ascii="Times New Roman"/>
                <w:b w:val="false"/>
                <w:i w:val="false"/>
                <w:color w:val="000000"/>
                <w:sz w:val="20"/>
              </w:rPr>
              <w:t>
активтердің
</w:t>
            </w:r>
            <w:r>
              <w:br/>
            </w:r>
            <w:r>
              <w:rPr>
                <w:rFonts w:ascii="Times New Roman"/>
                <w:b w:val="false"/>
                <w:i w:val="false"/>
                <w:color w:val="000000"/>
                <w:sz w:val="20"/>
              </w:rPr>
              <w:t>
немесе
</w:t>
            </w:r>
            <w:r>
              <w:br/>
            </w:r>
            <w:r>
              <w:rPr>
                <w:rFonts w:ascii="Times New Roman"/>
                <w:b w:val="false"/>
                <w:i w:val="false"/>
                <w:color w:val="000000"/>
                <w:sz w:val="20"/>
              </w:rPr>
              <w:t>
инвестициялық
</w:t>
            </w:r>
            <w:r>
              <w:br/>
            </w:r>
            <w:r>
              <w:rPr>
                <w:rFonts w:ascii="Times New Roman"/>
                <w:b w:val="false"/>
                <w:i w:val="false"/>
                <w:color w:val="000000"/>
                <w:sz w:val="20"/>
              </w:rPr>
              <w:t>
қор активте-
</w:t>
            </w:r>
            <w:r>
              <w:br/>
            </w:r>
            <w:r>
              <w:rPr>
                <w:rFonts w:ascii="Times New Roman"/>
                <w:b w:val="false"/>
                <w:i w:val="false"/>
                <w:color w:val="000000"/>
                <w:sz w:val="20"/>
              </w:rPr>
              <w:t>
рінің жалпы
</w:t>
            </w:r>
            <w:r>
              <w:br/>
            </w:r>
            <w:r>
              <w:rPr>
                <w:rFonts w:ascii="Times New Roman"/>
                <w:b w:val="false"/>
                <w:i w:val="false"/>
                <w:color w:val="000000"/>
                <w:sz w:val="20"/>
              </w:rPr>
              <w:t>
құнындағы
</w:t>
            </w:r>
            <w:r>
              <w:br/>
            </w:r>
            <w:r>
              <w:rPr>
                <w:rFonts w:ascii="Times New Roman"/>
                <w:b w:val="false"/>
                <w:i w:val="false"/>
                <w:color w:val="000000"/>
                <w:sz w:val="20"/>
              </w:rPr>
              <w:t>
үлесі %-бен
</w:t>
            </w:r>
          </w:p>
        </w:tc>
      </w:tr>
      <w:tr>
        <w:trPr>
          <w:trHeight w:val="300"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19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1-бөлік. Резидент еместердің бағалы қағаздары (талдау керек)
</w:t>
            </w:r>
          </w:p>
        </w:tc>
      </w:tr>
      <w:tr>
        <w:trPr>
          <w:trHeight w:val="375"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9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2-бөлік. Резидент еместердің капиталына қатысу үлесі (талдау керек)
</w:t>
            </w:r>
          </w:p>
        </w:tc>
      </w:tr>
      <w:tr>
        <w:trPr>
          <w:trHeight w:val="195"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9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3-бөлік. Резидент еместер-инвестициялық қорлардың пайлары (талдау керек)
</w:t>
            </w:r>
          </w:p>
        </w:tc>
      </w:tr>
      <w:tr>
        <w:trPr>
          <w:trHeight w:val="195" w:hRule="atLeast"/>
        </w:trPr>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9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4-бөлік. Басқа қаржы құралдары, оның ішінде резидент еместермен мәмілелер бойынша туынды қаржы құралдары (талдау керек)
</w:t>
            </w:r>
          </w:p>
        </w:tc>
      </w:tr>
    </w:tbl>
    <w:p>
      <w:pPr>
        <w:spacing w:after="0"/>
        <w:ind w:left="0"/>
        <w:jc w:val="both"/>
      </w:pPr>
      <w:r>
        <w:rPr>
          <w:rFonts w:ascii="Times New Roman"/>
          <w:b w:val="false"/>
          <w:i w:val="false"/>
          <w:color w:val="000000"/>
          <w:sz w:val="28"/>
        </w:rPr>
        <w:t>
      Анықтама ретінде, есепті кезеңнің соңындағы жағдай бойынша:
</w:t>
      </w:r>
      <w:r>
        <w:br/>
      </w:r>
      <w:r>
        <w:rPr>
          <w:rFonts w:ascii="Times New Roman"/>
          <w:b w:val="false"/>
          <w:i w:val="false"/>
          <w:color w:val="000000"/>
          <w:sz w:val="28"/>
        </w:rPr>
        <w:t>
1. Меншікті активтердің жалпы құны _______________ мың теңге
</w:t>
      </w:r>
      <w:r>
        <w:br/>
      </w:r>
      <w:r>
        <w:rPr>
          <w:rFonts w:ascii="Times New Roman"/>
          <w:b w:val="false"/>
          <w:i w:val="false"/>
          <w:color w:val="000000"/>
          <w:sz w:val="28"/>
        </w:rPr>
        <w:t>
                                   _______________ мың АҚШ доллары
</w:t>
      </w:r>
      <w:r>
        <w:br/>
      </w:r>
      <w:r>
        <w:rPr>
          <w:rFonts w:ascii="Times New Roman"/>
          <w:b w:val="false"/>
          <w:i w:val="false"/>
          <w:color w:val="000000"/>
          <w:sz w:val="28"/>
        </w:rPr>
        <w:t>
2. Инвестициялық қор активтерінің жалпы құны
</w:t>
      </w:r>
      <w:r>
        <w:br/>
      </w:r>
      <w:r>
        <w:rPr>
          <w:rFonts w:ascii="Times New Roman"/>
          <w:b w:val="false"/>
          <w:i w:val="false"/>
          <w:color w:val="000000"/>
          <w:sz w:val="28"/>
        </w:rPr>
        <w:t>
(әрбір инвестициялық қор бойынша талдама жасаумен) ______ мың теңге
</w:t>
      </w:r>
      <w:r>
        <w:br/>
      </w:r>
      <w:r>
        <w:rPr>
          <w:rFonts w:ascii="Times New Roman"/>
          <w:b w:val="false"/>
          <w:i w:val="false"/>
          <w:color w:val="000000"/>
          <w:sz w:val="28"/>
        </w:rPr>
        <w:t>
                                       _____________ мың АҚШ доллары
</w:t>
      </w:r>
      <w:r>
        <w:br/>
      </w:r>
      <w:r>
        <w:rPr>
          <w:rFonts w:ascii="Times New Roman"/>
          <w:b w:val="false"/>
          <w:i w:val="false"/>
          <w:color w:val="000000"/>
          <w:sz w:val="28"/>
        </w:rPr>
        <w:t>
3. Резидент еместің брокерінің және (немесе) дилерінің атауы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4. Резидент еместің брокерінің және (немесе) дилерінің "Fіtch";
</w:t>
      </w:r>
      <w:r>
        <w:br/>
      </w:r>
      <w:r>
        <w:rPr>
          <w:rFonts w:ascii="Times New Roman"/>
          <w:b w:val="false"/>
          <w:i w:val="false"/>
          <w:color w:val="000000"/>
          <w:sz w:val="28"/>
        </w:rPr>
        <w:t>
"Standard &amp; Poor's"; "Moody's Investors Servіce"  жіктеуі бойынша рейтингі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5. Резиденттің маржиналдық мәмілелер бойынша резидент еместің брокерінің және (немесе) дилерінің алдындағы
</w:t>
      </w:r>
      <w:r>
        <w:br/>
      </w:r>
      <w:r>
        <w:rPr>
          <w:rFonts w:ascii="Times New Roman"/>
          <w:b w:val="false"/>
          <w:i w:val="false"/>
          <w:color w:val="000000"/>
          <w:sz w:val="28"/>
        </w:rPr>
        <w:t>
берешегі ________ мың АҚШ доллары
</w:t>
      </w:r>
    </w:p>
    <w:p>
      <w:pPr>
        <w:spacing w:after="0"/>
        <w:ind w:left="0"/>
        <w:jc w:val="both"/>
      </w:pPr>
      <w:r>
        <w:rPr>
          <w:rFonts w:ascii="Times New Roman"/>
          <w:b w:val="false"/>
          <w:i w:val="false"/>
          <w:color w:val="000000"/>
          <w:sz w:val="28"/>
        </w:rPr>
        <w:t>
      Басшы ___________________________________ __________________
</w:t>
      </w:r>
      <w:r>
        <w:br/>
      </w:r>
      <w:r>
        <w:rPr>
          <w:rFonts w:ascii="Times New Roman"/>
          <w:b w:val="false"/>
          <w:i w:val="false"/>
          <w:color w:val="000000"/>
          <w:sz w:val="28"/>
        </w:rPr>
        <w:t>
                   (аты-жөні)                        (қолы)
</w:t>
      </w:r>
      <w:r>
        <w:br/>
      </w:r>
      <w:r>
        <w:rPr>
          <w:rFonts w:ascii="Times New Roman"/>
          <w:b w:val="false"/>
          <w:i w:val="false"/>
          <w:color w:val="000000"/>
          <w:sz w:val="28"/>
        </w:rPr>
        <w:t>
      Бас бухгалтер _____________________________ ________________
</w:t>
      </w:r>
      <w:r>
        <w:br/>
      </w:r>
      <w:r>
        <w:rPr>
          <w:rFonts w:ascii="Times New Roman"/>
          <w:b w:val="false"/>
          <w:i w:val="false"/>
          <w:color w:val="000000"/>
          <w:sz w:val="28"/>
        </w:rPr>
        <w:t>
                          (аты-жөні, телефоны)        (қолы)
</w:t>
      </w:r>
    </w:p>
    <w:p>
      <w:pPr>
        <w:spacing w:after="0"/>
        <w:ind w:left="0"/>
        <w:jc w:val="both"/>
      </w:pPr>
      <w:r>
        <w:rPr>
          <w:rFonts w:ascii="Times New Roman"/>
          <w:b w:val="false"/>
          <w:i w:val="false"/>
          <w:color w:val="000000"/>
          <w:sz w:val="28"/>
        </w:rPr>
        <w:t>
      Орындаушы ________________________________ __________________
</w:t>
      </w:r>
      <w:r>
        <w:br/>
      </w:r>
      <w:r>
        <w:rPr>
          <w:rFonts w:ascii="Times New Roman"/>
          <w:b w:val="false"/>
          <w:i w:val="false"/>
          <w:color w:val="000000"/>
          <w:sz w:val="28"/>
        </w:rPr>
        <w:t>
                        (аты-жөні, телефоны)           (қолы)
</w:t>
      </w:r>
    </w:p>
    <w:p>
      <w:pPr>
        <w:spacing w:after="0"/>
        <w:ind w:left="0"/>
        <w:jc w:val="both"/>
      </w:pPr>
      <w:r>
        <w:rPr>
          <w:rFonts w:ascii="Times New Roman"/>
          <w:b w:val="false"/>
          <w:i w:val="false"/>
          <w:color w:val="000000"/>
          <w:sz w:val="28"/>
        </w:rPr>
        <w:t>
                                                      __________
</w:t>
      </w:r>
      <w:r>
        <w:br/>
      </w:r>
      <w:r>
        <w:rPr>
          <w:rFonts w:ascii="Times New Roman"/>
          <w:b w:val="false"/>
          <w:i w:val="false"/>
          <w:color w:val="000000"/>
          <w:sz w:val="28"/>
        </w:rPr>
        <w:t>
      200 ___жылғы "____"_____________               | Мөр орны |
</w:t>
      </w:r>
      <w:r>
        <w:br/>
      </w:r>
      <w:r>
        <w:rPr>
          <w:rFonts w:ascii="Times New Roman"/>
          <w:b w:val="false"/>
          <w:i w:val="false"/>
          <w:color w:val="000000"/>
          <w:sz w:val="28"/>
        </w:rPr>
        <w:t>
                                                     |__________|
</w:t>
      </w:r>
    </w:p>
    <w:p>
      <w:pPr>
        <w:spacing w:after="0"/>
        <w:ind w:left="0"/>
        <w:jc w:val="both"/>
      </w:pPr>
      <w:r>
        <w:rPr>
          <w:rFonts w:ascii="Times New Roman"/>
          <w:b w:val="false"/>
          <w:i w:val="false"/>
          <w:color w:val="000000"/>
          <w:sz w:val="28"/>
        </w:rPr>
        <w:t>
</w:t>
      </w:r>
      <w:r>
        <w:rPr>
          <w:rFonts w:ascii="Times New Roman"/>
          <w:b/>
          <w:i w:val="false"/>
          <w:color w:val="000000"/>
          <w:sz w:val="28"/>
        </w:rPr>
        <w:t>
7-қосымшаны толтыру жөніндегі нұсқау
</w:t>
      </w: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"Операциялық лицензия негізінде жарғылық капиталға, бағалы қағаздармен және туынды қаржы құралдарымен операцияларға қатысу жөніндегі есепте" (бұдан әрі - Есеп) активтердің жай-күйі туралы және активтермен жарғылық капиталға қатысу нысанындағы операциялар, резидент еместердің бағалы қағаздары, резидент еместермен туынды қаржы құралдарымен брокерлік, дилерлік ұйымдар және басқарушы компаниялар өз қаражаты, инвестициялық қорлар қаражаты, клиенттердің қаражаты есебінен жүзеге асырған, сондай-ақ өзге резиденттер резидент еместің брокері және (немесе) дилері арқылы Ұлттық Банктің операциялық лицензиясы негізінде жүзеге асырған мәмілелер туралы ақпарат көрсетіледі.
</w:t>
      </w:r>
      <w:r>
        <w:br/>
      </w:r>
      <w:r>
        <w:rPr>
          <w:rFonts w:ascii="Times New Roman"/>
          <w:b w:val="false"/>
          <w:i w:val="false"/>
          <w:color w:val="000000"/>
          <w:sz w:val="28"/>
        </w:rPr>
        <w:t>
      Есеп үтірден кейін 2 белгіге дейінгі дәлдікпен мың АҚШ долларымен, ай ішіндегі айналымдарды (2-кесте) көрсете отырып, айдың соңғы күніндегі жағдай бойынша қорлармен (1-кесте) толтырылады.
</w:t>
      </w:r>
      <w:r>
        <w:br/>
      </w:r>
      <w:r>
        <w:rPr>
          <w:rFonts w:ascii="Times New Roman"/>
          <w:b w:val="false"/>
          <w:i w:val="false"/>
          <w:color w:val="000000"/>
          <w:sz w:val="28"/>
        </w:rPr>
        <w:t>
      Қорлар бойынша деректер есептік күнгі нарықтық бағам бойынша АҚШ долларына аударылады. Төлем есептің валютасынан өзгеше валютамен жүзеге асырылған жағдайда, айналымдар бойынша қайта есептеу осы валютаның АҚШ долларына төлем жасалған күнгі нарықтық бағамы бойынша жүзеге асырылады.
</w:t>
      </w:r>
      <w:r>
        <w:br/>
      </w:r>
      <w:r>
        <w:rPr>
          <w:rFonts w:ascii="Times New Roman"/>
          <w:b w:val="false"/>
          <w:i w:val="false"/>
          <w:color w:val="000000"/>
          <w:sz w:val="28"/>
        </w:rPr>
        <w:t>
      1 және 2-кестелердің 2-бағанында:
</w:t>
      </w:r>
      <w:r>
        <w:br/>
      </w:r>
      <w:r>
        <w:rPr>
          <w:rFonts w:ascii="Times New Roman"/>
          <w:b w:val="false"/>
          <w:i w:val="false"/>
          <w:color w:val="000000"/>
          <w:sz w:val="28"/>
        </w:rPr>
        <w:t>
      1) бағалы қағаздың түрі (акция - жай, артықшылықты; облигация; нота және басқасы);
</w:t>
      </w:r>
      <w:r>
        <w:br/>
      </w:r>
      <w:r>
        <w:rPr>
          <w:rFonts w:ascii="Times New Roman"/>
          <w:b w:val="false"/>
          <w:i w:val="false"/>
          <w:color w:val="000000"/>
          <w:sz w:val="28"/>
        </w:rPr>
        <w:t>
      2) сатушының (немесе туынды бағалы қағаздармен мәмілелер жасалған кезде сатып алушының) заңды тұлғасының атауы, бірнеше сатушы болған кезде 1, 2-кестелердегі активті 2-кестеде кезеңде жүзеге асырылған барлық операциялардың талдамасымен бірге әрбір сатушы бойынша бөліп көрсеткен дұрыс;
</w:t>
      </w:r>
      <w:r>
        <w:br/>
      </w:r>
      <w:r>
        <w:rPr>
          <w:rFonts w:ascii="Times New Roman"/>
          <w:b w:val="false"/>
          <w:i w:val="false"/>
          <w:color w:val="000000"/>
          <w:sz w:val="28"/>
        </w:rPr>
        <w:t>
      3) қаржы құралының атауы көрсетіледі.
</w:t>
      </w:r>
      <w:r>
        <w:br/>
      </w:r>
      <w:r>
        <w:rPr>
          <w:rFonts w:ascii="Times New Roman"/>
          <w:b w:val="false"/>
          <w:i w:val="false"/>
          <w:color w:val="000000"/>
          <w:sz w:val="28"/>
        </w:rPr>
        <w:t>
      1-кестенің 6-бағанында мәміле жасалған қор биржасының атауы көрсетіледі. Қаржы құралдарымен ұйымдаспаған нарықта мәмілелер жүзеге асырылған кезде резидент еместің жарғылық капиталына қатысу үлесін сатып алу сатушы (сатып алушы) заңды тұлғаның тіркелген елі (жеке тұлғаның тұрғылықты жері көрсетіледі.
</w:t>
      </w:r>
      <w:r>
        <w:br/>
      </w:r>
      <w:r>
        <w:rPr>
          <w:rFonts w:ascii="Times New Roman"/>
          <w:b w:val="false"/>
          <w:i w:val="false"/>
          <w:color w:val="000000"/>
          <w:sz w:val="28"/>
        </w:rPr>
        <w:t>
      1-кестенің 7-бағанында және 2-кестенің 3-бағанында бағалы қағаздың ҰБН - ұлттық бірегейлендіру нөмірі не бағалы қағаздың ISIN - халықаралық бірегейлендіру нөмірі көрсетіледі.
</w:t>
      </w:r>
      <w:r>
        <w:br/>
      </w:r>
      <w:r>
        <w:rPr>
          <w:rFonts w:ascii="Times New Roman"/>
          <w:b w:val="false"/>
          <w:i w:val="false"/>
          <w:color w:val="000000"/>
          <w:sz w:val="28"/>
        </w:rPr>
        <w:t>
      1-кестенің 13-бағанында мәмілелердің сатып алу бағасы бойынша жалпы сомасы көрсетіледі.
</w:t>
      </w:r>
      <w:r>
        <w:br/>
      </w:r>
      <w:r>
        <w:rPr>
          <w:rFonts w:ascii="Times New Roman"/>
          <w:b w:val="false"/>
          <w:i w:val="false"/>
          <w:color w:val="000000"/>
          <w:sz w:val="28"/>
        </w:rPr>
        <w:t>
      2-кестенің 4 және 5-бағандарында есептік кезеңнің алдындағы айдың соңғы күніндегі деректер көрсетіледі, бұл ретте 5-бағанда көрсетілген күнгі нарықтық құн көрсетіледі.
</w:t>
      </w:r>
      <w:r>
        <w:br/>
      </w:r>
      <w:r>
        <w:rPr>
          <w:rFonts w:ascii="Times New Roman"/>
          <w:b w:val="false"/>
          <w:i w:val="false"/>
          <w:color w:val="000000"/>
          <w:sz w:val="28"/>
        </w:rPr>
        <w:t>
      2-кестенің 7 және 9-бағандарында операциялардың нақты сатып алу/сату бағасы бойынша сомасы көрсетіледі.
</w:t>
      </w:r>
      <w:r>
        <w:br/>
      </w:r>
      <w:r>
        <w:rPr>
          <w:rFonts w:ascii="Times New Roman"/>
          <w:b w:val="false"/>
          <w:i w:val="false"/>
          <w:color w:val="000000"/>
          <w:sz w:val="28"/>
        </w:rPr>
        <w:t>
      2-кестенің 13 және 14-бағандарын басқарушы компаниялар, брокерлік және дилерлік ұйымдар ғана толтырады және тиісінше нарықтық құны 12-бағанда көрсетілген активтің иесін, осындай актив кәсіби қатысушының меншікті қаражаты ("меншікті актив" белгісі қойылады) есебінен, клиенттің ("клиент" белгісі қойылады) мүддесінде және есебінен немесе инвестициялық қордың қаражаты (инвестициялық қордың атауы көрсетіле отырып "инвестициялық қордың активі" белгісі) есебінен сатып алынған кезде, осындай активтің анықтама бөлігінде көрсетілетін меншікті активтердегі не әрбір инвестициялық қордың активтеріндегі үлесін көрсетеді.
</w:t>
      </w:r>
      <w:r>
        <w:br/>
      </w:r>
      <w:r>
        <w:rPr>
          <w:rFonts w:ascii="Times New Roman"/>
          <w:b w:val="false"/>
          <w:i w:val="false"/>
          <w:color w:val="000000"/>
          <w:sz w:val="28"/>
        </w:rPr>
        <w:t>
      Бағалы қағаздардың кәсіби қатысушысы анықтама бөлігінің 1-тармағын, сондай-ақ инвестициялық қорлардың активтері бойынша есеп ұсынылған кезде басқарушы компаниялар үшін 2-тармақты толтырады.
</w:t>
      </w:r>
      <w:r>
        <w:br/>
      </w:r>
      <w:r>
        <w:rPr>
          <w:rFonts w:ascii="Times New Roman"/>
          <w:b w:val="false"/>
          <w:i w:val="false"/>
          <w:color w:val="000000"/>
          <w:sz w:val="28"/>
        </w:rPr>
        <w:t>
      Резидент еместің брокері және (немесе) дилері арқылы операцияларды жүзеге асыруға лицензия алған резиденттер анықтама бөлігінің 3-6-тармақтарын толтырады.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w:t>
      </w:r>
      <w:r>
        <w:br/>
      </w:r>
      <w:r>
        <w:rPr>
          <w:rFonts w:ascii="Times New Roman"/>
          <w:b w:val="false"/>
          <w:i w:val="false"/>
          <w:color w:val="000000"/>
          <w:sz w:val="28"/>
        </w:rPr>
        <w:t>
                                           валюталық операцияларды
</w:t>
      </w:r>
      <w:r>
        <w:br/>
      </w:r>
      <w:r>
        <w:rPr>
          <w:rFonts w:ascii="Times New Roman"/>
          <w:b w:val="false"/>
          <w:i w:val="false"/>
          <w:color w:val="000000"/>
          <w:sz w:val="28"/>
        </w:rPr>
        <w:t>
                                           жүзеге асыру ережесіне
</w:t>
      </w:r>
      <w:r>
        <w:br/>
      </w:r>
      <w:r>
        <w:rPr>
          <w:rFonts w:ascii="Times New Roman"/>
          <w:b w:val="false"/>
          <w:i w:val="false"/>
          <w:color w:val="000000"/>
          <w:sz w:val="28"/>
        </w:rPr>
        <w:t>
                                                  8-қосымша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200___ж._________ 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Шетелдік банктегі шоттағы ақша қозғалысы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(Резиденттің атауы/аты-жөні)
</w:t>
      </w:r>
      <w:r>
        <w:br/>
      </w:r>
      <w:r>
        <w:rPr>
          <w:rFonts w:ascii="Times New Roman"/>
          <w:b w:val="false"/>
          <w:i w:val="false"/>
          <w:color w:val="000000"/>
          <w:sz w:val="28"/>
        </w:rPr>
        <w:t>
КҰЖЖ коды _________________СТН______________________________________
</w:t>
      </w:r>
      <w:r>
        <w:br/>
      </w:r>
      <w:r>
        <w:rPr>
          <w:rFonts w:ascii="Times New Roman"/>
          <w:b w:val="false"/>
          <w:i w:val="false"/>
          <w:color w:val="000000"/>
          <w:sz w:val="28"/>
        </w:rPr>
        <w:t>
Шетелдік банктің атауы, елі ________________________________________
</w:t>
      </w:r>
      <w:r>
        <w:br/>
      </w:r>
      <w:r>
        <w:rPr>
          <w:rFonts w:ascii="Times New Roman"/>
          <w:b w:val="false"/>
          <w:i w:val="false"/>
          <w:color w:val="000000"/>
          <w:sz w:val="28"/>
        </w:rPr>
        <w:t>
Ұлттық Банк лицензиясының/тіркеу куәлігінің/хабарлама туралы
</w:t>
      </w:r>
      <w:r>
        <w:br/>
      </w:r>
      <w:r>
        <w:rPr>
          <w:rFonts w:ascii="Times New Roman"/>
          <w:b w:val="false"/>
          <w:i w:val="false"/>
          <w:color w:val="000000"/>
          <w:sz w:val="28"/>
        </w:rPr>
        <w:t>
куәліктің нөмірі__________________
</w:t>
      </w:r>
      <w:r>
        <w:br/>
      </w:r>
      <w:r>
        <w:rPr>
          <w:rFonts w:ascii="Times New Roman"/>
          <w:b w:val="false"/>
          <w:i w:val="false"/>
          <w:color w:val="000000"/>
          <w:sz w:val="28"/>
        </w:rPr>
        <w:t>
Берілген уақыты __________________
</w:t>
      </w:r>
      <w:r>
        <w:br/>
      </w:r>
      <w:r>
        <w:rPr>
          <w:rFonts w:ascii="Times New Roman"/>
          <w:b w:val="false"/>
          <w:i w:val="false"/>
          <w:color w:val="000000"/>
          <w:sz w:val="28"/>
        </w:rPr>
        <w:t>
Шот валютасы______________________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1-бөлім. Шот бойынша қаражаттың қозғалысы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6353"/>
        <w:gridCol w:w="1493"/>
        <w:gridCol w:w="1493"/>
        <w:gridCol w:w="1493"/>
      </w:tblGrid>
      <w:tr>
        <w:trPr>
          <w:trHeight w:val="90"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Көрсеткіштердің атауы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Жолдыңкоды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Шот валю-
</w:t>
            </w:r>
            <w:r>
              <w:br/>
            </w:r>
            <w:r>
              <w:rPr>
                <w:rFonts w:ascii="Times New Roman"/>
                <w:b w:val="false"/>
                <w:i w:val="false"/>
                <w:color w:val="000000"/>
                <w:sz w:val="20"/>
              </w:rPr>
              <w:t>
тасы-
</w:t>
            </w:r>
            <w:r>
              <w:br/>
            </w:r>
            <w:r>
              <w:rPr>
                <w:rFonts w:ascii="Times New Roman"/>
                <w:b w:val="false"/>
                <w:i w:val="false"/>
                <w:color w:val="000000"/>
                <w:sz w:val="20"/>
              </w:rPr>
              <w:t>
ның
</w:t>
            </w:r>
            <w:r>
              <w:br/>
            </w:r>
            <w:r>
              <w:rPr>
                <w:rFonts w:ascii="Times New Roman"/>
                <w:b w:val="false"/>
                <w:i w:val="false"/>
                <w:color w:val="000000"/>
                <w:sz w:val="20"/>
              </w:rPr>
              <w:t>
мың
</w:t>
            </w:r>
            <w:r>
              <w:br/>
            </w:r>
            <w:r>
              <w:rPr>
                <w:rFonts w:ascii="Times New Roman"/>
                <w:b w:val="false"/>
                <w:i w:val="false"/>
                <w:color w:val="000000"/>
                <w:sz w:val="20"/>
              </w:rPr>
              <w:t>
бірлі-
</w:t>
            </w:r>
            <w:r>
              <w:br/>
            </w:r>
            <w:r>
              <w:rPr>
                <w:rFonts w:ascii="Times New Roman"/>
                <w:b w:val="false"/>
                <w:i w:val="false"/>
                <w:color w:val="000000"/>
                <w:sz w:val="20"/>
              </w:rPr>
              <w:t>
гімен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АҚШ дол-
</w:t>
            </w:r>
            <w:r>
              <w:br/>
            </w:r>
            <w:r>
              <w:rPr>
                <w:rFonts w:ascii="Times New Roman"/>
                <w:b w:val="false"/>
                <w:i w:val="false"/>
                <w:color w:val="000000"/>
                <w:sz w:val="20"/>
              </w:rPr>
              <w:t>
лары-
</w:t>
            </w:r>
            <w:r>
              <w:br/>
            </w:r>
            <w:r>
              <w:rPr>
                <w:rFonts w:ascii="Times New Roman"/>
                <w:b w:val="false"/>
                <w:i w:val="false"/>
                <w:color w:val="000000"/>
                <w:sz w:val="20"/>
              </w:rPr>
              <w:t>
мен
</w:t>
            </w:r>
          </w:p>
        </w:tc>
      </w:tr>
      <w:tr>
        <w:trPr>
          <w:trHeight w:val="90"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6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Есептік кезең басындағы қалдықтар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Кезеңде түскен барлық қаражат ((21) + (22) + (23) + (29))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(жұмыс, қызмет көрсету) экспортынан түскен түсімдер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резидент еместерден тартылған коммерциялық кредиттер және
</w:t>
            </w:r>
            <w:r>
              <w:br/>
            </w:r>
            <w:r>
              <w:rPr>
                <w:rFonts w:ascii="Times New Roman"/>
                <w:b w:val="false"/>
                <w:i w:val="false"/>
                <w:color w:val="000000"/>
                <w:sz w:val="20"/>
              </w:rPr>
              <w:t>
қаржылық заемдар бойынша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өзінің басқа шоттарынан аударым ретінде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уәкілетті банктердегі шоттардан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мына мақсаттарға: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инвестициялау объектісінің жарғылық капиталын төлеу
</w:t>
            </w:r>
            <w:r>
              <w:br/>
            </w:r>
            <w:r>
              <w:rPr>
                <w:rFonts w:ascii="Times New Roman"/>
                <w:b w:val="false"/>
                <w:i w:val="false"/>
                <w:color w:val="000000"/>
                <w:sz w:val="20"/>
              </w:rPr>
              <w:t>
ретінде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өзінің міндеттемелерін қамтамасыз ету мақсатында резидент еместерден тартылған коммерциялық кредиттер және  қаржылық заемдар бойынша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өзінің филиалдары мен өкілдіктерін ұстауға байланысты шығыстарды қаржыландыру мақсатында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түсімдер (талдау
</w:t>
            </w:r>
            <w:r>
              <w:br/>
            </w:r>
            <w:r>
              <w:rPr>
                <w:rFonts w:ascii="Times New Roman"/>
                <w:b w:val="false"/>
                <w:i w:val="false"/>
                <w:color w:val="000000"/>
                <w:sz w:val="20"/>
              </w:rPr>
              <w:t>
керек)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Кезеңде жұмсалған барлық қаражат ((31) + (32) + (33) + (34) + (35) + (36) + (39))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жылжымайтын мүлікке мүліктік құқықтарды төлеу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(жұмыс, қызмет көрсету) импорты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инвестициялау объектісінің жарғылық капиталын төлеу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өзінің филиалдары мен өкілдіктерін ұстау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резидент еместерден тартылған коммерциялық кредиттер және  қаржылық заемдарды өтеу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өзінің басқа шоттарына аударым ретінде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уәкілетті банктердегі шоттарға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түсімдер (талдау керек)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Есептік кезең басындағы қалдықтар ((10) + (20) - (30))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Есептік кезең ішінде осы шот бойынша шетелдік банк есептеген сыйақы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Егер 22, 25, 26, 27, 33, 34, 35 кодтары бар жолдарда көрсетілген операцияларды жасауға Ұлттық Банк лицензиясының/тіркеу куәлігінің/ хабарлама туралы куәліктің нөмірі алынған болса, олардың нөмірі және күні _______________________________көрсетіледі.
</w:t>
      </w:r>
    </w:p>
    <w:p>
      <w:pPr>
        <w:spacing w:after="0"/>
        <w:ind w:left="0"/>
        <w:jc w:val="both"/>
      </w:pPr>
      <w:r>
        <w:rPr>
          <w:rFonts w:ascii="Times New Roman"/>
          <w:b w:val="false"/>
          <w:i w:val="false"/>
          <w:color w:val="000000"/>
          <w:sz w:val="28"/>
        </w:rPr>
        <w:t>
</w:t>
      </w:r>
      <w:r>
        <w:rPr>
          <w:rFonts w:ascii="Times New Roman"/>
          <w:b/>
          <w:i w:val="false"/>
          <w:color w:val="000000"/>
          <w:sz w:val="28"/>
        </w:rPr>
        <w:t>
2-бөлім. Экспорттық түсімнің шотына түскен түсім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тауар (жұмыс, қызмет көрсету) импортын төлеуге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шоттан алынған қаражаттың жұмсалуы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мәліметтер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533"/>
        <w:gridCol w:w="893"/>
        <w:gridCol w:w="953"/>
        <w:gridCol w:w="953"/>
        <w:gridCol w:w="1393"/>
        <w:gridCol w:w="1373"/>
        <w:gridCol w:w="1553"/>
        <w:gridCol w:w="1273"/>
        <w:gridCol w:w="1673"/>
        <w:gridCol w:w="1213"/>
      </w:tblGrid>
      <w:tr>
        <w:trPr>
          <w:trHeight w:val="90" w:hRule="atLeast"/>
        </w:trPr>
        <w:tc>
          <w:tcPr>
            <w:tcW w:w="9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
</w:t>
            </w:r>
            <w:r>
              <w:br/>
            </w:r>
            <w:r>
              <w:rPr>
                <w:rFonts w:ascii="Times New Roman"/>
                <w:b w:val="false"/>
                <w:i w:val="false"/>
                <w:color w:val="000000"/>
                <w:sz w:val="20"/>
              </w:rPr>
              <w:t>
сім-
</w:t>
            </w:r>
            <w:r>
              <w:br/>
            </w:r>
            <w:r>
              <w:rPr>
                <w:rFonts w:ascii="Times New Roman"/>
                <w:b w:val="false"/>
                <w:i w:val="false"/>
                <w:color w:val="000000"/>
                <w:sz w:val="20"/>
              </w:rPr>
              <w:t>
шарт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Мәміле
</w:t>
            </w:r>
            <w:r>
              <w:br/>
            </w:r>
            <w:r>
              <w:rPr>
                <w:rFonts w:ascii="Times New Roman"/>
                <w:b w:val="false"/>
                <w:i w:val="false"/>
                <w:color w:val="000000"/>
                <w:sz w:val="20"/>
              </w:rPr>
              <w:t>
паспорты
</w:t>
            </w:r>
          </w:p>
        </w:tc>
        <w:tc>
          <w:tcPr>
            <w:tcW w:w="13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
</w:t>
            </w:r>
            <w:r>
              <w:br/>
            </w:r>
            <w:r>
              <w:rPr>
                <w:rFonts w:ascii="Times New Roman"/>
                <w:b w:val="false"/>
                <w:i w:val="false"/>
                <w:color w:val="000000"/>
                <w:sz w:val="20"/>
              </w:rPr>
              <w:t>
порт-
</w:t>
            </w:r>
            <w:r>
              <w:br/>
            </w:r>
            <w:r>
              <w:rPr>
                <w:rFonts w:ascii="Times New Roman"/>
                <w:b w:val="false"/>
                <w:i w:val="false"/>
                <w:color w:val="000000"/>
                <w:sz w:val="20"/>
              </w:rPr>
              <w:t>
тық
</w:t>
            </w:r>
            <w:r>
              <w:br/>
            </w:r>
            <w:r>
              <w:rPr>
                <w:rFonts w:ascii="Times New Roman"/>
                <w:b w:val="false"/>
                <w:i w:val="false"/>
                <w:color w:val="000000"/>
                <w:sz w:val="20"/>
              </w:rPr>
              <w:t>
түсім-
</w:t>
            </w:r>
            <w:r>
              <w:br/>
            </w:r>
            <w:r>
              <w:rPr>
                <w:rFonts w:ascii="Times New Roman"/>
                <w:b w:val="false"/>
                <w:i w:val="false"/>
                <w:color w:val="000000"/>
                <w:sz w:val="20"/>
              </w:rPr>
              <w:t>
нің түс-
</w:t>
            </w:r>
            <w:r>
              <w:br/>
            </w:r>
            <w:r>
              <w:rPr>
                <w:rFonts w:ascii="Times New Roman"/>
                <w:b w:val="false"/>
                <w:i w:val="false"/>
                <w:color w:val="000000"/>
                <w:sz w:val="20"/>
              </w:rPr>
              <w:t>
кен/
</w:t>
            </w:r>
            <w:r>
              <w:br/>
            </w:r>
            <w:r>
              <w:rPr>
                <w:rFonts w:ascii="Times New Roman"/>
                <w:b w:val="false"/>
                <w:i w:val="false"/>
                <w:color w:val="000000"/>
                <w:sz w:val="20"/>
              </w:rPr>
              <w:t>
қайта-
</w:t>
            </w:r>
            <w:r>
              <w:br/>
            </w:r>
            <w:r>
              <w:rPr>
                <w:rFonts w:ascii="Times New Roman"/>
                <w:b w:val="false"/>
                <w:i w:val="false"/>
                <w:color w:val="000000"/>
                <w:sz w:val="20"/>
              </w:rPr>
              <w:t>
рылған күні
</w:t>
            </w:r>
          </w:p>
        </w:tc>
        <w:tc>
          <w:tcPr>
            <w:tcW w:w="13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Түскен
</w:t>
            </w:r>
            <w:r>
              <w:br/>
            </w:r>
            <w:r>
              <w:rPr>
                <w:rFonts w:ascii="Times New Roman"/>
                <w:b w:val="false"/>
                <w:i w:val="false"/>
                <w:color w:val="000000"/>
                <w:sz w:val="20"/>
              </w:rPr>
              <w:t>
экс-
</w:t>
            </w:r>
            <w:r>
              <w:br/>
            </w:r>
            <w:r>
              <w:rPr>
                <w:rFonts w:ascii="Times New Roman"/>
                <w:b w:val="false"/>
                <w:i w:val="false"/>
                <w:color w:val="000000"/>
                <w:sz w:val="20"/>
              </w:rPr>
              <w:t>
порт-
</w:t>
            </w:r>
            <w:r>
              <w:br/>
            </w:r>
            <w:r>
              <w:rPr>
                <w:rFonts w:ascii="Times New Roman"/>
                <w:b w:val="false"/>
                <w:i w:val="false"/>
                <w:color w:val="000000"/>
                <w:sz w:val="20"/>
              </w:rPr>
              <w:t>
тық
</w:t>
            </w:r>
            <w:r>
              <w:br/>
            </w:r>
            <w:r>
              <w:rPr>
                <w:rFonts w:ascii="Times New Roman"/>
                <w:b w:val="false"/>
                <w:i w:val="false"/>
                <w:color w:val="000000"/>
                <w:sz w:val="20"/>
              </w:rPr>
              <w:t>
түсім-
</w:t>
            </w:r>
            <w:r>
              <w:br/>
            </w:r>
            <w:r>
              <w:rPr>
                <w:rFonts w:ascii="Times New Roman"/>
                <w:b w:val="false"/>
                <w:i w:val="false"/>
                <w:color w:val="000000"/>
                <w:sz w:val="20"/>
              </w:rPr>
              <w:t>
нің
</w:t>
            </w:r>
            <w:r>
              <w:br/>
            </w:r>
            <w:r>
              <w:rPr>
                <w:rFonts w:ascii="Times New Roman"/>
                <w:b w:val="false"/>
                <w:i w:val="false"/>
                <w:color w:val="000000"/>
                <w:sz w:val="20"/>
              </w:rPr>
              <w:t>
сомасы
</w:t>
            </w:r>
          </w:p>
        </w:tc>
        <w:tc>
          <w:tcPr>
            <w:tcW w:w="15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Аванс-
</w:t>
            </w:r>
            <w:r>
              <w:br/>
            </w:r>
            <w:r>
              <w:rPr>
                <w:rFonts w:ascii="Times New Roman"/>
                <w:b w:val="false"/>
                <w:i w:val="false"/>
                <w:color w:val="000000"/>
                <w:sz w:val="20"/>
              </w:rPr>
              <w:t>
тық
</w:t>
            </w:r>
            <w:r>
              <w:br/>
            </w:r>
            <w:r>
              <w:rPr>
                <w:rFonts w:ascii="Times New Roman"/>
                <w:b w:val="false"/>
                <w:i w:val="false"/>
                <w:color w:val="000000"/>
                <w:sz w:val="20"/>
              </w:rPr>
              <w:t>
төлемді қайтару сомасы
</w:t>
            </w:r>
          </w:p>
        </w:tc>
        <w:tc>
          <w:tcPr>
            <w:tcW w:w="12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
</w:t>
            </w:r>
            <w:r>
              <w:br/>
            </w:r>
            <w:r>
              <w:rPr>
                <w:rFonts w:ascii="Times New Roman"/>
                <w:b w:val="false"/>
                <w:i w:val="false"/>
                <w:color w:val="000000"/>
                <w:sz w:val="20"/>
              </w:rPr>
              <w:t>
люта
</w:t>
            </w:r>
            <w:r>
              <w:br/>
            </w:r>
            <w:r>
              <w:rPr>
                <w:rFonts w:ascii="Times New Roman"/>
                <w:b w:val="false"/>
                <w:i w:val="false"/>
                <w:color w:val="000000"/>
                <w:sz w:val="20"/>
              </w:rPr>
              <w:t>
коды
</w:t>
            </w:r>
          </w:p>
        </w:tc>
        <w:tc>
          <w:tcPr>
            <w:tcW w:w="16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w:t>
            </w:r>
            <w:r>
              <w:br/>
            </w:r>
            <w:r>
              <w:rPr>
                <w:rFonts w:ascii="Times New Roman"/>
                <w:b w:val="false"/>
                <w:i w:val="false"/>
                <w:color w:val="000000"/>
                <w:sz w:val="20"/>
              </w:rPr>
              <w:t>
дік
</w:t>
            </w:r>
            <w:r>
              <w:br/>
            </w:r>
            <w:r>
              <w:rPr>
                <w:rFonts w:ascii="Times New Roman"/>
                <w:b w:val="false"/>
                <w:i w:val="false"/>
                <w:color w:val="000000"/>
                <w:sz w:val="20"/>
              </w:rPr>
              <w:t>
әріптес
</w:t>
            </w:r>
          </w:p>
        </w:tc>
        <w:tc>
          <w:tcPr>
            <w:tcW w:w="12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
</w:t>
            </w:r>
            <w:r>
              <w:br/>
            </w:r>
            <w:r>
              <w:rPr>
                <w:rFonts w:ascii="Times New Roman"/>
                <w:b w:val="false"/>
                <w:i w:val="false"/>
                <w:color w:val="000000"/>
                <w:sz w:val="20"/>
              </w:rPr>
              <w:t>
кер-
</w:t>
            </w:r>
            <w:r>
              <w:br/>
            </w:r>
            <w:r>
              <w:rPr>
                <w:rFonts w:ascii="Times New Roman"/>
                <w:b w:val="false"/>
                <w:i w:val="false"/>
                <w:color w:val="000000"/>
                <w:sz w:val="20"/>
              </w:rPr>
              <w:t>
ту
</w:t>
            </w:r>
          </w:p>
        </w:tc>
      </w:tr>
      <w:tr>
        <w:trPr>
          <w:trHeight w:val="90" w:hRule="atLeast"/>
        </w:trPr>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Нөмірі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
</w:t>
            </w:r>
            <w:r>
              <w:br/>
            </w:r>
            <w:r>
              <w:rPr>
                <w:rFonts w:ascii="Times New Roman"/>
                <w:b w:val="false"/>
                <w:i w:val="false"/>
                <w:color w:val="000000"/>
                <w:sz w:val="20"/>
              </w:rPr>
              <w:t>
ні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Нөмірі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Ресімдеу күні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___________________________________ __________________
</w:t>
      </w:r>
      <w:r>
        <w:br/>
      </w:r>
      <w:r>
        <w:rPr>
          <w:rFonts w:ascii="Times New Roman"/>
          <w:b w:val="false"/>
          <w:i w:val="false"/>
          <w:color w:val="000000"/>
          <w:sz w:val="28"/>
        </w:rPr>
        <w:t>
                   (аты-жөні)                        (қолы)
</w:t>
      </w:r>
      <w:r>
        <w:br/>
      </w:r>
      <w:r>
        <w:rPr>
          <w:rFonts w:ascii="Times New Roman"/>
          <w:b w:val="false"/>
          <w:i w:val="false"/>
          <w:color w:val="000000"/>
          <w:sz w:val="28"/>
        </w:rPr>
        <w:t>
      Бас бухгалтер _____________________________ 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Орындаушы ________________________________ 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__________
</w:t>
      </w:r>
      <w:r>
        <w:br/>
      </w:r>
      <w:r>
        <w:rPr>
          <w:rFonts w:ascii="Times New Roman"/>
          <w:b w:val="false"/>
          <w:i w:val="false"/>
          <w:color w:val="000000"/>
          <w:sz w:val="28"/>
        </w:rPr>
        <w:t>
      200 ___ж. "____"_____________                  | Мөр орны |
</w:t>
      </w:r>
      <w:r>
        <w:br/>
      </w:r>
      <w:r>
        <w:rPr>
          <w:rFonts w:ascii="Times New Roman"/>
          <w:b w:val="false"/>
          <w:i w:val="false"/>
          <w:color w:val="000000"/>
          <w:sz w:val="28"/>
        </w:rPr>
        <w:t>
                                                     |__________|
</w:t>
      </w:r>
    </w:p>
    <w:p>
      <w:pPr>
        <w:spacing w:after="0"/>
        <w:ind w:left="0"/>
        <w:jc w:val="both"/>
      </w:pPr>
      <w:r>
        <w:rPr>
          <w:rFonts w:ascii="Times New Roman"/>
          <w:b w:val="false"/>
          <w:i w:val="false"/>
          <w:color w:val="000000"/>
          <w:sz w:val="28"/>
        </w:rPr>
        <w:t>
</w:t>
      </w:r>
      <w:r>
        <w:rPr>
          <w:rFonts w:ascii="Times New Roman"/>
          <w:b/>
          <w:i w:val="false"/>
          <w:color w:val="000000"/>
          <w:sz w:val="28"/>
        </w:rPr>
        <w:t>
8-қосымшаны толтыру жөніндегі нұсқаулар
</w:t>
      </w:r>
      <w:r>
        <w:rPr>
          <w:rFonts w:ascii="Times New Roman"/>
          <w:b w:val="false"/>
          <w:i w:val="false"/>
          <w:color w:val="000000"/>
          <w:sz w:val="28"/>
        </w:rPr>
        <w:t>
</w:t>
      </w:r>
    </w:p>
    <w:p>
      <w:pPr>
        <w:spacing w:after="0"/>
        <w:ind w:left="0"/>
        <w:jc w:val="both"/>
      </w:pPr>
      <w:r>
        <w:rPr>
          <w:rFonts w:ascii="Times New Roman"/>
          <w:b w:val="false"/>
          <w:i w:val="false"/>
          <w:color w:val="000000"/>
          <w:sz w:val="28"/>
        </w:rPr>
        <w:t>
      "Шетелдік банктегі шоттағы қаражаттың қозғалысы туралы есеп" (бұдан әрі - Есеп) деген 1-бөлімде 21, 32 кодтары бар жолдарды толтырған кезде Есеп тек осы Қосымшаның толтырылған 2-бөлімімен ғана қарауға қабылданады. Басқа жағдайларда 2-бөлім толтырылмайды.
</w:t>
      </w:r>
      <w:r>
        <w:br/>
      </w:r>
      <w:r>
        <w:rPr>
          <w:rFonts w:ascii="Times New Roman"/>
          <w:b w:val="false"/>
          <w:i w:val="false"/>
          <w:color w:val="000000"/>
          <w:sz w:val="28"/>
        </w:rPr>
        <w:t>
      АҚШ долларымен көрсетілмеген сомаларды операция жүргізілген күнгі бухгалтерлік есеп мақсаттары үшін белгіленген бағам бойынша АҚШ долларына ауыстыру қажет.
</w:t>
      </w:r>
      <w:r>
        <w:br/>
      </w:r>
      <w:r>
        <w:rPr>
          <w:rFonts w:ascii="Times New Roman"/>
          <w:b w:val="false"/>
          <w:i w:val="false"/>
          <w:color w:val="000000"/>
          <w:sz w:val="28"/>
        </w:rPr>
        <w:t>
      Есептік кезең басындағы қалдық (10 коды бар жол) тиісінше, әрбір баған бойынша есептік кезең алдындағы кезеңнің аяғындағы (40 коды бар жол) қалдыққа тең.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w:t>
      </w:r>
      <w:r>
        <w:br/>
      </w:r>
      <w:r>
        <w:rPr>
          <w:rFonts w:ascii="Times New Roman"/>
          <w:b w:val="false"/>
          <w:i w:val="false"/>
          <w:color w:val="000000"/>
          <w:sz w:val="28"/>
        </w:rPr>
        <w:t>
                                           валюталық операцияларды
</w:t>
      </w:r>
      <w:r>
        <w:br/>
      </w:r>
      <w:r>
        <w:rPr>
          <w:rFonts w:ascii="Times New Roman"/>
          <w:b w:val="false"/>
          <w:i w:val="false"/>
          <w:color w:val="000000"/>
          <w:sz w:val="28"/>
        </w:rPr>
        <w:t>
                                           жүзеге асыру ережесіне
</w:t>
      </w:r>
      <w:r>
        <w:br/>
      </w:r>
      <w:r>
        <w:rPr>
          <w:rFonts w:ascii="Times New Roman"/>
          <w:b w:val="false"/>
          <w:i w:val="false"/>
          <w:color w:val="000000"/>
          <w:sz w:val="28"/>
        </w:rPr>
        <w:t>
                                                  9-қосымша
</w:t>
      </w:r>
    </w:p>
    <w:p>
      <w:pPr>
        <w:spacing w:after="0"/>
        <w:ind w:left="0"/>
        <w:jc w:val="both"/>
      </w:pPr>
      <w:r>
        <w:rPr>
          <w:rFonts w:ascii="Times New Roman"/>
          <w:b w:val="false"/>
          <w:i w:val="false"/>
          <w:color w:val="000000"/>
          <w:sz w:val="28"/>
        </w:rPr>
        <w:t>
</w:t>
      </w:r>
      <w:r>
        <w:rPr>
          <w:rFonts w:ascii="Times New Roman"/>
          <w:b/>
          <w:i w:val="false"/>
          <w:color w:val="000000"/>
          <w:sz w:val="28"/>
        </w:rPr>
        <w:t>
                 N ___________ ТІРКЕУ КУӘЛІГІ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 ________________ тіркеу куәлігінің орнына берілген)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Ұлттық Банкі осы арқылы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(валюталық операцияны жіктеу)
</w:t>
      </w:r>
      <w:r>
        <w:br/>
      </w:r>
      <w:r>
        <w:rPr>
          <w:rFonts w:ascii="Times New Roman"/>
          <w:b w:val="false"/>
          <w:i w:val="false"/>
          <w:color w:val="000000"/>
          <w:sz w:val="28"/>
        </w:rPr>
        <w:t>
тіркелгені туралы куәландырады.
</w:t>
      </w:r>
    </w:p>
    <w:p>
      <w:pPr>
        <w:spacing w:after="0"/>
        <w:ind w:left="0"/>
        <w:jc w:val="both"/>
      </w:pPr>
      <w:r>
        <w:rPr>
          <w:rFonts w:ascii="Times New Roman"/>
          <w:b w:val="false"/>
          <w:i w:val="false"/>
          <w:color w:val="000000"/>
          <w:sz w:val="28"/>
        </w:rPr>
        <w:t>
Валюта шарты/шетелдік банктегі шот туралы мәліметтер (егер бар болса):
</w:t>
      </w:r>
      <w:r>
        <w:br/>
      </w:r>
      <w:r>
        <w:rPr>
          <w:rFonts w:ascii="Times New Roman"/>
          <w:b w:val="false"/>
          <w:i w:val="false"/>
          <w:color w:val="000000"/>
          <w:sz w:val="28"/>
        </w:rPr>
        <w:t>
1. Валюта шартының аты, нөмірі, күні________________________________
</w:t>
      </w:r>
      <w:r>
        <w:br/>
      </w:r>
      <w:r>
        <w:rPr>
          <w:rFonts w:ascii="Times New Roman"/>
          <w:b w:val="false"/>
          <w:i w:val="false"/>
          <w:color w:val="000000"/>
          <w:sz w:val="28"/>
        </w:rPr>
        <w:t>
2. Валюта шартына қатысушылар: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(заңды тұлғаның атауы/ резиденттің аты-жөні, қаласы/облысы)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(заңды тұлғаның атауы/ резидент еместің аты-жөні, елі)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(өзге де заңды тұлғалардың атауы/ аты-жөні, елі)
</w:t>
      </w:r>
    </w:p>
    <w:p>
      <w:pPr>
        <w:spacing w:after="0"/>
        <w:ind w:left="0"/>
        <w:jc w:val="both"/>
      </w:pPr>
      <w:r>
        <w:rPr>
          <w:rFonts w:ascii="Times New Roman"/>
          <w:b w:val="false"/>
          <w:i w:val="false"/>
          <w:color w:val="000000"/>
          <w:sz w:val="28"/>
        </w:rPr>
        <w:t>
3. Валюта шартының жалпы сомасы_____________________________________
</w:t>
      </w:r>
      <w:r>
        <w:br/>
      </w:r>
      <w:r>
        <w:rPr>
          <w:rFonts w:ascii="Times New Roman"/>
          <w:b w:val="false"/>
          <w:i w:val="false"/>
          <w:color w:val="000000"/>
          <w:sz w:val="28"/>
        </w:rPr>
        <w:t>
                              (шарт валютасында санмен және жазумен)
</w:t>
      </w:r>
      <w:r>
        <w:br/>
      </w:r>
      <w:r>
        <w:rPr>
          <w:rFonts w:ascii="Times New Roman"/>
          <w:b w:val="false"/>
          <w:i w:val="false"/>
          <w:color w:val="000000"/>
          <w:sz w:val="28"/>
        </w:rPr>
        <w:t>
4. Шарт/шот валютасы________________________________________________
</w:t>
      </w:r>
      <w:r>
        <w:br/>
      </w:r>
      <w:r>
        <w:rPr>
          <w:rFonts w:ascii="Times New Roman"/>
          <w:b w:val="false"/>
          <w:i w:val="false"/>
          <w:color w:val="000000"/>
          <w:sz w:val="28"/>
        </w:rPr>
        <w:t>
5. Валюта шартының мәні_____________________________________________
</w:t>
      </w:r>
      <w:r>
        <w:br/>
      </w:r>
      <w:r>
        <w:rPr>
          <w:rFonts w:ascii="Times New Roman"/>
          <w:b w:val="false"/>
          <w:i w:val="false"/>
          <w:color w:val="000000"/>
          <w:sz w:val="28"/>
        </w:rPr>
        <w:t>
                        (валюта шартының мақсаты және белгіленуі)
</w:t>
      </w:r>
      <w:r>
        <w:br/>
      </w:r>
      <w:r>
        <w:rPr>
          <w:rFonts w:ascii="Times New Roman"/>
          <w:b w:val="false"/>
          <w:i w:val="false"/>
          <w:color w:val="000000"/>
          <w:sz w:val="28"/>
        </w:rPr>
        <w:t>
6. Валюта шартының қолданылу мерзімі________________________________
</w:t>
      </w:r>
      <w:r>
        <w:br/>
      </w:r>
      <w:r>
        <w:rPr>
          <w:rFonts w:ascii="Times New Roman"/>
          <w:b w:val="false"/>
          <w:i w:val="false"/>
          <w:color w:val="000000"/>
          <w:sz w:val="28"/>
        </w:rPr>
        <w:t>
                                    (қысқа мерзімді, ұзақ мерзімді)
</w:t>
      </w:r>
      <w:r>
        <w:br/>
      </w:r>
      <w:r>
        <w:rPr>
          <w:rFonts w:ascii="Times New Roman"/>
          <w:b w:val="false"/>
          <w:i w:val="false"/>
          <w:color w:val="000000"/>
          <w:sz w:val="28"/>
        </w:rPr>
        <w:t>
7. Бағалы қағаздар сатып алу нысанында жүзеге асырылатын мәмілелер үшін:
</w:t>
      </w:r>
      <w:r>
        <w:br/>
      </w:r>
      <w:r>
        <w:rPr>
          <w:rFonts w:ascii="Times New Roman"/>
          <w:b w:val="false"/>
          <w:i w:val="false"/>
          <w:color w:val="000000"/>
          <w:sz w:val="28"/>
        </w:rPr>
        <w:t>
Бағалы қағаздардың түрі_____________________________________________
</w:t>
      </w:r>
      <w:r>
        <w:br/>
      </w:r>
      <w:r>
        <w:rPr>
          <w:rFonts w:ascii="Times New Roman"/>
          <w:b w:val="false"/>
          <w:i w:val="false"/>
          <w:color w:val="000000"/>
          <w:sz w:val="28"/>
        </w:rPr>
        <w:t>
Эмитенттің атауы____________________________________________________
</w:t>
      </w:r>
      <w:r>
        <w:br/>
      </w:r>
      <w:r>
        <w:rPr>
          <w:rFonts w:ascii="Times New Roman"/>
          <w:b w:val="false"/>
          <w:i w:val="false"/>
          <w:color w:val="000000"/>
          <w:sz w:val="28"/>
        </w:rPr>
        <w:t>
Эмитенттің заңды тіркелген елі______________________________________
</w:t>
      </w:r>
    </w:p>
    <w:p>
      <w:pPr>
        <w:spacing w:after="0"/>
        <w:ind w:left="0"/>
        <w:jc w:val="both"/>
      </w:pPr>
      <w:r>
        <w:rPr>
          <w:rFonts w:ascii="Times New Roman"/>
          <w:b w:val="false"/>
          <w:i w:val="false"/>
          <w:color w:val="000000"/>
          <w:sz w:val="28"/>
        </w:rPr>
        <w:t>
Ескерту_____________________________________________________________
</w:t>
      </w:r>
    </w:p>
    <w:p>
      <w:pPr>
        <w:spacing w:after="0"/>
        <w:ind w:left="0"/>
        <w:jc w:val="both"/>
      </w:pPr>
      <w:r>
        <w:rPr>
          <w:rFonts w:ascii="Times New Roman"/>
          <w:b w:val="false"/>
          <w:i w:val="false"/>
          <w:color w:val="000000"/>
          <w:sz w:val="28"/>
        </w:rPr>
        <w:t>
      Тіркеу күні 200__ж."____"_____________________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Осы тіркеу Қазақстан Республикасының Ұлттық Банкі тарапынан осы операция/осы шот бойынша қандай да бір міндеттемелерсіз жасалған
</w:t>
      </w:r>
    </w:p>
    <w:p>
      <w:pPr>
        <w:spacing w:after="0"/>
        <w:ind w:left="0"/>
        <w:jc w:val="both"/>
      </w:pPr>
      <w:r>
        <w:rPr>
          <w:rFonts w:ascii="Times New Roman"/>
          <w:b w:val="false"/>
          <w:i w:val="false"/>
          <w:color w:val="000000"/>
          <w:sz w:val="28"/>
        </w:rPr>
        <w:t>
      Қазақстан Республикасының Ұлттық
</w:t>
      </w:r>
      <w:r>
        <w:br/>
      </w:r>
      <w:r>
        <w:rPr>
          <w:rFonts w:ascii="Times New Roman"/>
          <w:b w:val="false"/>
          <w:i w:val="false"/>
          <w:color w:val="000000"/>
          <w:sz w:val="28"/>
        </w:rPr>
        <w:t>
      Банкі филиалының Директоры/
</w:t>
      </w:r>
      <w:r>
        <w:br/>
      </w:r>
      <w:r>
        <w:rPr>
          <w:rFonts w:ascii="Times New Roman"/>
          <w:b w:val="false"/>
          <w:i w:val="false"/>
          <w:color w:val="000000"/>
          <w:sz w:val="28"/>
        </w:rPr>
        <w:t>
      Директордың орынбасары ________________ ____________________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__________
</w:t>
      </w:r>
      <w:r>
        <w:br/>
      </w:r>
      <w:r>
        <w:rPr>
          <w:rFonts w:ascii="Times New Roman"/>
          <w:b w:val="false"/>
          <w:i w:val="false"/>
          <w:color w:val="000000"/>
          <w:sz w:val="28"/>
        </w:rPr>
        <w:t>
                                                     | Мөр орны |
</w:t>
      </w:r>
      <w:r>
        <w:br/>
      </w:r>
      <w:r>
        <w:rPr>
          <w:rFonts w:ascii="Times New Roman"/>
          <w:b w:val="false"/>
          <w:i w:val="false"/>
          <w:color w:val="000000"/>
          <w:sz w:val="28"/>
        </w:rPr>
        <w:t>
                                                     |__________|
</w:t>
      </w:r>
    </w:p>
    <w:p>
      <w:pPr>
        <w:spacing w:after="0"/>
        <w:ind w:left="0"/>
        <w:jc w:val="both"/>
      </w:pPr>
      <w:r>
        <w:rPr>
          <w:rFonts w:ascii="Times New Roman"/>
          <w:b w:val="false"/>
          <w:i w:val="false"/>
          <w:color w:val="000000"/>
          <w:sz w:val="28"/>
        </w:rPr>
        <w:t>
</w:t>
      </w:r>
      <w:r>
        <w:rPr>
          <w:rFonts w:ascii="Times New Roman"/>
          <w:b/>
          <w:i w:val="false"/>
          <w:color w:val="000000"/>
          <w:sz w:val="28"/>
        </w:rPr>
        <w:t>
9-қосымшаны толтыру жөніндегі нұсқаулар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Ереженің 58-тармағының 1) тармақшасында көрсетілген операциялар бойынша, валюта шартының бір тарапы резиденттер де, резидент еместер де болған жағдайда, валюта шартының жалпы сомасы тек резидент еместің (резидент еместердің) міндеттемелері бөлігінде ғана көрсетіледі.
</w:t>
      </w:r>
      <w:r>
        <w:br/>
      </w:r>
      <w:r>
        <w:rPr>
          <w:rFonts w:ascii="Times New Roman"/>
          <w:b w:val="false"/>
          <w:i w:val="false"/>
          <w:color w:val="000000"/>
          <w:sz w:val="28"/>
        </w:rPr>
        <w:t>
      Осы Ереженің 58-тармағының 2) тармақшасында көрсетілген операциялар бойынша, валюта шартының бір тарапы резиденттер де, резидент еместер де болған жағдайда, валюта шартының жалпы сомасы тек резиденттің (резиденттердің) міндеттемелері бөлігінде ғана көрсетіледі.
</w:t>
      </w:r>
      <w:r>
        <w:br/>
      </w:r>
      <w:r>
        <w:rPr>
          <w:rFonts w:ascii="Times New Roman"/>
          <w:b w:val="false"/>
          <w:i w:val="false"/>
          <w:color w:val="000000"/>
          <w:sz w:val="28"/>
        </w:rPr>
        <w:t>
      Шетелдік банкте ашылған шот тіркелген жағдайда, валюта шартының жалпы сомасы толтырылмайды.
</w:t>
      </w:r>
      <w:r>
        <w:br/>
      </w:r>
      <w:r>
        <w:rPr>
          <w:rFonts w:ascii="Times New Roman"/>
          <w:b w:val="false"/>
          <w:i w:val="false"/>
          <w:color w:val="000000"/>
          <w:sz w:val="28"/>
        </w:rPr>
        <w:t>
      Валюта шартының қолданылу мерзімі (қысқа мерзімді немесе ұзақ мерзімді) тек қаржылық заемдар мен коммерциялық кредиттер тіркелген жағдайда ғана қойылады. Валюта шартынан оның қолданылу мерзімін дәл анықтау мүмкін болмаған жағдайда, қолданылу мерзімі қысқа мерзімді болып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w:t>
      </w:r>
      <w:r>
        <w:br/>
      </w:r>
      <w:r>
        <w:rPr>
          <w:rFonts w:ascii="Times New Roman"/>
          <w:b w:val="false"/>
          <w:i w:val="false"/>
          <w:color w:val="000000"/>
          <w:sz w:val="28"/>
        </w:rPr>
        <w:t>
                                           валюталық операцияларды
</w:t>
      </w:r>
      <w:r>
        <w:br/>
      </w:r>
      <w:r>
        <w:rPr>
          <w:rFonts w:ascii="Times New Roman"/>
          <w:b w:val="false"/>
          <w:i w:val="false"/>
          <w:color w:val="000000"/>
          <w:sz w:val="28"/>
        </w:rPr>
        <w:t>
                                           жүзеге асыру ережесіне
</w:t>
      </w:r>
      <w:r>
        <w:br/>
      </w:r>
      <w:r>
        <w:rPr>
          <w:rFonts w:ascii="Times New Roman"/>
          <w:b w:val="false"/>
          <w:i w:val="false"/>
          <w:color w:val="000000"/>
          <w:sz w:val="28"/>
        </w:rPr>
        <w:t>
                                                  10-қосымша
</w:t>
      </w:r>
    </w:p>
    <w:p>
      <w:pPr>
        <w:spacing w:after="0"/>
        <w:ind w:left="0"/>
        <w:jc w:val="both"/>
      </w:pPr>
      <w:r>
        <w:rPr>
          <w:rFonts w:ascii="Times New Roman"/>
          <w:b w:val="false"/>
          <w:i w:val="false"/>
          <w:color w:val="000000"/>
          <w:sz w:val="28"/>
        </w:rPr>
        <w:t>
</w:t>
      </w:r>
      <w:r>
        <w:rPr>
          <w:rFonts w:ascii="Times New Roman"/>
          <w:b/>
          <w:i w:val="false"/>
          <w:color w:val="000000"/>
          <w:sz w:val="28"/>
        </w:rPr>
        <w:t>
              Тіркеу куәлігін алу жөніндегі өтініш/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Валюталық операция туралы хабарлама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(заңды тұлғаның, Қазақстан Республикасының шетелдегі мекемесінің атауы/жеке тұлғаның аты-жөні)
</w:t>
      </w:r>
    </w:p>
    <w:p>
      <w:pPr>
        <w:spacing w:after="0"/>
        <w:ind w:left="0"/>
        <w:jc w:val="both"/>
      </w:pPr>
      <w:r>
        <w:rPr>
          <w:rFonts w:ascii="Times New Roman"/>
          <w:b w:val="false"/>
          <w:i w:val="false"/>
          <w:color w:val="000000"/>
          <w:sz w:val="28"/>
        </w:rPr>
        <w:t>
Код КҰЖЖ _______________________ СТН _______________________________
</w:t>
      </w:r>
    </w:p>
    <w:p>
      <w:pPr>
        <w:spacing w:after="0"/>
        <w:ind w:left="0"/>
        <w:jc w:val="both"/>
      </w:pPr>
      <w:r>
        <w:rPr>
          <w:rFonts w:ascii="Times New Roman"/>
          <w:b w:val="false"/>
          <w:i w:val="false"/>
          <w:color w:val="000000"/>
          <w:sz w:val="28"/>
        </w:rPr>
        <w:t>
1. 200___ж. "____" ____________ N______валюта шарты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(мақсаты және белгіленуі)
</w:t>
      </w:r>
      <w:r>
        <w:br/>
      </w:r>
      <w:r>
        <w:rPr>
          <w:rFonts w:ascii="Times New Roman"/>
          <w:b w:val="false"/>
          <w:i w:val="false"/>
          <w:color w:val="000000"/>
          <w:sz w:val="28"/>
        </w:rPr>
        <w:t>
2. Валюта шартына қосымша мынадай құжаттар ұсынылды (тіркеу жөнінде өтініш берген кезде толтырылады)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(құжаттың атауы, нөмірі, ресімдеу күні)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3. Валюта шартына қатысушы резидент(тер):
</w:t>
      </w:r>
      <w:r>
        <w:br/>
      </w:r>
      <w:r>
        <w:rPr>
          <w:rFonts w:ascii="Times New Roman"/>
          <w:b w:val="false"/>
          <w:i w:val="false"/>
          <w:color w:val="000000"/>
          <w:sz w:val="28"/>
        </w:rPr>
        <w:t>
Заңды тұлғаның, Қазақстан Республикасының шетелдегі мекемесінің атауы (жеке тұлғаның аты-жөні) 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Мекен-жайы _______________________ телефоны ________________________
</w:t>
      </w:r>
      <w:r>
        <w:br/>
      </w:r>
      <w:r>
        <w:rPr>
          <w:rFonts w:ascii="Times New Roman"/>
          <w:b w:val="false"/>
          <w:i w:val="false"/>
          <w:color w:val="000000"/>
          <w:sz w:val="28"/>
        </w:rPr>
        <w:t>
Қызмет көрсететін банк(тер)_________________________________________
</w:t>
      </w:r>
      <w:r>
        <w:br/>
      </w:r>
      <w:r>
        <w:rPr>
          <w:rFonts w:ascii="Times New Roman"/>
          <w:b w:val="false"/>
          <w:i w:val="false"/>
          <w:color w:val="000000"/>
          <w:sz w:val="28"/>
        </w:rPr>
        <w:t>
4. Валюта шартына қатысушы резидент емес(тер):
</w:t>
      </w:r>
      <w:r>
        <w:br/>
      </w:r>
      <w:r>
        <w:rPr>
          <w:rFonts w:ascii="Times New Roman"/>
          <w:b w:val="false"/>
          <w:i w:val="false"/>
          <w:color w:val="000000"/>
          <w:sz w:val="28"/>
        </w:rPr>
        <w:t>
Заңды тұлғаның атауы (жеке тұлғаның аты-жөні)_______________________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Заңды тұлғаның уәкілетті адамы _____________________________________
</w:t>
      </w:r>
      <w:r>
        <w:br/>
      </w:r>
      <w:r>
        <w:rPr>
          <w:rFonts w:ascii="Times New Roman"/>
          <w:b w:val="false"/>
          <w:i w:val="false"/>
          <w:color w:val="000000"/>
          <w:sz w:val="28"/>
        </w:rPr>
        <w:t>
Экономика секторы __________________________________________________
</w:t>
      </w:r>
      <w:r>
        <w:br/>
      </w:r>
      <w:r>
        <w:rPr>
          <w:rFonts w:ascii="Times New Roman"/>
          <w:b w:val="false"/>
          <w:i w:val="false"/>
          <w:color w:val="000000"/>
          <w:sz w:val="28"/>
        </w:rPr>
        <w:t>
Заңды тұлғаның тіркелген елі________________________________________
</w:t>
      </w:r>
      <w:r>
        <w:br/>
      </w:r>
      <w:r>
        <w:rPr>
          <w:rFonts w:ascii="Times New Roman"/>
          <w:b w:val="false"/>
          <w:i w:val="false"/>
          <w:color w:val="000000"/>
          <w:sz w:val="28"/>
        </w:rPr>
        <w:t>
(жеке тұлғаның тұрғылықты жері)
</w:t>
      </w:r>
      <w:r>
        <w:br/>
      </w:r>
      <w:r>
        <w:rPr>
          <w:rFonts w:ascii="Times New Roman"/>
          <w:b w:val="false"/>
          <w:i w:val="false"/>
          <w:color w:val="000000"/>
          <w:sz w:val="28"/>
        </w:rPr>
        <w:t>
Мекен-жайы, банктік деректемелері___________________________________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5. Ұлттық Банктің осы валюта шарты бойынша бұрын берген
</w:t>
      </w:r>
      <w:r>
        <w:br/>
      </w:r>
      <w:r>
        <w:rPr>
          <w:rFonts w:ascii="Times New Roman"/>
          <w:b w:val="false"/>
          <w:i w:val="false"/>
          <w:color w:val="000000"/>
          <w:sz w:val="28"/>
        </w:rPr>
        <w:t>
лицензияларының нөмірлері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6. Ұлттық Банктің осы валюта шарты бойынша бұрын берген тіркеу куәліктерінің нөмірлері
</w:t>
      </w:r>
      <w:r>
        <w:br/>
      </w:r>
      <w:r>
        <w:rPr>
          <w:rFonts w:ascii="Times New Roman"/>
          <w:b w:val="false"/>
          <w:i w:val="false"/>
          <w:color w:val="000000"/>
          <w:sz w:val="28"/>
        </w:rPr>
        <w:t>
____________________________________________________________________7. Ұлттық Банктің осы валюта шарты бойынша бұрын берген хабарлама туралы куәліктерінің нөмірлері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1-бөлім. Коммерциялық кредиттер және қаржылық заемдар
</w:t>
      </w:r>
      <w:r>
        <w:rPr>
          <w:rFonts w:ascii="Times New Roman"/>
          <w:b w:val="false"/>
          <w:i w:val="false"/>
          <w:color w:val="000000"/>
          <w:sz w:val="28"/>
        </w:rPr>
        <w:t>
</w:t>
      </w:r>
    </w:p>
    <w:p>
      <w:pPr>
        <w:spacing w:after="0"/>
        <w:ind w:left="0"/>
        <w:jc w:val="both"/>
      </w:pPr>
      <w:r>
        <w:rPr>
          <w:rFonts w:ascii="Times New Roman"/>
          <w:b w:val="false"/>
          <w:i w:val="false"/>
          <w:color w:val="000000"/>
          <w:sz w:val="28"/>
        </w:rPr>
        <w:t>
1. Валюта шартының сомасы __________________________________________
</w:t>
      </w:r>
      <w:r>
        <w:br/>
      </w:r>
      <w:r>
        <w:rPr>
          <w:rFonts w:ascii="Times New Roman"/>
          <w:b w:val="false"/>
          <w:i w:val="false"/>
          <w:color w:val="000000"/>
          <w:sz w:val="28"/>
        </w:rPr>
        <w:t>
                   (валюта шартының валютасымен санмен және жазумен)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2. Шарт валютасы ___________________________________________________
</w:t>
      </w:r>
      <w:r>
        <w:br/>
      </w:r>
      <w:r>
        <w:rPr>
          <w:rFonts w:ascii="Times New Roman"/>
          <w:b w:val="false"/>
          <w:i w:val="false"/>
          <w:color w:val="000000"/>
          <w:sz w:val="28"/>
        </w:rPr>
        <w:t>
3. Резиденттің резидент емеске қатынасы (көрсету керек):
</w:t>
      </w:r>
      <w:r>
        <w:br/>
      </w:r>
      <w:r>
        <w:rPr>
          <w:rFonts w:ascii="Times New Roman"/>
          <w:b w:val="false"/>
          <w:i w:val="false"/>
          <w:color w:val="000000"/>
          <w:sz w:val="28"/>
        </w:rPr>
        <w:t>
_____ тура инвестор
</w:t>
      </w:r>
      <w:r>
        <w:br/>
      </w:r>
      <w:r>
        <w:rPr>
          <w:rFonts w:ascii="Times New Roman"/>
          <w:b w:val="false"/>
          <w:i w:val="false"/>
          <w:color w:val="000000"/>
          <w:sz w:val="28"/>
        </w:rPr>
        <w:t>
_____ тікелей инвестициялау объектісі
</w:t>
      </w:r>
      <w:r>
        <w:br/>
      </w:r>
      <w:r>
        <w:rPr>
          <w:rFonts w:ascii="Times New Roman"/>
          <w:b w:val="false"/>
          <w:i w:val="false"/>
          <w:color w:val="000000"/>
          <w:sz w:val="28"/>
        </w:rPr>
        <w:t>
_____ өзгесі
</w:t>
      </w:r>
      <w:r>
        <w:br/>
      </w:r>
      <w:r>
        <w:rPr>
          <w:rFonts w:ascii="Times New Roman"/>
          <w:b w:val="false"/>
          <w:i w:val="false"/>
          <w:color w:val="000000"/>
          <w:sz w:val="28"/>
        </w:rPr>
        <w:t>
4. Экспорттық-импорттық валюталық бақылауға жататын мәмілелерге арналған мәміле паспортының нөмірі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5. Кредитті пайдаланғаны үшін сыйақы (мүдде) ставкасы жылдық _____
</w:t>
      </w:r>
      <w:r>
        <w:br/>
      </w:r>
      <w:r>
        <w:rPr>
          <w:rFonts w:ascii="Times New Roman"/>
          <w:b w:val="false"/>
          <w:i w:val="false"/>
          <w:color w:val="000000"/>
          <w:sz w:val="28"/>
        </w:rPr>
        <w:t>
(өзгермелі пайыздық ставка жағдайында оны есептеу базасын және
</w:t>
      </w:r>
      <w:r>
        <w:br/>
      </w:r>
      <w:r>
        <w:rPr>
          <w:rFonts w:ascii="Times New Roman"/>
          <w:b w:val="false"/>
          <w:i w:val="false"/>
          <w:color w:val="000000"/>
          <w:sz w:val="28"/>
        </w:rPr>
        <w:t>
маржа мөлшерін көрсету керек)
</w:t>
      </w:r>
      <w:r>
        <w:br/>
      </w:r>
      <w:r>
        <w:rPr>
          <w:rFonts w:ascii="Times New Roman"/>
          <w:b w:val="false"/>
          <w:i w:val="false"/>
          <w:color w:val="000000"/>
          <w:sz w:val="28"/>
        </w:rPr>
        <w:t>
6. Негізгі борыш бойынша мерзімі өткен төлемдер үшін ставка:
</w:t>
      </w:r>
      <w:r>
        <w:br/>
      </w:r>
      <w:r>
        <w:rPr>
          <w:rFonts w:ascii="Times New Roman"/>
          <w:b w:val="false"/>
          <w:i w:val="false"/>
          <w:color w:val="000000"/>
          <w:sz w:val="28"/>
        </w:rPr>
        <w:t>
әрбір кешіктірілген күн үшін _______________________________________
</w:t>
      </w:r>
      <w:r>
        <w:br/>
      </w:r>
      <w:r>
        <w:rPr>
          <w:rFonts w:ascii="Times New Roman"/>
          <w:b w:val="false"/>
          <w:i w:val="false"/>
          <w:color w:val="000000"/>
          <w:sz w:val="28"/>
        </w:rPr>
        <w:t>
өзгесі (талдау керек) ______________________________________________
</w:t>
      </w:r>
      <w:r>
        <w:br/>
      </w:r>
      <w:r>
        <w:rPr>
          <w:rFonts w:ascii="Times New Roman"/>
          <w:b w:val="false"/>
          <w:i w:val="false"/>
          <w:color w:val="000000"/>
          <w:sz w:val="28"/>
        </w:rPr>
        <w:t>
7. Ілеспе төлемдер (ұйымдастырғаны үшін, басқарғаны үшін комиссия,
</w:t>
      </w:r>
      <w:r>
        <w:br/>
      </w:r>
      <w:r>
        <w:rPr>
          <w:rFonts w:ascii="Times New Roman"/>
          <w:b w:val="false"/>
          <w:i w:val="false"/>
          <w:color w:val="000000"/>
          <w:sz w:val="28"/>
        </w:rPr>
        <w:t>
міндеттемелер және басқасы үшін комиссия)___________________________
</w:t>
      </w:r>
      <w:r>
        <w:br/>
      </w:r>
      <w:r>
        <w:rPr>
          <w:rFonts w:ascii="Times New Roman"/>
          <w:b w:val="false"/>
          <w:i w:val="false"/>
          <w:color w:val="000000"/>
          <w:sz w:val="28"/>
        </w:rPr>
        <w:t>
                                              (талдау керек)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8. Операцияның қысқаша сипаты (төлеу жөніндегі нұсқаулық, қаражат қозғалысының схемасы және басқасы)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9. Осы валюта шартының шеңберінде қаржыландырылатын келісім-шарттар туралы мәліметтер (егер бар болса, банктер өздерінің операциялары туралы хабарлағанда толтырады):
</w:t>
      </w:r>
      <w:r>
        <w:br/>
      </w:r>
      <w:r>
        <w:rPr>
          <w:rFonts w:ascii="Times New Roman"/>
          <w:b w:val="false"/>
          <w:i w:val="false"/>
          <w:color w:val="000000"/>
          <w:sz w:val="28"/>
        </w:rPr>
        <w:t>
9.1. Аппликант туралы мәліметтер (қаржыландыруды сұраған банк клиенті туралы):
</w:t>
      </w:r>
      <w:r>
        <w:br/>
      </w:r>
      <w:r>
        <w:rPr>
          <w:rFonts w:ascii="Times New Roman"/>
          <w:b w:val="false"/>
          <w:i w:val="false"/>
          <w:color w:val="000000"/>
          <w:sz w:val="28"/>
        </w:rPr>
        <w:t>
Резидент ____________ Резидент емес___________ (көрсету керек)
</w:t>
      </w:r>
      <w:r>
        <w:br/>
      </w:r>
      <w:r>
        <w:rPr>
          <w:rFonts w:ascii="Times New Roman"/>
          <w:b w:val="false"/>
          <w:i w:val="false"/>
          <w:color w:val="000000"/>
          <w:sz w:val="28"/>
        </w:rPr>
        <w:t>
Заңды тұлғаның атауы________________________________
</w:t>
      </w:r>
      <w:r>
        <w:br/>
      </w:r>
      <w:r>
        <w:rPr>
          <w:rFonts w:ascii="Times New Roman"/>
          <w:b w:val="false"/>
          <w:i w:val="false"/>
          <w:color w:val="000000"/>
          <w:sz w:val="28"/>
        </w:rPr>
        <w:t>
                      (жеке тұлғаның аты-жөні)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Резидент туралы ақпарат: мекен-жайы ______________________ телефоны 
</w:t>
      </w:r>
      <w:r>
        <w:br/>
      </w:r>
      <w:r>
        <w:rPr>
          <w:rFonts w:ascii="Times New Roman"/>
          <w:b w:val="false"/>
          <w:i w:val="false"/>
          <w:color w:val="000000"/>
          <w:sz w:val="28"/>
        </w:rPr>
        <w:t>
КҰЖЖ коды____________СТН ________________________
</w:t>
      </w:r>
      <w:r>
        <w:br/>
      </w:r>
      <w:r>
        <w:rPr>
          <w:rFonts w:ascii="Times New Roman"/>
          <w:b w:val="false"/>
          <w:i w:val="false"/>
          <w:color w:val="000000"/>
          <w:sz w:val="28"/>
        </w:rPr>
        <w:t>
Резидент емес туралы ақпарат: заңды тұлғаның тіркелген елі (жеке тұлғаның тұрғылықты тұратын жері)
</w:t>
      </w:r>
      <w:r>
        <w:br/>
      </w:r>
      <w:r>
        <w:rPr>
          <w:rFonts w:ascii="Times New Roman"/>
          <w:b w:val="false"/>
          <w:i w:val="false"/>
          <w:color w:val="000000"/>
          <w:sz w:val="28"/>
        </w:rPr>
        <w:t>
9.2. Қаржыландырылатын келісім-шарттар туралы мәліметтер:
</w:t>
      </w:r>
      <w:r>
        <w:br/>
      </w:r>
      <w:r>
        <w:rPr>
          <w:rFonts w:ascii="Times New Roman"/>
          <w:b w:val="false"/>
          <w:i w:val="false"/>
          <w:color w:val="000000"/>
          <w:sz w:val="28"/>
        </w:rPr>
        <w:t>
Келісім-шарттың нөмірі, күні _______________________________________
</w:t>
      </w:r>
      <w:r>
        <w:br/>
      </w:r>
      <w:r>
        <w:rPr>
          <w:rFonts w:ascii="Times New Roman"/>
          <w:b w:val="false"/>
          <w:i w:val="false"/>
          <w:color w:val="000000"/>
          <w:sz w:val="28"/>
        </w:rPr>
        <w:t>
Келісім-шарттың мақсаты және белгіленуі 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Келісім-шарттың сомасы және валютасы________________________________
</w:t>
      </w:r>
      <w:r>
        <w:br/>
      </w:r>
      <w:r>
        <w:rPr>
          <w:rFonts w:ascii="Times New Roman"/>
          <w:b w:val="false"/>
          <w:i w:val="false"/>
          <w:color w:val="000000"/>
          <w:sz w:val="28"/>
        </w:rPr>
        <w:t>
9.3. Бенефициар (келісім-шартқа қатысушы) туралы мәліметтер:
</w:t>
      </w:r>
      <w:r>
        <w:br/>
      </w:r>
      <w:r>
        <w:rPr>
          <w:rFonts w:ascii="Times New Roman"/>
          <w:b w:val="false"/>
          <w:i w:val="false"/>
          <w:color w:val="000000"/>
          <w:sz w:val="28"/>
        </w:rPr>
        <w:t>
Резидент ____________ Резидент емес___________ (атап көрсету керек)
</w:t>
      </w:r>
      <w:r>
        <w:br/>
      </w:r>
      <w:r>
        <w:rPr>
          <w:rFonts w:ascii="Times New Roman"/>
          <w:b w:val="false"/>
          <w:i w:val="false"/>
          <w:color w:val="000000"/>
          <w:sz w:val="28"/>
        </w:rPr>
        <w:t>
Заңды тұлғаның атауы ______________________________
</w:t>
      </w:r>
      <w:r>
        <w:br/>
      </w:r>
      <w:r>
        <w:rPr>
          <w:rFonts w:ascii="Times New Roman"/>
          <w:b w:val="false"/>
          <w:i w:val="false"/>
          <w:color w:val="000000"/>
          <w:sz w:val="28"/>
        </w:rPr>
        <w:t>
(жеке тұлғаның аты-жөні)
</w:t>
      </w:r>
      <w:r>
        <w:br/>
      </w:r>
      <w:r>
        <w:rPr>
          <w:rFonts w:ascii="Times New Roman"/>
          <w:b w:val="false"/>
          <w:i w:val="false"/>
          <w:color w:val="000000"/>
          <w:sz w:val="28"/>
        </w:rPr>
        <w:t>
Резидент туралы ақпарат: мекен-жайы_______________ телефоны ________
</w:t>
      </w:r>
      <w:r>
        <w:br/>
      </w:r>
      <w:r>
        <w:rPr>
          <w:rFonts w:ascii="Times New Roman"/>
          <w:b w:val="false"/>
          <w:i w:val="false"/>
          <w:color w:val="000000"/>
          <w:sz w:val="28"/>
        </w:rPr>
        <w:t>
КҰЖЖ коды _____________ СТН ________________________________________
</w:t>
      </w:r>
      <w:r>
        <w:br/>
      </w:r>
      <w:r>
        <w:rPr>
          <w:rFonts w:ascii="Times New Roman"/>
          <w:b w:val="false"/>
          <w:i w:val="false"/>
          <w:color w:val="000000"/>
          <w:sz w:val="28"/>
        </w:rPr>
        <w:t>
Резидент емес туралы ақпарат: Заңды тұлғаның тіркелген елі (жеке тұлғаның тұрғылықты жері)
</w:t>
      </w:r>
      <w:r>
        <w:br/>
      </w:r>
      <w:r>
        <w:rPr>
          <w:rFonts w:ascii="Times New Roman"/>
          <w:b w:val="false"/>
          <w:i w:val="false"/>
          <w:color w:val="000000"/>
          <w:sz w:val="28"/>
        </w:rPr>
        <w:t>
10. Қаражаттың түсу және берешектің өтелу кестесі
</w:t>
      </w:r>
    </w:p>
    <w:p>
      <w:pPr>
        <w:spacing w:after="0"/>
        <w:ind w:left="0"/>
        <w:jc w:val="both"/>
      </w:pPr>
      <w:r>
        <w:rPr>
          <w:rFonts w:ascii="Times New Roman"/>
          <w:b w:val="false"/>
          <w:i w:val="false"/>
          <w:color w:val="000000"/>
          <w:sz w:val="28"/>
        </w:rPr>
        <w:t>
                                      шарт валютасының мың бірлігі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8"/>
        <w:gridCol w:w="2600"/>
        <w:gridCol w:w="2461"/>
        <w:gridCol w:w="2600"/>
        <w:gridCol w:w="2521"/>
      </w:tblGrid>
      <w:tr>
        <w:trPr>
          <w:trHeight w:val="37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Заем алушыға кредит бойынша қаражаттың түсуі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Заем алушының кредитке қызмет
</w:t>
            </w:r>
            <w:r>
              <w:br/>
            </w:r>
            <w:r>
              <w:rPr>
                <w:rFonts w:ascii="Times New Roman"/>
                <w:b w:val="false"/>
                <w:i w:val="false"/>
                <w:color w:val="000000"/>
                <w:sz w:val="20"/>
              </w:rPr>
              <w:t>
көрсету бойынша төлемдері
</w:t>
            </w:r>
          </w:p>
        </w:tc>
      </w:tr>
      <w:tr>
        <w:trPr>
          <w:trHeight w:val="480" w:hRule="atLeast"/>
        </w:trPr>
        <w:tc>
          <w:tcPr>
            <w:tcW w:w="28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2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c>
          <w:tcPr>
            <w:tcW w:w="2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2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w:t>
            </w:r>
            <w:r>
              <w:br/>
            </w:r>
            <w:r>
              <w:rPr>
                <w:rFonts w:ascii="Times New Roman"/>
                <w:b w:val="false"/>
                <w:i w:val="false"/>
                <w:color w:val="000000"/>
                <w:sz w:val="20"/>
              </w:rPr>
              <w:t>
борышты
</w:t>
            </w:r>
            <w:r>
              <w:br/>
            </w:r>
            <w:r>
              <w:rPr>
                <w:rFonts w:ascii="Times New Roman"/>
                <w:b w:val="false"/>
                <w:i w:val="false"/>
                <w:color w:val="000000"/>
                <w:sz w:val="20"/>
              </w:rPr>
              <w:t>
өтеу
</w:t>
            </w: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сыйақы төлеу
</w:t>
            </w:r>
          </w:p>
        </w:tc>
      </w:tr>
      <w:tr>
        <w:trPr>
          <w:trHeight w:val="225" w:hRule="atLeast"/>
        </w:trPr>
        <w:tc>
          <w:tcPr>
            <w:tcW w:w="28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p>
        </w:tc>
        <w:tc>
          <w:tcPr>
            <w:tcW w:w="2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2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240" w:hRule="atLeast"/>
        </w:trPr>
        <w:tc>
          <w:tcPr>
            <w:tcW w:w="28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28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65" w:hRule="atLeast"/>
        </w:trPr>
        <w:tc>
          <w:tcPr>
            <w:tcW w:w="28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28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ЖИЫНТЫҒЫ
</w:t>
            </w:r>
          </w:p>
        </w:tc>
        <w:tc>
          <w:tcPr>
            <w:tcW w:w="2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ЖИЫНТЫҒЫ
</w:t>
            </w:r>
          </w:p>
        </w:tc>
        <w:tc>
          <w:tcPr>
            <w:tcW w:w="2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5" w:hRule="atLeast"/>
        </w:trPr>
        <w:tc>
          <w:tcPr>
            <w:tcW w:w="28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r>
              <w:br/>
            </w:r>
            <w:r>
              <w:rPr>
                <w:rFonts w:ascii="Times New Roman"/>
                <w:b w:val="false"/>
                <w:i w:val="false"/>
                <w:color w:val="000000"/>
                <w:sz w:val="20"/>
              </w:rPr>
              <w:t>
өтініш
</w:t>
            </w:r>
            <w:r>
              <w:br/>
            </w:r>
            <w:r>
              <w:rPr>
                <w:rFonts w:ascii="Times New Roman"/>
                <w:b w:val="false"/>
                <w:i w:val="false"/>
                <w:color w:val="000000"/>
                <w:sz w:val="20"/>
              </w:rPr>
              <w:t>
берілген күні
</w:t>
            </w:r>
          </w:p>
        </w:tc>
        <w:tc>
          <w:tcPr>
            <w:tcW w:w="2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r>
              <w:br/>
            </w:r>
            <w:r>
              <w:rPr>
                <w:rFonts w:ascii="Times New Roman"/>
                <w:b w:val="false"/>
                <w:i w:val="false"/>
                <w:color w:val="000000"/>
                <w:sz w:val="20"/>
              </w:rPr>
              <w:t>
өтініш
</w:t>
            </w:r>
            <w:r>
              <w:br/>
            </w:r>
            <w:r>
              <w:rPr>
                <w:rFonts w:ascii="Times New Roman"/>
                <w:b w:val="false"/>
                <w:i w:val="false"/>
                <w:color w:val="000000"/>
                <w:sz w:val="20"/>
              </w:rPr>
              <w:t>
берілген
</w:t>
            </w:r>
            <w:r>
              <w:br/>
            </w:r>
            <w:r>
              <w:rPr>
                <w:rFonts w:ascii="Times New Roman"/>
                <w:b w:val="false"/>
                <w:i w:val="false"/>
                <w:color w:val="000000"/>
                <w:sz w:val="20"/>
              </w:rPr>
              <w:t>
күні
</w:t>
            </w:r>
          </w:p>
        </w:tc>
        <w:tc>
          <w:tcPr>
            <w:tcW w:w="26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Басқа да талаптар 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2-бөлім. Жарғылық капиталға, бағалы қағаздармен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операцияға қатысу
</w:t>
      </w:r>
      <w:r>
        <w:rPr>
          <w:rFonts w:ascii="Times New Roman"/>
          <w:b w:val="false"/>
          <w:i w:val="false"/>
          <w:color w:val="000000"/>
          <w:sz w:val="28"/>
        </w:rPr>
        <w:t>
</w:t>
      </w:r>
    </w:p>
    <w:p>
      <w:pPr>
        <w:spacing w:after="0"/>
        <w:ind w:left="0"/>
        <w:jc w:val="both"/>
      </w:pPr>
      <w:r>
        <w:rPr>
          <w:rFonts w:ascii="Times New Roman"/>
          <w:b w:val="false"/>
          <w:i w:val="false"/>
          <w:color w:val="000000"/>
          <w:sz w:val="28"/>
        </w:rPr>
        <w:t>
1. Инвестор туралы мәліметтер (егер өтініш беруші инвестор болса, толтырылмайды):
</w:t>
      </w:r>
      <w:r>
        <w:br/>
      </w:r>
      <w:r>
        <w:rPr>
          <w:rFonts w:ascii="Times New Roman"/>
          <w:b w:val="false"/>
          <w:i w:val="false"/>
          <w:color w:val="000000"/>
          <w:sz w:val="28"/>
        </w:rPr>
        <w:t>
Резидент _______ Резидент емес_______ (көрсету керек)
</w:t>
      </w:r>
      <w:r>
        <w:br/>
      </w:r>
      <w:r>
        <w:rPr>
          <w:rFonts w:ascii="Times New Roman"/>
          <w:b w:val="false"/>
          <w:i w:val="false"/>
          <w:color w:val="000000"/>
          <w:sz w:val="28"/>
        </w:rPr>
        <w:t>
Заңды тұлғаның атауы______________________________
</w:t>
      </w:r>
      <w:r>
        <w:br/>
      </w:r>
      <w:r>
        <w:rPr>
          <w:rFonts w:ascii="Times New Roman"/>
          <w:b w:val="false"/>
          <w:i w:val="false"/>
          <w:color w:val="000000"/>
          <w:sz w:val="28"/>
        </w:rPr>
        <w:t>
                       (жеке тұлғаның аты-жөні)
</w:t>
      </w:r>
      <w:r>
        <w:br/>
      </w:r>
      <w:r>
        <w:rPr>
          <w:rFonts w:ascii="Times New Roman"/>
          <w:b w:val="false"/>
          <w:i w:val="false"/>
          <w:color w:val="000000"/>
          <w:sz w:val="28"/>
        </w:rPr>
        <w:t>
Резидент туралы ақпарат: мекен-жайы ________________ телефоны ______
</w:t>
      </w:r>
      <w:r>
        <w:br/>
      </w:r>
      <w:r>
        <w:rPr>
          <w:rFonts w:ascii="Times New Roman"/>
          <w:b w:val="false"/>
          <w:i w:val="false"/>
          <w:color w:val="000000"/>
          <w:sz w:val="28"/>
        </w:rPr>
        <w:t>
КҰЖЖ коды ____________ СТН _____________________
</w:t>
      </w:r>
      <w:r>
        <w:br/>
      </w:r>
      <w:r>
        <w:rPr>
          <w:rFonts w:ascii="Times New Roman"/>
          <w:b w:val="false"/>
          <w:i w:val="false"/>
          <w:color w:val="000000"/>
          <w:sz w:val="28"/>
        </w:rPr>
        <w:t>
Резидент емес туралы ақпарат: заңды тұлғаның тіркелген елі
</w:t>
      </w:r>
      <w:r>
        <w:br/>
      </w:r>
      <w:r>
        <w:rPr>
          <w:rFonts w:ascii="Times New Roman"/>
          <w:b w:val="false"/>
          <w:i w:val="false"/>
          <w:color w:val="000000"/>
          <w:sz w:val="28"/>
        </w:rPr>
        <w:t>
(жеке тұлғаның тұрғылықты жері)_____________________________
</w:t>
      </w:r>
      <w:r>
        <w:br/>
      </w:r>
      <w:r>
        <w:rPr>
          <w:rFonts w:ascii="Times New Roman"/>
          <w:b w:val="false"/>
          <w:i w:val="false"/>
          <w:color w:val="000000"/>
          <w:sz w:val="28"/>
        </w:rPr>
        <w:t>
Резидент еместің экономика секторы__________________________
</w:t>
      </w:r>
      <w:r>
        <w:br/>
      </w:r>
      <w:r>
        <w:rPr>
          <w:rFonts w:ascii="Times New Roman"/>
          <w:b w:val="false"/>
          <w:i w:val="false"/>
          <w:color w:val="000000"/>
          <w:sz w:val="28"/>
        </w:rPr>
        <w:t>
2. Сатушы туралы мәліметтер (егер өтініш беруші сатушы болса, толтырылмайды):
</w:t>
      </w:r>
      <w:r>
        <w:br/>
      </w:r>
      <w:r>
        <w:rPr>
          <w:rFonts w:ascii="Times New Roman"/>
          <w:b w:val="false"/>
          <w:i w:val="false"/>
          <w:color w:val="000000"/>
          <w:sz w:val="28"/>
        </w:rPr>
        <w:t>
Резидент _______ Резидент емес_______ (көрсету керек)
</w:t>
      </w:r>
      <w:r>
        <w:br/>
      </w:r>
      <w:r>
        <w:rPr>
          <w:rFonts w:ascii="Times New Roman"/>
          <w:b w:val="false"/>
          <w:i w:val="false"/>
          <w:color w:val="000000"/>
          <w:sz w:val="28"/>
        </w:rPr>
        <w:t>
Заңды тұлғаның атауы _______________________________
</w:t>
      </w:r>
      <w:r>
        <w:br/>
      </w:r>
      <w:r>
        <w:rPr>
          <w:rFonts w:ascii="Times New Roman"/>
          <w:b w:val="false"/>
          <w:i w:val="false"/>
          <w:color w:val="000000"/>
          <w:sz w:val="28"/>
        </w:rPr>
        <w:t>
                     (жеке тұлғаның аты-жөні)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Резидент туралы ақпарат: мекен-жайы _____________телефоны __________
</w:t>
      </w:r>
      <w:r>
        <w:br/>
      </w:r>
      <w:r>
        <w:rPr>
          <w:rFonts w:ascii="Times New Roman"/>
          <w:b w:val="false"/>
          <w:i w:val="false"/>
          <w:color w:val="000000"/>
          <w:sz w:val="28"/>
        </w:rPr>
        <w:t>
КҰЖЖ коды __________________ СТН _______________
</w:t>
      </w:r>
      <w:r>
        <w:br/>
      </w:r>
      <w:r>
        <w:rPr>
          <w:rFonts w:ascii="Times New Roman"/>
          <w:b w:val="false"/>
          <w:i w:val="false"/>
          <w:color w:val="000000"/>
          <w:sz w:val="28"/>
        </w:rPr>
        <w:t>
Резидент емес туралы ақпарат: заңды тұлғаның тіркелген елі
</w:t>
      </w:r>
      <w:r>
        <w:br/>
      </w:r>
      <w:r>
        <w:rPr>
          <w:rFonts w:ascii="Times New Roman"/>
          <w:b w:val="false"/>
          <w:i w:val="false"/>
          <w:color w:val="000000"/>
          <w:sz w:val="28"/>
        </w:rPr>
        <w:t>
(жеке тұлғаның тұрғылықты жері) __________________________
</w:t>
      </w:r>
      <w:r>
        <w:br/>
      </w:r>
      <w:r>
        <w:rPr>
          <w:rFonts w:ascii="Times New Roman"/>
          <w:b w:val="false"/>
          <w:i w:val="false"/>
          <w:color w:val="000000"/>
          <w:sz w:val="28"/>
        </w:rPr>
        <w:t>
Резидент еместің экономика секторы
</w:t>
      </w:r>
      <w:r>
        <w:br/>
      </w:r>
      <w:r>
        <w:rPr>
          <w:rFonts w:ascii="Times New Roman"/>
          <w:b w:val="false"/>
          <w:i w:val="false"/>
          <w:color w:val="000000"/>
          <w:sz w:val="28"/>
        </w:rPr>
        <w:t>
3. Валюта шарты туралы мәліметтер:
</w:t>
      </w:r>
      <w:r>
        <w:br/>
      </w:r>
      <w:r>
        <w:rPr>
          <w:rFonts w:ascii="Times New Roman"/>
          <w:b w:val="false"/>
          <w:i w:val="false"/>
          <w:color w:val="000000"/>
          <w:sz w:val="28"/>
        </w:rPr>
        <w:t>
Валюта шартының сомасы_______________________________________________
</w:t>
      </w:r>
      <w:r>
        <w:br/>
      </w:r>
      <w:r>
        <w:rPr>
          <w:rFonts w:ascii="Times New Roman"/>
          <w:b w:val="false"/>
          <w:i w:val="false"/>
          <w:color w:val="000000"/>
          <w:sz w:val="28"/>
        </w:rPr>
        <w:t>
(валюта шартының валютасымен санмен және жазумен)
</w:t>
      </w:r>
      <w:r>
        <w:br/>
      </w:r>
      <w:r>
        <w:rPr>
          <w:rFonts w:ascii="Times New Roman"/>
          <w:b w:val="false"/>
          <w:i w:val="false"/>
          <w:color w:val="000000"/>
          <w:sz w:val="28"/>
        </w:rPr>
        <w:t>
Валюта шартының валютасы ___________________________________________
</w:t>
      </w:r>
      <w:r>
        <w:br/>
      </w:r>
      <w:r>
        <w:rPr>
          <w:rFonts w:ascii="Times New Roman"/>
          <w:b w:val="false"/>
          <w:i w:val="false"/>
          <w:color w:val="000000"/>
          <w:sz w:val="28"/>
        </w:rPr>
        <w:t>
Мерзімі өткен төлемдер үшін ставка______________әрбір кешіктірілген
</w:t>
      </w:r>
      <w:r>
        <w:br/>
      </w:r>
      <w:r>
        <w:rPr>
          <w:rFonts w:ascii="Times New Roman"/>
          <w:b w:val="false"/>
          <w:i w:val="false"/>
          <w:color w:val="000000"/>
          <w:sz w:val="28"/>
        </w:rPr>
        <w:t>
күн үшін
</w:t>
      </w:r>
      <w:r>
        <w:br/>
      </w:r>
      <w:r>
        <w:rPr>
          <w:rFonts w:ascii="Times New Roman"/>
          <w:b w:val="false"/>
          <w:i w:val="false"/>
          <w:color w:val="000000"/>
          <w:sz w:val="28"/>
        </w:rPr>
        <w:t>
Ілеспе төлемдер (ұйымдастырғаны үшін, басқарғаны үшін комиссия, міндеттемелер және басқасы үшін комиссия)__________________________
</w:t>
      </w:r>
      <w:r>
        <w:br/>
      </w:r>
      <w:r>
        <w:rPr>
          <w:rFonts w:ascii="Times New Roman"/>
          <w:b w:val="false"/>
          <w:i w:val="false"/>
          <w:color w:val="000000"/>
          <w:sz w:val="28"/>
        </w:rPr>
        <w:t>
                                              (талдау керек)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Өтініш берген күні валюта шарты бойынша ұсынылған қаражат: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gridCol w:w="6933"/>
      </w:tblGrid>
      <w:tr>
        <w:trPr>
          <w:trHeight w:val="9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валюта шартының
</w:t>
            </w:r>
            <w:r>
              <w:br/>
            </w:r>
            <w:r>
              <w:rPr>
                <w:rFonts w:ascii="Times New Roman"/>
                <w:b w:val="false"/>
                <w:i w:val="false"/>
                <w:color w:val="000000"/>
                <w:sz w:val="20"/>
              </w:rPr>
              <w:t>
мың валюта бірлігі
</w:t>
            </w:r>
          </w:p>
        </w:tc>
      </w:tr>
      <w:tr>
        <w:trPr>
          <w:trHeight w:val="9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Операцияның қысқаша сипаты (төлеу жөніндегі нұсқаулық, қаражат
</w:t>
      </w:r>
      <w:r>
        <w:br/>
      </w:r>
      <w:r>
        <w:rPr>
          <w:rFonts w:ascii="Times New Roman"/>
          <w:b w:val="false"/>
          <w:i w:val="false"/>
          <w:color w:val="000000"/>
          <w:sz w:val="28"/>
        </w:rPr>
        <w:t>
қозғалысының схемасы және басқасы) 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4. Инвестициялау объектісі туралы мәліметтер (егер өтініш беруші
</w:t>
      </w:r>
      <w:r>
        <w:br/>
      </w:r>
      <w:r>
        <w:rPr>
          <w:rFonts w:ascii="Times New Roman"/>
          <w:b w:val="false"/>
          <w:i w:val="false"/>
          <w:color w:val="000000"/>
          <w:sz w:val="28"/>
        </w:rPr>
        <w:t>
халықаралық капитал нарықтарында еурооблигациялар шығаруды жүзеге
</w:t>
      </w:r>
      <w:r>
        <w:br/>
      </w:r>
      <w:r>
        <w:rPr>
          <w:rFonts w:ascii="Times New Roman"/>
          <w:b w:val="false"/>
          <w:i w:val="false"/>
          <w:color w:val="000000"/>
          <w:sz w:val="28"/>
        </w:rPr>
        <w:t>
асырса, онда толтырылмайды)
</w:t>
      </w:r>
      <w:r>
        <w:br/>
      </w:r>
      <w:r>
        <w:rPr>
          <w:rFonts w:ascii="Times New Roman"/>
          <w:b w:val="false"/>
          <w:i w:val="false"/>
          <w:color w:val="000000"/>
          <w:sz w:val="28"/>
        </w:rPr>
        <w:t>
Резидент _______ Резидент емес_______ (көрсету керек)
</w:t>
      </w:r>
      <w:r>
        <w:br/>
      </w:r>
      <w:r>
        <w:rPr>
          <w:rFonts w:ascii="Times New Roman"/>
          <w:b w:val="false"/>
          <w:i w:val="false"/>
          <w:color w:val="000000"/>
          <w:sz w:val="28"/>
        </w:rPr>
        <w:t>
Атауы_______________________________________________________________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Резидент емес туралы ақпарат: тіркелген елі ________________________
</w:t>
      </w:r>
      <w:r>
        <w:br/>
      </w:r>
      <w:r>
        <w:rPr>
          <w:rFonts w:ascii="Times New Roman"/>
          <w:b w:val="false"/>
          <w:i w:val="false"/>
          <w:color w:val="000000"/>
          <w:sz w:val="28"/>
        </w:rPr>
        <w:t>
Резидент еместің экономика секторы _________________________________
</w:t>
      </w:r>
      <w:r>
        <w:br/>
      </w:r>
      <w:r>
        <w:rPr>
          <w:rFonts w:ascii="Times New Roman"/>
          <w:b w:val="false"/>
          <w:i w:val="false"/>
          <w:color w:val="000000"/>
          <w:sz w:val="28"/>
        </w:rPr>
        <w:t>
Инвестициялау объектісінің капиталы: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4313"/>
        <w:gridCol w:w="2133"/>
        <w:gridCol w:w="2493"/>
      </w:tblGrid>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Валюта
</w:t>
            </w:r>
            <w:r>
              <w:br/>
            </w:r>
            <w:r>
              <w:rPr>
                <w:rFonts w:ascii="Times New Roman"/>
                <w:b w:val="false"/>
                <w:i w:val="false"/>
                <w:color w:val="000000"/>
                <w:sz w:val="20"/>
              </w:rPr>
              <w:t>
шарты
</w:t>
            </w:r>
            <w:r>
              <w:br/>
            </w:r>
            <w:r>
              <w:rPr>
                <w:rFonts w:ascii="Times New Roman"/>
                <w:b w:val="false"/>
                <w:i w:val="false"/>
                <w:color w:val="000000"/>
                <w:sz w:val="20"/>
              </w:rPr>
              <w:t>
бойынша
</w:t>
            </w:r>
            <w:r>
              <w:br/>
            </w:r>
            <w:r>
              <w:rPr>
                <w:rFonts w:ascii="Times New Roman"/>
                <w:b w:val="false"/>
                <w:i w:val="false"/>
                <w:color w:val="000000"/>
                <w:sz w:val="20"/>
              </w:rPr>
              <w:t>
операция
</w:t>
            </w:r>
            <w:r>
              <w:br/>
            </w:r>
            <w:r>
              <w:rPr>
                <w:rFonts w:ascii="Times New Roman"/>
                <w:b w:val="false"/>
                <w:i w:val="false"/>
                <w:color w:val="000000"/>
                <w:sz w:val="20"/>
              </w:rPr>
              <w:t>
жүргізіл-
</w:t>
            </w:r>
            <w:r>
              <w:br/>
            </w:r>
            <w:r>
              <w:rPr>
                <w:rFonts w:ascii="Times New Roman"/>
                <w:b w:val="false"/>
                <w:i w:val="false"/>
                <w:color w:val="000000"/>
                <w:sz w:val="20"/>
              </w:rPr>
              <w:t>
генге
</w:t>
            </w:r>
            <w:r>
              <w:br/>
            </w:r>
            <w:r>
              <w:rPr>
                <w:rFonts w:ascii="Times New Roman"/>
                <w:b w:val="false"/>
                <w:i w:val="false"/>
                <w:color w:val="000000"/>
                <w:sz w:val="20"/>
              </w:rPr>
              <w:t>
дейін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Валюта шарты
</w:t>
            </w:r>
            <w:r>
              <w:br/>
            </w:r>
            <w:r>
              <w:rPr>
                <w:rFonts w:ascii="Times New Roman"/>
                <w:b w:val="false"/>
                <w:i w:val="false"/>
                <w:color w:val="000000"/>
                <w:sz w:val="20"/>
              </w:rPr>
              <w:t>
бойынша
</w:t>
            </w:r>
            <w:r>
              <w:br/>
            </w:r>
            <w:r>
              <w:rPr>
                <w:rFonts w:ascii="Times New Roman"/>
                <w:b w:val="false"/>
                <w:i w:val="false"/>
                <w:color w:val="000000"/>
                <w:sz w:val="20"/>
              </w:rPr>
              <w:t>
операция
</w:t>
            </w:r>
            <w:r>
              <w:br/>
            </w:r>
            <w:r>
              <w:rPr>
                <w:rFonts w:ascii="Times New Roman"/>
                <w:b w:val="false"/>
                <w:i w:val="false"/>
                <w:color w:val="000000"/>
                <w:sz w:val="20"/>
              </w:rPr>
              <w:t>
жүргізіл-
</w:t>
            </w:r>
            <w:r>
              <w:br/>
            </w:r>
            <w:r>
              <w:rPr>
                <w:rFonts w:ascii="Times New Roman"/>
                <w:b w:val="false"/>
                <w:i w:val="false"/>
                <w:color w:val="000000"/>
                <w:sz w:val="20"/>
              </w:rPr>
              <w:t>
геннен
</w:t>
            </w:r>
            <w:r>
              <w:br/>
            </w:r>
            <w:r>
              <w:rPr>
                <w:rFonts w:ascii="Times New Roman"/>
                <w:b w:val="false"/>
                <w:i w:val="false"/>
                <w:color w:val="000000"/>
                <w:sz w:val="20"/>
              </w:rPr>
              <w:t>
кейін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Құрылтай құжаттары бойынша жарғылық капитал құндық көрсетілуінде, құрылтай құжаттары
</w:t>
            </w:r>
            <w:r>
              <w:br/>
            </w:r>
            <w:r>
              <w:rPr>
                <w:rFonts w:ascii="Times New Roman"/>
                <w:b w:val="false"/>
                <w:i w:val="false"/>
                <w:color w:val="000000"/>
                <w:sz w:val="20"/>
              </w:rPr>
              <w:t>
бойынша мың валюта
</w:t>
            </w:r>
            <w:r>
              <w:br/>
            </w:r>
            <w:r>
              <w:rPr>
                <w:rFonts w:ascii="Times New Roman"/>
                <w:b w:val="false"/>
                <w:i w:val="false"/>
                <w:color w:val="000000"/>
                <w:sz w:val="20"/>
              </w:rPr>
              <w:t>
бірлігі (көрсету
</w:t>
            </w:r>
            <w:r>
              <w:br/>
            </w:r>
            <w:r>
              <w:rPr>
                <w:rFonts w:ascii="Times New Roman"/>
                <w:b w:val="false"/>
                <w:i w:val="false"/>
                <w:color w:val="000000"/>
                <w:sz w:val="20"/>
              </w:rPr>
              <w:t>
керек)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Инвестициялау
</w:t>
            </w:r>
            <w:r>
              <w:br/>
            </w:r>
            <w:r>
              <w:rPr>
                <w:rFonts w:ascii="Times New Roman"/>
                <w:b w:val="false"/>
                <w:i w:val="false"/>
                <w:color w:val="000000"/>
                <w:sz w:val="20"/>
              </w:rPr>
              <w:t>
объектісінің
</w:t>
            </w:r>
            <w:r>
              <w:br/>
            </w:r>
            <w:r>
              <w:rPr>
                <w:rFonts w:ascii="Times New Roman"/>
                <w:b w:val="false"/>
                <w:i w:val="false"/>
                <w:color w:val="000000"/>
                <w:sz w:val="20"/>
              </w:rPr>
              <w:t>
капиталы, инвестор
</w:t>
            </w:r>
            <w:r>
              <w:br/>
            </w:r>
            <w:r>
              <w:rPr>
                <w:rFonts w:ascii="Times New Roman"/>
                <w:b w:val="false"/>
                <w:i w:val="false"/>
                <w:color w:val="000000"/>
                <w:sz w:val="20"/>
              </w:rPr>
              <w:t>
(лар) енгізген
</w:t>
            </w:r>
            <w:r>
              <w:br/>
            </w:r>
            <w:r>
              <w:rPr>
                <w:rFonts w:ascii="Times New Roman"/>
                <w:b w:val="false"/>
                <w:i w:val="false"/>
                <w:color w:val="000000"/>
                <w:sz w:val="20"/>
              </w:rPr>
              <w:t>
пайлар, құндық
</w:t>
            </w:r>
            <w:r>
              <w:br/>
            </w:r>
            <w:r>
              <w:rPr>
                <w:rFonts w:ascii="Times New Roman"/>
                <w:b w:val="false"/>
                <w:i w:val="false"/>
                <w:color w:val="000000"/>
                <w:sz w:val="20"/>
              </w:rPr>
              <w:t>
көрсетілуінде, мың
</w:t>
            </w:r>
            <w:r>
              <w:br/>
            </w:r>
            <w:r>
              <w:rPr>
                <w:rFonts w:ascii="Times New Roman"/>
                <w:b w:val="false"/>
                <w:i w:val="false"/>
                <w:color w:val="000000"/>
                <w:sz w:val="20"/>
              </w:rPr>
              <w:t>
валюта бірлігі
</w:t>
            </w:r>
            <w:r>
              <w:br/>
            </w:r>
            <w:r>
              <w:rPr>
                <w:rFonts w:ascii="Times New Roman"/>
                <w:b w:val="false"/>
                <w:i w:val="false"/>
                <w:color w:val="000000"/>
                <w:sz w:val="20"/>
              </w:rPr>
              <w:t>
(көрсету керек)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(Жарияланған)
</w:t>
            </w:r>
            <w:r>
              <w:br/>
            </w:r>
            <w:r>
              <w:rPr>
                <w:rFonts w:ascii="Times New Roman"/>
                <w:b w:val="false"/>
                <w:i w:val="false"/>
                <w:color w:val="000000"/>
                <w:sz w:val="20"/>
              </w:rPr>
              <w:t>
акциялар саны, дана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Төленген акциялар
</w:t>
            </w:r>
            <w:r>
              <w:br/>
            </w:r>
            <w:r>
              <w:rPr>
                <w:rFonts w:ascii="Times New Roman"/>
                <w:b w:val="false"/>
                <w:i w:val="false"/>
                <w:color w:val="000000"/>
                <w:sz w:val="20"/>
              </w:rPr>
              <w:t>
саны, дана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Инвестор(лар)ға
</w:t>
            </w:r>
            <w:r>
              <w:br/>
            </w:r>
            <w:r>
              <w:rPr>
                <w:rFonts w:ascii="Times New Roman"/>
                <w:b w:val="false"/>
                <w:i w:val="false"/>
                <w:color w:val="000000"/>
                <w:sz w:val="20"/>
              </w:rPr>
              <w:t>
тиесілі акциялар
</w:t>
            </w:r>
            <w:r>
              <w:br/>
            </w:r>
            <w:r>
              <w:rPr>
                <w:rFonts w:ascii="Times New Roman"/>
                <w:b w:val="false"/>
                <w:i w:val="false"/>
                <w:color w:val="000000"/>
                <w:sz w:val="20"/>
              </w:rPr>
              <w:t>
саны, дана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Инвестор(лар)дың
</w:t>
            </w:r>
            <w:r>
              <w:br/>
            </w:r>
            <w:r>
              <w:rPr>
                <w:rFonts w:ascii="Times New Roman"/>
                <w:b w:val="false"/>
                <w:i w:val="false"/>
                <w:color w:val="000000"/>
                <w:sz w:val="20"/>
              </w:rPr>
              <w:t>
инвестициялау
</w:t>
            </w:r>
            <w:r>
              <w:br/>
            </w:r>
            <w:r>
              <w:rPr>
                <w:rFonts w:ascii="Times New Roman"/>
                <w:b w:val="false"/>
                <w:i w:val="false"/>
                <w:color w:val="000000"/>
                <w:sz w:val="20"/>
              </w:rPr>
              <w:t>
объектісінің
</w:t>
            </w:r>
            <w:r>
              <w:br/>
            </w:r>
            <w:r>
              <w:rPr>
                <w:rFonts w:ascii="Times New Roman"/>
                <w:b w:val="false"/>
                <w:i w:val="false"/>
                <w:color w:val="000000"/>
                <w:sz w:val="20"/>
              </w:rPr>
              <w:t>
капиталындағы
</w:t>
            </w:r>
            <w:r>
              <w:br/>
            </w:r>
            <w:r>
              <w:rPr>
                <w:rFonts w:ascii="Times New Roman"/>
                <w:b w:val="false"/>
                <w:i w:val="false"/>
                <w:color w:val="000000"/>
                <w:sz w:val="20"/>
              </w:rPr>
              <w:t>
үлесі, %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Инвестициялау объектісінің бағалы қағазының халықаралық бірегейлендіру нөмірі (ISIN) немесе ұлттық бірегейлендіру нөмірі
</w:t>
      </w:r>
      <w:r>
        <w:br/>
      </w:r>
      <w:r>
        <w:rPr>
          <w:rFonts w:ascii="Times New Roman"/>
          <w:b w:val="false"/>
          <w:i w:val="false"/>
          <w:color w:val="000000"/>
          <w:sz w:val="28"/>
        </w:rPr>
        <w:t>
(ҰБН) ______________________________________________________________
</w:t>
      </w:r>
      <w:r>
        <w:br/>
      </w:r>
      <w:r>
        <w:rPr>
          <w:rFonts w:ascii="Times New Roman"/>
          <w:b w:val="false"/>
          <w:i w:val="false"/>
          <w:color w:val="000000"/>
          <w:sz w:val="28"/>
        </w:rPr>
        <w:t>
5. Резиденттердің бағалы қағаздарына депозитарлық қолхаттар шығаруды қосқанда, резиденттердің халықаралық капитал нарықтарында бағалы қағаздар шығаруы туралы мәліметтер:
</w:t>
      </w:r>
      <w:r>
        <w:br/>
      </w:r>
      <w:r>
        <w:rPr>
          <w:rFonts w:ascii="Times New Roman"/>
          <w:b w:val="false"/>
          <w:i w:val="false"/>
          <w:color w:val="000000"/>
          <w:sz w:val="28"/>
        </w:rPr>
        <w:t>
Еурооблигацияның/депозитарлық қолхаттың ІSIN _______________________
</w:t>
      </w:r>
      <w:r>
        <w:br/>
      </w:r>
      <w:r>
        <w:rPr>
          <w:rFonts w:ascii="Times New Roman"/>
          <w:b w:val="false"/>
          <w:i w:val="false"/>
          <w:color w:val="000000"/>
          <w:sz w:val="28"/>
        </w:rPr>
        <w:t>
Шығарылым сомасы____________________________________________________
</w:t>
      </w:r>
      <w:r>
        <w:br/>
      </w:r>
      <w:r>
        <w:rPr>
          <w:rFonts w:ascii="Times New Roman"/>
          <w:b w:val="false"/>
          <w:i w:val="false"/>
          <w:color w:val="000000"/>
          <w:sz w:val="28"/>
        </w:rPr>
        <w:t>
                   (шығарылым валютасымен санмен және жазумен)
</w:t>
      </w:r>
      <w:r>
        <w:br/>
      </w:r>
      <w:r>
        <w:rPr>
          <w:rFonts w:ascii="Times New Roman"/>
          <w:b w:val="false"/>
          <w:i w:val="false"/>
          <w:color w:val="000000"/>
          <w:sz w:val="28"/>
        </w:rPr>
        <w:t>
Шығарылым валютасы__________________________________________________
</w:t>
      </w:r>
      <w:r>
        <w:br/>
      </w:r>
      <w:r>
        <w:rPr>
          <w:rFonts w:ascii="Times New Roman"/>
          <w:b w:val="false"/>
          <w:i w:val="false"/>
          <w:color w:val="000000"/>
          <w:sz w:val="28"/>
        </w:rPr>
        <w:t>
Шығару күні ________________________ Өтеу күні _____________________
</w:t>
      </w:r>
      <w:r>
        <w:br/>
      </w:r>
      <w:r>
        <w:rPr>
          <w:rFonts w:ascii="Times New Roman"/>
          <w:b w:val="false"/>
          <w:i w:val="false"/>
          <w:color w:val="000000"/>
          <w:sz w:val="28"/>
        </w:rPr>
        <w:t>
Купондық ставка ________________________%
</w:t>
      </w:r>
      <w:r>
        <w:br/>
      </w:r>
      <w:r>
        <w:rPr>
          <w:rFonts w:ascii="Times New Roman"/>
          <w:b w:val="false"/>
          <w:i w:val="false"/>
          <w:color w:val="000000"/>
          <w:sz w:val="28"/>
        </w:rPr>
        <w:t>
Купондар төлемінің кезеңділігі _____________________________________
</w:t>
      </w:r>
      <w:r>
        <w:br/>
      </w:r>
      <w:r>
        <w:rPr>
          <w:rFonts w:ascii="Times New Roman"/>
          <w:b w:val="false"/>
          <w:i w:val="false"/>
          <w:color w:val="000000"/>
          <w:sz w:val="28"/>
        </w:rPr>
        <w:t>
Депозитарлық қолхаттардың базалық активі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1813"/>
        <w:gridCol w:w="3173"/>
        <w:gridCol w:w="3073"/>
      </w:tblGrid>
      <w:tr>
        <w:trPr>
          <w:trHeight w:val="9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w:t>
            </w:r>
            <w:r>
              <w:br/>
            </w:r>
            <w:r>
              <w:rPr>
                <w:rFonts w:ascii="Times New Roman"/>
                <w:b w:val="false"/>
                <w:i w:val="false"/>
                <w:color w:val="000000"/>
                <w:sz w:val="20"/>
              </w:rPr>
              <w:t>
қағаздың түрі,
</w:t>
            </w:r>
            <w:r>
              <w:br/>
            </w:r>
            <w:r>
              <w:rPr>
                <w:rFonts w:ascii="Times New Roman"/>
                <w:b w:val="false"/>
                <w:i w:val="false"/>
                <w:color w:val="000000"/>
                <w:sz w:val="20"/>
              </w:rPr>
              <w:t>
эмитенттің
</w:t>
            </w:r>
            <w:r>
              <w:br/>
            </w:r>
            <w:r>
              <w:rPr>
                <w:rFonts w:ascii="Times New Roman"/>
                <w:b w:val="false"/>
                <w:i w:val="false"/>
                <w:color w:val="000000"/>
                <w:sz w:val="20"/>
              </w:rPr>
              <w:t>
атауы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ҰБН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қағаздардың саны, дана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w:t>
            </w:r>
            <w:r>
              <w:br/>
            </w:r>
            <w:r>
              <w:rPr>
                <w:rFonts w:ascii="Times New Roman"/>
                <w:b w:val="false"/>
                <w:i w:val="false"/>
                <w:color w:val="000000"/>
                <w:sz w:val="20"/>
              </w:rPr>
              <w:t>
қағаздардың
</w:t>
            </w:r>
            <w:r>
              <w:br/>
            </w:r>
            <w:r>
              <w:rPr>
                <w:rFonts w:ascii="Times New Roman"/>
                <w:b w:val="false"/>
                <w:i w:val="false"/>
                <w:color w:val="000000"/>
                <w:sz w:val="20"/>
              </w:rPr>
              <w:t>
осы түрдегі
</w:t>
            </w:r>
            <w:r>
              <w:br/>
            </w:r>
            <w:r>
              <w:rPr>
                <w:rFonts w:ascii="Times New Roman"/>
                <w:b w:val="false"/>
                <w:i w:val="false"/>
                <w:color w:val="000000"/>
                <w:sz w:val="20"/>
              </w:rPr>
              <w:t>
бағалы
</w:t>
            </w:r>
            <w:r>
              <w:br/>
            </w:r>
            <w:r>
              <w:rPr>
                <w:rFonts w:ascii="Times New Roman"/>
                <w:b w:val="false"/>
                <w:i w:val="false"/>
                <w:color w:val="000000"/>
                <w:sz w:val="20"/>
              </w:rPr>
              <w:t>
қағаздардың
</w:t>
            </w:r>
            <w:r>
              <w:br/>
            </w:r>
            <w:r>
              <w:rPr>
                <w:rFonts w:ascii="Times New Roman"/>
                <w:b w:val="false"/>
                <w:i w:val="false"/>
                <w:color w:val="000000"/>
                <w:sz w:val="20"/>
              </w:rPr>
              <w:t>
жалпы
</w:t>
            </w:r>
            <w:r>
              <w:br/>
            </w:r>
            <w:r>
              <w:rPr>
                <w:rFonts w:ascii="Times New Roman"/>
                <w:b w:val="false"/>
                <w:i w:val="false"/>
                <w:color w:val="000000"/>
                <w:sz w:val="20"/>
              </w:rPr>
              <w:t>
санындағы
</w:t>
            </w:r>
            <w:r>
              <w:br/>
            </w:r>
            <w:r>
              <w:rPr>
                <w:rFonts w:ascii="Times New Roman"/>
                <w:b w:val="false"/>
                <w:i w:val="false"/>
                <w:color w:val="000000"/>
                <w:sz w:val="20"/>
              </w:rPr>
              <w:t>
үлесі, %
</w:t>
            </w:r>
          </w:p>
        </w:tc>
      </w:tr>
      <w:tr>
        <w:trPr>
          <w:trHeight w:val="9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3-бөлім. Шетелдік банкте шот ашу
</w:t>
      </w:r>
      <w:r>
        <w:rPr>
          <w:rFonts w:ascii="Times New Roman"/>
          <w:b w:val="false"/>
          <w:i w:val="false"/>
          <w:color w:val="000000"/>
          <w:sz w:val="28"/>
        </w:rPr>
        <w:t>
</w:t>
      </w:r>
    </w:p>
    <w:p>
      <w:pPr>
        <w:spacing w:after="0"/>
        <w:ind w:left="0"/>
        <w:jc w:val="both"/>
      </w:pPr>
      <w:r>
        <w:rPr>
          <w:rFonts w:ascii="Times New Roman"/>
          <w:b w:val="false"/>
          <w:i w:val="false"/>
          <w:color w:val="000000"/>
          <w:sz w:val="28"/>
        </w:rPr>
        <w:t>
1. Шетелдік банк____________________________________________________
</w:t>
      </w:r>
      <w:r>
        <w:br/>
      </w:r>
      <w:r>
        <w:rPr>
          <w:rFonts w:ascii="Times New Roman"/>
          <w:b w:val="false"/>
          <w:i w:val="false"/>
          <w:color w:val="000000"/>
          <w:sz w:val="28"/>
        </w:rPr>
        <w:t>
  (атауы, мекен-жайы, SWIFT коды және өзге де банктік деректемелері)
</w:t>
      </w:r>
      <w:r>
        <w:br/>
      </w:r>
      <w:r>
        <w:rPr>
          <w:rFonts w:ascii="Times New Roman"/>
          <w:b w:val="false"/>
          <w:i w:val="false"/>
          <w:color w:val="000000"/>
          <w:sz w:val="28"/>
        </w:rPr>
        <w:t>
2. Қызмет көрсететін банк(тер)______________________________________
</w:t>
      </w:r>
      <w:r>
        <w:br/>
      </w:r>
      <w:r>
        <w:rPr>
          <w:rFonts w:ascii="Times New Roman"/>
          <w:b w:val="false"/>
          <w:i w:val="false"/>
          <w:color w:val="000000"/>
          <w:sz w:val="28"/>
        </w:rPr>
        <w:t>
3. Шот валютасы____________________________________________________
</w:t>
      </w:r>
      <w:r>
        <w:br/>
      </w:r>
      <w:r>
        <w:rPr>
          <w:rFonts w:ascii="Times New Roman"/>
          <w:b w:val="false"/>
          <w:i w:val="false"/>
          <w:color w:val="000000"/>
          <w:sz w:val="28"/>
        </w:rPr>
        <w:t>
4. Резидент филиалының (өкілдігінің), Қазақстан Республикасының шетелдегі мекемесінің орналасқан жері_______________________________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(елі, мекен-жайы)
</w:t>
      </w:r>
      <w:r>
        <w:br/>
      </w:r>
      <w:r>
        <w:rPr>
          <w:rFonts w:ascii="Times New Roman"/>
          <w:b w:val="false"/>
          <w:i w:val="false"/>
          <w:color w:val="000000"/>
          <w:sz w:val="28"/>
        </w:rPr>
        <w:t>
5. Филиалды (өкілдікті) ұстауға жұмсалатын шығыстардың ай сайынғы
</w:t>
      </w:r>
      <w:r>
        <w:br/>
      </w:r>
      <w:r>
        <w:rPr>
          <w:rFonts w:ascii="Times New Roman"/>
          <w:b w:val="false"/>
          <w:i w:val="false"/>
          <w:color w:val="000000"/>
          <w:sz w:val="28"/>
        </w:rPr>
        <w:t>
жуық мөлшермен алғандағы сомасы ____________________________________
</w:t>
      </w:r>
      <w:r>
        <w:br/>
      </w:r>
      <w:r>
        <w:rPr>
          <w:rFonts w:ascii="Times New Roman"/>
          <w:b w:val="false"/>
          <w:i w:val="false"/>
          <w:color w:val="000000"/>
          <w:sz w:val="28"/>
        </w:rPr>
        <w:t>
                                      (шот валютасымен)
</w:t>
      </w:r>
      <w:r>
        <w:br/>
      </w:r>
      <w:r>
        <w:rPr>
          <w:rFonts w:ascii="Times New Roman"/>
          <w:b w:val="false"/>
          <w:i w:val="false"/>
          <w:color w:val="000000"/>
          <w:sz w:val="28"/>
        </w:rPr>
        <w:t>
6. Филиал (өкілдік) қызметінің түрі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филиал (өкілдік) туралы ережеге сәйкес
</w:t>
      </w:r>
      <w:r>
        <w:br/>
      </w:r>
      <w:r>
        <w:rPr>
          <w:rFonts w:ascii="Times New Roman"/>
          <w:b w:val="false"/>
          <w:i w:val="false"/>
          <w:color w:val="000000"/>
          <w:sz w:val="28"/>
        </w:rPr>
        <w:t>
7. Ескерту__________________________________________________________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4-бөлім. Капитал қозғалысының басқа операциялары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1. Операцияның типі (көрсету керек):
</w:t>
      </w:r>
      <w:r>
        <w:br/>
      </w:r>
      <w:r>
        <w:rPr>
          <w:rFonts w:ascii="Times New Roman"/>
          <w:b w:val="false"/>
          <w:i w:val="false"/>
          <w:color w:val="000000"/>
          <w:sz w:val="28"/>
        </w:rPr>
        <w:t>
____ жылжымайтын мүлікке меншік құқығын сатып алу
</w:t>
      </w:r>
      <w:r>
        <w:br/>
      </w:r>
      <w:r>
        <w:rPr>
          <w:rFonts w:ascii="Times New Roman"/>
          <w:b w:val="false"/>
          <w:i w:val="false"/>
          <w:color w:val="000000"/>
          <w:sz w:val="28"/>
        </w:rPr>
        <w:t>
____ зияткерлік меншік объектілеріне айрықша құқықты сатып алу
</w:t>
      </w:r>
      <w:r>
        <w:br/>
      </w:r>
      <w:r>
        <w:rPr>
          <w:rFonts w:ascii="Times New Roman"/>
          <w:b w:val="false"/>
          <w:i w:val="false"/>
          <w:color w:val="000000"/>
          <w:sz w:val="28"/>
        </w:rPr>
        <w:t>
____ бірлескен қызметке қатысушының міндеттемелерін орындау
</w:t>
      </w:r>
      <w:r>
        <w:br/>
      </w:r>
      <w:r>
        <w:rPr>
          <w:rFonts w:ascii="Times New Roman"/>
          <w:b w:val="false"/>
          <w:i w:val="false"/>
          <w:color w:val="000000"/>
          <w:sz w:val="28"/>
        </w:rPr>
        <w:t>
2. Валюта шарты туралы мәліметтер:
</w:t>
      </w:r>
      <w:r>
        <w:br/>
      </w:r>
      <w:r>
        <w:rPr>
          <w:rFonts w:ascii="Times New Roman"/>
          <w:b w:val="false"/>
          <w:i w:val="false"/>
          <w:color w:val="000000"/>
          <w:sz w:val="28"/>
        </w:rPr>
        <w:t>
Валюта шартының сомасы______________________________________________
</w:t>
      </w:r>
      <w:r>
        <w:br/>
      </w:r>
      <w:r>
        <w:rPr>
          <w:rFonts w:ascii="Times New Roman"/>
          <w:b w:val="false"/>
          <w:i w:val="false"/>
          <w:color w:val="000000"/>
          <w:sz w:val="28"/>
        </w:rPr>
        <w:t>
                  (валюта шартының валютасымен санмен және жазумен)
</w:t>
      </w:r>
      <w:r>
        <w:br/>
      </w:r>
      <w:r>
        <w:rPr>
          <w:rFonts w:ascii="Times New Roman"/>
          <w:b w:val="false"/>
          <w:i w:val="false"/>
          <w:color w:val="000000"/>
          <w:sz w:val="28"/>
        </w:rPr>
        <w:t>
Валюта шартының валютасы____________________________________________
</w:t>
      </w:r>
      <w:r>
        <w:br/>
      </w:r>
      <w:r>
        <w:rPr>
          <w:rFonts w:ascii="Times New Roman"/>
          <w:b w:val="false"/>
          <w:i w:val="false"/>
          <w:color w:val="000000"/>
          <w:sz w:val="28"/>
        </w:rPr>
        <w:t>
Қаражатты пайдаланғаны үшін сыйақы (мүдде) ставкасы (егер бар болса): жылдық______________________________________________________
</w:t>
      </w:r>
      <w:r>
        <w:br/>
      </w:r>
      <w:r>
        <w:rPr>
          <w:rFonts w:ascii="Times New Roman"/>
          <w:b w:val="false"/>
          <w:i w:val="false"/>
          <w:color w:val="000000"/>
          <w:sz w:val="28"/>
        </w:rPr>
        <w:t>
(өзгермелі пайыздық ставка жағдайында оны есептеудің базасын және маржаның мөлшерін көрсету керек)
</w:t>
      </w:r>
      <w:r>
        <w:br/>
      </w:r>
      <w:r>
        <w:rPr>
          <w:rFonts w:ascii="Times New Roman"/>
          <w:b w:val="false"/>
          <w:i w:val="false"/>
          <w:color w:val="000000"/>
          <w:sz w:val="28"/>
        </w:rPr>
        <w:t>
Ілеспе төлемдер (егер бар болса)____________________________________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(талдау керек)
</w:t>
      </w:r>
    </w:p>
    <w:p>
      <w:pPr>
        <w:spacing w:after="0"/>
        <w:ind w:left="0"/>
        <w:jc w:val="both"/>
      </w:pPr>
      <w:r>
        <w:rPr>
          <w:rFonts w:ascii="Times New Roman"/>
          <w:b w:val="false"/>
          <w:i w:val="false"/>
          <w:color w:val="000000"/>
          <w:sz w:val="28"/>
        </w:rPr>
        <w:t>
      Операцияның қысқаша сипаты (төлеу жөнінде нұсқаулық, қаражат қозғалысының схемасы және басқасы)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3. Объект туралы мәліметтер:
</w:t>
      </w:r>
      <w:r>
        <w:br/>
      </w:r>
      <w:r>
        <w:rPr>
          <w:rFonts w:ascii="Times New Roman"/>
          <w:b w:val="false"/>
          <w:i w:val="false"/>
          <w:color w:val="000000"/>
          <w:sz w:val="28"/>
        </w:rPr>
        <w:t>
3.1. жылжымайтын мүлік: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(елі, мекен-жайы)
</w:t>
      </w:r>
      <w:r>
        <w:br/>
      </w:r>
      <w:r>
        <w:rPr>
          <w:rFonts w:ascii="Times New Roman"/>
          <w:b w:val="false"/>
          <w:i w:val="false"/>
          <w:color w:val="000000"/>
          <w:sz w:val="28"/>
        </w:rPr>
        <w:t>
3.2. зияткерлік меншік объектісі____________________________________
</w:t>
      </w:r>
      <w:r>
        <w:br/>
      </w:r>
      <w:r>
        <w:rPr>
          <w:rFonts w:ascii="Times New Roman"/>
          <w:b w:val="false"/>
          <w:i w:val="false"/>
          <w:color w:val="000000"/>
          <w:sz w:val="28"/>
        </w:rPr>
        <w:t>
3.3. бірлескен қызмет ______________________________________________
</w:t>
      </w:r>
      <w:r>
        <w:br/>
      </w:r>
      <w:r>
        <w:rPr>
          <w:rFonts w:ascii="Times New Roman"/>
          <w:b w:val="false"/>
          <w:i w:val="false"/>
          <w:color w:val="000000"/>
          <w:sz w:val="28"/>
        </w:rPr>
        <w:t>
                              (жобаның қысқаша сипаты)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Өтініш берушінің уәкілетті адамы:
</w:t>
      </w:r>
      <w:r>
        <w:br/>
      </w:r>
      <w:r>
        <w:rPr>
          <w:rFonts w:ascii="Times New Roman"/>
          <w:b w:val="false"/>
          <w:i w:val="false"/>
          <w:color w:val="000000"/>
          <w:sz w:val="28"/>
        </w:rPr>
        <w:t>
      ___________________ ___________________ _______________
</w:t>
      </w:r>
      <w:r>
        <w:br/>
      </w:r>
      <w:r>
        <w:rPr>
          <w:rFonts w:ascii="Times New Roman"/>
          <w:b w:val="false"/>
          <w:i w:val="false"/>
          <w:color w:val="000000"/>
          <w:sz w:val="28"/>
        </w:rPr>
        <w:t>
           (қызметі)            (аты-жөні)        (қолы)
</w:t>
      </w:r>
    </w:p>
    <w:p>
      <w:pPr>
        <w:spacing w:after="0"/>
        <w:ind w:left="0"/>
        <w:jc w:val="both"/>
      </w:pPr>
      <w:r>
        <w:rPr>
          <w:rFonts w:ascii="Times New Roman"/>
          <w:b w:val="false"/>
          <w:i w:val="false"/>
          <w:color w:val="000000"/>
          <w:sz w:val="28"/>
        </w:rPr>
        <w:t>
                                                      __________
</w:t>
      </w:r>
      <w:r>
        <w:br/>
      </w:r>
      <w:r>
        <w:rPr>
          <w:rFonts w:ascii="Times New Roman"/>
          <w:b w:val="false"/>
          <w:i w:val="false"/>
          <w:color w:val="000000"/>
          <w:sz w:val="28"/>
        </w:rPr>
        <w:t>
      200 ___жылғы "____"_____________               | Мөр орны |
</w:t>
      </w:r>
      <w:r>
        <w:br/>
      </w:r>
      <w:r>
        <w:rPr>
          <w:rFonts w:ascii="Times New Roman"/>
          <w:b w:val="false"/>
          <w:i w:val="false"/>
          <w:color w:val="000000"/>
          <w:sz w:val="28"/>
        </w:rPr>
        <w:t>
                                                     |__________|
</w:t>
      </w:r>
    </w:p>
    <w:p>
      <w:pPr>
        <w:spacing w:after="0"/>
        <w:ind w:left="0"/>
        <w:jc w:val="both"/>
      </w:pPr>
      <w:r>
        <w:rPr>
          <w:rFonts w:ascii="Times New Roman"/>
          <w:b w:val="false"/>
          <w:i w:val="false"/>
          <w:color w:val="000000"/>
          <w:sz w:val="28"/>
        </w:rPr>
        <w:t>
</w:t>
      </w:r>
      <w:r>
        <w:rPr>
          <w:rFonts w:ascii="Times New Roman"/>
          <w:b/>
          <w:i w:val="false"/>
          <w:color w:val="000000"/>
          <w:sz w:val="28"/>
        </w:rPr>
        <w:t>
10-қосымшаны толтыру жөніндегі нұсқаулар
</w:t>
      </w:r>
      <w:r>
        <w:rPr>
          <w:rFonts w:ascii="Times New Roman"/>
          <w:b w:val="false"/>
          <w:i w:val="false"/>
          <w:color w:val="000000"/>
          <w:sz w:val="28"/>
        </w:rPr>
        <w:t>
</w:t>
      </w:r>
    </w:p>
    <w:p>
      <w:pPr>
        <w:spacing w:after="0"/>
        <w:ind w:left="0"/>
        <w:jc w:val="both"/>
      </w:pPr>
      <w:r>
        <w:rPr>
          <w:rFonts w:ascii="Times New Roman"/>
          <w:b w:val="false"/>
          <w:i w:val="false"/>
          <w:color w:val="000000"/>
          <w:sz w:val="28"/>
        </w:rPr>
        <w:t>
      1-4-бөлімдер тиісті валюта операциясы туралы тіркеу (хабарлама) жөнінде өтініш берген кезде толтырылады. Толтырылмаған бөлімдер ұсынылмайды.
</w:t>
      </w:r>
      <w:r>
        <w:br/>
      </w:r>
      <w:r>
        <w:rPr>
          <w:rFonts w:ascii="Times New Roman"/>
          <w:b w:val="false"/>
          <w:i w:val="false"/>
          <w:color w:val="000000"/>
          <w:sz w:val="28"/>
        </w:rPr>
        <w:t>
      Хабарламада валюта шартының жалпы сомасы тек қана резидент ретіндегі өтініш берушінің міндеттемелері бөлігінде көрсетіледі.
</w:t>
      </w:r>
      <w:r>
        <w:br/>
      </w:r>
      <w:r>
        <w:rPr>
          <w:rFonts w:ascii="Times New Roman"/>
          <w:b w:val="false"/>
          <w:i w:val="false"/>
          <w:color w:val="000000"/>
          <w:sz w:val="28"/>
        </w:rPr>
        <w:t>
      1-бөлімнің Басқа да талаптар деген 9-тармағында егер ол белгіленген жағдайда, валюта шарты сомасының пайда болу тәсілі (тәртібі) және/немесе өтініш беруші тіркеу куәлігінде/хабарлама туралы куәлікте көрсетуді қажет деп санайтын шарттың өзге де маңызды талаптары көрсетіледі.
</w:t>
      </w:r>
      <w:r>
        <w:br/>
      </w:r>
      <w:r>
        <w:rPr>
          <w:rFonts w:ascii="Times New Roman"/>
          <w:b w:val="false"/>
          <w:i w:val="false"/>
          <w:color w:val="000000"/>
          <w:sz w:val="28"/>
        </w:rPr>
        <w:t>
      1-бөлімнің "Қаражаттың түсуі және берешекті өтеу кестесі" деген 10-тармағында резидентке қаражат түскені және оның тіркелген Шарт бойынша берешекті өтеуі (резидент еместер резиденттерге қаржылық заемдар мен кредиттер берген жағдайда), сондай-ақ резидент емеске қаражат түскені және оның берешекті Шарт валютасымен өтеуі (резиденттер резидент еместерге қаржылық заемдар мен кредиттер берген жағдайда) туралы ақпарат көрсетіледі.
</w:t>
      </w:r>
      <w:r>
        <w:br/>
      </w:r>
      <w:r>
        <w:rPr>
          <w:rFonts w:ascii="Times New Roman"/>
          <w:b w:val="false"/>
          <w:i w:val="false"/>
          <w:color w:val="000000"/>
          <w:sz w:val="28"/>
        </w:rPr>
        <w:t>
      А бағанында ақша нысанында, сол сияқты тауар, жұмыс, қызмет көрсету нысанында қаражат түскен нақты және/немесе болжамды (болашақта) күн, ал 1-бағанда түсімдер сомасы көрсетіледі. Егер Шарттың сомасы көрсетілмесе, онда 1-бағанда тек қана нақты түскен қаражат туралы ақпарат көрсетіледі.
</w:t>
      </w:r>
      <w:r>
        <w:br/>
      </w:r>
      <w:r>
        <w:rPr>
          <w:rFonts w:ascii="Times New Roman"/>
          <w:b w:val="false"/>
          <w:i w:val="false"/>
          <w:color w:val="000000"/>
          <w:sz w:val="28"/>
        </w:rPr>
        <w:t>
      Берешекке қызмет көрсету бойынша төлемдер (ақша нысанында да, сол сияқты өзге де нысандарда) туралы ақпарат Б, 2, 3-бағандарында көрсетіледі. Б бағанында нақты және/немесе болжамды (болашақта) төлем жасау күні көрсетіледі. 2 және 3-бағандарда тиісінше негізгі борышты өтеу және сыйақы төлеу көрсетіледі.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Резидент немесе резидент емес аванстық төлемдер жасаған жағдайда, тиісті төлем жасалған күн мен Б және 2-бағандардағы соманы көрсету керек.
</w:t>
      </w:r>
      <w:r>
        <w:br/>
      </w:r>
      <w:r>
        <w:rPr>
          <w:rFonts w:ascii="Times New Roman"/>
          <w:b w:val="false"/>
          <w:i w:val="false"/>
          <w:color w:val="000000"/>
          <w:sz w:val="28"/>
        </w:rPr>
        <w:t>
      1 және 2-бағандардағы жиынтық сомалар өзара сәйкес келуі және Шарттың сомасына немесе егер Шарттың сомасы көрсетілмесе, өтініш берілген күні нақты түскен қаражат сомасына тең болуы тиіс.
</w:t>
      </w:r>
      <w:r>
        <w:br/>
      </w:r>
      <w:r>
        <w:rPr>
          <w:rFonts w:ascii="Times New Roman"/>
          <w:b w:val="false"/>
          <w:i w:val="false"/>
          <w:color w:val="000000"/>
          <w:sz w:val="28"/>
        </w:rPr>
        <w:t>
      Тіркеуді өтінген (хабарламамен) сәтке дейін жүргізілген валюталық операциялардың жалпы сомасы "оның ішінде өтініш берген күнгі" деген жолдың тиісті бағандарында көрсетілуі тиіс.
</w:t>
      </w:r>
      <w:r>
        <w:br/>
      </w:r>
      <w:r>
        <w:rPr>
          <w:rFonts w:ascii="Times New Roman"/>
          <w:b w:val="false"/>
          <w:i w:val="false"/>
          <w:color w:val="000000"/>
          <w:sz w:val="28"/>
        </w:rPr>
        <w:t>
      10-тармақты банктер 12 айдан астам мерзімге ақша нысанында және 20 млн. АҚШ долларының баламасынан асатын сомада қаражат түскен жағдайды хабарлаған кезде толтырады.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w:t>
      </w:r>
      <w:r>
        <w:br/>
      </w:r>
      <w:r>
        <w:rPr>
          <w:rFonts w:ascii="Times New Roman"/>
          <w:b w:val="false"/>
          <w:i w:val="false"/>
          <w:color w:val="000000"/>
          <w:sz w:val="28"/>
        </w:rPr>
        <w:t>
                                           валюталық операцияларды
</w:t>
      </w:r>
      <w:r>
        <w:br/>
      </w:r>
      <w:r>
        <w:rPr>
          <w:rFonts w:ascii="Times New Roman"/>
          <w:b w:val="false"/>
          <w:i w:val="false"/>
          <w:color w:val="000000"/>
          <w:sz w:val="28"/>
        </w:rPr>
        <w:t>
                                           жүзеге асыру ережесіне
</w:t>
      </w:r>
      <w:r>
        <w:br/>
      </w:r>
      <w:r>
        <w:rPr>
          <w:rFonts w:ascii="Times New Roman"/>
          <w:b w:val="false"/>
          <w:i w:val="false"/>
          <w:color w:val="000000"/>
          <w:sz w:val="28"/>
        </w:rPr>
        <w:t>
                                                  11-қосымша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200___ж. _________тоқсанында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Коммерциялық кредиттерді, қаржылық заемдарды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игергені және қызмет көрсеткені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(Резиденттің атауы/аты-жөні)
</w:t>
      </w:r>
      <w:r>
        <w:br/>
      </w:r>
      <w:r>
        <w:rPr>
          <w:rFonts w:ascii="Times New Roman"/>
          <w:b w:val="false"/>
          <w:i w:val="false"/>
          <w:color w:val="000000"/>
          <w:sz w:val="28"/>
        </w:rPr>
        <w:t>
КҰЖЖ коды _________________________ СТН ___________________________
</w:t>
      </w:r>
    </w:p>
    <w:p>
      <w:pPr>
        <w:spacing w:after="0"/>
        <w:ind w:left="0"/>
        <w:jc w:val="both"/>
      </w:pPr>
      <w:r>
        <w:rPr>
          <w:rFonts w:ascii="Times New Roman"/>
          <w:b w:val="false"/>
          <w:i w:val="false"/>
          <w:color w:val="000000"/>
          <w:sz w:val="28"/>
        </w:rPr>
        <w:t>
Ұлттық Банктің тіркеу куәлігінің нөмірі _____
</w:t>
      </w:r>
      <w:r>
        <w:br/>
      </w:r>
      <w:r>
        <w:rPr>
          <w:rFonts w:ascii="Times New Roman"/>
          <w:b w:val="false"/>
          <w:i w:val="false"/>
          <w:color w:val="000000"/>
          <w:sz w:val="28"/>
        </w:rPr>
        <w:t>
Берілген күні _______________________________
</w:t>
      </w:r>
      <w:r>
        <w:br/>
      </w:r>
      <w:r>
        <w:rPr>
          <w:rFonts w:ascii="Times New Roman"/>
          <w:b w:val="false"/>
          <w:i w:val="false"/>
          <w:color w:val="000000"/>
          <w:sz w:val="28"/>
        </w:rPr>
        <w:t>
Шарт валютасы _______________________________
</w:t>
      </w:r>
    </w:p>
    <w:p>
      <w:pPr>
        <w:spacing w:after="0"/>
        <w:ind w:left="0"/>
        <w:jc w:val="both"/>
      </w:pPr>
      <w:r>
        <w:rPr>
          <w:rFonts w:ascii="Times New Roman"/>
          <w:b w:val="false"/>
          <w:i w:val="false"/>
          <w:color w:val="000000"/>
          <w:sz w:val="28"/>
        </w:rPr>
        <w:t>
                                 валюта шартының мың валюта бірлігі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7833"/>
        <w:gridCol w:w="2109"/>
        <w:gridCol w:w="2028"/>
      </w:tblGrid>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Көрсеткіштердің атауы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Жолдың коды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Есептік кезең басындағы берешек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борыш бойынша берешек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мерзімі өткен берешек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Сыйақы төлеу бойынша төлеуге жатпаған есептелген төлемдер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Сыйақы төлеу бойынша мерзімі өткен төлемдер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Төленбеген комиссиялық алымдар,  айыппұлдар және басқа төлемдер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((10) + (20) + (30) + (40))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Есептік кезеңдегі операциялар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Кредитордың заем алушыға кредит бойынша ұсынған қаражаты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ақша түрінде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борышты өтеу шотына есептелгені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Есептелген сыйақы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Капиталдандырылған сыйақы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Есептік кезеңде төлеуге жататын сыйақы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Есептелген комиссиялық төлемдер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Мерзімі өткен төлемдер үшін есептелген айыппұлдар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Заем алушының кредиторға өтеген негізгі борышы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ақша түрінде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Төленген сыйақы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Төленген комиссиялық алымдар, айыппұлдар және басқа төлемдер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Заем алушының кредиторға берген аванстары (алдын ала төлемі)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ақша түрінде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Барлық төлемдер ((120) + (130) + (140) + (150))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Есептік кезеңдегі басқа өзгерістер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борышты есептен шығару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мерзімі өткені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борышты кешіру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мерзімі өткені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Сыйақыны кешіру, есептен шығару немесе қайта құрылымдау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мерзімі өткені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Айыппұлдарды және басқа төлемдерді кешіру, есептен шығару немесе қайта құрылымдау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Кредитті жою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борышты қайта құрылымдау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мерзімі өткені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Есептік кезең аяғындағы берешек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борыш бойынша берешек
</w:t>
            </w:r>
            <w:r>
              <w:br/>
            </w:r>
            <w:r>
              <w:rPr>
                <w:rFonts w:ascii="Times New Roman"/>
                <w:b w:val="false"/>
                <w:i w:val="false"/>
                <w:color w:val="000000"/>
                <w:sz w:val="20"/>
              </w:rPr>
              <w:t>
((10) + (60) + (85) - (120) - (150) - (170) - (180) - (220))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мерзімі өткен берешек
</w:t>
            </w:r>
            <w:r>
              <w:br/>
            </w:r>
            <w:r>
              <w:rPr>
                <w:rFonts w:ascii="Times New Roman"/>
                <w:b w:val="false"/>
                <w:i w:val="false"/>
                <w:color w:val="000000"/>
                <w:sz w:val="20"/>
              </w:rPr>
              <w:t>
((15) + (70) - (120) - (175) - (185) - (225))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Сыйақы төлеу бойынша төлеуге жатпаған есептелген төлемдер
</w:t>
            </w:r>
            <w:r>
              <w:br/>
            </w:r>
            <w:r>
              <w:rPr>
                <w:rFonts w:ascii="Times New Roman"/>
                <w:b w:val="false"/>
                <w:i w:val="false"/>
                <w:color w:val="000000"/>
                <w:sz w:val="20"/>
              </w:rPr>
              <w:t>
((20) + (80) - (85) - (90) - (190) + (195))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Сыйақы төлеу бойынша мерзімі өткен төлемдер
</w:t>
            </w:r>
            <w:r>
              <w:br/>
            </w:r>
            <w:r>
              <w:rPr>
                <w:rFonts w:ascii="Times New Roman"/>
                <w:b w:val="false"/>
                <w:i w:val="false"/>
                <w:color w:val="000000"/>
                <w:sz w:val="20"/>
              </w:rPr>
              <w:t>
((30) + (90) - (130) - (195))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Төленбеген комиссиялық алымдар, айыппұлдар және басқа төлемдер
</w:t>
            </w:r>
            <w:r>
              <w:br/>
            </w:r>
            <w:r>
              <w:rPr>
                <w:rFonts w:ascii="Times New Roman"/>
                <w:b w:val="false"/>
                <w:i w:val="false"/>
                <w:color w:val="000000"/>
                <w:sz w:val="20"/>
              </w:rPr>
              <w:t>
((40) + (100) + (110) - (140) - (200))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7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((230) + (240) + (250) +(260))
</w:t>
            </w:r>
          </w:p>
        </w:tc>
        <w:tc>
          <w:tcPr>
            <w:tcW w:w="2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20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Бас бухгалтер ______________________   ________________
</w:t>
      </w:r>
      <w:r>
        <w:br/>
      </w:r>
      <w:r>
        <w:rPr>
          <w:rFonts w:ascii="Times New Roman"/>
          <w:b w:val="false"/>
          <w:i w:val="false"/>
          <w:color w:val="000000"/>
          <w:sz w:val="28"/>
        </w:rPr>
        <w:t>
                   (аты-жөні)               (қолы)
</w:t>
      </w:r>
      <w:r>
        <w:br/>
      </w:r>
      <w:r>
        <w:rPr>
          <w:rFonts w:ascii="Times New Roman"/>
          <w:b w:val="false"/>
          <w:i w:val="false"/>
          <w:color w:val="000000"/>
          <w:sz w:val="28"/>
        </w:rPr>
        <w:t>
Орындаушы _____________________________________________
</w:t>
      </w:r>
      <w:r>
        <w:br/>
      </w:r>
      <w:r>
        <w:rPr>
          <w:rFonts w:ascii="Times New Roman"/>
          <w:b w:val="false"/>
          <w:i w:val="false"/>
          <w:color w:val="000000"/>
          <w:sz w:val="28"/>
        </w:rPr>
        <w:t>
                       (аты-жөні, телефоны)
</w:t>
      </w:r>
    </w:p>
    <w:p>
      <w:pPr>
        <w:spacing w:after="0"/>
        <w:ind w:left="0"/>
        <w:jc w:val="both"/>
      </w:pPr>
      <w:r>
        <w:rPr>
          <w:rFonts w:ascii="Times New Roman"/>
          <w:b w:val="false"/>
          <w:i w:val="false"/>
          <w:color w:val="000000"/>
          <w:sz w:val="28"/>
        </w:rPr>
        <w:t>
200 ____ ж. "______"________________
</w:t>
      </w:r>
    </w:p>
    <w:p>
      <w:pPr>
        <w:spacing w:after="0"/>
        <w:ind w:left="0"/>
        <w:jc w:val="both"/>
      </w:pPr>
      <w:r>
        <w:rPr>
          <w:rFonts w:ascii="Times New Roman"/>
          <w:b w:val="false"/>
          <w:i w:val="false"/>
          <w:color w:val="000000"/>
          <w:sz w:val="28"/>
        </w:rPr>
        <w:t>
                                                        _________
</w:t>
      </w:r>
      <w:r>
        <w:br/>
      </w:r>
      <w:r>
        <w:rPr>
          <w:rFonts w:ascii="Times New Roman"/>
          <w:b w:val="false"/>
          <w:i w:val="false"/>
          <w:color w:val="000000"/>
          <w:sz w:val="28"/>
        </w:rPr>
        <w:t>
                                                       |          |
</w:t>
      </w:r>
      <w:r>
        <w:br/>
      </w:r>
      <w:r>
        <w:rPr>
          <w:rFonts w:ascii="Times New Roman"/>
          <w:b w:val="false"/>
          <w:i w:val="false"/>
          <w:color w:val="000000"/>
          <w:sz w:val="28"/>
        </w:rPr>
        <w:t>
                                                       | Мөр орны |
</w:t>
      </w:r>
      <w:r>
        <w:br/>
      </w:r>
      <w:r>
        <w:rPr>
          <w:rFonts w:ascii="Times New Roman"/>
          <w:b w:val="false"/>
          <w:i w:val="false"/>
          <w:color w:val="000000"/>
          <w:sz w:val="28"/>
        </w:rPr>
        <w:t>
                                                       |_________ |
</w:t>
      </w:r>
    </w:p>
    <w:p>
      <w:pPr>
        <w:spacing w:after="0"/>
        <w:ind w:left="0"/>
        <w:jc w:val="both"/>
      </w:pPr>
      <w:r>
        <w:rPr>
          <w:rFonts w:ascii="Times New Roman"/>
          <w:b w:val="false"/>
          <w:i w:val="false"/>
          <w:color w:val="000000"/>
          <w:sz w:val="28"/>
        </w:rPr>
        <w:t>
</w:t>
      </w:r>
      <w:r>
        <w:rPr>
          <w:rFonts w:ascii="Times New Roman"/>
          <w:b/>
          <w:i w:val="false"/>
          <w:color w:val="000000"/>
          <w:sz w:val="28"/>
        </w:rPr>
        <w:t>
11-қосымшаны толтыру жөніндегі нұсқаулар
</w:t>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Есептік кезең басындағы берешек (10-50 кодтары бар жолдар) есептік кезең алдындағы кезеңнің аяғындағы берешекке (тиісінше 230-270 кодтары бар жолдар) тең.
</w:t>
      </w:r>
      <w:r>
        <w:br/>
      </w:r>
      <w:r>
        <w:rPr>
          <w:rFonts w:ascii="Times New Roman"/>
          <w:b w:val="false"/>
          <w:i w:val="false"/>
          <w:color w:val="000000"/>
          <w:sz w:val="28"/>
        </w:rPr>
        <w:t>
      Қаражатты (борышты, сыйақыны, айыппұлдарды және басқа төлемдерді) есептен шығару дегеніміз заем алушы борыштық міндеттемелерін орындамаған жағдайда, кредитордың бір жақты тәртіппен қаражатты (баланстан) есептен шығаруы немесе кредитор банкротқа ұшыраған және кредитордың елінің азаматтық кодексінде көрсетілген жылдар ішінде оның мұрагері болмаған жағдайда, заем алушының бір жақты тәртіппен қаражатты (баланстан) есептен шығаруы.
</w:t>
      </w:r>
      <w:r>
        <w:br/>
      </w:r>
      <w:r>
        <w:rPr>
          <w:rFonts w:ascii="Times New Roman"/>
          <w:b w:val="false"/>
          <w:i w:val="false"/>
          <w:color w:val="000000"/>
          <w:sz w:val="28"/>
        </w:rPr>
        <w:t>
      Қаражатты (борышты, сыйақыны, айыппұлдарды және басқа төлемдерді) кешіру дегеніміз заем алушының өтемеген борыштық міндеттемесінің заем алушы мен кредитордың уағдаластығы негізінде ішінара немесе толық ерікті түрде азайтылуы болып табылады.
</w:t>
      </w:r>
      <w:r>
        <w:br/>
      </w:r>
      <w:r>
        <w:rPr>
          <w:rFonts w:ascii="Times New Roman"/>
          <w:b w:val="false"/>
          <w:i w:val="false"/>
          <w:color w:val="000000"/>
          <w:sz w:val="28"/>
        </w:rPr>
        <w:t>
      Кредитті жою (210 коды бар жол) дегеніміз заем алушы алмаған (игермеген) кредиттік қаражаттың бір бөлігін азайту, яғни валюта шартымен көзделген кредиттік қаражат сомасын азайту болып табылады.
</w:t>
      </w:r>
      <w:r>
        <w:br/>
      </w:r>
      <w:r>
        <w:rPr>
          <w:rFonts w:ascii="Times New Roman"/>
          <w:b w:val="false"/>
          <w:i w:val="false"/>
          <w:color w:val="000000"/>
          <w:sz w:val="28"/>
        </w:rPr>
        <w:t>
      Қаражатты (борышты, сыйақыны, айыппұлдарды және басқа төлемдерді) қайта құрылымдау дегеніміз бұрын көзделген шарт талаптарын өзгертетін екі жақты (кредитордың, сол сияқты заем алушының қатысуымен) келісім нәтижесінде қаржы құралының түрін өзгертетін берешекті қайта ресімдеу болып табылады. Қайта құрылымдау түрлері мынадай болуы мүмкін: берешекті мерзімінен бұрын өтеу, берешекті активке (жылжымайтын мүлікке, зияткерлік меншік объектілеріне айрықша құқыққа, бағалы қағаздарға, инвестициялық қорлардың пайларына, акцияларға (қатысушылардың салымдарына)) айырбастау, берешектің мерзімін ұзарту (валюта шартының қолданылу мерзімі қысқа (бір жыл және одан аз) мерзімнен ұзақ (бір жылдан астам) мерзімге өзгертілген жағдайда), бұрынғы заем алушының берешегін жаңа заем алушы қабылдауы, бұрынғы кредитордың талабын жаңа кредиторға беру.
</w:t>
      </w:r>
      <w:r>
        <w:br/>
      </w:r>
      <w:r>
        <w:rPr>
          <w:rFonts w:ascii="Times New Roman"/>
          <w:b w:val="false"/>
          <w:i w:val="false"/>
          <w:color w:val="000000"/>
          <w:sz w:val="28"/>
        </w:rPr>
        <w:t>
      220 және/немесе 225 кодтары бар жолдарды толтырған кезде, ескертуде жүргізілген қайта құрылымдау түрін анықтау қажет.
</w:t>
      </w:r>
      <w:r>
        <w:br/>
      </w:r>
      <w:r>
        <w:rPr>
          <w:rFonts w:ascii="Times New Roman"/>
          <w:b w:val="false"/>
          <w:i w:val="false"/>
          <w:color w:val="000000"/>
          <w:sz w:val="28"/>
        </w:rPr>
        <w:t>
      Заем алушы есептік кезеңде кредиторға аванс бергенде, есептік кезең аяғындағы берешектің белгісі теріс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w:t>
      </w:r>
      <w:r>
        <w:br/>
      </w:r>
      <w:r>
        <w:rPr>
          <w:rFonts w:ascii="Times New Roman"/>
          <w:b w:val="false"/>
          <w:i w:val="false"/>
          <w:color w:val="000000"/>
          <w:sz w:val="28"/>
        </w:rPr>
        <w:t>
                                           валюталық операцияларды
</w:t>
      </w:r>
      <w:r>
        <w:br/>
      </w:r>
      <w:r>
        <w:rPr>
          <w:rFonts w:ascii="Times New Roman"/>
          <w:b w:val="false"/>
          <w:i w:val="false"/>
          <w:color w:val="000000"/>
          <w:sz w:val="28"/>
        </w:rPr>
        <w:t>
                                           жүзеге асыру ережесіне
</w:t>
      </w:r>
      <w:r>
        <w:br/>
      </w:r>
      <w:r>
        <w:rPr>
          <w:rFonts w:ascii="Times New Roman"/>
          <w:b w:val="false"/>
          <w:i w:val="false"/>
          <w:color w:val="000000"/>
          <w:sz w:val="28"/>
        </w:rPr>
        <w:t>
                                                  12-қосымша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200___ж. _________тоқсандағы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Жарғылық капиталға қатысу жөнінде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(Резиденттің атауы/аты-жөні)
</w:t>
      </w:r>
    </w:p>
    <w:p>
      <w:pPr>
        <w:spacing w:after="0"/>
        <w:ind w:left="0"/>
        <w:jc w:val="both"/>
      </w:pPr>
      <w:r>
        <w:rPr>
          <w:rFonts w:ascii="Times New Roman"/>
          <w:b w:val="false"/>
          <w:i w:val="false"/>
          <w:color w:val="000000"/>
          <w:sz w:val="28"/>
        </w:rPr>
        <w:t>
КҰЖЖ коды _______________________ СТН ____________________________
</w:t>
      </w:r>
    </w:p>
    <w:p>
      <w:pPr>
        <w:spacing w:after="0"/>
        <w:ind w:left="0"/>
        <w:jc w:val="both"/>
      </w:pPr>
      <w:r>
        <w:rPr>
          <w:rFonts w:ascii="Times New Roman"/>
          <w:b w:val="false"/>
          <w:i w:val="false"/>
          <w:color w:val="000000"/>
          <w:sz w:val="28"/>
        </w:rPr>
        <w:t>
Ұлттық Банктің тіркеу куәлігінің/хабарлама туралы куәліктің
</w:t>
      </w:r>
      <w:r>
        <w:br/>
      </w:r>
      <w:r>
        <w:rPr>
          <w:rFonts w:ascii="Times New Roman"/>
          <w:b w:val="false"/>
          <w:i w:val="false"/>
          <w:color w:val="000000"/>
          <w:sz w:val="28"/>
        </w:rPr>
        <w:t>
нөмірі____________________________________________________________
</w:t>
      </w:r>
      <w:r>
        <w:br/>
      </w:r>
      <w:r>
        <w:rPr>
          <w:rFonts w:ascii="Times New Roman"/>
          <w:b w:val="false"/>
          <w:i w:val="false"/>
          <w:color w:val="000000"/>
          <w:sz w:val="28"/>
        </w:rPr>
        <w:t>
Берілген күні _______________________________
</w:t>
      </w:r>
    </w:p>
    <w:p>
      <w:pPr>
        <w:spacing w:after="0"/>
        <w:ind w:left="0"/>
        <w:jc w:val="both"/>
      </w:pPr>
      <w:r>
        <w:rPr>
          <w:rFonts w:ascii="Times New Roman"/>
          <w:b w:val="false"/>
          <w:i w:val="false"/>
          <w:color w:val="000000"/>
          <w:sz w:val="28"/>
        </w:rPr>
        <w:t>
                                                мың АҚШ долларымен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6601"/>
        <w:gridCol w:w="1709"/>
        <w:gridCol w:w="1118"/>
        <w:gridCol w:w="1158"/>
        <w:gridCol w:w="1373"/>
      </w:tblGrid>
      <w:tr>
        <w:trPr>
          <w:trHeight w:val="255" w:hRule="atLeast"/>
        </w:trPr>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6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атауы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Жолдың коды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Әрбір инвестор бойынша
</w:t>
            </w:r>
          </w:p>
        </w:tc>
      </w:tr>
      <w:tr>
        <w:trPr>
          <w:trHeight w:val="255" w:hRule="atLeast"/>
        </w:trPr>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255" w:hRule="atLeast"/>
        </w:trPr>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Есептік кезең басындағы жинақталған құн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Есептік кезеңде акцияларды, қатысу үлесін, инвестициялық қорлардың пайларын сатудан болған өзгерістер (+ұлғаю/-азаю)
</w:t>
            </w:r>
            <w:r>
              <w:br/>
            </w:r>
            <w:r>
              <w:rPr>
                <w:rFonts w:ascii="Times New Roman"/>
                <w:b w:val="false"/>
                <w:i w:val="false"/>
                <w:color w:val="000000"/>
                <w:sz w:val="20"/>
              </w:rPr>
              <w:t>
((21) + (22) + (23) + (24) + (25) + (26))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мынадай түрлерде: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 түсуі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жабдықтың, тауардың және өзге мүліктің түсуі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материалдық емес активтердің түсуі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коммерциялық кредиттер және қаржылық заемдар бойынша берешекті айырбастау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жарғылық капиталға дивидендтерді есепке алу (дивидендтерді акциялармен төлеу)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басқасы (талдау керек)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Есептік кезең аяғындағы жинақталған құн ((10) + (20))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Инвестордың есептік кезең аяғындағы жарғылық капиталдағы үлесі, %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Жарғылық капиталға қатысу бойынша есептік кезеңдегі кірістер ((51) + (52))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дивидендтер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1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6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инвестицияланған таза кіріс(+)/шығын (-)
</w:t>
            </w:r>
          </w:p>
        </w:tc>
        <w:tc>
          <w:tcPr>
            <w:tcW w:w="17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 бухгалтер _______________________ ________________
</w:t>
      </w:r>
      <w:r>
        <w:br/>
      </w:r>
      <w:r>
        <w:rPr>
          <w:rFonts w:ascii="Times New Roman"/>
          <w:b w:val="false"/>
          <w:i w:val="false"/>
          <w:color w:val="000000"/>
          <w:sz w:val="28"/>
        </w:rPr>
        <w:t>
                     (аты-жөні)            (қолы)
</w:t>
      </w:r>
      <w:r>
        <w:br/>
      </w:r>
      <w:r>
        <w:rPr>
          <w:rFonts w:ascii="Times New Roman"/>
          <w:b w:val="false"/>
          <w:i w:val="false"/>
          <w:color w:val="000000"/>
          <w:sz w:val="28"/>
        </w:rPr>
        <w:t>
Орындаушы ____________________________________________
</w:t>
      </w:r>
      <w:r>
        <w:br/>
      </w:r>
      <w:r>
        <w:rPr>
          <w:rFonts w:ascii="Times New Roman"/>
          <w:b w:val="false"/>
          <w:i w:val="false"/>
          <w:color w:val="000000"/>
          <w:sz w:val="28"/>
        </w:rPr>
        <w:t>
                    (аты-жөні, телефоны)
</w:t>
      </w:r>
    </w:p>
    <w:p>
      <w:pPr>
        <w:spacing w:after="0"/>
        <w:ind w:left="0"/>
        <w:jc w:val="both"/>
      </w:pPr>
      <w:r>
        <w:rPr>
          <w:rFonts w:ascii="Times New Roman"/>
          <w:b w:val="false"/>
          <w:i w:val="false"/>
          <w:color w:val="000000"/>
          <w:sz w:val="28"/>
        </w:rPr>
        <w:t>
200 ____ ж. "______"________________
</w:t>
      </w:r>
    </w:p>
    <w:p>
      <w:pPr>
        <w:spacing w:after="0"/>
        <w:ind w:left="0"/>
        <w:jc w:val="both"/>
      </w:pPr>
      <w:r>
        <w:rPr>
          <w:rFonts w:ascii="Times New Roman"/>
          <w:b w:val="false"/>
          <w:i w:val="false"/>
          <w:color w:val="000000"/>
          <w:sz w:val="28"/>
        </w:rPr>
        <w:t>
                                                        _________
</w:t>
      </w:r>
      <w:r>
        <w:br/>
      </w:r>
      <w:r>
        <w:rPr>
          <w:rFonts w:ascii="Times New Roman"/>
          <w:b w:val="false"/>
          <w:i w:val="false"/>
          <w:color w:val="000000"/>
          <w:sz w:val="28"/>
        </w:rPr>
        <w:t>
                                                       |          |
</w:t>
      </w:r>
      <w:r>
        <w:br/>
      </w:r>
      <w:r>
        <w:rPr>
          <w:rFonts w:ascii="Times New Roman"/>
          <w:b w:val="false"/>
          <w:i w:val="false"/>
          <w:color w:val="000000"/>
          <w:sz w:val="28"/>
        </w:rPr>
        <w:t>
                                                       | Мөр орны |
</w:t>
      </w:r>
      <w:r>
        <w:br/>
      </w:r>
      <w:r>
        <w:rPr>
          <w:rFonts w:ascii="Times New Roman"/>
          <w:b w:val="false"/>
          <w:i w:val="false"/>
          <w:color w:val="000000"/>
          <w:sz w:val="28"/>
        </w:rPr>
        <w:t>
                                                       |_________ |
</w:t>
      </w:r>
    </w:p>
    <w:p>
      <w:pPr>
        <w:spacing w:after="0"/>
        <w:ind w:left="0"/>
        <w:jc w:val="both"/>
      </w:pPr>
      <w:r>
        <w:rPr>
          <w:rFonts w:ascii="Times New Roman"/>
          <w:b w:val="false"/>
          <w:i w:val="false"/>
          <w:color w:val="000000"/>
          <w:sz w:val="28"/>
        </w:rPr>
        <w:t>
</w:t>
      </w:r>
      <w:r>
        <w:rPr>
          <w:rFonts w:ascii="Times New Roman"/>
          <w:b/>
          <w:i w:val="false"/>
          <w:color w:val="000000"/>
          <w:sz w:val="28"/>
        </w:rPr>
        <w:t>
12-қосымшаны толтыру жөніндегі нұсқаулар
</w:t>
      </w:r>
      <w:r>
        <w:rPr>
          <w:rFonts w:ascii="Times New Roman"/>
          <w:b w:val="false"/>
          <w:i w:val="false"/>
          <w:color w:val="000000"/>
          <w:sz w:val="28"/>
        </w:rPr>
        <w:t>
</w:t>
      </w:r>
    </w:p>
    <w:p>
      <w:pPr>
        <w:spacing w:after="0"/>
        <w:ind w:left="0"/>
        <w:jc w:val="both"/>
      </w:pPr>
      <w:r>
        <w:rPr>
          <w:rFonts w:ascii="Times New Roman"/>
          <w:b w:val="false"/>
          <w:i w:val="false"/>
          <w:color w:val="000000"/>
          <w:sz w:val="28"/>
        </w:rPr>
        <w:t>
      Резидентке-инвестициялау объектісіне (тікелей инвесторға) жарғылық капиталға қатысу бойынша ол алған бірнеше тіркеу куәліктері бойынша бір есеп ұсынуға рұқсат етіледі. Бұл жағдайда есебі берілетін барлық тіркеу куәліктерінің нөмірлерін көрсету қажет.
</w:t>
      </w:r>
      <w:r>
        <w:br/>
      </w:r>
      <w:r>
        <w:rPr>
          <w:rFonts w:ascii="Times New Roman"/>
          <w:b w:val="false"/>
          <w:i w:val="false"/>
          <w:color w:val="000000"/>
          <w:sz w:val="28"/>
        </w:rPr>
        <w:t>
      Дивидендтер (51 коды бар жол) олардың нақты төленген күні бойынша көрсетіледі. Қайта инвестицияланған таза кіріс (шығын) тікелей инвестордың жарғылық капиталдағы үлесіне сәйкес көрсетіледі.
</w:t>
      </w:r>
      <w:r>
        <w:br/>
      </w:r>
      <w:r>
        <w:rPr>
          <w:rFonts w:ascii="Times New Roman"/>
          <w:b w:val="false"/>
          <w:i w:val="false"/>
          <w:color w:val="000000"/>
          <w:sz w:val="28"/>
        </w:rPr>
        <w:t>
      Есептік кезеңдегі операциялар нақты құны бойынша көрсетіледі. Өзге валюталармен көрсетілген сомаларды бухгалтерлік есеп мақсаты үшін белгіленген тиісінше операция жүргізілген күнгі немесе есептік кезең аяғындағы
</w:t>
      </w:r>
      <w:r>
        <w:rPr>
          <w:rFonts w:ascii="Times New Roman"/>
          <w:b w:val="false"/>
          <w:i/>
          <w:color w:val="000000"/>
          <w:sz w:val="28"/>
        </w:rPr>
        <w:t>
</w:t>
      </w:r>
      <w:r>
        <w:rPr>
          <w:rFonts w:ascii="Times New Roman"/>
          <w:b w:val="false"/>
          <w:i w:val="false"/>
          <w:color w:val="000000"/>
          <w:sz w:val="28"/>
        </w:rPr>
        <w:t>
бағам бойынша АҚШ долларына аудару керек. Пайда болған бағам айырмасын басқа да өзгерістерде (26 коды бар жол) көрсету қажет.
</w:t>
      </w:r>
      <w:r>
        <w:br/>
      </w:r>
      <w:r>
        <w:rPr>
          <w:rFonts w:ascii="Times New Roman"/>
          <w:b w:val="false"/>
          <w:i w:val="false"/>
          <w:color w:val="000000"/>
          <w:sz w:val="28"/>
        </w:rPr>
        <w:t>
      Есептік кезең басындағы қалдық (10 коды бар жол) тиісінше, әрбір баған бойынша есептік кезең алдындағы кезеңнің аяғындағы қалдыққа (30 коды бар жол) тең.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w:t>
      </w:r>
      <w:r>
        <w:br/>
      </w:r>
      <w:r>
        <w:rPr>
          <w:rFonts w:ascii="Times New Roman"/>
          <w:b w:val="false"/>
          <w:i w:val="false"/>
          <w:color w:val="000000"/>
          <w:sz w:val="28"/>
        </w:rPr>
        <w:t>
                                           валюталық операцияларды
</w:t>
      </w:r>
      <w:r>
        <w:br/>
      </w:r>
      <w:r>
        <w:rPr>
          <w:rFonts w:ascii="Times New Roman"/>
          <w:b w:val="false"/>
          <w:i w:val="false"/>
          <w:color w:val="000000"/>
          <w:sz w:val="28"/>
        </w:rPr>
        <w:t>
                                           жүзеге асыру ережесіне
</w:t>
      </w:r>
      <w:r>
        <w:br/>
      </w:r>
      <w:r>
        <w:rPr>
          <w:rFonts w:ascii="Times New Roman"/>
          <w:b w:val="false"/>
          <w:i w:val="false"/>
          <w:color w:val="000000"/>
          <w:sz w:val="28"/>
        </w:rPr>
        <w:t>
                                                  13-қосымша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200___ж. 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Валюта шарты бойынша қаражаттың қозғалысы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1. ________________________________________________________________
</w:t>
      </w:r>
      <w:r>
        <w:br/>
      </w:r>
      <w:r>
        <w:rPr>
          <w:rFonts w:ascii="Times New Roman"/>
          <w:b w:val="false"/>
          <w:i w:val="false"/>
          <w:color w:val="000000"/>
          <w:sz w:val="28"/>
        </w:rPr>
        <w:t>
                     (Резиденттің атауы/аты-жөні)
</w:t>
      </w:r>
    </w:p>
    <w:p>
      <w:pPr>
        <w:spacing w:after="0"/>
        <w:ind w:left="0"/>
        <w:jc w:val="both"/>
      </w:pPr>
      <w:r>
        <w:rPr>
          <w:rFonts w:ascii="Times New Roman"/>
          <w:b w:val="false"/>
          <w:i w:val="false"/>
          <w:color w:val="000000"/>
          <w:sz w:val="28"/>
        </w:rPr>
        <w:t>
КҰЖЖ коды _______________________ СТН _____________________________
</w:t>
      </w:r>
      <w:r>
        <w:br/>
      </w:r>
      <w:r>
        <w:rPr>
          <w:rFonts w:ascii="Times New Roman"/>
          <w:b w:val="false"/>
          <w:i w:val="false"/>
          <w:color w:val="000000"/>
          <w:sz w:val="28"/>
        </w:rPr>
        <w:t>
2. ________________________________________________________________
</w:t>
      </w:r>
      <w:r>
        <w:br/>
      </w:r>
      <w:r>
        <w:rPr>
          <w:rFonts w:ascii="Times New Roman"/>
          <w:b w:val="false"/>
          <w:i w:val="false"/>
          <w:color w:val="000000"/>
          <w:sz w:val="28"/>
        </w:rPr>
        <w:t>
             (Резидент еместің атауы/аты-жөні, елі)
</w:t>
      </w:r>
    </w:p>
    <w:p>
      <w:pPr>
        <w:spacing w:after="0"/>
        <w:ind w:left="0"/>
        <w:jc w:val="both"/>
      </w:pPr>
      <w:r>
        <w:rPr>
          <w:rFonts w:ascii="Times New Roman"/>
          <w:b w:val="false"/>
          <w:i w:val="false"/>
          <w:color w:val="000000"/>
          <w:sz w:val="28"/>
        </w:rPr>
        <w:t>
3. Ұлттық Банктің тіркеу куәлігінің/хабарлама туралы куәліктің
</w:t>
      </w:r>
      <w:r>
        <w:br/>
      </w:r>
      <w:r>
        <w:rPr>
          <w:rFonts w:ascii="Times New Roman"/>
          <w:b w:val="false"/>
          <w:i w:val="false"/>
          <w:color w:val="000000"/>
          <w:sz w:val="28"/>
        </w:rPr>
        <w:t>
нөмірі_____________________________________________________________
</w:t>
      </w:r>
      <w:r>
        <w:br/>
      </w:r>
      <w:r>
        <w:rPr>
          <w:rFonts w:ascii="Times New Roman"/>
          <w:b w:val="false"/>
          <w:i w:val="false"/>
          <w:color w:val="000000"/>
          <w:sz w:val="28"/>
        </w:rPr>
        <w:t>
берілген күні _______________________________
</w:t>
      </w:r>
      <w:r>
        <w:br/>
      </w:r>
      <w:r>
        <w:rPr>
          <w:rFonts w:ascii="Times New Roman"/>
          <w:b w:val="false"/>
          <w:i w:val="false"/>
          <w:color w:val="000000"/>
          <w:sz w:val="28"/>
        </w:rPr>
        <w:t>
4. Уәкілетті банк және (немесе) Ұлттық Банкке хабарлайтын бағалы
</w:t>
      </w:r>
      <w:r>
        <w:br/>
      </w:r>
      <w:r>
        <w:rPr>
          <w:rFonts w:ascii="Times New Roman"/>
          <w:b w:val="false"/>
          <w:i w:val="false"/>
          <w:color w:val="000000"/>
          <w:sz w:val="28"/>
        </w:rPr>
        <w:t>
қағаздар нарығының кәсіби қатысушысы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(атауы)
</w:t>
      </w:r>
    </w:p>
    <w:p>
      <w:pPr>
        <w:spacing w:after="0"/>
        <w:ind w:left="0"/>
        <w:jc w:val="both"/>
      </w:pPr>
      <w:r>
        <w:rPr>
          <w:rFonts w:ascii="Times New Roman"/>
          <w:b w:val="false"/>
          <w:i w:val="false"/>
          <w:color w:val="000000"/>
          <w:sz w:val="28"/>
        </w:rPr>
        <w:t>
Бағалы қағаздың ұлттық бірегейлендіру нөмірі (ҰБН) немесе
</w:t>
      </w:r>
      <w:r>
        <w:br/>
      </w:r>
      <w:r>
        <w:rPr>
          <w:rFonts w:ascii="Times New Roman"/>
          <w:b w:val="false"/>
          <w:i w:val="false"/>
          <w:color w:val="000000"/>
          <w:sz w:val="28"/>
        </w:rPr>
        <w:t>
халықаралық бірегейлендіру нөмірі (ISIN)___________________________
</w:t>
      </w:r>
      <w:r>
        <w:br/>
      </w:r>
      <w:r>
        <w:rPr>
          <w:rFonts w:ascii="Times New Roman"/>
          <w:b w:val="false"/>
          <w:i w:val="false"/>
          <w:color w:val="000000"/>
          <w:sz w:val="28"/>
        </w:rPr>
        <w:t>
5. Валюта шарты бойынша қаражаттың қозғалысы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1729"/>
        <w:gridCol w:w="1789"/>
        <w:gridCol w:w="1451"/>
        <w:gridCol w:w="1850"/>
        <w:gridCol w:w="2967"/>
        <w:gridCol w:w="1211"/>
        <w:gridCol w:w="1351"/>
      </w:tblGrid>
      <w:tr>
        <w:trPr>
          <w:trHeight w:val="90" w:hRule="atLeast"/>
        </w:trPr>
        <w:tc>
          <w:tcPr>
            <w:tcW w:w="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 жөнел-
</w:t>
            </w:r>
            <w:r>
              <w:br/>
            </w:r>
            <w:r>
              <w:rPr>
                <w:rFonts w:ascii="Times New Roman"/>
                <w:b w:val="false"/>
                <w:i w:val="false"/>
                <w:color w:val="000000"/>
                <w:sz w:val="20"/>
              </w:rPr>
              <w:t>
туші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Бене-
</w:t>
            </w:r>
            <w:r>
              <w:br/>
            </w:r>
            <w:r>
              <w:rPr>
                <w:rFonts w:ascii="Times New Roman"/>
                <w:b w:val="false"/>
                <w:i w:val="false"/>
                <w:color w:val="000000"/>
                <w:sz w:val="20"/>
              </w:rPr>
              <w:t>
фициар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күні
</w:t>
            </w:r>
          </w:p>
        </w:tc>
        <w:tc>
          <w:tcPr>
            <w:tcW w:w="1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валютасы
</w:t>
            </w:r>
          </w:p>
        </w:tc>
        <w:tc>
          <w:tcPr>
            <w:tcW w:w="29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сомасы, төлем валютасының мың бірлігі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w:t>
            </w:r>
            <w:r>
              <w:br/>
            </w:r>
            <w:r>
              <w:rPr>
                <w:rFonts w:ascii="Times New Roman"/>
                <w:b w:val="false"/>
                <w:i w:val="false"/>
                <w:color w:val="000000"/>
                <w:sz w:val="20"/>
              </w:rPr>
              <w:t>
мақ-
</w:t>
            </w:r>
            <w:r>
              <w:br/>
            </w:r>
            <w:r>
              <w:rPr>
                <w:rFonts w:ascii="Times New Roman"/>
                <w:b w:val="false"/>
                <w:i w:val="false"/>
                <w:color w:val="000000"/>
                <w:sz w:val="20"/>
              </w:rPr>
              <w:t>
саты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
</w:t>
            </w:r>
            <w:r>
              <w:br/>
            </w:r>
            <w:r>
              <w:rPr>
                <w:rFonts w:ascii="Times New Roman"/>
                <w:b w:val="false"/>
                <w:i w:val="false"/>
                <w:color w:val="000000"/>
                <w:sz w:val="20"/>
              </w:rPr>
              <w:t>
керту
</w:t>
            </w:r>
          </w:p>
        </w:tc>
      </w:tr>
      <w:tr>
        <w:trPr>
          <w:trHeight w:val="90" w:hRule="atLeast"/>
        </w:trPr>
        <w:tc>
          <w:tcPr>
            <w:tcW w:w="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9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90" w:hRule="atLeast"/>
        </w:trPr>
        <w:tc>
          <w:tcPr>
            <w:tcW w:w="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Туынды қаржы құралының базалық активінің атауы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7. Анықтама ретінде:
</w:t>
      </w:r>
      <w:r>
        <w:br/>
      </w:r>
      <w:r>
        <w:rPr>
          <w:rFonts w:ascii="Times New Roman"/>
          <w:b w:val="false"/>
          <w:i w:val="false"/>
          <w:color w:val="000000"/>
          <w:sz w:val="28"/>
        </w:rPr>
        <w:t>
Валюта шарты бойынша міндеттемелерін толық орындаған күні:
</w:t>
      </w:r>
      <w:r>
        <w:br/>
      </w:r>
      <w:r>
        <w:rPr>
          <w:rFonts w:ascii="Times New Roman"/>
          <w:b w:val="false"/>
          <w:i w:val="false"/>
          <w:color w:val="000000"/>
          <w:sz w:val="28"/>
        </w:rPr>
        <w:t>
      резидент ________________
</w:t>
      </w:r>
      <w:r>
        <w:br/>
      </w:r>
      <w:r>
        <w:rPr>
          <w:rFonts w:ascii="Times New Roman"/>
          <w:b w:val="false"/>
          <w:i w:val="false"/>
          <w:color w:val="000000"/>
          <w:sz w:val="28"/>
        </w:rPr>
        <w:t>
      резидент емес ___________
</w:t>
      </w:r>
    </w:p>
    <w:p>
      <w:pPr>
        <w:spacing w:after="0"/>
        <w:ind w:left="0"/>
        <w:jc w:val="both"/>
      </w:pPr>
      <w:r>
        <w:rPr>
          <w:rFonts w:ascii="Times New Roman"/>
          <w:b w:val="false"/>
          <w:i w:val="false"/>
          <w:color w:val="000000"/>
          <w:sz w:val="28"/>
        </w:rPr>
        <w:t>
Бас бухгалтер _______________________ ________________
</w:t>
      </w:r>
      <w:r>
        <w:br/>
      </w:r>
      <w:r>
        <w:rPr>
          <w:rFonts w:ascii="Times New Roman"/>
          <w:b w:val="false"/>
          <w:i w:val="false"/>
          <w:color w:val="000000"/>
          <w:sz w:val="28"/>
        </w:rPr>
        <w:t>
                     (аты-жөні)            (қолы)
</w:t>
      </w:r>
      <w:r>
        <w:br/>
      </w:r>
      <w:r>
        <w:rPr>
          <w:rFonts w:ascii="Times New Roman"/>
          <w:b w:val="false"/>
          <w:i w:val="false"/>
          <w:color w:val="000000"/>
          <w:sz w:val="28"/>
        </w:rPr>
        <w:t>
Орындаушы ____________________________________________
</w:t>
      </w:r>
      <w:r>
        <w:br/>
      </w:r>
      <w:r>
        <w:rPr>
          <w:rFonts w:ascii="Times New Roman"/>
          <w:b w:val="false"/>
          <w:i w:val="false"/>
          <w:color w:val="000000"/>
          <w:sz w:val="28"/>
        </w:rPr>
        <w:t>
                    (аты-жөні, телефоны)
</w:t>
      </w:r>
    </w:p>
    <w:p>
      <w:pPr>
        <w:spacing w:after="0"/>
        <w:ind w:left="0"/>
        <w:jc w:val="both"/>
      </w:pPr>
      <w:r>
        <w:rPr>
          <w:rFonts w:ascii="Times New Roman"/>
          <w:b w:val="false"/>
          <w:i w:val="false"/>
          <w:color w:val="000000"/>
          <w:sz w:val="28"/>
        </w:rPr>
        <w:t>
200 ____ ж. "______"________________
</w:t>
      </w:r>
    </w:p>
    <w:p>
      <w:pPr>
        <w:spacing w:after="0"/>
        <w:ind w:left="0"/>
        <w:jc w:val="both"/>
      </w:pPr>
      <w:r>
        <w:rPr>
          <w:rFonts w:ascii="Times New Roman"/>
          <w:b w:val="false"/>
          <w:i w:val="false"/>
          <w:color w:val="000000"/>
          <w:sz w:val="28"/>
        </w:rPr>
        <w:t>
                                                        _________
</w:t>
      </w:r>
      <w:r>
        <w:br/>
      </w:r>
      <w:r>
        <w:rPr>
          <w:rFonts w:ascii="Times New Roman"/>
          <w:b w:val="false"/>
          <w:i w:val="false"/>
          <w:color w:val="000000"/>
          <w:sz w:val="28"/>
        </w:rPr>
        <w:t>
                                                       |          |
</w:t>
      </w:r>
      <w:r>
        <w:br/>
      </w:r>
      <w:r>
        <w:rPr>
          <w:rFonts w:ascii="Times New Roman"/>
          <w:b w:val="false"/>
          <w:i w:val="false"/>
          <w:color w:val="000000"/>
          <w:sz w:val="28"/>
        </w:rPr>
        <w:t>
                                                       | Мөр орны |
</w:t>
      </w:r>
      <w:r>
        <w:br/>
      </w:r>
      <w:r>
        <w:rPr>
          <w:rFonts w:ascii="Times New Roman"/>
          <w:b w:val="false"/>
          <w:i w:val="false"/>
          <w:color w:val="000000"/>
          <w:sz w:val="28"/>
        </w:rPr>
        <w:t>
                                                       |_________ |
</w:t>
      </w:r>
    </w:p>
    <w:p>
      <w:pPr>
        <w:spacing w:after="0"/>
        <w:ind w:left="0"/>
        <w:jc w:val="both"/>
      </w:pPr>
      <w:r>
        <w:rPr>
          <w:rFonts w:ascii="Times New Roman"/>
          <w:b w:val="false"/>
          <w:i w:val="false"/>
          <w:color w:val="000000"/>
          <w:sz w:val="28"/>
        </w:rPr>
        <w:t>
</w:t>
      </w:r>
      <w:r>
        <w:rPr>
          <w:rFonts w:ascii="Times New Roman"/>
          <w:b/>
          <w:i w:val="false"/>
          <w:color w:val="000000"/>
          <w:sz w:val="28"/>
        </w:rPr>
        <w:t>
13-қосымшаны толтыру жөніндегі нұсқаулар
</w:t>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Есептің 4-тармағын Заңның 
</w:t>
      </w:r>
      <w:r>
        <w:rPr>
          <w:rFonts w:ascii="Times New Roman"/>
          <w:b w:val="false"/>
          <w:i w:val="false"/>
          <w:color w:val="000000"/>
          <w:sz w:val="28"/>
        </w:rPr>
        <w:t xml:space="preserve"> 9-бабының </w:t>
      </w:r>
      <w:r>
        <w:rPr>
          <w:rFonts w:ascii="Times New Roman"/>
          <w:b w:val="false"/>
          <w:i w:val="false"/>
          <w:color w:val="000000"/>
          <w:sz w:val="28"/>
        </w:rPr>
        <w:t>
 4-тармағына сәйкес тек қана уәкілетті банктер және (немесе) бағалы қағаздар нарығының кәсіби қатысушылары толтырады. Мұндайда олар есептің 7-тармағын толтырмайды.
</w:t>
      </w:r>
      <w:r>
        <w:br/>
      </w:r>
      <w:r>
        <w:rPr>
          <w:rFonts w:ascii="Times New Roman"/>
          <w:b w:val="false"/>
          <w:i w:val="false"/>
          <w:color w:val="000000"/>
          <w:sz w:val="28"/>
        </w:rPr>
        <w:t>
      Есептің 6-тармағы резидент еместермен туынды қаржы құралдарымен жүргізілетін операциялар бойынша базалық активке құқықтарды іске асыру туралы хабарлаған кезде толтырылады.
</w:t>
      </w:r>
      <w:r>
        <w:br/>
      </w:r>
      <w:r>
        <w:rPr>
          <w:rFonts w:ascii="Times New Roman"/>
          <w:b w:val="false"/>
          <w:i w:val="false"/>
          <w:color w:val="000000"/>
          <w:sz w:val="28"/>
        </w:rPr>
        <w:t>
      Есептің 7-тармағында резиденттердің және резидент еместердің міндеттемелерді толық орындаған күні - активтің (жылжымайтын мүліктің, зияткерлік меншік объектілеріне айрықша құқықтың, бағалы қағаздардың, инвестициялық қорлар пайларының, акциялардың (қатысушылар салымдарының)) резиденттің/резидент еместің меншігіне өткен күні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w:t>
      </w:r>
      <w:r>
        <w:br/>
      </w:r>
      <w:r>
        <w:rPr>
          <w:rFonts w:ascii="Times New Roman"/>
          <w:b w:val="false"/>
          <w:i w:val="false"/>
          <w:color w:val="000000"/>
          <w:sz w:val="28"/>
        </w:rPr>
        <w:t>
                                           валюталық операцияларды
</w:t>
      </w:r>
      <w:r>
        <w:br/>
      </w:r>
      <w:r>
        <w:rPr>
          <w:rFonts w:ascii="Times New Roman"/>
          <w:b w:val="false"/>
          <w:i w:val="false"/>
          <w:color w:val="000000"/>
          <w:sz w:val="28"/>
        </w:rPr>
        <w:t>
                                           жүзеге асыру ережесіне
</w:t>
      </w:r>
      <w:r>
        <w:br/>
      </w:r>
      <w:r>
        <w:rPr>
          <w:rFonts w:ascii="Times New Roman"/>
          <w:b w:val="false"/>
          <w:i w:val="false"/>
          <w:color w:val="000000"/>
          <w:sz w:val="28"/>
        </w:rPr>
        <w:t>
                                                  14-қосымша
</w:t>
      </w:r>
    </w:p>
    <w:p>
      <w:pPr>
        <w:spacing w:after="0"/>
        <w:ind w:left="0"/>
        <w:jc w:val="both"/>
      </w:pPr>
      <w:r>
        <w:rPr>
          <w:rFonts w:ascii="Times New Roman"/>
          <w:b w:val="false"/>
          <w:i w:val="false"/>
          <w:color w:val="000000"/>
          <w:sz w:val="28"/>
        </w:rPr>
        <w:t>
</w:t>
      </w:r>
      <w:r>
        <w:rPr>
          <w:rFonts w:ascii="Times New Roman"/>
          <w:b/>
          <w:i w:val="false"/>
          <w:color w:val="000000"/>
          <w:sz w:val="28"/>
        </w:rPr>
        <w:t>
          N _______________ ХАБАРЛАМА ТУРАЛЫ КУӘЛІК
</w:t>
      </w:r>
      <w:r>
        <w:rPr>
          <w:rFonts w:ascii="Times New Roman"/>
          <w:b w:val="false"/>
          <w:i w:val="false"/>
          <w:color w:val="000000"/>
          <w:sz w:val="28"/>
        </w:rPr>
        <w:t>
</w:t>
      </w:r>
      <w:r>
        <w:br/>
      </w:r>
      <w:r>
        <w:rPr>
          <w:rFonts w:ascii="Times New Roman"/>
          <w:b w:val="false"/>
          <w:i w:val="false"/>
          <w:color w:val="000000"/>
          <w:sz w:val="28"/>
        </w:rPr>
        <w:t>
     (_____________хабарлама туралы куәліктің орнына берілген)
</w:t>
      </w:r>
    </w:p>
    <w:p>
      <w:pPr>
        <w:spacing w:after="0"/>
        <w:ind w:left="0"/>
        <w:jc w:val="both"/>
      </w:pPr>
      <w:r>
        <w:rPr>
          <w:rFonts w:ascii="Times New Roman"/>
          <w:b w:val="false"/>
          <w:i w:val="false"/>
          <w:color w:val="000000"/>
          <w:sz w:val="28"/>
        </w:rPr>
        <w:t>
      Қазақстан Республикасының Ұлттық Банкі осы арқылы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(валюталық операцияның жіктеушісін)
</w:t>
      </w:r>
    </w:p>
    <w:p>
      <w:pPr>
        <w:spacing w:after="0"/>
        <w:ind w:left="0"/>
        <w:jc w:val="both"/>
      </w:pPr>
      <w:r>
        <w:rPr>
          <w:rFonts w:ascii="Times New Roman"/>
          <w:b w:val="false"/>
          <w:i w:val="false"/>
          <w:color w:val="000000"/>
          <w:sz w:val="28"/>
        </w:rPr>
        <w:t>
хабарлағаны туралы растайды
</w:t>
      </w:r>
    </w:p>
    <w:p>
      <w:pPr>
        <w:spacing w:after="0"/>
        <w:ind w:left="0"/>
        <w:jc w:val="both"/>
      </w:pPr>
      <w:r>
        <w:rPr>
          <w:rFonts w:ascii="Times New Roman"/>
          <w:b w:val="false"/>
          <w:i w:val="false"/>
          <w:color w:val="000000"/>
          <w:sz w:val="28"/>
        </w:rPr>
        <w:t>
Валюта шарты/шетелдік банктегі шот (бар болған жағдайда) туралы
</w:t>
      </w:r>
      <w:r>
        <w:br/>
      </w:r>
      <w:r>
        <w:rPr>
          <w:rFonts w:ascii="Times New Roman"/>
          <w:b w:val="false"/>
          <w:i w:val="false"/>
          <w:color w:val="000000"/>
          <w:sz w:val="28"/>
        </w:rPr>
        <w:t>
мәліметтер: 
</w:t>
      </w:r>
      <w:r>
        <w:br/>
      </w:r>
      <w:r>
        <w:rPr>
          <w:rFonts w:ascii="Times New Roman"/>
          <w:b w:val="false"/>
          <w:i w:val="false"/>
          <w:color w:val="000000"/>
          <w:sz w:val="28"/>
        </w:rPr>
        <w:t>
1. Валюта шартының аты, нөмірі, күні ______________________________
</w:t>
      </w:r>
      <w:r>
        <w:br/>
      </w:r>
      <w:r>
        <w:rPr>
          <w:rFonts w:ascii="Times New Roman"/>
          <w:b w:val="false"/>
          <w:i w:val="false"/>
          <w:color w:val="000000"/>
          <w:sz w:val="28"/>
        </w:rPr>
        <w:t>
2. Валюта шартына қатысушылар: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(заңды тұлғаның, Қазақстан Республикасының шетелдегі
</w:t>
      </w:r>
      <w:r>
        <w:br/>
      </w:r>
      <w:r>
        <w:rPr>
          <w:rFonts w:ascii="Times New Roman"/>
          <w:b w:val="false"/>
          <w:i w:val="false"/>
          <w:color w:val="000000"/>
          <w:sz w:val="28"/>
        </w:rPr>
        <w:t>
     мекемесінің атауы/резиденттің аты-жөні, қаласы/облысы)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(заңды тұлғаның, Қазақстан Республикасының шетелдегі
</w:t>
      </w:r>
      <w:r>
        <w:br/>
      </w:r>
      <w:r>
        <w:rPr>
          <w:rFonts w:ascii="Times New Roman"/>
          <w:b w:val="false"/>
          <w:i w:val="false"/>
          <w:color w:val="000000"/>
          <w:sz w:val="28"/>
        </w:rPr>
        <w:t>
    мекемесінің атауы/резиденттің аты-жөні, елі)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(өзге де заңды тұлғалардың атауы/аты-жөні, елі)
</w:t>
      </w:r>
    </w:p>
    <w:p>
      <w:pPr>
        <w:spacing w:after="0"/>
        <w:ind w:left="0"/>
        <w:jc w:val="both"/>
      </w:pPr>
      <w:r>
        <w:rPr>
          <w:rFonts w:ascii="Times New Roman"/>
          <w:b w:val="false"/>
          <w:i w:val="false"/>
          <w:color w:val="000000"/>
          <w:sz w:val="28"/>
        </w:rPr>
        <w:t>
3. Валюта шартының жалпы сомасы ___________________________________
</w:t>
      </w:r>
      <w:r>
        <w:br/>
      </w:r>
      <w:r>
        <w:rPr>
          <w:rFonts w:ascii="Times New Roman"/>
          <w:b w:val="false"/>
          <w:i w:val="false"/>
          <w:color w:val="000000"/>
          <w:sz w:val="28"/>
        </w:rPr>
        <w:t>
                            (шарт валютасында санмен және жазумен)
</w:t>
      </w:r>
    </w:p>
    <w:p>
      <w:pPr>
        <w:spacing w:after="0"/>
        <w:ind w:left="0"/>
        <w:jc w:val="both"/>
      </w:pPr>
      <w:r>
        <w:rPr>
          <w:rFonts w:ascii="Times New Roman"/>
          <w:b w:val="false"/>
          <w:i w:val="false"/>
          <w:color w:val="000000"/>
          <w:sz w:val="28"/>
        </w:rPr>
        <w:t>
4. Шарт/шот валютасы 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5. Валюта шартының мәні ___________________________________________
</w:t>
      </w:r>
      <w:r>
        <w:br/>
      </w:r>
      <w:r>
        <w:rPr>
          <w:rFonts w:ascii="Times New Roman"/>
          <w:b w:val="false"/>
          <w:i w:val="false"/>
          <w:color w:val="000000"/>
          <w:sz w:val="28"/>
        </w:rPr>
        <w:t>
                          (валюта шартының мақсаты мен белгіленуі)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6. Валюта шартының қолданылу мерзімі ______________________________
</w:t>
      </w:r>
      <w:r>
        <w:br/>
      </w:r>
      <w:r>
        <w:rPr>
          <w:rFonts w:ascii="Times New Roman"/>
          <w:b w:val="false"/>
          <w:i w:val="false"/>
          <w:color w:val="000000"/>
          <w:sz w:val="28"/>
        </w:rPr>
        <w:t>
(қысқа мерзімді, ұзақ мерзімді)
</w:t>
      </w:r>
    </w:p>
    <w:p>
      <w:pPr>
        <w:spacing w:after="0"/>
        <w:ind w:left="0"/>
        <w:jc w:val="both"/>
      </w:pPr>
      <w:r>
        <w:rPr>
          <w:rFonts w:ascii="Times New Roman"/>
          <w:b w:val="false"/>
          <w:i w:val="false"/>
          <w:color w:val="000000"/>
          <w:sz w:val="28"/>
        </w:rPr>
        <w:t>
7. Бағалы қағаздармен операциялар үшін:
</w:t>
      </w:r>
      <w:r>
        <w:br/>
      </w:r>
      <w:r>
        <w:rPr>
          <w:rFonts w:ascii="Times New Roman"/>
          <w:b w:val="false"/>
          <w:i w:val="false"/>
          <w:color w:val="000000"/>
          <w:sz w:val="28"/>
        </w:rPr>
        <w:t>
Бағалы қағаздардың түрі ___________________________________________
</w:t>
      </w:r>
      <w:r>
        <w:br/>
      </w:r>
      <w:r>
        <w:rPr>
          <w:rFonts w:ascii="Times New Roman"/>
          <w:b w:val="false"/>
          <w:i w:val="false"/>
          <w:color w:val="000000"/>
          <w:sz w:val="28"/>
        </w:rPr>
        <w:t>
Эмитенттің атауы __________________________________________________
</w:t>
      </w:r>
      <w:r>
        <w:br/>
      </w:r>
      <w:r>
        <w:rPr>
          <w:rFonts w:ascii="Times New Roman"/>
          <w:b w:val="false"/>
          <w:i w:val="false"/>
          <w:color w:val="000000"/>
          <w:sz w:val="28"/>
        </w:rPr>
        <w:t>
Эмитенттің заңды тіркелген елі ____________________________________
</w:t>
      </w:r>
      <w:r>
        <w:br/>
      </w:r>
      <w:r>
        <w:rPr>
          <w:rFonts w:ascii="Times New Roman"/>
          <w:b w:val="false"/>
          <w:i w:val="false"/>
          <w:color w:val="000000"/>
          <w:sz w:val="28"/>
        </w:rPr>
        <w:t>
Ескерту ___________________________________________________________
</w:t>
      </w:r>
      <w:r>
        <w:br/>
      </w:r>
      <w:r>
        <w:rPr>
          <w:rFonts w:ascii="Times New Roman"/>
          <w:b w:val="false"/>
          <w:i w:val="false"/>
          <w:color w:val="000000"/>
          <w:sz w:val="28"/>
        </w:rPr>
        <w:t>
Хабарлағаны туралы растау күні 200__ж. "____"______________________
</w:t>
      </w:r>
    </w:p>
    <w:p>
      <w:pPr>
        <w:spacing w:after="0"/>
        <w:ind w:left="0"/>
        <w:jc w:val="both"/>
      </w:pPr>
      <w:r>
        <w:rPr>
          <w:rFonts w:ascii="Times New Roman"/>
          <w:b w:val="false"/>
          <w:i w:val="false"/>
          <w:color w:val="000000"/>
          <w:sz w:val="28"/>
        </w:rPr>
        <w:t>
Хабарлама туралы осы куәлік Қазақстан Республикасы Ұлттық Банкінің
</w:t>
      </w:r>
      <w:r>
        <w:br/>
      </w:r>
      <w:r>
        <w:rPr>
          <w:rFonts w:ascii="Times New Roman"/>
          <w:b w:val="false"/>
          <w:i w:val="false"/>
          <w:color w:val="000000"/>
          <w:sz w:val="28"/>
        </w:rPr>
        <w:t>
тарапынан осы операция/осы шот бойынша қандай да бір
</w:t>
      </w:r>
      <w:r>
        <w:br/>
      </w:r>
      <w:r>
        <w:rPr>
          <w:rFonts w:ascii="Times New Roman"/>
          <w:b w:val="false"/>
          <w:i w:val="false"/>
          <w:color w:val="000000"/>
          <w:sz w:val="28"/>
        </w:rPr>
        <w:t>
міндеттемелерсіз берілді.
</w:t>
      </w:r>
    </w:p>
    <w:p>
      <w:pPr>
        <w:spacing w:after="0"/>
        <w:ind w:left="0"/>
        <w:jc w:val="both"/>
      </w:pPr>
      <w:r>
        <w:rPr>
          <w:rFonts w:ascii="Times New Roman"/>
          <w:b w:val="false"/>
          <w:i w:val="false"/>
          <w:color w:val="000000"/>
          <w:sz w:val="28"/>
        </w:rPr>
        <w:t>
      Қазақстан Республикасы Ұлттық Банкі
</w:t>
      </w:r>
      <w:r>
        <w:br/>
      </w:r>
      <w:r>
        <w:rPr>
          <w:rFonts w:ascii="Times New Roman"/>
          <w:b w:val="false"/>
          <w:i w:val="false"/>
          <w:color w:val="000000"/>
          <w:sz w:val="28"/>
        </w:rPr>
        <w:t>
      Департаментінің/филиалының
</w:t>
      </w:r>
      <w:r>
        <w:br/>
      </w:r>
      <w:r>
        <w:rPr>
          <w:rFonts w:ascii="Times New Roman"/>
          <w:b w:val="false"/>
          <w:i w:val="false"/>
          <w:color w:val="000000"/>
          <w:sz w:val="28"/>
        </w:rPr>
        <w:t>
      Директоры/Директордың орынбасары _________   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_________
</w:t>
      </w:r>
      <w:r>
        <w:br/>
      </w:r>
      <w:r>
        <w:rPr>
          <w:rFonts w:ascii="Times New Roman"/>
          <w:b w:val="false"/>
          <w:i w:val="false"/>
          <w:color w:val="000000"/>
          <w:sz w:val="28"/>
        </w:rPr>
        <w:t>
                                                       |          |
</w:t>
      </w:r>
      <w:r>
        <w:br/>
      </w:r>
      <w:r>
        <w:rPr>
          <w:rFonts w:ascii="Times New Roman"/>
          <w:b w:val="false"/>
          <w:i w:val="false"/>
          <w:color w:val="000000"/>
          <w:sz w:val="28"/>
        </w:rPr>
        <w:t>
                                                       | Мөр орны |
</w:t>
      </w:r>
      <w:r>
        <w:br/>
      </w:r>
      <w:r>
        <w:rPr>
          <w:rFonts w:ascii="Times New Roman"/>
          <w:b w:val="false"/>
          <w:i w:val="false"/>
          <w:color w:val="000000"/>
          <w:sz w:val="28"/>
        </w:rPr>
        <w:t>
                                                       |_________ |
</w:t>
      </w:r>
    </w:p>
    <w:p>
      <w:pPr>
        <w:spacing w:after="0"/>
        <w:ind w:left="0"/>
        <w:jc w:val="both"/>
      </w:pPr>
      <w:r>
        <w:rPr>
          <w:rFonts w:ascii="Times New Roman"/>
          <w:b w:val="false"/>
          <w:i w:val="false"/>
          <w:color w:val="000000"/>
          <w:sz w:val="28"/>
        </w:rPr>
        <w:t>
</w:t>
      </w:r>
      <w:r>
        <w:rPr>
          <w:rFonts w:ascii="Times New Roman"/>
          <w:b/>
          <w:i w:val="false"/>
          <w:color w:val="000000"/>
          <w:sz w:val="28"/>
        </w:rPr>
        <w:t>
14-қосымшаны толтыру жөніндегі нұсқаулар
</w:t>
      </w:r>
      <w:r>
        <w:rPr>
          <w:rFonts w:ascii="Times New Roman"/>
          <w:b w:val="false"/>
          <w:i w:val="false"/>
          <w:color w:val="000000"/>
          <w:sz w:val="28"/>
        </w:rPr>
        <w:t>
</w:t>
      </w:r>
    </w:p>
    <w:p>
      <w:pPr>
        <w:spacing w:after="0"/>
        <w:ind w:left="0"/>
        <w:jc w:val="both"/>
      </w:pPr>
      <w:r>
        <w:rPr>
          <w:rFonts w:ascii="Times New Roman"/>
          <w:b w:val="false"/>
          <w:i w:val="false"/>
          <w:color w:val="000000"/>
          <w:sz w:val="28"/>
        </w:rPr>
        <w:t>
      Шетелдік банкте шот ашылғаны туралы хабарланған жағдайда, валюта шартының жалпы сомасы толтырылмайды.
</w:t>
      </w:r>
      <w:r>
        <w:br/>
      </w:r>
      <w:r>
        <w:rPr>
          <w:rFonts w:ascii="Times New Roman"/>
          <w:b w:val="false"/>
          <w:i w:val="false"/>
          <w:color w:val="000000"/>
          <w:sz w:val="28"/>
        </w:rPr>
        <w:t>
      Егер валюта шартында нақты сома белгіленбесе, валюта шартының жалпы сомасы толтырылмайды.
</w:t>
      </w:r>
      <w:r>
        <w:br/>
      </w:r>
      <w:r>
        <w:rPr>
          <w:rFonts w:ascii="Times New Roman"/>
          <w:b w:val="false"/>
          <w:i w:val="false"/>
          <w:color w:val="000000"/>
          <w:sz w:val="28"/>
        </w:rPr>
        <w:t>
      Валюта шартының қолданылу мерзімі (қысқа мерзімді немесе ұзақ мерзімді) тек қана қаржылық заемдар және коммерциялық кредиттер туралы хабарланған жағдайда ғана қойылады. Валюта шартынан оның қолданылу мерзімін нақты анықтау мүмкін болмаса, қолданылу мерзімі қысқа мерзімді болып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2005 жылғы 29 қазандағы    
</w:t>
      </w:r>
      <w:r>
        <w:br/>
      </w:r>
      <w:r>
        <w:rPr>
          <w:rFonts w:ascii="Times New Roman"/>
          <w:b w:val="false"/>
          <w:i w:val="false"/>
          <w:color w:val="000000"/>
          <w:sz w:val="28"/>
        </w:rPr>
        <w:t>
N 134 қаулысына N 2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Ұлттық Банкінің күші жойылды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деп танылатын нормативтік құқықтық актілерінің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Ұлттық Банкі Басқармасының "Қазақстан Республикасында валюта операцияларын жүргізу ережесін бекіту туралы" 2001 жылғы 20 сәуірдегі N 115 
</w:t>
      </w:r>
      <w:r>
        <w:rPr>
          <w:rFonts w:ascii="Times New Roman"/>
          <w:b w:val="false"/>
          <w:i w:val="false"/>
          <w:color w:val="000000"/>
          <w:sz w:val="28"/>
        </w:rPr>
        <w:t xml:space="preserve"> қаулысы </w:t>
      </w:r>
      <w:r>
        <w:rPr>
          <w:rFonts w:ascii="Times New Roman"/>
          <w:b w:val="false"/>
          <w:i w:val="false"/>
          <w:color w:val="000000"/>
          <w:sz w:val="28"/>
        </w:rPr>
        <w:t>
 (Нормативтік құқықтық актілерді мемлекеттік тіркеу тізілімінде N 1561 тіркелген, Қазақстан Республикасы Ұлттық Банкінің "Қазақстан Ұлттық Банкінің Хабаршысы" және "Вестник Национального Банка Казахстана" басылымдарында 2001 жылғы 2-15 шілдеде жарияланған).
</w:t>
      </w:r>
      <w:r>
        <w:br/>
      </w:r>
      <w:r>
        <w:rPr>
          <w:rFonts w:ascii="Times New Roman"/>
          <w:b w:val="false"/>
          <w:i w:val="false"/>
          <w:color w:val="000000"/>
          <w:sz w:val="28"/>
        </w:rPr>
        <w:t>
      2. Қазақстан Республикасының Ұлттық Банкі Басқармасының "Қазақстан Республикасында валюта операцияларын жүргізу ережесін бекіту туралы" Қазақстан Республикасының Ұлттық Банкі Басқармасының 2001 жылғы 20 сәуірдегі N 115 қаулысына толықтырулар мен өзгерістер енгізу туралы" 2002 жылғы 18 қаңтардағы N 24 
</w:t>
      </w:r>
      <w:r>
        <w:rPr>
          <w:rFonts w:ascii="Times New Roman"/>
          <w:b w:val="false"/>
          <w:i w:val="false"/>
          <w:color w:val="000000"/>
          <w:sz w:val="28"/>
        </w:rPr>
        <w:t xml:space="preserve"> қаулысы </w:t>
      </w:r>
      <w:r>
        <w:rPr>
          <w:rFonts w:ascii="Times New Roman"/>
          <w:b w:val="false"/>
          <w:i w:val="false"/>
          <w:color w:val="000000"/>
          <w:sz w:val="28"/>
        </w:rPr>
        <w:t>
 (Нормативтік құқықтық актілерді мемлекеттік тіркеу тізілімінде N 1778 тіркелген, Қазақстан Республикасы Ұлттық Банкінің "Қазақстан Ұлттық Банкінің Хабаршысы" және "Вестник Национального Банка Казахстана" басылымдарында 2002 жылғы 11-24 наурызда жарияланған).
</w:t>
      </w:r>
      <w:r>
        <w:br/>
      </w:r>
      <w:r>
        <w:rPr>
          <w:rFonts w:ascii="Times New Roman"/>
          <w:b w:val="false"/>
          <w:i w:val="false"/>
          <w:color w:val="000000"/>
          <w:sz w:val="28"/>
        </w:rPr>
        <w:t>
      3. "Қазақстан Республикасының Әділет министрлігінде N 1561 тіркелген Қазақстан Республикасының Ұлттық Банкі Басқармасының "Қазақстан Республикасының Ұлттық Банкі Басқармасының "Қазақстан Республикасында валюта операцияларын жүргізу ережесін бекіту туралы" 2001 жылғы 20 сәуірдегі N 115 қаулысына толықтырулар мен өзгерістер енгізу туралы" 2003 жылғы 25 шілдедегі N 256 
</w:t>
      </w:r>
      <w:r>
        <w:rPr>
          <w:rFonts w:ascii="Times New Roman"/>
          <w:b w:val="false"/>
          <w:i w:val="false"/>
          <w:color w:val="000000"/>
          <w:sz w:val="28"/>
        </w:rPr>
        <w:t xml:space="preserve"> қаулысы </w:t>
      </w:r>
      <w:r>
        <w:rPr>
          <w:rFonts w:ascii="Times New Roman"/>
          <w:b w:val="false"/>
          <w:i w:val="false"/>
          <w:color w:val="000000"/>
          <w:sz w:val="28"/>
        </w:rPr>
        <w:t>
 (Нормативтік құқықтық актілерді мемлекеттік тіркеу тізілімінде N 2474 тіркелген, Қазақстан Республикасы Ұлттық Банкінің "Қазақстан Ұлттық Банкінің Хабаршысы" және "Вестник Национального Банка Казахстана" басылымдарында 2003 жылғы 25 тамыз - 7 қыркүйекте жарияланған).
</w:t>
      </w:r>
      <w:r>
        <w:br/>
      </w:r>
      <w:r>
        <w:rPr>
          <w:rFonts w:ascii="Times New Roman"/>
          <w:b w:val="false"/>
          <w:i w:val="false"/>
          <w:color w:val="000000"/>
          <w:sz w:val="28"/>
        </w:rPr>
        <w:t>
      4. Қазақстан Республикасының Ұлттық Банкі Басқармасының "Капитал қозғалысымен байланысты валюталық операцияларды тіркеу және шет елде шоттар ашу ережесін бекіту туралы" 2003 жылғы 4 шілдедегі N 225 
</w:t>
      </w:r>
      <w:r>
        <w:rPr>
          <w:rFonts w:ascii="Times New Roman"/>
          <w:b w:val="false"/>
          <w:i w:val="false"/>
          <w:color w:val="000000"/>
          <w:sz w:val="28"/>
        </w:rPr>
        <w:t xml:space="preserve"> қаулысы </w:t>
      </w:r>
      <w:r>
        <w:rPr>
          <w:rFonts w:ascii="Times New Roman"/>
          <w:b w:val="false"/>
          <w:i w:val="false"/>
          <w:color w:val="000000"/>
          <w:sz w:val="28"/>
        </w:rPr>
        <w:t>
 (Нормативтік құқықтық актілерді мемлекеттік тіркеу тізілімінде N 2436 тіркелген, Қазақстан Республикасы Ұлттық Банкінің "Қазақстан Ұлттық Банкінің Хабаршысы" және "Вестник Национального Банка Казахстана" басылымдарында 2003 жылғы 28 шілде - 10 тамызда жарияланған).
</w:t>
      </w:r>
      <w:r>
        <w:br/>
      </w:r>
      <w:r>
        <w:rPr>
          <w:rFonts w:ascii="Times New Roman"/>
          <w:b w:val="false"/>
          <w:i w:val="false"/>
          <w:color w:val="000000"/>
          <w:sz w:val="28"/>
        </w:rPr>
        <w:t>
      5. Қазақстан Республикасының Ұлттық Банкі Басқармасының "Валюталық құндылықтарды пайдалануға байланысты операцияларды лицензиялау ережесін бекіту туралы" 2003 жылғы 25 шілдедегі N 257 
</w:t>
      </w:r>
      <w:r>
        <w:rPr>
          <w:rFonts w:ascii="Times New Roman"/>
          <w:b w:val="false"/>
          <w:i w:val="false"/>
          <w:color w:val="000000"/>
          <w:sz w:val="28"/>
        </w:rPr>
        <w:t xml:space="preserve"> қаулысы </w:t>
      </w:r>
      <w:r>
        <w:rPr>
          <w:rFonts w:ascii="Times New Roman"/>
          <w:b w:val="false"/>
          <w:i w:val="false"/>
          <w:color w:val="000000"/>
          <w:sz w:val="28"/>
        </w:rPr>
        <w:t>
 (Нормативтік құқықтық актілерді мемлекеттік тіркеу тізілімінде N 2469 тіркелген, Қазақстан Республикасы Ұлттық Банкінің "Қазақстан Ұлттық Банкінің Хабаршысы" және "Вестник Национального Банка Казахстана" басылымдарында 2003 жылғы 25 тамыз - 7 қыркүйекте жарияланған).
</w:t>
      </w:r>
      <w:r>
        <w:br/>
      </w:r>
      <w:r>
        <w:rPr>
          <w:rFonts w:ascii="Times New Roman"/>
          <w:b w:val="false"/>
          <w:i w:val="false"/>
          <w:color w:val="000000"/>
          <w:sz w:val="28"/>
        </w:rPr>
        <w:t>
      6. Қазақстан Республикасының Ұлттық Банкі Басқармасының "Қазақстан Республикасының Ұлттық Банкі Басқармасының "Валюталық құндылықтарды пайдалануға байланысты операцияларды лицензиялау ережесін бекіту туралы" 2003 жылғы 25 шілдедегі N 257 қаулысына өзгерістер мен толықтырулар енгізу туралы" 2005 жылғы 3 ақпандағы N 19 
</w:t>
      </w:r>
      <w:r>
        <w:rPr>
          <w:rFonts w:ascii="Times New Roman"/>
          <w:b w:val="false"/>
          <w:i w:val="false"/>
          <w:color w:val="000000"/>
          <w:sz w:val="28"/>
        </w:rPr>
        <w:t xml:space="preserve"> қаулысы </w:t>
      </w:r>
      <w:r>
        <w:rPr>
          <w:rFonts w:ascii="Times New Roman"/>
          <w:b w:val="false"/>
          <w:i w:val="false"/>
          <w:color w:val="000000"/>
          <w:sz w:val="28"/>
        </w:rPr>
        <w:t>
 (Нормативтік құқықтық актілерді мемлекеттік тіркеу тізілімінде N 3558 тіркелген, Қазақстан Республикасы Ұлттық Банкінің "Қазақстан Ұлттық Банкінің Хабаршысы" және "Вестник Национального Банка Казахстана" басылымдарында 2005 жылғы 16-31 наурызда жарияланған).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