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ab270" w14:textId="84ab2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"Жүк тасымалдау ережесін бекіту туралы" Қазақстан Республикасы Көлік және коммуникация министрінің 2004 жылғы 23 қарашадағы N 429-І бұйрығына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2005 жылғы 22 желтоқсандағы N 409-І Бұйрығы. Қазақстан Республикасының Әділет министрлігінде 2005 жылғы 28 желтоқсанда тіркелді. Тіркеу N 4000. Күші жойылды - Қазақстан Республикасы Көлік және коммуникация министрінің міндетін атқарушының 2011 жылғы 6 тамыздағы № 496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Көлік және коммуникация министрінің міндетін атқарушының 2011.08.06 </w:t>
      </w:r>
      <w:r>
        <w:rPr>
          <w:rFonts w:ascii="Times New Roman"/>
          <w:b w:val="false"/>
          <w:i w:val="false"/>
          <w:color w:val="ff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"Темір жол көлігі туралы" Қазақстан Республикасы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14-бабы 2-тармағының 4) тармақшасына сәйкес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"Жүк тасымалдау ережесін бекіту туралы" Қазақстан Республикасы Көлік және коммуникация министрінің 2004 жылғы 23 қарашадағы N 429-І 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Нормативтік құқықтық актілерді мемлекеттік тіркеу тізілімінде 3294 нөмірмен тіркелген, ҚР Нормативтік құқықтық актілер бюллетенінде жарияланған, 2005 ж., N 14, 86-құжат; N 15, 89-құжат; N 16, 118-құжат; N 17, 133-құжат; N 18, 156-құжат) мынадай толықтыру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Жүк тасымалдау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50-тармақ мынадай мазмұндағы абзацтармен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"Халықаралық қатынаста жоспардан тыс тасымалға арналған рұқсат ағымдағы күнтізбелік айдың аяғына дейін қолданылады.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Облысаралық қатынаста жоспардан тыс тасымалға арналған рұқсат тасымалды жүзеге асырудың техникалық және технологиялық мүмкіндіктерін ескерумен өтінім түскен кезден бастап 30 күн ішінде қолданыста бола алады.".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Көлік және коммуникация министрлігінің Қатынас жолдары комитеті (Н.Т.Байдәулетов) осы бұйрықты Қазақстан Республикасы Әділет министрлігіне мемлекеттік тіркеу үшін ұсынуды қамтамасыз етсін.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алғашқы ресми жарияланғаннан кейін он күнтізбелік күн өткен соң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