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acb8" w14:textId="28aa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Тіркеу куәліктерін беру, тіркеу, сақтау, кері қайтарып алу (жою), оның ішінде олардың қағаз жүзіндегі көшірмесін және тіркеу куәліктерінің тіркелемін жүргізу ережесі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жөніндегі агенттігі Төрағасының 2005 жылғы 8 желтоқсандағы N 457-Ө Бұйрығы. Қазақстан Республикасының Әділет министрлігінде 2006 жылғы 23 қаңтарда тіркелді. Тіркеу N 4029. Күші жойылды - Қазақстан Республикасы Инвестициялар және даму министрінің 2015 жылғы 23 желтоқсандағы № 1231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23.12.2015 </w:t>
      </w:r>
      <w:r>
        <w:rPr>
          <w:rFonts w:ascii="Times New Roman"/>
          <w:b w:val="false"/>
          <w:i w:val="false"/>
          <w:color w:val="ff0000"/>
          <w:sz w:val="28"/>
        </w:rPr>
        <w:t>№ 1231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"Электрондық құжат және электрондық цифрлық қолтаңба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Республикасының заңнамалық кесімдерін іске асыру жөніндегі шаралар туралы" Қазақстан Республикасы Премьер-Министрінің 2004 жылғы 30 желтоқсандағы N 383-ө  </w:t>
      </w:r>
      <w:r>
        <w:rPr>
          <w:rFonts w:ascii="Times New Roman"/>
          <w:b w:val="false"/>
          <w:i w:val="false"/>
          <w:color w:val="000000"/>
          <w:sz w:val="28"/>
        </w:rPr>
        <w:t xml:space="preserve">өкіміне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Тіркеу куәліктерін беру, тіркеу, сақтау, кері қайтарып алу (жою), оның ішінде олардың қағаз жүзіндегі көшірмесін және тіркеу куәліктерінің тіркелемін жүргізу ережесі бекітілсін. </w:t>
      </w:r>
      <w:r>
        <w:br/>
      </w:r>
      <w:r>
        <w:rPr>
          <w:rFonts w:ascii="Times New Roman"/>
          <w:b w:val="false"/>
          <w:i w:val="false"/>
          <w:color w:val="000000"/>
          <w:sz w:val="28"/>
        </w:rPr>
        <w:t xml:space="preserve">
      2. Қазақстан Республикасы Ақпараттандыру және байланыс агенттігінің Ақпараттандыру және заң қызметі департаменті (А.С.Жайлаубаева) Қазақстан Республикасы Премьер-Министрінің Кеңсесімен келісілгеннен кейін заңнамамен белгіленген тәртіппен  осы бұйрықты Қазақстан Республикасы Әділет министрлігіне мемлекеттік тіркеуге қамтамасыз етілсін. </w:t>
      </w:r>
      <w:r>
        <w:br/>
      </w:r>
      <w:r>
        <w:rPr>
          <w:rFonts w:ascii="Times New Roman"/>
          <w:b w:val="false"/>
          <w:i w:val="false"/>
          <w:color w:val="000000"/>
          <w:sz w:val="28"/>
        </w:rPr>
        <w:t xml:space="preserve">
      3. Осы бұйрықтың орындалуын бақылау Қазақстан Республикасы Ақпараттандыру және байланыс агенттігі төрағасының орынбасары К.Б.Есекеевке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тіркелген күнінен бастап күшіне енеді және ресми жарияланған сәтінен бастап қолданысқа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 Кеңсесінің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      2005 жылғы 26 желтоқсандағы </w:t>
      </w:r>
      <w:r>
        <w:br/>
      </w:r>
      <w:r>
        <w:rPr>
          <w:rFonts w:ascii="Times New Roman"/>
          <w:b w:val="false"/>
          <w:i w:val="false"/>
          <w:color w:val="000000"/>
          <w:sz w:val="28"/>
        </w:rPr>
        <w:t xml:space="preserve">
      келісілген </w:t>
      </w:r>
    </w:p>
    <w:bookmarkStart w:name="z3"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8 желтоқсандағы   </w:t>
      </w:r>
      <w:r>
        <w:br/>
      </w:r>
      <w:r>
        <w:rPr>
          <w:rFonts w:ascii="Times New Roman"/>
          <w:b w:val="false"/>
          <w:i w:val="false"/>
          <w:color w:val="000000"/>
          <w:sz w:val="28"/>
        </w:rPr>
        <w:t xml:space="preserve">
N 457-Ө бұйрығымен бекітілген </w:t>
      </w:r>
    </w:p>
    <w:bookmarkEnd w:id="0"/>
    <w:p>
      <w:pPr>
        <w:spacing w:after="0"/>
        <w:ind w:left="0"/>
        <w:jc w:val="left"/>
      </w:pPr>
      <w:r>
        <w:rPr>
          <w:rFonts w:ascii="Times New Roman"/>
          <w:b/>
          <w:i w:val="false"/>
          <w:color w:val="000000"/>
        </w:rPr>
        <w:t xml:space="preserve"> Тіркеу куәліктерін беру, тіркеу, сақтау, кері қайтарып алу </w:t>
      </w:r>
      <w:r>
        <w:br/>
      </w:r>
      <w:r>
        <w:rPr>
          <w:rFonts w:ascii="Times New Roman"/>
          <w:b/>
          <w:i w:val="false"/>
          <w:color w:val="000000"/>
        </w:rPr>
        <w:t xml:space="preserve">
(жою), оның ішінде олардың қағаз жүзіндегі көшірмесін және </w:t>
      </w:r>
      <w:r>
        <w:br/>
      </w:r>
      <w:r>
        <w:rPr>
          <w:rFonts w:ascii="Times New Roman"/>
          <w:b/>
          <w:i w:val="false"/>
          <w:color w:val="000000"/>
        </w:rPr>
        <w:t xml:space="preserve">
тіркеу куәліктерінің тіркелемін жүргізу ережесі  1. Жалпы ереже </w:t>
      </w:r>
    </w:p>
    <w:p>
      <w:pPr>
        <w:spacing w:after="0"/>
        <w:ind w:left="0"/>
        <w:jc w:val="both"/>
      </w:pPr>
      <w:r>
        <w:rPr>
          <w:rFonts w:ascii="Times New Roman"/>
          <w:b w:val="false"/>
          <w:i w:val="false"/>
          <w:color w:val="000000"/>
          <w:sz w:val="28"/>
        </w:rPr>
        <w:t xml:space="preserve">      1. Осы Тіркеу куәліктерін беру, тіркеу, сақтау, кері қайтарып алу (жою), оның ішінде олардың қағаз жүзіндегі көшірмесін және тіркеу куәліктерінің тіркелемін жүргізу ережесі (бұдан әрі - Ереже) куәландырушы орталықпен электрондық цифрлық қолтаңбасымен куәландырылған тіркеу куәліктерін беру, тіркеу, сақтау, кері қайтарып алу (жою), оның ішінде олардың қағаз жүзіндегі көшірмесін, сондай-ақ куәландырушы орталықтармен электрондық цифрлық қолтаңбаның ашық кілттерінің пайдаланыстағы және кері қайтарып алынған (жойылған) тіркеу куәліктерінің тіркелемін жүргізу тәртібін белгілейді. </w:t>
      </w:r>
    </w:p>
    <w:bookmarkStart w:name="z4" w:id="1"/>
    <w:p>
      <w:pPr>
        <w:spacing w:after="0"/>
        <w:ind w:left="0"/>
        <w:jc w:val="both"/>
      </w:pPr>
      <w:r>
        <w:rPr>
          <w:rFonts w:ascii="Times New Roman"/>
          <w:b w:val="false"/>
          <w:i w:val="false"/>
          <w:color w:val="000000"/>
          <w:sz w:val="28"/>
        </w:rPr>
        <w:t>
      2. Ережеде Қазақстан Республикасының "Электрондық құжат және электрондық қолтаңба туралы"  </w:t>
      </w:r>
      <w:r>
        <w:rPr>
          <w:rFonts w:ascii="Times New Roman"/>
          <w:b w:val="false"/>
          <w:i w:val="false"/>
          <w:color w:val="000000"/>
          <w:sz w:val="28"/>
        </w:rPr>
        <w:t xml:space="preserve">Заңымен </w:t>
      </w:r>
      <w:r>
        <w:rPr>
          <w:rFonts w:ascii="Times New Roman"/>
          <w:b w:val="false"/>
          <w:i w:val="false"/>
          <w:color w:val="000000"/>
          <w:sz w:val="28"/>
        </w:rPr>
        <w:t xml:space="preserve">анықталған түсініктер, сондай-ақ келесі терминдер мен түсініктемелер қолданылады: </w:t>
      </w:r>
      <w:r>
        <w:br/>
      </w:r>
      <w:r>
        <w:rPr>
          <w:rFonts w:ascii="Times New Roman"/>
          <w:b w:val="false"/>
          <w:i w:val="false"/>
          <w:color w:val="000000"/>
          <w:sz w:val="28"/>
        </w:rPr>
        <w:t xml:space="preserve">
      1) тіркеу куәлігін тіркеу - тіркеу куәліктерінің тіркеліміне тіркеу куәлігін енгізу; </w:t>
      </w:r>
      <w:r>
        <w:br/>
      </w:r>
      <w:r>
        <w:rPr>
          <w:rFonts w:ascii="Times New Roman"/>
          <w:b w:val="false"/>
          <w:i w:val="false"/>
          <w:color w:val="000000"/>
          <w:sz w:val="28"/>
        </w:rPr>
        <w:t xml:space="preserve">
      2) тіркеу куәлігін қайтарып алу (жою) - осы куәландырушы орталықта тіркеу куәлігінің күші жойылды деп тану рәсімі; </w:t>
      </w:r>
      <w:r>
        <w:br/>
      </w:r>
      <w:r>
        <w:rPr>
          <w:rFonts w:ascii="Times New Roman"/>
          <w:b w:val="false"/>
          <w:i w:val="false"/>
          <w:color w:val="000000"/>
          <w:sz w:val="28"/>
        </w:rPr>
        <w:t xml:space="preserve">
      3) кілтті ақпаратты тасымалдағыш - электрондық цифрлық қолтаңба жабық кілтінің қорғалған қоймасы (смарт-карта, кілтті дискета және басқалар); </w:t>
      </w:r>
      <w:r>
        <w:br/>
      </w:r>
      <w:r>
        <w:rPr>
          <w:rFonts w:ascii="Times New Roman"/>
          <w:b w:val="false"/>
          <w:i w:val="false"/>
          <w:color w:val="000000"/>
          <w:sz w:val="28"/>
        </w:rPr>
        <w:t xml:space="preserve">
      4) өтініш беруші - тіркеу куәлігінің иесі болуға үміткер жеке немесе заңды тұлға; </w:t>
      </w:r>
      <w:r>
        <w:br/>
      </w:r>
      <w:r>
        <w:rPr>
          <w:rFonts w:ascii="Times New Roman"/>
          <w:b w:val="false"/>
          <w:i w:val="false"/>
          <w:color w:val="000000"/>
          <w:sz w:val="28"/>
        </w:rPr>
        <w:t xml:space="preserve">
      5) Тіркеу орталығы - тіркеу куәліктерін жасау және беру кезінде иелерінің сәйкестендіру, аутенфикациялау, өкілеттігін тексеру операцияларының орындалуына жауапты куәландырушы орталықтың құрылымдық бөлімшесі; </w:t>
      </w:r>
      <w:r>
        <w:br/>
      </w:r>
      <w:r>
        <w:rPr>
          <w:rFonts w:ascii="Times New Roman"/>
          <w:b w:val="false"/>
          <w:i w:val="false"/>
          <w:color w:val="000000"/>
          <w:sz w:val="28"/>
        </w:rPr>
        <w:t xml:space="preserve">
      6) объектілік сәйкестендіру - ITU-T сериясы X.660|ISO/IEC 9834 ұсыныстарына сәйкес меншіктенген цифрлық код. </w:t>
      </w:r>
    </w:p>
    <w:bookmarkEnd w:id="1"/>
    <w:bookmarkStart w:name="z5" w:id="2"/>
    <w:p>
      <w:pPr>
        <w:spacing w:after="0"/>
        <w:ind w:left="0"/>
        <w:jc w:val="left"/>
      </w:pPr>
      <w:r>
        <w:rPr>
          <w:rFonts w:ascii="Times New Roman"/>
          <w:b/>
          <w:i w:val="false"/>
          <w:color w:val="000000"/>
        </w:rPr>
        <w:t xml:space="preserve"> 
  2. Тіркеу куәліктерін беру және тіркеу тәртібі </w:t>
      </w:r>
    </w:p>
    <w:bookmarkEnd w:id="2"/>
    <w:p>
      <w:pPr>
        <w:spacing w:after="0"/>
        <w:ind w:left="0"/>
        <w:jc w:val="both"/>
      </w:pPr>
      <w:r>
        <w:rPr>
          <w:rFonts w:ascii="Times New Roman"/>
          <w:b w:val="false"/>
          <w:i w:val="false"/>
          <w:color w:val="000000"/>
          <w:sz w:val="28"/>
        </w:rPr>
        <w:t xml:space="preserve">      3. Тіркеу куәліктерін беру және тіркеу Қазақстан Республикасының қолданыстағы заңнамасы мен нормативтік құқықтық актілеріне сәйкес өтініш беруші мен куәландырушы орталық арасындағы қолдары қойылған өтініш пен жасасқан шарт негізінде жүргізіледі. </w:t>
      </w:r>
    </w:p>
    <w:bookmarkStart w:name="z6" w:id="3"/>
    <w:p>
      <w:pPr>
        <w:spacing w:after="0"/>
        <w:ind w:left="0"/>
        <w:jc w:val="both"/>
      </w:pPr>
      <w:r>
        <w:rPr>
          <w:rFonts w:ascii="Times New Roman"/>
          <w:b w:val="false"/>
          <w:i w:val="false"/>
          <w:color w:val="000000"/>
          <w:sz w:val="28"/>
        </w:rPr>
        <w:t xml:space="preserve">
      4. Тіркеу куәлігін тіркеу үшін өтініш Ережеге 1, 2 қосымшаларға сәйкес нысан бойынша рәсімделеді. </w:t>
      </w:r>
    </w:p>
    <w:bookmarkEnd w:id="3"/>
    <w:bookmarkStart w:name="z7" w:id="4"/>
    <w:p>
      <w:pPr>
        <w:spacing w:after="0"/>
        <w:ind w:left="0"/>
        <w:jc w:val="both"/>
      </w:pPr>
      <w:r>
        <w:rPr>
          <w:rFonts w:ascii="Times New Roman"/>
          <w:b w:val="false"/>
          <w:i w:val="false"/>
          <w:color w:val="000000"/>
          <w:sz w:val="28"/>
        </w:rPr>
        <w:t xml:space="preserve">
      5. Қағаз жүзінде рәсімделген өтініштегі мәліметтер Куәландырушы орталықтың тіркеу орталығында өтініш берушінің жеке өзінің келуімен, тиісті құжаттарын көрсетуімен расталады. </w:t>
      </w:r>
    </w:p>
    <w:bookmarkEnd w:id="4"/>
    <w:bookmarkStart w:name="z8" w:id="5"/>
    <w:p>
      <w:pPr>
        <w:spacing w:after="0"/>
        <w:ind w:left="0"/>
        <w:jc w:val="both"/>
      </w:pPr>
      <w:r>
        <w:rPr>
          <w:rFonts w:ascii="Times New Roman"/>
          <w:b w:val="false"/>
          <w:i w:val="false"/>
          <w:color w:val="000000"/>
          <w:sz w:val="28"/>
        </w:rPr>
        <w:t xml:space="preserve">
      6. Тіркеу куәлігі бар өтініш берушінің тіркеу куәлігін жаңадан тіркеу туралы өтініші электрондық құжат нысанында берілуі мүмкін. Сонымен өтініштегі мәліметтер пайдаланыстағы тіркеу куәлігіндегі электрондық цифрлық қолтаңба кілтін пайдаланумен қалыптасқан өтініш берушінің қолданыстағы электрондық цифрлық қолтаңбасымен расталады. </w:t>
      </w:r>
    </w:p>
    <w:bookmarkEnd w:id="5"/>
    <w:bookmarkStart w:name="z9" w:id="6"/>
    <w:p>
      <w:pPr>
        <w:spacing w:after="0"/>
        <w:ind w:left="0"/>
        <w:jc w:val="both"/>
      </w:pPr>
      <w:r>
        <w:rPr>
          <w:rFonts w:ascii="Times New Roman"/>
          <w:b w:val="false"/>
          <w:i w:val="false"/>
          <w:color w:val="000000"/>
          <w:sz w:val="28"/>
        </w:rPr>
        <w:t xml:space="preserve">
      7. Тіркеу куәлігін тіркеу үшін өтініш куәландырушы орталыққа түскен күнінен бастап бес күндік жұмыс мерзімінен аспай қаралады. </w:t>
      </w:r>
    </w:p>
    <w:bookmarkEnd w:id="6"/>
    <w:bookmarkStart w:name="z10" w:id="7"/>
    <w:p>
      <w:pPr>
        <w:spacing w:after="0"/>
        <w:ind w:left="0"/>
        <w:jc w:val="both"/>
      </w:pPr>
      <w:r>
        <w:rPr>
          <w:rFonts w:ascii="Times New Roman"/>
          <w:b w:val="false"/>
          <w:i w:val="false"/>
          <w:color w:val="000000"/>
          <w:sz w:val="28"/>
        </w:rPr>
        <w:t xml:space="preserve">
      8. Тіркеу куәлігін тіркеуде егер: </w:t>
      </w:r>
      <w:r>
        <w:br/>
      </w:r>
      <w:r>
        <w:rPr>
          <w:rFonts w:ascii="Times New Roman"/>
          <w:b w:val="false"/>
          <w:i w:val="false"/>
          <w:color w:val="000000"/>
          <w:sz w:val="28"/>
        </w:rPr>
        <w:t xml:space="preserve">
      өтініш берушімен қажетті ақпарат ұсынылмаған; </w:t>
      </w:r>
      <w:r>
        <w:br/>
      </w:r>
      <w:r>
        <w:rPr>
          <w:rFonts w:ascii="Times New Roman"/>
          <w:b w:val="false"/>
          <w:i w:val="false"/>
          <w:color w:val="000000"/>
          <w:sz w:val="28"/>
        </w:rPr>
        <w:t xml:space="preserve">
      өтініш берушімен жалған ақпарат ұсынылған; </w:t>
      </w:r>
      <w:r>
        <w:br/>
      </w:r>
      <w:r>
        <w:rPr>
          <w:rFonts w:ascii="Times New Roman"/>
          <w:b w:val="false"/>
          <w:i w:val="false"/>
          <w:color w:val="000000"/>
          <w:sz w:val="28"/>
        </w:rPr>
        <w:t xml:space="preserve">
      өтініш беруші пайдалануға ұсынған электрондық цифрлық қолтаңбаның құралы куәландырушы орталықпен қолдау таппаған жағдайларда қабылданбайды. </w:t>
      </w:r>
    </w:p>
    <w:bookmarkEnd w:id="7"/>
    <w:bookmarkStart w:name="z11" w:id="8"/>
    <w:p>
      <w:pPr>
        <w:spacing w:after="0"/>
        <w:ind w:left="0"/>
        <w:jc w:val="both"/>
      </w:pPr>
      <w:r>
        <w:rPr>
          <w:rFonts w:ascii="Times New Roman"/>
          <w:b w:val="false"/>
          <w:i w:val="false"/>
          <w:color w:val="000000"/>
          <w:sz w:val="28"/>
        </w:rPr>
        <w:t xml:space="preserve">
      9. Тіркеу куәліктерін тіркеуден бас тартылған жағдайда осы ереженің 7-тармағында көзделген мерзімнен кешіктірмей өтініш берушіге ресми хабар беріледі. </w:t>
      </w:r>
    </w:p>
    <w:bookmarkEnd w:id="8"/>
    <w:bookmarkStart w:name="z12" w:id="9"/>
    <w:p>
      <w:pPr>
        <w:spacing w:after="0"/>
        <w:ind w:left="0"/>
        <w:jc w:val="both"/>
      </w:pPr>
      <w:r>
        <w:rPr>
          <w:rFonts w:ascii="Times New Roman"/>
          <w:b w:val="false"/>
          <w:i w:val="false"/>
          <w:color w:val="000000"/>
          <w:sz w:val="28"/>
        </w:rPr>
        <w:t xml:space="preserve">
      10. Осы Ереженің 8-тармағында көрсетілген негіздеме болмаған кезде, куәландырушы орталық осы ереженің 7-тармағында көрсетілген мерзім ішінде тіркеу куәліктерінің тіркелімін жүзеге асырады. </w:t>
      </w:r>
    </w:p>
    <w:bookmarkEnd w:id="9"/>
    <w:bookmarkStart w:name="z13" w:id="10"/>
    <w:p>
      <w:pPr>
        <w:spacing w:after="0"/>
        <w:ind w:left="0"/>
        <w:jc w:val="both"/>
      </w:pPr>
      <w:r>
        <w:rPr>
          <w:rFonts w:ascii="Times New Roman"/>
          <w:b w:val="false"/>
          <w:i w:val="false"/>
          <w:color w:val="000000"/>
          <w:sz w:val="28"/>
        </w:rPr>
        <w:t xml:space="preserve">
      11. Егер өтініш берушіде басқа куәландырушы орталықпен берілген тіркеу куәлігі болған жағдайда, онда оны мойындауға куәландырушы орталықтар арасындағы тиісті келісімді талап етеді. </w:t>
      </w:r>
    </w:p>
    <w:bookmarkEnd w:id="10"/>
    <w:bookmarkStart w:name="z14" w:id="11"/>
    <w:p>
      <w:pPr>
        <w:spacing w:after="0"/>
        <w:ind w:left="0"/>
        <w:jc w:val="both"/>
      </w:pPr>
      <w:r>
        <w:rPr>
          <w:rFonts w:ascii="Times New Roman"/>
          <w:b w:val="false"/>
          <w:i w:val="false"/>
          <w:color w:val="000000"/>
          <w:sz w:val="28"/>
        </w:rPr>
        <w:t xml:space="preserve">
      12. Куәландырушы орталықпен берілген тіркеу куәлігі мынадай мәліметтерді құрайды: </w:t>
      </w:r>
      <w:r>
        <w:br/>
      </w:r>
      <w:r>
        <w:rPr>
          <w:rFonts w:ascii="Times New Roman"/>
          <w:b w:val="false"/>
          <w:i w:val="false"/>
          <w:color w:val="000000"/>
          <w:sz w:val="28"/>
        </w:rPr>
        <w:t xml:space="preserve">
      тіркеу куәлігінің сериялық нөмірі және оны қолдану мерзімі; </w:t>
      </w:r>
      <w:r>
        <w:br/>
      </w:r>
      <w:r>
        <w:rPr>
          <w:rFonts w:ascii="Times New Roman"/>
          <w:b w:val="false"/>
          <w:i w:val="false"/>
          <w:color w:val="000000"/>
          <w:sz w:val="28"/>
        </w:rPr>
        <w:t xml:space="preserve">
      электрондық цифрлық қолтаңбаның иесін бірдейлендіруге мүмкіндік беретін деректер, оның ішінде оның сәйкестендіру нөмірі (СТТН, СТЖН, СН); </w:t>
      </w:r>
      <w:r>
        <w:br/>
      </w:r>
      <w:r>
        <w:rPr>
          <w:rFonts w:ascii="Times New Roman"/>
          <w:b w:val="false"/>
          <w:i w:val="false"/>
          <w:color w:val="000000"/>
          <w:sz w:val="28"/>
        </w:rPr>
        <w:t xml:space="preserve">
      электрондық цифрлық қолтаңбаның ашық кілті; </w:t>
      </w:r>
      <w:r>
        <w:br/>
      </w:r>
      <w:r>
        <w:rPr>
          <w:rFonts w:ascii="Times New Roman"/>
          <w:b w:val="false"/>
          <w:i w:val="false"/>
          <w:color w:val="000000"/>
          <w:sz w:val="28"/>
        </w:rPr>
        <w:t xml:space="preserve">
      электрондық цифрлық қолтаңбаның тиісті жабық кілтін жасау үшін қолданылатын электрондық цифрлық қолтаңба құралдары туралы деректер және электрондық цифрлық қолтаңбаның алгоритімінің стандарттық белгілері; </w:t>
      </w:r>
      <w:r>
        <w:br/>
      </w:r>
      <w:r>
        <w:rPr>
          <w:rFonts w:ascii="Times New Roman"/>
          <w:b w:val="false"/>
          <w:i w:val="false"/>
          <w:color w:val="000000"/>
          <w:sz w:val="28"/>
        </w:rPr>
        <w:t xml:space="preserve">
      электрондық цифрлық қолтаңбаны қолдану салалары мен оны қолдануды шектеу туралы ақпарат; </w:t>
      </w:r>
      <w:r>
        <w:br/>
      </w:r>
      <w:r>
        <w:rPr>
          <w:rFonts w:ascii="Times New Roman"/>
          <w:b w:val="false"/>
          <w:i w:val="false"/>
          <w:color w:val="000000"/>
          <w:sz w:val="28"/>
        </w:rPr>
        <w:t xml:space="preserve">
      куәландырушы орталықтың қолы үшін пайдаланылатын деректемелері мен электрондық цифрлық қолтаңба алгоритімінің стандарттық белгілері; </w:t>
      </w:r>
      <w:r>
        <w:br/>
      </w:r>
      <w:r>
        <w:rPr>
          <w:rFonts w:ascii="Times New Roman"/>
          <w:b w:val="false"/>
          <w:i w:val="false"/>
          <w:color w:val="000000"/>
          <w:sz w:val="28"/>
        </w:rPr>
        <w:t xml:space="preserve">
      заңнамамен бекітілген тәртіппен электрондық құжат айналымының жүйесін басқарушымен келісілген электрондық құжат айналымының жүйесі үшін қажетті қосымша ақпарат; </w:t>
      </w:r>
      <w:r>
        <w:br/>
      </w:r>
      <w:r>
        <w:rPr>
          <w:rFonts w:ascii="Times New Roman"/>
          <w:b w:val="false"/>
          <w:i w:val="false"/>
          <w:color w:val="000000"/>
          <w:sz w:val="28"/>
        </w:rPr>
        <w:t xml:space="preserve">
      куәландырушы орталықтың электрондық цифрлық қолтаңбасы болуы тиіс. </w:t>
      </w:r>
    </w:p>
    <w:bookmarkEnd w:id="11"/>
    <w:bookmarkStart w:name="z15" w:id="12"/>
    <w:p>
      <w:pPr>
        <w:spacing w:after="0"/>
        <w:ind w:left="0"/>
        <w:jc w:val="both"/>
      </w:pPr>
      <w:r>
        <w:rPr>
          <w:rFonts w:ascii="Times New Roman"/>
          <w:b w:val="false"/>
          <w:i w:val="false"/>
          <w:color w:val="000000"/>
          <w:sz w:val="28"/>
        </w:rPr>
        <w:t xml:space="preserve">
      13. Тіркеу куәлігін беру электрондық құжат нысаны мен оның қағаз жүзіндегі көшірмесі түрінде жүзеге асырылады. </w:t>
      </w:r>
    </w:p>
    <w:bookmarkEnd w:id="12"/>
    <w:bookmarkStart w:name="z16" w:id="13"/>
    <w:p>
      <w:pPr>
        <w:spacing w:after="0"/>
        <w:ind w:left="0"/>
        <w:jc w:val="both"/>
      </w:pPr>
      <w:r>
        <w:rPr>
          <w:rFonts w:ascii="Times New Roman"/>
          <w:b w:val="false"/>
          <w:i w:val="false"/>
          <w:color w:val="000000"/>
          <w:sz w:val="28"/>
        </w:rPr>
        <w:t xml:space="preserve">
      14. Электрондық құжат нысандағы тіркеу куәлігіне тіркеу куәлігін берген куәландырушы орталықтың электрондық цифрлық қол таңбасымен қол қойылады. </w:t>
      </w:r>
    </w:p>
    <w:bookmarkEnd w:id="13"/>
    <w:bookmarkStart w:name="z17" w:id="14"/>
    <w:p>
      <w:pPr>
        <w:spacing w:after="0"/>
        <w:ind w:left="0"/>
        <w:jc w:val="both"/>
      </w:pPr>
      <w:r>
        <w:rPr>
          <w:rFonts w:ascii="Times New Roman"/>
          <w:b w:val="false"/>
          <w:i w:val="false"/>
          <w:color w:val="000000"/>
          <w:sz w:val="28"/>
        </w:rPr>
        <w:t xml:space="preserve">
      15. Куәландырушы орталықпен өтініш берушіге: </w:t>
      </w:r>
      <w:r>
        <w:br/>
      </w:r>
      <w:r>
        <w:rPr>
          <w:rFonts w:ascii="Times New Roman"/>
          <w:b w:val="false"/>
          <w:i w:val="false"/>
          <w:color w:val="000000"/>
          <w:sz w:val="28"/>
        </w:rPr>
        <w:t xml:space="preserve">
      электрондық құжат нысандағы тіркеу куәлігі; </w:t>
      </w:r>
      <w:r>
        <w:br/>
      </w:r>
      <w:r>
        <w:rPr>
          <w:rFonts w:ascii="Times New Roman"/>
          <w:b w:val="false"/>
          <w:i w:val="false"/>
          <w:color w:val="000000"/>
          <w:sz w:val="28"/>
        </w:rPr>
        <w:t xml:space="preserve">
      қағаз жүзіндегі тіркеу куәлігінің көшірмесі; </w:t>
      </w:r>
      <w:r>
        <w:br/>
      </w:r>
      <w:r>
        <w:rPr>
          <w:rFonts w:ascii="Times New Roman"/>
          <w:b w:val="false"/>
          <w:i w:val="false"/>
          <w:color w:val="000000"/>
          <w:sz w:val="28"/>
        </w:rPr>
        <w:t xml:space="preserve">
      электрондық құжат нысандағы куәландырушы орталықтың тіркеу куәлігінің түпнұсқасы; </w:t>
      </w:r>
      <w:r>
        <w:br/>
      </w:r>
      <w:r>
        <w:rPr>
          <w:rFonts w:ascii="Times New Roman"/>
          <w:b w:val="false"/>
          <w:i w:val="false"/>
          <w:color w:val="000000"/>
          <w:sz w:val="28"/>
        </w:rPr>
        <w:t xml:space="preserve">
      қорғалған кілтті ақпарат жазылған таратқыш, электрондық цифрлық қолтаңбаның жабық кілті беріледі. </w:t>
      </w:r>
    </w:p>
    <w:bookmarkEnd w:id="14"/>
    <w:bookmarkStart w:name="z18" w:id="15"/>
    <w:p>
      <w:pPr>
        <w:spacing w:after="0"/>
        <w:ind w:left="0"/>
        <w:jc w:val="both"/>
      </w:pPr>
      <w:r>
        <w:rPr>
          <w:rFonts w:ascii="Times New Roman"/>
          <w:b w:val="false"/>
          <w:i w:val="false"/>
          <w:color w:val="000000"/>
          <w:sz w:val="28"/>
        </w:rPr>
        <w:t xml:space="preserve">
      16. Тіркеу куәлігінің тіркеліміне жедел қолжетімділік барлық электрондық құжат айналымына қатысушыларға қамтамасыз етіледі. </w:t>
      </w:r>
    </w:p>
    <w:bookmarkEnd w:id="15"/>
    <w:bookmarkStart w:name="z19" w:id="16"/>
    <w:p>
      <w:pPr>
        <w:spacing w:after="0"/>
        <w:ind w:left="0"/>
        <w:jc w:val="left"/>
      </w:pPr>
      <w:r>
        <w:rPr>
          <w:rFonts w:ascii="Times New Roman"/>
          <w:b/>
          <w:i w:val="false"/>
          <w:color w:val="000000"/>
        </w:rPr>
        <w:t xml:space="preserve"> 
  3. Тіркеу куәліктерін кері қайтарып алу (жою) тәртібі </w:t>
      </w:r>
    </w:p>
    <w:bookmarkEnd w:id="16"/>
    <w:p>
      <w:pPr>
        <w:spacing w:after="0"/>
        <w:ind w:left="0"/>
        <w:jc w:val="both"/>
      </w:pPr>
      <w:r>
        <w:rPr>
          <w:rFonts w:ascii="Times New Roman"/>
          <w:b w:val="false"/>
          <w:i w:val="false"/>
          <w:color w:val="000000"/>
          <w:sz w:val="28"/>
        </w:rPr>
        <w:t xml:space="preserve">      17. Тіркеу куәлігін берген  куәландырушы орталық: </w:t>
      </w:r>
      <w:r>
        <w:br/>
      </w:r>
      <w:r>
        <w:rPr>
          <w:rFonts w:ascii="Times New Roman"/>
          <w:b w:val="false"/>
          <w:i w:val="false"/>
          <w:color w:val="000000"/>
          <w:sz w:val="28"/>
        </w:rPr>
        <w:t xml:space="preserve">
      тіркеу куәлігінің иесінің талабы бойынша немесе оның өкілінің сенім хаты болса; </w:t>
      </w:r>
      <w:r>
        <w:br/>
      </w:r>
      <w:r>
        <w:rPr>
          <w:rFonts w:ascii="Times New Roman"/>
          <w:b w:val="false"/>
          <w:i w:val="false"/>
          <w:color w:val="000000"/>
          <w:sz w:val="28"/>
        </w:rPr>
        <w:t xml:space="preserve">
      тіркеу куәлігінің иесі қайтыс болғанда; </w:t>
      </w:r>
      <w:r>
        <w:br/>
      </w:r>
      <w:r>
        <w:rPr>
          <w:rFonts w:ascii="Times New Roman"/>
          <w:b w:val="false"/>
          <w:i w:val="false"/>
          <w:color w:val="000000"/>
          <w:sz w:val="28"/>
        </w:rPr>
        <w:t xml:space="preserve">
      тіркеу куәлігін пайдалану кезеңінің біткені бойынша; </w:t>
      </w:r>
      <w:r>
        <w:br/>
      </w:r>
      <w:r>
        <w:rPr>
          <w:rFonts w:ascii="Times New Roman"/>
          <w:b w:val="false"/>
          <w:i w:val="false"/>
          <w:color w:val="000000"/>
          <w:sz w:val="28"/>
        </w:rPr>
        <w:t xml:space="preserve">
      куәландырушы орталық пен тіркеу куәлігінің иесінің арасындағы келісімде көзделген жағдайларда; </w:t>
      </w:r>
      <w:r>
        <w:br/>
      </w:r>
      <w:r>
        <w:rPr>
          <w:rFonts w:ascii="Times New Roman"/>
          <w:b w:val="false"/>
          <w:i w:val="false"/>
          <w:color w:val="000000"/>
          <w:sz w:val="28"/>
        </w:rPr>
        <w:t xml:space="preserve">
      заңды күшіне енген сот шешімі бойынша кері қайтарылып алынады. </w:t>
      </w:r>
    </w:p>
    <w:bookmarkStart w:name="z20" w:id="17"/>
    <w:p>
      <w:pPr>
        <w:spacing w:after="0"/>
        <w:ind w:left="0"/>
        <w:jc w:val="both"/>
      </w:pPr>
      <w:r>
        <w:rPr>
          <w:rFonts w:ascii="Times New Roman"/>
          <w:b w:val="false"/>
          <w:i w:val="false"/>
          <w:color w:val="000000"/>
          <w:sz w:val="28"/>
        </w:rPr>
        <w:t xml:space="preserve">
      18. Тіркеу куәлігін кері қайтарып алу (жою) туралы иесінің өтініші қағаз жүзінде немесе электрондық құжат нысанында берілуі мүмкін. </w:t>
      </w:r>
    </w:p>
    <w:bookmarkEnd w:id="17"/>
    <w:bookmarkStart w:name="z21" w:id="18"/>
    <w:p>
      <w:pPr>
        <w:spacing w:after="0"/>
        <w:ind w:left="0"/>
        <w:jc w:val="both"/>
      </w:pPr>
      <w:r>
        <w:rPr>
          <w:rFonts w:ascii="Times New Roman"/>
          <w:b w:val="false"/>
          <w:i w:val="false"/>
          <w:color w:val="000000"/>
          <w:sz w:val="28"/>
        </w:rPr>
        <w:t xml:space="preserve">
      19. Өтініш берушіде пайдаланыстағы  электрондық цифрлық қолтаңба бар болса, тіркеу куәлігін кері қайтарып алу (жою) туралы өтініші электрондық құжат нысанында берілуі мүмкін. Сонымен, өтініштегі мәліметтер пайдаланыстағы электрондық цифрлық қолтаңбамен расталады. </w:t>
      </w:r>
    </w:p>
    <w:bookmarkEnd w:id="18"/>
    <w:bookmarkStart w:name="z22" w:id="19"/>
    <w:p>
      <w:pPr>
        <w:spacing w:after="0"/>
        <w:ind w:left="0"/>
        <w:jc w:val="both"/>
      </w:pPr>
      <w:r>
        <w:rPr>
          <w:rFonts w:ascii="Times New Roman"/>
          <w:b w:val="false"/>
          <w:i w:val="false"/>
          <w:color w:val="000000"/>
          <w:sz w:val="28"/>
        </w:rPr>
        <w:t xml:space="preserve">
      20. Куәландырушы орталық тіркеу куәлігін кері қайтарып алу (жою) өтінішін алған күннен бастап бір жұмыс күнінен аспай тіркеу куәлігін кері қайтарып алу жүзеге асырады. </w:t>
      </w:r>
    </w:p>
    <w:bookmarkEnd w:id="19"/>
    <w:bookmarkStart w:name="z23" w:id="20"/>
    <w:p>
      <w:pPr>
        <w:spacing w:after="0"/>
        <w:ind w:left="0"/>
        <w:jc w:val="both"/>
      </w:pPr>
      <w:r>
        <w:rPr>
          <w:rFonts w:ascii="Times New Roman"/>
          <w:b w:val="false"/>
          <w:i w:val="false"/>
          <w:color w:val="000000"/>
          <w:sz w:val="28"/>
        </w:rPr>
        <w:t xml:space="preserve">
      21. Куәландырушы орталық тіркеу куәлігін кері қайтарып алған (жойған) жағдайда   тиісті ақпаратты хабарлайды, тиісті ақпаратты күнін және уақытын көрсетіп тіркеу куәлігінің тіркеліміне енгізу жолымен бұл туралы электрондық құжат айналымына қатысушыларға бұл туралы хабарлайды. </w:t>
      </w:r>
    </w:p>
    <w:bookmarkEnd w:id="20"/>
    <w:bookmarkStart w:name="z24" w:id="21"/>
    <w:p>
      <w:pPr>
        <w:spacing w:after="0"/>
        <w:ind w:left="0"/>
        <w:jc w:val="left"/>
      </w:pPr>
      <w:r>
        <w:rPr>
          <w:rFonts w:ascii="Times New Roman"/>
          <w:b/>
          <w:i w:val="false"/>
          <w:color w:val="000000"/>
        </w:rPr>
        <w:t xml:space="preserve"> 
  4. Куәландырушы орталықтың тіркеу куәліктерін,  </w:t>
      </w:r>
      <w:r>
        <w:br/>
      </w:r>
      <w:r>
        <w:rPr>
          <w:rFonts w:ascii="Times New Roman"/>
          <w:b/>
          <w:i w:val="false"/>
          <w:color w:val="000000"/>
        </w:rPr>
        <w:t xml:space="preserve">
оның ішінде олардың көшірмесін қағаз </w:t>
      </w:r>
      <w:r>
        <w:br/>
      </w:r>
      <w:r>
        <w:rPr>
          <w:rFonts w:ascii="Times New Roman"/>
          <w:b/>
          <w:i w:val="false"/>
          <w:color w:val="000000"/>
        </w:rPr>
        <w:t xml:space="preserve">
жүзінде сақтау тәртібі </w:t>
      </w:r>
    </w:p>
    <w:bookmarkEnd w:id="21"/>
    <w:p>
      <w:pPr>
        <w:spacing w:after="0"/>
        <w:ind w:left="0"/>
        <w:jc w:val="both"/>
      </w:pPr>
      <w:r>
        <w:rPr>
          <w:rFonts w:ascii="Times New Roman"/>
          <w:b w:val="false"/>
          <w:i w:val="false"/>
          <w:color w:val="000000"/>
          <w:sz w:val="28"/>
        </w:rPr>
        <w:t xml:space="preserve">      22. Куәландырушы орталық электрондық құжат нысанындағы және қағаз жүзіндегі тіркеу куәліктерінің көшірмелерін, оларды барлық қолдану мерзімі кезінде сақтайды. Сонымен бірге олардың сақталуын қамтамасыз етуге жататын шарттар жасайды және тіркеу куәліктерін Қазақстан Республикасының қолданыстағы заңнамасына сәйкес куәландырушы орталықпен олардың ақпараттарының сақталуын және қорғалуын қамтамасыз ететін жағдайлар жасалады. </w:t>
      </w:r>
      <w:r>
        <w:br/>
      </w:r>
      <w:r>
        <w:rPr>
          <w:rFonts w:ascii="Times New Roman"/>
          <w:b w:val="false"/>
          <w:i w:val="false"/>
          <w:color w:val="000000"/>
          <w:sz w:val="28"/>
        </w:rPr>
        <w:t xml:space="preserve">
      Куәландырушы орталықта  кері қайтарылып алынған тіркеу куәліктерінің мерзімі 5 жылдан кем болмайды. </w:t>
      </w:r>
    </w:p>
    <w:bookmarkStart w:name="z25" w:id="22"/>
    <w:p>
      <w:pPr>
        <w:spacing w:after="0"/>
        <w:ind w:left="0"/>
        <w:jc w:val="both"/>
      </w:pPr>
      <w:r>
        <w:rPr>
          <w:rFonts w:ascii="Times New Roman"/>
          <w:b w:val="false"/>
          <w:i w:val="false"/>
          <w:color w:val="000000"/>
          <w:sz w:val="28"/>
        </w:rPr>
        <w:t xml:space="preserve">
      23. Осы Ереженің 22-тармағында көрсетілген мерзім ішінде қайтарылып алынған тіркеу куәліктері Қазақстан Республикасының заңнамасымен белгіленген тәртіппен куәландырушы орталықтың ведомстволық (жеке) мұрағатына сақтауға түседі. </w:t>
      </w:r>
    </w:p>
    <w:bookmarkEnd w:id="22"/>
    <w:bookmarkStart w:name="z26" w:id="23"/>
    <w:p>
      <w:pPr>
        <w:spacing w:after="0"/>
        <w:ind w:left="0"/>
        <w:jc w:val="both"/>
      </w:pPr>
      <w:r>
        <w:rPr>
          <w:rFonts w:ascii="Times New Roman"/>
          <w:b w:val="false"/>
          <w:i w:val="false"/>
          <w:color w:val="000000"/>
          <w:sz w:val="28"/>
        </w:rPr>
        <w:t xml:space="preserve">
                                   Тіркеу куәліктерін беру, тіркеу, </w:t>
      </w:r>
      <w:r>
        <w:br/>
      </w:r>
      <w:r>
        <w:rPr>
          <w:rFonts w:ascii="Times New Roman"/>
          <w:b w:val="false"/>
          <w:i w:val="false"/>
          <w:color w:val="000000"/>
          <w:sz w:val="28"/>
        </w:rPr>
        <w:t xml:space="preserve">
                                   сақтау, кері қайтарып алу (жою), </w:t>
      </w:r>
      <w:r>
        <w:br/>
      </w:r>
      <w:r>
        <w:rPr>
          <w:rFonts w:ascii="Times New Roman"/>
          <w:b w:val="false"/>
          <w:i w:val="false"/>
          <w:color w:val="000000"/>
          <w:sz w:val="28"/>
        </w:rPr>
        <w:t xml:space="preserve">
                                      оның ішінде олардың қағаз </w:t>
      </w:r>
      <w:r>
        <w:br/>
      </w:r>
      <w:r>
        <w:rPr>
          <w:rFonts w:ascii="Times New Roman"/>
          <w:b w:val="false"/>
          <w:i w:val="false"/>
          <w:color w:val="000000"/>
          <w:sz w:val="28"/>
        </w:rPr>
        <w:t xml:space="preserve">
                                   жүзіндегі көшірмесін және тіркеу </w:t>
      </w:r>
      <w:r>
        <w:br/>
      </w:r>
      <w:r>
        <w:rPr>
          <w:rFonts w:ascii="Times New Roman"/>
          <w:b w:val="false"/>
          <w:i w:val="false"/>
          <w:color w:val="000000"/>
          <w:sz w:val="28"/>
        </w:rPr>
        <w:t xml:space="preserve">
                                   куәліктерінің тіркелемін жүргізу </w:t>
      </w:r>
      <w:r>
        <w:br/>
      </w:r>
      <w:r>
        <w:rPr>
          <w:rFonts w:ascii="Times New Roman"/>
          <w:b w:val="false"/>
          <w:i w:val="false"/>
          <w:color w:val="000000"/>
          <w:sz w:val="28"/>
        </w:rPr>
        <w:t xml:space="preserve">
                                        ережесіне 1-қосымша </w:t>
      </w:r>
    </w:p>
    <w:bookmarkEnd w:id="23"/>
    <w:p>
      <w:pPr>
        <w:spacing w:after="0"/>
        <w:ind w:left="0"/>
        <w:jc w:val="both"/>
      </w:pPr>
      <w:r>
        <w:rPr>
          <w:rFonts w:ascii="Times New Roman"/>
          <w:b/>
          <w:i w:val="false"/>
          <w:color w:val="000000"/>
          <w:sz w:val="28"/>
        </w:rPr>
        <w:t xml:space="preserve">         КІЛТ ПЕН ТІРКЕУ КУӘЛІГІН ЖАСАУ ЖӘНЕ/НЕМЕСЕ </w:t>
      </w:r>
      <w:r>
        <w:br/>
      </w:r>
      <w:r>
        <w:rPr>
          <w:rFonts w:ascii="Times New Roman"/>
          <w:b w:val="false"/>
          <w:i w:val="false"/>
          <w:color w:val="000000"/>
          <w:sz w:val="28"/>
        </w:rPr>
        <w:t>
</w:t>
      </w:r>
      <w:r>
        <w:rPr>
          <w:rFonts w:ascii="Times New Roman"/>
          <w:b/>
          <w:i w:val="false"/>
          <w:color w:val="000000"/>
          <w:sz w:val="28"/>
        </w:rPr>
        <w:t xml:space="preserve">       ТІРКЕУ КУӘЛІГІН ТІРКЕУ ҮШІН ӨТІНІШ  </w:t>
      </w:r>
      <w:r>
        <w:rPr>
          <w:rFonts w:ascii="Times New Roman"/>
          <w:b w:val="false"/>
          <w:i w:val="false"/>
          <w:color w:val="000000"/>
          <w:sz w:val="28"/>
        </w:rPr>
        <w:t xml:space="preserve">(жеке тұлғадан) </w:t>
      </w:r>
    </w:p>
    <w:p>
      <w:pPr>
        <w:spacing w:after="0"/>
        <w:ind w:left="0"/>
        <w:jc w:val="both"/>
      </w:pPr>
      <w:r>
        <w:rPr>
          <w:rFonts w:ascii="Times New Roman"/>
          <w:b w:val="false"/>
          <w:i w:val="false"/>
          <w:color w:val="000000"/>
          <w:sz w:val="28"/>
        </w:rPr>
        <w:t xml:space="preserve">Мен_______________________________________________________________,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мекен жайы бойынша тұратын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төлқұжаты/жеке куәлігінің сериясы және нөмірі, кім және қашан берілді, СТТН, ӘЖК, зейнет ақысының куәлігі). </w:t>
      </w:r>
      <w:r>
        <w:br/>
      </w:r>
      <w:r>
        <w:rPr>
          <w:rFonts w:ascii="Times New Roman"/>
          <w:b w:val="false"/>
          <w:i w:val="false"/>
          <w:color w:val="000000"/>
          <w:sz w:val="28"/>
        </w:rPr>
        <w:t xml:space="preserve">
      Осы өтініште көрсетілген мәліметтерге сәйкес: </w:t>
      </w:r>
      <w:r>
        <w:br/>
      </w:r>
      <w:r>
        <w:rPr>
          <w:rFonts w:ascii="Times New Roman"/>
          <w:b w:val="false"/>
          <w:i w:val="false"/>
          <w:color w:val="000000"/>
          <w:sz w:val="28"/>
        </w:rPr>
        <w:t xml:space="preserve">
      (тиісті тармақты таңдауыңыз қажет) </w:t>
      </w:r>
      <w:r>
        <w:br/>
      </w:r>
      <w:r>
        <w:rPr>
          <w:rFonts w:ascii="Times New Roman"/>
          <w:b w:val="false"/>
          <w:i w:val="false"/>
          <w:color w:val="000000"/>
          <w:sz w:val="28"/>
        </w:rPr>
        <w:t xml:space="preserve">
      1. электрондық цифрлық қолтаңбаның  кілті мен электрондық цифрлық қолтаңбаның  ашық кілтінің тіркеу куәлігін менің атыма жасауыңызды, </w:t>
      </w:r>
      <w:r>
        <w:br/>
      </w:r>
      <w:r>
        <w:rPr>
          <w:rFonts w:ascii="Times New Roman"/>
          <w:b w:val="false"/>
          <w:i w:val="false"/>
          <w:color w:val="000000"/>
          <w:sz w:val="28"/>
        </w:rPr>
        <w:t xml:space="preserve">
      2. Құрылған куәландырушы орталықпен___________________________ </w:t>
      </w:r>
      <w:r>
        <w:br/>
      </w:r>
      <w:r>
        <w:rPr>
          <w:rFonts w:ascii="Times New Roman"/>
          <w:b w:val="false"/>
          <w:i w:val="false"/>
          <w:color w:val="000000"/>
          <w:sz w:val="28"/>
        </w:rPr>
        <w:t xml:space="preserve">
куәландырушы орталықтың атауы </w:t>
      </w:r>
    </w:p>
    <w:p>
      <w:pPr>
        <w:spacing w:after="0"/>
        <w:ind w:left="0"/>
        <w:jc w:val="both"/>
      </w:pPr>
      <w:r>
        <w:rPr>
          <w:rFonts w:ascii="Times New Roman"/>
          <w:b w:val="false"/>
          <w:i w:val="false"/>
          <w:color w:val="000000"/>
          <w:sz w:val="28"/>
        </w:rPr>
        <w:t xml:space="preserve">      мынадай электрондық цифрлық қолтаңбаның ашық кілтін тіркеу куәлігімен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ашық кілттің пайдаланатын орны </w:t>
      </w:r>
    </w:p>
    <w:p>
      <w:pPr>
        <w:spacing w:after="0"/>
        <w:ind w:left="0"/>
        <w:jc w:val="both"/>
      </w:pPr>
      <w:r>
        <w:rPr>
          <w:rFonts w:ascii="Times New Roman"/>
          <w:b w:val="false"/>
          <w:i w:val="false"/>
          <w:color w:val="000000"/>
          <w:sz w:val="28"/>
        </w:rPr>
        <w:t xml:space="preserve">      және менің тіркеу куәлігімді куәландырушы орталықтың куәліктерінің тіркеу тізілімінде тіркеуді өтінемін. </w:t>
      </w:r>
      <w:r>
        <w:br/>
      </w:r>
      <w:r>
        <w:rPr>
          <w:rFonts w:ascii="Times New Roman"/>
          <w:b w:val="false"/>
          <w:i w:val="false"/>
          <w:color w:val="000000"/>
          <w:sz w:val="28"/>
        </w:rPr>
        <w:t xml:space="preserve">
      Электрондық цифрлық қолтаңбаның кілті үшін сәйкестендіру деректері: </w:t>
      </w:r>
      <w:r>
        <w:br/>
      </w:r>
      <w:r>
        <w:rPr>
          <w:rFonts w:ascii="Times New Roman"/>
          <w:b w:val="false"/>
          <w:i w:val="false"/>
          <w:color w:val="000000"/>
          <w:sz w:val="28"/>
        </w:rPr>
        <w:t xml:space="preserve">
__________________________________________ Тегі, Аты, Әкесінің аты </w:t>
      </w:r>
      <w:r>
        <w:br/>
      </w:r>
      <w:r>
        <w:rPr>
          <w:rFonts w:ascii="Times New Roman"/>
          <w:b w:val="false"/>
          <w:i w:val="false"/>
          <w:color w:val="000000"/>
          <w:sz w:val="28"/>
        </w:rPr>
        <w:t xml:space="preserve">
__________________________________________ елінің атауы </w:t>
      </w:r>
      <w:r>
        <w:br/>
      </w:r>
      <w:r>
        <w:rPr>
          <w:rFonts w:ascii="Times New Roman"/>
          <w:b w:val="false"/>
          <w:i w:val="false"/>
          <w:color w:val="000000"/>
          <w:sz w:val="28"/>
        </w:rPr>
        <w:t xml:space="preserve">
__________________________________________облысының, ауданының атауы </w:t>
      </w:r>
      <w:r>
        <w:br/>
      </w:r>
      <w:r>
        <w:rPr>
          <w:rFonts w:ascii="Times New Roman"/>
          <w:b w:val="false"/>
          <w:i w:val="false"/>
          <w:color w:val="000000"/>
          <w:sz w:val="28"/>
        </w:rPr>
        <w:t xml:space="preserve">
__________________________________________ елді мекенінің атауы </w:t>
      </w:r>
      <w:r>
        <w:br/>
      </w:r>
      <w:r>
        <w:rPr>
          <w:rFonts w:ascii="Times New Roman"/>
          <w:b w:val="false"/>
          <w:i w:val="false"/>
          <w:color w:val="000000"/>
          <w:sz w:val="28"/>
        </w:rPr>
        <w:t xml:space="preserve">
__________________________________________ жұмыс орнының атауы </w:t>
      </w:r>
      <w:r>
        <w:br/>
      </w:r>
      <w:r>
        <w:rPr>
          <w:rFonts w:ascii="Times New Roman"/>
          <w:b w:val="false"/>
          <w:i w:val="false"/>
          <w:color w:val="000000"/>
          <w:sz w:val="28"/>
        </w:rPr>
        <w:t xml:space="preserve">
__________________________________________ лауазымының атауы </w:t>
      </w:r>
      <w:r>
        <w:br/>
      </w:r>
      <w:r>
        <w:rPr>
          <w:rFonts w:ascii="Times New Roman"/>
          <w:b w:val="false"/>
          <w:i w:val="false"/>
          <w:color w:val="000000"/>
          <w:sz w:val="28"/>
        </w:rPr>
        <w:t xml:space="preserve">
__________________________________________ сәйкестендіру нөмірі </w:t>
      </w:r>
      <w:r>
        <w:br/>
      </w:r>
      <w:r>
        <w:rPr>
          <w:rFonts w:ascii="Times New Roman"/>
          <w:b w:val="false"/>
          <w:i w:val="false"/>
          <w:color w:val="000000"/>
          <w:sz w:val="28"/>
        </w:rPr>
        <w:t xml:space="preserve">
______________________________________ электрондық почтасының адресі </w:t>
      </w:r>
      <w:r>
        <w:br/>
      </w:r>
      <w:r>
        <w:rPr>
          <w:rFonts w:ascii="Times New Roman"/>
          <w:b w:val="false"/>
          <w:i w:val="false"/>
          <w:color w:val="000000"/>
          <w:sz w:val="28"/>
        </w:rPr>
        <w:t xml:space="preserve">
Тіркеу куәлігін пайдалану облысы (заңды мәні бар болатын электрондық цифрлық қолтаңбамен электрондық құжаттың қатынасын анықтайтын объектілік сәйкестендіру) </w:t>
      </w:r>
      <w:r>
        <w:br/>
      </w:r>
      <w:r>
        <w:rPr>
          <w:rFonts w:ascii="Times New Roman"/>
          <w:b w:val="false"/>
          <w:i w:val="false"/>
          <w:color w:val="000000"/>
          <w:sz w:val="28"/>
        </w:rPr>
        <w:t xml:space="preserve">
1.              1- пайдалану облысы </w:t>
      </w:r>
      <w:r>
        <w:br/>
      </w:r>
      <w:r>
        <w:rPr>
          <w:rFonts w:ascii="Times New Roman"/>
          <w:b w:val="false"/>
          <w:i w:val="false"/>
          <w:color w:val="000000"/>
          <w:sz w:val="28"/>
        </w:rPr>
        <w:t xml:space="preserve">
2.              2- пайдалану облысы </w:t>
      </w:r>
      <w:r>
        <w:br/>
      </w:r>
      <w:r>
        <w:rPr>
          <w:rFonts w:ascii="Times New Roman"/>
          <w:b w:val="false"/>
          <w:i w:val="false"/>
          <w:color w:val="000000"/>
          <w:sz w:val="28"/>
        </w:rPr>
        <w:t xml:space="preserve">
3.              3- пайдалану облысы </w:t>
      </w:r>
      <w:r>
        <w:br/>
      </w:r>
      <w:r>
        <w:rPr>
          <w:rFonts w:ascii="Times New Roman"/>
          <w:b w:val="false"/>
          <w:i w:val="false"/>
          <w:color w:val="000000"/>
          <w:sz w:val="28"/>
        </w:rPr>
        <w:t xml:space="preserve">
Тіркеу куәлігін  пайдалану кезеңі___________________________________ </w:t>
      </w:r>
      <w:r>
        <w:br/>
      </w:r>
      <w:r>
        <w:rPr>
          <w:rFonts w:ascii="Times New Roman"/>
          <w:b w:val="false"/>
          <w:i w:val="false"/>
          <w:color w:val="000000"/>
          <w:sz w:val="28"/>
        </w:rPr>
        <w:t xml:space="preserve">
Электрондық цифрлық қолтаңбаның  жабық кілтін жасау және электрондық </w:t>
      </w:r>
      <w:r>
        <w:br/>
      </w:r>
      <w:r>
        <w:rPr>
          <w:rFonts w:ascii="Times New Roman"/>
          <w:b w:val="false"/>
          <w:i w:val="false"/>
          <w:color w:val="000000"/>
          <w:sz w:val="28"/>
        </w:rPr>
        <w:t xml:space="preserve">
цифрлық қолтаңба алгоритмінің стандарттық белгілері үшін пайдаланылатын электрондық цифрлық қолтаңбаның құралдары туралы деректер: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мен версияның нөмірі </w:t>
      </w:r>
      <w:r>
        <w:br/>
      </w:r>
      <w:r>
        <w:rPr>
          <w:rFonts w:ascii="Times New Roman"/>
          <w:b w:val="false"/>
          <w:i w:val="false"/>
          <w:color w:val="000000"/>
          <w:sz w:val="28"/>
        </w:rPr>
        <w:t xml:space="preserve">
Сәйкестендіру алгоритмі_____________________________________________ </w:t>
      </w:r>
      <w:r>
        <w:br/>
      </w:r>
      <w:r>
        <w:rPr>
          <w:rFonts w:ascii="Times New Roman"/>
          <w:b w:val="false"/>
          <w:i w:val="false"/>
          <w:color w:val="000000"/>
          <w:sz w:val="28"/>
        </w:rPr>
        <w:t xml:space="preserve">
                                 алгоритмінің атауы </w:t>
      </w:r>
      <w:r>
        <w:br/>
      </w:r>
      <w:r>
        <w:rPr>
          <w:rFonts w:ascii="Times New Roman"/>
          <w:b w:val="false"/>
          <w:i w:val="false"/>
          <w:color w:val="000000"/>
          <w:sz w:val="28"/>
        </w:rPr>
        <w:t xml:space="preserve">
(Электрондық құжат айналымы жүйесін басқарушысымен келісім бойынша куәландырушы орталықпен анықталған электрондық құжат айналымы жүйесі үшін қажетті қосымша ақпарат.) </w:t>
      </w:r>
    </w:p>
    <w:p>
      <w:pPr>
        <w:spacing w:after="0"/>
        <w:ind w:left="0"/>
        <w:jc w:val="both"/>
      </w:pPr>
      <w:r>
        <w:rPr>
          <w:rFonts w:ascii="Times New Roman"/>
          <w:b w:val="false"/>
          <w:i w:val="false"/>
          <w:color w:val="000000"/>
          <w:sz w:val="28"/>
        </w:rPr>
        <w:t xml:space="preserve">      Қолы ____________           Т.А.Ә.А ______________ </w:t>
      </w:r>
      <w:r>
        <w:br/>
      </w:r>
      <w:r>
        <w:rPr>
          <w:rFonts w:ascii="Times New Roman"/>
          <w:b w:val="false"/>
          <w:i w:val="false"/>
          <w:color w:val="000000"/>
          <w:sz w:val="28"/>
        </w:rPr>
        <w:t xml:space="preserve">
      2005 жылғы "____"__________ </w:t>
      </w:r>
      <w:r>
        <w:br/>
      </w:r>
      <w:r>
        <w:rPr>
          <w:rFonts w:ascii="Times New Roman"/>
          <w:b w:val="false"/>
          <w:i w:val="false"/>
          <w:color w:val="000000"/>
          <w:sz w:val="28"/>
        </w:rPr>
        <w:t xml:space="preserve">
                   М.О. </w:t>
      </w:r>
    </w:p>
    <w:bookmarkStart w:name="z27" w:id="24"/>
    <w:p>
      <w:pPr>
        <w:spacing w:after="0"/>
        <w:ind w:left="0"/>
        <w:jc w:val="both"/>
      </w:pPr>
      <w:r>
        <w:rPr>
          <w:rFonts w:ascii="Times New Roman"/>
          <w:b w:val="false"/>
          <w:i w:val="false"/>
          <w:color w:val="000000"/>
          <w:sz w:val="28"/>
        </w:rPr>
        <w:t xml:space="preserve">
                                   Тіркеу куәліктерін беру, тіркеу, </w:t>
      </w:r>
      <w:r>
        <w:br/>
      </w:r>
      <w:r>
        <w:rPr>
          <w:rFonts w:ascii="Times New Roman"/>
          <w:b w:val="false"/>
          <w:i w:val="false"/>
          <w:color w:val="000000"/>
          <w:sz w:val="28"/>
        </w:rPr>
        <w:t xml:space="preserve">
                                   сақтау, кері қайтарып алу (жою), </w:t>
      </w:r>
      <w:r>
        <w:br/>
      </w:r>
      <w:r>
        <w:rPr>
          <w:rFonts w:ascii="Times New Roman"/>
          <w:b w:val="false"/>
          <w:i w:val="false"/>
          <w:color w:val="000000"/>
          <w:sz w:val="28"/>
        </w:rPr>
        <w:t xml:space="preserve">
                                      оның ішінде олардың қағаз </w:t>
      </w:r>
      <w:r>
        <w:br/>
      </w:r>
      <w:r>
        <w:rPr>
          <w:rFonts w:ascii="Times New Roman"/>
          <w:b w:val="false"/>
          <w:i w:val="false"/>
          <w:color w:val="000000"/>
          <w:sz w:val="28"/>
        </w:rPr>
        <w:t xml:space="preserve">
                                   жүзіндегі көшірмесін және тіркеу </w:t>
      </w:r>
      <w:r>
        <w:br/>
      </w:r>
      <w:r>
        <w:rPr>
          <w:rFonts w:ascii="Times New Roman"/>
          <w:b w:val="false"/>
          <w:i w:val="false"/>
          <w:color w:val="000000"/>
          <w:sz w:val="28"/>
        </w:rPr>
        <w:t xml:space="preserve">
                                   куәліктерінің тіркелемін жүргізу </w:t>
      </w:r>
      <w:r>
        <w:br/>
      </w:r>
      <w:r>
        <w:rPr>
          <w:rFonts w:ascii="Times New Roman"/>
          <w:b w:val="false"/>
          <w:i w:val="false"/>
          <w:color w:val="000000"/>
          <w:sz w:val="28"/>
        </w:rPr>
        <w:t xml:space="preserve">
                                        ережесіне 2-қосымша </w:t>
      </w:r>
    </w:p>
    <w:bookmarkEnd w:id="24"/>
    <w:p>
      <w:pPr>
        <w:spacing w:after="0"/>
        <w:ind w:left="0"/>
        <w:jc w:val="both"/>
      </w:pPr>
      <w:r>
        <w:rPr>
          <w:rFonts w:ascii="Times New Roman"/>
          <w:b/>
          <w:i w:val="false"/>
          <w:color w:val="000000"/>
          <w:sz w:val="28"/>
        </w:rPr>
        <w:t xml:space="preserve">          КІЛТ ПЕН ТІРКЕУ КУӘЛІГІН ЖАСАУ ЖӘНЕ/НЕМЕСЕ </w:t>
      </w:r>
      <w:r>
        <w:br/>
      </w:r>
      <w:r>
        <w:rPr>
          <w:rFonts w:ascii="Times New Roman"/>
          <w:b w:val="false"/>
          <w:i w:val="false"/>
          <w:color w:val="000000"/>
          <w:sz w:val="28"/>
        </w:rPr>
        <w:t>
</w:t>
      </w:r>
      <w:r>
        <w:rPr>
          <w:rFonts w:ascii="Times New Roman"/>
          <w:b/>
          <w:i w:val="false"/>
          <w:color w:val="000000"/>
          <w:sz w:val="28"/>
        </w:rPr>
        <w:t xml:space="preserve">     ТІРКЕУ КУӘЛІГІН ТІРКЕУ ҮШІН ӨТІНІШ  </w:t>
      </w:r>
      <w:r>
        <w:rPr>
          <w:rFonts w:ascii="Times New Roman"/>
          <w:b w:val="false"/>
          <w:i w:val="false"/>
          <w:color w:val="000000"/>
          <w:sz w:val="28"/>
        </w:rPr>
        <w:t xml:space="preserve">(заңды тұлғадан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заңды тұлғаның мекен жайы 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тіркеу туралы куәлігі N _______________ 2005 жылғы "____" </w:t>
      </w:r>
      <w:r>
        <w:br/>
      </w:r>
      <w:r>
        <w:rPr>
          <w:rFonts w:ascii="Times New Roman"/>
          <w:b w:val="false"/>
          <w:i w:val="false"/>
          <w:color w:val="000000"/>
          <w:sz w:val="28"/>
        </w:rPr>
        <w:t xml:space="preserve">
_______________берілді, тұлға_______________________________________ </w:t>
      </w:r>
    </w:p>
    <w:p>
      <w:pPr>
        <w:spacing w:after="0"/>
        <w:ind w:left="0"/>
        <w:jc w:val="both"/>
      </w:pPr>
      <w:r>
        <w:rPr>
          <w:rFonts w:ascii="Times New Roman"/>
          <w:b w:val="false"/>
          <w:i w:val="false"/>
          <w:color w:val="000000"/>
          <w:sz w:val="28"/>
        </w:rPr>
        <w:t xml:space="preserve">___________________________________________ негізінде пайдаланымдағы </w:t>
      </w:r>
      <w:r>
        <w:br/>
      </w:r>
      <w:r>
        <w:rPr>
          <w:rFonts w:ascii="Times New Roman"/>
          <w:b w:val="false"/>
          <w:i w:val="false"/>
          <w:color w:val="000000"/>
          <w:sz w:val="28"/>
        </w:rPr>
        <w:t xml:space="preserve">
Т.А.Ә.а. төлқұжаты/жеке куәлігінің сериясы және нөмірі, кім және қашан берілді, тұратын жері, СТТН, ӘЖК, зейнет ақысының куәлігі, сенімхаттың нұсқауы). </w:t>
      </w:r>
      <w:r>
        <w:br/>
      </w:r>
      <w:r>
        <w:rPr>
          <w:rFonts w:ascii="Times New Roman"/>
          <w:b w:val="false"/>
          <w:i w:val="false"/>
          <w:color w:val="000000"/>
          <w:sz w:val="28"/>
        </w:rPr>
        <w:t xml:space="preserve">
      осы өтініште көрсетілген мәліметтерге сәйкес: </w:t>
      </w:r>
      <w:r>
        <w:br/>
      </w:r>
      <w:r>
        <w:rPr>
          <w:rFonts w:ascii="Times New Roman"/>
          <w:b w:val="false"/>
          <w:i w:val="false"/>
          <w:color w:val="000000"/>
          <w:sz w:val="28"/>
        </w:rPr>
        <w:t xml:space="preserve">
      (тиісті тармақты таңдауыңыз қажет) </w:t>
      </w:r>
      <w:r>
        <w:br/>
      </w:r>
      <w:r>
        <w:rPr>
          <w:rFonts w:ascii="Times New Roman"/>
          <w:b w:val="false"/>
          <w:i w:val="false"/>
          <w:color w:val="000000"/>
          <w:sz w:val="28"/>
        </w:rPr>
        <w:t xml:space="preserve">
      1. электрондық цифрлық қолтаңбаның кілті мен электрондық цифрлық қолтаңбаның ашық кілтінің тіркеу куәлігін менің атыма жасауыңызды, </w:t>
      </w:r>
      <w:r>
        <w:br/>
      </w:r>
      <w:r>
        <w:rPr>
          <w:rFonts w:ascii="Times New Roman"/>
          <w:b w:val="false"/>
          <w:i w:val="false"/>
          <w:color w:val="000000"/>
          <w:sz w:val="28"/>
        </w:rPr>
        <w:t xml:space="preserve">
      2. Мыналарды: </w:t>
      </w:r>
      <w:r>
        <w:br/>
      </w:r>
      <w:r>
        <w:rPr>
          <w:rFonts w:ascii="Times New Roman"/>
          <w:b w:val="false"/>
          <w:i w:val="false"/>
          <w:color w:val="000000"/>
          <w:sz w:val="28"/>
        </w:rPr>
        <w:t xml:space="preserve">
      электрондық цифрлық қолтаңбаның ашық кілтін тіркеу куәлігімен_____________________________________ </w:t>
      </w:r>
    </w:p>
    <w:p>
      <w:pPr>
        <w:spacing w:after="0"/>
        <w:ind w:left="0"/>
        <w:jc w:val="both"/>
      </w:pPr>
      <w:r>
        <w:rPr>
          <w:rFonts w:ascii="Times New Roman"/>
          <w:b w:val="false"/>
          <w:i w:val="false"/>
          <w:color w:val="000000"/>
          <w:sz w:val="28"/>
        </w:rPr>
        <w:t xml:space="preserve">ашық кілттің пайдаланатын орны </w:t>
      </w:r>
    </w:p>
    <w:p>
      <w:pPr>
        <w:spacing w:after="0"/>
        <w:ind w:left="0"/>
        <w:jc w:val="both"/>
      </w:pPr>
      <w:r>
        <w:rPr>
          <w:rFonts w:ascii="Times New Roman"/>
          <w:b w:val="false"/>
          <w:i w:val="false"/>
          <w:color w:val="000000"/>
          <w:sz w:val="28"/>
        </w:rPr>
        <w:t xml:space="preserve">      куәландырушы  орталықпен жасалған тіркеу куәлігімді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куәландырушы орталықтың атауы </w:t>
      </w:r>
    </w:p>
    <w:p>
      <w:pPr>
        <w:spacing w:after="0"/>
        <w:ind w:left="0"/>
        <w:jc w:val="both"/>
      </w:pPr>
      <w:r>
        <w:rPr>
          <w:rFonts w:ascii="Times New Roman"/>
          <w:b w:val="false"/>
          <w:i w:val="false"/>
          <w:color w:val="000000"/>
          <w:sz w:val="28"/>
        </w:rPr>
        <w:t xml:space="preserve">      куәландырушы орталықтың тіркеу куәліктерінің тіркелімінде тіркеуді өтінемін. </w:t>
      </w:r>
      <w:r>
        <w:br/>
      </w:r>
      <w:r>
        <w:rPr>
          <w:rFonts w:ascii="Times New Roman"/>
          <w:b w:val="false"/>
          <w:i w:val="false"/>
          <w:color w:val="000000"/>
          <w:sz w:val="28"/>
        </w:rPr>
        <w:t xml:space="preserve">
      Электрондық цифрлық қолтаңбаның кілті үшін сәйкестендірілген деректер: </w:t>
      </w:r>
      <w:r>
        <w:br/>
      </w:r>
      <w:r>
        <w:rPr>
          <w:rFonts w:ascii="Times New Roman"/>
          <w:b w:val="false"/>
          <w:i w:val="false"/>
          <w:color w:val="000000"/>
          <w:sz w:val="28"/>
        </w:rPr>
        <w:t xml:space="preserve">
__________________________________________ Тегі, Аты, Әкесінің аты </w:t>
      </w:r>
      <w:r>
        <w:br/>
      </w:r>
      <w:r>
        <w:rPr>
          <w:rFonts w:ascii="Times New Roman"/>
          <w:b w:val="false"/>
          <w:i w:val="false"/>
          <w:color w:val="000000"/>
          <w:sz w:val="28"/>
        </w:rPr>
        <w:t xml:space="preserve">
____________________________________________ елінің атауы </w:t>
      </w:r>
      <w:r>
        <w:br/>
      </w:r>
      <w:r>
        <w:rPr>
          <w:rFonts w:ascii="Times New Roman"/>
          <w:b w:val="false"/>
          <w:i w:val="false"/>
          <w:color w:val="000000"/>
          <w:sz w:val="28"/>
        </w:rPr>
        <w:t xml:space="preserve">
__________________________________________ облысының,ауданының атауы </w:t>
      </w:r>
      <w:r>
        <w:br/>
      </w:r>
      <w:r>
        <w:rPr>
          <w:rFonts w:ascii="Times New Roman"/>
          <w:b w:val="false"/>
          <w:i w:val="false"/>
          <w:color w:val="000000"/>
          <w:sz w:val="28"/>
        </w:rPr>
        <w:t xml:space="preserve">
__________________________________________ елді мекенінің атауы </w:t>
      </w:r>
      <w:r>
        <w:br/>
      </w:r>
      <w:r>
        <w:rPr>
          <w:rFonts w:ascii="Times New Roman"/>
          <w:b w:val="false"/>
          <w:i w:val="false"/>
          <w:color w:val="000000"/>
          <w:sz w:val="28"/>
        </w:rPr>
        <w:t xml:space="preserve">
__________________________________________ жұмыс орнының атауы </w:t>
      </w:r>
      <w:r>
        <w:br/>
      </w:r>
      <w:r>
        <w:rPr>
          <w:rFonts w:ascii="Times New Roman"/>
          <w:b w:val="false"/>
          <w:i w:val="false"/>
          <w:color w:val="000000"/>
          <w:sz w:val="28"/>
        </w:rPr>
        <w:t xml:space="preserve">
___________________________________________ лауазымының атауы </w:t>
      </w:r>
      <w:r>
        <w:br/>
      </w:r>
      <w:r>
        <w:rPr>
          <w:rFonts w:ascii="Times New Roman"/>
          <w:b w:val="false"/>
          <w:i w:val="false"/>
          <w:color w:val="000000"/>
          <w:sz w:val="28"/>
        </w:rPr>
        <w:t xml:space="preserve">
__________________________________________ сәйкестендіру нөмірі </w:t>
      </w:r>
      <w:r>
        <w:br/>
      </w:r>
      <w:r>
        <w:rPr>
          <w:rFonts w:ascii="Times New Roman"/>
          <w:b w:val="false"/>
          <w:i w:val="false"/>
          <w:color w:val="000000"/>
          <w:sz w:val="28"/>
        </w:rPr>
        <w:t xml:space="preserve">
______________________________________ электрондық почтасының адресі </w:t>
      </w:r>
      <w:r>
        <w:br/>
      </w:r>
      <w:r>
        <w:rPr>
          <w:rFonts w:ascii="Times New Roman"/>
          <w:b w:val="false"/>
          <w:i w:val="false"/>
          <w:color w:val="000000"/>
          <w:sz w:val="28"/>
        </w:rPr>
        <w:t xml:space="preserve">
Тіркеу куәлігін пайдалану облысы (заңды мәні бар болатын электрондық </w:t>
      </w:r>
      <w:r>
        <w:br/>
      </w:r>
      <w:r>
        <w:rPr>
          <w:rFonts w:ascii="Times New Roman"/>
          <w:b w:val="false"/>
          <w:i w:val="false"/>
          <w:color w:val="000000"/>
          <w:sz w:val="28"/>
        </w:rPr>
        <w:t xml:space="preserve">
цифрлық қолтаңбамен электрондық құжаттың қатынасын анықтайтын объектілік сәйкестендіру) </w:t>
      </w:r>
    </w:p>
    <w:p>
      <w:pPr>
        <w:spacing w:after="0"/>
        <w:ind w:left="0"/>
        <w:jc w:val="both"/>
      </w:pPr>
      <w:r>
        <w:rPr>
          <w:rFonts w:ascii="Times New Roman"/>
          <w:b w:val="false"/>
          <w:i w:val="false"/>
          <w:color w:val="000000"/>
          <w:sz w:val="28"/>
        </w:rPr>
        <w:t xml:space="preserve">4.      1- пайдалану облысы </w:t>
      </w:r>
      <w:r>
        <w:br/>
      </w:r>
      <w:r>
        <w:rPr>
          <w:rFonts w:ascii="Times New Roman"/>
          <w:b w:val="false"/>
          <w:i w:val="false"/>
          <w:color w:val="000000"/>
          <w:sz w:val="28"/>
        </w:rPr>
        <w:t xml:space="preserve">
5.      2- пайдалану облысы </w:t>
      </w:r>
      <w:r>
        <w:br/>
      </w:r>
      <w:r>
        <w:rPr>
          <w:rFonts w:ascii="Times New Roman"/>
          <w:b w:val="false"/>
          <w:i w:val="false"/>
          <w:color w:val="000000"/>
          <w:sz w:val="28"/>
        </w:rPr>
        <w:t xml:space="preserve">
6.      3- пайдалану облысы </w:t>
      </w:r>
      <w:r>
        <w:br/>
      </w:r>
      <w:r>
        <w:rPr>
          <w:rFonts w:ascii="Times New Roman"/>
          <w:b w:val="false"/>
          <w:i w:val="false"/>
          <w:color w:val="000000"/>
          <w:sz w:val="28"/>
        </w:rPr>
        <w:t xml:space="preserve">
Тіркеу куәлігін пайдалану кезеңі____________________________________ </w:t>
      </w:r>
      <w:r>
        <w:br/>
      </w:r>
      <w:r>
        <w:rPr>
          <w:rFonts w:ascii="Times New Roman"/>
          <w:b w:val="false"/>
          <w:i w:val="false"/>
          <w:color w:val="000000"/>
          <w:sz w:val="28"/>
        </w:rPr>
        <w:t xml:space="preserve">
      Электрондық цифрлық қолтаңбаның жабық кілтін жасау және электрондық цифрлық қолтаңба алгоритмінің стандарттық белгілері үшін пайдаланылатын электрондық цифрлық қолтаңбаның құралдары туралы деректер: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мен версияның нөмірі </w:t>
      </w:r>
      <w:r>
        <w:br/>
      </w:r>
      <w:r>
        <w:rPr>
          <w:rFonts w:ascii="Times New Roman"/>
          <w:b w:val="false"/>
          <w:i w:val="false"/>
          <w:color w:val="000000"/>
          <w:sz w:val="28"/>
        </w:rPr>
        <w:t xml:space="preserve">
Сәйкестендіру алгоритмі_____________________________________________ </w:t>
      </w:r>
      <w:r>
        <w:br/>
      </w:r>
      <w:r>
        <w:rPr>
          <w:rFonts w:ascii="Times New Roman"/>
          <w:b w:val="false"/>
          <w:i w:val="false"/>
          <w:color w:val="000000"/>
          <w:sz w:val="28"/>
        </w:rPr>
        <w:t xml:space="preserve">
                                  алгоритмнің атауы </w:t>
      </w:r>
      <w:r>
        <w:br/>
      </w:r>
      <w:r>
        <w:rPr>
          <w:rFonts w:ascii="Times New Roman"/>
          <w:b w:val="false"/>
          <w:i w:val="false"/>
          <w:color w:val="000000"/>
          <w:sz w:val="28"/>
        </w:rPr>
        <w:t xml:space="preserve">
(Электрондық құжат айналымы жүйесін басқарушысымен келісім бойынша куәландырушы орталықпен анықталған электрондық құжат айналымы жүйесі үшін қажетті қосымша ақпарат.) </w:t>
      </w:r>
    </w:p>
    <w:p>
      <w:pPr>
        <w:spacing w:after="0"/>
        <w:ind w:left="0"/>
        <w:jc w:val="both"/>
      </w:pPr>
      <w:r>
        <w:rPr>
          <w:rFonts w:ascii="Times New Roman"/>
          <w:b w:val="false"/>
          <w:i w:val="false"/>
          <w:color w:val="000000"/>
          <w:sz w:val="28"/>
        </w:rPr>
        <w:t xml:space="preserve">      Т.А.Ә.А _________________ </w:t>
      </w:r>
      <w:r>
        <w:br/>
      </w:r>
      <w:r>
        <w:rPr>
          <w:rFonts w:ascii="Times New Roman"/>
          <w:b w:val="false"/>
          <w:i w:val="false"/>
          <w:color w:val="000000"/>
          <w:sz w:val="28"/>
        </w:rPr>
        <w:t xml:space="preserve">
      Лауазымы ________________      Қолы ______________ </w:t>
      </w:r>
      <w:r>
        <w:br/>
      </w:r>
      <w:r>
        <w:rPr>
          <w:rFonts w:ascii="Times New Roman"/>
          <w:b w:val="false"/>
          <w:i w:val="false"/>
          <w:color w:val="000000"/>
          <w:sz w:val="28"/>
        </w:rPr>
        <w:t xml:space="preserve">
                                     2005 жылғы "____"_____________ </w:t>
      </w:r>
      <w:r>
        <w:br/>
      </w:r>
      <w:r>
        <w:rPr>
          <w:rFonts w:ascii="Times New Roman"/>
          <w:b w:val="false"/>
          <w:i w:val="false"/>
          <w:color w:val="000000"/>
          <w:sz w:val="28"/>
        </w:rPr>
        <w:t xml:space="preserve">
                                                  М.О. </w:t>
      </w:r>
    </w:p>
    <w:bookmarkStart w:name="z28" w:id="25"/>
    <w:p>
      <w:pPr>
        <w:spacing w:after="0"/>
        <w:ind w:left="0"/>
        <w:jc w:val="both"/>
      </w:pPr>
      <w:r>
        <w:rPr>
          <w:rFonts w:ascii="Times New Roman"/>
          <w:b w:val="false"/>
          <w:i w:val="false"/>
          <w:color w:val="000000"/>
          <w:sz w:val="28"/>
        </w:rPr>
        <w:t xml:space="preserve">
                                   Тіркеу куәліктерін беру, тіркеу, </w:t>
      </w:r>
      <w:r>
        <w:br/>
      </w:r>
      <w:r>
        <w:rPr>
          <w:rFonts w:ascii="Times New Roman"/>
          <w:b w:val="false"/>
          <w:i w:val="false"/>
          <w:color w:val="000000"/>
          <w:sz w:val="28"/>
        </w:rPr>
        <w:t xml:space="preserve">
                                   сақтау, кері қайтарып алу (жою), </w:t>
      </w:r>
      <w:r>
        <w:br/>
      </w:r>
      <w:r>
        <w:rPr>
          <w:rFonts w:ascii="Times New Roman"/>
          <w:b w:val="false"/>
          <w:i w:val="false"/>
          <w:color w:val="000000"/>
          <w:sz w:val="28"/>
        </w:rPr>
        <w:t xml:space="preserve">
                                      оның ішінде олардың қағаз </w:t>
      </w:r>
      <w:r>
        <w:br/>
      </w:r>
      <w:r>
        <w:rPr>
          <w:rFonts w:ascii="Times New Roman"/>
          <w:b w:val="false"/>
          <w:i w:val="false"/>
          <w:color w:val="000000"/>
          <w:sz w:val="28"/>
        </w:rPr>
        <w:t xml:space="preserve">
                                   жүзіндегі көшірмесін және тіркеу </w:t>
      </w:r>
      <w:r>
        <w:br/>
      </w:r>
      <w:r>
        <w:rPr>
          <w:rFonts w:ascii="Times New Roman"/>
          <w:b w:val="false"/>
          <w:i w:val="false"/>
          <w:color w:val="000000"/>
          <w:sz w:val="28"/>
        </w:rPr>
        <w:t xml:space="preserve">
                                   куәліктерінің тіркелемін жүргізу </w:t>
      </w:r>
      <w:r>
        <w:br/>
      </w:r>
      <w:r>
        <w:rPr>
          <w:rFonts w:ascii="Times New Roman"/>
          <w:b w:val="false"/>
          <w:i w:val="false"/>
          <w:color w:val="000000"/>
          <w:sz w:val="28"/>
        </w:rPr>
        <w:t xml:space="preserve">
                                        ережесіне 3-қосымша </w:t>
      </w:r>
    </w:p>
    <w:bookmarkEnd w:id="25"/>
    <w:p>
      <w:pPr>
        <w:spacing w:after="0"/>
        <w:ind w:left="0"/>
        <w:jc w:val="both"/>
      </w:pPr>
      <w:r>
        <w:rPr>
          <w:rFonts w:ascii="Times New Roman"/>
          <w:b/>
          <w:i w:val="false"/>
          <w:color w:val="000000"/>
          <w:sz w:val="28"/>
        </w:rPr>
        <w:t xml:space="preserve">                           СЕНІМ  ХАТ </w:t>
      </w:r>
    </w:p>
    <w:p>
      <w:pPr>
        <w:spacing w:after="0"/>
        <w:ind w:left="0"/>
        <w:jc w:val="both"/>
      </w:pPr>
      <w:r>
        <w:rPr>
          <w:rFonts w:ascii="Times New Roman"/>
          <w:b w:val="false"/>
          <w:i w:val="false"/>
          <w:color w:val="000000"/>
          <w:sz w:val="28"/>
        </w:rPr>
        <w:t xml:space="preserve">Елді мекенінің атауы, қаласы </w:t>
      </w:r>
      <w:r>
        <w:br/>
      </w:r>
      <w:r>
        <w:rPr>
          <w:rFonts w:ascii="Times New Roman"/>
          <w:b w:val="false"/>
          <w:i w:val="false"/>
          <w:color w:val="000000"/>
          <w:sz w:val="28"/>
        </w:rPr>
        <w:t xml:space="preserve">
200__ жылғы "________"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заңды тұлғаның мекен-жайы 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тіркеу туралы куәлігі N __________ _____________2005 жылғы "_____" </w:t>
      </w:r>
      <w:r>
        <w:br/>
      </w:r>
      <w:r>
        <w:rPr>
          <w:rFonts w:ascii="Times New Roman"/>
          <w:b w:val="false"/>
          <w:i w:val="false"/>
          <w:color w:val="000000"/>
          <w:sz w:val="28"/>
        </w:rPr>
        <w:t xml:space="preserve">
___________________________ берілді, тұлға ________________________ </w:t>
      </w:r>
    </w:p>
    <w:p>
      <w:pPr>
        <w:spacing w:after="0"/>
        <w:ind w:left="0"/>
        <w:jc w:val="both"/>
      </w:pPr>
      <w:r>
        <w:rPr>
          <w:rFonts w:ascii="Times New Roman"/>
          <w:b w:val="false"/>
          <w:i w:val="false"/>
          <w:color w:val="000000"/>
          <w:sz w:val="28"/>
        </w:rPr>
        <w:t xml:space="preserve">___________________________ осы сенімхаттың негізінде уәкілеттенеді </w:t>
      </w:r>
      <w:r>
        <w:br/>
      </w:r>
      <w:r>
        <w:rPr>
          <w:rFonts w:ascii="Times New Roman"/>
          <w:b w:val="false"/>
          <w:i w:val="false"/>
          <w:color w:val="000000"/>
          <w:sz w:val="28"/>
        </w:rPr>
        <w:t xml:space="preserve">
Т.А.Ә.а. төлқұжаты/жеке куәлігінің сериясы және нөмірі, кім және қашан берілді, тұратын жері, СТЖН, СН) </w:t>
      </w:r>
      <w:r>
        <w:br/>
      </w:r>
      <w:r>
        <w:rPr>
          <w:rFonts w:ascii="Times New Roman"/>
          <w:b w:val="false"/>
          <w:i w:val="false"/>
          <w:color w:val="000000"/>
          <w:sz w:val="28"/>
        </w:rPr>
        <w:t xml:space="preserve">
(ұйымның атауы____________________________________________________- </w:t>
      </w:r>
      <w:r>
        <w:br/>
      </w:r>
      <w:r>
        <w:rPr>
          <w:rFonts w:ascii="Times New Roman"/>
          <w:b w:val="false"/>
          <w:i w:val="false"/>
          <w:color w:val="000000"/>
          <w:sz w:val="28"/>
        </w:rPr>
        <w:t xml:space="preserve">
      (тиісті тармақты таңдауыңыз қажет): </w:t>
      </w:r>
      <w:r>
        <w:br/>
      </w:r>
      <w:r>
        <w:rPr>
          <w:rFonts w:ascii="Times New Roman"/>
          <w:b w:val="false"/>
          <w:i w:val="false"/>
          <w:color w:val="000000"/>
          <w:sz w:val="28"/>
        </w:rPr>
        <w:t xml:space="preserve">
      1. электрондық цифрлық қолтаңба мен электрондық цифрлық қолтаңбаның ашық кілтінің тіркеу куәлігін жасау, </w:t>
      </w:r>
      <w:r>
        <w:br/>
      </w:r>
      <w:r>
        <w:rPr>
          <w:rFonts w:ascii="Times New Roman"/>
          <w:b w:val="false"/>
          <w:i w:val="false"/>
          <w:color w:val="000000"/>
          <w:sz w:val="28"/>
        </w:rPr>
        <w:t xml:space="preserve">
      2. қолтаңбаны куәландырушы орталықтың тіркеу куәліктерінің тіркелімінде менің тіркеу куәлігімді тіркеу, </w:t>
      </w:r>
      <w:r>
        <w:br/>
      </w:r>
      <w:r>
        <w:rPr>
          <w:rFonts w:ascii="Times New Roman"/>
          <w:b w:val="false"/>
          <w:i w:val="false"/>
          <w:color w:val="000000"/>
          <w:sz w:val="28"/>
        </w:rPr>
        <w:t xml:space="preserve">
      3. куәландырушы орталықта тіркелген кері қайтарып алынатын (жойылатын) тіркеу куәлігі ____________ тұлғаның атымен жүзеге асырылсын </w:t>
      </w:r>
      <w:r>
        <w:br/>
      </w:r>
      <w:r>
        <w:rPr>
          <w:rFonts w:ascii="Times New Roman"/>
          <w:b w:val="false"/>
          <w:i w:val="false"/>
          <w:color w:val="000000"/>
          <w:sz w:val="28"/>
        </w:rPr>
        <w:t xml:space="preserve">
      Өкіл осы сенімхатта анықталған тапсырманы орындау үшін Куәландырушы орталықтың тиісті құжаттарында қолын қоюға құқығы беріледі </w:t>
      </w:r>
    </w:p>
    <w:p>
      <w:pPr>
        <w:spacing w:after="0"/>
        <w:ind w:left="0"/>
        <w:jc w:val="both"/>
      </w:pPr>
      <w:r>
        <w:rPr>
          <w:rFonts w:ascii="Times New Roman"/>
          <w:b w:val="false"/>
          <w:i w:val="false"/>
          <w:color w:val="000000"/>
          <w:sz w:val="28"/>
        </w:rPr>
        <w:t xml:space="preserve">Тегі, Аты, Әкесінің аты ____________________________________________ </w:t>
      </w:r>
      <w:r>
        <w:br/>
      </w:r>
      <w:r>
        <w:rPr>
          <w:rFonts w:ascii="Times New Roman"/>
          <w:b w:val="false"/>
          <w:i w:val="false"/>
          <w:color w:val="000000"/>
          <w:sz w:val="28"/>
        </w:rPr>
        <w:t xml:space="preserve">
куәландырамын. </w:t>
      </w:r>
    </w:p>
    <w:p>
      <w:pPr>
        <w:spacing w:after="0"/>
        <w:ind w:left="0"/>
        <w:jc w:val="both"/>
      </w:pPr>
      <w:r>
        <w:rPr>
          <w:rFonts w:ascii="Times New Roman"/>
          <w:b w:val="false"/>
          <w:i w:val="false"/>
          <w:color w:val="000000"/>
          <w:sz w:val="28"/>
        </w:rPr>
        <w:t xml:space="preserve">      Сенім хат бір ай мерзімге берілді. </w:t>
      </w:r>
    </w:p>
    <w:p>
      <w:pPr>
        <w:spacing w:after="0"/>
        <w:ind w:left="0"/>
        <w:jc w:val="both"/>
      </w:pPr>
      <w:r>
        <w:rPr>
          <w:rFonts w:ascii="Times New Roman"/>
          <w:b w:val="false"/>
          <w:i w:val="false"/>
          <w:color w:val="000000"/>
          <w:sz w:val="28"/>
        </w:rPr>
        <w:t xml:space="preserve">      Қолы_____________            Т.А.Ә.А ______________________ </w:t>
      </w:r>
      <w:r>
        <w:br/>
      </w:r>
      <w:r>
        <w:rPr>
          <w:rFonts w:ascii="Times New Roman"/>
          <w:b w:val="false"/>
          <w:i w:val="false"/>
          <w:color w:val="000000"/>
          <w:sz w:val="28"/>
        </w:rPr>
        <w:t xml:space="preserve">
      2005 жылғы "____"_________ </w:t>
      </w:r>
      <w:r>
        <w:br/>
      </w:r>
      <w:r>
        <w:rPr>
          <w:rFonts w:ascii="Times New Roman"/>
          <w:b w:val="false"/>
          <w:i w:val="false"/>
          <w:color w:val="000000"/>
          <w:sz w:val="28"/>
        </w:rPr>
        <w:t xml:space="preserve">
                  М.О. </w:t>
      </w:r>
    </w:p>
    <w:bookmarkStart w:name="z29" w:id="26"/>
    <w:p>
      <w:pPr>
        <w:spacing w:after="0"/>
        <w:ind w:left="0"/>
        <w:jc w:val="both"/>
      </w:pPr>
      <w:r>
        <w:rPr>
          <w:rFonts w:ascii="Times New Roman"/>
          <w:b w:val="false"/>
          <w:i w:val="false"/>
          <w:color w:val="000000"/>
          <w:sz w:val="28"/>
        </w:rPr>
        <w:t xml:space="preserve">
                                   Тіркеу куәліктерін беру, тіркеу, </w:t>
      </w:r>
      <w:r>
        <w:br/>
      </w:r>
      <w:r>
        <w:rPr>
          <w:rFonts w:ascii="Times New Roman"/>
          <w:b w:val="false"/>
          <w:i w:val="false"/>
          <w:color w:val="000000"/>
          <w:sz w:val="28"/>
        </w:rPr>
        <w:t xml:space="preserve">
                                   сақтау, кері қайтарып алу (жою), </w:t>
      </w:r>
      <w:r>
        <w:br/>
      </w:r>
      <w:r>
        <w:rPr>
          <w:rFonts w:ascii="Times New Roman"/>
          <w:b w:val="false"/>
          <w:i w:val="false"/>
          <w:color w:val="000000"/>
          <w:sz w:val="28"/>
        </w:rPr>
        <w:t xml:space="preserve">
                                      оның ішінде олардың қағаз </w:t>
      </w:r>
      <w:r>
        <w:br/>
      </w:r>
      <w:r>
        <w:rPr>
          <w:rFonts w:ascii="Times New Roman"/>
          <w:b w:val="false"/>
          <w:i w:val="false"/>
          <w:color w:val="000000"/>
          <w:sz w:val="28"/>
        </w:rPr>
        <w:t xml:space="preserve">
                                   жүзіндегі көшірмесін және тіркеу </w:t>
      </w:r>
      <w:r>
        <w:br/>
      </w:r>
      <w:r>
        <w:rPr>
          <w:rFonts w:ascii="Times New Roman"/>
          <w:b w:val="false"/>
          <w:i w:val="false"/>
          <w:color w:val="000000"/>
          <w:sz w:val="28"/>
        </w:rPr>
        <w:t xml:space="preserve">
                                   куәліктерінің тіркелемін жүргізу </w:t>
      </w:r>
      <w:r>
        <w:br/>
      </w:r>
      <w:r>
        <w:rPr>
          <w:rFonts w:ascii="Times New Roman"/>
          <w:b w:val="false"/>
          <w:i w:val="false"/>
          <w:color w:val="000000"/>
          <w:sz w:val="28"/>
        </w:rPr>
        <w:t xml:space="preserve">
                                        ережесіне 4-қосымша </w:t>
      </w:r>
    </w:p>
    <w:bookmarkEnd w:id="26"/>
    <w:p>
      <w:pPr>
        <w:spacing w:after="0"/>
        <w:ind w:left="0"/>
        <w:jc w:val="both"/>
      </w:pPr>
      <w:r>
        <w:rPr>
          <w:rFonts w:ascii="Times New Roman"/>
          <w:b/>
          <w:i w:val="false"/>
          <w:color w:val="000000"/>
          <w:sz w:val="28"/>
        </w:rPr>
        <w:t xml:space="preserve">       ТІРКЕУ КУӘЛІГІН КЕРІ ҚАЙТАРЫП АЛУ (ЖОЮ) ҮШІН ӨТІНІШ </w:t>
      </w:r>
      <w:r>
        <w:br/>
      </w:r>
      <w:r>
        <w:rPr>
          <w:rFonts w:ascii="Times New Roman"/>
          <w:b w:val="false"/>
          <w:i w:val="false"/>
          <w:color w:val="000000"/>
          <w:sz w:val="28"/>
        </w:rPr>
        <w:t xml:space="preserve">
                           (жеке тұлғаның атынан) </w:t>
      </w:r>
    </w:p>
    <w:p>
      <w:pPr>
        <w:spacing w:after="0"/>
        <w:ind w:left="0"/>
        <w:jc w:val="both"/>
      </w:pPr>
      <w:r>
        <w:rPr>
          <w:rFonts w:ascii="Times New Roman"/>
          <w:b w:val="false"/>
          <w:i w:val="false"/>
          <w:color w:val="000000"/>
          <w:sz w:val="28"/>
        </w:rPr>
        <w:t xml:space="preserve">Мен_______________________________________________________________,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 мекен-жайы бойынша тұратын </w:t>
      </w:r>
      <w:r>
        <w:br/>
      </w:r>
      <w:r>
        <w:rPr>
          <w:rFonts w:ascii="Times New Roman"/>
          <w:b w:val="false"/>
          <w:i w:val="false"/>
          <w:color w:val="000000"/>
          <w:sz w:val="28"/>
        </w:rPr>
        <w:t xml:space="preserve">
төлқұжаты/жеке куәлігінің сериясы мен нөмірі, кім және қашан берілді, тұратын жері, СТЖН, СН)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(тіркеу куәлігін (жоюдың) алудың себебі: жабық кілттің жабылу себебіне, жұмыстың тоқтатылуы және т.с.с)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(тіркеу куәлігінің сериялық нөмірі мен берілген күні) </w:t>
      </w:r>
      <w:r>
        <w:br/>
      </w:r>
      <w:r>
        <w:rPr>
          <w:rFonts w:ascii="Times New Roman"/>
          <w:b w:val="false"/>
          <w:i w:val="false"/>
          <w:color w:val="000000"/>
          <w:sz w:val="28"/>
        </w:rPr>
        <w:t xml:space="preserve">
сериялық нөмірмен тіркеу куәлігінің кері қайтарылуын (жоюуын) сұраймын. </w:t>
      </w:r>
    </w:p>
    <w:p>
      <w:pPr>
        <w:spacing w:after="0"/>
        <w:ind w:left="0"/>
        <w:jc w:val="both"/>
      </w:pPr>
      <w:r>
        <w:rPr>
          <w:rFonts w:ascii="Times New Roman"/>
          <w:b w:val="false"/>
          <w:i w:val="false"/>
          <w:color w:val="000000"/>
          <w:sz w:val="28"/>
        </w:rPr>
        <w:t xml:space="preserve">      Қолы_____________            Т.А.Ә.А ______________________ </w:t>
      </w:r>
      <w:r>
        <w:br/>
      </w:r>
      <w:r>
        <w:rPr>
          <w:rFonts w:ascii="Times New Roman"/>
          <w:b w:val="false"/>
          <w:i w:val="false"/>
          <w:color w:val="000000"/>
          <w:sz w:val="28"/>
        </w:rPr>
        <w:t xml:space="preserve">
      200__ жылғы "____"_________ </w:t>
      </w:r>
      <w:r>
        <w:br/>
      </w:r>
      <w:r>
        <w:rPr>
          <w:rFonts w:ascii="Times New Roman"/>
          <w:b w:val="false"/>
          <w:i w:val="false"/>
          <w:color w:val="000000"/>
          <w:sz w:val="28"/>
        </w:rPr>
        <w:t xml:space="preserve">
                  М.О. </w:t>
      </w:r>
    </w:p>
    <w:bookmarkStart w:name="z30" w:id="27"/>
    <w:p>
      <w:pPr>
        <w:spacing w:after="0"/>
        <w:ind w:left="0"/>
        <w:jc w:val="both"/>
      </w:pPr>
      <w:r>
        <w:rPr>
          <w:rFonts w:ascii="Times New Roman"/>
          <w:b w:val="false"/>
          <w:i w:val="false"/>
          <w:color w:val="000000"/>
          <w:sz w:val="28"/>
        </w:rPr>
        <w:t xml:space="preserve">
                                   Тіркеу куәліктерін беру, тіркеу, </w:t>
      </w:r>
      <w:r>
        <w:br/>
      </w:r>
      <w:r>
        <w:rPr>
          <w:rFonts w:ascii="Times New Roman"/>
          <w:b w:val="false"/>
          <w:i w:val="false"/>
          <w:color w:val="000000"/>
          <w:sz w:val="28"/>
        </w:rPr>
        <w:t xml:space="preserve">
                                   сақтау, кері қайтарып алу (жою), </w:t>
      </w:r>
      <w:r>
        <w:br/>
      </w:r>
      <w:r>
        <w:rPr>
          <w:rFonts w:ascii="Times New Roman"/>
          <w:b w:val="false"/>
          <w:i w:val="false"/>
          <w:color w:val="000000"/>
          <w:sz w:val="28"/>
        </w:rPr>
        <w:t xml:space="preserve">
                                      оның ішінде олардың қағаз </w:t>
      </w:r>
      <w:r>
        <w:br/>
      </w:r>
      <w:r>
        <w:rPr>
          <w:rFonts w:ascii="Times New Roman"/>
          <w:b w:val="false"/>
          <w:i w:val="false"/>
          <w:color w:val="000000"/>
          <w:sz w:val="28"/>
        </w:rPr>
        <w:t xml:space="preserve">
                                   жүзіндегі көшірмесін және тіркеу </w:t>
      </w:r>
      <w:r>
        <w:br/>
      </w:r>
      <w:r>
        <w:rPr>
          <w:rFonts w:ascii="Times New Roman"/>
          <w:b w:val="false"/>
          <w:i w:val="false"/>
          <w:color w:val="000000"/>
          <w:sz w:val="28"/>
        </w:rPr>
        <w:t xml:space="preserve">
                                   куәліктерінің тіркелемін жүргізу </w:t>
      </w:r>
      <w:r>
        <w:br/>
      </w:r>
      <w:r>
        <w:rPr>
          <w:rFonts w:ascii="Times New Roman"/>
          <w:b w:val="false"/>
          <w:i w:val="false"/>
          <w:color w:val="000000"/>
          <w:sz w:val="28"/>
        </w:rPr>
        <w:t xml:space="preserve">
                                        ережесіне 5-қосымша </w:t>
      </w:r>
    </w:p>
    <w:bookmarkEnd w:id="27"/>
    <w:p>
      <w:pPr>
        <w:spacing w:after="0"/>
        <w:ind w:left="0"/>
        <w:jc w:val="both"/>
      </w:pPr>
      <w:r>
        <w:rPr>
          <w:rFonts w:ascii="Times New Roman"/>
          <w:b/>
          <w:i w:val="false"/>
          <w:color w:val="000000"/>
          <w:sz w:val="28"/>
        </w:rPr>
        <w:t xml:space="preserve">    ТІРКЕУ КУӘЛІГІН КЕРІ ҚАЙТАРЫП АЛУ (ЖОЮ) ҮШІН ӨТІНІШ </w:t>
      </w:r>
      <w:r>
        <w:br/>
      </w:r>
      <w:r>
        <w:rPr>
          <w:rFonts w:ascii="Times New Roman"/>
          <w:b w:val="false"/>
          <w:i w:val="false"/>
          <w:color w:val="000000"/>
          <w:sz w:val="28"/>
        </w:rPr>
        <w:t xml:space="preserve">
                     (заңды тұлғаның атынан) </w:t>
      </w:r>
    </w:p>
    <w:p>
      <w:pPr>
        <w:spacing w:after="0"/>
        <w:ind w:left="0"/>
        <w:jc w:val="both"/>
      </w:pPr>
      <w:r>
        <w:rPr>
          <w:rFonts w:ascii="Times New Roman"/>
          <w:b w:val="false"/>
          <w:i w:val="false"/>
          <w:color w:val="000000"/>
          <w:sz w:val="28"/>
        </w:rPr>
        <w:t xml:space="preserve">Мен_______________________________________________________________,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заңды тұлғаның мекен жайы 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тіркеу туралы куәлігі N ____________     _________ жылғы "_____"____ </w:t>
      </w:r>
      <w:r>
        <w:br/>
      </w:r>
      <w:r>
        <w:rPr>
          <w:rFonts w:ascii="Times New Roman"/>
          <w:b w:val="false"/>
          <w:i w:val="false"/>
          <w:color w:val="000000"/>
          <w:sz w:val="28"/>
        </w:rPr>
        <w:t xml:space="preserve">
берілді,____________________________________________________________ </w:t>
      </w:r>
      <w:r>
        <w:br/>
      </w:r>
      <w:r>
        <w:rPr>
          <w:rFonts w:ascii="Times New Roman"/>
          <w:b w:val="false"/>
          <w:i w:val="false"/>
          <w:color w:val="000000"/>
          <w:sz w:val="28"/>
        </w:rPr>
        <w:t xml:space="preserve">
тұлға _____________________________________________________негізінде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тіркеу куәлігін (жоюдың) алудың себебі: жабық кілттің жабылу себебіне, жұмыстың тоқтатылуы және т.с.с)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(тіркеу куәлігінің сериялық нөмірі мен берілген күні) </w:t>
      </w:r>
      <w:r>
        <w:br/>
      </w:r>
      <w:r>
        <w:rPr>
          <w:rFonts w:ascii="Times New Roman"/>
          <w:b w:val="false"/>
          <w:i w:val="false"/>
          <w:color w:val="000000"/>
          <w:sz w:val="28"/>
        </w:rPr>
        <w:t xml:space="preserve">
_________________________________________________________уәкілетті </w:t>
      </w:r>
      <w:r>
        <w:br/>
      </w:r>
      <w:r>
        <w:rPr>
          <w:rFonts w:ascii="Times New Roman"/>
          <w:b w:val="false"/>
          <w:i w:val="false"/>
          <w:color w:val="000000"/>
          <w:sz w:val="28"/>
        </w:rPr>
        <w:t xml:space="preserve">
тұлғаға берілген ___________________________________________________ </w:t>
      </w:r>
      <w:r>
        <w:br/>
      </w:r>
      <w:r>
        <w:rPr>
          <w:rFonts w:ascii="Times New Roman"/>
          <w:b w:val="false"/>
          <w:i w:val="false"/>
          <w:color w:val="000000"/>
          <w:sz w:val="28"/>
        </w:rPr>
        <w:t xml:space="preserve">
(лауазымы, Т.А.Ә.А. сенім хаттың түпнұсқасы, төлқұжаты/жеке куәлігінің сериясы және нөмірі, кім және қашан берілді, тұратын жері, СТЖН, СН) </w:t>
      </w:r>
      <w:r>
        <w:br/>
      </w:r>
      <w:r>
        <w:rPr>
          <w:rFonts w:ascii="Times New Roman"/>
          <w:b w:val="false"/>
          <w:i w:val="false"/>
          <w:color w:val="000000"/>
          <w:sz w:val="28"/>
        </w:rPr>
        <w:t xml:space="preserve">
      сериялық нөмірімен тіркеу куәлігін кері қайтаруды (жоюды) сұраймын. </w:t>
      </w:r>
    </w:p>
    <w:p>
      <w:pPr>
        <w:spacing w:after="0"/>
        <w:ind w:left="0"/>
        <w:jc w:val="both"/>
      </w:pPr>
      <w:r>
        <w:rPr>
          <w:rFonts w:ascii="Times New Roman"/>
          <w:b w:val="false"/>
          <w:i w:val="false"/>
          <w:color w:val="000000"/>
          <w:sz w:val="28"/>
        </w:rPr>
        <w:t xml:space="preserve">                                  А.Т.Ә.А ____________________ </w:t>
      </w:r>
      <w:r>
        <w:br/>
      </w:r>
      <w:r>
        <w:rPr>
          <w:rFonts w:ascii="Times New Roman"/>
          <w:b w:val="false"/>
          <w:i w:val="false"/>
          <w:color w:val="000000"/>
          <w:sz w:val="28"/>
        </w:rPr>
        <w:t xml:space="preserve">
                                  Лауазымы ________________ </w:t>
      </w:r>
      <w:r>
        <w:br/>
      </w:r>
      <w:r>
        <w:rPr>
          <w:rFonts w:ascii="Times New Roman"/>
          <w:b w:val="false"/>
          <w:i w:val="false"/>
          <w:color w:val="000000"/>
          <w:sz w:val="28"/>
        </w:rPr>
        <w:t xml:space="preserve">
                                  Қолы _____________ </w:t>
      </w:r>
      <w:r>
        <w:br/>
      </w:r>
      <w:r>
        <w:rPr>
          <w:rFonts w:ascii="Times New Roman"/>
          <w:b w:val="false"/>
          <w:i w:val="false"/>
          <w:color w:val="000000"/>
          <w:sz w:val="28"/>
        </w:rPr>
        <w:t xml:space="preserve">
                                  2005 жылғы "____"__________ </w:t>
      </w:r>
      <w:r>
        <w:br/>
      </w: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