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dbfc" w14:textId="aced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мен Қазақстан Республикасы Президентінің Іс басқармасы республикалық мемлекеттік меншік құқығы субъектісінің функцияларын жүзеге асыратын ұлттық компаниялар мен ұйымдарды қоспағанда, мемлекеттік кәсіпорындардың, акцияларының бақылау пакеттері (қатысу үлестері) мемлекетке тиесілі акционерлік қоғамдардың (жауапкершілігі шектеулі серіктестіктердің) қаржы-шаруашылық қызметтерінің жоспарларын әзірлеу және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2005 жылғы 27 желтоқсандағы N 441 Бұйрығы. Қазақстан Республикасының Әділет министрлігінде 2006 жылғы 23 қаңтарда тіркелді. Тіркеу N 4031. Күші жойылды - Қазақстан Республикасы Экономикалық даму және сауда министрінің 2012 жылғы 28 ақпандағы № 52 және Қазақстан Республикасы Қаржы министрінің 2012 жылғы 7 наурыздағы № 140 Бірлескен бұйрығы.</w:t>
      </w:r>
    </w:p>
    <w:p>
      <w:pPr>
        <w:spacing w:after="0"/>
        <w:ind w:left="0"/>
        <w:jc w:val="both"/>
      </w:pPr>
      <w:r>
        <w:rPr>
          <w:rFonts w:ascii="Times New Roman"/>
          <w:b w:val="false"/>
          <w:i w:val="false"/>
          <w:color w:val="ff0000"/>
          <w:sz w:val="28"/>
        </w:rPr>
        <w:t xml:space="preserve">      Ескерту. Бұйрықтың күші жойылды - ҚР Экономикалық даму және сауда министрінің 2012.02.28 № 52 және ҚР Қаржы министрінің 2012.03.07 № 140 (мемлекеттік тіркелген күнінен бастап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Мемлекеттiк мүлiктi басқарудың тиiмдiлiгін арттыру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берiлiп отырған Қазақстан Республикасының Ұлттық Банкi мен Қазақстан Республикасы Президентiнiң Іс басқармасы республикалық мемлекеттiк меншiк құқығы субъектiсiнiң функцияларын жүзеге асыратын ұлттық компаниялар мен ұйымдарды қоспағанда, мемлекеттiк кәсiпорындардың, акцияларының бақылау пакеттерi (қатысу үлестерi) мемлекетке тиесiлi акционерлiк қоғамдардың (жауапкершiлiгi шектеулi серiктестiктердiң) қаржы-шаруашылық қызметтерiнiң жоспарларын әзiрлеу және беру ережесi бекiтiлсiн. </w:t>
      </w:r>
      <w:r>
        <w:br/>
      </w:r>
      <w:r>
        <w:rPr>
          <w:rFonts w:ascii="Times New Roman"/>
          <w:b w:val="false"/>
          <w:i w:val="false"/>
          <w:color w:val="000000"/>
          <w:sz w:val="28"/>
        </w:rPr>
        <w:t xml:space="preserve">
      2. Республикалық меншiктегi акциялардың мемлекеттiк пакеттерiн (қатысу үлестерiн) иелену және пайдалану құқығын жүзеге асыратын, сондай-ақ республикалық мемлекеттiк кәсiпорындардың мемлекеттiк басқару органдары болып табылатын мемлекеттiк органдар заңнамада белгiленген тәртiппен Қазақстан Республикасының Ұлттық Банкi мен Қазақстан Республикасы Президентiнiң Іс басқармасы республикалық мемлекеттiк меншiк құқығы субъектiсiнiң функцияларын жүзеге асыратын ұлттық компаниялар мен ұйымдарды қоспағанда, мемлекеттiк кәсiпорындардың, акцияларының бақылау пакеттерi (қатысу үлестерi) мемлекетке тиесiлi акционерлiк қоғамдардың (жауапкершiлiгi шектеулi серiктестiктердiң) қаржы-шаруашылық қызметтерiнiң 2006-2008 жылдарға арналған жоспарларын 2006 жылдың </w:t>
      </w:r>
      <w:r>
        <w:br/>
      </w:r>
      <w:r>
        <w:rPr>
          <w:rFonts w:ascii="Times New Roman"/>
          <w:b w:val="false"/>
          <w:i w:val="false"/>
          <w:color w:val="000000"/>
          <w:sz w:val="28"/>
        </w:rPr>
        <w:t xml:space="preserve">
1 сәуiрiнен кешiктiрмей осы бұйрықтың талаптарына сәйкестендiрудi қамтамасыз етсiн. </w:t>
      </w:r>
      <w:r>
        <w:br/>
      </w:r>
      <w:r>
        <w:rPr>
          <w:rFonts w:ascii="Times New Roman"/>
          <w:b w:val="false"/>
          <w:i w:val="false"/>
          <w:color w:val="000000"/>
          <w:sz w:val="28"/>
        </w:rPr>
        <w:t xml:space="preserve">
      3. Қазақстан Республикасы Қаржы министрлiгiнiң Мемлекеттiк мүлiк және жекешелендiру комитетi (М.С.Раханов) заңнамада белгiленген тәртiппен осы бұйрықтың Қазақстан Республикасы Әдiлет министрлiгiнде мемлекеттiк тiркелуiн қамтамасыз етсiн. </w:t>
      </w:r>
      <w:r>
        <w:br/>
      </w:r>
      <w:r>
        <w:rPr>
          <w:rFonts w:ascii="Times New Roman"/>
          <w:b w:val="false"/>
          <w:i w:val="false"/>
          <w:color w:val="000000"/>
          <w:sz w:val="28"/>
        </w:rPr>
        <w:t>
      4. "Ұлттық компанияларға және Қазақстан Республикасы Ұлттық Банкiнiң ведомстволық бағыныстыларына жатқызылғандарды қоспағанда, акцияларының бақылау пакеттерi (қатысу үлестерi) мемлекетке тиесiлi акционерлiк қоғамдардың (жауапкершiлiгi шектеулi серiктестiктердiң) қаржы-шаруашылық қызметтерiнiң жоспарларын және мемлекеттiк кәсiпорындардың шаруашылық қызметтерiнiң жоспарларын әзiрлеу және беру ережесiн бекiту туралы" Қазақстан Республикасы Қаржы министрiнiң 2003 жылғы 23 қазандағы N 376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актiлердi мемлекеттiк тiркеу тiзiлiмiнде тiркелген N 2552) күшi жойылды деп танылсын. </w:t>
      </w:r>
      <w:r>
        <w:br/>
      </w:r>
      <w:r>
        <w:rPr>
          <w:rFonts w:ascii="Times New Roman"/>
          <w:b w:val="false"/>
          <w:i w:val="false"/>
          <w:color w:val="000000"/>
          <w:sz w:val="28"/>
        </w:rPr>
        <w:t xml:space="preserve">
      5. Осы бұйрық Қазақстан Республикасының Әдiлет министрлiгінде мемлекеттiк тiркелген күнінен батап қолданысқа енгiзiледi.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министрiнiң        </w:t>
      </w:r>
      <w:r>
        <w:br/>
      </w:r>
      <w:r>
        <w:rPr>
          <w:rFonts w:ascii="Times New Roman"/>
          <w:b w:val="false"/>
          <w:i w:val="false"/>
          <w:color w:val="000000"/>
          <w:sz w:val="28"/>
        </w:rPr>
        <w:t xml:space="preserve">
2005 жылғы 27 желтоқсандағы  </w:t>
      </w:r>
      <w:r>
        <w:br/>
      </w:r>
      <w:r>
        <w:rPr>
          <w:rFonts w:ascii="Times New Roman"/>
          <w:b w:val="false"/>
          <w:i w:val="false"/>
          <w:color w:val="000000"/>
          <w:sz w:val="28"/>
        </w:rPr>
        <w:t xml:space="preserve">
N 441 бұйрығымен бекiтiлген  </w:t>
      </w:r>
    </w:p>
    <w:bookmarkStart w:name="z4" w:id="1"/>
    <w:p>
      <w:pPr>
        <w:spacing w:after="0"/>
        <w:ind w:left="0"/>
        <w:jc w:val="left"/>
      </w:pPr>
      <w:r>
        <w:rPr>
          <w:rFonts w:ascii="Times New Roman"/>
          <w:b/>
          <w:i w:val="false"/>
          <w:color w:val="000000"/>
        </w:rPr>
        <w:t xml:space="preserve"> 
  Қазақстан Республикасының Ұлттық Банкi мен Қазақстан Республикасы Президентiнiң Іс басқармасы республикалық мемлекеттiк меншiк құқығы субъектiсiнiң функцияларын жүзеге асыратын ұлттық компаниялар мен ұйымдарды қоспағанда, мемлекеттiк кәсiпорындардың, акцияларының </w:t>
      </w:r>
      <w:r>
        <w:br/>
      </w:r>
      <w:r>
        <w:rPr>
          <w:rFonts w:ascii="Times New Roman"/>
          <w:b/>
          <w:i w:val="false"/>
          <w:color w:val="000000"/>
        </w:rPr>
        <w:t xml:space="preserve">
бақылау пакеттерi (қатысу үлестерi) мемлекетке тиесiлi акционерлiк қоғамдардың (жауапкершiлiгi шектеулi серiктестiктердiң) қаржы-шаруашылық қызметтерiнiң </w:t>
      </w:r>
      <w:r>
        <w:br/>
      </w:r>
      <w:r>
        <w:rPr>
          <w:rFonts w:ascii="Times New Roman"/>
          <w:b/>
          <w:i w:val="false"/>
          <w:color w:val="000000"/>
        </w:rPr>
        <w:t xml:space="preserve">
жоспарларын әзiрлеу және беру ережесi </w:t>
      </w:r>
    </w:p>
    <w:bookmarkEnd w:id="1"/>
    <w:bookmarkStart w:name="z5" w:id="2"/>
    <w:p>
      <w:pPr>
        <w:spacing w:after="0"/>
        <w:ind w:left="0"/>
        <w:jc w:val="left"/>
      </w:pPr>
      <w:r>
        <w:rPr>
          <w:rFonts w:ascii="Times New Roman"/>
          <w:b/>
          <w:i w:val="false"/>
          <w:color w:val="000000"/>
        </w:rPr>
        <w:t xml:space="preserve"> 
  1-тарау. Жалпы ережелер </w:t>
      </w:r>
    </w:p>
    <w:bookmarkEnd w:id="2"/>
    <w:p>
      <w:pPr>
        <w:spacing w:after="0"/>
        <w:ind w:left="0"/>
        <w:jc w:val="both"/>
      </w:pPr>
      <w:r>
        <w:rPr>
          <w:rFonts w:ascii="Times New Roman"/>
          <w:b w:val="false"/>
          <w:i w:val="false"/>
          <w:color w:val="000000"/>
          <w:sz w:val="28"/>
        </w:rPr>
        <w:t xml:space="preserve">      1. Осы Қазақстан Республикасының Ұлттық Банкi мен Қазақстан Республикасы Президентiнiң Iс басқармасы республикалық мемлекеттiк меншiк құқығы субъектiсiнiң функцияларын жүзеге асыратын ұлттық компаниялар мен ұйымдарды қоспағанда, мемлекеттiк кәсiпорындардың, акцияларының бақылау пакеттерi (қатысу үлестерi) мемлекетке тиесiлi акционерлiк қоғамдардың (жауапкершiлiгi шектеулi серiктестiктердiң) қаржы-шаруашылық қызметтерiнiң жоспарларын әзiрлеу және беру Ережесi тиiстi жоспарлы кезеңге Қазақстан Республикасының Ұлттық Банкi мен Қазақстан Республикасы Президентiнiң Іс басқармасы республикалық мемлекеттiк меншiк құқығы субъектiсiнiң функцияларын жүзеге асыратын ұлттық компаниялар мен ұйымдарды қоспағанда, мемлекеттiк кәсiпорындардың, акцияларының бақылау пакеттерi (қатысу үлестерi) мемлекетке тиесiлi акционерлiк қоғамдардың (жауапкершiлiгi шектеулi серiктестiктердiң) (бұдан әрi - Ұйымдар) қаржы-шаруашылық қызметтерiнiң жоспарларын әзiрлеу мен беру тәртiбiн айқындайды. </w:t>
      </w:r>
    </w:p>
    <w:bookmarkStart w:name="z6" w:id="3"/>
    <w:p>
      <w:pPr>
        <w:spacing w:after="0"/>
        <w:ind w:left="0"/>
        <w:jc w:val="both"/>
      </w:pPr>
      <w:r>
        <w:rPr>
          <w:rFonts w:ascii="Times New Roman"/>
          <w:b w:val="false"/>
          <w:i w:val="false"/>
          <w:color w:val="000000"/>
          <w:sz w:val="28"/>
        </w:rPr>
        <w:t xml:space="preserve">
      2. Ұйымдардың қаржы-шаруашылық қызметтерiнiң жоспары (бұдан әрi - ҚШҚ жоспары) Ереженiң 1-36 қосымшаларына сәйкес жасалған бөлiмдер мен нысандарды қамтиды. </w:t>
      </w:r>
    </w:p>
    <w:bookmarkEnd w:id="3"/>
    <w:bookmarkStart w:name="z7" w:id="4"/>
    <w:p>
      <w:pPr>
        <w:spacing w:after="0"/>
        <w:ind w:left="0"/>
        <w:jc w:val="both"/>
      </w:pPr>
      <w:r>
        <w:rPr>
          <w:rFonts w:ascii="Times New Roman"/>
          <w:b w:val="false"/>
          <w:i w:val="false"/>
          <w:color w:val="000000"/>
          <w:sz w:val="28"/>
        </w:rPr>
        <w:t xml:space="preserve">
      3. Ереженiң 1-36 қосымшаларында мынадай негiзгi түсiнiктер пайдаланылады: </w:t>
      </w:r>
      <w:r>
        <w:br/>
      </w:r>
      <w:r>
        <w:rPr>
          <w:rFonts w:ascii="Times New Roman"/>
          <w:b w:val="false"/>
          <w:i w:val="false"/>
          <w:color w:val="000000"/>
          <w:sz w:val="28"/>
        </w:rPr>
        <w:t xml:space="preserve">
      1) елеулi ықпал - ұйымның қаржылық және шаруашылық қызметiне қатысты шешiмдер қабылдауға қатысу мүмкiндiгi; </w:t>
      </w:r>
      <w:r>
        <w:br/>
      </w:r>
      <w:r>
        <w:rPr>
          <w:rFonts w:ascii="Times New Roman"/>
          <w:b w:val="false"/>
          <w:i w:val="false"/>
          <w:color w:val="000000"/>
          <w:sz w:val="28"/>
        </w:rPr>
        <w:t xml:space="preserve">
      2) қосалқы өндiрiс - негiзгi өндiрiске қызмет көрсетуге арналған өндiрiс (жөндеу жұмыстары, жүктердi тасымалдау, су беру, құрылыс учаскесi, электр станциясы, қазандық және тағы басқалар), оның өнiмiн ұйымның өзi қолданады немесе басқа тұтынушыларға шығарылуы мүмкiн; </w:t>
      </w:r>
      <w:r>
        <w:br/>
      </w:r>
      <w:r>
        <w:rPr>
          <w:rFonts w:ascii="Times New Roman"/>
          <w:b w:val="false"/>
          <w:i w:val="false"/>
          <w:color w:val="000000"/>
          <w:sz w:val="28"/>
        </w:rPr>
        <w:t xml:space="preserve">
      3) бақылау - ұйымның қаржылық және шаруашылық қызметiн басқару мүмкiндiгi; </w:t>
      </w:r>
      <w:r>
        <w:br/>
      </w:r>
      <w:r>
        <w:rPr>
          <w:rFonts w:ascii="Times New Roman"/>
          <w:b w:val="false"/>
          <w:i w:val="false"/>
          <w:color w:val="000000"/>
          <w:sz w:val="28"/>
        </w:rPr>
        <w:t xml:space="preserve">
      4) еңбек нормасы - еңбек шығынының өлшемi, анықталған ұйымдастыру-техникалық жағдайларда тиiстi кәсiбi, мамандығы, бiлiктiлiгi бар бiр жұмысшы жекелеген жұмыстарды, операцияларды немесе функцияларды орындауы бойынша белгiленген тапсырма; </w:t>
      </w:r>
      <w:r>
        <w:br/>
      </w:r>
      <w:r>
        <w:rPr>
          <w:rFonts w:ascii="Times New Roman"/>
          <w:b w:val="false"/>
          <w:i w:val="false"/>
          <w:color w:val="000000"/>
          <w:sz w:val="28"/>
        </w:rPr>
        <w:t xml:space="preserve">
      5) сатушы рыногы - өнiмге деген сұраныс оның ұсынысынан асатын рынок; </w:t>
      </w:r>
      <w:r>
        <w:br/>
      </w:r>
      <w:r>
        <w:rPr>
          <w:rFonts w:ascii="Times New Roman"/>
          <w:b w:val="false"/>
          <w:i w:val="false"/>
          <w:color w:val="000000"/>
          <w:sz w:val="28"/>
        </w:rPr>
        <w:t xml:space="preserve">
      сатушы рыногына тән сипаттар: </w:t>
      </w:r>
      <w:r>
        <w:br/>
      </w:r>
      <w:r>
        <w:rPr>
          <w:rFonts w:ascii="Times New Roman"/>
          <w:b w:val="false"/>
          <w:i w:val="false"/>
          <w:color w:val="000000"/>
          <w:sz w:val="28"/>
        </w:rPr>
        <w:t xml:space="preserve">
      тапшылықтың болуы; </w:t>
      </w:r>
      <w:r>
        <w:br/>
      </w:r>
      <w:r>
        <w:rPr>
          <w:rFonts w:ascii="Times New Roman"/>
          <w:b w:val="false"/>
          <w:i w:val="false"/>
          <w:color w:val="000000"/>
          <w:sz w:val="28"/>
        </w:rPr>
        <w:t xml:space="preserve">
      өнiм сапасының жеткiлiксiздiгi; </w:t>
      </w:r>
      <w:r>
        <w:br/>
      </w:r>
      <w:r>
        <w:rPr>
          <w:rFonts w:ascii="Times New Roman"/>
          <w:b w:val="false"/>
          <w:i w:val="false"/>
          <w:color w:val="000000"/>
          <w:sz w:val="28"/>
        </w:rPr>
        <w:t xml:space="preserve">
      жоғары бағалар; </w:t>
      </w:r>
      <w:r>
        <w:br/>
      </w:r>
      <w:r>
        <w:rPr>
          <w:rFonts w:ascii="Times New Roman"/>
          <w:b w:val="false"/>
          <w:i w:val="false"/>
          <w:color w:val="000000"/>
          <w:sz w:val="28"/>
        </w:rPr>
        <w:t xml:space="preserve">
      6) сатып алушы рыногы - өнiмге деген сұраныс оның ұсынысынан төмен рынок; </w:t>
      </w:r>
      <w:r>
        <w:br/>
      </w:r>
      <w:r>
        <w:rPr>
          <w:rFonts w:ascii="Times New Roman"/>
          <w:b w:val="false"/>
          <w:i w:val="false"/>
          <w:color w:val="000000"/>
          <w:sz w:val="28"/>
        </w:rPr>
        <w:t xml:space="preserve">
      сатып алушы рыногына тән сипаттар: </w:t>
      </w:r>
      <w:r>
        <w:br/>
      </w:r>
      <w:r>
        <w:rPr>
          <w:rFonts w:ascii="Times New Roman"/>
          <w:b w:val="false"/>
          <w:i w:val="false"/>
          <w:color w:val="000000"/>
          <w:sz w:val="28"/>
        </w:rPr>
        <w:t xml:space="preserve">
      тапшылықтың болмауы; </w:t>
      </w:r>
      <w:r>
        <w:br/>
      </w:r>
      <w:r>
        <w:rPr>
          <w:rFonts w:ascii="Times New Roman"/>
          <w:b w:val="false"/>
          <w:i w:val="false"/>
          <w:color w:val="000000"/>
          <w:sz w:val="28"/>
        </w:rPr>
        <w:t xml:space="preserve">
      өнiм сапасының жақсару үрдiсi; </w:t>
      </w:r>
      <w:r>
        <w:br/>
      </w:r>
      <w:r>
        <w:rPr>
          <w:rFonts w:ascii="Times New Roman"/>
          <w:b w:val="false"/>
          <w:i w:val="false"/>
          <w:color w:val="000000"/>
          <w:sz w:val="28"/>
        </w:rPr>
        <w:t xml:space="preserve">
      бағаның тұрақтылық немесе төмендеу үрдiсi; </w:t>
      </w:r>
      <w:r>
        <w:br/>
      </w:r>
      <w:r>
        <w:rPr>
          <w:rFonts w:ascii="Times New Roman"/>
          <w:b w:val="false"/>
          <w:i w:val="false"/>
          <w:color w:val="000000"/>
          <w:sz w:val="28"/>
        </w:rPr>
        <w:t xml:space="preserve">
      7) өнiм - материалдық-заттай нысанды (материалдық өнiм), рухани, ақпараттық нысанда (интеллектуалдық өнiм) немесе орындалған жұмыстар мен қызметтер түрiнде берiлген ұйымның шаруашылық қызметiнiң нәтижесi; </w:t>
      </w:r>
      <w:r>
        <w:br/>
      </w:r>
      <w:r>
        <w:rPr>
          <w:rFonts w:ascii="Times New Roman"/>
          <w:b w:val="false"/>
          <w:i w:val="false"/>
          <w:color w:val="000000"/>
          <w:sz w:val="28"/>
        </w:rPr>
        <w:t xml:space="preserve">
      8) өнiмдер - белгiлi бiр уақыт аралығында ұйым өндiрген барлық өнiмнiң саны; </w:t>
      </w:r>
      <w:r>
        <w:br/>
      </w:r>
      <w:r>
        <w:rPr>
          <w:rFonts w:ascii="Times New Roman"/>
          <w:b w:val="false"/>
          <w:i w:val="false"/>
          <w:color w:val="000000"/>
          <w:sz w:val="28"/>
        </w:rPr>
        <w:t xml:space="preserve">
      9) штаттық кесте, штат - ұйымның тиiстi органымен бекiтiлген лауазымы мен жалақысы көрсетiлген қызметкерлердiң сандық құрамының тiзбесi. </w:t>
      </w:r>
    </w:p>
    <w:bookmarkEnd w:id="4"/>
    <w:bookmarkStart w:name="z8" w:id="5"/>
    <w:p>
      <w:pPr>
        <w:spacing w:after="0"/>
        <w:ind w:left="0"/>
        <w:jc w:val="left"/>
      </w:pPr>
      <w:r>
        <w:rPr>
          <w:rFonts w:ascii="Times New Roman"/>
          <w:b/>
          <w:i w:val="false"/>
          <w:color w:val="000000"/>
        </w:rPr>
        <w:t xml:space="preserve"> 
  2-тарау. ҚШҚ жоспарын әзiрлеу және бекiту тәртiбi </w:t>
      </w:r>
    </w:p>
    <w:bookmarkEnd w:id="5"/>
    <w:p>
      <w:pPr>
        <w:spacing w:after="0"/>
        <w:ind w:left="0"/>
        <w:jc w:val="both"/>
      </w:pPr>
      <w:r>
        <w:rPr>
          <w:rFonts w:ascii="Times New Roman"/>
          <w:b w:val="false"/>
          <w:i w:val="false"/>
          <w:color w:val="000000"/>
          <w:sz w:val="28"/>
        </w:rPr>
        <w:t xml:space="preserve">      4. ҚШҚ жоспарының жобасын жасау мынадай тәртiппен жүзеге асырылады: </w:t>
      </w:r>
      <w:r>
        <w:br/>
      </w:r>
      <w:r>
        <w:rPr>
          <w:rFonts w:ascii="Times New Roman"/>
          <w:b w:val="false"/>
          <w:i w:val="false"/>
          <w:color w:val="000000"/>
          <w:sz w:val="28"/>
        </w:rPr>
        <w:t xml:space="preserve">
      1) Тиiстi ҚШҚ жоспары жасалып отырған кезеңге ҚШҚ жоспарының жобасын әзiрлеудi атқарушы орган (басқарма (дирекция) немесе Ұйымның басшысы (директоры, басқарушысы) жүзеге асырады. </w:t>
      </w:r>
      <w:r>
        <w:br/>
      </w:r>
      <w:r>
        <w:rPr>
          <w:rFonts w:ascii="Times New Roman"/>
          <w:b w:val="false"/>
          <w:i w:val="false"/>
          <w:color w:val="000000"/>
          <w:sz w:val="28"/>
        </w:rPr>
        <w:t xml:space="preserve">
      Атқарушы орган ҚШҚ жоспары жасалып отырған кезеңнiң алдындағы жылдың 1 қарашасына дейiн ҚШҚ жоспарының жобасын акционерлiк қоғамның директорлар кеңесiнiң (жауапкершiлiгi шектеулi серiктестiк қатысушыларының жалпы жиналысының, мемлекеттiк кәсiпорынды мемлекеттік басқару органының) қарауына енгізеді. </w:t>
      </w:r>
      <w:r>
        <w:br/>
      </w:r>
      <w:r>
        <w:rPr>
          <w:rFonts w:ascii="Times New Roman"/>
          <w:b w:val="false"/>
          <w:i w:val="false"/>
          <w:color w:val="000000"/>
          <w:sz w:val="28"/>
        </w:rPr>
        <w:t xml:space="preserve">
      Ескертулер болған кезде атқарушы орган 15 жұмыс күнi iшiнде ҚШҚ жоспарының жобасын пысықтайды және акционерлiк қоғамның директорлар кеңесiнiң (жауапкершiлiгi шектеулi серiктестiк қатысушыларының жалпы жиналысының, мемлекеттiк кәсiпорынды мемлекеттiк басқару органының) қарауына қайта енгiзедi. </w:t>
      </w:r>
      <w:r>
        <w:br/>
      </w:r>
      <w:r>
        <w:rPr>
          <w:rFonts w:ascii="Times New Roman"/>
          <w:b w:val="false"/>
          <w:i w:val="false"/>
          <w:color w:val="000000"/>
          <w:sz w:val="28"/>
        </w:rPr>
        <w:t xml:space="preserve">
      2) ҚШҚ жоспарының жобасы акционерлiк қоғамның директорлар кеңесiмен (жауапкершiлiгi шектеулi серiктестiк қатысушыларының жалпы жиналысымен, мемлекеттiк кәсiпорынды мемлекеттiк басқару органымен) ҚШҚ жоспары жасалып отырған кезеңнiң алдындағы жылдың 25 желтоқсанына дейiн бекiтiледi. </w:t>
      </w:r>
      <w:r>
        <w:br/>
      </w:r>
      <w:r>
        <w:rPr>
          <w:rFonts w:ascii="Times New Roman"/>
          <w:b w:val="false"/>
          <w:i w:val="false"/>
          <w:color w:val="000000"/>
          <w:sz w:val="28"/>
        </w:rPr>
        <w:t xml:space="preserve">
      3) Акционерлiк қоғамның директорлар кеңесiнiң төрағасы (жауапкершiлiгi шектеулi серiктестiк қатысушыларының жалпы жиналысы, мемлекеттiк кәсiпорынды мемлекеттiк басқару органы) ҚШҚ жоспары бекiтiлген күннен бастап 5 жұмыс күнi iшiнде оның қағаз және электрондық түрдегi көшiрмесiн мемлекеттiк меншiкке билiк етуге уәкiлеттi органға (бұдан әрi - уәкiлеттi орган) ұсынуды қамтамасыз етедi. </w:t>
      </w:r>
    </w:p>
    <w:bookmarkStart w:name="z9" w:id="6"/>
    <w:p>
      <w:pPr>
        <w:spacing w:after="0"/>
        <w:ind w:left="0"/>
        <w:jc w:val="left"/>
      </w:pPr>
      <w:r>
        <w:rPr>
          <w:rFonts w:ascii="Times New Roman"/>
          <w:b/>
          <w:i w:val="false"/>
          <w:color w:val="000000"/>
        </w:rPr>
        <w:t xml:space="preserve"> 
  3-тарау. ҚШҚ жоспарын түзеу </w:t>
      </w:r>
    </w:p>
    <w:bookmarkEnd w:id="6"/>
    <w:p>
      <w:pPr>
        <w:spacing w:after="0"/>
        <w:ind w:left="0"/>
        <w:jc w:val="both"/>
      </w:pPr>
      <w:r>
        <w:rPr>
          <w:rFonts w:ascii="Times New Roman"/>
          <w:b w:val="false"/>
          <w:i w:val="false"/>
          <w:color w:val="000000"/>
          <w:sz w:val="28"/>
        </w:rPr>
        <w:t>      5. ҚШҚ-ның Жоспарын түзетуге жарты жылда бір рет қана, сондай-ақ шұғыл мемлекеттік тапсырмаларды, Қазақстан Республикасы Премьер-Министрінің, Қазақстан Республикасының Президенті Әкімшілігінің жеке тапсырмаларын, халықаралық келісімдердің нормаларын орындауға байланысты жағдайларда жол беріледі.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Қазақстан Республикасы Қаржы министрінің 2009.10.23 </w:t>
      </w:r>
      <w:r>
        <w:rPr>
          <w:rFonts w:ascii="Times New Roman"/>
          <w:b w:val="false"/>
          <w:i w:val="false"/>
          <w:color w:val="000000"/>
          <w:sz w:val="28"/>
        </w:rPr>
        <w:t>N 460</w:t>
      </w:r>
      <w:r>
        <w:rPr>
          <w:rFonts w:ascii="Times New Roman"/>
          <w:b w:val="false"/>
          <w:i w:val="false"/>
          <w:color w:val="ff0000"/>
          <w:sz w:val="28"/>
        </w:rPr>
        <w:t xml:space="preserve"> бұйрығымен.</w:t>
      </w:r>
    </w:p>
    <w:bookmarkStart w:name="z10" w:id="7"/>
    <w:p>
      <w:pPr>
        <w:spacing w:after="0"/>
        <w:ind w:left="0"/>
        <w:jc w:val="both"/>
      </w:pPr>
      <w:r>
        <w:rPr>
          <w:rFonts w:ascii="Times New Roman"/>
          <w:b w:val="false"/>
          <w:i w:val="false"/>
          <w:color w:val="000000"/>
          <w:sz w:val="28"/>
        </w:rPr>
        <w:t xml:space="preserve">
      6. ҚШҚ жоспарын түзету қажет болған жағдайда атқарушы орган жарты жылдық аяқталатын күнге дейiнгi 60 күнтiзбелiк күннен кешiктiрмей өзгертiлген ҚШҚ жоспарының жобасын тиiстi негiздемелерiмен акционерлiк қоғамның директорлар кеңесiнiң (жауапкершiлiгi шектеулi серiктестiк қатысушыларының жалпы жиналысының, мемлекеттiк кәсiпорынды мемлекеттiк басқару органының) қарауына енгiзедi. </w:t>
      </w:r>
      <w:r>
        <w:br/>
      </w:r>
      <w:r>
        <w:rPr>
          <w:rFonts w:ascii="Times New Roman"/>
          <w:b w:val="false"/>
          <w:i w:val="false"/>
          <w:color w:val="000000"/>
          <w:sz w:val="28"/>
        </w:rPr>
        <w:t xml:space="preserve">
      Ескертулер болған кезде атқарушы орган 5 жұмыс күнi iшiнде түзетiлген ҚШҚ жоспарының жобасын пысықтайды және акционерлiк қоғамның директорлар кеңесiнiң (жауапкершiлiгi шектеулi серiктестiк қатысушыларының жалпы жиналысының, мемлекеттiк кәсiпорынды мемлекеттiк басқару органының) қарауына қайта енгiзедi. </w:t>
      </w:r>
      <w:r>
        <w:br/>
      </w:r>
      <w:r>
        <w:rPr>
          <w:rFonts w:ascii="Times New Roman"/>
          <w:b w:val="false"/>
          <w:i w:val="false"/>
          <w:color w:val="000000"/>
          <w:sz w:val="28"/>
        </w:rPr>
        <w:t xml:space="preserve">
      Акционерлiк қоғамның директорлар кеңесiнiң төрағасы (жауапкершiлiгi шектеулi серiктестiк қатысушыларының жалпы жиналысы, мемлекеттiк кәсiпорынды мемлекеттiк басқару органы) ҚШҚ жоспарына түзету енгiзу туралы шешiм қабылданған күннен бастап 5 жұмыс күнi iшiнде оның қағаз және электрондық түрдегi көшiрмесiн уәкiлеттi органға ұсынуды қамтамасыз етедi. </w:t>
      </w:r>
    </w:p>
    <w:bookmarkEnd w:id="7"/>
    <w:bookmarkStart w:name="z11" w:id="8"/>
    <w:p>
      <w:pPr>
        <w:spacing w:after="0"/>
        <w:ind w:left="0"/>
        <w:jc w:val="both"/>
      </w:pPr>
      <w:r>
        <w:rPr>
          <w:rFonts w:ascii="Times New Roman"/>
          <w:b w:val="false"/>
          <w:i w:val="false"/>
          <w:color w:val="000000"/>
          <w:sz w:val="28"/>
        </w:rPr>
        <w:t xml:space="preserve">
      7. Атқарушы орган кiшi топтың жоспарлы көрсеткiштерiнiң бекiтiлген сомасы шегiнде ҚШҚ жоспарын дербес түзетуге құқылы. Мұнда кiшi топтың жекелеген сыныптары мен баптарын кiшi топтың сыныптары мен баптары бойынша бекiтiлген жоспарлы сомасының кемiнде 20 пайызы шегiнде түзетуге рұқсат беріледі. </w:t>
      </w:r>
      <w:r>
        <w:br/>
      </w:r>
      <w:r>
        <w:rPr>
          <w:rFonts w:ascii="Times New Roman"/>
          <w:b w:val="false"/>
          <w:i w:val="false"/>
          <w:color w:val="000000"/>
          <w:sz w:val="28"/>
        </w:rPr>
        <w:t xml:space="preserve">
      Атқарушы орган кiшi топтың жекелеген сыныптары мен баптарын түзету туралы шешiм қабылданған күннен бастап 5 жұмыс күнiнен кешiктiрмей: </w:t>
      </w:r>
      <w:r>
        <w:br/>
      </w:r>
      <w:r>
        <w:rPr>
          <w:rFonts w:ascii="Times New Roman"/>
          <w:b w:val="false"/>
          <w:i w:val="false"/>
          <w:color w:val="000000"/>
          <w:sz w:val="28"/>
        </w:rPr>
        <w:t xml:space="preserve">
      акционерлiк қоғамның директорлар кеңесiнiң төрағасына (жауапкершiлiгі шектеулi серiктестiктiң мемлекеттiк қатысу үлесiне иелiк ету және пайдалану құқығын жүзеге асыратын мемлекеттiк органға, мемлекеттiк кәсiпорынды мемлекеттiк басқару органына) шешiмнiң қағаздағы нұсқасының көшiрмесiн; </w:t>
      </w:r>
      <w:r>
        <w:br/>
      </w:r>
      <w:r>
        <w:rPr>
          <w:rFonts w:ascii="Times New Roman"/>
          <w:b w:val="false"/>
          <w:i w:val="false"/>
          <w:color w:val="000000"/>
          <w:sz w:val="28"/>
        </w:rPr>
        <w:t xml:space="preserve">
      уәкiлеттi органға шешiмнiң қағаз түрiндегi көшiрмесiн және түзетiлген ҚШҚ жоспарының қағаз және электрондық түрдегi көшiрмесiн ҚШҚ жоспарына енгiзiлген өзгерiстер мен толықтыруларды ашатын түсiндiрме жазбахатымен жiбередi. </w:t>
      </w:r>
    </w:p>
    <w:bookmarkEnd w:id="8"/>
    <w:bookmarkStart w:name="z12" w:id="9"/>
    <w:p>
      <w:pPr>
        <w:spacing w:after="0"/>
        <w:ind w:left="0"/>
        <w:jc w:val="left"/>
      </w:pPr>
      <w:r>
        <w:rPr>
          <w:rFonts w:ascii="Times New Roman"/>
          <w:b/>
          <w:i w:val="false"/>
          <w:color w:val="000000"/>
        </w:rPr>
        <w:t xml:space="preserve"> 
  4-тарау. ҚШҚ жоспарының орындалуын бақылау </w:t>
      </w:r>
    </w:p>
    <w:bookmarkEnd w:id="9"/>
    <w:p>
      <w:pPr>
        <w:spacing w:after="0"/>
        <w:ind w:left="0"/>
        <w:jc w:val="both"/>
      </w:pPr>
      <w:r>
        <w:rPr>
          <w:rFonts w:ascii="Times New Roman"/>
          <w:b w:val="false"/>
          <w:i w:val="false"/>
          <w:color w:val="000000"/>
          <w:sz w:val="28"/>
        </w:rPr>
        <w:t xml:space="preserve">      8. ҚШҚ жоспарының орындалуын бақылауды акционерлiк қоғамның директорлар кеңесi (жауапкершiлiгi шектеулi серiктестiк қатысушыларының жалпы жиналысы, мемлекеттiк кәсiпорынды мемлекеттiк басқару органы) жүзеге асырады. </w:t>
      </w:r>
    </w:p>
    <w:bookmarkStart w:name="z13" w:id="10"/>
    <w:p>
      <w:pPr>
        <w:spacing w:after="0"/>
        <w:ind w:left="0"/>
        <w:jc w:val="left"/>
      </w:pPr>
      <w:r>
        <w:rPr>
          <w:rFonts w:ascii="Times New Roman"/>
          <w:b/>
          <w:i w:val="false"/>
          <w:color w:val="000000"/>
        </w:rPr>
        <w:t xml:space="preserve"> 
  5-тарау. Қорытынды ережелер </w:t>
      </w:r>
    </w:p>
    <w:bookmarkEnd w:id="10"/>
    <w:p>
      <w:pPr>
        <w:spacing w:after="0"/>
        <w:ind w:left="0"/>
        <w:jc w:val="both"/>
      </w:pPr>
      <w:r>
        <w:rPr>
          <w:rFonts w:ascii="Times New Roman"/>
          <w:b w:val="false"/>
          <w:i w:val="false"/>
          <w:color w:val="000000"/>
          <w:sz w:val="28"/>
        </w:rPr>
        <w:t xml:space="preserve">      9. ҚШҚ жоспарының жобасын әзiрлеу барысында әдiснамалық басшылықты уәкiлеттi орган жүзеге асырады. </w:t>
      </w:r>
      <w:r>
        <w:br/>
      </w:r>
      <w:r>
        <w:rPr>
          <w:rFonts w:ascii="Times New Roman"/>
          <w:b w:val="false"/>
          <w:i w:val="false"/>
          <w:color w:val="000000"/>
          <w:sz w:val="28"/>
        </w:rPr>
        <w:t xml:space="preserve">
      10. Директорлар кеңесiнiң (қатысушылардың жалпы жиналысы, мемлекеттiк басқару органы) ҚШҚ жоспарының жобасын сапалы қарау мақсатында және Ұйымдар қызметiнiң ерекшелiгiне байланысты атқарушы органнан қосымша ақпарат сұрауға құқылы. </w:t>
      </w:r>
    </w:p>
    <w:bookmarkStart w:name="z14" w:id="11"/>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Қазақстан Республикасының Ұлттық Банкi мен Қазақстан Республикасы Президентiнiң Iс басқармасы республикалық </w:t>
      </w:r>
      <w:r>
        <w:br/>
      </w:r>
      <w:r>
        <w:rPr>
          <w:rFonts w:ascii="Times New Roman"/>
          <w:b/>
          <w:i w:val="false"/>
          <w:color w:val="000000"/>
        </w:rPr>
        <w:t xml:space="preserve">
мемлекеттiк меншiк құқығы субъектiсiнiң функцияларын </w:t>
      </w:r>
      <w:r>
        <w:br/>
      </w:r>
      <w:r>
        <w:rPr>
          <w:rFonts w:ascii="Times New Roman"/>
          <w:b/>
          <w:i w:val="false"/>
          <w:color w:val="000000"/>
        </w:rPr>
        <w:t xml:space="preserve">
жүзеге асыратын ұлттық компаниялар мен ұйымдарды </w:t>
      </w:r>
      <w:r>
        <w:br/>
      </w:r>
      <w:r>
        <w:rPr>
          <w:rFonts w:ascii="Times New Roman"/>
          <w:b/>
          <w:i w:val="false"/>
          <w:color w:val="000000"/>
        </w:rPr>
        <w:t xml:space="preserve">
қоспағанда, мемлекеттiк кәсiпорындардың, акцияларының </w:t>
      </w:r>
      <w:r>
        <w:br/>
      </w:r>
      <w:r>
        <w:rPr>
          <w:rFonts w:ascii="Times New Roman"/>
          <w:b/>
          <w:i w:val="false"/>
          <w:color w:val="000000"/>
        </w:rPr>
        <w:t xml:space="preserve">
бақылау пакеттерi (қатысу үлестерi) мемлекетке тиесiлi акционерлiк қоғамдардың (жауапкершiлiгi шектеулi </w:t>
      </w:r>
      <w:r>
        <w:br/>
      </w:r>
      <w:r>
        <w:rPr>
          <w:rFonts w:ascii="Times New Roman"/>
          <w:b/>
          <w:i w:val="false"/>
          <w:color w:val="000000"/>
        </w:rPr>
        <w:t xml:space="preserve">
серiктестiктердiң) қаржы-шаруашылық қызметтерiнiң </w:t>
      </w:r>
      <w:r>
        <w:br/>
      </w:r>
      <w:r>
        <w:rPr>
          <w:rFonts w:ascii="Times New Roman"/>
          <w:b/>
          <w:i w:val="false"/>
          <w:color w:val="000000"/>
        </w:rPr>
        <w:t xml:space="preserve">
жоспарлары бөлiмдерiнiң құрылымы </w:t>
      </w:r>
    </w:p>
    <w:bookmarkStart w:name="z15" w:id="12"/>
    <w:p>
      <w:pPr>
        <w:spacing w:after="0"/>
        <w:ind w:left="0"/>
        <w:jc w:val="left"/>
      </w:pPr>
      <w:r>
        <w:rPr>
          <w:rFonts w:ascii="Times New Roman"/>
          <w:b/>
          <w:i w:val="false"/>
          <w:color w:val="000000"/>
        </w:rPr>
        <w:t xml:space="preserve"> 
  1. Жалпы мәлiметтер </w:t>
      </w:r>
    </w:p>
    <w:bookmarkEnd w:id="12"/>
    <w:p>
      <w:pPr>
        <w:spacing w:after="0"/>
        <w:ind w:left="0"/>
        <w:jc w:val="both"/>
      </w:pPr>
      <w:r>
        <w:rPr>
          <w:rFonts w:ascii="Times New Roman"/>
          <w:b w:val="false"/>
          <w:i w:val="false"/>
          <w:color w:val="000000"/>
          <w:sz w:val="28"/>
        </w:rPr>
        <w:t xml:space="preserve">      1. Жұмыс iстеушiлердiң штат кестесi бойынша саны және нақты саны көрсетiлген ұйымдастыру құрылымының (бiрлескен қызметi бар филиалдар, өкiлдiктер, еншiлес және тәуелдi ұйымдарды қосқанда) негiздемесi және схемасы; штат кестесiн кiм және қашан бекiттi. </w:t>
      </w:r>
    </w:p>
    <w:bookmarkStart w:name="z16" w:id="13"/>
    <w:p>
      <w:pPr>
        <w:spacing w:after="0"/>
        <w:ind w:left="0"/>
        <w:jc w:val="both"/>
      </w:pPr>
      <w:r>
        <w:rPr>
          <w:rFonts w:ascii="Times New Roman"/>
          <w:b w:val="false"/>
          <w:i w:val="false"/>
          <w:color w:val="000000"/>
          <w:sz w:val="28"/>
        </w:rPr>
        <w:t xml:space="preserve">
      2. Жұмыс iстеушiлердiң штат кестесi бойынша саны және нақты саны көрсетiлген орталық аппараттың негiздемесi және схемасы. </w:t>
      </w:r>
    </w:p>
    <w:bookmarkEnd w:id="13"/>
    <w:bookmarkStart w:name="z17" w:id="14"/>
    <w:p>
      <w:pPr>
        <w:spacing w:after="0"/>
        <w:ind w:left="0"/>
        <w:jc w:val="both"/>
      </w:pPr>
      <w:r>
        <w:rPr>
          <w:rFonts w:ascii="Times New Roman"/>
          <w:b w:val="false"/>
          <w:i w:val="false"/>
          <w:color w:val="000000"/>
          <w:sz w:val="28"/>
        </w:rPr>
        <w:t xml:space="preserve">
      3. Филиалдар (өкiлдiктер) желiлерiн кеңейту жөнiндегi жоспарлар, негiздеме. </w:t>
      </w:r>
    </w:p>
    <w:bookmarkEnd w:id="14"/>
    <w:bookmarkStart w:name="z18" w:id="15"/>
    <w:p>
      <w:pPr>
        <w:spacing w:after="0"/>
        <w:ind w:left="0"/>
        <w:jc w:val="left"/>
      </w:pPr>
      <w:r>
        <w:rPr>
          <w:rFonts w:ascii="Times New Roman"/>
          <w:b/>
          <w:i w:val="false"/>
          <w:color w:val="000000"/>
        </w:rPr>
        <w:t xml:space="preserve"> 
  2. Сала мен өткiзу рыноктарын талдау </w:t>
      </w:r>
    </w:p>
    <w:bookmarkEnd w:id="15"/>
    <w:p>
      <w:pPr>
        <w:spacing w:after="0"/>
        <w:ind w:left="0"/>
        <w:jc w:val="both"/>
      </w:pPr>
      <w:r>
        <w:rPr>
          <w:rFonts w:ascii="Times New Roman"/>
          <w:b w:val="false"/>
          <w:i w:val="false"/>
          <w:color w:val="000000"/>
          <w:sz w:val="28"/>
        </w:rPr>
        <w:t xml:space="preserve">      4. Сала сипаттамасы: дамыған, тұрақты, тұралаған. </w:t>
      </w:r>
    </w:p>
    <w:bookmarkStart w:name="z19" w:id="16"/>
    <w:p>
      <w:pPr>
        <w:spacing w:after="0"/>
        <w:ind w:left="0"/>
        <w:jc w:val="both"/>
      </w:pPr>
      <w:r>
        <w:rPr>
          <w:rFonts w:ascii="Times New Roman"/>
          <w:b w:val="false"/>
          <w:i w:val="false"/>
          <w:color w:val="000000"/>
          <w:sz w:val="28"/>
        </w:rPr>
        <w:t xml:space="preserve">
      5. Сатылатын өнiмдер: </w:t>
      </w:r>
      <w:r>
        <w:br/>
      </w:r>
      <w:r>
        <w:rPr>
          <w:rFonts w:ascii="Times New Roman"/>
          <w:b w:val="false"/>
          <w:i w:val="false"/>
          <w:color w:val="000000"/>
          <w:sz w:val="28"/>
        </w:rPr>
        <w:t xml:space="preserve">
      1) сатылатын өнiмдердiң сипаттамасы: сатылатын өнiмдердiң тiзбесi; сатылған жалпы көлемде әр өнiмнiң үлесi; </w:t>
      </w:r>
      <w:r>
        <w:br/>
      </w:r>
      <w:r>
        <w:rPr>
          <w:rFonts w:ascii="Times New Roman"/>
          <w:b w:val="false"/>
          <w:i w:val="false"/>
          <w:color w:val="000000"/>
          <w:sz w:val="28"/>
        </w:rPr>
        <w:t xml:space="preserve">
      2) сапасы: сапа стандарттарына сәйкес келуi (сертификаттардың болуы), бәсекелестер алдында артықшылығы (кемшiлiктерi); сапасы бойынша қажеттi сертификаттарды алу жөнiнде өткiзiлетiн жұмыс; осы iс-шараларға жоспарланатын шығыстар; </w:t>
      </w:r>
      <w:r>
        <w:br/>
      </w:r>
      <w:r>
        <w:rPr>
          <w:rFonts w:ascii="Times New Roman"/>
          <w:b w:val="false"/>
          <w:i w:val="false"/>
          <w:color w:val="000000"/>
          <w:sz w:val="28"/>
        </w:rPr>
        <w:t xml:space="preserve">
      3) өнiмдердiң сапасы мен жиынтық түрiне тұтынушылар талаптарын өзгерту жөнiндегi беталыстар; өнiмдердiң жиынтық түрiн өзгерту жөнiндегi iс-шаралар. </w:t>
      </w:r>
    </w:p>
    <w:bookmarkEnd w:id="16"/>
    <w:bookmarkStart w:name="z20" w:id="17"/>
    <w:p>
      <w:pPr>
        <w:spacing w:after="0"/>
        <w:ind w:left="0"/>
        <w:jc w:val="both"/>
      </w:pPr>
      <w:r>
        <w:rPr>
          <w:rFonts w:ascii="Times New Roman"/>
          <w:b w:val="false"/>
          <w:i w:val="false"/>
          <w:color w:val="000000"/>
          <w:sz w:val="28"/>
        </w:rPr>
        <w:t xml:space="preserve">
      6. Қазақстан аймақтары (облыстары) және одан тыс жерлердегi нарық сипаттамасы (1)-4) тармақтар бойынша) әр өнiм жөнiнде ақпаратты ашу қажет: </w:t>
      </w:r>
      <w:r>
        <w:br/>
      </w:r>
      <w:r>
        <w:rPr>
          <w:rFonts w:ascii="Times New Roman"/>
          <w:b w:val="false"/>
          <w:i w:val="false"/>
          <w:color w:val="000000"/>
          <w:sz w:val="28"/>
        </w:rPr>
        <w:t xml:space="preserve">
      1) сатушы немесе сатып алушының нарығы, негiздеме келтiру; </w:t>
      </w:r>
      <w:r>
        <w:br/>
      </w:r>
      <w:r>
        <w:rPr>
          <w:rFonts w:ascii="Times New Roman"/>
          <w:b w:val="false"/>
          <w:i w:val="false"/>
          <w:color w:val="000000"/>
          <w:sz w:val="28"/>
        </w:rPr>
        <w:t xml:space="preserve">
      2) нарық сыйымдылығы; </w:t>
      </w:r>
      <w:r>
        <w:br/>
      </w:r>
      <w:r>
        <w:rPr>
          <w:rFonts w:ascii="Times New Roman"/>
          <w:b w:val="false"/>
          <w:i w:val="false"/>
          <w:color w:val="000000"/>
          <w:sz w:val="28"/>
        </w:rPr>
        <w:t xml:space="preserve">
      3) ұйымның нарықтағы үлесi; </w:t>
      </w:r>
      <w:r>
        <w:br/>
      </w:r>
      <w:r>
        <w:rPr>
          <w:rFonts w:ascii="Times New Roman"/>
          <w:b w:val="false"/>
          <w:i w:val="false"/>
          <w:color w:val="000000"/>
          <w:sz w:val="28"/>
        </w:rPr>
        <w:t xml:space="preserve">
      4) сыйымдылықты өзгерткен жағдайда нарық өсiмiнiң (қысқарту) әлеуетi және ұйым өнiмiнiң үлесi; </w:t>
      </w:r>
      <w:r>
        <w:br/>
      </w:r>
      <w:r>
        <w:rPr>
          <w:rFonts w:ascii="Times New Roman"/>
          <w:b w:val="false"/>
          <w:i w:val="false"/>
          <w:color w:val="000000"/>
          <w:sz w:val="28"/>
        </w:rPr>
        <w:t xml:space="preserve">
      5) қандай өнiмдер нарықта неғұрлым қолайлы перспективаларға ие болады (сату көлемi, баға деңгейi); </w:t>
      </w:r>
      <w:r>
        <w:br/>
      </w:r>
      <w:r>
        <w:rPr>
          <w:rFonts w:ascii="Times New Roman"/>
          <w:b w:val="false"/>
          <w:i w:val="false"/>
          <w:color w:val="000000"/>
          <w:sz w:val="28"/>
        </w:rPr>
        <w:t xml:space="preserve">
      6) өнiм тұтынушыларын не тартады (бағасы, сапасы, әрлеу, қосымша қызметтер). </w:t>
      </w:r>
    </w:p>
    <w:bookmarkEnd w:id="17"/>
    <w:bookmarkStart w:name="z21" w:id="18"/>
    <w:p>
      <w:pPr>
        <w:spacing w:after="0"/>
        <w:ind w:left="0"/>
        <w:jc w:val="left"/>
      </w:pPr>
      <w:r>
        <w:rPr>
          <w:rFonts w:ascii="Times New Roman"/>
          <w:b/>
          <w:i w:val="false"/>
          <w:color w:val="000000"/>
        </w:rPr>
        <w:t xml:space="preserve"> 
  3. Маркетинг пен жарнама жоспары </w:t>
      </w:r>
    </w:p>
    <w:bookmarkEnd w:id="18"/>
    <w:p>
      <w:pPr>
        <w:spacing w:after="0"/>
        <w:ind w:left="0"/>
        <w:jc w:val="both"/>
      </w:pPr>
      <w:r>
        <w:rPr>
          <w:rFonts w:ascii="Times New Roman"/>
          <w:b w:val="false"/>
          <w:i w:val="false"/>
          <w:color w:val="000000"/>
          <w:sz w:val="28"/>
        </w:rPr>
        <w:t xml:space="preserve">      7. Бәсекелестер: </w:t>
      </w:r>
      <w:r>
        <w:br/>
      </w:r>
      <w:r>
        <w:rPr>
          <w:rFonts w:ascii="Times New Roman"/>
          <w:b w:val="false"/>
          <w:i w:val="false"/>
          <w:color w:val="000000"/>
          <w:sz w:val="28"/>
        </w:rPr>
        <w:t xml:space="preserve">
      1) бәсекелестер сипаттамасы, нарықтағы бәсекелестер үлесi; </w:t>
      </w:r>
      <w:r>
        <w:br/>
      </w:r>
      <w:r>
        <w:rPr>
          <w:rFonts w:ascii="Times New Roman"/>
          <w:b w:val="false"/>
          <w:i w:val="false"/>
          <w:color w:val="000000"/>
          <w:sz w:val="28"/>
        </w:rPr>
        <w:t xml:space="preserve">
      2) бәсекелестерге арналған мүмкiндiктердi патенттiк құқықтарын бұзбай тиісті өнiм өндіру мүмкiндігі. </w:t>
      </w:r>
    </w:p>
    <w:bookmarkStart w:name="z22" w:id="19"/>
    <w:p>
      <w:pPr>
        <w:spacing w:after="0"/>
        <w:ind w:left="0"/>
        <w:jc w:val="both"/>
      </w:pPr>
      <w:r>
        <w:rPr>
          <w:rFonts w:ascii="Times New Roman"/>
          <w:b w:val="false"/>
          <w:i w:val="false"/>
          <w:color w:val="000000"/>
          <w:sz w:val="28"/>
        </w:rPr>
        <w:t xml:space="preserve">
      8. Тұтынушылар: </w:t>
      </w:r>
      <w:r>
        <w:br/>
      </w:r>
      <w:r>
        <w:rPr>
          <w:rFonts w:ascii="Times New Roman"/>
          <w:b w:val="false"/>
          <w:i w:val="false"/>
          <w:color w:val="000000"/>
          <w:sz w:val="28"/>
        </w:rPr>
        <w:t xml:space="preserve">
      1) негiзгi тұтынушылар сипаттамасы, тұтынушының шектеулi тобы кемiнде 10) болған жағдайда, сату көлемiнде олардың үлесi туралы ақпаратты ұсыну. Егер тұтынушылар мемлекеттiк мекемелер және (немесе) мемлекеттiк кәсiпорындар болып табылса, сатуда олардың үлесiн көрсете отырып, осы ұйымдардың толық тiзбесiн келтiру қажет; </w:t>
      </w:r>
      <w:r>
        <w:br/>
      </w:r>
      <w:r>
        <w:rPr>
          <w:rFonts w:ascii="Times New Roman"/>
          <w:b w:val="false"/>
          <w:i w:val="false"/>
          <w:color w:val="000000"/>
          <w:sz w:val="28"/>
        </w:rPr>
        <w:t xml:space="preserve">
      2) сұраным сипаттамасы (толық немесе маусымдық); </w:t>
      </w:r>
      <w:r>
        <w:br/>
      </w:r>
      <w:r>
        <w:rPr>
          <w:rFonts w:ascii="Times New Roman"/>
          <w:b w:val="false"/>
          <w:i w:val="false"/>
          <w:color w:val="000000"/>
          <w:sz w:val="28"/>
        </w:rPr>
        <w:t xml:space="preserve">
      3) кiм ықтимал сатушы бола алады; </w:t>
      </w:r>
      <w:r>
        <w:br/>
      </w:r>
      <w:r>
        <w:rPr>
          <w:rFonts w:ascii="Times New Roman"/>
          <w:b w:val="false"/>
          <w:i w:val="false"/>
          <w:color w:val="000000"/>
          <w:sz w:val="28"/>
        </w:rPr>
        <w:t xml:space="preserve">
      4) жаңа сатып алушыларды тарту жөнiнде жүргiзiлетiн жұмыс (жарнама, баға саясаты, сатудан кейін қызмет көрсету). </w:t>
      </w:r>
    </w:p>
    <w:bookmarkEnd w:id="19"/>
    <w:bookmarkStart w:name="z23" w:id="20"/>
    <w:p>
      <w:pPr>
        <w:spacing w:after="0"/>
        <w:ind w:left="0"/>
        <w:jc w:val="both"/>
      </w:pPr>
      <w:r>
        <w:rPr>
          <w:rFonts w:ascii="Times New Roman"/>
          <w:b w:val="false"/>
          <w:i w:val="false"/>
          <w:color w:val="000000"/>
          <w:sz w:val="28"/>
        </w:rPr>
        <w:t xml:space="preserve">
      9. Бағалау (тариф) саясаты: </w:t>
      </w:r>
      <w:r>
        <w:br/>
      </w:r>
      <w:r>
        <w:rPr>
          <w:rFonts w:ascii="Times New Roman"/>
          <w:b w:val="false"/>
          <w:i w:val="false"/>
          <w:color w:val="000000"/>
          <w:sz w:val="28"/>
        </w:rPr>
        <w:t xml:space="preserve">
      1) негiзгi өнiмдерге арналған баға (тариф); </w:t>
      </w:r>
      <w:r>
        <w:br/>
      </w:r>
      <w:r>
        <w:rPr>
          <w:rFonts w:ascii="Times New Roman"/>
          <w:b w:val="false"/>
          <w:i w:val="false"/>
          <w:color w:val="000000"/>
          <w:sz w:val="28"/>
        </w:rPr>
        <w:t xml:space="preserve">
      2) көзқарастан бағалар (тарифтер) негiздемесi: </w:t>
      </w:r>
      <w:r>
        <w:br/>
      </w:r>
      <w:r>
        <w:rPr>
          <w:rFonts w:ascii="Times New Roman"/>
          <w:b w:val="false"/>
          <w:i w:val="false"/>
          <w:color w:val="000000"/>
          <w:sz w:val="28"/>
        </w:rPr>
        <w:t xml:space="preserve">
      заңнама: бағаларды (тарифтердi) уәкiлеттi мемлекеттiк органдармен бекiту (белгiлеу) немесе келiсу бойынша заңнама мiндеттерi; </w:t>
      </w:r>
      <w:r>
        <w:br/>
      </w:r>
      <w:r>
        <w:rPr>
          <w:rFonts w:ascii="Times New Roman"/>
          <w:b w:val="false"/>
          <w:i w:val="false"/>
          <w:color w:val="000000"/>
          <w:sz w:val="28"/>
        </w:rPr>
        <w:t xml:space="preserve">
      кiрiстiлiгi: шығыстарды өтелiмдiлiгi, орта немесе ең жоғары табыстылығын алу; </w:t>
      </w:r>
      <w:r>
        <w:br/>
      </w:r>
      <w:r>
        <w:rPr>
          <w:rFonts w:ascii="Times New Roman"/>
          <w:b w:val="false"/>
          <w:i w:val="false"/>
          <w:color w:val="000000"/>
          <w:sz w:val="28"/>
        </w:rPr>
        <w:t xml:space="preserve">
      нарықтағы конъюнктура: жаңа өнiмнiң жылжуы; қолданыстағы сату көлемдерiн сақтау; дәстүрлi нарықтардан бәсекелестердi ығыстыру; жұмыспен қамтылмау сараланымын толтыру; ескiрген өнiмдi сату; </w:t>
      </w:r>
      <w:r>
        <w:br/>
      </w:r>
      <w:r>
        <w:rPr>
          <w:rFonts w:ascii="Times New Roman"/>
          <w:b w:val="false"/>
          <w:i w:val="false"/>
          <w:color w:val="000000"/>
          <w:sz w:val="28"/>
        </w:rPr>
        <w:t xml:space="preserve">
      өнiмнiң құндылығы: жаңалығы, сапасы, сатудан кейiнгi кепiлдiктер; </w:t>
      </w:r>
      <w:r>
        <w:br/>
      </w:r>
      <w:r>
        <w:rPr>
          <w:rFonts w:ascii="Times New Roman"/>
          <w:b w:val="false"/>
          <w:i w:val="false"/>
          <w:color w:val="000000"/>
          <w:sz w:val="28"/>
        </w:rPr>
        <w:t xml:space="preserve">
      сату көлемiнен: бөлшек, шағын көтерме жеткiзiлiмдер, iрi көтерме жеткiзiлiмдер; </w:t>
      </w:r>
      <w:r>
        <w:br/>
      </w:r>
      <w:r>
        <w:rPr>
          <w:rFonts w:ascii="Times New Roman"/>
          <w:b w:val="false"/>
          <w:i w:val="false"/>
          <w:color w:val="000000"/>
          <w:sz w:val="28"/>
        </w:rPr>
        <w:t xml:space="preserve">
      тұтынушылардан: жеке немесе заңды тұлғалар, дәстүрлi немесе жаңа; </w:t>
      </w:r>
      <w:r>
        <w:br/>
      </w:r>
      <w:r>
        <w:rPr>
          <w:rFonts w:ascii="Times New Roman"/>
          <w:b w:val="false"/>
          <w:i w:val="false"/>
          <w:color w:val="000000"/>
          <w:sz w:val="28"/>
        </w:rPr>
        <w:t xml:space="preserve">
      3) бағаны (тарифтi) өзгерту жөнiндегi нарықтық беталыстар; орта нарықтық бағалар (тарифтер) тербелiстерiне бағалардың (тарифтердiң) сезгiзштiгi, шетелдiк валюталардың нарықтық бағамының өзгеруi; </w:t>
      </w:r>
      <w:r>
        <w:br/>
      </w:r>
      <w:r>
        <w:rPr>
          <w:rFonts w:ascii="Times New Roman"/>
          <w:b w:val="false"/>
          <w:i w:val="false"/>
          <w:color w:val="000000"/>
          <w:sz w:val="28"/>
        </w:rPr>
        <w:t xml:space="preserve">
      4) бәсекелестермен баға (тариф) саясатын салыстыру жөнiндегi артықшылықтар мен кемшiлiктер (сауда және көтерме жеңiлдiктерi, тұтынушылар бойынша саралау). </w:t>
      </w:r>
    </w:p>
    <w:bookmarkEnd w:id="20"/>
    <w:bookmarkStart w:name="z24" w:id="21"/>
    <w:p>
      <w:pPr>
        <w:spacing w:after="0"/>
        <w:ind w:left="0"/>
        <w:jc w:val="both"/>
      </w:pPr>
      <w:r>
        <w:rPr>
          <w:rFonts w:ascii="Times New Roman"/>
          <w:b w:val="false"/>
          <w:i w:val="false"/>
          <w:color w:val="000000"/>
          <w:sz w:val="28"/>
        </w:rPr>
        <w:t xml:space="preserve">
      10. Нарықтағы жарнама және өнiмдi жылжыту: </w:t>
      </w:r>
      <w:r>
        <w:br/>
      </w:r>
      <w:r>
        <w:rPr>
          <w:rFonts w:ascii="Times New Roman"/>
          <w:b w:val="false"/>
          <w:i w:val="false"/>
          <w:color w:val="000000"/>
          <w:sz w:val="28"/>
        </w:rPr>
        <w:t xml:space="preserve">
      1) сауда жәрмеңкелерi мен көрмелерiне қатысу; </w:t>
      </w:r>
      <w:r>
        <w:br/>
      </w:r>
      <w:r>
        <w:rPr>
          <w:rFonts w:ascii="Times New Roman"/>
          <w:b w:val="false"/>
          <w:i w:val="false"/>
          <w:color w:val="000000"/>
          <w:sz w:val="28"/>
        </w:rPr>
        <w:t xml:space="preserve">
      2) жарнаманы орналастыру (сыртқы жарнама, теледидар, радио, бұқаралық ақпарат құралдары басылымдары, жарнамалық буклеттер); </w:t>
      </w:r>
      <w:r>
        <w:br/>
      </w:r>
      <w:r>
        <w:rPr>
          <w:rFonts w:ascii="Times New Roman"/>
          <w:b w:val="false"/>
          <w:i w:val="false"/>
          <w:color w:val="000000"/>
          <w:sz w:val="28"/>
        </w:rPr>
        <w:t xml:space="preserve">
      3) арнайы жарнамалық акциялар; </w:t>
      </w:r>
      <w:r>
        <w:br/>
      </w:r>
      <w:r>
        <w:rPr>
          <w:rFonts w:ascii="Times New Roman"/>
          <w:b w:val="false"/>
          <w:i w:val="false"/>
          <w:color w:val="000000"/>
          <w:sz w:val="28"/>
        </w:rPr>
        <w:t xml:space="preserve">
      4) маркетинг пен жарнамаға арналған шығыстар негiздемесi. </w:t>
      </w:r>
    </w:p>
    <w:bookmarkEnd w:id="21"/>
    <w:bookmarkStart w:name="z25" w:id="22"/>
    <w:p>
      <w:pPr>
        <w:spacing w:after="0"/>
        <w:ind w:left="0"/>
        <w:jc w:val="left"/>
      </w:pPr>
      <w:r>
        <w:rPr>
          <w:rFonts w:ascii="Times New Roman"/>
          <w:b/>
          <w:i w:val="false"/>
          <w:color w:val="000000"/>
        </w:rPr>
        <w:t xml:space="preserve"> 
  4. Өндiру және сату жоспары </w:t>
      </w:r>
    </w:p>
    <w:bookmarkEnd w:id="22"/>
    <w:p>
      <w:pPr>
        <w:spacing w:after="0"/>
        <w:ind w:left="0"/>
        <w:jc w:val="both"/>
      </w:pPr>
      <w:r>
        <w:rPr>
          <w:rFonts w:ascii="Times New Roman"/>
          <w:b w:val="false"/>
          <w:i w:val="false"/>
          <w:color w:val="000000"/>
          <w:sz w:val="28"/>
        </w:rPr>
        <w:t xml:space="preserve">      11. Лицензиялар мен патенттер: </w:t>
      </w:r>
      <w:r>
        <w:br/>
      </w:r>
      <w:r>
        <w:rPr>
          <w:rFonts w:ascii="Times New Roman"/>
          <w:b w:val="false"/>
          <w:i w:val="false"/>
          <w:color w:val="000000"/>
          <w:sz w:val="28"/>
        </w:rPr>
        <w:t xml:space="preserve">
      1) қызметтiң белгiленген түрлерiн жүзеге асыруға арналған лицензиялардың болуы, лицензияның берiлген күнi және нөмiрi, кiм бердi; </w:t>
      </w:r>
      <w:r>
        <w:br/>
      </w:r>
      <w:r>
        <w:rPr>
          <w:rFonts w:ascii="Times New Roman"/>
          <w:b w:val="false"/>
          <w:i w:val="false"/>
          <w:color w:val="000000"/>
          <w:sz w:val="28"/>
        </w:rPr>
        <w:t xml:space="preserve">
      2) кешендi кәсiпкерлiк лицензияның болуы, кешендi кәсiпкерлiк лицензия шартын жасау мәнi және күнi, қолданылу мерзiмi, кешендi лицензиар; </w:t>
      </w:r>
      <w:r>
        <w:br/>
      </w:r>
      <w:r>
        <w:rPr>
          <w:rFonts w:ascii="Times New Roman"/>
          <w:b w:val="false"/>
          <w:i w:val="false"/>
          <w:color w:val="000000"/>
          <w:sz w:val="28"/>
        </w:rPr>
        <w:t xml:space="preserve">
      3) лицензияларды, оның iшiнде қоршаған ортаны қорғау саласында алу қажеттiгi, лицензияларды алуға арналған шығыстар; </w:t>
      </w:r>
      <w:r>
        <w:br/>
      </w:r>
      <w:r>
        <w:rPr>
          <w:rFonts w:ascii="Times New Roman"/>
          <w:b w:val="false"/>
          <w:i w:val="false"/>
          <w:color w:val="000000"/>
          <w:sz w:val="28"/>
        </w:rPr>
        <w:t xml:space="preserve">
      4) патенттердiң және алдын ала патенттердiң болуы, қашан және кiм бердi, қолдану мерзiмi. </w:t>
      </w:r>
    </w:p>
    <w:bookmarkStart w:name="z26" w:id="23"/>
    <w:p>
      <w:pPr>
        <w:spacing w:after="0"/>
        <w:ind w:left="0"/>
        <w:jc w:val="both"/>
      </w:pPr>
      <w:r>
        <w:rPr>
          <w:rFonts w:ascii="Times New Roman"/>
          <w:b w:val="false"/>
          <w:i w:val="false"/>
          <w:color w:val="000000"/>
          <w:sz w:val="28"/>
        </w:rPr>
        <w:t xml:space="preserve">
      12. Өнiмдi өндiру жоспары: </w:t>
      </w:r>
      <w:r>
        <w:br/>
      </w:r>
      <w:r>
        <w:rPr>
          <w:rFonts w:ascii="Times New Roman"/>
          <w:b w:val="false"/>
          <w:i w:val="false"/>
          <w:color w:val="000000"/>
          <w:sz w:val="28"/>
        </w:rPr>
        <w:t xml:space="preserve">
      1) нарықтағы жағдайды ескере отырып (өнiмдер бөлiнiсiнде), тұтынушылармен жасалған шарттар, алдын ала келiсiмдермен, оның iшiнде филиалдар бөлiнiсiнде өндiрiстiк бағдарлама негiздемесi; </w:t>
      </w:r>
      <w:r>
        <w:br/>
      </w:r>
      <w:r>
        <w:rPr>
          <w:rFonts w:ascii="Times New Roman"/>
          <w:b w:val="false"/>
          <w:i w:val="false"/>
          <w:color w:val="000000"/>
          <w:sz w:val="28"/>
        </w:rPr>
        <w:t xml:space="preserve">
      2) өндiрiстiк кооперация: негiзгi серiктестердiң тiзбесi; жеке күшпен орындалатын жұмыстар көлемi мен тiзбесi; қосалқы мердiгерлердiң күштерiмен орындалатын (жиынтықтылайтын) жұмыстар көлемi мен тiзбесi; </w:t>
      </w:r>
      <w:r>
        <w:br/>
      </w:r>
      <w:r>
        <w:rPr>
          <w:rFonts w:ascii="Times New Roman"/>
          <w:b w:val="false"/>
          <w:i w:val="false"/>
          <w:color w:val="000000"/>
          <w:sz w:val="28"/>
        </w:rPr>
        <w:t xml:space="preserve">
      3) ұйым бойынша толығымен және филиалдар бөлiнiсiнде өндiрiс жоспарын орындауға бекiтiлген нормаларға негiздей отырып шығындар негiздемесi. </w:t>
      </w:r>
    </w:p>
    <w:bookmarkEnd w:id="23"/>
    <w:bookmarkStart w:name="z27" w:id="24"/>
    <w:p>
      <w:pPr>
        <w:spacing w:after="0"/>
        <w:ind w:left="0"/>
        <w:jc w:val="both"/>
      </w:pPr>
      <w:r>
        <w:rPr>
          <w:rFonts w:ascii="Times New Roman"/>
          <w:b w:val="false"/>
          <w:i w:val="false"/>
          <w:color w:val="000000"/>
          <w:sz w:val="28"/>
        </w:rPr>
        <w:t xml:space="preserve">
      13. Қосалқы өндiрiс бойынша жоспар: </w:t>
      </w:r>
      <w:r>
        <w:br/>
      </w:r>
      <w:r>
        <w:rPr>
          <w:rFonts w:ascii="Times New Roman"/>
          <w:b w:val="false"/>
          <w:i w:val="false"/>
          <w:color w:val="000000"/>
          <w:sz w:val="28"/>
        </w:rPr>
        <w:t xml:space="preserve">
      1) қосалқы өндiрiс түрлерi; </w:t>
      </w:r>
      <w:r>
        <w:br/>
      </w:r>
      <w:r>
        <w:rPr>
          <w:rFonts w:ascii="Times New Roman"/>
          <w:b w:val="false"/>
          <w:i w:val="false"/>
          <w:color w:val="000000"/>
          <w:sz w:val="28"/>
        </w:rPr>
        <w:t xml:space="preserve">
      2) қосалқы өндiрiс бойынша, оның iшiнде филиалдар бөлiнiсiнде жоспар негiздемесi; </w:t>
      </w:r>
      <w:r>
        <w:br/>
      </w:r>
      <w:r>
        <w:rPr>
          <w:rFonts w:ascii="Times New Roman"/>
          <w:b w:val="false"/>
          <w:i w:val="false"/>
          <w:color w:val="000000"/>
          <w:sz w:val="28"/>
        </w:rPr>
        <w:t xml:space="preserve">
      3) ұйым бойынша толығымен және филиалдар бөлiнiсiнде қосалқы өндiрiс бойынша жоспарды орындауға бекiтiлген нормаларға негiздей отырып шығындар негiздемесi. </w:t>
      </w:r>
    </w:p>
    <w:bookmarkEnd w:id="24"/>
    <w:bookmarkStart w:name="z28" w:id="25"/>
    <w:p>
      <w:pPr>
        <w:spacing w:after="0"/>
        <w:ind w:left="0"/>
        <w:jc w:val="both"/>
      </w:pPr>
      <w:r>
        <w:rPr>
          <w:rFonts w:ascii="Times New Roman"/>
          <w:b w:val="false"/>
          <w:i w:val="false"/>
          <w:color w:val="000000"/>
          <w:sz w:val="28"/>
        </w:rPr>
        <w:t xml:space="preserve">
      14. Үстеме шығыстар мен олардың негiздемесi. </w:t>
      </w:r>
    </w:p>
    <w:bookmarkEnd w:id="25"/>
    <w:bookmarkStart w:name="z29" w:id="26"/>
    <w:p>
      <w:pPr>
        <w:spacing w:after="0"/>
        <w:ind w:left="0"/>
        <w:jc w:val="both"/>
      </w:pPr>
      <w:r>
        <w:rPr>
          <w:rFonts w:ascii="Times New Roman"/>
          <w:b w:val="false"/>
          <w:i w:val="false"/>
          <w:color w:val="000000"/>
          <w:sz w:val="28"/>
        </w:rPr>
        <w:t xml:space="preserve">
      15. Өнiмдердi сату жоспары: </w:t>
      </w:r>
      <w:r>
        <w:br/>
      </w:r>
      <w:r>
        <w:rPr>
          <w:rFonts w:ascii="Times New Roman"/>
          <w:b w:val="false"/>
          <w:i w:val="false"/>
          <w:color w:val="000000"/>
          <w:sz w:val="28"/>
        </w:rPr>
        <w:t xml:space="preserve">
      1) нарықтағы жағдайды ескере отырып, тұтынушылармен, оның iшiнде филиалдар бөлiнiсiнде жасалған келiсiм-шарттар, алдын ала келiсiмдер бойынша сату (өнiмдер бөлiнiсiнде) бағдарламасының негiздемесi; </w:t>
      </w:r>
      <w:r>
        <w:br/>
      </w:r>
      <w:r>
        <w:rPr>
          <w:rFonts w:ascii="Times New Roman"/>
          <w:b w:val="false"/>
          <w:i w:val="false"/>
          <w:color w:val="000000"/>
          <w:sz w:val="28"/>
        </w:rPr>
        <w:t xml:space="preserve">
      2) өткiзу әдiстерi: жеке меншiк желi (дүкендер, сауда өкiлдiктерi, филиалдар, пошта бойынша тапсырыстар) делдалдар. Жеке меншiк желi мен делдалдар арқылы өткiзу көлемдерi (өткiзу көлемiндегi әр үлестi көрсетiп, тiзбесiн келтiрiңiз); </w:t>
      </w:r>
      <w:r>
        <w:br/>
      </w:r>
      <w:r>
        <w:rPr>
          <w:rFonts w:ascii="Times New Roman"/>
          <w:b w:val="false"/>
          <w:i w:val="false"/>
          <w:color w:val="000000"/>
          <w:sz w:val="28"/>
        </w:rPr>
        <w:t xml:space="preserve">
      3) қолданылатын жеңiлдiктер жүйесi (алдын ала төлем, белгiленген өнiм санын сатып алу); </w:t>
      </w:r>
      <w:r>
        <w:br/>
      </w:r>
      <w:r>
        <w:rPr>
          <w:rFonts w:ascii="Times New Roman"/>
          <w:b w:val="false"/>
          <w:i w:val="false"/>
          <w:color w:val="000000"/>
          <w:sz w:val="28"/>
        </w:rPr>
        <w:t xml:space="preserve">
      4) өткiзуге байланысты проблемалар: тұтынушының алшақтығы; бәсекелестердiң басқыншылық саясаты; заңнамада немесе тұтынушы белгiлеген арнайы рәсiмдердiң болуы; құзыреттi органдардан рұқсаттар алу; </w:t>
      </w:r>
      <w:r>
        <w:br/>
      </w:r>
      <w:r>
        <w:rPr>
          <w:rFonts w:ascii="Times New Roman"/>
          <w:b w:val="false"/>
          <w:i w:val="false"/>
          <w:color w:val="000000"/>
          <w:sz w:val="28"/>
        </w:rPr>
        <w:t xml:space="preserve">
      5) егер өткiзу сауда агенттерi арқылы жүзеге асырылса, онда мыналарды ашу қажет: агенттерге қойылатын талаптар, олармен қаржылық өзара қатынастардың талаптары; </w:t>
      </w:r>
      <w:r>
        <w:br/>
      </w:r>
      <w:r>
        <w:rPr>
          <w:rFonts w:ascii="Times New Roman"/>
          <w:b w:val="false"/>
          <w:i w:val="false"/>
          <w:color w:val="000000"/>
          <w:sz w:val="28"/>
        </w:rPr>
        <w:t xml:space="preserve">
      6) сатудан кейiнгi кепiлдiктер: сатудан кейiнгi кепiлдiктер тiзбесi; кепiлдiктер мерзiмi; кепiлдiк қызмет көрсетудi жүзеге асыру (өз күштерiмен немесе тартылатын ұйымдармен); өнiмнiң кепiлдiктерiн орындау шарты (тұтынушыларға ақшаны қайтарып беру немесе алмастыру); сатқаннан кейiнгi кепiлдемелерге арналған шығыстар; </w:t>
      </w:r>
      <w:r>
        <w:br/>
      </w:r>
      <w:r>
        <w:rPr>
          <w:rFonts w:ascii="Times New Roman"/>
          <w:b w:val="false"/>
          <w:i w:val="false"/>
          <w:color w:val="000000"/>
          <w:sz w:val="28"/>
        </w:rPr>
        <w:t xml:space="preserve">
      7) сату жоспарын орындауға арналған шығыстар негiздемесi. </w:t>
      </w:r>
    </w:p>
    <w:bookmarkEnd w:id="26"/>
    <w:bookmarkStart w:name="z30" w:id="27"/>
    <w:p>
      <w:pPr>
        <w:spacing w:after="0"/>
        <w:ind w:left="0"/>
        <w:jc w:val="left"/>
      </w:pPr>
      <w:r>
        <w:rPr>
          <w:rFonts w:ascii="Times New Roman"/>
          <w:b/>
          <w:i w:val="false"/>
          <w:color w:val="000000"/>
        </w:rPr>
        <w:t xml:space="preserve"> 
  5. Әлеуметтiк бағдарлама </w:t>
      </w:r>
    </w:p>
    <w:bookmarkEnd w:id="27"/>
    <w:p>
      <w:pPr>
        <w:spacing w:after="0"/>
        <w:ind w:left="0"/>
        <w:jc w:val="both"/>
      </w:pPr>
      <w:r>
        <w:rPr>
          <w:rFonts w:ascii="Times New Roman"/>
          <w:b w:val="false"/>
          <w:i w:val="false"/>
          <w:color w:val="000000"/>
          <w:sz w:val="28"/>
        </w:rPr>
        <w:t xml:space="preserve">      16. Ұйым қызметкерлерi үшiн тұрғын үйлердi сатып алу (үй салу, құрылыс салуға үлестiк қатысу) және (немесе) жалға беру жөнiндегi жоспарлар: </w:t>
      </w:r>
      <w:r>
        <w:br/>
      </w:r>
      <w:r>
        <w:rPr>
          <w:rFonts w:ascii="Times New Roman"/>
          <w:b w:val="false"/>
          <w:i w:val="false"/>
          <w:color w:val="000000"/>
          <w:sz w:val="28"/>
        </w:rPr>
        <w:t xml:space="preserve">
      1) негiздемесi: ұжымдық шарт талаптары, жеке еңбек шартының талаптары, қызметкерлердi тұрғын үймен қамту жөнiндегі мiндеттемелер туындайтын өзге шарттар, мысалы, ұйымның тиiстi органы (мемлекеттiк басқару органы бекiткен бағдарлама; </w:t>
      </w:r>
      <w:r>
        <w:br/>
      </w:r>
      <w:r>
        <w:rPr>
          <w:rFonts w:ascii="Times New Roman"/>
          <w:b w:val="false"/>
          <w:i w:val="false"/>
          <w:color w:val="000000"/>
          <w:sz w:val="28"/>
        </w:rPr>
        <w:t xml:space="preserve">
      2) қызметкерлерге тұрғын үй беру шарттары: жалға беру ақысы, сатып алу мүмкiндiгi мен шарты. </w:t>
      </w:r>
    </w:p>
    <w:bookmarkStart w:name="z31" w:id="28"/>
    <w:p>
      <w:pPr>
        <w:spacing w:after="0"/>
        <w:ind w:left="0"/>
        <w:jc w:val="both"/>
      </w:pPr>
      <w:r>
        <w:rPr>
          <w:rFonts w:ascii="Times New Roman"/>
          <w:b w:val="false"/>
          <w:i w:val="false"/>
          <w:color w:val="000000"/>
          <w:sz w:val="28"/>
        </w:rPr>
        <w:t xml:space="preserve">
      17. Медициналық қызмет көрсету және медициналық сақтандыру ("Қоршаған ортаны қорғау, еңбектi қорғау және техника қауiпсiздiгi" 7-бөлiмiнде қаралатын мәселелердi қоспағанда): </w:t>
      </w:r>
      <w:r>
        <w:br/>
      </w:r>
      <w:r>
        <w:rPr>
          <w:rFonts w:ascii="Times New Roman"/>
          <w:b w:val="false"/>
          <w:i w:val="false"/>
          <w:color w:val="000000"/>
          <w:sz w:val="28"/>
        </w:rPr>
        <w:t xml:space="preserve">
      1) негiздеме: ұжымдық шарттың ережелерi, жеке еңбек шартының талаптары, қызметкерлерге медициналық қызмет көрсету және медициналық сақтандыру жөнiндегi мiндеттемелерден туындайтын басқа ережелер, мысалы ұйымның тиiстi органы (мемлекеттiк басқару органы) бекiткен бағдарлама; </w:t>
      </w:r>
      <w:r>
        <w:br/>
      </w:r>
      <w:r>
        <w:rPr>
          <w:rFonts w:ascii="Times New Roman"/>
          <w:b w:val="false"/>
          <w:i w:val="false"/>
          <w:color w:val="000000"/>
          <w:sz w:val="28"/>
        </w:rPr>
        <w:t xml:space="preserve">
      2) жоспарланатын шығыстар және олардың негiздемесi. </w:t>
      </w:r>
    </w:p>
    <w:bookmarkEnd w:id="28"/>
    <w:bookmarkStart w:name="z32" w:id="29"/>
    <w:p>
      <w:pPr>
        <w:spacing w:after="0"/>
        <w:ind w:left="0"/>
        <w:jc w:val="both"/>
      </w:pPr>
      <w:r>
        <w:rPr>
          <w:rFonts w:ascii="Times New Roman"/>
          <w:b w:val="false"/>
          <w:i w:val="false"/>
          <w:color w:val="000000"/>
          <w:sz w:val="28"/>
        </w:rPr>
        <w:t xml:space="preserve">
      18. Қызметкерлердi оқыту, сондай-ақ жазғы демалыс лагерьлерiне жолдамалары үшiн өтемақыларды қосқанда, мектепке дейiнгi балалар мекемелерiнде балаларды ұстау бойынша өтемақылар: </w:t>
      </w:r>
      <w:r>
        <w:br/>
      </w:r>
      <w:r>
        <w:rPr>
          <w:rFonts w:ascii="Times New Roman"/>
          <w:b w:val="false"/>
          <w:i w:val="false"/>
          <w:color w:val="000000"/>
          <w:sz w:val="28"/>
        </w:rPr>
        <w:t xml:space="preserve">
      1) негiздеме: ұжымдық шарттың ережелерi, жеке еңбек шартының </w:t>
      </w:r>
      <w:r>
        <w:br/>
      </w:r>
      <w:r>
        <w:rPr>
          <w:rFonts w:ascii="Times New Roman"/>
          <w:b w:val="false"/>
          <w:i w:val="false"/>
          <w:color w:val="000000"/>
          <w:sz w:val="28"/>
        </w:rPr>
        <w:t xml:space="preserve">
      талаптары, мiндеттемелерден туындайтын өзге ережелер, мысалы, ұйымның тиiстi органы (мемлекеттiк басқару органы) бекiткен бағдарлама; </w:t>
      </w:r>
      <w:r>
        <w:br/>
      </w:r>
      <w:r>
        <w:rPr>
          <w:rFonts w:ascii="Times New Roman"/>
          <w:b w:val="false"/>
          <w:i w:val="false"/>
          <w:color w:val="000000"/>
          <w:sz w:val="28"/>
        </w:rPr>
        <w:t xml:space="preserve">
      2) жоспарланатын шығыстар мен олардың негiздемесi. </w:t>
      </w:r>
    </w:p>
    <w:bookmarkEnd w:id="29"/>
    <w:bookmarkStart w:name="z33" w:id="30"/>
    <w:p>
      <w:pPr>
        <w:spacing w:after="0"/>
        <w:ind w:left="0"/>
        <w:jc w:val="both"/>
      </w:pPr>
      <w:r>
        <w:rPr>
          <w:rFonts w:ascii="Times New Roman"/>
          <w:b w:val="false"/>
          <w:i w:val="false"/>
          <w:color w:val="000000"/>
          <w:sz w:val="28"/>
        </w:rPr>
        <w:t xml:space="preserve">
      19. Мерекелiк, жаппай мәдени және спорт iс-шаралары: осы бөлiмнiң 18-тармағы 1) және 2) тармақшаларда келтiрiлген ашуға ұқсас ақпаратты ашу. </w:t>
      </w:r>
    </w:p>
    <w:bookmarkEnd w:id="30"/>
    <w:bookmarkStart w:name="z34" w:id="31"/>
    <w:p>
      <w:pPr>
        <w:spacing w:after="0"/>
        <w:ind w:left="0"/>
        <w:jc w:val="both"/>
      </w:pPr>
      <w:r>
        <w:rPr>
          <w:rFonts w:ascii="Times New Roman"/>
          <w:b w:val="false"/>
          <w:i w:val="false"/>
          <w:color w:val="000000"/>
          <w:sz w:val="28"/>
        </w:rPr>
        <w:t xml:space="preserve">
      20. Материалдық көмек: жоспарланатын шығыстар мен олардың негiздемесi. </w:t>
      </w:r>
    </w:p>
    <w:bookmarkEnd w:id="31"/>
    <w:bookmarkStart w:name="z35" w:id="32"/>
    <w:p>
      <w:pPr>
        <w:spacing w:after="0"/>
        <w:ind w:left="0"/>
        <w:jc w:val="both"/>
      </w:pPr>
      <w:r>
        <w:rPr>
          <w:rFonts w:ascii="Times New Roman"/>
          <w:b w:val="false"/>
          <w:i w:val="false"/>
          <w:color w:val="000000"/>
          <w:sz w:val="28"/>
        </w:rPr>
        <w:t xml:space="preserve">
      21. Қайырымдылық және демеушiлiк көмек: жоспарланатын шығыстар және олардың негiздемесi. </w:t>
      </w:r>
    </w:p>
    <w:bookmarkEnd w:id="32"/>
    <w:bookmarkStart w:name="z36" w:id="33"/>
    <w:p>
      <w:pPr>
        <w:spacing w:after="0"/>
        <w:ind w:left="0"/>
        <w:jc w:val="left"/>
      </w:pPr>
      <w:r>
        <w:rPr>
          <w:rFonts w:ascii="Times New Roman"/>
          <w:b/>
          <w:i w:val="false"/>
          <w:color w:val="000000"/>
        </w:rPr>
        <w:t xml:space="preserve"> 
  6. Қоршаған ортаны қорғау, </w:t>
      </w:r>
      <w:r>
        <w:br/>
      </w:r>
      <w:r>
        <w:rPr>
          <w:rFonts w:ascii="Times New Roman"/>
          <w:b/>
          <w:i w:val="false"/>
          <w:color w:val="000000"/>
        </w:rPr>
        <w:t xml:space="preserve">
еңбектi қорғау және қауiпсiздiк техникасы </w:t>
      </w:r>
    </w:p>
    <w:bookmarkEnd w:id="33"/>
    <w:p>
      <w:pPr>
        <w:spacing w:after="0"/>
        <w:ind w:left="0"/>
        <w:jc w:val="both"/>
      </w:pPr>
      <w:r>
        <w:rPr>
          <w:rFonts w:ascii="Times New Roman"/>
          <w:b w:val="false"/>
          <w:i w:val="false"/>
          <w:color w:val="000000"/>
          <w:sz w:val="28"/>
        </w:rPr>
        <w:t xml:space="preserve">      22. Қоршаған ортаны қорғау: </w:t>
      </w:r>
      <w:r>
        <w:br/>
      </w:r>
      <w:r>
        <w:rPr>
          <w:rFonts w:ascii="Times New Roman"/>
          <w:b w:val="false"/>
          <w:i w:val="false"/>
          <w:color w:val="000000"/>
          <w:sz w:val="28"/>
        </w:rPr>
        <w:t xml:space="preserve">
      1) ұйым қызметiнiң қоршаған ортаны қорғау саласындағы стандарттарға сәйкестiгi; </w:t>
      </w:r>
      <w:r>
        <w:br/>
      </w:r>
      <w:r>
        <w:rPr>
          <w:rFonts w:ascii="Times New Roman"/>
          <w:b w:val="false"/>
          <w:i w:val="false"/>
          <w:color w:val="000000"/>
          <w:sz w:val="28"/>
        </w:rPr>
        <w:t xml:space="preserve">
      2) ластануға арналған лимиттер; </w:t>
      </w:r>
      <w:r>
        <w:br/>
      </w:r>
      <w:r>
        <w:rPr>
          <w:rFonts w:ascii="Times New Roman"/>
          <w:b w:val="false"/>
          <w:i w:val="false"/>
          <w:color w:val="000000"/>
          <w:sz w:val="28"/>
        </w:rPr>
        <w:t xml:space="preserve">
      3) табиғи ресурстарды алуға арналған лимиттер; </w:t>
      </w:r>
      <w:r>
        <w:br/>
      </w:r>
      <w:r>
        <w:rPr>
          <w:rFonts w:ascii="Times New Roman"/>
          <w:b w:val="false"/>
          <w:i w:val="false"/>
          <w:color w:val="000000"/>
          <w:sz w:val="28"/>
        </w:rPr>
        <w:t xml:space="preserve">
      4) қалдықтардың төлқұжатының болуы; </w:t>
      </w:r>
      <w:r>
        <w:br/>
      </w:r>
      <w:r>
        <w:rPr>
          <w:rFonts w:ascii="Times New Roman"/>
          <w:b w:val="false"/>
          <w:i w:val="false"/>
          <w:color w:val="000000"/>
          <w:sz w:val="28"/>
        </w:rPr>
        <w:t xml:space="preserve">
      5) қоршаған ортаны қорғау саласындағы өндiрiстiк бақылау туралы ереженiң болуы: кiм және қашан бекiттi (келiстi); </w:t>
      </w:r>
      <w:r>
        <w:br/>
      </w:r>
      <w:r>
        <w:rPr>
          <w:rFonts w:ascii="Times New Roman"/>
          <w:b w:val="false"/>
          <w:i w:val="false"/>
          <w:color w:val="000000"/>
          <w:sz w:val="28"/>
        </w:rPr>
        <w:t xml:space="preserve">
      6) қоршаған ортаны қорғау жөнiндегi iс-шаралар; </w:t>
      </w:r>
      <w:r>
        <w:br/>
      </w:r>
      <w:r>
        <w:rPr>
          <w:rFonts w:ascii="Times New Roman"/>
          <w:b w:val="false"/>
          <w:i w:val="false"/>
          <w:color w:val="000000"/>
          <w:sz w:val="28"/>
        </w:rPr>
        <w:t xml:space="preserve">
      7) тарату қорын қалыптастыруды қоса алғанда, қоршаған ортаны қорғауға байланысты шығыстар негiздемесi. </w:t>
      </w:r>
    </w:p>
    <w:bookmarkStart w:name="z37" w:id="34"/>
    <w:p>
      <w:pPr>
        <w:spacing w:after="0"/>
        <w:ind w:left="0"/>
        <w:jc w:val="both"/>
      </w:pPr>
      <w:r>
        <w:rPr>
          <w:rFonts w:ascii="Times New Roman"/>
          <w:b w:val="false"/>
          <w:i w:val="false"/>
          <w:color w:val="000000"/>
          <w:sz w:val="28"/>
        </w:rPr>
        <w:t xml:space="preserve">
      23. Еңбектi қорғау және техника қауiпсiздiгi: </w:t>
      </w:r>
      <w:r>
        <w:br/>
      </w:r>
      <w:r>
        <w:rPr>
          <w:rFonts w:ascii="Times New Roman"/>
          <w:b w:val="false"/>
          <w:i w:val="false"/>
          <w:color w:val="000000"/>
          <w:sz w:val="28"/>
        </w:rPr>
        <w:t xml:space="preserve">
      1) қауiпсiздiк және еңбектi қорғау қызметiнiң болуы; </w:t>
      </w:r>
      <w:r>
        <w:br/>
      </w:r>
      <w:r>
        <w:rPr>
          <w:rFonts w:ascii="Times New Roman"/>
          <w:b w:val="false"/>
          <w:i w:val="false"/>
          <w:color w:val="000000"/>
          <w:sz w:val="28"/>
        </w:rPr>
        <w:t xml:space="preserve">
      2) еңбек қауiпсiздiгi бойынша бекiтiлген iс-шаралардың болуы: қашан және кiм бекiттi; </w:t>
      </w:r>
      <w:r>
        <w:br/>
      </w:r>
      <w:r>
        <w:rPr>
          <w:rFonts w:ascii="Times New Roman"/>
          <w:b w:val="false"/>
          <w:i w:val="false"/>
          <w:color w:val="000000"/>
          <w:sz w:val="28"/>
        </w:rPr>
        <w:t xml:space="preserve">
      3) жұмыс орындарының мемлекеттiк стандарттар және қауiпсiздiк пен еңбектi қорғау жөнiндегi ережелер талаптарына сәйкестiгi; </w:t>
      </w:r>
      <w:r>
        <w:br/>
      </w:r>
      <w:r>
        <w:rPr>
          <w:rFonts w:ascii="Times New Roman"/>
          <w:b w:val="false"/>
          <w:i w:val="false"/>
          <w:color w:val="000000"/>
          <w:sz w:val="28"/>
        </w:rPr>
        <w:t xml:space="preserve">
      4) зиянды және ауыр еңбек жағдайлары бар жұмыстармен айналысатын қызметкерлерге медициналық тексерулер және зерттеулер жүргiзу; </w:t>
      </w:r>
      <w:r>
        <w:br/>
      </w:r>
      <w:r>
        <w:rPr>
          <w:rFonts w:ascii="Times New Roman"/>
          <w:b w:val="false"/>
          <w:i w:val="false"/>
          <w:color w:val="000000"/>
          <w:sz w:val="28"/>
        </w:rPr>
        <w:t xml:space="preserve">
      5) қызметкерлердi мiндеттi алдын ала, мерзiмдi (еңбек қызметi iшiнде) медициналық тексерулер және ауысым алдындағы медициналық куәландырудан өткiзу; </w:t>
      </w:r>
      <w:r>
        <w:br/>
      </w:r>
      <w:r>
        <w:rPr>
          <w:rFonts w:ascii="Times New Roman"/>
          <w:b w:val="false"/>
          <w:i w:val="false"/>
          <w:color w:val="000000"/>
          <w:sz w:val="28"/>
        </w:rPr>
        <w:t xml:space="preserve">
      6) қызметкерлердi арнайы киiммен және аяқ киiммен, зиянды әсерлерден және (немесе) қауiптi өндiрiс факторларынан жеке қорғаныс құралдарымен қамтамасыз ету; </w:t>
      </w:r>
      <w:r>
        <w:br/>
      </w:r>
      <w:r>
        <w:rPr>
          <w:rFonts w:ascii="Times New Roman"/>
          <w:b w:val="false"/>
          <w:i w:val="false"/>
          <w:color w:val="000000"/>
          <w:sz w:val="28"/>
        </w:rPr>
        <w:t xml:space="preserve">
      7) еңбек қорғау және қауiпсiздiгi саласындағы уәкiлеттi орган белгiлеген нормаларға сәйкес қызметкерлердi профилактикалық өңдеу құрал-жабдықтарымен, жуу және зарарсыздандыру құралдарымен, медициналық дәрi-дәрмектермен, сүтпен, емдеу-профилактикалық тамақтанумен қамтамасыз ету; </w:t>
      </w:r>
      <w:r>
        <w:br/>
      </w:r>
      <w:r>
        <w:rPr>
          <w:rFonts w:ascii="Times New Roman"/>
          <w:b w:val="false"/>
          <w:i w:val="false"/>
          <w:color w:val="000000"/>
          <w:sz w:val="28"/>
        </w:rPr>
        <w:t xml:space="preserve">
      8) еңбектi қорғау және техника қауiпсiздiгiне байланысты шығыстар негiздемесi. </w:t>
      </w:r>
    </w:p>
    <w:bookmarkEnd w:id="34"/>
    <w:bookmarkStart w:name="z38" w:id="35"/>
    <w:p>
      <w:pPr>
        <w:spacing w:after="0"/>
        <w:ind w:left="0"/>
        <w:jc w:val="left"/>
      </w:pPr>
      <w:r>
        <w:rPr>
          <w:rFonts w:ascii="Times New Roman"/>
          <w:b/>
          <w:i w:val="false"/>
          <w:color w:val="000000"/>
        </w:rPr>
        <w:t xml:space="preserve"> 
  7. Еншiлес және тәуелдi ұйымдар </w:t>
      </w:r>
    </w:p>
    <w:bookmarkEnd w:id="35"/>
    <w:p>
      <w:pPr>
        <w:spacing w:after="0"/>
        <w:ind w:left="0"/>
        <w:jc w:val="both"/>
      </w:pPr>
      <w:r>
        <w:rPr>
          <w:rFonts w:ascii="Times New Roman"/>
          <w:b w:val="false"/>
          <w:i w:val="false"/>
          <w:color w:val="000000"/>
          <w:sz w:val="28"/>
        </w:rPr>
        <w:t xml:space="preserve">      24. Еншiлес ұйымдар: </w:t>
      </w:r>
      <w:r>
        <w:br/>
      </w:r>
      <w:r>
        <w:rPr>
          <w:rFonts w:ascii="Times New Roman"/>
          <w:b w:val="false"/>
          <w:i w:val="false"/>
          <w:color w:val="000000"/>
          <w:sz w:val="28"/>
        </w:rPr>
        <w:t xml:space="preserve">
      1) еншiлес ұйымдарды құру, акцияларды сатып алу жөнiндегi жоспарлар (қатысу үлесi), оның iшiнде қосымша шығару, жарғылық капиталды ұлғайту (РМК үшiн): негiздеме, күтiлетiн нәтижелер, қызмет түрлерi; </w:t>
      </w:r>
      <w:r>
        <w:br/>
      </w:r>
      <w:r>
        <w:rPr>
          <w:rFonts w:ascii="Times New Roman"/>
          <w:b w:val="false"/>
          <w:i w:val="false"/>
          <w:color w:val="000000"/>
          <w:sz w:val="28"/>
        </w:rPr>
        <w:t xml:space="preserve">
      2) акцияларды сату (қатысу үлесi), қайта ұйымдастыру (тарату) жөнiндегi жоспарлар: негiздеме, күтiлетiн нәтижелер, оның iшiнде штатты қысқарту; </w:t>
      </w:r>
      <w:r>
        <w:br/>
      </w:r>
      <w:r>
        <w:rPr>
          <w:rFonts w:ascii="Times New Roman"/>
          <w:b w:val="false"/>
          <w:i w:val="false"/>
          <w:color w:val="000000"/>
          <w:sz w:val="28"/>
        </w:rPr>
        <w:t xml:space="preserve">
      3) дивидендтiк саясат және оның негiздемесi; </w:t>
      </w:r>
      <w:r>
        <w:br/>
      </w:r>
      <w:r>
        <w:rPr>
          <w:rFonts w:ascii="Times New Roman"/>
          <w:b w:val="false"/>
          <w:i w:val="false"/>
          <w:color w:val="000000"/>
          <w:sz w:val="28"/>
        </w:rPr>
        <w:t xml:space="preserve">
      4) еншiлес ұйымдардың қаржы-шаруашылық қызметiнiң жоспарлы көрсеткiштерi туралы ақпарат. </w:t>
      </w:r>
    </w:p>
    <w:bookmarkStart w:name="z39" w:id="36"/>
    <w:p>
      <w:pPr>
        <w:spacing w:after="0"/>
        <w:ind w:left="0"/>
        <w:jc w:val="both"/>
      </w:pPr>
      <w:r>
        <w:rPr>
          <w:rFonts w:ascii="Times New Roman"/>
          <w:b w:val="false"/>
          <w:i w:val="false"/>
          <w:color w:val="000000"/>
          <w:sz w:val="28"/>
        </w:rPr>
        <w:t xml:space="preserve">
      25. Тәуелдi ұйымдар: </w:t>
      </w:r>
      <w:r>
        <w:br/>
      </w:r>
      <w:r>
        <w:rPr>
          <w:rFonts w:ascii="Times New Roman"/>
          <w:b w:val="false"/>
          <w:i w:val="false"/>
          <w:color w:val="000000"/>
          <w:sz w:val="28"/>
        </w:rPr>
        <w:t xml:space="preserve">
      1) тәуелдi ұйымдарды құру, акцияларды сатып алу жөнiндегi жоспарлар (қатысу үлесi), оның iшiнде қосымша шығару: негiздеме, күтiлетiн нәтижелер, қызмет түрлері; </w:t>
      </w:r>
      <w:r>
        <w:br/>
      </w:r>
      <w:r>
        <w:rPr>
          <w:rFonts w:ascii="Times New Roman"/>
          <w:b w:val="false"/>
          <w:i w:val="false"/>
          <w:color w:val="000000"/>
          <w:sz w:val="28"/>
        </w:rPr>
        <w:t xml:space="preserve">
      2) акцияларды сату (қатысу үлесi), қайта ұйымдастыру (тарату) жөнiндегi жоспарлар: негiздеме, күтiлетiн нәтижелер, оның iшiнде штатты қысқарту; </w:t>
      </w:r>
      <w:r>
        <w:br/>
      </w:r>
      <w:r>
        <w:rPr>
          <w:rFonts w:ascii="Times New Roman"/>
          <w:b w:val="false"/>
          <w:i w:val="false"/>
          <w:color w:val="000000"/>
          <w:sz w:val="28"/>
        </w:rPr>
        <w:t xml:space="preserve">
      3) дивидендтiк саясат және оның негiздемесi; </w:t>
      </w:r>
      <w:r>
        <w:br/>
      </w:r>
      <w:r>
        <w:rPr>
          <w:rFonts w:ascii="Times New Roman"/>
          <w:b w:val="false"/>
          <w:i w:val="false"/>
          <w:color w:val="000000"/>
          <w:sz w:val="28"/>
        </w:rPr>
        <w:t xml:space="preserve">
      4) тәуелдi ұйымдардың қаржылық-шаруашылық қызметiнiң негiзгi көрсеткiштерi туралы ақпарат. </w:t>
      </w:r>
    </w:p>
    <w:bookmarkEnd w:id="36"/>
    <w:bookmarkStart w:name="z40" w:id="37"/>
    <w:p>
      <w:pPr>
        <w:spacing w:after="0"/>
        <w:ind w:left="0"/>
        <w:jc w:val="left"/>
      </w:pPr>
      <w:r>
        <w:rPr>
          <w:rFonts w:ascii="Times New Roman"/>
          <w:b/>
          <w:i w:val="false"/>
          <w:color w:val="000000"/>
        </w:rPr>
        <w:t xml:space="preserve"> 
  8. Инвестициялық (инновациялық) жоспар </w:t>
      </w:r>
    </w:p>
    <w:bookmarkEnd w:id="37"/>
    <w:p>
      <w:pPr>
        <w:spacing w:after="0"/>
        <w:ind w:left="0"/>
        <w:jc w:val="both"/>
      </w:pPr>
      <w:r>
        <w:rPr>
          <w:rFonts w:ascii="Times New Roman"/>
          <w:b w:val="false"/>
          <w:i w:val="false"/>
          <w:color w:val="000000"/>
          <w:sz w:val="28"/>
        </w:rPr>
        <w:t xml:space="preserve">      26. Инвестициялық жоспар: </w:t>
      </w:r>
      <w:r>
        <w:br/>
      </w:r>
      <w:r>
        <w:rPr>
          <w:rFonts w:ascii="Times New Roman"/>
          <w:b w:val="false"/>
          <w:i w:val="false"/>
          <w:color w:val="000000"/>
          <w:sz w:val="28"/>
        </w:rPr>
        <w:t xml:space="preserve">
      1) бақылау немесе маңызды әсер етудi жүзеге асыру мақсатында акцияларды (қатысу үлесiн), сатып алу еншiлес республикалық мемлекеттiк кәсiпорындардың жарғылық капиталын қалыптастыру: </w:t>
      </w:r>
      <w:r>
        <w:br/>
      </w:r>
      <w:r>
        <w:rPr>
          <w:rFonts w:ascii="Times New Roman"/>
          <w:b w:val="false"/>
          <w:i w:val="false"/>
          <w:color w:val="000000"/>
          <w:sz w:val="28"/>
        </w:rPr>
        <w:t xml:space="preserve">
      сатып алынатын акциялардың (қатысу үлестерiнiң) жоспарланатын саны; </w:t>
      </w:r>
      <w:r>
        <w:br/>
      </w:r>
      <w:r>
        <w:rPr>
          <w:rFonts w:ascii="Times New Roman"/>
          <w:b w:val="false"/>
          <w:i w:val="false"/>
          <w:color w:val="000000"/>
          <w:sz w:val="28"/>
        </w:rPr>
        <w:t xml:space="preserve">
      акциялардың (қатысу үлесiнiң) болжамдалатын бағасы; </w:t>
      </w:r>
      <w:r>
        <w:br/>
      </w:r>
      <w:r>
        <w:rPr>
          <w:rFonts w:ascii="Times New Roman"/>
          <w:b w:val="false"/>
          <w:i w:val="false"/>
          <w:color w:val="000000"/>
          <w:sz w:val="28"/>
        </w:rPr>
        <w:t xml:space="preserve">
      акцияларды (қатысу үлестерiн) төлеуге ақшаларды немесе басқа мүлiктердi жоспарлы түрде шығару, еншiлес республикалық мемлекеттiк кәсiпорындардың жарғылық капиталдарын қалыптастыру; </w:t>
      </w:r>
      <w:r>
        <w:br/>
      </w:r>
      <w:r>
        <w:rPr>
          <w:rFonts w:ascii="Times New Roman"/>
          <w:b w:val="false"/>
          <w:i w:val="false"/>
          <w:color w:val="000000"/>
          <w:sz w:val="28"/>
        </w:rPr>
        <w:t xml:space="preserve">
      2) материалдық емес активтердi сатып алу, оның iшiнде өнiмдердi өндiру және сату, әкiмшiлiк мақсаттар, маркетингтер және жарнамалар, әлеуметтiк бағдарламаны iске асыру үшiн: </w:t>
      </w:r>
      <w:r>
        <w:br/>
      </w:r>
      <w:r>
        <w:rPr>
          <w:rFonts w:ascii="Times New Roman"/>
          <w:b w:val="false"/>
          <w:i w:val="false"/>
          <w:color w:val="000000"/>
          <w:sz w:val="28"/>
        </w:rPr>
        <w:t xml:space="preserve">
      сатып алу негiздемесi және күтiлетiн нәтижелер: өндiрiс көлемiн арттыру, шығыстарды азайту; сапасын көтеру; кiрiстердi көбейту (шығыстарды азайту), өтелiмдiлiк мерзiмi; </w:t>
      </w:r>
      <w:r>
        <w:br/>
      </w:r>
      <w:r>
        <w:rPr>
          <w:rFonts w:ascii="Times New Roman"/>
          <w:b w:val="false"/>
          <w:i w:val="false"/>
          <w:color w:val="000000"/>
          <w:sz w:val="28"/>
        </w:rPr>
        <w:t xml:space="preserve">
      сатып алуға жоспарланатын материалдық емес активтердiң атауы; </w:t>
      </w:r>
      <w:r>
        <w:br/>
      </w:r>
      <w:r>
        <w:rPr>
          <w:rFonts w:ascii="Times New Roman"/>
          <w:b w:val="false"/>
          <w:i w:val="false"/>
          <w:color w:val="000000"/>
          <w:sz w:val="28"/>
        </w:rPr>
        <w:t xml:space="preserve">
      материалдық емес активтердi сатып алғаны үшiн төлеуге ақшаның немесе өзге мүлiктiң жоспарлы iстен шығуы; </w:t>
      </w:r>
      <w:r>
        <w:br/>
      </w:r>
      <w:r>
        <w:rPr>
          <w:rFonts w:ascii="Times New Roman"/>
          <w:b w:val="false"/>
          <w:i w:val="false"/>
          <w:color w:val="000000"/>
          <w:sz w:val="28"/>
        </w:rPr>
        <w:t xml:space="preserve">
      3) негiзгi құралдарды сатып алу (салу), оның iшiнде өнiмдi өндiру және iске асыру, әкiмшiлiк мақсаттар, маркетинг және жарнама, әлеуметтiк бағдарламаны iске асыру үшiн: </w:t>
      </w:r>
      <w:r>
        <w:br/>
      </w:r>
      <w:r>
        <w:rPr>
          <w:rFonts w:ascii="Times New Roman"/>
          <w:b w:val="false"/>
          <w:i w:val="false"/>
          <w:color w:val="000000"/>
          <w:sz w:val="28"/>
        </w:rPr>
        <w:t xml:space="preserve">
      сатып алу (салу) негiздемесi және күтiлетiн нәтижелер: моральдiк жағынан ескiрген және табиғи тозған негiзгi құралдарды алмастыру; өндiрiс көлемiн ұлғайту; шығыстарды азайту; сапасын арттыру; кiрiстердi ұлғайту (шығыстарды азайту), өтелiмдiлiк мерзiмi; </w:t>
      </w:r>
      <w:r>
        <w:br/>
      </w:r>
      <w:r>
        <w:rPr>
          <w:rFonts w:ascii="Times New Roman"/>
          <w:b w:val="false"/>
          <w:i w:val="false"/>
          <w:color w:val="000000"/>
          <w:sz w:val="28"/>
        </w:rPr>
        <w:t xml:space="preserve">
      сатып алуға (салуға) жоспарланған негiзгi құралдардың атауы, оның iшiнде тұрғын үйдi сатып алу (салу, құрылысында үлестiк қатысу) көлемдерi туралы ақпаратты ашу, (жалпы ауданы, пәтерлер саны, шаршы метрдiң жоспарланған бағасы); </w:t>
      </w:r>
      <w:r>
        <w:br/>
      </w:r>
      <w:r>
        <w:rPr>
          <w:rFonts w:ascii="Times New Roman"/>
          <w:b w:val="false"/>
          <w:i w:val="false"/>
          <w:color w:val="000000"/>
          <w:sz w:val="28"/>
        </w:rPr>
        <w:t xml:space="preserve">
      негiзгi құралдарды, оның iшiнде тұрғын үйдi сатып алғаны (салғаны) үшiн төлеуге ақшаның немесе басқа мүлiктiң жоспарлы iстен шығуы; </w:t>
      </w:r>
      <w:r>
        <w:br/>
      </w:r>
      <w:r>
        <w:rPr>
          <w:rFonts w:ascii="Times New Roman"/>
          <w:b w:val="false"/>
          <w:i w:val="false"/>
          <w:color w:val="000000"/>
          <w:sz w:val="28"/>
        </w:rPr>
        <w:t xml:space="preserve">
      4) инвестициялық жоспарды қаржыландыру көздерi: </w:t>
      </w:r>
      <w:r>
        <w:br/>
      </w:r>
      <w:r>
        <w:rPr>
          <w:rFonts w:ascii="Times New Roman"/>
          <w:b w:val="false"/>
          <w:i w:val="false"/>
          <w:color w:val="000000"/>
          <w:sz w:val="28"/>
        </w:rPr>
        <w:t xml:space="preserve">
      меншiктi, оның iшiнде жоспарланатын акциялар шығарылымы (шығару көлемi, орналастырудың жоспарланған бағасы); </w:t>
      </w:r>
      <w:r>
        <w:br/>
      </w:r>
      <w:r>
        <w:rPr>
          <w:rFonts w:ascii="Times New Roman"/>
          <w:b w:val="false"/>
          <w:i w:val="false"/>
          <w:color w:val="000000"/>
          <w:sz w:val="28"/>
        </w:rPr>
        <w:t xml:space="preserve">
      қарызға алынған, оның iшiнде: қарыздар (қарыз мөлшерi, тарту мерзiмi, сыйақы пайызы, сыйақы төлемiнiң шарты және борыштың негiзгi сомасын өтеу), облигациялар (шығару көлемi, шығарудағы облигациялар саны, оларды шығару, орналастыру, айналысқа түсiру рәсiмi және тәртiбi, сыйақы жөнiндегi төлемдер, өтеу мерзiмi және облигацияларды сатып алу туралы инвесторлар шешiмiне әсер ете алатын басқа елеулi ақпарат). </w:t>
      </w:r>
    </w:p>
    <w:bookmarkStart w:name="z41" w:id="38"/>
    <w:p>
      <w:pPr>
        <w:spacing w:after="0"/>
        <w:ind w:left="0"/>
        <w:jc w:val="both"/>
      </w:pPr>
      <w:r>
        <w:rPr>
          <w:rFonts w:ascii="Times New Roman"/>
          <w:b w:val="false"/>
          <w:i w:val="false"/>
          <w:color w:val="000000"/>
          <w:sz w:val="28"/>
        </w:rPr>
        <w:t xml:space="preserve">
      27. Инновациялық жоспар: </w:t>
      </w:r>
      <w:r>
        <w:br/>
      </w:r>
      <w:r>
        <w:rPr>
          <w:rFonts w:ascii="Times New Roman"/>
          <w:b w:val="false"/>
          <w:i w:val="false"/>
          <w:color w:val="000000"/>
          <w:sz w:val="28"/>
        </w:rPr>
        <w:t xml:space="preserve">
      1) инновациялық қызметтiң мазмұны және негiздемесi; </w:t>
      </w:r>
      <w:r>
        <w:br/>
      </w:r>
      <w:r>
        <w:rPr>
          <w:rFonts w:ascii="Times New Roman"/>
          <w:b w:val="false"/>
          <w:i w:val="false"/>
          <w:color w:val="000000"/>
          <w:sz w:val="28"/>
        </w:rPr>
        <w:t xml:space="preserve">
      2) күтiлетiн нәтижелер; </w:t>
      </w:r>
      <w:r>
        <w:br/>
      </w:r>
      <w:r>
        <w:rPr>
          <w:rFonts w:ascii="Times New Roman"/>
          <w:b w:val="false"/>
          <w:i w:val="false"/>
          <w:color w:val="000000"/>
          <w:sz w:val="28"/>
        </w:rPr>
        <w:t xml:space="preserve">
      3) инновациялық жоспарды қаржыландыру көздерi: </w:t>
      </w:r>
      <w:r>
        <w:br/>
      </w:r>
      <w:r>
        <w:rPr>
          <w:rFonts w:ascii="Times New Roman"/>
          <w:b w:val="false"/>
          <w:i w:val="false"/>
          <w:color w:val="000000"/>
          <w:sz w:val="28"/>
        </w:rPr>
        <w:t xml:space="preserve">
      меншiктi, оның iшiнде жоспарланатын акциялар шығарылымы (шығару көлемi, орналастырудың жоспарланған бағасы); </w:t>
      </w:r>
      <w:r>
        <w:br/>
      </w:r>
      <w:r>
        <w:rPr>
          <w:rFonts w:ascii="Times New Roman"/>
          <w:b w:val="false"/>
          <w:i w:val="false"/>
          <w:color w:val="000000"/>
          <w:sz w:val="28"/>
        </w:rPr>
        <w:t xml:space="preserve">
      қарызға алынған, оның iшiнде: қарыздар (қарыз мөлшерi, тарту мерзiмi, сыйақы пайызы, сыйақы төлемiнiң шарты және борыштың негiзгi сомасын өтеу), облигациялар (шығару көлемi, шығарудағы облигациялар саны, оларды шығару, орналастыру, айналысқа түсiру рәсiмi және тәртiбi, сыйақы жөнiндегi төлемдер, өтеу мерзiмi және облигацияларды сатып алу туралы инвесторлар шешiмiне әсер ете алатын басқа елеулi ақпарат). </w:t>
      </w:r>
    </w:p>
    <w:bookmarkEnd w:id="38"/>
    <w:bookmarkStart w:name="z42" w:id="39"/>
    <w:p>
      <w:pPr>
        <w:spacing w:after="0"/>
        <w:ind w:left="0"/>
        <w:jc w:val="left"/>
      </w:pPr>
      <w:r>
        <w:rPr>
          <w:rFonts w:ascii="Times New Roman"/>
          <w:b/>
          <w:i w:val="false"/>
          <w:color w:val="000000"/>
        </w:rPr>
        <w:t xml:space="preserve"> 
  9. Тоқтатылатын қызмет </w:t>
      </w:r>
    </w:p>
    <w:bookmarkEnd w:id="39"/>
    <w:p>
      <w:pPr>
        <w:spacing w:after="0"/>
        <w:ind w:left="0"/>
        <w:jc w:val="both"/>
      </w:pPr>
      <w:r>
        <w:rPr>
          <w:rFonts w:ascii="Times New Roman"/>
          <w:b w:val="false"/>
          <w:i w:val="false"/>
          <w:color w:val="000000"/>
          <w:sz w:val="28"/>
        </w:rPr>
        <w:t xml:space="preserve">      28. Тоқтатылатын қызметтiң сипаттамасы. </w:t>
      </w:r>
    </w:p>
    <w:bookmarkStart w:name="z43" w:id="40"/>
    <w:p>
      <w:pPr>
        <w:spacing w:after="0"/>
        <w:ind w:left="0"/>
        <w:jc w:val="both"/>
      </w:pPr>
      <w:r>
        <w:rPr>
          <w:rFonts w:ascii="Times New Roman"/>
          <w:b w:val="false"/>
          <w:i w:val="false"/>
          <w:color w:val="000000"/>
          <w:sz w:val="28"/>
        </w:rPr>
        <w:t xml:space="preserve">
      29. Тоқтатылатын қызметтiң негiздемесi. </w:t>
      </w:r>
    </w:p>
    <w:bookmarkEnd w:id="40"/>
    <w:bookmarkStart w:name="z44" w:id="41"/>
    <w:p>
      <w:pPr>
        <w:spacing w:after="0"/>
        <w:ind w:left="0"/>
        <w:jc w:val="both"/>
      </w:pPr>
      <w:r>
        <w:rPr>
          <w:rFonts w:ascii="Times New Roman"/>
          <w:b w:val="false"/>
          <w:i w:val="false"/>
          <w:color w:val="000000"/>
          <w:sz w:val="28"/>
        </w:rPr>
        <w:t xml:space="preserve">
      30. Қызметтi тоқтату күтiлетiн күнi немесе кезеңi. </w:t>
      </w:r>
    </w:p>
    <w:bookmarkEnd w:id="41"/>
    <w:bookmarkStart w:name="z45" w:id="42"/>
    <w:p>
      <w:pPr>
        <w:spacing w:after="0"/>
        <w:ind w:left="0"/>
        <w:jc w:val="both"/>
      </w:pPr>
      <w:r>
        <w:rPr>
          <w:rFonts w:ascii="Times New Roman"/>
          <w:b w:val="false"/>
          <w:i w:val="false"/>
          <w:color w:val="000000"/>
          <w:sz w:val="28"/>
        </w:rPr>
        <w:t xml:space="preserve">
      31. Iстен шығару қызметтi тоқтату шеңберiнде жоспарланатын жиынтық активтер мен жиынтық мiндеттемелердiң қаржы-шаруашылық қызметтiң жоспарын жасау күнiне теңгерiмдiк құны. </w:t>
      </w:r>
    </w:p>
    <w:bookmarkEnd w:id="42"/>
    <w:bookmarkStart w:name="z46" w:id="43"/>
    <w:p>
      <w:pPr>
        <w:spacing w:after="0"/>
        <w:ind w:left="0"/>
        <w:jc w:val="both"/>
      </w:pPr>
      <w:r>
        <w:rPr>
          <w:rFonts w:ascii="Times New Roman"/>
          <w:b w:val="false"/>
          <w:i w:val="false"/>
          <w:color w:val="000000"/>
          <w:sz w:val="28"/>
        </w:rPr>
        <w:t xml:space="preserve">
      32. Болжанатын штат қысқартылуы. </w:t>
      </w:r>
    </w:p>
    <w:bookmarkEnd w:id="43"/>
    <w:bookmarkStart w:name="z47" w:id="44"/>
    <w:p>
      <w:pPr>
        <w:spacing w:after="0"/>
        <w:ind w:left="0"/>
        <w:jc w:val="both"/>
      </w:pPr>
      <w:r>
        <w:rPr>
          <w:rFonts w:ascii="Times New Roman"/>
          <w:b w:val="false"/>
          <w:i w:val="false"/>
          <w:color w:val="000000"/>
          <w:sz w:val="28"/>
        </w:rPr>
        <w:t xml:space="preserve">
      33. Бағалау мiндеттемелерi. </w:t>
      </w:r>
    </w:p>
    <w:bookmarkEnd w:id="44"/>
    <w:bookmarkStart w:name="z48" w:id="45"/>
    <w:p>
      <w:pPr>
        <w:spacing w:after="0"/>
        <w:ind w:left="0"/>
        <w:jc w:val="both"/>
      </w:pPr>
      <w:r>
        <w:rPr>
          <w:rFonts w:ascii="Times New Roman"/>
          <w:b w:val="false"/>
          <w:i w:val="false"/>
          <w:color w:val="000000"/>
          <w:sz w:val="28"/>
        </w:rPr>
        <w:t xml:space="preserve">
      34. Күтiлетiн нәтижелер, оның iшiнде кiрiстердi (шығыстарды) ұлғайту (қысқарту), таза табысқа тоқтатылған қызметтiң әсерi. </w:t>
      </w:r>
    </w:p>
    <w:bookmarkEnd w:id="45"/>
    <w:bookmarkStart w:name="z49" w:id="46"/>
    <w:p>
      <w:pPr>
        <w:spacing w:after="0"/>
        <w:ind w:left="0"/>
        <w:jc w:val="both"/>
      </w:pPr>
      <w:r>
        <w:rPr>
          <w:rFonts w:ascii="Times New Roman"/>
          <w:b w:val="false"/>
          <w:i w:val="false"/>
          <w:color w:val="000000"/>
          <w:sz w:val="28"/>
        </w:rPr>
        <w:t xml:space="preserve">
      35. "Тоқтатылатын қызмет" бухгалтерлiк есепке алудың Халықаралық стандартына сәйкес, егер филиалдарды (өкiлдiктердi) тоқтату "тоқтатылатын қызмет" анықтамасына сәйкес келмесе, онда филиалды (өкiлдiктi) тарату туралы ақпаратты ашу осы бөлiмнiң 28-34-тармақтарына сәйкес жүргiзiледi. </w:t>
      </w:r>
    </w:p>
    <w:bookmarkEnd w:id="46"/>
    <w:bookmarkStart w:name="z50" w:id="47"/>
    <w:p>
      <w:pPr>
        <w:spacing w:after="0"/>
        <w:ind w:left="0"/>
        <w:jc w:val="left"/>
      </w:pPr>
      <w:r>
        <w:rPr>
          <w:rFonts w:ascii="Times New Roman"/>
          <w:b/>
          <w:i w:val="false"/>
          <w:color w:val="000000"/>
        </w:rPr>
        <w:t xml:space="preserve"> 
  10. Ресурстар </w:t>
      </w:r>
    </w:p>
    <w:bookmarkEnd w:id="47"/>
    <w:p>
      <w:pPr>
        <w:spacing w:after="0"/>
        <w:ind w:left="0"/>
        <w:jc w:val="both"/>
      </w:pPr>
      <w:r>
        <w:rPr>
          <w:rFonts w:ascii="Times New Roman"/>
          <w:b w:val="false"/>
          <w:i w:val="false"/>
          <w:color w:val="000000"/>
          <w:sz w:val="28"/>
        </w:rPr>
        <w:t xml:space="preserve">      35. Шикiзат пен материалдар, жылу және электр энергиялары, еңбек, ақша шығыстарының нормалары: қашан және кiм бекiттi. </w:t>
      </w:r>
    </w:p>
    <w:bookmarkStart w:name="z51" w:id="48"/>
    <w:p>
      <w:pPr>
        <w:spacing w:after="0"/>
        <w:ind w:left="0"/>
        <w:jc w:val="both"/>
      </w:pPr>
      <w:r>
        <w:rPr>
          <w:rFonts w:ascii="Times New Roman"/>
          <w:b w:val="false"/>
          <w:i w:val="false"/>
          <w:color w:val="000000"/>
          <w:sz w:val="28"/>
        </w:rPr>
        <w:t xml:space="preserve">
      36. Әкiмшiлiк шығыстар бойынша лимиттер: лимит мөлшерi, қашан және кiм бекiттi. </w:t>
      </w:r>
    </w:p>
    <w:bookmarkEnd w:id="48"/>
    <w:bookmarkStart w:name="z52" w:id="49"/>
    <w:p>
      <w:pPr>
        <w:spacing w:after="0"/>
        <w:ind w:left="0"/>
        <w:jc w:val="both"/>
      </w:pPr>
      <w:r>
        <w:rPr>
          <w:rFonts w:ascii="Times New Roman"/>
          <w:b w:val="false"/>
          <w:i w:val="false"/>
          <w:color w:val="000000"/>
          <w:sz w:val="28"/>
        </w:rPr>
        <w:t xml:space="preserve">
      37. Қызметкер: </w:t>
      </w:r>
      <w:r>
        <w:br/>
      </w:r>
      <w:r>
        <w:rPr>
          <w:rFonts w:ascii="Times New Roman"/>
          <w:b w:val="false"/>
          <w:i w:val="false"/>
          <w:color w:val="000000"/>
          <w:sz w:val="28"/>
        </w:rPr>
        <w:t xml:space="preserve">
      1) қызметкерге қойылатын талаптар: бiлiмi, бiлiктiлiгi, мамандығы немесе аралас салаларда жұмыс өтiлi, жасы; </w:t>
      </w:r>
      <w:r>
        <w:br/>
      </w:r>
      <w:r>
        <w:rPr>
          <w:rFonts w:ascii="Times New Roman"/>
          <w:b w:val="false"/>
          <w:i w:val="false"/>
          <w:color w:val="000000"/>
          <w:sz w:val="28"/>
        </w:rPr>
        <w:t xml:space="preserve">
      2) уақыт шығындары нормаларына негiздей отырып, штат кестесi бойынша саны және оның негiздемесi; </w:t>
      </w:r>
      <w:r>
        <w:br/>
      </w:r>
      <w:r>
        <w:rPr>
          <w:rFonts w:ascii="Times New Roman"/>
          <w:b w:val="false"/>
          <w:i w:val="false"/>
          <w:color w:val="000000"/>
          <w:sz w:val="28"/>
        </w:rPr>
        <w:t xml:space="preserve">
      3) нақты орта тiзiмдiк саны, оның штат кестесiне сәйкес келмеуi негiздемесi және ұйымдастыру қызметiне әсерi; </w:t>
      </w:r>
      <w:r>
        <w:br/>
      </w:r>
      <w:r>
        <w:rPr>
          <w:rFonts w:ascii="Times New Roman"/>
          <w:b w:val="false"/>
          <w:i w:val="false"/>
          <w:color w:val="000000"/>
          <w:sz w:val="28"/>
        </w:rPr>
        <w:t xml:space="preserve">
      4) штат санын көбейту (қысқарту) жөнiндегi жоспарлар; </w:t>
      </w:r>
      <w:r>
        <w:br/>
      </w:r>
      <w:r>
        <w:rPr>
          <w:rFonts w:ascii="Times New Roman"/>
          <w:b w:val="false"/>
          <w:i w:val="false"/>
          <w:color w:val="000000"/>
          <w:sz w:val="28"/>
        </w:rPr>
        <w:t xml:space="preserve">
      5) штаттан тыс қызметкердi тарту жөнiндегi жоспарлар: саны, тарту мақсаты, сыйақы жөнiндегi шығыстар; </w:t>
      </w:r>
      <w:r>
        <w:br/>
      </w:r>
      <w:r>
        <w:rPr>
          <w:rFonts w:ascii="Times New Roman"/>
          <w:b w:val="false"/>
          <w:i w:val="false"/>
          <w:color w:val="000000"/>
          <w:sz w:val="28"/>
        </w:rPr>
        <w:t xml:space="preserve">
      6) қызметкердiң кәсiби деңгейiн (қайта даярлау) көтеру жөнiндегi жоспарланатын iс-шаралар және қызметкердiң кәсiби деңгейiн көтеруге (қайта даярлауға) байланысты шығыстар. </w:t>
      </w:r>
    </w:p>
    <w:bookmarkEnd w:id="49"/>
    <w:bookmarkStart w:name="z53" w:id="50"/>
    <w:p>
      <w:pPr>
        <w:spacing w:after="0"/>
        <w:ind w:left="0"/>
        <w:jc w:val="both"/>
      </w:pPr>
      <w:r>
        <w:rPr>
          <w:rFonts w:ascii="Times New Roman"/>
          <w:b w:val="false"/>
          <w:i w:val="false"/>
          <w:color w:val="000000"/>
          <w:sz w:val="28"/>
        </w:rPr>
        <w:t xml:space="preserve">
      38. Негiзгi құралдар: </w:t>
      </w:r>
      <w:r>
        <w:br/>
      </w:r>
      <w:r>
        <w:rPr>
          <w:rFonts w:ascii="Times New Roman"/>
          <w:b w:val="false"/>
          <w:i w:val="false"/>
          <w:color w:val="000000"/>
          <w:sz w:val="28"/>
        </w:rPr>
        <w:t xml:space="preserve">
      1) негiзгi құралдардың құрылымы (ғимараттар, құрылыстар, машиналар, құрал-жабдық, көлiк, басқа негiзгi құралдар), оның iшiнде меншiкте, қаржылық жалда (лизингiде) операциялық жалға алуда тұрған негiзгi құралдар туралы ақпаратты ашу; негiзгi құралдардағы қосымша қажеттiлiк; </w:t>
      </w:r>
      <w:r>
        <w:br/>
      </w:r>
      <w:r>
        <w:rPr>
          <w:rFonts w:ascii="Times New Roman"/>
          <w:b w:val="false"/>
          <w:i w:val="false"/>
          <w:color w:val="000000"/>
          <w:sz w:val="28"/>
        </w:rPr>
        <w:t xml:space="preserve">
      2) негiзгi құралдар санының, өнiмдiлiгi және техникалық жай-күйiнiң ұйымның қажеттiлiгiне сәйкестiгi; </w:t>
      </w:r>
      <w:r>
        <w:br/>
      </w:r>
      <w:r>
        <w:rPr>
          <w:rFonts w:ascii="Times New Roman"/>
          <w:b w:val="false"/>
          <w:i w:val="false"/>
          <w:color w:val="000000"/>
          <w:sz w:val="28"/>
        </w:rPr>
        <w:t xml:space="preserve">
      3) жөндеудi жүзеге асыру жөнiндегi iс-шаралар, оның iшiнде меншiктi күштермен және тартылатын ұйымдар күштерiмен орындалатын көлемдерi туралы ақпаратты ашу; </w:t>
      </w:r>
      <w:r>
        <w:br/>
      </w:r>
      <w:r>
        <w:rPr>
          <w:rFonts w:ascii="Times New Roman"/>
          <w:b w:val="false"/>
          <w:i w:val="false"/>
          <w:color w:val="000000"/>
          <w:sz w:val="28"/>
        </w:rPr>
        <w:t xml:space="preserve">
      4) жөндеуге жоспарланатын шығындар, оның iшiнде тартылған ұйымдар қызметтерiн төлеуге жоспарланған шығындар; бастапқы есептелiнген нормативтiк көрсеткiштердi өсiруге байланысты шығындарды жеке ашу. </w:t>
      </w:r>
    </w:p>
    <w:bookmarkEnd w:id="50"/>
    <w:bookmarkStart w:name="z54" w:id="51"/>
    <w:p>
      <w:pPr>
        <w:spacing w:after="0"/>
        <w:ind w:left="0"/>
        <w:jc w:val="both"/>
      </w:pPr>
      <w:r>
        <w:rPr>
          <w:rFonts w:ascii="Times New Roman"/>
          <w:b w:val="false"/>
          <w:i w:val="false"/>
          <w:color w:val="000000"/>
          <w:sz w:val="28"/>
        </w:rPr>
        <w:t xml:space="preserve">
      39. Қорлар: </w:t>
      </w:r>
      <w:r>
        <w:br/>
      </w:r>
      <w:r>
        <w:rPr>
          <w:rFonts w:ascii="Times New Roman"/>
          <w:b w:val="false"/>
          <w:i w:val="false"/>
          <w:color w:val="000000"/>
          <w:sz w:val="28"/>
        </w:rPr>
        <w:t xml:space="preserve">
      1) сатуға арналған шикiзаттар мен материалдар, тауарлардың негiзгi түрлерi; </w:t>
      </w:r>
      <w:r>
        <w:br/>
      </w:r>
      <w:r>
        <w:rPr>
          <w:rFonts w:ascii="Times New Roman"/>
          <w:b w:val="false"/>
          <w:i w:val="false"/>
          <w:color w:val="000000"/>
          <w:sz w:val="28"/>
        </w:rPr>
        <w:t xml:space="preserve">
      2) жоспарланған кезеңнiң басында сатуға арналған шикiзат пен материалдар, тауарлардың негiзгi түрлерiнiң (табиғи өлшем бiрлiктерiнде) бар болуы, оның iшiнде азайтылмайтын қалдықтардың (нормативтiк қорлар) көлемiн ашу; </w:t>
      </w:r>
      <w:r>
        <w:br/>
      </w:r>
      <w:r>
        <w:rPr>
          <w:rFonts w:ascii="Times New Roman"/>
          <w:b w:val="false"/>
          <w:i w:val="false"/>
          <w:color w:val="000000"/>
          <w:sz w:val="28"/>
        </w:rPr>
        <w:t xml:space="preserve">
      3) қорлардың негiзгi түрлерiнде (табиғи өлшем бiрлiктерiнде) қажеттiлiк негiздемесi; </w:t>
      </w:r>
      <w:r>
        <w:br/>
      </w:r>
      <w:r>
        <w:rPr>
          <w:rFonts w:ascii="Times New Roman"/>
          <w:b w:val="false"/>
          <w:i w:val="false"/>
          <w:color w:val="000000"/>
          <w:sz w:val="28"/>
        </w:rPr>
        <w:t xml:space="preserve">
      4) қорлардың негiзгi түрлерiне арналған бағалар; </w:t>
      </w:r>
      <w:r>
        <w:br/>
      </w:r>
      <w:r>
        <w:rPr>
          <w:rFonts w:ascii="Times New Roman"/>
          <w:b w:val="false"/>
          <w:i w:val="false"/>
          <w:color w:val="000000"/>
          <w:sz w:val="28"/>
        </w:rPr>
        <w:t xml:space="preserve">
      5) қорларды сатып алуға жоспарланатын шығыстар. </w:t>
      </w:r>
    </w:p>
    <w:bookmarkEnd w:id="51"/>
    <w:bookmarkStart w:name="z55" w:id="52"/>
    <w:p>
      <w:pPr>
        <w:spacing w:after="0"/>
        <w:ind w:left="0"/>
        <w:jc w:val="both"/>
      </w:pPr>
      <w:r>
        <w:rPr>
          <w:rFonts w:ascii="Times New Roman"/>
          <w:b w:val="false"/>
          <w:i w:val="false"/>
          <w:color w:val="000000"/>
          <w:sz w:val="28"/>
        </w:rPr>
        <w:t xml:space="preserve">
      40. Жылу және электр энергиясы, сумен жабдықтау және кәрiз: </w:t>
      </w:r>
      <w:r>
        <w:br/>
      </w:r>
      <w:r>
        <w:rPr>
          <w:rFonts w:ascii="Times New Roman"/>
          <w:b w:val="false"/>
          <w:i w:val="false"/>
          <w:color w:val="000000"/>
          <w:sz w:val="28"/>
        </w:rPr>
        <w:t xml:space="preserve">
      1) жылу және электр энергиясындағы, сумен жабдықтау және кәрiздегi қажеттiлiк негiздемесi; </w:t>
      </w:r>
      <w:r>
        <w:br/>
      </w:r>
      <w:r>
        <w:rPr>
          <w:rFonts w:ascii="Times New Roman"/>
          <w:b w:val="false"/>
          <w:i w:val="false"/>
          <w:color w:val="000000"/>
          <w:sz w:val="28"/>
        </w:rPr>
        <w:t xml:space="preserve">
      2) жылу және электр энергиясына, сумен жабдықтау және кәрiзге арналған бағалар; </w:t>
      </w:r>
      <w:r>
        <w:br/>
      </w:r>
      <w:r>
        <w:rPr>
          <w:rFonts w:ascii="Times New Roman"/>
          <w:b w:val="false"/>
          <w:i w:val="false"/>
          <w:color w:val="000000"/>
          <w:sz w:val="28"/>
        </w:rPr>
        <w:t xml:space="preserve">
      3) жылу және электр энергиясы, сумен жабдықтау және кәрiздi сатып алуға жоспарланатын шығыстар. </w:t>
      </w:r>
    </w:p>
    <w:bookmarkEnd w:id="52"/>
    <w:bookmarkStart w:name="z56" w:id="53"/>
    <w:p>
      <w:pPr>
        <w:spacing w:after="0"/>
        <w:ind w:left="0"/>
        <w:jc w:val="both"/>
      </w:pPr>
      <w:r>
        <w:rPr>
          <w:rFonts w:ascii="Times New Roman"/>
          <w:b w:val="false"/>
          <w:i w:val="false"/>
          <w:color w:val="000000"/>
          <w:sz w:val="28"/>
        </w:rPr>
        <w:t xml:space="preserve">
      41. Жеткiзушiлер: </w:t>
      </w:r>
      <w:r>
        <w:br/>
      </w:r>
      <w:r>
        <w:rPr>
          <w:rFonts w:ascii="Times New Roman"/>
          <w:b w:val="false"/>
          <w:i w:val="false"/>
          <w:color w:val="000000"/>
          <w:sz w:val="28"/>
        </w:rPr>
        <w:t xml:space="preserve">
      1) қорлардың, жылу және электр энергиясының, жұмыстар, қызметтердiң негiзгi түрлерiн жеткiзушiлер; жеткiзу шарттары; </w:t>
      </w:r>
      <w:r>
        <w:br/>
      </w:r>
      <w:r>
        <w:rPr>
          <w:rFonts w:ascii="Times New Roman"/>
          <w:b w:val="false"/>
          <w:i w:val="false"/>
          <w:color w:val="000000"/>
          <w:sz w:val="28"/>
        </w:rPr>
        <w:t xml:space="preserve">
      2) жабдықтаудың балама көздерi. </w:t>
      </w:r>
    </w:p>
    <w:bookmarkEnd w:id="53"/>
    <w:bookmarkStart w:name="z57" w:id="54"/>
    <w:p>
      <w:pPr>
        <w:spacing w:after="0"/>
        <w:ind w:left="0"/>
        <w:jc w:val="both"/>
      </w:pPr>
      <w:r>
        <w:rPr>
          <w:rFonts w:ascii="Times New Roman"/>
          <w:b w:val="false"/>
          <w:i w:val="false"/>
          <w:color w:val="000000"/>
          <w:sz w:val="28"/>
        </w:rPr>
        <w:t xml:space="preserve">
      42. Ақшалар: </w:t>
      </w:r>
      <w:r>
        <w:br/>
      </w:r>
      <w:r>
        <w:rPr>
          <w:rFonts w:ascii="Times New Roman"/>
          <w:b w:val="false"/>
          <w:i w:val="false"/>
          <w:color w:val="000000"/>
          <w:sz w:val="28"/>
        </w:rPr>
        <w:t xml:space="preserve">
      1) салымдар: қаржылық ұйымның атауы, валюта, сомасы, орналастыру мерзiмi, сыйақы пайызы; </w:t>
      </w:r>
      <w:r>
        <w:br/>
      </w:r>
      <w:r>
        <w:rPr>
          <w:rFonts w:ascii="Times New Roman"/>
          <w:b w:val="false"/>
          <w:i w:val="false"/>
          <w:color w:val="000000"/>
          <w:sz w:val="28"/>
        </w:rPr>
        <w:t xml:space="preserve">
      2) борышкерлердiң сипаттамасы; берешектi талап ету бойынша өткiзiлетiн iс-шаралар; </w:t>
      </w:r>
      <w:r>
        <w:br/>
      </w:r>
      <w:r>
        <w:rPr>
          <w:rFonts w:ascii="Times New Roman"/>
          <w:b w:val="false"/>
          <w:i w:val="false"/>
          <w:color w:val="000000"/>
          <w:sz w:val="28"/>
        </w:rPr>
        <w:t xml:space="preserve">
      3) кредит берушiлер сипаттамасы; берешектi өтеу бойынша жүргiзiлетiн iс-шаралар; </w:t>
      </w:r>
      <w:r>
        <w:br/>
      </w:r>
      <w:r>
        <w:rPr>
          <w:rFonts w:ascii="Times New Roman"/>
          <w:b w:val="false"/>
          <w:i w:val="false"/>
          <w:color w:val="000000"/>
          <w:sz w:val="28"/>
        </w:rPr>
        <w:t xml:space="preserve">
      4) ақшалай емес операциялар: мәмiлелер көлемдерi және қарсы агенттер, оның iшiнде факторингтiк операциялар, вексельдердi шығару (шығару көлемi, өтеу мерзiмi және басқа елеулi шарттар), өзара талаптар мен мiндеттемелер есебi; </w:t>
      </w:r>
      <w:r>
        <w:br/>
      </w:r>
      <w:r>
        <w:rPr>
          <w:rFonts w:ascii="Times New Roman"/>
          <w:b w:val="false"/>
          <w:i w:val="false"/>
          <w:color w:val="000000"/>
          <w:sz w:val="28"/>
        </w:rPr>
        <w:t xml:space="preserve">
      5) ақшаларды тарту жөнiндегi iс-шаралар (акцияларды шығару - шығару және орналастыру көлемдерi, орналастырудың жоспарланатын бағасы; облигацияларды шығару - шығару көлемi, шығарудағы облигациялар саны, оларды шығару, орналастыру, өтiнiш беру реттемесi және тәртiбi, сыйақы төлемдерi, өтеу және елеулi басқа ақпарат; қарыздарды - қарыз берушiлердi тарту, қарыз мөлшерi, тарту мерзiмi, сыйақы пайызы, сыйақы төлеу шарты, борыштың негiзгi сомасын өтеу шарты); </w:t>
      </w:r>
      <w:r>
        <w:br/>
      </w:r>
      <w:r>
        <w:rPr>
          <w:rFonts w:ascii="Times New Roman"/>
          <w:b w:val="false"/>
          <w:i w:val="false"/>
          <w:color w:val="000000"/>
          <w:sz w:val="28"/>
        </w:rPr>
        <w:t xml:space="preserve">
      6) уақытша бос ақшаларды пайдалану жөнiндегi жоспарлар: салымға орналастыру, қаржы активтерiн сатып алу, кредиттер беру (уақытша қаржылық көмек көрсету), сомалар, табыстылығы, орналастыру мерзiмдерi. </w:t>
      </w:r>
    </w:p>
    <w:bookmarkEnd w:id="54"/>
    <w:bookmarkStart w:name="z58" w:id="55"/>
    <w:p>
      <w:pPr>
        <w:spacing w:after="0"/>
        <w:ind w:left="0"/>
        <w:jc w:val="left"/>
      </w:pPr>
      <w:r>
        <w:rPr>
          <w:rFonts w:ascii="Times New Roman"/>
          <w:b/>
          <w:i w:val="false"/>
          <w:color w:val="000000"/>
        </w:rPr>
        <w:t xml:space="preserve"> 
  11. Қаржылық жоспар </w:t>
      </w:r>
    </w:p>
    <w:bookmarkEnd w:id="55"/>
    <w:p>
      <w:pPr>
        <w:spacing w:after="0"/>
        <w:ind w:left="0"/>
        <w:jc w:val="both"/>
      </w:pPr>
      <w:r>
        <w:rPr>
          <w:rFonts w:ascii="Times New Roman"/>
          <w:b w:val="false"/>
          <w:i w:val="false"/>
          <w:color w:val="000000"/>
          <w:sz w:val="28"/>
        </w:rPr>
        <w:t xml:space="preserve">      43. Кiрiстер: </w:t>
      </w:r>
      <w:r>
        <w:br/>
      </w:r>
      <w:r>
        <w:rPr>
          <w:rFonts w:ascii="Times New Roman"/>
          <w:b w:val="false"/>
          <w:i w:val="false"/>
          <w:color w:val="000000"/>
          <w:sz w:val="28"/>
        </w:rPr>
        <w:t xml:space="preserve">
      1) өнiмдердi сатудан жоспарланатын кiрiстер негiздемесi, оның iшiнде олардың өсу немесе азаю негiздемесi (ақпаратты ашу әр өнiм бойынша жүзеге асырылады); </w:t>
      </w:r>
      <w:r>
        <w:br/>
      </w:r>
      <w:r>
        <w:rPr>
          <w:rFonts w:ascii="Times New Roman"/>
          <w:b w:val="false"/>
          <w:i w:val="false"/>
          <w:color w:val="000000"/>
          <w:sz w:val="28"/>
        </w:rPr>
        <w:t xml:space="preserve">
      2) қаржыландыру бойынша жоспарланатын кiрiстер негiздемесi; </w:t>
      </w:r>
      <w:r>
        <w:br/>
      </w:r>
      <w:r>
        <w:rPr>
          <w:rFonts w:ascii="Times New Roman"/>
          <w:b w:val="false"/>
          <w:i w:val="false"/>
          <w:color w:val="000000"/>
          <w:sz w:val="28"/>
        </w:rPr>
        <w:t xml:space="preserve">
      3) дивидендтер бойынша кiрiстер негiздемесi (ақпарат әр ұйымға жеке беріледі, үлескерлік құнды қағаздар ұйым меншігінде жатады); </w:t>
      </w:r>
      <w:r>
        <w:br/>
      </w:r>
      <w:r>
        <w:rPr>
          <w:rFonts w:ascii="Times New Roman"/>
          <w:b w:val="false"/>
          <w:i w:val="false"/>
          <w:color w:val="000000"/>
          <w:sz w:val="28"/>
        </w:rPr>
        <w:t xml:space="preserve">
      4) активтердi, оның iшiнде негiзгi құралдар мен материалдық емес активтердi iстен шығарудан жоспарланатын кiрiстер негiздемесi; </w:t>
      </w:r>
      <w:r>
        <w:br/>
      </w:r>
      <w:r>
        <w:rPr>
          <w:rFonts w:ascii="Times New Roman"/>
          <w:b w:val="false"/>
          <w:i w:val="false"/>
          <w:color w:val="000000"/>
          <w:sz w:val="28"/>
        </w:rPr>
        <w:t xml:space="preserve">
      5) мемлекеттiк бюджеттен жоспарланатын субсидиялар; </w:t>
      </w:r>
      <w:r>
        <w:br/>
      </w:r>
      <w:r>
        <w:rPr>
          <w:rFonts w:ascii="Times New Roman"/>
          <w:b w:val="false"/>
          <w:i w:val="false"/>
          <w:color w:val="000000"/>
          <w:sz w:val="28"/>
        </w:rPr>
        <w:t xml:space="preserve">
      6) операциялық жалға алудан жоспарланатын кiрiстер негiздемесi; </w:t>
      </w:r>
      <w:r>
        <w:br/>
      </w:r>
      <w:r>
        <w:rPr>
          <w:rFonts w:ascii="Times New Roman"/>
          <w:b w:val="false"/>
          <w:i w:val="false"/>
          <w:color w:val="000000"/>
          <w:sz w:val="28"/>
        </w:rPr>
        <w:t xml:space="preserve">
      7) үлестiк қатысу әдiсiмен ескерiлетiн инвестициялар бойынша жоспарланатын кiрiстер негiздемесi; </w:t>
      </w:r>
      <w:r>
        <w:br/>
      </w:r>
      <w:r>
        <w:rPr>
          <w:rFonts w:ascii="Times New Roman"/>
          <w:b w:val="false"/>
          <w:i w:val="false"/>
          <w:color w:val="000000"/>
          <w:sz w:val="28"/>
        </w:rPr>
        <w:t xml:space="preserve">
      8) қызметтi тоқтатуға байланысты жоспарланатын кiрiстер негiздемесi; </w:t>
      </w:r>
      <w:r>
        <w:br/>
      </w:r>
      <w:r>
        <w:rPr>
          <w:rFonts w:ascii="Times New Roman"/>
          <w:b w:val="false"/>
          <w:i w:val="false"/>
          <w:color w:val="000000"/>
          <w:sz w:val="28"/>
        </w:rPr>
        <w:t xml:space="preserve">
      9) өзге де жоспарланатын кiрiстер негiздемесi. </w:t>
      </w:r>
    </w:p>
    <w:bookmarkStart w:name="z59" w:id="56"/>
    <w:p>
      <w:pPr>
        <w:spacing w:after="0"/>
        <w:ind w:left="0"/>
        <w:jc w:val="both"/>
      </w:pPr>
      <w:r>
        <w:rPr>
          <w:rFonts w:ascii="Times New Roman"/>
          <w:b w:val="false"/>
          <w:i w:val="false"/>
          <w:color w:val="000000"/>
          <w:sz w:val="28"/>
        </w:rPr>
        <w:t xml:space="preserve">
      44. Шығыстар: </w:t>
      </w:r>
      <w:r>
        <w:br/>
      </w:r>
      <w:r>
        <w:rPr>
          <w:rFonts w:ascii="Times New Roman"/>
          <w:b w:val="false"/>
          <w:i w:val="false"/>
          <w:color w:val="000000"/>
          <w:sz w:val="28"/>
        </w:rPr>
        <w:t xml:space="preserve">
      1) сатылатын өнiмнiң өзiндiк құнының негiздемесi, оның iшiнде оның өсу немесе азаю негiздемесi (ақпаратты ашу әр өнiм бойынша жүзеге асырылады); </w:t>
      </w:r>
      <w:r>
        <w:br/>
      </w:r>
      <w:r>
        <w:rPr>
          <w:rFonts w:ascii="Times New Roman"/>
          <w:b w:val="false"/>
          <w:i w:val="false"/>
          <w:color w:val="000000"/>
          <w:sz w:val="28"/>
        </w:rPr>
        <w:t xml:space="preserve">
      2) сатылған өнiм бойынша жоспарланған шығыстар негiздемесi, оның iшiнде олардың өсу немесе азаю негiздемесi (ақпаратты ашу әр кiшi топ бойынша жүзеге асырылады); </w:t>
      </w:r>
      <w:r>
        <w:br/>
      </w:r>
      <w:r>
        <w:rPr>
          <w:rFonts w:ascii="Times New Roman"/>
          <w:b w:val="false"/>
          <w:i w:val="false"/>
          <w:color w:val="000000"/>
          <w:sz w:val="28"/>
        </w:rPr>
        <w:t xml:space="preserve">
      3) жоспарланатын әкiмшiлiк шығыстар негiздемесi, оның iшiнде олардың өсу және азаю негiздемесi (ақпаратты ашу әр кiшi топ бойынша жүзеге асырылады); </w:t>
      </w:r>
      <w:r>
        <w:br/>
      </w:r>
      <w:r>
        <w:rPr>
          <w:rFonts w:ascii="Times New Roman"/>
          <w:b w:val="false"/>
          <w:i w:val="false"/>
          <w:color w:val="000000"/>
          <w:sz w:val="28"/>
        </w:rPr>
        <w:t xml:space="preserve">
      4) маркетинг пен жарнама бойынша жоспарланатын шығыстар негiздемесi, оның iшiнде олардың өсу немесе азаю негiздемесi (ақпаратты ашу әр шағын топ бойынша жүзеге асырылады); </w:t>
      </w:r>
      <w:r>
        <w:br/>
      </w:r>
      <w:r>
        <w:rPr>
          <w:rFonts w:ascii="Times New Roman"/>
          <w:b w:val="false"/>
          <w:i w:val="false"/>
          <w:color w:val="000000"/>
          <w:sz w:val="28"/>
        </w:rPr>
        <w:t xml:space="preserve">
      5) сыйақылар бойынша жоспарланатын шығыстар негiздемесi, оның iшiнде олардың өсу немесе азаю негiздемесi (ақпаратты ашу әр кiшi топ бойынша жүзеге асырылады); </w:t>
      </w:r>
      <w:r>
        <w:br/>
      </w:r>
      <w:r>
        <w:rPr>
          <w:rFonts w:ascii="Times New Roman"/>
          <w:b w:val="false"/>
          <w:i w:val="false"/>
          <w:color w:val="000000"/>
          <w:sz w:val="28"/>
        </w:rPr>
        <w:t xml:space="preserve">
      6) активтердi iстен шығаруға байланысты шығыстар негiздемесi; </w:t>
      </w:r>
      <w:r>
        <w:br/>
      </w:r>
      <w:r>
        <w:rPr>
          <w:rFonts w:ascii="Times New Roman"/>
          <w:b w:val="false"/>
          <w:i w:val="false"/>
          <w:color w:val="000000"/>
          <w:sz w:val="28"/>
        </w:rPr>
        <w:t xml:space="preserve">
      7) операциялық жалдауға байланысты шығыстар негiздемесi; </w:t>
      </w:r>
      <w:r>
        <w:br/>
      </w:r>
      <w:r>
        <w:rPr>
          <w:rFonts w:ascii="Times New Roman"/>
          <w:b w:val="false"/>
          <w:i w:val="false"/>
          <w:color w:val="000000"/>
          <w:sz w:val="28"/>
        </w:rPr>
        <w:t xml:space="preserve">
      8) үлестiк қатысу әдiсiмен ескерiлетiн инвестициялар жөнiндегi шығыстар негiздемесi; </w:t>
      </w:r>
      <w:r>
        <w:br/>
      </w:r>
      <w:r>
        <w:rPr>
          <w:rFonts w:ascii="Times New Roman"/>
          <w:b w:val="false"/>
          <w:i w:val="false"/>
          <w:color w:val="000000"/>
          <w:sz w:val="28"/>
        </w:rPr>
        <w:t xml:space="preserve">
      9) қызметтiң тоқтатылуына байланысты жоспарланатын шығыстар негiздемесi; </w:t>
      </w:r>
      <w:r>
        <w:br/>
      </w:r>
      <w:r>
        <w:rPr>
          <w:rFonts w:ascii="Times New Roman"/>
          <w:b w:val="false"/>
          <w:i w:val="false"/>
          <w:color w:val="000000"/>
          <w:sz w:val="28"/>
        </w:rPr>
        <w:t xml:space="preserve">
      10) басқа жоспарланатын шығыстар негiздемесi. </w:t>
      </w:r>
    </w:p>
    <w:bookmarkEnd w:id="56"/>
    <w:bookmarkStart w:name="z60" w:id="57"/>
    <w:p>
      <w:pPr>
        <w:spacing w:after="0"/>
        <w:ind w:left="0"/>
        <w:jc w:val="both"/>
      </w:pPr>
      <w:r>
        <w:rPr>
          <w:rFonts w:ascii="Times New Roman"/>
          <w:b w:val="false"/>
          <w:i w:val="false"/>
          <w:color w:val="000000"/>
          <w:sz w:val="28"/>
        </w:rPr>
        <w:t xml:space="preserve">
      45. Салық және бюджетке төленетiн басқа мiндеттi төлемдер: салық және бюджетке төленетiн мiндеттi төлемдердiң әр түрi бойынша жоспарланатын төлемдер негiздемесi. </w:t>
      </w:r>
    </w:p>
    <w:bookmarkEnd w:id="57"/>
    <w:bookmarkStart w:name="z61" w:id="58"/>
    <w:p>
      <w:pPr>
        <w:spacing w:after="0"/>
        <w:ind w:left="0"/>
        <w:jc w:val="both"/>
      </w:pPr>
      <w:r>
        <w:rPr>
          <w:rFonts w:ascii="Times New Roman"/>
          <w:b w:val="false"/>
          <w:i w:val="false"/>
          <w:color w:val="000000"/>
          <w:sz w:val="28"/>
        </w:rPr>
        <w:t xml:space="preserve">
      46. Дивидендтер: акцияға дивидендтердi жоспарлы есептеу (қатысу үлесi), дивидендтердi есептеудiң жалпы сомасы, оның iшiнде акциялардың мемлекеттiк пакетiне (қатысу үлесi). Бюджетке аудару үшiн мемлекеттiк кәсiпорын жоспарлайтын таза кiрiс сомасы. </w:t>
      </w:r>
    </w:p>
    <w:bookmarkEnd w:id="58"/>
    <w:bookmarkStart w:name="z62" w:id="59"/>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2-қосымша </w:t>
      </w:r>
    </w:p>
    <w:bookmarkEnd w:id="59"/>
    <w:p>
      <w:pPr>
        <w:spacing w:after="0"/>
        <w:ind w:left="0"/>
        <w:jc w:val="both"/>
      </w:pPr>
      <w:r>
        <w:rPr>
          <w:rFonts w:ascii="Times New Roman"/>
          <w:b w:val="false"/>
          <w:i w:val="false"/>
          <w:color w:val="ff0000"/>
          <w:sz w:val="28"/>
        </w:rPr>
        <w:t xml:space="preserve">       Ескерту. 2-қосымшаға өзгерту енгізілді - Қазақстан </w:t>
      </w:r>
      <w:r>
        <w:br/>
      </w:r>
      <w:r>
        <w:rPr>
          <w:rFonts w:ascii="Times New Roman"/>
          <w:b w:val="false"/>
          <w:i w:val="false"/>
          <w:color w:val="ff0000"/>
          <w:sz w:val="28"/>
        </w:rPr>
        <w:t xml:space="preserve">
Республикасы Қаржы министрінің 2008.03.31  </w:t>
      </w:r>
      <w:r>
        <w:rPr>
          <w:rFonts w:ascii="Times New Roman"/>
          <w:b w:val="false"/>
          <w:i w:val="false"/>
          <w:color w:val="ff0000"/>
          <w:sz w:val="28"/>
        </w:rPr>
        <w:t xml:space="preserve">N 148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Жалпы мәліметтер </w:t>
      </w:r>
    </w:p>
    <w:p>
      <w:pPr>
        <w:spacing w:after="0"/>
        <w:ind w:left="0"/>
        <w:jc w:val="both"/>
      </w:pPr>
      <w:r>
        <w:rPr>
          <w:rFonts w:ascii="Times New Roman"/>
          <w:b w:val="false"/>
          <w:i w:val="false"/>
          <w:color w:val="000000"/>
          <w:sz w:val="28"/>
        </w:rPr>
        <w:t xml:space="preserve">                                                            1-нысан </w:t>
      </w:r>
    </w:p>
    <w:p>
      <w:pPr>
        <w:spacing w:after="0"/>
        <w:ind w:left="0"/>
        <w:jc w:val="both"/>
      </w:pPr>
      <w:r>
        <w:rPr>
          <w:rFonts w:ascii="Times New Roman"/>
          <w:b w:val="false"/>
          <w:i w:val="false"/>
          <w:color w:val="000000"/>
          <w:sz w:val="28"/>
        </w:rPr>
        <w:t xml:space="preserve">Ұйымның атауы: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73"/>
        <w:gridCol w:w="7233"/>
      </w:tblGrid>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толық </w:t>
            </w:r>
            <w:r>
              <w:br/>
            </w:r>
            <w:r>
              <w:rPr>
                <w:rFonts w:ascii="Times New Roman"/>
                <w:b w:val="false"/>
                <w:i w:val="false"/>
                <w:color w:val="000000"/>
                <w:sz w:val="20"/>
              </w:rPr>
              <w:t xml:space="preserve">
атауы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пошталық </w:t>
            </w:r>
            <w:r>
              <w:br/>
            </w:r>
            <w:r>
              <w:rPr>
                <w:rFonts w:ascii="Times New Roman"/>
                <w:b w:val="false"/>
                <w:i w:val="false"/>
                <w:color w:val="000000"/>
                <w:sz w:val="20"/>
              </w:rPr>
              <w:t xml:space="preserve">
(заңдық) мекен-жайы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w:t>
            </w:r>
            <w:r>
              <w:br/>
            </w:r>
            <w:r>
              <w:rPr>
                <w:rFonts w:ascii="Times New Roman"/>
                <w:b w:val="false"/>
                <w:i w:val="false"/>
                <w:color w:val="000000"/>
                <w:sz w:val="20"/>
              </w:rPr>
              <w:t xml:space="preserve">
мекен-жайы (e-maіl), </w:t>
            </w:r>
            <w:r>
              <w:br/>
            </w:r>
            <w:r>
              <w:rPr>
                <w:rFonts w:ascii="Times New Roman"/>
                <w:b w:val="false"/>
                <w:i w:val="false"/>
                <w:color w:val="000000"/>
                <w:sz w:val="20"/>
              </w:rPr>
              <w:t xml:space="preserve">
сайты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органының </w:t>
            </w:r>
            <w:r>
              <w:br/>
            </w:r>
            <w:r>
              <w:rPr>
                <w:rFonts w:ascii="Times New Roman"/>
                <w:b w:val="false"/>
                <w:i w:val="false"/>
                <w:color w:val="000000"/>
                <w:sz w:val="20"/>
              </w:rPr>
              <w:t xml:space="preserve">
атауы (мемлекеттік </w:t>
            </w:r>
            <w:r>
              <w:br/>
            </w:r>
            <w:r>
              <w:rPr>
                <w:rFonts w:ascii="Times New Roman"/>
                <w:b w:val="false"/>
                <w:i w:val="false"/>
                <w:color w:val="000000"/>
                <w:sz w:val="20"/>
              </w:rPr>
              <w:t xml:space="preserve">
орган)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ID-код (әмбебеп </w:t>
            </w:r>
            <w:r>
              <w:br/>
            </w:r>
            <w:r>
              <w:rPr>
                <w:rFonts w:ascii="Times New Roman"/>
                <w:b w:val="false"/>
                <w:i w:val="false"/>
                <w:color w:val="000000"/>
                <w:sz w:val="20"/>
              </w:rPr>
              <w:t xml:space="preserve">
сәйкестендіру коды)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Құрылуының қысқаша </w:t>
            </w:r>
            <w:r>
              <w:br/>
            </w:r>
            <w:r>
              <w:rPr>
                <w:rFonts w:ascii="Times New Roman"/>
                <w:b w:val="false"/>
                <w:i w:val="false"/>
                <w:color w:val="000000"/>
                <w:sz w:val="20"/>
              </w:rPr>
              <w:t xml:space="preserve">
тарихы: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Құру туралы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Үкіметі қаулысының </w:t>
            </w:r>
            <w:r>
              <w:br/>
            </w:r>
            <w:r>
              <w:rPr>
                <w:rFonts w:ascii="Times New Roman"/>
                <w:b w:val="false"/>
                <w:i w:val="false"/>
                <w:color w:val="000000"/>
                <w:sz w:val="20"/>
              </w:rPr>
              <w:t xml:space="preserve">
күні мен нөмірі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Құрылу мақсаты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Құрылтайшы құжаттарына </w:t>
            </w:r>
            <w:r>
              <w:br/>
            </w:r>
            <w:r>
              <w:rPr>
                <w:rFonts w:ascii="Times New Roman"/>
                <w:b w:val="false"/>
                <w:i w:val="false"/>
                <w:color w:val="000000"/>
                <w:sz w:val="20"/>
              </w:rPr>
              <w:t xml:space="preserve">
сәйкес қызмет түрлері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 </w:t>
            </w:r>
            <w:r>
              <w:br/>
            </w:r>
            <w:r>
              <w:rPr>
                <w:rFonts w:ascii="Times New Roman"/>
                <w:b w:val="false"/>
                <w:i w:val="false"/>
                <w:color w:val="000000"/>
                <w:sz w:val="20"/>
              </w:rPr>
              <w:t xml:space="preserve">
субъектісі болып </w:t>
            </w:r>
            <w:r>
              <w:br/>
            </w:r>
            <w:r>
              <w:rPr>
                <w:rFonts w:ascii="Times New Roman"/>
                <w:b w:val="false"/>
                <w:i w:val="false"/>
                <w:color w:val="000000"/>
                <w:sz w:val="20"/>
              </w:rPr>
              <w:t xml:space="preserve">
табыла ма, табиғи </w:t>
            </w:r>
            <w:r>
              <w:br/>
            </w:r>
            <w:r>
              <w:rPr>
                <w:rFonts w:ascii="Times New Roman"/>
                <w:b w:val="false"/>
                <w:i w:val="false"/>
                <w:color w:val="000000"/>
                <w:sz w:val="20"/>
              </w:rPr>
              <w:t xml:space="preserve">
монополия саласы, </w:t>
            </w:r>
            <w:r>
              <w:br/>
            </w:r>
            <w:r>
              <w:rPr>
                <w:rFonts w:ascii="Times New Roman"/>
                <w:b w:val="false"/>
                <w:i w:val="false"/>
                <w:color w:val="000000"/>
                <w:sz w:val="20"/>
              </w:rPr>
              <w:t xml:space="preserve">
ұйымды табиғи </w:t>
            </w:r>
            <w:r>
              <w:br/>
            </w:r>
            <w:r>
              <w:rPr>
                <w:rFonts w:ascii="Times New Roman"/>
                <w:b w:val="false"/>
                <w:i w:val="false"/>
                <w:color w:val="000000"/>
                <w:sz w:val="20"/>
              </w:rPr>
              <w:t xml:space="preserve">
монополиялар </w:t>
            </w:r>
            <w:r>
              <w:br/>
            </w:r>
            <w:r>
              <w:rPr>
                <w:rFonts w:ascii="Times New Roman"/>
                <w:b w:val="false"/>
                <w:i w:val="false"/>
                <w:color w:val="000000"/>
                <w:sz w:val="20"/>
              </w:rPr>
              <w:t xml:space="preserve">
субъектілерінің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тіркеліміне енгізу </w:t>
            </w:r>
            <w:r>
              <w:br/>
            </w:r>
            <w:r>
              <w:rPr>
                <w:rFonts w:ascii="Times New Roman"/>
                <w:b w:val="false"/>
                <w:i w:val="false"/>
                <w:color w:val="000000"/>
                <w:sz w:val="20"/>
              </w:rPr>
              <w:t xml:space="preserve">
туралы шешім қашан </w:t>
            </w:r>
            <w:r>
              <w:br/>
            </w:r>
            <w:r>
              <w:rPr>
                <w:rFonts w:ascii="Times New Roman"/>
                <w:b w:val="false"/>
                <w:i w:val="false"/>
                <w:color w:val="000000"/>
                <w:sz w:val="20"/>
              </w:rPr>
              <w:t xml:space="preserve">
қабылданды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пайдаланушы </w:t>
            </w:r>
            <w:r>
              <w:br/>
            </w:r>
            <w:r>
              <w:rPr>
                <w:rFonts w:ascii="Times New Roman"/>
                <w:b w:val="false"/>
                <w:i w:val="false"/>
                <w:color w:val="000000"/>
                <w:sz w:val="20"/>
              </w:rPr>
              <w:t xml:space="preserve">
болып табыла ма: </w:t>
            </w:r>
            <w:r>
              <w:br/>
            </w:r>
            <w:r>
              <w:rPr>
                <w:rFonts w:ascii="Times New Roman"/>
                <w:b w:val="false"/>
                <w:i w:val="false"/>
                <w:color w:val="000000"/>
                <w:sz w:val="20"/>
              </w:rPr>
              <w:t xml:space="preserve">
арнайы табиғатты </w:t>
            </w:r>
            <w:r>
              <w:br/>
            </w:r>
            <w:r>
              <w:rPr>
                <w:rFonts w:ascii="Times New Roman"/>
                <w:b w:val="false"/>
                <w:i w:val="false"/>
                <w:color w:val="000000"/>
                <w:sz w:val="20"/>
              </w:rPr>
              <w:t xml:space="preserve">
пайдалану құқығын </w:t>
            </w:r>
            <w:r>
              <w:br/>
            </w:r>
            <w:r>
              <w:rPr>
                <w:rFonts w:ascii="Times New Roman"/>
                <w:b w:val="false"/>
                <w:i w:val="false"/>
                <w:color w:val="000000"/>
                <w:sz w:val="20"/>
              </w:rPr>
              <w:t xml:space="preserve">
кім және қашан берді, табиғатты </w:t>
            </w:r>
            <w:r>
              <w:br/>
            </w:r>
            <w:r>
              <w:rPr>
                <w:rFonts w:ascii="Times New Roman"/>
                <w:b w:val="false"/>
                <w:i w:val="false"/>
                <w:color w:val="000000"/>
                <w:sz w:val="20"/>
              </w:rPr>
              <w:t xml:space="preserve">
пайдаланудың сипатын </w:t>
            </w:r>
            <w:r>
              <w:br/>
            </w:r>
            <w:r>
              <w:rPr>
                <w:rFonts w:ascii="Times New Roman"/>
                <w:b w:val="false"/>
                <w:i w:val="false"/>
                <w:color w:val="000000"/>
                <w:sz w:val="20"/>
              </w:rPr>
              <w:t xml:space="preserve">
ашу (тұрақты немесе </w:t>
            </w:r>
            <w:r>
              <w:br/>
            </w:r>
            <w:r>
              <w:rPr>
                <w:rFonts w:ascii="Times New Roman"/>
                <w:b w:val="false"/>
                <w:i w:val="false"/>
                <w:color w:val="000000"/>
                <w:sz w:val="20"/>
              </w:rPr>
              <w:t xml:space="preserve">
уақытша, иеліктен </w:t>
            </w:r>
            <w:r>
              <w:br/>
            </w:r>
            <w:r>
              <w:rPr>
                <w:rFonts w:ascii="Times New Roman"/>
                <w:b w:val="false"/>
                <w:i w:val="false"/>
                <w:color w:val="000000"/>
                <w:sz w:val="20"/>
              </w:rPr>
              <w:t xml:space="preserve">
шығарылатын немесе </w:t>
            </w:r>
            <w:r>
              <w:br/>
            </w:r>
            <w:r>
              <w:rPr>
                <w:rFonts w:ascii="Times New Roman"/>
                <w:b w:val="false"/>
                <w:i w:val="false"/>
                <w:color w:val="000000"/>
                <w:sz w:val="20"/>
              </w:rPr>
              <w:t xml:space="preserve">
иеліктен шығарылмайтын, </w:t>
            </w:r>
            <w:r>
              <w:br/>
            </w:r>
            <w:r>
              <w:rPr>
                <w:rFonts w:ascii="Times New Roman"/>
                <w:b w:val="false"/>
                <w:i w:val="false"/>
                <w:color w:val="000000"/>
                <w:sz w:val="20"/>
              </w:rPr>
              <w:t xml:space="preserve">
қайтарымды немесе </w:t>
            </w:r>
            <w:r>
              <w:br/>
            </w:r>
            <w:r>
              <w:rPr>
                <w:rFonts w:ascii="Times New Roman"/>
                <w:b w:val="false"/>
                <w:i w:val="false"/>
                <w:color w:val="000000"/>
                <w:sz w:val="20"/>
              </w:rPr>
              <w:t xml:space="preserve">
өтеусіз негізде </w:t>
            </w:r>
            <w:r>
              <w:br/>
            </w:r>
            <w:r>
              <w:rPr>
                <w:rFonts w:ascii="Times New Roman"/>
                <w:b w:val="false"/>
                <w:i w:val="false"/>
                <w:color w:val="000000"/>
                <w:sz w:val="20"/>
              </w:rPr>
              <w:t xml:space="preserve">
сатып алынған, </w:t>
            </w:r>
            <w:r>
              <w:br/>
            </w:r>
            <w:r>
              <w:rPr>
                <w:rFonts w:ascii="Times New Roman"/>
                <w:b w:val="false"/>
                <w:i w:val="false"/>
                <w:color w:val="000000"/>
                <w:sz w:val="20"/>
              </w:rPr>
              <w:t xml:space="preserve">
алғашқы немесе </w:t>
            </w:r>
            <w:r>
              <w:br/>
            </w:r>
            <w:r>
              <w:rPr>
                <w:rFonts w:ascii="Times New Roman"/>
                <w:b w:val="false"/>
                <w:i w:val="false"/>
                <w:color w:val="000000"/>
                <w:sz w:val="20"/>
              </w:rPr>
              <w:t xml:space="preserve">
екінші)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 болып </w:t>
            </w:r>
            <w:r>
              <w:br/>
            </w:r>
            <w:r>
              <w:rPr>
                <w:rFonts w:ascii="Times New Roman"/>
                <w:b w:val="false"/>
                <w:i w:val="false"/>
                <w:color w:val="000000"/>
                <w:sz w:val="20"/>
              </w:rPr>
              <w:t xml:space="preserve">
табыла ма: жер қойнауын пайдалану құқығы кім және қашан берді, жер </w:t>
            </w:r>
            <w:r>
              <w:br/>
            </w:r>
            <w:r>
              <w:rPr>
                <w:rFonts w:ascii="Times New Roman"/>
                <w:b w:val="false"/>
                <w:i w:val="false"/>
                <w:color w:val="000000"/>
                <w:sz w:val="20"/>
              </w:rPr>
              <w:t xml:space="preserve">
қойнауы бойынша </w:t>
            </w:r>
            <w:r>
              <w:br/>
            </w:r>
            <w:r>
              <w:rPr>
                <w:rFonts w:ascii="Times New Roman"/>
                <w:b w:val="false"/>
                <w:i w:val="false"/>
                <w:color w:val="000000"/>
                <w:sz w:val="20"/>
              </w:rPr>
              <w:t xml:space="preserve">
операцияларды ашу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капиталы: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Құрылтайшы </w:t>
            </w:r>
            <w:r>
              <w:br/>
            </w:r>
            <w:r>
              <w:rPr>
                <w:rFonts w:ascii="Times New Roman"/>
                <w:b w:val="false"/>
                <w:i w:val="false"/>
                <w:color w:val="000000"/>
                <w:sz w:val="20"/>
              </w:rPr>
              <w:t xml:space="preserve">
құжаттарына сәйкес </w:t>
            </w:r>
            <w:r>
              <w:br/>
            </w:r>
            <w:r>
              <w:rPr>
                <w:rFonts w:ascii="Times New Roman"/>
                <w:b w:val="false"/>
                <w:i w:val="false"/>
                <w:color w:val="000000"/>
                <w:sz w:val="20"/>
              </w:rPr>
              <w:t xml:space="preserve">
жарғылық капиталдың </w:t>
            </w:r>
            <w:r>
              <w:br/>
            </w:r>
            <w:r>
              <w:rPr>
                <w:rFonts w:ascii="Times New Roman"/>
                <w:b w:val="false"/>
                <w:i w:val="false"/>
                <w:color w:val="000000"/>
                <w:sz w:val="20"/>
              </w:rPr>
              <w:t xml:space="preserve">
мөлшері, мың теңге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капиталды </w:t>
            </w:r>
            <w:r>
              <w:br/>
            </w:r>
            <w:r>
              <w:rPr>
                <w:rFonts w:ascii="Times New Roman"/>
                <w:b w:val="false"/>
                <w:i w:val="false"/>
                <w:color w:val="000000"/>
                <w:sz w:val="20"/>
              </w:rPr>
              <w:t xml:space="preserve">
ұлғайту туралы </w:t>
            </w:r>
            <w:r>
              <w:br/>
            </w:r>
            <w:r>
              <w:rPr>
                <w:rFonts w:ascii="Times New Roman"/>
                <w:b w:val="false"/>
                <w:i w:val="false"/>
                <w:color w:val="000000"/>
                <w:sz w:val="20"/>
              </w:rPr>
              <w:t xml:space="preserve">
шешімді қашан және </w:t>
            </w:r>
            <w:r>
              <w:br/>
            </w:r>
            <w:r>
              <w:rPr>
                <w:rFonts w:ascii="Times New Roman"/>
                <w:b w:val="false"/>
                <w:i w:val="false"/>
                <w:color w:val="000000"/>
                <w:sz w:val="20"/>
              </w:rPr>
              <w:t xml:space="preserve">
кім қабылдады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қаулысы, </w:t>
            </w:r>
            <w:r>
              <w:br/>
            </w:r>
            <w:r>
              <w:rPr>
                <w:rFonts w:ascii="Times New Roman"/>
                <w:b w:val="false"/>
                <w:i w:val="false"/>
                <w:color w:val="000000"/>
                <w:sz w:val="20"/>
              </w:rPr>
              <w:t xml:space="preserve">
мемлекеттік басқару </w:t>
            </w:r>
            <w:r>
              <w:br/>
            </w:r>
            <w:r>
              <w:rPr>
                <w:rFonts w:ascii="Times New Roman"/>
                <w:b w:val="false"/>
                <w:i w:val="false"/>
                <w:color w:val="000000"/>
                <w:sz w:val="20"/>
              </w:rPr>
              <w:t xml:space="preserve">
органының бұйрығы, </w:t>
            </w:r>
            <w:r>
              <w:br/>
            </w:r>
            <w:r>
              <w:rPr>
                <w:rFonts w:ascii="Times New Roman"/>
                <w:b w:val="false"/>
                <w:i w:val="false"/>
                <w:color w:val="000000"/>
                <w:sz w:val="20"/>
              </w:rPr>
              <w:t xml:space="preserve">
акционерлердің </w:t>
            </w:r>
            <w:r>
              <w:br/>
            </w:r>
            <w:r>
              <w:rPr>
                <w:rFonts w:ascii="Times New Roman"/>
                <w:b w:val="false"/>
                <w:i w:val="false"/>
                <w:color w:val="000000"/>
                <w:sz w:val="20"/>
              </w:rPr>
              <w:t xml:space="preserve">
(қатысушылардың) </w:t>
            </w:r>
            <w:r>
              <w:br/>
            </w:r>
            <w:r>
              <w:rPr>
                <w:rFonts w:ascii="Times New Roman"/>
                <w:b w:val="false"/>
                <w:i w:val="false"/>
                <w:color w:val="000000"/>
                <w:sz w:val="20"/>
              </w:rPr>
              <w:t xml:space="preserve">
жалпы жиналысының </w:t>
            </w:r>
            <w:r>
              <w:br/>
            </w:r>
            <w:r>
              <w:rPr>
                <w:rFonts w:ascii="Times New Roman"/>
                <w:b w:val="false"/>
                <w:i w:val="false"/>
                <w:color w:val="000000"/>
                <w:sz w:val="20"/>
              </w:rPr>
              <w:t xml:space="preserve">
шешімі)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73"/>
        <w:gridCol w:w="2653"/>
        <w:gridCol w:w="1993"/>
        <w:gridCol w:w="2353"/>
      </w:tblGrid>
      <w:tr>
        <w:trPr>
          <w:trHeight w:val="25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Акциялардың саны, </w:t>
            </w:r>
            <w:r>
              <w:br/>
            </w:r>
            <w:r>
              <w:rPr>
                <w:rFonts w:ascii="Times New Roman"/>
                <w:b w:val="false"/>
                <w:i w:val="false"/>
                <w:color w:val="000000"/>
                <w:sz w:val="20"/>
              </w:rPr>
              <w:t xml:space="preserve">
барлығы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 </w:t>
            </w:r>
            <w:r>
              <w:br/>
            </w:r>
            <w:r>
              <w:rPr>
                <w:rFonts w:ascii="Times New Roman"/>
                <w:b w:val="false"/>
                <w:i w:val="false"/>
                <w:color w:val="000000"/>
                <w:sz w:val="20"/>
              </w:rPr>
              <w:t xml:space="preserve">
ланған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 </w:t>
            </w:r>
            <w:r>
              <w:br/>
            </w:r>
            <w:r>
              <w:rPr>
                <w:rFonts w:ascii="Times New Roman"/>
                <w:b w:val="false"/>
                <w:i w:val="false"/>
                <w:color w:val="000000"/>
                <w:sz w:val="20"/>
              </w:rPr>
              <w:t xml:space="preserve">
тырылған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алынған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73"/>
        <w:gridCol w:w="7193"/>
      </w:tblGrid>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акцияның </w:t>
            </w:r>
            <w:r>
              <w:br/>
            </w:r>
            <w:r>
              <w:rPr>
                <w:rFonts w:ascii="Times New Roman"/>
                <w:b w:val="false"/>
                <w:i w:val="false"/>
                <w:color w:val="000000"/>
                <w:sz w:val="20"/>
              </w:rPr>
              <w:t xml:space="preserve">
нақтылы құны, теңге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73"/>
        <w:gridCol w:w="3953"/>
        <w:gridCol w:w="3113"/>
      </w:tblGrid>
      <w:tr>
        <w:trPr>
          <w:trHeight w:val="24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меншіктегі акциялар, </w:t>
            </w:r>
            <w:r>
              <w:br/>
            </w:r>
            <w:r>
              <w:rPr>
                <w:rFonts w:ascii="Times New Roman"/>
                <w:b w:val="false"/>
                <w:i w:val="false"/>
                <w:color w:val="000000"/>
                <w:sz w:val="20"/>
              </w:rPr>
              <w:t xml:space="preserve">
барлығы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73"/>
        <w:gridCol w:w="7193"/>
      </w:tblGrid>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ЖШС жарғылық </w:t>
            </w:r>
            <w:r>
              <w:br/>
            </w:r>
            <w:r>
              <w:rPr>
                <w:rFonts w:ascii="Times New Roman"/>
                <w:b w:val="false"/>
                <w:i w:val="false"/>
                <w:color w:val="000000"/>
                <w:sz w:val="20"/>
              </w:rPr>
              <w:t xml:space="preserve">
капиталындағы </w:t>
            </w:r>
            <w:r>
              <w:br/>
            </w:r>
            <w:r>
              <w:rPr>
                <w:rFonts w:ascii="Times New Roman"/>
                <w:b w:val="false"/>
                <w:i w:val="false"/>
                <w:color w:val="000000"/>
                <w:sz w:val="20"/>
              </w:rPr>
              <w:t xml:space="preserve">
мемлекеттік үлес, %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Тіркеуші туралы </w:t>
            </w:r>
            <w:r>
              <w:br/>
            </w:r>
            <w:r>
              <w:rPr>
                <w:rFonts w:ascii="Times New Roman"/>
                <w:b w:val="false"/>
                <w:i w:val="false"/>
                <w:color w:val="000000"/>
                <w:sz w:val="20"/>
              </w:rPr>
              <w:t xml:space="preserve">
мәліметтер </w:t>
            </w:r>
            <w:r>
              <w:br/>
            </w:r>
            <w:r>
              <w:rPr>
                <w:rFonts w:ascii="Times New Roman"/>
                <w:b w:val="false"/>
                <w:i w:val="false"/>
                <w:color w:val="000000"/>
                <w:sz w:val="20"/>
              </w:rPr>
              <w:t xml:space="preserve">
(тіркеушінің атауы,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лицензиясының нөмірі, байланыс </w:t>
            </w:r>
            <w:r>
              <w:br/>
            </w:r>
            <w:r>
              <w:rPr>
                <w:rFonts w:ascii="Times New Roman"/>
                <w:b w:val="false"/>
                <w:i w:val="false"/>
                <w:color w:val="000000"/>
                <w:sz w:val="20"/>
              </w:rPr>
              <w:t xml:space="preserve">
телефоны)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73"/>
        <w:gridCol w:w="3493"/>
        <w:gridCol w:w="3593"/>
      </w:tblGrid>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Бизнес-сәйкестен- </w:t>
            </w:r>
            <w:r>
              <w:br/>
            </w:r>
            <w:r>
              <w:rPr>
                <w:rFonts w:ascii="Times New Roman"/>
                <w:b w:val="false"/>
                <w:i w:val="false"/>
                <w:color w:val="000000"/>
                <w:sz w:val="20"/>
              </w:rPr>
              <w:t xml:space="preserve">
діру нөмірі (БСН)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 тіркеу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 қайта </w:t>
            </w:r>
            <w:r>
              <w:br/>
            </w:r>
            <w:r>
              <w:rPr>
                <w:rFonts w:ascii="Times New Roman"/>
                <w:b w:val="false"/>
                <w:i w:val="false"/>
                <w:color w:val="000000"/>
                <w:sz w:val="20"/>
              </w:rPr>
              <w:t xml:space="preserve">
тіркеу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73"/>
        <w:gridCol w:w="1553"/>
        <w:gridCol w:w="1873"/>
        <w:gridCol w:w="3553"/>
      </w:tblGrid>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 шығаруды </w:t>
            </w:r>
            <w:r>
              <w:br/>
            </w:r>
            <w:r>
              <w:rPr>
                <w:rFonts w:ascii="Times New Roman"/>
                <w:b w:val="false"/>
                <w:i w:val="false"/>
                <w:color w:val="000000"/>
                <w:sz w:val="20"/>
              </w:rPr>
              <w:t xml:space="preserve">
мемлекеттік тіркеу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773"/>
        <w:gridCol w:w="1653"/>
        <w:gridCol w:w="1973"/>
        <w:gridCol w:w="2033"/>
        <w:gridCol w:w="1793"/>
      </w:tblGrid>
      <w:tr>
        <w:trPr>
          <w:trHeight w:val="9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 </w:t>
            </w:r>
            <w:r>
              <w:br/>
            </w:r>
            <w:r>
              <w:rPr>
                <w:rFonts w:ascii="Times New Roman"/>
                <w:b w:val="false"/>
                <w:i w:val="false"/>
                <w:color w:val="000000"/>
                <w:sz w:val="20"/>
              </w:rPr>
              <w:t xml:space="preserve">
(қадағалаушы кеңес) мүшелерінің </w:t>
            </w:r>
            <w:r>
              <w:br/>
            </w:r>
            <w:r>
              <w:rPr>
                <w:rFonts w:ascii="Times New Roman"/>
                <w:b w:val="false"/>
                <w:i w:val="false"/>
                <w:color w:val="000000"/>
                <w:sz w:val="20"/>
              </w:rPr>
              <w:t xml:space="preserve">
аты-жөні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 </w:t>
            </w:r>
            <w:r>
              <w:br/>
            </w:r>
            <w:r>
              <w:rPr>
                <w:rFonts w:ascii="Times New Roman"/>
                <w:b w:val="false"/>
                <w:i w:val="false"/>
                <w:color w:val="000000"/>
                <w:sz w:val="20"/>
              </w:rPr>
              <w:t xml:space="preserve">
нер-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(қаты- </w:t>
            </w:r>
            <w:r>
              <w:br/>
            </w:r>
            <w:r>
              <w:rPr>
                <w:rFonts w:ascii="Times New Roman"/>
                <w:b w:val="false"/>
                <w:i w:val="false"/>
                <w:color w:val="000000"/>
                <w:sz w:val="20"/>
              </w:rPr>
              <w:t xml:space="preserve">
сушы-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сайлау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шеші- </w:t>
            </w:r>
            <w:r>
              <w:br/>
            </w:r>
            <w:r>
              <w:rPr>
                <w:rFonts w:ascii="Times New Roman"/>
                <w:b w:val="false"/>
                <w:i w:val="false"/>
                <w:color w:val="000000"/>
                <w:sz w:val="20"/>
              </w:rPr>
              <w:t xml:space="preserve">
мінің </w:t>
            </w:r>
            <w:r>
              <w:br/>
            </w:r>
            <w:r>
              <w:rPr>
                <w:rFonts w:ascii="Times New Roman"/>
                <w:b w:val="false"/>
                <w:i w:val="false"/>
                <w:color w:val="000000"/>
                <w:sz w:val="20"/>
              </w:rPr>
              <w:t xml:space="preserve">
күні </w:t>
            </w:r>
            <w:r>
              <w:br/>
            </w:r>
            <w:r>
              <w:rPr>
                <w:rFonts w:ascii="Times New Roman"/>
                <w:b w:val="false"/>
                <w:i w:val="false"/>
                <w:color w:val="000000"/>
                <w:sz w:val="20"/>
              </w:rPr>
              <w:t xml:space="preserve">
мен </w:t>
            </w:r>
            <w:r>
              <w:br/>
            </w:r>
            <w:r>
              <w:rPr>
                <w:rFonts w:ascii="Times New Roman"/>
                <w:b w:val="false"/>
                <w:i w:val="false"/>
                <w:color w:val="000000"/>
                <w:sz w:val="20"/>
              </w:rPr>
              <w:t xml:space="preserve">
нөмірі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орны мен </w:t>
            </w:r>
            <w:r>
              <w:br/>
            </w:r>
            <w:r>
              <w:rPr>
                <w:rFonts w:ascii="Times New Roman"/>
                <w:b w:val="false"/>
                <w:i w:val="false"/>
                <w:color w:val="000000"/>
                <w:sz w:val="20"/>
              </w:rPr>
              <w:t xml:space="preserve">
атқара- </w:t>
            </w:r>
            <w:r>
              <w:br/>
            </w:r>
            <w:r>
              <w:rPr>
                <w:rFonts w:ascii="Times New Roman"/>
                <w:b w:val="false"/>
                <w:i w:val="false"/>
                <w:color w:val="000000"/>
                <w:sz w:val="20"/>
              </w:rPr>
              <w:t xml:space="preserve">
тын </w:t>
            </w:r>
            <w:r>
              <w:br/>
            </w:r>
            <w:r>
              <w:rPr>
                <w:rFonts w:ascii="Times New Roman"/>
                <w:b w:val="false"/>
                <w:i w:val="false"/>
                <w:color w:val="000000"/>
                <w:sz w:val="20"/>
              </w:rPr>
              <w:t xml:space="preserve">
лауазымы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w:t>
            </w:r>
            <w:r>
              <w:br/>
            </w:r>
            <w:r>
              <w:rPr>
                <w:rFonts w:ascii="Times New Roman"/>
                <w:b w:val="false"/>
                <w:i w:val="false"/>
                <w:color w:val="000000"/>
                <w:sz w:val="20"/>
              </w:rPr>
              <w:t xml:space="preserve">
жайы, </w:t>
            </w:r>
            <w:r>
              <w:br/>
            </w:r>
            <w:r>
              <w:rPr>
                <w:rFonts w:ascii="Times New Roman"/>
                <w:b w:val="false"/>
                <w:i w:val="false"/>
                <w:color w:val="000000"/>
                <w:sz w:val="20"/>
              </w:rPr>
              <w:t xml:space="preserve">
телефоны, </w:t>
            </w:r>
            <w:r>
              <w:br/>
            </w:r>
            <w:r>
              <w:rPr>
                <w:rFonts w:ascii="Times New Roman"/>
                <w:b w:val="false"/>
                <w:i w:val="false"/>
                <w:color w:val="000000"/>
                <w:sz w:val="20"/>
              </w:rPr>
              <w:t xml:space="preserve">
факс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 </w:t>
            </w:r>
            <w:r>
              <w:br/>
            </w:r>
            <w:r>
              <w:rPr>
                <w:rFonts w:ascii="Times New Roman"/>
                <w:b w:val="false"/>
                <w:i w:val="false"/>
                <w:color w:val="000000"/>
                <w:sz w:val="20"/>
              </w:rPr>
              <w:t xml:space="preserve">
трондық </w:t>
            </w:r>
            <w:r>
              <w:br/>
            </w:r>
            <w:r>
              <w:rPr>
                <w:rFonts w:ascii="Times New Roman"/>
                <w:b w:val="false"/>
                <w:i w:val="false"/>
                <w:color w:val="000000"/>
                <w:sz w:val="20"/>
              </w:rPr>
              <w:t xml:space="preserve">
мекен- </w:t>
            </w:r>
            <w:r>
              <w:br/>
            </w:r>
            <w:r>
              <w:rPr>
                <w:rFonts w:ascii="Times New Roman"/>
                <w:b w:val="false"/>
                <w:i w:val="false"/>
                <w:color w:val="000000"/>
                <w:sz w:val="20"/>
              </w:rPr>
              <w:t xml:space="preserve">
жайы </w:t>
            </w:r>
          </w:p>
        </w:tc>
      </w:tr>
      <w:tr>
        <w:trPr>
          <w:trHeight w:val="9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73"/>
        <w:gridCol w:w="2853"/>
        <w:gridCol w:w="2333"/>
        <w:gridCol w:w="1873"/>
      </w:tblGrid>
      <w:tr>
        <w:trPr>
          <w:trHeight w:val="9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r>
      <w:tr>
        <w:trPr>
          <w:trHeight w:val="9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 орган </w:t>
            </w:r>
            <w:r>
              <w:br/>
            </w:r>
            <w:r>
              <w:rPr>
                <w:rFonts w:ascii="Times New Roman"/>
                <w:b w:val="false"/>
                <w:i w:val="false"/>
                <w:color w:val="000000"/>
                <w:sz w:val="20"/>
              </w:rPr>
              <w:t xml:space="preserve">
(алқалы) </w:t>
            </w:r>
            <w:r>
              <w:br/>
            </w:r>
            <w:r>
              <w:rPr>
                <w:rFonts w:ascii="Times New Roman"/>
                <w:b w:val="false"/>
                <w:i w:val="false"/>
                <w:color w:val="000000"/>
                <w:sz w:val="20"/>
              </w:rPr>
              <w:t xml:space="preserve">
мүшелерінің </w:t>
            </w:r>
            <w:r>
              <w:br/>
            </w:r>
            <w:r>
              <w:rPr>
                <w:rFonts w:ascii="Times New Roman"/>
                <w:b w:val="false"/>
                <w:i w:val="false"/>
                <w:color w:val="000000"/>
                <w:sz w:val="20"/>
              </w:rPr>
              <w:t xml:space="preserve">
аты-жөні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w:t>
            </w:r>
            <w:r>
              <w:br/>
            </w:r>
            <w:r>
              <w:rPr>
                <w:rFonts w:ascii="Times New Roman"/>
                <w:b w:val="false"/>
                <w:i w:val="false"/>
                <w:color w:val="000000"/>
                <w:sz w:val="20"/>
              </w:rPr>
              <w:t xml:space="preserve">
кеңесінің </w:t>
            </w:r>
            <w:r>
              <w:br/>
            </w:r>
            <w:r>
              <w:rPr>
                <w:rFonts w:ascii="Times New Roman"/>
                <w:b w:val="false"/>
                <w:i w:val="false"/>
                <w:color w:val="000000"/>
                <w:sz w:val="20"/>
              </w:rPr>
              <w:t xml:space="preserve">
сайлау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шешімінің </w:t>
            </w:r>
            <w:r>
              <w:br/>
            </w:r>
            <w:r>
              <w:rPr>
                <w:rFonts w:ascii="Times New Roman"/>
                <w:b w:val="false"/>
                <w:i w:val="false"/>
                <w:color w:val="000000"/>
                <w:sz w:val="20"/>
              </w:rPr>
              <w:t xml:space="preserve">
күні мен </w:t>
            </w:r>
            <w:r>
              <w:br/>
            </w:r>
            <w:r>
              <w:rPr>
                <w:rFonts w:ascii="Times New Roman"/>
                <w:b w:val="false"/>
                <w:i w:val="false"/>
                <w:color w:val="000000"/>
                <w:sz w:val="20"/>
              </w:rPr>
              <w:t xml:space="preserve">
нөмірі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электрондық </w:t>
            </w:r>
            <w:r>
              <w:br/>
            </w:r>
            <w:r>
              <w:rPr>
                <w:rFonts w:ascii="Times New Roman"/>
                <w:b w:val="false"/>
                <w:i w:val="false"/>
                <w:color w:val="000000"/>
                <w:sz w:val="20"/>
              </w:rPr>
              <w:t xml:space="preserve">
мекен-жайы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Жетек-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жасайтын </w:t>
            </w:r>
            <w:r>
              <w:br/>
            </w:r>
            <w:r>
              <w:rPr>
                <w:rFonts w:ascii="Times New Roman"/>
                <w:b w:val="false"/>
                <w:i w:val="false"/>
                <w:color w:val="000000"/>
                <w:sz w:val="20"/>
              </w:rPr>
              <w:t xml:space="preserve">
мәсе- </w:t>
            </w:r>
            <w:r>
              <w:br/>
            </w:r>
            <w:r>
              <w:rPr>
                <w:rFonts w:ascii="Times New Roman"/>
                <w:b w:val="false"/>
                <w:i w:val="false"/>
                <w:color w:val="000000"/>
                <w:sz w:val="20"/>
              </w:rPr>
              <w:t xml:space="preserve">
лелері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бухгалтердің </w:t>
            </w:r>
            <w:r>
              <w:br/>
            </w:r>
            <w:r>
              <w:rPr>
                <w:rFonts w:ascii="Times New Roman"/>
                <w:b w:val="false"/>
                <w:i w:val="false"/>
                <w:color w:val="000000"/>
                <w:sz w:val="20"/>
              </w:rPr>
              <w:t xml:space="preserve">
аты-жөні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73"/>
        <w:gridCol w:w="2413"/>
        <w:gridCol w:w="2913"/>
        <w:gridCol w:w="1753"/>
      </w:tblGrid>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 орган </w:t>
            </w:r>
            <w:r>
              <w:br/>
            </w:r>
            <w:r>
              <w:rPr>
                <w:rFonts w:ascii="Times New Roman"/>
                <w:b w:val="false"/>
                <w:i w:val="false"/>
                <w:color w:val="000000"/>
                <w:sz w:val="20"/>
              </w:rPr>
              <w:t xml:space="preserve">
басшысының аты-жөні </w:t>
            </w:r>
            <w:r>
              <w:br/>
            </w:r>
            <w:r>
              <w:rPr>
                <w:rFonts w:ascii="Times New Roman"/>
                <w:b w:val="false"/>
                <w:i w:val="false"/>
                <w:color w:val="000000"/>
                <w:sz w:val="20"/>
              </w:rPr>
              <w:t xml:space="preserve">
(жеке-дара)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w:t>
            </w:r>
            <w:r>
              <w:br/>
            </w:r>
            <w:r>
              <w:rPr>
                <w:rFonts w:ascii="Times New Roman"/>
                <w:b w:val="false"/>
                <w:i w:val="false"/>
                <w:color w:val="000000"/>
                <w:sz w:val="20"/>
              </w:rPr>
              <w:t xml:space="preserve">
(тағай- </w:t>
            </w:r>
            <w:r>
              <w:br/>
            </w:r>
            <w:r>
              <w:rPr>
                <w:rFonts w:ascii="Times New Roman"/>
                <w:b w:val="false"/>
                <w:i w:val="false"/>
                <w:color w:val="000000"/>
                <w:sz w:val="20"/>
              </w:rPr>
              <w:t xml:space="preserve">
ындау)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шешімнің </w:t>
            </w:r>
            <w:r>
              <w:br/>
            </w:r>
            <w:r>
              <w:rPr>
                <w:rFonts w:ascii="Times New Roman"/>
                <w:b w:val="false"/>
                <w:i w:val="false"/>
                <w:color w:val="000000"/>
                <w:sz w:val="20"/>
              </w:rPr>
              <w:t xml:space="preserve">
күні мен </w:t>
            </w:r>
            <w:r>
              <w:br/>
            </w:r>
            <w:r>
              <w:rPr>
                <w:rFonts w:ascii="Times New Roman"/>
                <w:b w:val="false"/>
                <w:i w:val="false"/>
                <w:color w:val="000000"/>
                <w:sz w:val="20"/>
              </w:rPr>
              <w:t xml:space="preserve">
нөмірі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телефондары, </w:t>
            </w:r>
            <w:r>
              <w:br/>
            </w:r>
            <w:r>
              <w:rPr>
                <w:rFonts w:ascii="Times New Roman"/>
                <w:b w:val="false"/>
                <w:i w:val="false"/>
                <w:color w:val="000000"/>
                <w:sz w:val="20"/>
              </w:rPr>
              <w:t xml:space="preserve">
электрондық </w:t>
            </w:r>
            <w:r>
              <w:br/>
            </w:r>
            <w:r>
              <w:rPr>
                <w:rFonts w:ascii="Times New Roman"/>
                <w:b w:val="false"/>
                <w:i w:val="false"/>
                <w:color w:val="000000"/>
                <w:sz w:val="20"/>
              </w:rPr>
              <w:t xml:space="preserve">
мекен-жайы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Жетек-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жасайтын </w:t>
            </w:r>
            <w:r>
              <w:br/>
            </w:r>
            <w:r>
              <w:rPr>
                <w:rFonts w:ascii="Times New Roman"/>
                <w:b w:val="false"/>
                <w:i w:val="false"/>
                <w:color w:val="000000"/>
                <w:sz w:val="20"/>
              </w:rPr>
              <w:t xml:space="preserve">
мәселе- </w:t>
            </w:r>
            <w:r>
              <w:br/>
            </w:r>
            <w:r>
              <w:rPr>
                <w:rFonts w:ascii="Times New Roman"/>
                <w:b w:val="false"/>
                <w:i w:val="false"/>
                <w:color w:val="000000"/>
                <w:sz w:val="20"/>
              </w:rPr>
              <w:t xml:space="preserve">
лері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Орынбасардың аты-жөні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бухгалтердің </w:t>
            </w:r>
            <w:r>
              <w:br/>
            </w:r>
            <w:r>
              <w:rPr>
                <w:rFonts w:ascii="Times New Roman"/>
                <w:b w:val="false"/>
                <w:i w:val="false"/>
                <w:color w:val="000000"/>
                <w:sz w:val="20"/>
              </w:rPr>
              <w:t xml:space="preserve">
аты-жөні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Бірлескен қызмет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253"/>
        <w:gridCol w:w="2413"/>
        <w:gridCol w:w="1973"/>
        <w:gridCol w:w="1913"/>
        <w:gridCol w:w="2093"/>
      </w:tblGrid>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бақылау жөніндегі серіктес. </w:t>
            </w:r>
            <w:r>
              <w:br/>
            </w:r>
            <w:r>
              <w:rPr>
                <w:rFonts w:ascii="Times New Roman"/>
                <w:b w:val="false"/>
                <w:i w:val="false"/>
                <w:color w:val="000000"/>
                <w:sz w:val="20"/>
              </w:rPr>
              <w:t xml:space="preserve">
тердің мекен-жайы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жасалған күні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елеулі ережелері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қызметтегі қатысу үлесі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бақылау </w:t>
            </w:r>
            <w:r>
              <w:br/>
            </w:r>
            <w:r>
              <w:rPr>
                <w:rFonts w:ascii="Times New Roman"/>
                <w:b w:val="false"/>
                <w:i w:val="false"/>
                <w:color w:val="000000"/>
                <w:sz w:val="20"/>
              </w:rPr>
              <w:t xml:space="preserve">
жасайтын актив. </w:t>
            </w:r>
            <w:r>
              <w:br/>
            </w:r>
            <w:r>
              <w:rPr>
                <w:rFonts w:ascii="Times New Roman"/>
                <w:b w:val="false"/>
                <w:i w:val="false"/>
                <w:color w:val="000000"/>
                <w:sz w:val="20"/>
              </w:rPr>
              <w:t xml:space="preserve">
тердің 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бақылау </w:t>
            </w:r>
            <w:r>
              <w:br/>
            </w:r>
            <w:r>
              <w:rPr>
                <w:rFonts w:ascii="Times New Roman"/>
                <w:b w:val="false"/>
                <w:i w:val="false"/>
                <w:color w:val="000000"/>
                <w:sz w:val="20"/>
              </w:rPr>
              <w:t xml:space="preserve">
жасайтын операц. </w:t>
            </w:r>
            <w:r>
              <w:br/>
            </w:r>
            <w:r>
              <w:rPr>
                <w:rFonts w:ascii="Times New Roman"/>
                <w:b w:val="false"/>
                <w:i w:val="false"/>
                <w:color w:val="000000"/>
                <w:sz w:val="20"/>
              </w:rPr>
              <w:t xml:space="preserve">
иялардың 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бақылау </w:t>
            </w:r>
            <w:r>
              <w:br/>
            </w:r>
            <w:r>
              <w:rPr>
                <w:rFonts w:ascii="Times New Roman"/>
                <w:b w:val="false"/>
                <w:i w:val="false"/>
                <w:color w:val="000000"/>
                <w:sz w:val="20"/>
              </w:rPr>
              <w:t xml:space="preserve">
жасайтын ұйым. </w:t>
            </w:r>
            <w:r>
              <w:br/>
            </w:r>
            <w:r>
              <w:rPr>
                <w:rFonts w:ascii="Times New Roman"/>
                <w:b w:val="false"/>
                <w:i w:val="false"/>
                <w:color w:val="000000"/>
                <w:sz w:val="20"/>
              </w:rPr>
              <w:t xml:space="preserve">
дардың 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3" w:id="60"/>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3-қосымша </w:t>
      </w:r>
    </w:p>
    <w:bookmarkEnd w:id="60"/>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 бойынша жалпы мәліметтер </w:t>
      </w:r>
    </w:p>
    <w:p>
      <w:pPr>
        <w:spacing w:after="0"/>
        <w:ind w:left="0"/>
        <w:jc w:val="both"/>
      </w:pPr>
      <w:r>
        <w:rPr>
          <w:rFonts w:ascii="Times New Roman"/>
          <w:b w:val="false"/>
          <w:i w:val="false"/>
          <w:color w:val="000000"/>
          <w:sz w:val="28"/>
        </w:rPr>
        <w:t xml:space="preserve">                                                            2-нысан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Еншілес ұйымның атауы: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613"/>
        <w:gridCol w:w="4073"/>
      </w:tblGrid>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ұйымның атауы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пошталық (заңдық) мекен-жайы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мекен-жайы (e-maіl), сайт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Құру туралы немесе акциялар пакетін (қатысу үлестерін) сатып алу туралы шешімнің күні мен нөмірі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Құру (сатып алу) мақсаты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органдарында тіркелген күні мен нөмірі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393"/>
        <w:gridCol w:w="2373"/>
        <w:gridCol w:w="2053"/>
        <w:gridCol w:w="2073"/>
      </w:tblGrid>
      <w:tr>
        <w:trPr>
          <w:trHeight w:val="25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Акциялардың саны, барлығы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 </w:t>
            </w:r>
            <w:r>
              <w:br/>
            </w:r>
            <w:r>
              <w:rPr>
                <w:rFonts w:ascii="Times New Roman"/>
                <w:b w:val="false"/>
                <w:i w:val="false"/>
                <w:color w:val="000000"/>
                <w:sz w:val="20"/>
              </w:rPr>
              <w:t xml:space="preserve">
ланған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 </w:t>
            </w:r>
            <w:r>
              <w:br/>
            </w:r>
            <w:r>
              <w:rPr>
                <w:rFonts w:ascii="Times New Roman"/>
                <w:b w:val="false"/>
                <w:i w:val="false"/>
                <w:color w:val="000000"/>
                <w:sz w:val="20"/>
              </w:rPr>
              <w:t xml:space="preserve">
рылған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алынған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393"/>
        <w:gridCol w:w="3393"/>
        <w:gridCol w:w="2873"/>
      </w:tblGrid>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акцияның нақтылы құны, </w:t>
            </w:r>
            <w:r>
              <w:br/>
            </w:r>
            <w:r>
              <w:rPr>
                <w:rFonts w:ascii="Times New Roman"/>
                <w:b w:val="false"/>
                <w:i w:val="false"/>
                <w:color w:val="000000"/>
                <w:sz w:val="20"/>
              </w:rPr>
              <w:t xml:space="preserve">
теңге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Тіркеуші туралы мәліметтер </w:t>
            </w:r>
            <w:r>
              <w:br/>
            </w:r>
            <w:r>
              <w:rPr>
                <w:rFonts w:ascii="Times New Roman"/>
                <w:b w:val="false"/>
                <w:i w:val="false"/>
                <w:color w:val="000000"/>
                <w:sz w:val="20"/>
              </w:rPr>
              <w:t xml:space="preserve">
(тіркеушінің атауы, </w:t>
            </w:r>
            <w:r>
              <w:br/>
            </w:r>
            <w:r>
              <w:rPr>
                <w:rFonts w:ascii="Times New Roman"/>
                <w:b w:val="false"/>
                <w:i w:val="false"/>
                <w:color w:val="000000"/>
                <w:sz w:val="20"/>
              </w:rPr>
              <w:t xml:space="preserve">
мекен-жайы, лицензиясының </w:t>
            </w:r>
            <w:r>
              <w:br/>
            </w:r>
            <w:r>
              <w:rPr>
                <w:rFonts w:ascii="Times New Roman"/>
                <w:b w:val="false"/>
                <w:i w:val="false"/>
                <w:color w:val="000000"/>
                <w:sz w:val="20"/>
              </w:rPr>
              <w:t xml:space="preserve">
нөмірі, байланыс телефоны)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393"/>
        <w:gridCol w:w="3533"/>
        <w:gridCol w:w="2753"/>
      </w:tblGrid>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r>
      <w:tr>
        <w:trPr>
          <w:trHeight w:val="25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жасалатын </w:t>
            </w:r>
            <w:r>
              <w:br/>
            </w:r>
            <w:r>
              <w:rPr>
                <w:rFonts w:ascii="Times New Roman"/>
                <w:b w:val="false"/>
                <w:i w:val="false"/>
                <w:color w:val="000000"/>
                <w:sz w:val="20"/>
              </w:rPr>
              <w:t xml:space="preserve">
орналастырылған акциялар, </w:t>
            </w:r>
            <w:r>
              <w:br/>
            </w:r>
            <w:r>
              <w:rPr>
                <w:rFonts w:ascii="Times New Roman"/>
                <w:b w:val="false"/>
                <w:i w:val="false"/>
                <w:color w:val="000000"/>
                <w:sz w:val="20"/>
              </w:rPr>
              <w:t xml:space="preserve">
барлығы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393"/>
        <w:gridCol w:w="6393"/>
      </w:tblGrid>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ЖШС жарғылық </w:t>
            </w:r>
            <w:r>
              <w:br/>
            </w:r>
            <w:r>
              <w:rPr>
                <w:rFonts w:ascii="Times New Roman"/>
                <w:b w:val="false"/>
                <w:i w:val="false"/>
                <w:color w:val="000000"/>
                <w:sz w:val="20"/>
              </w:rPr>
              <w:t xml:space="preserve">
капиталындағы үлес, %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Құрылтайшы құжаттарға </w:t>
            </w:r>
            <w:r>
              <w:br/>
            </w:r>
            <w:r>
              <w:rPr>
                <w:rFonts w:ascii="Times New Roman"/>
                <w:b w:val="false"/>
                <w:i w:val="false"/>
                <w:color w:val="000000"/>
                <w:sz w:val="20"/>
              </w:rPr>
              <w:t xml:space="preserve">
сәйкес қызметтің негізгі </w:t>
            </w:r>
            <w:r>
              <w:br/>
            </w:r>
            <w:r>
              <w:rPr>
                <w:rFonts w:ascii="Times New Roman"/>
                <w:b w:val="false"/>
                <w:i w:val="false"/>
                <w:color w:val="000000"/>
                <w:sz w:val="20"/>
              </w:rPr>
              <w:t xml:space="preserve">
түрлері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 субъектісі болып табыла </w:t>
            </w:r>
            <w:r>
              <w:br/>
            </w:r>
            <w:r>
              <w:rPr>
                <w:rFonts w:ascii="Times New Roman"/>
                <w:b w:val="false"/>
                <w:i w:val="false"/>
                <w:color w:val="000000"/>
                <w:sz w:val="20"/>
              </w:rPr>
              <w:t xml:space="preserve">
ма, табиғи монополия </w:t>
            </w:r>
            <w:r>
              <w:br/>
            </w:r>
            <w:r>
              <w:rPr>
                <w:rFonts w:ascii="Times New Roman"/>
                <w:b w:val="false"/>
                <w:i w:val="false"/>
                <w:color w:val="000000"/>
                <w:sz w:val="20"/>
              </w:rPr>
              <w:t xml:space="preserve">
саласы, ұйымды табиғи </w:t>
            </w:r>
            <w:r>
              <w:br/>
            </w:r>
            <w:r>
              <w:rPr>
                <w:rFonts w:ascii="Times New Roman"/>
                <w:b w:val="false"/>
                <w:i w:val="false"/>
                <w:color w:val="000000"/>
                <w:sz w:val="20"/>
              </w:rPr>
              <w:t xml:space="preserve">
монополиялар </w:t>
            </w:r>
            <w:r>
              <w:br/>
            </w:r>
            <w:r>
              <w:rPr>
                <w:rFonts w:ascii="Times New Roman"/>
                <w:b w:val="false"/>
                <w:i w:val="false"/>
                <w:color w:val="000000"/>
                <w:sz w:val="20"/>
              </w:rPr>
              <w:t xml:space="preserve">
субъектілерінің </w:t>
            </w:r>
            <w:r>
              <w:br/>
            </w:r>
            <w:r>
              <w:rPr>
                <w:rFonts w:ascii="Times New Roman"/>
                <w:b w:val="false"/>
                <w:i w:val="false"/>
                <w:color w:val="000000"/>
                <w:sz w:val="20"/>
              </w:rPr>
              <w:t xml:space="preserve">
мемлекеттік тіркеліміне </w:t>
            </w:r>
            <w:r>
              <w:br/>
            </w:r>
            <w:r>
              <w:rPr>
                <w:rFonts w:ascii="Times New Roman"/>
                <w:b w:val="false"/>
                <w:i w:val="false"/>
                <w:color w:val="000000"/>
                <w:sz w:val="20"/>
              </w:rPr>
              <w:t xml:space="preserve">
енгізу туралы шешім қашан </w:t>
            </w:r>
            <w:r>
              <w:br/>
            </w:r>
            <w:r>
              <w:rPr>
                <w:rFonts w:ascii="Times New Roman"/>
                <w:b w:val="false"/>
                <w:i w:val="false"/>
                <w:color w:val="000000"/>
                <w:sz w:val="20"/>
              </w:rPr>
              <w:t xml:space="preserve">
қабылданды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пайдаланушы </w:t>
            </w:r>
            <w:r>
              <w:br/>
            </w:r>
            <w:r>
              <w:rPr>
                <w:rFonts w:ascii="Times New Roman"/>
                <w:b w:val="false"/>
                <w:i w:val="false"/>
                <w:color w:val="000000"/>
                <w:sz w:val="20"/>
              </w:rPr>
              <w:t xml:space="preserve">
болып табыла ма: арнайы </w:t>
            </w:r>
            <w:r>
              <w:br/>
            </w:r>
            <w:r>
              <w:rPr>
                <w:rFonts w:ascii="Times New Roman"/>
                <w:b w:val="false"/>
                <w:i w:val="false"/>
                <w:color w:val="000000"/>
                <w:sz w:val="20"/>
              </w:rPr>
              <w:t xml:space="preserve">
табиғатты пайдалану </w:t>
            </w:r>
            <w:r>
              <w:br/>
            </w:r>
            <w:r>
              <w:rPr>
                <w:rFonts w:ascii="Times New Roman"/>
                <w:b w:val="false"/>
                <w:i w:val="false"/>
                <w:color w:val="000000"/>
                <w:sz w:val="20"/>
              </w:rPr>
              <w:t xml:space="preserve">
құқығын кім және қашан </w:t>
            </w:r>
            <w:r>
              <w:br/>
            </w:r>
            <w:r>
              <w:rPr>
                <w:rFonts w:ascii="Times New Roman"/>
                <w:b w:val="false"/>
                <w:i w:val="false"/>
                <w:color w:val="000000"/>
                <w:sz w:val="20"/>
              </w:rPr>
              <w:t xml:space="preserve">
берді, табиғатты </w:t>
            </w:r>
            <w:r>
              <w:br/>
            </w:r>
            <w:r>
              <w:rPr>
                <w:rFonts w:ascii="Times New Roman"/>
                <w:b w:val="false"/>
                <w:i w:val="false"/>
                <w:color w:val="000000"/>
                <w:sz w:val="20"/>
              </w:rPr>
              <w:t xml:space="preserve">
пайдаланудың сипаттамасын </w:t>
            </w:r>
            <w:r>
              <w:br/>
            </w:r>
            <w:r>
              <w:rPr>
                <w:rFonts w:ascii="Times New Roman"/>
                <w:b w:val="false"/>
                <w:i w:val="false"/>
                <w:color w:val="000000"/>
                <w:sz w:val="20"/>
              </w:rPr>
              <w:t xml:space="preserve">
ашу (тұрақты немесе </w:t>
            </w:r>
            <w:r>
              <w:br/>
            </w:r>
            <w:r>
              <w:rPr>
                <w:rFonts w:ascii="Times New Roman"/>
                <w:b w:val="false"/>
                <w:i w:val="false"/>
                <w:color w:val="000000"/>
                <w:sz w:val="20"/>
              </w:rPr>
              <w:t xml:space="preserve">
уақытша, иеліктен </w:t>
            </w:r>
            <w:r>
              <w:br/>
            </w:r>
            <w:r>
              <w:rPr>
                <w:rFonts w:ascii="Times New Roman"/>
                <w:b w:val="false"/>
                <w:i w:val="false"/>
                <w:color w:val="000000"/>
                <w:sz w:val="20"/>
              </w:rPr>
              <w:t xml:space="preserve">
шығарылатын немесе </w:t>
            </w:r>
            <w:r>
              <w:br/>
            </w:r>
            <w:r>
              <w:rPr>
                <w:rFonts w:ascii="Times New Roman"/>
                <w:b w:val="false"/>
                <w:i w:val="false"/>
                <w:color w:val="000000"/>
                <w:sz w:val="20"/>
              </w:rPr>
              <w:t xml:space="preserve">
иеліктен шығарылмайтын, </w:t>
            </w:r>
            <w:r>
              <w:br/>
            </w:r>
            <w:r>
              <w:rPr>
                <w:rFonts w:ascii="Times New Roman"/>
                <w:b w:val="false"/>
                <w:i w:val="false"/>
                <w:color w:val="000000"/>
                <w:sz w:val="20"/>
              </w:rPr>
              <w:t xml:space="preserve">
қайтарымды немесе өтеусіз </w:t>
            </w:r>
            <w:r>
              <w:br/>
            </w:r>
            <w:r>
              <w:rPr>
                <w:rFonts w:ascii="Times New Roman"/>
                <w:b w:val="false"/>
                <w:i w:val="false"/>
                <w:color w:val="000000"/>
                <w:sz w:val="20"/>
              </w:rPr>
              <w:t xml:space="preserve">
негізде сатып алынған, </w:t>
            </w:r>
            <w:r>
              <w:br/>
            </w:r>
            <w:r>
              <w:rPr>
                <w:rFonts w:ascii="Times New Roman"/>
                <w:b w:val="false"/>
                <w:i w:val="false"/>
                <w:color w:val="000000"/>
                <w:sz w:val="20"/>
              </w:rPr>
              <w:t xml:space="preserve">
алғашқы немесе екінші)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
болып табыла ма: жер </w:t>
            </w:r>
            <w:r>
              <w:br/>
            </w:r>
            <w:r>
              <w:rPr>
                <w:rFonts w:ascii="Times New Roman"/>
                <w:b w:val="false"/>
                <w:i w:val="false"/>
                <w:color w:val="000000"/>
                <w:sz w:val="20"/>
              </w:rPr>
              <w:t xml:space="preserve">
қойнауын пайдалану құқығын </w:t>
            </w:r>
            <w:r>
              <w:br/>
            </w:r>
            <w:r>
              <w:rPr>
                <w:rFonts w:ascii="Times New Roman"/>
                <w:b w:val="false"/>
                <w:i w:val="false"/>
                <w:color w:val="000000"/>
                <w:sz w:val="20"/>
              </w:rPr>
              <w:t xml:space="preserve">
кім және қашан берді, жер </w:t>
            </w:r>
            <w:r>
              <w:br/>
            </w:r>
            <w:r>
              <w:rPr>
                <w:rFonts w:ascii="Times New Roman"/>
                <w:b w:val="false"/>
                <w:i w:val="false"/>
                <w:color w:val="000000"/>
                <w:sz w:val="20"/>
              </w:rPr>
              <w:t xml:space="preserve">
қойнауы бойынша </w:t>
            </w:r>
            <w:r>
              <w:br/>
            </w:r>
            <w:r>
              <w:rPr>
                <w:rFonts w:ascii="Times New Roman"/>
                <w:b w:val="false"/>
                <w:i w:val="false"/>
                <w:color w:val="000000"/>
                <w:sz w:val="20"/>
              </w:rPr>
              <w:t xml:space="preserve">
операцияларды ашу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293"/>
        <w:gridCol w:w="2113"/>
        <w:gridCol w:w="1913"/>
        <w:gridCol w:w="2053"/>
      </w:tblGrid>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Филиалдардың </w:t>
            </w:r>
            <w:r>
              <w:br/>
            </w:r>
            <w:r>
              <w:rPr>
                <w:rFonts w:ascii="Times New Roman"/>
                <w:b w:val="false"/>
                <w:i w:val="false"/>
                <w:color w:val="000000"/>
                <w:sz w:val="20"/>
              </w:rPr>
              <w:t xml:space="preserve">
(өкілдіктердің) тізбесі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Құрылған </w:t>
            </w:r>
            <w:r>
              <w:br/>
            </w:r>
            <w:r>
              <w:rPr>
                <w:rFonts w:ascii="Times New Roman"/>
                <w:b w:val="false"/>
                <w:i w:val="false"/>
                <w:color w:val="000000"/>
                <w:sz w:val="20"/>
              </w:rPr>
              <w:t xml:space="preserve">
күні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Құру </w:t>
            </w:r>
            <w:r>
              <w:br/>
            </w:r>
            <w:r>
              <w:rPr>
                <w:rFonts w:ascii="Times New Roman"/>
                <w:b w:val="false"/>
                <w:i w:val="false"/>
                <w:color w:val="000000"/>
                <w:sz w:val="20"/>
              </w:rPr>
              <w:t xml:space="preserve">
мақсаты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түрлері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4" w:id="61"/>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4-қосымша </w:t>
      </w:r>
    </w:p>
    <w:bookmarkEnd w:id="61"/>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Тәуелді ұйым бойынша жалпы мәліметтер </w:t>
      </w:r>
    </w:p>
    <w:p>
      <w:pPr>
        <w:spacing w:after="0"/>
        <w:ind w:left="0"/>
        <w:jc w:val="both"/>
      </w:pPr>
      <w:r>
        <w:rPr>
          <w:rFonts w:ascii="Times New Roman"/>
          <w:b w:val="false"/>
          <w:i w:val="false"/>
          <w:color w:val="000000"/>
          <w:sz w:val="28"/>
        </w:rPr>
        <w:t xml:space="preserve">                                                            3-нысан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Тәуелді ұйымның атауы: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033"/>
        <w:gridCol w:w="3813"/>
      </w:tblGrid>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ұйымның атауы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пошталық (заңдық) мекен-жайы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мекен-жайы (e-maіl), сайт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Құру немесе акциялар пакетін (қатысу үлестерін) сатып алу туралы шешімнің күні мен нөмірі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Құру (сатып алу) мақсаты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органдарында тіркелген күні мен нөмірі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733"/>
        <w:gridCol w:w="2113"/>
        <w:gridCol w:w="2133"/>
        <w:gridCol w:w="1733"/>
      </w:tblGrid>
      <w:tr>
        <w:trPr>
          <w:trHeight w:val="255"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Акциялардың саны, барлығы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 </w:t>
            </w:r>
            <w:r>
              <w:br/>
            </w:r>
            <w:r>
              <w:rPr>
                <w:rFonts w:ascii="Times New Roman"/>
                <w:b w:val="false"/>
                <w:i w:val="false"/>
                <w:color w:val="000000"/>
                <w:sz w:val="20"/>
              </w:rPr>
              <w:t xml:space="preserve">
ланған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 </w:t>
            </w:r>
            <w:r>
              <w:br/>
            </w:r>
            <w:r>
              <w:rPr>
                <w:rFonts w:ascii="Times New Roman"/>
                <w:b w:val="false"/>
                <w:i w:val="false"/>
                <w:color w:val="000000"/>
                <w:sz w:val="20"/>
              </w:rPr>
              <w:t xml:space="preserve">
тырылған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693"/>
        <w:gridCol w:w="3013"/>
        <w:gridCol w:w="3133"/>
      </w:tblGrid>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акцияның нақтылы құны, </w:t>
            </w:r>
            <w:r>
              <w:br/>
            </w:r>
            <w:r>
              <w:rPr>
                <w:rFonts w:ascii="Times New Roman"/>
                <w:b w:val="false"/>
                <w:i w:val="false"/>
                <w:color w:val="000000"/>
                <w:sz w:val="20"/>
              </w:rPr>
              <w:t xml:space="preserve">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Тіркеуші туралы мәліметтер </w:t>
            </w:r>
            <w:r>
              <w:br/>
            </w:r>
            <w:r>
              <w:rPr>
                <w:rFonts w:ascii="Times New Roman"/>
                <w:b w:val="false"/>
                <w:i w:val="false"/>
                <w:color w:val="000000"/>
                <w:sz w:val="20"/>
              </w:rPr>
              <w:t xml:space="preserve">
(тіркеушінің атауы, </w:t>
            </w:r>
            <w:r>
              <w:br/>
            </w:r>
            <w:r>
              <w:rPr>
                <w:rFonts w:ascii="Times New Roman"/>
                <w:b w:val="false"/>
                <w:i w:val="false"/>
                <w:color w:val="000000"/>
                <w:sz w:val="20"/>
              </w:rPr>
              <w:t xml:space="preserve">
мекен-жайы, лицензиясының </w:t>
            </w:r>
            <w:r>
              <w:br/>
            </w:r>
            <w:r>
              <w:rPr>
                <w:rFonts w:ascii="Times New Roman"/>
                <w:b w:val="false"/>
                <w:i w:val="false"/>
                <w:color w:val="000000"/>
                <w:sz w:val="20"/>
              </w:rPr>
              <w:t xml:space="preserve">
нөмірі, байланыс телефоны)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жасалатын </w:t>
            </w:r>
            <w:r>
              <w:br/>
            </w:r>
            <w:r>
              <w:rPr>
                <w:rFonts w:ascii="Times New Roman"/>
                <w:b w:val="false"/>
                <w:i w:val="false"/>
                <w:color w:val="000000"/>
                <w:sz w:val="20"/>
              </w:rPr>
              <w:t xml:space="preserve">
орналастырылған акциялар, </w:t>
            </w:r>
            <w:r>
              <w:br/>
            </w:r>
            <w:r>
              <w:rPr>
                <w:rFonts w:ascii="Times New Roman"/>
                <w:b w:val="false"/>
                <w:i w:val="false"/>
                <w:color w:val="000000"/>
                <w:sz w:val="20"/>
              </w:rPr>
              <w:t xml:space="preserve">
барлығы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673"/>
        <w:gridCol w:w="6293"/>
      </w:tblGrid>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ЖШС жарғылық капиталындағы </w:t>
            </w:r>
            <w:r>
              <w:br/>
            </w:r>
            <w:r>
              <w:rPr>
                <w:rFonts w:ascii="Times New Roman"/>
                <w:b w:val="false"/>
                <w:i w:val="false"/>
                <w:color w:val="000000"/>
                <w:sz w:val="20"/>
              </w:rPr>
              <w:t xml:space="preserve">
үлесі, %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Құрылтайшы құжаттарға </w:t>
            </w:r>
            <w:r>
              <w:br/>
            </w:r>
            <w:r>
              <w:rPr>
                <w:rFonts w:ascii="Times New Roman"/>
                <w:b w:val="false"/>
                <w:i w:val="false"/>
                <w:color w:val="000000"/>
                <w:sz w:val="20"/>
              </w:rPr>
              <w:t xml:space="preserve">
сәйкес қызметтің негізгі </w:t>
            </w:r>
            <w:r>
              <w:br/>
            </w:r>
            <w:r>
              <w:rPr>
                <w:rFonts w:ascii="Times New Roman"/>
                <w:b w:val="false"/>
                <w:i w:val="false"/>
                <w:color w:val="000000"/>
                <w:sz w:val="20"/>
              </w:rPr>
              <w:t xml:space="preserve">
түрлері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 субъектісі </w:t>
            </w:r>
            <w:r>
              <w:br/>
            </w:r>
            <w:r>
              <w:rPr>
                <w:rFonts w:ascii="Times New Roman"/>
                <w:b w:val="false"/>
                <w:i w:val="false"/>
                <w:color w:val="000000"/>
                <w:sz w:val="20"/>
              </w:rPr>
              <w:t xml:space="preserve">
болып табыла ма, табиғи </w:t>
            </w:r>
            <w:r>
              <w:br/>
            </w:r>
            <w:r>
              <w:rPr>
                <w:rFonts w:ascii="Times New Roman"/>
                <w:b w:val="false"/>
                <w:i w:val="false"/>
                <w:color w:val="000000"/>
                <w:sz w:val="20"/>
              </w:rPr>
              <w:t xml:space="preserve">
монополия саласы, ұйымды </w:t>
            </w:r>
            <w:r>
              <w:br/>
            </w:r>
            <w:r>
              <w:rPr>
                <w:rFonts w:ascii="Times New Roman"/>
                <w:b w:val="false"/>
                <w:i w:val="false"/>
                <w:color w:val="000000"/>
                <w:sz w:val="20"/>
              </w:rPr>
              <w:t xml:space="preserve">
табиғи монополиялар </w:t>
            </w:r>
            <w:r>
              <w:br/>
            </w:r>
            <w:r>
              <w:rPr>
                <w:rFonts w:ascii="Times New Roman"/>
                <w:b w:val="false"/>
                <w:i w:val="false"/>
                <w:color w:val="000000"/>
                <w:sz w:val="20"/>
              </w:rPr>
              <w:t xml:space="preserve">
субъектілерінің мемлекеттік </w:t>
            </w:r>
            <w:r>
              <w:br/>
            </w:r>
            <w:r>
              <w:rPr>
                <w:rFonts w:ascii="Times New Roman"/>
                <w:b w:val="false"/>
                <w:i w:val="false"/>
                <w:color w:val="000000"/>
                <w:sz w:val="20"/>
              </w:rPr>
              <w:t xml:space="preserve">
тіркеліміне енгізу туралы </w:t>
            </w:r>
            <w:r>
              <w:br/>
            </w:r>
            <w:r>
              <w:rPr>
                <w:rFonts w:ascii="Times New Roman"/>
                <w:b w:val="false"/>
                <w:i w:val="false"/>
                <w:color w:val="000000"/>
                <w:sz w:val="20"/>
              </w:rPr>
              <w:t xml:space="preserve">
шешім қашан қабылданды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пайдаланушы болып </w:t>
            </w:r>
            <w:r>
              <w:br/>
            </w:r>
            <w:r>
              <w:rPr>
                <w:rFonts w:ascii="Times New Roman"/>
                <w:b w:val="false"/>
                <w:i w:val="false"/>
                <w:color w:val="000000"/>
                <w:sz w:val="20"/>
              </w:rPr>
              <w:t xml:space="preserve">
табыла ма: арнайы табиғатты </w:t>
            </w:r>
            <w:r>
              <w:br/>
            </w:r>
            <w:r>
              <w:rPr>
                <w:rFonts w:ascii="Times New Roman"/>
                <w:b w:val="false"/>
                <w:i w:val="false"/>
                <w:color w:val="000000"/>
                <w:sz w:val="20"/>
              </w:rPr>
              <w:t xml:space="preserve">
пайдалану құқығын кім және </w:t>
            </w:r>
            <w:r>
              <w:br/>
            </w:r>
            <w:r>
              <w:rPr>
                <w:rFonts w:ascii="Times New Roman"/>
                <w:b w:val="false"/>
                <w:i w:val="false"/>
                <w:color w:val="000000"/>
                <w:sz w:val="20"/>
              </w:rPr>
              <w:t xml:space="preserve">
қашан берді, табиғатты </w:t>
            </w:r>
            <w:r>
              <w:br/>
            </w:r>
            <w:r>
              <w:rPr>
                <w:rFonts w:ascii="Times New Roman"/>
                <w:b w:val="false"/>
                <w:i w:val="false"/>
                <w:color w:val="000000"/>
                <w:sz w:val="20"/>
              </w:rPr>
              <w:t xml:space="preserve">
пайдаланудың сипаттамасын </w:t>
            </w:r>
            <w:r>
              <w:br/>
            </w:r>
            <w:r>
              <w:rPr>
                <w:rFonts w:ascii="Times New Roman"/>
                <w:b w:val="false"/>
                <w:i w:val="false"/>
                <w:color w:val="000000"/>
                <w:sz w:val="20"/>
              </w:rPr>
              <w:t xml:space="preserve">
ашу (тұрақты немесе уақытша, </w:t>
            </w:r>
            <w:r>
              <w:br/>
            </w:r>
            <w:r>
              <w:rPr>
                <w:rFonts w:ascii="Times New Roman"/>
                <w:b w:val="false"/>
                <w:i w:val="false"/>
                <w:color w:val="000000"/>
                <w:sz w:val="20"/>
              </w:rPr>
              <w:t xml:space="preserve">
иеліктен шығарылатын немесе </w:t>
            </w:r>
            <w:r>
              <w:br/>
            </w:r>
            <w:r>
              <w:rPr>
                <w:rFonts w:ascii="Times New Roman"/>
                <w:b w:val="false"/>
                <w:i w:val="false"/>
                <w:color w:val="000000"/>
                <w:sz w:val="20"/>
              </w:rPr>
              <w:t xml:space="preserve">
иеліктен шығарылмайтын, </w:t>
            </w:r>
            <w:r>
              <w:br/>
            </w:r>
            <w:r>
              <w:rPr>
                <w:rFonts w:ascii="Times New Roman"/>
                <w:b w:val="false"/>
                <w:i w:val="false"/>
                <w:color w:val="000000"/>
                <w:sz w:val="20"/>
              </w:rPr>
              <w:t xml:space="preserve">
қайтарымды немесе өтеусіз </w:t>
            </w:r>
            <w:r>
              <w:br/>
            </w:r>
            <w:r>
              <w:rPr>
                <w:rFonts w:ascii="Times New Roman"/>
                <w:b w:val="false"/>
                <w:i w:val="false"/>
                <w:color w:val="000000"/>
                <w:sz w:val="20"/>
              </w:rPr>
              <w:t xml:space="preserve">
негізде сатып алынған, </w:t>
            </w:r>
            <w:r>
              <w:br/>
            </w:r>
            <w:r>
              <w:rPr>
                <w:rFonts w:ascii="Times New Roman"/>
                <w:b w:val="false"/>
                <w:i w:val="false"/>
                <w:color w:val="000000"/>
                <w:sz w:val="20"/>
              </w:rPr>
              <w:t xml:space="preserve">
алғашқы немесе екінші)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
болып табыла ма: жер </w:t>
            </w:r>
            <w:r>
              <w:br/>
            </w:r>
            <w:r>
              <w:rPr>
                <w:rFonts w:ascii="Times New Roman"/>
                <w:b w:val="false"/>
                <w:i w:val="false"/>
                <w:color w:val="000000"/>
                <w:sz w:val="20"/>
              </w:rPr>
              <w:t xml:space="preserve">
қойнауын пайдалану құқығын </w:t>
            </w:r>
            <w:r>
              <w:br/>
            </w:r>
            <w:r>
              <w:rPr>
                <w:rFonts w:ascii="Times New Roman"/>
                <w:b w:val="false"/>
                <w:i w:val="false"/>
                <w:color w:val="000000"/>
                <w:sz w:val="20"/>
              </w:rPr>
              <w:t xml:space="preserve">
кім және қашан берді, жер </w:t>
            </w:r>
            <w:r>
              <w:br/>
            </w:r>
            <w:r>
              <w:rPr>
                <w:rFonts w:ascii="Times New Roman"/>
                <w:b w:val="false"/>
                <w:i w:val="false"/>
                <w:color w:val="000000"/>
                <w:sz w:val="20"/>
              </w:rPr>
              <w:t xml:space="preserve">
қойнауы бойынша </w:t>
            </w:r>
            <w:r>
              <w:br/>
            </w:r>
            <w:r>
              <w:rPr>
                <w:rFonts w:ascii="Times New Roman"/>
                <w:b w:val="false"/>
                <w:i w:val="false"/>
                <w:color w:val="000000"/>
                <w:sz w:val="20"/>
              </w:rPr>
              <w:t xml:space="preserve">
операцияларды ашу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5" w:id="62"/>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5-қосымша </w:t>
      </w:r>
    </w:p>
    <w:bookmarkEnd w:id="62"/>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Негізгі көрсеткіштер болжамы </w:t>
      </w:r>
    </w:p>
    <w:p>
      <w:pPr>
        <w:spacing w:after="0"/>
        <w:ind w:left="0"/>
        <w:jc w:val="both"/>
      </w:pPr>
      <w:r>
        <w:rPr>
          <w:rFonts w:ascii="Times New Roman"/>
          <w:b w:val="false"/>
          <w:i w:val="false"/>
          <w:color w:val="000000"/>
          <w:sz w:val="28"/>
        </w:rPr>
        <w:t xml:space="preserve">                                                            4-нысан </w:t>
      </w:r>
    </w:p>
    <w:p>
      <w:pPr>
        <w:spacing w:after="0"/>
        <w:ind w:left="0"/>
        <w:jc w:val="both"/>
      </w:pPr>
      <w:r>
        <w:rPr>
          <w:rFonts w:ascii="Times New Roman"/>
          <w:b w:val="false"/>
          <w:i w:val="false"/>
          <w:color w:val="000000"/>
          <w:sz w:val="28"/>
        </w:rPr>
        <w:t xml:space="preserve">Ұйымның атауы: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1773"/>
        <w:gridCol w:w="1153"/>
        <w:gridCol w:w="913"/>
        <w:gridCol w:w="873"/>
        <w:gridCol w:w="1153"/>
        <w:gridCol w:w="893"/>
        <w:gridCol w:w="893"/>
        <w:gridCol w:w="933"/>
        <w:gridCol w:w="933"/>
        <w:gridCol w:w="1233"/>
      </w:tblGrid>
      <w:tr>
        <w:trPr>
          <w:trHeight w:val="70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на- </w:t>
            </w:r>
            <w:r>
              <w:br/>
            </w:r>
            <w:r>
              <w:rPr>
                <w:rFonts w:ascii="Times New Roman"/>
                <w:b w:val="false"/>
                <w:i w:val="false"/>
                <w:color w:val="000000"/>
                <w:sz w:val="20"/>
              </w:rPr>
              <w:t xml:space="preserve">
ты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 xml:space="preserve">
бы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атауы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 </w:t>
            </w:r>
            <w:r>
              <w:br/>
            </w:r>
            <w:r>
              <w:rPr>
                <w:rFonts w:ascii="Times New Roman"/>
                <w:b w:val="false"/>
                <w:i w:val="false"/>
                <w:color w:val="000000"/>
                <w:sz w:val="20"/>
              </w:rPr>
              <w:t xml:space="preserve">
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 </w:t>
            </w:r>
            <w:r>
              <w:br/>
            </w:r>
            <w:r>
              <w:rPr>
                <w:rFonts w:ascii="Times New Roman"/>
                <w:b w:val="false"/>
                <w:i w:val="false"/>
                <w:color w:val="000000"/>
                <w:sz w:val="20"/>
              </w:rPr>
              <w:t xml:space="preserve">
мда- </w:t>
            </w:r>
            <w:r>
              <w:br/>
            </w:r>
            <w:r>
              <w:rPr>
                <w:rFonts w:ascii="Times New Roman"/>
                <w:b w:val="false"/>
                <w:i w:val="false"/>
                <w:color w:val="000000"/>
                <w:sz w:val="20"/>
              </w:rPr>
              <w:t xml:space="preserve">
ғы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r>
              <w:br/>
            </w:r>
            <w:r>
              <w:rPr>
                <w:rFonts w:ascii="Times New Roman"/>
                <w:b w:val="false"/>
                <w:i w:val="false"/>
                <w:color w:val="000000"/>
                <w:sz w:val="20"/>
              </w:rPr>
              <w:t xml:space="preserve">
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 </w:t>
            </w:r>
            <w:r>
              <w:br/>
            </w:r>
            <w:r>
              <w:rPr>
                <w:rFonts w:ascii="Times New Roman"/>
                <w:b w:val="false"/>
                <w:i w:val="false"/>
                <w:color w:val="000000"/>
                <w:sz w:val="20"/>
              </w:rPr>
              <w:t xml:space="preserve">
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__ж.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_ж.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_ж.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r>
              <w:br/>
            </w:r>
            <w:r>
              <w:rPr>
                <w:rFonts w:ascii="Times New Roman"/>
                <w:b w:val="false"/>
                <w:i w:val="false"/>
                <w:color w:val="000000"/>
                <w:sz w:val="20"/>
              </w:rPr>
              <w:t xml:space="preserve">
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 </w:t>
            </w:r>
            <w:r>
              <w:br/>
            </w:r>
            <w:r>
              <w:rPr>
                <w:rFonts w:ascii="Times New Roman"/>
                <w:b w:val="false"/>
                <w:i w:val="false"/>
                <w:color w:val="000000"/>
                <w:sz w:val="20"/>
              </w:rPr>
              <w:t xml:space="preserve">
ры </w:t>
            </w:r>
            <w:r>
              <w:br/>
            </w:r>
            <w:r>
              <w:rPr>
                <w:rFonts w:ascii="Times New Roman"/>
                <w:b w:val="false"/>
                <w:i w:val="false"/>
                <w:color w:val="000000"/>
                <w:sz w:val="20"/>
              </w:rPr>
              <w:t xml:space="preserve">
%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ына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 </w:t>
            </w:r>
            <w:r>
              <w:br/>
            </w:r>
            <w:r>
              <w:rPr>
                <w:rFonts w:ascii="Times New Roman"/>
                <w:b w:val="false"/>
                <w:i w:val="false"/>
                <w:color w:val="000000"/>
                <w:sz w:val="20"/>
              </w:rPr>
              <w:t xml:space="preserve">
пар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 </w:t>
            </w:r>
            <w:r>
              <w:br/>
            </w:r>
            <w:r>
              <w:rPr>
                <w:rFonts w:ascii="Times New Roman"/>
                <w:b w:val="false"/>
                <w:i w:val="false"/>
                <w:color w:val="000000"/>
                <w:sz w:val="20"/>
              </w:rPr>
              <w:t xml:space="preserve">
100)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(4/1* </w:t>
            </w:r>
            <w:r>
              <w:br/>
            </w:r>
            <w:r>
              <w:rPr>
                <w:rFonts w:ascii="Times New Roman"/>
                <w:b w:val="false"/>
                <w:i w:val="false"/>
                <w:color w:val="000000"/>
                <w:sz w:val="20"/>
              </w:rPr>
              <w:t xml:space="preserve">
100)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(4/2*100) </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дың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көзде-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r>
              <w:br/>
            </w:r>
            <w:r>
              <w:rPr>
                <w:rFonts w:ascii="Times New Roman"/>
                <w:b w:val="false"/>
                <w:i w:val="false"/>
                <w:color w:val="000000"/>
                <w:sz w:val="20"/>
              </w:rPr>
              <w:t xml:space="preserve">
тер,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тен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кіріс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өзіндік </w:t>
            </w:r>
            <w:r>
              <w:br/>
            </w:r>
            <w:r>
              <w:rPr>
                <w:rFonts w:ascii="Times New Roman"/>
                <w:b w:val="false"/>
                <w:i w:val="false"/>
                <w:color w:val="000000"/>
                <w:sz w:val="20"/>
              </w:rPr>
              <w:t xml:space="preserve">
құны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салығы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r>
              <w:br/>
            </w:r>
            <w:r>
              <w:rPr>
                <w:rFonts w:ascii="Times New Roman"/>
                <w:b w:val="false"/>
                <w:i w:val="false"/>
                <w:color w:val="000000"/>
                <w:sz w:val="20"/>
              </w:rPr>
              <w:t xml:space="preserve">
табыс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салына- </w:t>
            </w:r>
            <w:r>
              <w:br/>
            </w:r>
            <w:r>
              <w:rPr>
                <w:rFonts w:ascii="Times New Roman"/>
                <w:b w:val="false"/>
                <w:i w:val="false"/>
                <w:color w:val="000000"/>
                <w:sz w:val="20"/>
              </w:rPr>
              <w:t xml:space="preserve">
тын </w:t>
            </w:r>
            <w:r>
              <w:br/>
            </w:r>
            <w:r>
              <w:rPr>
                <w:rFonts w:ascii="Times New Roman"/>
                <w:b w:val="false"/>
                <w:i w:val="false"/>
                <w:color w:val="000000"/>
                <w:sz w:val="20"/>
              </w:rPr>
              <w:t xml:space="preserve">
кіріс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(залал)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 </w:t>
            </w:r>
            <w:r>
              <w:br/>
            </w:r>
            <w:r>
              <w:rPr>
                <w:rFonts w:ascii="Times New Roman"/>
                <w:b w:val="false"/>
                <w:i w:val="false"/>
                <w:color w:val="000000"/>
                <w:sz w:val="20"/>
              </w:rPr>
              <w:t xml:space="preserve">
дтердің </w:t>
            </w:r>
            <w:r>
              <w:br/>
            </w:r>
            <w:r>
              <w:rPr>
                <w:rFonts w:ascii="Times New Roman"/>
                <w:b w:val="false"/>
                <w:i w:val="false"/>
                <w:color w:val="000000"/>
                <w:sz w:val="20"/>
              </w:rPr>
              <w:t xml:space="preserve">
мөлшері,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жай </w:t>
            </w:r>
            <w:r>
              <w:br/>
            </w:r>
            <w:r>
              <w:rPr>
                <w:rFonts w:ascii="Times New Roman"/>
                <w:b w:val="false"/>
                <w:i w:val="false"/>
                <w:color w:val="000000"/>
                <w:sz w:val="20"/>
              </w:rPr>
              <w:t xml:space="preserve">
акцияға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пакетіне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үлесіне </w:t>
            </w:r>
            <w:r>
              <w:br/>
            </w:r>
            <w:r>
              <w:rPr>
                <w:rFonts w:ascii="Times New Roman"/>
                <w:b w:val="false"/>
                <w:i w:val="false"/>
                <w:color w:val="000000"/>
                <w:sz w:val="20"/>
              </w:rPr>
              <w:t xml:space="preserve">
кіріс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w:t>
            </w:r>
            <w:r>
              <w:br/>
            </w:r>
            <w:r>
              <w:rPr>
                <w:rFonts w:ascii="Times New Roman"/>
                <w:b w:val="false"/>
                <w:i w:val="false"/>
                <w:color w:val="000000"/>
                <w:sz w:val="20"/>
              </w:rPr>
              <w:t xml:space="preserve">
табысты </w:t>
            </w:r>
            <w:r>
              <w:br/>
            </w:r>
            <w:r>
              <w:rPr>
                <w:rFonts w:ascii="Times New Roman"/>
                <w:b w:val="false"/>
                <w:i w:val="false"/>
                <w:color w:val="000000"/>
                <w:sz w:val="20"/>
              </w:rPr>
              <w:t xml:space="preserve">
бөлу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тивтері*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бюджетке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тік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талды </w:t>
            </w:r>
            <w:r>
              <w:br/>
            </w:r>
            <w:r>
              <w:rPr>
                <w:rFonts w:ascii="Times New Roman"/>
                <w:b w:val="false"/>
                <w:i w:val="false"/>
                <w:color w:val="000000"/>
                <w:sz w:val="20"/>
              </w:rPr>
              <w:t xml:space="preserve">
қалып- </w:t>
            </w:r>
            <w:r>
              <w:br/>
            </w:r>
            <w:r>
              <w:rPr>
                <w:rFonts w:ascii="Times New Roman"/>
                <w:b w:val="false"/>
                <w:i w:val="false"/>
                <w:color w:val="000000"/>
                <w:sz w:val="20"/>
              </w:rPr>
              <w:t xml:space="preserve">
тастыру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тылығы </w:t>
            </w:r>
            <w:r>
              <w:br/>
            </w:r>
            <w:r>
              <w:rPr>
                <w:rFonts w:ascii="Times New Roman"/>
                <w:b w:val="false"/>
                <w:i w:val="false"/>
                <w:color w:val="000000"/>
                <w:sz w:val="20"/>
              </w:rPr>
              <w:t xml:space="preserve">
(6-санат/3-санат*100)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зациясы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тозуы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келердің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персонал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саны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сатумен </w:t>
            </w:r>
            <w:r>
              <w:br/>
            </w:r>
            <w:r>
              <w:rPr>
                <w:rFonts w:ascii="Times New Roman"/>
                <w:b w:val="false"/>
                <w:i w:val="false"/>
                <w:color w:val="000000"/>
                <w:sz w:val="20"/>
              </w:rPr>
              <w:t xml:space="preserve">
айналы- </w:t>
            </w:r>
            <w:r>
              <w:br/>
            </w:r>
            <w:r>
              <w:rPr>
                <w:rFonts w:ascii="Times New Roman"/>
                <w:b w:val="false"/>
                <w:i w:val="false"/>
                <w:color w:val="000000"/>
                <w:sz w:val="20"/>
              </w:rPr>
              <w:t xml:space="preserve">
сатын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саны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 </w:t>
            </w:r>
            <w:r>
              <w:br/>
            </w:r>
            <w:r>
              <w:rPr>
                <w:rFonts w:ascii="Times New Roman"/>
                <w:b w:val="false"/>
                <w:i w:val="false"/>
                <w:color w:val="000000"/>
                <w:sz w:val="20"/>
              </w:rPr>
              <w:t xml:space="preserve">
тингпен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жарна- </w:t>
            </w:r>
            <w:r>
              <w:br/>
            </w:r>
            <w:r>
              <w:rPr>
                <w:rFonts w:ascii="Times New Roman"/>
                <w:b w:val="false"/>
                <w:i w:val="false"/>
                <w:color w:val="000000"/>
                <w:sz w:val="20"/>
              </w:rPr>
              <w:t xml:space="preserve">
мамен </w:t>
            </w:r>
            <w:r>
              <w:br/>
            </w:r>
            <w:r>
              <w:rPr>
                <w:rFonts w:ascii="Times New Roman"/>
                <w:b w:val="false"/>
                <w:i w:val="false"/>
                <w:color w:val="000000"/>
                <w:sz w:val="20"/>
              </w:rPr>
              <w:t xml:space="preserve">
айналы- </w:t>
            </w:r>
            <w:r>
              <w:br/>
            </w:r>
            <w:r>
              <w:rPr>
                <w:rFonts w:ascii="Times New Roman"/>
                <w:b w:val="false"/>
                <w:i w:val="false"/>
                <w:color w:val="000000"/>
                <w:sz w:val="20"/>
              </w:rPr>
              <w:t xml:space="preserve">
сатын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саны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w:t>
            </w:r>
            <w:r>
              <w:br/>
            </w:r>
            <w:r>
              <w:rPr>
                <w:rFonts w:ascii="Times New Roman"/>
                <w:b w:val="false"/>
                <w:i w:val="false"/>
                <w:color w:val="000000"/>
                <w:sz w:val="20"/>
              </w:rPr>
              <w:t xml:space="preserve">
қоры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жалақы- </w:t>
            </w:r>
            <w:r>
              <w:br/>
            </w:r>
            <w:r>
              <w:rPr>
                <w:rFonts w:ascii="Times New Roman"/>
                <w:b w:val="false"/>
                <w:i w:val="false"/>
                <w:color w:val="000000"/>
                <w:sz w:val="20"/>
              </w:rPr>
              <w:t xml:space="preserve">
лары,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r>
              <w:br/>
            </w:r>
            <w:r>
              <w:rPr>
                <w:rFonts w:ascii="Times New Roman"/>
                <w:b w:val="false"/>
                <w:i w:val="false"/>
                <w:color w:val="000000"/>
                <w:sz w:val="20"/>
              </w:rPr>
              <w:t xml:space="preserve">
лік </w:t>
            </w:r>
            <w:r>
              <w:br/>
            </w:r>
            <w:r>
              <w:rPr>
                <w:rFonts w:ascii="Times New Roman"/>
                <w:b w:val="false"/>
                <w:i w:val="false"/>
                <w:color w:val="000000"/>
                <w:sz w:val="20"/>
              </w:rPr>
              <w:t xml:space="preserve">
персонал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 </w:t>
            </w:r>
            <w:r>
              <w:br/>
            </w:r>
            <w:r>
              <w:rPr>
                <w:rFonts w:ascii="Times New Roman"/>
                <w:b w:val="false"/>
                <w:i w:val="false"/>
                <w:color w:val="000000"/>
                <w:sz w:val="20"/>
              </w:rPr>
              <w:t xml:space="preserve">
рінің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сатумен </w:t>
            </w:r>
            <w:r>
              <w:br/>
            </w:r>
            <w:r>
              <w:rPr>
                <w:rFonts w:ascii="Times New Roman"/>
                <w:b w:val="false"/>
                <w:i w:val="false"/>
                <w:color w:val="000000"/>
                <w:sz w:val="20"/>
              </w:rPr>
              <w:t xml:space="preserve">
айналы- </w:t>
            </w:r>
            <w:r>
              <w:br/>
            </w:r>
            <w:r>
              <w:rPr>
                <w:rFonts w:ascii="Times New Roman"/>
                <w:b w:val="false"/>
                <w:i w:val="false"/>
                <w:color w:val="000000"/>
                <w:sz w:val="20"/>
              </w:rPr>
              <w:t xml:space="preserve">
сатын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 </w:t>
            </w:r>
            <w:r>
              <w:br/>
            </w:r>
            <w:r>
              <w:rPr>
                <w:rFonts w:ascii="Times New Roman"/>
                <w:b w:val="false"/>
                <w:i w:val="false"/>
                <w:color w:val="000000"/>
                <w:sz w:val="20"/>
              </w:rPr>
              <w:t xml:space="preserve">
тингпен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жарна- </w:t>
            </w:r>
            <w:r>
              <w:br/>
            </w:r>
            <w:r>
              <w:rPr>
                <w:rFonts w:ascii="Times New Roman"/>
                <w:b w:val="false"/>
                <w:i w:val="false"/>
                <w:color w:val="000000"/>
                <w:sz w:val="20"/>
              </w:rPr>
              <w:t xml:space="preserve">
мамен </w:t>
            </w:r>
            <w:r>
              <w:br/>
            </w:r>
            <w:r>
              <w:rPr>
                <w:rFonts w:ascii="Times New Roman"/>
                <w:b w:val="false"/>
                <w:i w:val="false"/>
                <w:color w:val="000000"/>
                <w:sz w:val="20"/>
              </w:rPr>
              <w:t xml:space="preserve">
айналы- </w:t>
            </w:r>
            <w:r>
              <w:br/>
            </w:r>
            <w:r>
              <w:rPr>
                <w:rFonts w:ascii="Times New Roman"/>
                <w:b w:val="false"/>
                <w:i w:val="false"/>
                <w:color w:val="000000"/>
                <w:sz w:val="20"/>
              </w:rPr>
              <w:t xml:space="preserve">
сатын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басын-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ақша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w:t>
            </w:r>
            <w:r>
              <w:br/>
            </w:r>
            <w:r>
              <w:rPr>
                <w:rFonts w:ascii="Times New Roman"/>
                <w:b w:val="false"/>
                <w:i w:val="false"/>
                <w:color w:val="000000"/>
                <w:sz w:val="20"/>
              </w:rPr>
              <w:t xml:space="preserve">
түсуі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w:t>
            </w:r>
            <w:r>
              <w:br/>
            </w:r>
            <w:r>
              <w:rPr>
                <w:rFonts w:ascii="Times New Roman"/>
                <w:b w:val="false"/>
                <w:i w:val="false"/>
                <w:color w:val="000000"/>
                <w:sz w:val="20"/>
              </w:rPr>
              <w:t xml:space="preserve">
шығуы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соңын-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ақша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r>
              <w:br/>
            </w:r>
            <w:r>
              <w:rPr>
                <w:rFonts w:ascii="Times New Roman"/>
                <w:b w:val="false"/>
                <w:i w:val="false"/>
                <w:color w:val="000000"/>
                <w:sz w:val="20"/>
              </w:rPr>
              <w:t xml:space="preserve">
темелер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мемлекеттік кәсіпорындар үшін </w:t>
      </w:r>
    </w:p>
    <w:p>
      <w:pPr>
        <w:spacing w:after="0"/>
        <w:ind w:left="0"/>
        <w:jc w:val="both"/>
      </w:pPr>
      <w:r>
        <w:rPr>
          <w:rFonts w:ascii="Times New Roman"/>
          <w:b w:val="false"/>
          <w:i w:val="false"/>
          <w:color w:val="000000"/>
          <w:sz w:val="28"/>
        </w:rPr>
        <w:t xml:space="preserve">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6" w:id="63"/>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6-қосымша </w:t>
      </w:r>
    </w:p>
    <w:bookmarkEnd w:id="63"/>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 бойынша негізгі көрсеткіштер болжамы </w:t>
      </w:r>
    </w:p>
    <w:p>
      <w:pPr>
        <w:spacing w:after="0"/>
        <w:ind w:left="0"/>
        <w:jc w:val="both"/>
      </w:pPr>
      <w:r>
        <w:rPr>
          <w:rFonts w:ascii="Times New Roman"/>
          <w:b w:val="false"/>
          <w:i w:val="false"/>
          <w:color w:val="000000"/>
          <w:sz w:val="28"/>
        </w:rPr>
        <w:t xml:space="preserve">                                                            5-нысан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Еншілес ұйымның атауы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1773"/>
        <w:gridCol w:w="1073"/>
        <w:gridCol w:w="913"/>
        <w:gridCol w:w="953"/>
        <w:gridCol w:w="1153"/>
        <w:gridCol w:w="893"/>
        <w:gridCol w:w="893"/>
        <w:gridCol w:w="933"/>
        <w:gridCol w:w="933"/>
        <w:gridCol w:w="1233"/>
      </w:tblGrid>
      <w:tr>
        <w:trPr>
          <w:trHeight w:val="70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на- </w:t>
            </w:r>
            <w:r>
              <w:br/>
            </w:r>
            <w:r>
              <w:rPr>
                <w:rFonts w:ascii="Times New Roman"/>
                <w:b w:val="false"/>
                <w:i w:val="false"/>
                <w:color w:val="000000"/>
                <w:sz w:val="20"/>
              </w:rPr>
              <w:t xml:space="preserve">
ты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 xml:space="preserve">
бы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атауы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 </w:t>
            </w:r>
            <w:r>
              <w:br/>
            </w:r>
            <w:r>
              <w:rPr>
                <w:rFonts w:ascii="Times New Roman"/>
                <w:b w:val="false"/>
                <w:i w:val="false"/>
                <w:color w:val="000000"/>
                <w:sz w:val="20"/>
              </w:rPr>
              <w:t xml:space="preserve">
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 </w:t>
            </w:r>
            <w:r>
              <w:br/>
            </w:r>
            <w:r>
              <w:rPr>
                <w:rFonts w:ascii="Times New Roman"/>
                <w:b w:val="false"/>
                <w:i w:val="false"/>
                <w:color w:val="000000"/>
                <w:sz w:val="20"/>
              </w:rPr>
              <w:t xml:space="preserve">
мда- </w:t>
            </w:r>
            <w:r>
              <w:br/>
            </w:r>
            <w:r>
              <w:rPr>
                <w:rFonts w:ascii="Times New Roman"/>
                <w:b w:val="false"/>
                <w:i w:val="false"/>
                <w:color w:val="000000"/>
                <w:sz w:val="20"/>
              </w:rPr>
              <w:t xml:space="preserve">
ғы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__ж.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_ж.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_ж.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r>
              <w:br/>
            </w:r>
            <w:r>
              <w:rPr>
                <w:rFonts w:ascii="Times New Roman"/>
                <w:b w:val="false"/>
                <w:i w:val="false"/>
                <w:color w:val="000000"/>
                <w:sz w:val="20"/>
              </w:rPr>
              <w:t xml:space="preserve">
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 </w:t>
            </w:r>
            <w:r>
              <w:br/>
            </w:r>
            <w:r>
              <w:rPr>
                <w:rFonts w:ascii="Times New Roman"/>
                <w:b w:val="false"/>
                <w:i w:val="false"/>
                <w:color w:val="000000"/>
                <w:sz w:val="20"/>
              </w:rPr>
              <w:t xml:space="preserve">
ры %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ына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 </w:t>
            </w:r>
            <w:r>
              <w:br/>
            </w:r>
            <w:r>
              <w:rPr>
                <w:rFonts w:ascii="Times New Roman"/>
                <w:b w:val="false"/>
                <w:i w:val="false"/>
                <w:color w:val="000000"/>
                <w:sz w:val="20"/>
              </w:rPr>
              <w:t xml:space="preserve">
пар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 </w:t>
            </w:r>
            <w:r>
              <w:br/>
            </w:r>
            <w:r>
              <w:rPr>
                <w:rFonts w:ascii="Times New Roman"/>
                <w:b w:val="false"/>
                <w:i w:val="false"/>
                <w:color w:val="000000"/>
                <w:sz w:val="20"/>
              </w:rPr>
              <w:t xml:space="preserve">
100)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(4/1* </w:t>
            </w:r>
            <w:r>
              <w:br/>
            </w:r>
            <w:r>
              <w:rPr>
                <w:rFonts w:ascii="Times New Roman"/>
                <w:b w:val="false"/>
                <w:i w:val="false"/>
                <w:color w:val="000000"/>
                <w:sz w:val="20"/>
              </w:rPr>
              <w:t xml:space="preserve">
100)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(4/2*100) </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дың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көзде-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r>
              <w:br/>
            </w:r>
            <w:r>
              <w:rPr>
                <w:rFonts w:ascii="Times New Roman"/>
                <w:b w:val="false"/>
                <w:i w:val="false"/>
                <w:color w:val="000000"/>
                <w:sz w:val="20"/>
              </w:rPr>
              <w:t xml:space="preserve">
тер,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тен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кіріс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өзіндік </w:t>
            </w:r>
            <w:r>
              <w:br/>
            </w:r>
            <w:r>
              <w:rPr>
                <w:rFonts w:ascii="Times New Roman"/>
                <w:b w:val="false"/>
                <w:i w:val="false"/>
                <w:color w:val="000000"/>
                <w:sz w:val="20"/>
              </w:rPr>
              <w:t xml:space="preserve">
құны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салығы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r>
              <w:br/>
            </w:r>
            <w:r>
              <w:rPr>
                <w:rFonts w:ascii="Times New Roman"/>
                <w:b w:val="false"/>
                <w:i w:val="false"/>
                <w:color w:val="000000"/>
                <w:sz w:val="20"/>
              </w:rPr>
              <w:t xml:space="preserve">
табыс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салына- </w:t>
            </w:r>
            <w:r>
              <w:br/>
            </w:r>
            <w:r>
              <w:rPr>
                <w:rFonts w:ascii="Times New Roman"/>
                <w:b w:val="false"/>
                <w:i w:val="false"/>
                <w:color w:val="000000"/>
                <w:sz w:val="20"/>
              </w:rPr>
              <w:t xml:space="preserve">
тын </w:t>
            </w:r>
            <w:r>
              <w:br/>
            </w:r>
            <w:r>
              <w:rPr>
                <w:rFonts w:ascii="Times New Roman"/>
                <w:b w:val="false"/>
                <w:i w:val="false"/>
                <w:color w:val="000000"/>
                <w:sz w:val="20"/>
              </w:rPr>
              <w:t xml:space="preserve">
кіріс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(залал)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 </w:t>
            </w:r>
            <w:r>
              <w:br/>
            </w:r>
            <w:r>
              <w:rPr>
                <w:rFonts w:ascii="Times New Roman"/>
                <w:b w:val="false"/>
                <w:i w:val="false"/>
                <w:color w:val="000000"/>
                <w:sz w:val="20"/>
              </w:rPr>
              <w:t xml:space="preserve">
дтердің </w:t>
            </w:r>
            <w:r>
              <w:br/>
            </w:r>
            <w:r>
              <w:rPr>
                <w:rFonts w:ascii="Times New Roman"/>
                <w:b w:val="false"/>
                <w:i w:val="false"/>
                <w:color w:val="000000"/>
                <w:sz w:val="20"/>
              </w:rPr>
              <w:t xml:space="preserve">
мөлшері,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жай </w:t>
            </w:r>
            <w:r>
              <w:br/>
            </w:r>
            <w:r>
              <w:rPr>
                <w:rFonts w:ascii="Times New Roman"/>
                <w:b w:val="false"/>
                <w:i w:val="false"/>
                <w:color w:val="000000"/>
                <w:sz w:val="20"/>
              </w:rPr>
              <w:t xml:space="preserve">
акцияға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пакетіне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w:t>
            </w:r>
            <w:r>
              <w:br/>
            </w:r>
            <w:r>
              <w:rPr>
                <w:rFonts w:ascii="Times New Roman"/>
                <w:b w:val="false"/>
                <w:i w:val="false"/>
                <w:color w:val="000000"/>
                <w:sz w:val="20"/>
              </w:rPr>
              <w:t xml:space="preserve">
үлесіне </w:t>
            </w:r>
            <w:r>
              <w:br/>
            </w:r>
            <w:r>
              <w:rPr>
                <w:rFonts w:ascii="Times New Roman"/>
                <w:b w:val="false"/>
                <w:i w:val="false"/>
                <w:color w:val="000000"/>
                <w:sz w:val="20"/>
              </w:rPr>
              <w:t xml:space="preserve">
кіріс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w:t>
            </w:r>
            <w:r>
              <w:br/>
            </w:r>
            <w:r>
              <w:rPr>
                <w:rFonts w:ascii="Times New Roman"/>
                <w:b w:val="false"/>
                <w:i w:val="false"/>
                <w:color w:val="000000"/>
                <w:sz w:val="20"/>
              </w:rPr>
              <w:t xml:space="preserve">
табысты </w:t>
            </w:r>
            <w:r>
              <w:br/>
            </w:r>
            <w:r>
              <w:rPr>
                <w:rFonts w:ascii="Times New Roman"/>
                <w:b w:val="false"/>
                <w:i w:val="false"/>
                <w:color w:val="000000"/>
                <w:sz w:val="20"/>
              </w:rPr>
              <w:t xml:space="preserve">
бөлу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тивтері*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бюджетке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тік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талды </w:t>
            </w:r>
            <w:r>
              <w:br/>
            </w:r>
            <w:r>
              <w:rPr>
                <w:rFonts w:ascii="Times New Roman"/>
                <w:b w:val="false"/>
                <w:i w:val="false"/>
                <w:color w:val="000000"/>
                <w:sz w:val="20"/>
              </w:rPr>
              <w:t xml:space="preserve">
қалып- </w:t>
            </w:r>
            <w:r>
              <w:br/>
            </w:r>
            <w:r>
              <w:rPr>
                <w:rFonts w:ascii="Times New Roman"/>
                <w:b w:val="false"/>
                <w:i w:val="false"/>
                <w:color w:val="000000"/>
                <w:sz w:val="20"/>
              </w:rPr>
              <w:t xml:space="preserve">
тастыру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тылығы </w:t>
            </w:r>
            <w:r>
              <w:br/>
            </w:r>
            <w:r>
              <w:rPr>
                <w:rFonts w:ascii="Times New Roman"/>
                <w:b w:val="false"/>
                <w:i w:val="false"/>
                <w:color w:val="000000"/>
                <w:sz w:val="20"/>
              </w:rPr>
              <w:t xml:space="preserve">
(6-санат/3-санат*100)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зациясы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тозуы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келердің </w:t>
            </w:r>
            <w:r>
              <w:br/>
            </w:r>
            <w:r>
              <w:rPr>
                <w:rFonts w:ascii="Times New Roman"/>
                <w:b w:val="false"/>
                <w:i w:val="false"/>
                <w:color w:val="000000"/>
                <w:sz w:val="20"/>
              </w:rPr>
              <w:t xml:space="preserve">
саны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w:t>
            </w:r>
            <w:r>
              <w:br/>
            </w:r>
            <w:r>
              <w:rPr>
                <w:rFonts w:ascii="Times New Roman"/>
                <w:b w:val="false"/>
                <w:i w:val="false"/>
                <w:color w:val="000000"/>
                <w:sz w:val="20"/>
              </w:rPr>
              <w:t xml:space="preserve">
қоры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жалақы- </w:t>
            </w:r>
            <w:r>
              <w:br/>
            </w:r>
            <w:r>
              <w:rPr>
                <w:rFonts w:ascii="Times New Roman"/>
                <w:b w:val="false"/>
                <w:i w:val="false"/>
                <w:color w:val="000000"/>
                <w:sz w:val="20"/>
              </w:rPr>
              <w:t xml:space="preserve">
лары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басын-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ақша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w:t>
            </w:r>
            <w:r>
              <w:br/>
            </w:r>
            <w:r>
              <w:rPr>
                <w:rFonts w:ascii="Times New Roman"/>
                <w:b w:val="false"/>
                <w:i w:val="false"/>
                <w:color w:val="000000"/>
                <w:sz w:val="20"/>
              </w:rPr>
              <w:t xml:space="preserve">
түсуі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w:t>
            </w:r>
            <w:r>
              <w:br/>
            </w:r>
            <w:r>
              <w:rPr>
                <w:rFonts w:ascii="Times New Roman"/>
                <w:b w:val="false"/>
                <w:i w:val="false"/>
                <w:color w:val="000000"/>
                <w:sz w:val="20"/>
              </w:rPr>
              <w:t xml:space="preserve">
шығуы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соңын-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ақша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r>
              <w:br/>
            </w:r>
            <w:r>
              <w:rPr>
                <w:rFonts w:ascii="Times New Roman"/>
                <w:b w:val="false"/>
                <w:i w:val="false"/>
                <w:color w:val="000000"/>
                <w:sz w:val="20"/>
              </w:rPr>
              <w:t xml:space="preserve">
темелер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мемлекеттік кәсіпорындар үшін </w:t>
      </w:r>
    </w:p>
    <w:p>
      <w:pPr>
        <w:spacing w:after="0"/>
        <w:ind w:left="0"/>
        <w:jc w:val="both"/>
      </w:pPr>
      <w:r>
        <w:rPr>
          <w:rFonts w:ascii="Times New Roman"/>
          <w:b w:val="false"/>
          <w:i w:val="false"/>
          <w:color w:val="000000"/>
          <w:sz w:val="28"/>
        </w:rPr>
        <w:t xml:space="preserve">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7" w:id="64"/>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7-қосымша </w:t>
      </w:r>
    </w:p>
    <w:bookmarkEnd w:id="64"/>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Тәуелді ұйым бойынша негізгі көрсеткіштер болжамы </w:t>
      </w:r>
    </w:p>
    <w:p>
      <w:pPr>
        <w:spacing w:after="0"/>
        <w:ind w:left="0"/>
        <w:jc w:val="both"/>
      </w:pPr>
      <w:r>
        <w:rPr>
          <w:rFonts w:ascii="Times New Roman"/>
          <w:b w:val="false"/>
          <w:i w:val="false"/>
          <w:color w:val="000000"/>
          <w:sz w:val="28"/>
        </w:rPr>
        <w:t xml:space="preserve">                                                            6-нысан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Тәуелді ұйымның атауы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1633"/>
        <w:gridCol w:w="1113"/>
        <w:gridCol w:w="1013"/>
        <w:gridCol w:w="953"/>
        <w:gridCol w:w="1153"/>
        <w:gridCol w:w="893"/>
        <w:gridCol w:w="893"/>
        <w:gridCol w:w="933"/>
        <w:gridCol w:w="933"/>
        <w:gridCol w:w="1233"/>
      </w:tblGrid>
      <w:tr>
        <w:trPr>
          <w:trHeight w:val="70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на- </w:t>
            </w:r>
            <w:r>
              <w:br/>
            </w:r>
            <w:r>
              <w:rPr>
                <w:rFonts w:ascii="Times New Roman"/>
                <w:b w:val="false"/>
                <w:i w:val="false"/>
                <w:color w:val="000000"/>
                <w:sz w:val="20"/>
              </w:rPr>
              <w:t xml:space="preserve">
ты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 xml:space="preserve">
бы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атауы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 </w:t>
            </w:r>
            <w:r>
              <w:br/>
            </w:r>
            <w:r>
              <w:rPr>
                <w:rFonts w:ascii="Times New Roman"/>
                <w:b w:val="false"/>
                <w:i w:val="false"/>
                <w:color w:val="000000"/>
                <w:sz w:val="20"/>
              </w:rPr>
              <w:t xml:space="preserve">
шем </w:t>
            </w:r>
            <w:r>
              <w:br/>
            </w:r>
            <w:r>
              <w:rPr>
                <w:rFonts w:ascii="Times New Roman"/>
                <w:b w:val="false"/>
                <w:i w:val="false"/>
                <w:color w:val="000000"/>
                <w:sz w:val="20"/>
              </w:rPr>
              <w:t xml:space="preserve">
бір- </w:t>
            </w:r>
            <w:r>
              <w:br/>
            </w:r>
            <w:r>
              <w:rPr>
                <w:rFonts w:ascii="Times New Roman"/>
                <w:b w:val="false"/>
                <w:i w:val="false"/>
                <w:color w:val="000000"/>
                <w:sz w:val="20"/>
              </w:rPr>
              <w:t xml:space="preserve">
лігі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 </w:t>
            </w:r>
            <w:r>
              <w:br/>
            </w:r>
            <w:r>
              <w:rPr>
                <w:rFonts w:ascii="Times New Roman"/>
                <w:b w:val="false"/>
                <w:i w:val="false"/>
                <w:color w:val="000000"/>
                <w:sz w:val="20"/>
              </w:rPr>
              <w:t xml:space="preserve">
мда- </w:t>
            </w:r>
            <w:r>
              <w:br/>
            </w:r>
            <w:r>
              <w:rPr>
                <w:rFonts w:ascii="Times New Roman"/>
                <w:b w:val="false"/>
                <w:i w:val="false"/>
                <w:color w:val="000000"/>
                <w:sz w:val="20"/>
              </w:rPr>
              <w:t xml:space="preserve">
ғы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r>
              <w:br/>
            </w:r>
            <w:r>
              <w:rPr>
                <w:rFonts w:ascii="Times New Roman"/>
                <w:b w:val="false"/>
                <w:i w:val="false"/>
                <w:color w:val="000000"/>
                <w:sz w:val="20"/>
              </w:rPr>
              <w:t xml:space="preserve">
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 </w:t>
            </w:r>
            <w:r>
              <w:br/>
            </w:r>
            <w:r>
              <w:rPr>
                <w:rFonts w:ascii="Times New Roman"/>
                <w:b w:val="false"/>
                <w:i w:val="false"/>
                <w:color w:val="000000"/>
                <w:sz w:val="20"/>
              </w:rPr>
              <w:t xml:space="preserve">
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__ж.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_ж.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_ж.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r>
              <w:br/>
            </w:r>
            <w:r>
              <w:rPr>
                <w:rFonts w:ascii="Times New Roman"/>
                <w:b w:val="false"/>
                <w:i w:val="false"/>
                <w:color w:val="000000"/>
                <w:sz w:val="20"/>
              </w:rPr>
              <w:t xml:space="preserve">
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 </w:t>
            </w:r>
            <w:r>
              <w:br/>
            </w:r>
            <w:r>
              <w:rPr>
                <w:rFonts w:ascii="Times New Roman"/>
                <w:b w:val="false"/>
                <w:i w:val="false"/>
                <w:color w:val="000000"/>
                <w:sz w:val="20"/>
              </w:rPr>
              <w:t xml:space="preserve">
ры %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ына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 </w:t>
            </w:r>
            <w:r>
              <w:br/>
            </w:r>
            <w:r>
              <w:rPr>
                <w:rFonts w:ascii="Times New Roman"/>
                <w:b w:val="false"/>
                <w:i w:val="false"/>
                <w:color w:val="000000"/>
                <w:sz w:val="20"/>
              </w:rPr>
              <w:t xml:space="preserve">
пар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 </w:t>
            </w:r>
            <w:r>
              <w:br/>
            </w:r>
            <w:r>
              <w:rPr>
                <w:rFonts w:ascii="Times New Roman"/>
                <w:b w:val="false"/>
                <w:i w:val="false"/>
                <w:color w:val="000000"/>
                <w:sz w:val="20"/>
              </w:rPr>
              <w:t xml:space="preserve">
жам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 </w:t>
            </w:r>
            <w:r>
              <w:br/>
            </w:r>
            <w:r>
              <w:rPr>
                <w:rFonts w:ascii="Times New Roman"/>
                <w:b w:val="false"/>
                <w:i w:val="false"/>
                <w:color w:val="000000"/>
                <w:sz w:val="20"/>
              </w:rPr>
              <w:t xml:space="preserve">
100)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(4/1* </w:t>
            </w:r>
            <w:r>
              <w:br/>
            </w:r>
            <w:r>
              <w:rPr>
                <w:rFonts w:ascii="Times New Roman"/>
                <w:b w:val="false"/>
                <w:i w:val="false"/>
                <w:color w:val="000000"/>
                <w:sz w:val="20"/>
              </w:rPr>
              <w:t xml:space="preserve">
100)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(4/2*100) </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ланды- </w:t>
            </w:r>
            <w:r>
              <w:br/>
            </w:r>
            <w:r>
              <w:rPr>
                <w:rFonts w:ascii="Times New Roman"/>
                <w:b w:val="false"/>
                <w:i w:val="false"/>
                <w:color w:val="000000"/>
                <w:sz w:val="20"/>
              </w:rPr>
              <w:t xml:space="preserve">
рудың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көзде-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есебі- </w:t>
            </w:r>
            <w:r>
              <w:br/>
            </w:r>
            <w:r>
              <w:rPr>
                <w:rFonts w:ascii="Times New Roman"/>
                <w:b w:val="false"/>
                <w:i w:val="false"/>
                <w:color w:val="000000"/>
                <w:sz w:val="20"/>
              </w:rPr>
              <w:t xml:space="preserve">
нен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r>
              <w:br/>
            </w:r>
            <w:r>
              <w:rPr>
                <w:rFonts w:ascii="Times New Roman"/>
                <w:b w:val="false"/>
                <w:i w:val="false"/>
                <w:color w:val="000000"/>
                <w:sz w:val="20"/>
              </w:rPr>
              <w:t xml:space="preserve">
тер,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тен </w:t>
            </w:r>
            <w:r>
              <w:br/>
            </w:r>
            <w:r>
              <w:rPr>
                <w:rFonts w:ascii="Times New Roman"/>
                <w:b w:val="false"/>
                <w:i w:val="false"/>
                <w:color w:val="000000"/>
                <w:sz w:val="20"/>
              </w:rPr>
              <w:t xml:space="preserve">
алы-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кіріс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өзіндік </w:t>
            </w:r>
            <w:r>
              <w:br/>
            </w:r>
            <w:r>
              <w:rPr>
                <w:rFonts w:ascii="Times New Roman"/>
                <w:b w:val="false"/>
                <w:i w:val="false"/>
                <w:color w:val="000000"/>
                <w:sz w:val="20"/>
              </w:rPr>
              <w:t xml:space="preserve">
құны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 </w:t>
            </w:r>
            <w:r>
              <w:br/>
            </w:r>
            <w:r>
              <w:rPr>
                <w:rFonts w:ascii="Times New Roman"/>
                <w:b w:val="false"/>
                <w:i w:val="false"/>
                <w:color w:val="000000"/>
                <w:sz w:val="20"/>
              </w:rPr>
              <w:t xml:space="preserve">
рация-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салығы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r>
              <w:br/>
            </w:r>
            <w:r>
              <w:rPr>
                <w:rFonts w:ascii="Times New Roman"/>
                <w:b w:val="false"/>
                <w:i w:val="false"/>
                <w:color w:val="000000"/>
                <w:sz w:val="20"/>
              </w:rPr>
              <w:t xml:space="preserve">
табыс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салына- </w:t>
            </w:r>
            <w:r>
              <w:br/>
            </w:r>
            <w:r>
              <w:rPr>
                <w:rFonts w:ascii="Times New Roman"/>
                <w:b w:val="false"/>
                <w:i w:val="false"/>
                <w:color w:val="000000"/>
                <w:sz w:val="20"/>
              </w:rPr>
              <w:t xml:space="preserve">
тын </w:t>
            </w:r>
            <w:r>
              <w:br/>
            </w:r>
            <w:r>
              <w:rPr>
                <w:rFonts w:ascii="Times New Roman"/>
                <w:b w:val="false"/>
                <w:i w:val="false"/>
                <w:color w:val="000000"/>
                <w:sz w:val="20"/>
              </w:rPr>
              <w:t xml:space="preserve">
кіріс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w:t>
            </w:r>
            <w:r>
              <w:br/>
            </w:r>
            <w:r>
              <w:rPr>
                <w:rFonts w:ascii="Times New Roman"/>
                <w:b w:val="false"/>
                <w:i w:val="false"/>
                <w:color w:val="000000"/>
                <w:sz w:val="20"/>
              </w:rPr>
              <w:t xml:space="preserve">
кіріс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 </w:t>
            </w:r>
            <w:r>
              <w:br/>
            </w:r>
            <w:r>
              <w:rPr>
                <w:rFonts w:ascii="Times New Roman"/>
                <w:b w:val="false"/>
                <w:i w:val="false"/>
                <w:color w:val="000000"/>
                <w:sz w:val="20"/>
              </w:rPr>
              <w:t xml:space="preserve">
денд-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мөлше- </w:t>
            </w:r>
            <w:r>
              <w:br/>
            </w:r>
            <w:r>
              <w:rPr>
                <w:rFonts w:ascii="Times New Roman"/>
                <w:b w:val="false"/>
                <w:i w:val="false"/>
                <w:color w:val="000000"/>
                <w:sz w:val="20"/>
              </w:rPr>
              <w:t xml:space="preserve">
рі, оның </w:t>
            </w:r>
            <w:r>
              <w:br/>
            </w:r>
            <w:r>
              <w:rPr>
                <w:rFonts w:ascii="Times New Roman"/>
                <w:b w:val="false"/>
                <w:i w:val="false"/>
                <w:color w:val="000000"/>
                <w:sz w:val="20"/>
              </w:rPr>
              <w:t xml:space="preserve">
ішінде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жай </w:t>
            </w:r>
            <w:r>
              <w:br/>
            </w:r>
            <w:r>
              <w:rPr>
                <w:rFonts w:ascii="Times New Roman"/>
                <w:b w:val="false"/>
                <w:i w:val="false"/>
                <w:color w:val="000000"/>
                <w:sz w:val="20"/>
              </w:rPr>
              <w:t xml:space="preserve">
акцияға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паке- </w:t>
            </w:r>
            <w:r>
              <w:br/>
            </w:r>
            <w:r>
              <w:rPr>
                <w:rFonts w:ascii="Times New Roman"/>
                <w:b w:val="false"/>
                <w:i w:val="false"/>
                <w:color w:val="000000"/>
                <w:sz w:val="20"/>
              </w:rPr>
              <w:t xml:space="preserve">
тіне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w:t>
            </w:r>
            <w:r>
              <w:br/>
            </w:r>
            <w:r>
              <w:rPr>
                <w:rFonts w:ascii="Times New Roman"/>
                <w:b w:val="false"/>
                <w:i w:val="false"/>
                <w:color w:val="000000"/>
                <w:sz w:val="20"/>
              </w:rPr>
              <w:t xml:space="preserve">
үлесіне </w:t>
            </w:r>
            <w:r>
              <w:br/>
            </w:r>
            <w:r>
              <w:rPr>
                <w:rFonts w:ascii="Times New Roman"/>
                <w:b w:val="false"/>
                <w:i w:val="false"/>
                <w:color w:val="000000"/>
                <w:sz w:val="20"/>
              </w:rPr>
              <w:t xml:space="preserve">
кіріс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тің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тылығы </w:t>
            </w:r>
            <w:r>
              <w:br/>
            </w:r>
            <w:r>
              <w:rPr>
                <w:rFonts w:ascii="Times New Roman"/>
                <w:b w:val="false"/>
                <w:i w:val="false"/>
                <w:color w:val="000000"/>
                <w:sz w:val="20"/>
              </w:rPr>
              <w:t xml:space="preserve">
(6- </w:t>
            </w:r>
            <w:r>
              <w:br/>
            </w:r>
            <w:r>
              <w:rPr>
                <w:rFonts w:ascii="Times New Roman"/>
                <w:b w:val="false"/>
                <w:i w:val="false"/>
                <w:color w:val="000000"/>
                <w:sz w:val="20"/>
              </w:rPr>
              <w:t xml:space="preserve">
санат </w:t>
            </w:r>
            <w:r>
              <w:br/>
            </w:r>
            <w:r>
              <w:rPr>
                <w:rFonts w:ascii="Times New Roman"/>
                <w:b w:val="false"/>
                <w:i w:val="false"/>
                <w:color w:val="000000"/>
                <w:sz w:val="20"/>
              </w:rPr>
              <w:t xml:space="preserve">
/3- </w:t>
            </w:r>
            <w:r>
              <w:br/>
            </w:r>
            <w:r>
              <w:rPr>
                <w:rFonts w:ascii="Times New Roman"/>
                <w:b w:val="false"/>
                <w:i w:val="false"/>
                <w:color w:val="000000"/>
                <w:sz w:val="20"/>
              </w:rPr>
              <w:t xml:space="preserve">
санат* </w:t>
            </w:r>
            <w:r>
              <w:br/>
            </w:r>
            <w:r>
              <w:rPr>
                <w:rFonts w:ascii="Times New Roman"/>
                <w:b w:val="false"/>
                <w:i w:val="false"/>
                <w:color w:val="000000"/>
                <w:sz w:val="20"/>
              </w:rPr>
              <w:t xml:space="preserve">
100)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сы мен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тозуы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саны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r>
              <w:br/>
            </w:r>
            <w:r>
              <w:rPr>
                <w:rFonts w:ascii="Times New Roman"/>
                <w:b w:val="false"/>
                <w:i w:val="false"/>
                <w:color w:val="000000"/>
                <w:sz w:val="20"/>
              </w:rPr>
              <w:t xml:space="preserve">
қоры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айлық </w:t>
            </w:r>
            <w:r>
              <w:br/>
            </w:r>
            <w:r>
              <w:rPr>
                <w:rFonts w:ascii="Times New Roman"/>
                <w:b w:val="false"/>
                <w:i w:val="false"/>
                <w:color w:val="000000"/>
                <w:sz w:val="20"/>
              </w:rPr>
              <w:t xml:space="preserve">
жалақы- </w:t>
            </w:r>
            <w:r>
              <w:br/>
            </w:r>
            <w:r>
              <w:rPr>
                <w:rFonts w:ascii="Times New Roman"/>
                <w:b w:val="false"/>
                <w:i w:val="false"/>
                <w:color w:val="000000"/>
                <w:sz w:val="20"/>
              </w:rPr>
              <w:t xml:space="preserve">
лары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8" w:id="65"/>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8-қосымша </w:t>
      </w:r>
    </w:p>
    <w:bookmarkEnd w:id="65"/>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Кірістер жоспары </w:t>
      </w:r>
    </w:p>
    <w:p>
      <w:pPr>
        <w:spacing w:after="0"/>
        <w:ind w:left="0"/>
        <w:jc w:val="both"/>
      </w:pPr>
      <w:r>
        <w:rPr>
          <w:rFonts w:ascii="Times New Roman"/>
          <w:b w:val="false"/>
          <w:i w:val="false"/>
          <w:color w:val="000000"/>
          <w:sz w:val="28"/>
        </w:rPr>
        <w:t xml:space="preserve">                                                            7-нысан </w:t>
      </w:r>
    </w:p>
    <w:p>
      <w:pPr>
        <w:spacing w:after="0"/>
        <w:ind w:left="0"/>
        <w:jc w:val="both"/>
      </w:pPr>
      <w:r>
        <w:rPr>
          <w:rFonts w:ascii="Times New Roman"/>
          <w:b w:val="false"/>
          <w:i w:val="false"/>
          <w:color w:val="000000"/>
          <w:sz w:val="28"/>
        </w:rPr>
        <w:t xml:space="preserve">Ұйымның атауы:           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469"/>
        <w:gridCol w:w="395"/>
        <w:gridCol w:w="905"/>
        <w:gridCol w:w="714"/>
        <w:gridCol w:w="781"/>
        <w:gridCol w:w="724"/>
        <w:gridCol w:w="566"/>
        <w:gridCol w:w="527"/>
        <w:gridCol w:w="704"/>
        <w:gridCol w:w="819"/>
        <w:gridCol w:w="522"/>
        <w:gridCol w:w="789"/>
        <w:gridCol w:w="538"/>
        <w:gridCol w:w="518"/>
        <w:gridCol w:w="876"/>
        <w:gridCol w:w="552"/>
        <w:gridCol w:w="524"/>
        <w:gridCol w:w="856"/>
        <w:gridCol w:w="922"/>
      </w:tblGrid>
      <w:tr>
        <w:trPr/>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на- </w:t>
            </w:r>
            <w:r>
              <w:br/>
            </w:r>
            <w:r>
              <w:rPr>
                <w:rFonts w:ascii="Times New Roman"/>
                <w:b w:val="false"/>
                <w:i w:val="false"/>
                <w:color w:val="000000"/>
                <w:sz w:val="20"/>
              </w:rPr>
              <w:t xml:space="preserve">
ты </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 xml:space="preserve">
бы </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кіштердің </w:t>
            </w:r>
            <w:r>
              <w:br/>
            </w:r>
            <w:r>
              <w:rPr>
                <w:rFonts w:ascii="Times New Roman"/>
                <w:b w:val="false"/>
                <w:i w:val="false"/>
                <w:color w:val="000000"/>
                <w:sz w:val="20"/>
              </w:rPr>
              <w:t xml:space="preserve">
атауы </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 </w:t>
            </w:r>
            <w:r>
              <w:br/>
            </w:r>
            <w:r>
              <w:rPr>
                <w:rFonts w:ascii="Times New Roman"/>
                <w:b w:val="false"/>
                <w:i w:val="false"/>
                <w:color w:val="000000"/>
                <w:sz w:val="20"/>
              </w:rPr>
              <w:t xml:space="preserve">
100)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r>
              <w:br/>
            </w:r>
            <w:r>
              <w:rPr>
                <w:rFonts w:ascii="Times New Roman"/>
                <w:b w:val="false"/>
                <w:i w:val="false"/>
                <w:color w:val="000000"/>
                <w:sz w:val="20"/>
              </w:rPr>
              <w:t xml:space="preserve">
барлығы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w:t>
            </w:r>
            <w:r>
              <w:br/>
            </w:r>
            <w:r>
              <w:rPr>
                <w:rFonts w:ascii="Times New Roman"/>
                <w:b w:val="false"/>
                <w:i w:val="false"/>
                <w:color w:val="000000"/>
                <w:sz w:val="20"/>
              </w:rPr>
              <w:t xml:space="preserve">
сатудан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w:t>
            </w:r>
            <w:r>
              <w:br/>
            </w:r>
            <w:r>
              <w:rPr>
                <w:rFonts w:ascii="Times New Roman"/>
                <w:b w:val="false"/>
                <w:i w:val="false"/>
                <w:color w:val="000000"/>
                <w:sz w:val="20"/>
              </w:rPr>
              <w:t xml:space="preserve">
түріндегі </w:t>
            </w:r>
            <w:r>
              <w:br/>
            </w:r>
            <w:r>
              <w:rPr>
                <w:rFonts w:ascii="Times New Roman"/>
                <w:b w:val="false"/>
                <w:i w:val="false"/>
                <w:color w:val="000000"/>
                <w:sz w:val="20"/>
              </w:rPr>
              <w:t xml:space="preserve">
кірістер, </w:t>
            </w:r>
            <w:r>
              <w:br/>
            </w:r>
            <w:r>
              <w:rPr>
                <w:rFonts w:ascii="Times New Roman"/>
                <w:b w:val="false"/>
                <w:i w:val="false"/>
                <w:color w:val="000000"/>
                <w:sz w:val="20"/>
              </w:rPr>
              <w:t xml:space="preserve">
барлығы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 </w:t>
            </w:r>
            <w:r>
              <w:br/>
            </w:r>
            <w:r>
              <w:rPr>
                <w:rFonts w:ascii="Times New Roman"/>
                <w:b w:val="false"/>
                <w:i w:val="false"/>
                <w:color w:val="000000"/>
                <w:sz w:val="20"/>
              </w:rPr>
              <w:t xml:space="preserve">
понденттік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шоттар </w:t>
            </w:r>
            <w:r>
              <w:br/>
            </w:r>
            <w:r>
              <w:rPr>
                <w:rFonts w:ascii="Times New Roman"/>
                <w:b w:val="false"/>
                <w:i w:val="false"/>
                <w:color w:val="000000"/>
                <w:sz w:val="20"/>
              </w:rPr>
              <w:t xml:space="preserve">
бойынша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 </w:t>
            </w:r>
            <w:r>
              <w:br/>
            </w:r>
            <w:r>
              <w:rPr>
                <w:rFonts w:ascii="Times New Roman"/>
                <w:b w:val="false"/>
                <w:i w:val="false"/>
                <w:color w:val="000000"/>
                <w:sz w:val="20"/>
              </w:rPr>
              <w:t xml:space="preserve">
тырылған </w:t>
            </w:r>
            <w:r>
              <w:br/>
            </w:r>
            <w:r>
              <w:rPr>
                <w:rFonts w:ascii="Times New Roman"/>
                <w:b w:val="false"/>
                <w:i w:val="false"/>
                <w:color w:val="000000"/>
                <w:sz w:val="20"/>
              </w:rPr>
              <w:t xml:space="preserve">
салымдар </w:t>
            </w:r>
            <w:r>
              <w:br/>
            </w:r>
            <w:r>
              <w:rPr>
                <w:rFonts w:ascii="Times New Roman"/>
                <w:b w:val="false"/>
                <w:i w:val="false"/>
                <w:color w:val="000000"/>
                <w:sz w:val="20"/>
              </w:rPr>
              <w:t xml:space="preserve">
бойынша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мен </w:t>
            </w:r>
            <w:r>
              <w:br/>
            </w:r>
            <w:r>
              <w:rPr>
                <w:rFonts w:ascii="Times New Roman"/>
                <w:b w:val="false"/>
                <w:i w:val="false"/>
                <w:color w:val="000000"/>
                <w:sz w:val="20"/>
              </w:rPr>
              <w:t xml:space="preserve">
уақытша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бойынша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w:t>
            </w:r>
            <w:r>
              <w:br/>
            </w:r>
            <w:r>
              <w:rPr>
                <w:rFonts w:ascii="Times New Roman"/>
                <w:b w:val="false"/>
                <w:i w:val="false"/>
                <w:color w:val="000000"/>
                <w:sz w:val="20"/>
              </w:rPr>
              <w:t xml:space="preserve">
бойынша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жалға </w:t>
            </w:r>
            <w:r>
              <w:br/>
            </w:r>
            <w:r>
              <w:rPr>
                <w:rFonts w:ascii="Times New Roman"/>
                <w:b w:val="false"/>
                <w:i w:val="false"/>
                <w:color w:val="000000"/>
                <w:sz w:val="20"/>
              </w:rPr>
              <w:t xml:space="preserve">
беру </w:t>
            </w:r>
            <w:r>
              <w:br/>
            </w:r>
            <w:r>
              <w:rPr>
                <w:rFonts w:ascii="Times New Roman"/>
                <w:b w:val="false"/>
                <w:i w:val="false"/>
                <w:color w:val="000000"/>
                <w:sz w:val="20"/>
              </w:rPr>
              <w:t xml:space="preserve">
бойынша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бойынша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қағаздар </w:t>
            </w:r>
            <w:r>
              <w:br/>
            </w:r>
            <w:r>
              <w:rPr>
                <w:rFonts w:ascii="Times New Roman"/>
                <w:b w:val="false"/>
                <w:i w:val="false"/>
                <w:color w:val="000000"/>
                <w:sz w:val="20"/>
              </w:rPr>
              <w:t xml:space="preserve">
бойынша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w:t>
            </w:r>
            <w:r>
              <w:br/>
            </w:r>
            <w:r>
              <w:rPr>
                <w:rFonts w:ascii="Times New Roman"/>
                <w:b w:val="false"/>
                <w:i w:val="false"/>
                <w:color w:val="000000"/>
                <w:sz w:val="20"/>
              </w:rPr>
              <w:t xml:space="preserve">
РЕПО"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бойынша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қызметіне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кірістер, </w:t>
            </w:r>
            <w:r>
              <w:br/>
            </w:r>
            <w:r>
              <w:rPr>
                <w:rFonts w:ascii="Times New Roman"/>
                <w:b w:val="false"/>
                <w:i w:val="false"/>
                <w:color w:val="000000"/>
                <w:sz w:val="20"/>
              </w:rPr>
              <w:t xml:space="preserve">
барлығы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сыйлығы </w:t>
            </w:r>
            <w:r>
              <w:br/>
            </w:r>
            <w:r>
              <w:rPr>
                <w:rFonts w:ascii="Times New Roman"/>
                <w:b w:val="false"/>
                <w:i w:val="false"/>
                <w:color w:val="000000"/>
                <w:sz w:val="20"/>
              </w:rPr>
              <w:t xml:space="preserve">
түріндегі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сақтанды- </w:t>
            </w:r>
            <w:r>
              <w:br/>
            </w:r>
            <w:r>
              <w:rPr>
                <w:rFonts w:ascii="Times New Roman"/>
                <w:b w:val="false"/>
                <w:i w:val="false"/>
                <w:color w:val="000000"/>
                <w:sz w:val="20"/>
              </w:rPr>
              <w:t xml:space="preserve">
рушының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төлемдерін </w:t>
            </w:r>
            <w:r>
              <w:br/>
            </w:r>
            <w:r>
              <w:rPr>
                <w:rFonts w:ascii="Times New Roman"/>
                <w:b w:val="false"/>
                <w:i w:val="false"/>
                <w:color w:val="000000"/>
                <w:sz w:val="20"/>
              </w:rPr>
              <w:t xml:space="preserve">
өтеуге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сиялық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өтеуге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қызметіне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 </w:t>
            </w:r>
            <w:r>
              <w:br/>
            </w:r>
            <w:r>
              <w:rPr>
                <w:rFonts w:ascii="Times New Roman"/>
                <w:b w:val="false"/>
                <w:i w:val="false"/>
                <w:color w:val="000000"/>
                <w:sz w:val="20"/>
              </w:rPr>
              <w:t xml:space="preserve">
дендтер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кірістер, </w:t>
            </w:r>
            <w:r>
              <w:br/>
            </w:r>
            <w:r>
              <w:rPr>
                <w:rFonts w:ascii="Times New Roman"/>
                <w:b w:val="false"/>
                <w:i w:val="false"/>
                <w:color w:val="000000"/>
                <w:sz w:val="20"/>
              </w:rPr>
              <w:t xml:space="preserve">
барлығы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w:t>
            </w:r>
            <w:r>
              <w:br/>
            </w:r>
            <w:r>
              <w:rPr>
                <w:rFonts w:ascii="Times New Roman"/>
                <w:b w:val="false"/>
                <w:i w:val="false"/>
                <w:color w:val="000000"/>
                <w:sz w:val="20"/>
              </w:rPr>
              <w:t xml:space="preserve">
ұйымдардың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w:t>
            </w:r>
            <w:r>
              <w:br/>
            </w:r>
            <w:r>
              <w:rPr>
                <w:rFonts w:ascii="Times New Roman"/>
                <w:b w:val="false"/>
                <w:i w:val="false"/>
                <w:color w:val="000000"/>
                <w:sz w:val="20"/>
              </w:rPr>
              <w:t xml:space="preserve">
ұйымдардың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жасалатын </w:t>
            </w:r>
            <w:r>
              <w:br/>
            </w:r>
            <w:r>
              <w:rPr>
                <w:rFonts w:ascii="Times New Roman"/>
                <w:b w:val="false"/>
                <w:i w:val="false"/>
                <w:color w:val="000000"/>
                <w:sz w:val="20"/>
              </w:rPr>
              <w:t xml:space="preserve">
ұйымдардың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істен </w:t>
            </w:r>
            <w:r>
              <w:br/>
            </w:r>
            <w:r>
              <w:rPr>
                <w:rFonts w:ascii="Times New Roman"/>
                <w:b w:val="false"/>
                <w:i w:val="false"/>
                <w:color w:val="000000"/>
                <w:sz w:val="20"/>
              </w:rPr>
              <w:t xml:space="preserve">
шығуынан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кірістер, </w:t>
            </w:r>
            <w:r>
              <w:br/>
            </w:r>
            <w:r>
              <w:rPr>
                <w:rFonts w:ascii="Times New Roman"/>
                <w:b w:val="false"/>
                <w:i w:val="false"/>
                <w:color w:val="000000"/>
                <w:sz w:val="20"/>
              </w:rPr>
              <w:t xml:space="preserve">
барлығы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 </w:t>
            </w:r>
            <w:r>
              <w:br/>
            </w:r>
            <w:r>
              <w:rPr>
                <w:rFonts w:ascii="Times New Roman"/>
                <w:b w:val="false"/>
                <w:i w:val="false"/>
                <w:color w:val="000000"/>
                <w:sz w:val="20"/>
              </w:rPr>
              <w:t xml:space="preserve">
алдық емес </w:t>
            </w:r>
            <w:r>
              <w:br/>
            </w:r>
            <w:r>
              <w:rPr>
                <w:rFonts w:ascii="Times New Roman"/>
                <w:b w:val="false"/>
                <w:i w:val="false"/>
                <w:color w:val="000000"/>
                <w:sz w:val="20"/>
              </w:rPr>
              <w:t xml:space="preserve">
активтерді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құралдарды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активтерді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рымсыз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терден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кірістер, </w:t>
            </w:r>
            <w:r>
              <w:br/>
            </w:r>
            <w:r>
              <w:rPr>
                <w:rFonts w:ascii="Times New Roman"/>
                <w:b w:val="false"/>
                <w:i w:val="false"/>
                <w:color w:val="000000"/>
                <w:sz w:val="20"/>
              </w:rPr>
              <w:t xml:space="preserve">
барлығы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субси- </w:t>
            </w:r>
            <w:r>
              <w:br/>
            </w:r>
            <w:r>
              <w:rPr>
                <w:rFonts w:ascii="Times New Roman"/>
                <w:b w:val="false"/>
                <w:i w:val="false"/>
                <w:color w:val="000000"/>
                <w:sz w:val="20"/>
              </w:rPr>
              <w:t xml:space="preserve">
диялар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 </w:t>
            </w:r>
            <w:r>
              <w:br/>
            </w:r>
            <w:r>
              <w:rPr>
                <w:rFonts w:ascii="Times New Roman"/>
                <w:b w:val="false"/>
                <w:i w:val="false"/>
                <w:color w:val="000000"/>
                <w:sz w:val="20"/>
              </w:rPr>
              <w:t xml:space="preserve">
алдық емес </w:t>
            </w:r>
            <w:r>
              <w:br/>
            </w:r>
            <w:r>
              <w:rPr>
                <w:rFonts w:ascii="Times New Roman"/>
                <w:b w:val="false"/>
                <w:i w:val="false"/>
                <w:color w:val="000000"/>
                <w:sz w:val="20"/>
              </w:rPr>
              <w:t xml:space="preserve">
активтер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рымсыз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активтер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жалдаудан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әдісімен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аспаптары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кірістер, </w:t>
            </w:r>
            <w:r>
              <w:br/>
            </w:r>
            <w:r>
              <w:rPr>
                <w:rFonts w:ascii="Times New Roman"/>
                <w:b w:val="false"/>
                <w:i w:val="false"/>
                <w:color w:val="000000"/>
                <w:sz w:val="20"/>
              </w:rPr>
              <w:t xml:space="preserve">
барлығы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аспаптарын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алудан </w:t>
            </w:r>
            <w:r>
              <w:br/>
            </w:r>
            <w:r>
              <w:rPr>
                <w:rFonts w:ascii="Times New Roman"/>
                <w:b w:val="false"/>
                <w:i w:val="false"/>
                <w:color w:val="000000"/>
                <w:sz w:val="20"/>
              </w:rPr>
              <w:t xml:space="preserve">
(сатудан)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сатылуда </w:t>
            </w:r>
            <w:r>
              <w:br/>
            </w:r>
            <w:r>
              <w:rPr>
                <w:rFonts w:ascii="Times New Roman"/>
                <w:b w:val="false"/>
                <w:i w:val="false"/>
                <w:color w:val="000000"/>
                <w:sz w:val="20"/>
              </w:rPr>
              <w:t xml:space="preserve">
бар қаржы </w:t>
            </w:r>
            <w:r>
              <w:br/>
            </w:r>
            <w:r>
              <w:rPr>
                <w:rFonts w:ascii="Times New Roman"/>
                <w:b w:val="false"/>
                <w:i w:val="false"/>
                <w:color w:val="000000"/>
                <w:sz w:val="20"/>
              </w:rPr>
              <w:t xml:space="preserve">
аспаптары </w:t>
            </w:r>
            <w:r>
              <w:br/>
            </w:r>
            <w:r>
              <w:rPr>
                <w:rFonts w:ascii="Times New Roman"/>
                <w:b w:val="false"/>
                <w:i w:val="false"/>
                <w:color w:val="000000"/>
                <w:sz w:val="20"/>
              </w:rPr>
              <w:t xml:space="preserve">
құнының </w:t>
            </w:r>
            <w:r>
              <w:br/>
            </w:r>
            <w:r>
              <w:rPr>
                <w:rFonts w:ascii="Times New Roman"/>
                <w:b w:val="false"/>
                <w:i w:val="false"/>
                <w:color w:val="000000"/>
                <w:sz w:val="20"/>
              </w:rPr>
              <w:t xml:space="preserve">
өзгеруінен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құнсыз- </w:t>
            </w:r>
            <w:r>
              <w:br/>
            </w:r>
            <w:r>
              <w:rPr>
                <w:rFonts w:ascii="Times New Roman"/>
                <w:b w:val="false"/>
                <w:i w:val="false"/>
                <w:color w:val="000000"/>
                <w:sz w:val="20"/>
              </w:rPr>
              <w:t xml:space="preserve">
дануынан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шығындардықалпына </w:t>
            </w:r>
            <w:r>
              <w:br/>
            </w:r>
            <w:r>
              <w:rPr>
                <w:rFonts w:ascii="Times New Roman"/>
                <w:b w:val="false"/>
                <w:i w:val="false"/>
                <w:color w:val="000000"/>
                <w:sz w:val="20"/>
              </w:rPr>
              <w:t xml:space="preserve">
келтіруден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 </w:t>
            </w:r>
            <w:r>
              <w:br/>
            </w:r>
            <w:r>
              <w:rPr>
                <w:rFonts w:ascii="Times New Roman"/>
                <w:b w:val="false"/>
                <w:i w:val="false"/>
                <w:color w:val="000000"/>
                <w:sz w:val="20"/>
              </w:rPr>
              <w:t xml:space="preserve">
айыр- </w:t>
            </w:r>
            <w:r>
              <w:br/>
            </w:r>
            <w:r>
              <w:rPr>
                <w:rFonts w:ascii="Times New Roman"/>
                <w:b w:val="false"/>
                <w:i w:val="false"/>
                <w:color w:val="000000"/>
                <w:sz w:val="20"/>
              </w:rPr>
              <w:t xml:space="preserve">
машылығы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жағдайлар </w:t>
            </w:r>
            <w:r>
              <w:br/>
            </w:r>
            <w:r>
              <w:rPr>
                <w:rFonts w:ascii="Times New Roman"/>
                <w:b w:val="false"/>
                <w:i w:val="false"/>
                <w:color w:val="000000"/>
                <w:sz w:val="20"/>
              </w:rPr>
              <w:t xml:space="preserve">
мен тоқ- </w:t>
            </w:r>
            <w:r>
              <w:br/>
            </w:r>
            <w:r>
              <w:rPr>
                <w:rFonts w:ascii="Times New Roman"/>
                <w:b w:val="false"/>
                <w:i w:val="false"/>
                <w:color w:val="000000"/>
                <w:sz w:val="20"/>
              </w:rPr>
              <w:t xml:space="preserve">
татылған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лардан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кірістер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69" w:id="66"/>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9-қосымша </w:t>
      </w:r>
    </w:p>
    <w:bookmarkEnd w:id="66"/>
    <w:p>
      <w:pPr>
        <w:spacing w:after="0"/>
        <w:ind w:left="0"/>
        <w:jc w:val="both"/>
      </w:pPr>
      <w:r>
        <w:rPr>
          <w:rFonts w:ascii="Times New Roman"/>
          <w:b w:val="false"/>
          <w:i w:val="false"/>
          <w:color w:val="ff0000"/>
          <w:sz w:val="28"/>
        </w:rPr>
        <w:t xml:space="preserve">       Ескерту. 9-қосымшаға өзгерту енгізілді - Қазақстан </w:t>
      </w:r>
      <w:r>
        <w:br/>
      </w:r>
      <w:r>
        <w:rPr>
          <w:rFonts w:ascii="Times New Roman"/>
          <w:b w:val="false"/>
          <w:i w:val="false"/>
          <w:color w:val="ff0000"/>
          <w:sz w:val="28"/>
        </w:rPr>
        <w:t xml:space="preserve">
Республикасы Қаржы министрінің 2008.03.31  </w:t>
      </w:r>
      <w:r>
        <w:rPr>
          <w:rFonts w:ascii="Times New Roman"/>
          <w:b w:val="false"/>
          <w:i w:val="false"/>
          <w:color w:val="ff0000"/>
          <w:sz w:val="28"/>
        </w:rPr>
        <w:t xml:space="preserve">N 148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Шығыстар жоспары </w:t>
      </w:r>
    </w:p>
    <w:p>
      <w:pPr>
        <w:spacing w:after="0"/>
        <w:ind w:left="0"/>
        <w:jc w:val="both"/>
      </w:pPr>
      <w:r>
        <w:rPr>
          <w:rFonts w:ascii="Times New Roman"/>
          <w:b w:val="false"/>
          <w:i w:val="false"/>
          <w:color w:val="000000"/>
          <w:sz w:val="28"/>
        </w:rPr>
        <w:t xml:space="preserve">                                                            8-нысан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693"/>
        <w:gridCol w:w="2113"/>
        <w:gridCol w:w="1113"/>
        <w:gridCol w:w="1053"/>
        <w:gridCol w:w="1273"/>
        <w:gridCol w:w="1153"/>
        <w:gridCol w:w="1073"/>
        <w:gridCol w:w="1213"/>
        <w:gridCol w:w="1293"/>
      </w:tblGrid>
      <w:tr>
        <w:trPr>
          <w:trHeight w:val="25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на- </w:t>
            </w:r>
            <w:r>
              <w:br/>
            </w:r>
            <w:r>
              <w:rPr>
                <w:rFonts w:ascii="Times New Roman"/>
                <w:b w:val="false"/>
                <w:i w:val="false"/>
                <w:color w:val="000000"/>
                <w:sz w:val="20"/>
              </w:rPr>
              <w:t xml:space="preserve">
ты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 xml:space="preserve">
бы </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кіштердің </w:t>
            </w:r>
            <w:r>
              <w:br/>
            </w:r>
            <w:r>
              <w:rPr>
                <w:rFonts w:ascii="Times New Roman"/>
                <w:b w:val="false"/>
                <w:i w:val="false"/>
                <w:color w:val="000000"/>
                <w:sz w:val="20"/>
              </w:rPr>
              <w:t xml:space="preserve">
атауы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 </w:t>
            </w:r>
            <w:r>
              <w:br/>
            </w:r>
            <w:r>
              <w:rPr>
                <w:rFonts w:ascii="Times New Roman"/>
                <w:b w:val="false"/>
                <w:i w:val="false"/>
                <w:color w:val="000000"/>
                <w:sz w:val="20"/>
              </w:rPr>
              <w:t xml:space="preserve">
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өзіндік </w:t>
            </w:r>
            <w:r>
              <w:br/>
            </w:r>
            <w:r>
              <w:rPr>
                <w:rFonts w:ascii="Times New Roman"/>
                <w:b w:val="false"/>
                <w:i w:val="false"/>
                <w:color w:val="000000"/>
                <w:sz w:val="20"/>
              </w:rPr>
              <w:t xml:space="preserve">
құны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шығыстары,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w:t>
            </w:r>
            <w:r>
              <w:br/>
            </w:r>
            <w:r>
              <w:rPr>
                <w:rFonts w:ascii="Times New Roman"/>
                <w:b w:val="false"/>
                <w:i w:val="false"/>
                <w:color w:val="000000"/>
                <w:sz w:val="20"/>
              </w:rPr>
              <w:t xml:space="preserve">
сату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w:t>
            </w:r>
            <w:r>
              <w:br/>
            </w:r>
            <w:r>
              <w:rPr>
                <w:rFonts w:ascii="Times New Roman"/>
                <w:b w:val="false"/>
                <w:i w:val="false"/>
                <w:color w:val="000000"/>
                <w:sz w:val="20"/>
              </w:rPr>
              <w:t xml:space="preserve">
пен жарнама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қызметіне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еңбегі </w:t>
            </w:r>
            <w:r>
              <w:br/>
            </w:r>
            <w:r>
              <w:rPr>
                <w:rFonts w:ascii="Times New Roman"/>
                <w:b w:val="false"/>
                <w:i w:val="false"/>
                <w:color w:val="000000"/>
                <w:sz w:val="20"/>
              </w:rPr>
              <w:t xml:space="preserve">
сіңбеген </w:t>
            </w:r>
            <w:r>
              <w:br/>
            </w:r>
            <w:r>
              <w:rPr>
                <w:rFonts w:ascii="Times New Roman"/>
                <w:b w:val="false"/>
                <w:i w:val="false"/>
                <w:color w:val="000000"/>
                <w:sz w:val="20"/>
              </w:rPr>
              <w:t xml:space="preserve">
сыйлықтар </w:t>
            </w:r>
            <w:r>
              <w:br/>
            </w:r>
            <w:r>
              <w:rPr>
                <w:rFonts w:ascii="Times New Roman"/>
                <w:b w:val="false"/>
                <w:i w:val="false"/>
                <w:color w:val="000000"/>
                <w:sz w:val="20"/>
              </w:rPr>
              <w:t xml:space="preserve">
резервін </w:t>
            </w:r>
            <w:r>
              <w:br/>
            </w:r>
            <w:r>
              <w:rPr>
                <w:rFonts w:ascii="Times New Roman"/>
                <w:b w:val="false"/>
                <w:i w:val="false"/>
                <w:color w:val="000000"/>
                <w:sz w:val="20"/>
              </w:rPr>
              <w:t xml:space="preserve">
қалып- </w:t>
            </w:r>
            <w:r>
              <w:br/>
            </w:r>
            <w:r>
              <w:rPr>
                <w:rFonts w:ascii="Times New Roman"/>
                <w:b w:val="false"/>
                <w:i w:val="false"/>
                <w:color w:val="000000"/>
                <w:sz w:val="20"/>
              </w:rPr>
              <w:t xml:space="preserve">
тастыру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жариялан- </w:t>
            </w:r>
            <w:r>
              <w:br/>
            </w:r>
            <w:r>
              <w:rPr>
                <w:rFonts w:ascii="Times New Roman"/>
                <w:b w:val="false"/>
                <w:i w:val="false"/>
                <w:color w:val="000000"/>
                <w:sz w:val="20"/>
              </w:rPr>
              <w:t xml:space="preserve">
ғанбаған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резервін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резервін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резервін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аннуитет </w:t>
            </w:r>
            <w:r>
              <w:br/>
            </w:r>
            <w:r>
              <w:rPr>
                <w:rFonts w:ascii="Times New Roman"/>
                <w:b w:val="false"/>
                <w:i w:val="false"/>
                <w:color w:val="000000"/>
                <w:sz w:val="20"/>
              </w:rPr>
              <w:t xml:space="preserve">
шарттары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болмаған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резервін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 </w:t>
            </w:r>
            <w:r>
              <w:br/>
            </w:r>
            <w:r>
              <w:rPr>
                <w:rFonts w:ascii="Times New Roman"/>
                <w:b w:val="false"/>
                <w:i w:val="false"/>
                <w:color w:val="000000"/>
                <w:sz w:val="20"/>
              </w:rPr>
              <w:t xml:space="preserve">
ған, </w:t>
            </w:r>
            <w:r>
              <w:br/>
            </w:r>
            <w:r>
              <w:rPr>
                <w:rFonts w:ascii="Times New Roman"/>
                <w:b w:val="false"/>
                <w:i w:val="false"/>
                <w:color w:val="000000"/>
                <w:sz w:val="20"/>
              </w:rPr>
              <w:t xml:space="preserve">
бірақ </w:t>
            </w:r>
            <w:r>
              <w:br/>
            </w:r>
            <w:r>
              <w:rPr>
                <w:rFonts w:ascii="Times New Roman"/>
                <w:b w:val="false"/>
                <w:i w:val="false"/>
                <w:color w:val="000000"/>
                <w:sz w:val="20"/>
              </w:rPr>
              <w:t xml:space="preserve">
реттел- </w:t>
            </w:r>
            <w:r>
              <w:br/>
            </w:r>
            <w:r>
              <w:rPr>
                <w:rFonts w:ascii="Times New Roman"/>
                <w:b w:val="false"/>
                <w:i w:val="false"/>
                <w:color w:val="000000"/>
                <w:sz w:val="20"/>
              </w:rPr>
              <w:t xml:space="preserve">
меген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резервін </w:t>
            </w:r>
            <w:r>
              <w:br/>
            </w:r>
            <w:r>
              <w:rPr>
                <w:rFonts w:ascii="Times New Roman"/>
                <w:b w:val="false"/>
                <w:i w:val="false"/>
                <w:color w:val="000000"/>
                <w:sz w:val="20"/>
              </w:rPr>
              <w:t xml:space="preserve">
қалып- </w:t>
            </w:r>
            <w:r>
              <w:br/>
            </w:r>
            <w:r>
              <w:rPr>
                <w:rFonts w:ascii="Times New Roman"/>
                <w:b w:val="false"/>
                <w:i w:val="false"/>
                <w:color w:val="000000"/>
                <w:sz w:val="20"/>
              </w:rPr>
              <w:t xml:space="preserve">
тастыру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резерв-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төлемдерін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төлемдерін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арыздарды </w:t>
            </w:r>
            <w:r>
              <w:br/>
            </w:r>
            <w:r>
              <w:rPr>
                <w:rFonts w:ascii="Times New Roman"/>
                <w:b w:val="false"/>
                <w:i w:val="false"/>
                <w:color w:val="000000"/>
                <w:sz w:val="20"/>
              </w:rPr>
              <w:t xml:space="preserve">
реттеу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талап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 </w:t>
            </w:r>
            <w:r>
              <w:br/>
            </w:r>
            <w:r>
              <w:rPr>
                <w:rFonts w:ascii="Times New Roman"/>
                <w:b w:val="false"/>
                <w:i w:val="false"/>
                <w:color w:val="000000"/>
                <w:sz w:val="20"/>
              </w:rPr>
              <w:t xml:space="preserve">
рушыға </w:t>
            </w:r>
            <w:r>
              <w:br/>
            </w:r>
            <w:r>
              <w:rPr>
                <w:rFonts w:ascii="Times New Roman"/>
                <w:b w:val="false"/>
                <w:i w:val="false"/>
                <w:color w:val="000000"/>
                <w:sz w:val="20"/>
              </w:rPr>
              <w:t xml:space="preserve">
өтеу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r>
              <w:br/>
            </w:r>
            <w:r>
              <w:rPr>
                <w:rFonts w:ascii="Times New Roman"/>
                <w:b w:val="false"/>
                <w:i w:val="false"/>
                <w:color w:val="000000"/>
                <w:sz w:val="20"/>
              </w:rPr>
              <w:t xml:space="preserve">
дің істен </w:t>
            </w:r>
            <w:r>
              <w:br/>
            </w:r>
            <w:r>
              <w:rPr>
                <w:rFonts w:ascii="Times New Roman"/>
                <w:b w:val="false"/>
                <w:i w:val="false"/>
                <w:color w:val="000000"/>
                <w:sz w:val="20"/>
              </w:rPr>
              <w:t xml:space="preserve">
шығуынан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активтерді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құралдарды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активтерді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құнсызда- </w:t>
            </w:r>
            <w:r>
              <w:br/>
            </w:r>
            <w:r>
              <w:rPr>
                <w:rFonts w:ascii="Times New Roman"/>
                <w:b w:val="false"/>
                <w:i w:val="false"/>
                <w:color w:val="000000"/>
                <w:sz w:val="20"/>
              </w:rPr>
              <w:t xml:space="preserve">
нуынан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w:t>
            </w:r>
            <w:r>
              <w:br/>
            </w:r>
            <w:r>
              <w:rPr>
                <w:rFonts w:ascii="Times New Roman"/>
                <w:b w:val="false"/>
                <w:i w:val="false"/>
                <w:color w:val="000000"/>
                <w:sz w:val="20"/>
              </w:rPr>
              <w:t xml:space="preserve">
айырма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Қазақстан Республикасы Қаржы </w:t>
            </w:r>
            <w:r>
              <w:br/>
            </w:r>
            <w:r>
              <w:rPr>
                <w:rFonts w:ascii="Times New Roman"/>
                <w:b w:val="false"/>
                <w:i w:val="false"/>
                <w:color w:val="ff0000"/>
                <w:sz w:val="20"/>
              </w:rPr>
              <w:t xml:space="preserve">
министрінің 2008.03.31 N 148 Бұйрығымен.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әдісімен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құралдарын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алудан </w:t>
            </w:r>
            <w:r>
              <w:br/>
            </w:r>
            <w:r>
              <w:rPr>
                <w:rFonts w:ascii="Times New Roman"/>
                <w:b w:val="false"/>
                <w:i w:val="false"/>
                <w:color w:val="000000"/>
                <w:sz w:val="20"/>
              </w:rPr>
              <w:t xml:space="preserve">
(сатудан)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шығындар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сатылуда </w:t>
            </w:r>
            <w:r>
              <w:br/>
            </w:r>
            <w:r>
              <w:rPr>
                <w:rFonts w:ascii="Times New Roman"/>
                <w:b w:val="false"/>
                <w:i w:val="false"/>
                <w:color w:val="000000"/>
                <w:sz w:val="20"/>
              </w:rPr>
              <w:t xml:space="preserve">
бар қаржы </w:t>
            </w:r>
            <w:r>
              <w:br/>
            </w:r>
            <w:r>
              <w:rPr>
                <w:rFonts w:ascii="Times New Roman"/>
                <w:b w:val="false"/>
                <w:i w:val="false"/>
                <w:color w:val="000000"/>
                <w:sz w:val="20"/>
              </w:rPr>
              <w:t xml:space="preserve">
аспаптары </w:t>
            </w:r>
            <w:r>
              <w:br/>
            </w:r>
            <w:r>
              <w:rPr>
                <w:rFonts w:ascii="Times New Roman"/>
                <w:b w:val="false"/>
                <w:i w:val="false"/>
                <w:color w:val="000000"/>
                <w:sz w:val="20"/>
              </w:rPr>
              <w:t xml:space="preserve">
құнының </w:t>
            </w:r>
            <w:r>
              <w:br/>
            </w:r>
            <w:r>
              <w:rPr>
                <w:rFonts w:ascii="Times New Roman"/>
                <w:b w:val="false"/>
                <w:i w:val="false"/>
                <w:color w:val="000000"/>
                <w:sz w:val="20"/>
              </w:rPr>
              <w:t xml:space="preserve">
өзгеруінен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шығындар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жағдайлар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тоқта-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лардан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шығындар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0" w:id="67"/>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10-қосымша </w:t>
      </w:r>
    </w:p>
    <w:bookmarkEnd w:id="67"/>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 бойынша кірістер мен шығыстар жоспары </w:t>
      </w:r>
    </w:p>
    <w:p>
      <w:pPr>
        <w:spacing w:after="0"/>
        <w:ind w:left="0"/>
        <w:jc w:val="both"/>
      </w:pPr>
      <w:r>
        <w:rPr>
          <w:rFonts w:ascii="Times New Roman"/>
          <w:b w:val="false"/>
          <w:i w:val="false"/>
          <w:color w:val="000000"/>
          <w:sz w:val="28"/>
        </w:rPr>
        <w:t xml:space="preserve">                                                            9-нысан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Еншілес ұйымның атауы:   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2113"/>
        <w:gridCol w:w="1113"/>
        <w:gridCol w:w="1053"/>
        <w:gridCol w:w="1273"/>
        <w:gridCol w:w="1153"/>
        <w:gridCol w:w="1073"/>
        <w:gridCol w:w="1213"/>
        <w:gridCol w:w="1293"/>
      </w:tblGrid>
      <w:tr>
        <w:trPr>
          <w:trHeight w:val="25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 </w:t>
            </w:r>
            <w:r>
              <w:br/>
            </w:r>
            <w:r>
              <w:rPr>
                <w:rFonts w:ascii="Times New Roman"/>
                <w:b w:val="false"/>
                <w:i w:val="false"/>
                <w:color w:val="000000"/>
                <w:sz w:val="20"/>
              </w:rPr>
              <w:t xml:space="preserve">
те. </w:t>
            </w:r>
            <w:r>
              <w:br/>
            </w:r>
            <w:r>
              <w:rPr>
                <w:rFonts w:ascii="Times New Roman"/>
                <w:b w:val="false"/>
                <w:i w:val="false"/>
                <w:color w:val="000000"/>
                <w:sz w:val="20"/>
              </w:rPr>
              <w:t xml:space="preserve">
го.рия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 xml:space="preserve">
бы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кіштердің </w:t>
            </w:r>
            <w:r>
              <w:br/>
            </w:r>
            <w:r>
              <w:rPr>
                <w:rFonts w:ascii="Times New Roman"/>
                <w:b w:val="false"/>
                <w:i w:val="false"/>
                <w:color w:val="000000"/>
                <w:sz w:val="20"/>
              </w:rPr>
              <w:t xml:space="preserve">
атауы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 </w:t>
            </w:r>
            <w:r>
              <w:br/>
            </w:r>
            <w:r>
              <w:rPr>
                <w:rFonts w:ascii="Times New Roman"/>
                <w:b w:val="false"/>
                <w:i w:val="false"/>
                <w:color w:val="000000"/>
                <w:sz w:val="20"/>
              </w:rPr>
              <w:t xml:space="preserve">
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w:t>
            </w:r>
            <w:r>
              <w:br/>
            </w:r>
            <w:r>
              <w:rPr>
                <w:rFonts w:ascii="Times New Roman"/>
                <w:b w:val="false"/>
                <w:i w:val="false"/>
                <w:color w:val="000000"/>
                <w:sz w:val="20"/>
              </w:rPr>
              <w:t xml:space="preserve">
сатудан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w:t>
            </w:r>
            <w:r>
              <w:br/>
            </w:r>
            <w:r>
              <w:rPr>
                <w:rFonts w:ascii="Times New Roman"/>
                <w:b w:val="false"/>
                <w:i w:val="false"/>
                <w:color w:val="000000"/>
                <w:sz w:val="20"/>
              </w:rPr>
              <w:t xml:space="preserve">
түріндегі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теріне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 </w:t>
            </w:r>
            <w:r>
              <w:br/>
            </w:r>
            <w:r>
              <w:rPr>
                <w:rFonts w:ascii="Times New Roman"/>
                <w:b w:val="false"/>
                <w:i w:val="false"/>
                <w:color w:val="000000"/>
                <w:sz w:val="20"/>
              </w:rPr>
              <w:t xml:space="preserve">
дендтер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істен </w:t>
            </w:r>
            <w:r>
              <w:br/>
            </w:r>
            <w:r>
              <w:rPr>
                <w:rFonts w:ascii="Times New Roman"/>
                <w:b w:val="false"/>
                <w:i w:val="false"/>
                <w:color w:val="000000"/>
                <w:sz w:val="20"/>
              </w:rPr>
              <w:t xml:space="preserve">
шығуынан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рымсыз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терден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жалдаудан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әдісімен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аспаптары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құнсыз- </w:t>
            </w:r>
            <w:r>
              <w:br/>
            </w:r>
            <w:r>
              <w:rPr>
                <w:rFonts w:ascii="Times New Roman"/>
                <w:b w:val="false"/>
                <w:i w:val="false"/>
                <w:color w:val="000000"/>
                <w:sz w:val="20"/>
              </w:rPr>
              <w:t xml:space="preserve">
дануынан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шығындарды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келтіруден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w:t>
            </w:r>
            <w:r>
              <w:br/>
            </w:r>
            <w:r>
              <w:rPr>
                <w:rFonts w:ascii="Times New Roman"/>
                <w:b w:val="false"/>
                <w:i w:val="false"/>
                <w:color w:val="000000"/>
                <w:sz w:val="20"/>
              </w:rPr>
              <w:t xml:space="preserve">
айырма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жағдайлар </w:t>
            </w:r>
            <w:r>
              <w:br/>
            </w:r>
            <w:r>
              <w:rPr>
                <w:rFonts w:ascii="Times New Roman"/>
                <w:b w:val="false"/>
                <w:i w:val="false"/>
                <w:color w:val="000000"/>
                <w:sz w:val="20"/>
              </w:rPr>
              <w:t xml:space="preserve">
мен тоқ- </w:t>
            </w:r>
            <w:r>
              <w:br/>
            </w:r>
            <w:r>
              <w:rPr>
                <w:rFonts w:ascii="Times New Roman"/>
                <w:b w:val="false"/>
                <w:i w:val="false"/>
                <w:color w:val="000000"/>
                <w:sz w:val="20"/>
              </w:rPr>
              <w:t xml:space="preserve">
татылған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циялардан </w:t>
            </w:r>
            <w:r>
              <w:br/>
            </w:r>
            <w:r>
              <w:rPr>
                <w:rFonts w:ascii="Times New Roman"/>
                <w:b w:val="false"/>
                <w:i w:val="false"/>
                <w:color w:val="000000"/>
                <w:sz w:val="20"/>
              </w:rPr>
              <w:t xml:space="preserve">
түсетін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кірістер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r>
              <w:br/>
            </w:r>
            <w:r>
              <w:rPr>
                <w:rFonts w:ascii="Times New Roman"/>
                <w:b w:val="false"/>
                <w:i w:val="false"/>
                <w:color w:val="000000"/>
                <w:sz w:val="20"/>
              </w:rPr>
              <w:t xml:space="preserve">
барлығы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w:t>
            </w:r>
            <w:r>
              <w:br/>
            </w:r>
            <w:r>
              <w:rPr>
                <w:rFonts w:ascii="Times New Roman"/>
                <w:b w:val="false"/>
                <w:i w:val="false"/>
                <w:color w:val="000000"/>
                <w:sz w:val="20"/>
              </w:rPr>
              <w:t xml:space="preserve">
өнімнің </w:t>
            </w:r>
            <w:r>
              <w:br/>
            </w:r>
            <w:r>
              <w:rPr>
                <w:rFonts w:ascii="Times New Roman"/>
                <w:b w:val="false"/>
                <w:i w:val="false"/>
                <w:color w:val="000000"/>
                <w:sz w:val="20"/>
              </w:rPr>
              <w:t xml:space="preserve">
өзіндік </w:t>
            </w:r>
            <w:r>
              <w:br/>
            </w:r>
            <w:r>
              <w:rPr>
                <w:rFonts w:ascii="Times New Roman"/>
                <w:b w:val="false"/>
                <w:i w:val="false"/>
                <w:color w:val="000000"/>
                <w:sz w:val="20"/>
              </w:rPr>
              <w:t xml:space="preserve">
құны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шығыстары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теріне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істен </w:t>
            </w:r>
            <w:r>
              <w:br/>
            </w:r>
            <w:r>
              <w:rPr>
                <w:rFonts w:ascii="Times New Roman"/>
                <w:b w:val="false"/>
                <w:i w:val="false"/>
                <w:color w:val="000000"/>
                <w:sz w:val="20"/>
              </w:rPr>
              <w:t xml:space="preserve">
шығуынан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құнсыз- </w:t>
            </w:r>
            <w:r>
              <w:br/>
            </w:r>
            <w:r>
              <w:rPr>
                <w:rFonts w:ascii="Times New Roman"/>
                <w:b w:val="false"/>
                <w:i w:val="false"/>
                <w:color w:val="000000"/>
                <w:sz w:val="20"/>
              </w:rPr>
              <w:t xml:space="preserve">
дануынан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Бағамдық </w:t>
            </w:r>
            <w:r>
              <w:br/>
            </w:r>
            <w:r>
              <w:rPr>
                <w:rFonts w:ascii="Times New Roman"/>
                <w:b w:val="false"/>
                <w:i w:val="false"/>
                <w:color w:val="000000"/>
                <w:sz w:val="20"/>
              </w:rPr>
              <w:t xml:space="preserve">
айырма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Үлестік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әдісімен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аспаптары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жағдайлар </w:t>
            </w:r>
            <w:r>
              <w:br/>
            </w:r>
            <w:r>
              <w:rPr>
                <w:rFonts w:ascii="Times New Roman"/>
                <w:b w:val="false"/>
                <w:i w:val="false"/>
                <w:color w:val="000000"/>
                <w:sz w:val="20"/>
              </w:rPr>
              <w:t xml:space="preserve">
мен тоқ- </w:t>
            </w:r>
            <w:r>
              <w:br/>
            </w:r>
            <w:r>
              <w:rPr>
                <w:rFonts w:ascii="Times New Roman"/>
                <w:b w:val="false"/>
                <w:i w:val="false"/>
                <w:color w:val="000000"/>
                <w:sz w:val="20"/>
              </w:rPr>
              <w:t xml:space="preserve">
татылған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лардан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шығындар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шығыстар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1" w:id="68"/>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11-қосымша </w:t>
      </w:r>
    </w:p>
    <w:bookmarkEnd w:id="68"/>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Ақша түсімінің жоспары </w:t>
      </w:r>
    </w:p>
    <w:p>
      <w:pPr>
        <w:spacing w:after="0"/>
        <w:ind w:left="0"/>
        <w:jc w:val="both"/>
      </w:pPr>
      <w:r>
        <w:rPr>
          <w:rFonts w:ascii="Times New Roman"/>
          <w:b w:val="false"/>
          <w:i w:val="false"/>
          <w:color w:val="000000"/>
          <w:sz w:val="28"/>
        </w:rPr>
        <w:t xml:space="preserve">                                                            10-нысан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465"/>
        <w:gridCol w:w="376"/>
        <w:gridCol w:w="436"/>
        <w:gridCol w:w="706"/>
        <w:gridCol w:w="618"/>
        <w:gridCol w:w="759"/>
        <w:gridCol w:w="622"/>
        <w:gridCol w:w="679"/>
        <w:gridCol w:w="679"/>
        <w:gridCol w:w="639"/>
        <w:gridCol w:w="633"/>
        <w:gridCol w:w="447"/>
        <w:gridCol w:w="384"/>
        <w:gridCol w:w="629"/>
        <w:gridCol w:w="428"/>
        <w:gridCol w:w="474"/>
        <w:gridCol w:w="1161"/>
        <w:gridCol w:w="479"/>
        <w:gridCol w:w="479"/>
        <w:gridCol w:w="804"/>
        <w:gridCol w:w="798"/>
      </w:tblGrid>
      <w:tr>
        <w:trPr/>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на- </w:t>
            </w:r>
            <w:r>
              <w:br/>
            </w:r>
            <w:r>
              <w:rPr>
                <w:rFonts w:ascii="Times New Roman"/>
                <w:b w:val="false"/>
                <w:i w:val="false"/>
                <w:color w:val="000000"/>
                <w:sz w:val="20"/>
              </w:rPr>
              <w:t xml:space="preserve">
ты </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 xml:space="preserve">
бы </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 </w:t>
            </w:r>
            <w:r>
              <w:br/>
            </w:r>
            <w:r>
              <w:rPr>
                <w:rFonts w:ascii="Times New Roman"/>
                <w:b w:val="false"/>
                <w:i w:val="false"/>
                <w:color w:val="000000"/>
                <w:sz w:val="20"/>
              </w:rPr>
              <w:t xml:space="preserve">
бы </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кіштердің </w:t>
            </w:r>
            <w:r>
              <w:br/>
            </w:r>
            <w:r>
              <w:rPr>
                <w:rFonts w:ascii="Times New Roman"/>
                <w:b w:val="false"/>
                <w:i w:val="false"/>
                <w:color w:val="000000"/>
                <w:sz w:val="20"/>
              </w:rPr>
              <w:t xml:space="preserve">
атауы </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(2/1*100)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r>
              <w:br/>
            </w:r>
            <w:r>
              <w:rPr>
                <w:rFonts w:ascii="Times New Roman"/>
                <w:b w:val="false"/>
                <w:i w:val="false"/>
                <w:color w:val="000000"/>
                <w:sz w:val="20"/>
              </w:rPr>
              <w:t xml:space="preserve">
түсімі,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w:t>
            </w:r>
            <w:r>
              <w:br/>
            </w:r>
            <w:r>
              <w:rPr>
                <w:rFonts w:ascii="Times New Roman"/>
                <w:b w:val="false"/>
                <w:i w:val="false"/>
                <w:color w:val="000000"/>
                <w:sz w:val="20"/>
              </w:rPr>
              <w:t xml:space="preserve">
сату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w:t>
            </w:r>
            <w:r>
              <w:br/>
            </w:r>
            <w:r>
              <w:rPr>
                <w:rFonts w:ascii="Times New Roman"/>
                <w:b w:val="false"/>
                <w:i w:val="false"/>
                <w:color w:val="000000"/>
                <w:sz w:val="20"/>
              </w:rPr>
              <w:t xml:space="preserve">
аванстар,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w:t>
            </w:r>
            <w:r>
              <w:br/>
            </w:r>
            <w:r>
              <w:rPr>
                <w:rFonts w:ascii="Times New Roman"/>
                <w:b w:val="false"/>
                <w:i w:val="false"/>
                <w:color w:val="000000"/>
                <w:sz w:val="20"/>
              </w:rPr>
              <w:t xml:space="preserve">
жеткізуге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аванстар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сату,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зиялық </w:t>
            </w:r>
            <w:r>
              <w:br/>
            </w:r>
            <w:r>
              <w:rPr>
                <w:rFonts w:ascii="Times New Roman"/>
                <w:b w:val="false"/>
                <w:i w:val="false"/>
                <w:color w:val="000000"/>
                <w:sz w:val="20"/>
              </w:rPr>
              <w:t xml:space="preserve">
келі- </w:t>
            </w:r>
            <w:r>
              <w:br/>
            </w:r>
            <w:r>
              <w:rPr>
                <w:rFonts w:ascii="Times New Roman"/>
                <w:b w:val="false"/>
                <w:i w:val="false"/>
                <w:color w:val="000000"/>
                <w:sz w:val="20"/>
              </w:rPr>
              <w:t xml:space="preserve">
сімдер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ламалық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активтер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сату,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лыстар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жабдықтар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құралдары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құралдар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Құрылысы </w:t>
            </w:r>
            <w:r>
              <w:br/>
            </w:r>
            <w:r>
              <w:rPr>
                <w:rFonts w:ascii="Times New Roman"/>
                <w:b w:val="false"/>
                <w:i w:val="false"/>
                <w:color w:val="000000"/>
                <w:sz w:val="20"/>
              </w:rPr>
              <w:t xml:space="preserve">
аяқтал- </w:t>
            </w:r>
            <w:r>
              <w:br/>
            </w:r>
            <w:r>
              <w:rPr>
                <w:rFonts w:ascii="Times New Roman"/>
                <w:b w:val="false"/>
                <w:i w:val="false"/>
                <w:color w:val="000000"/>
                <w:sz w:val="20"/>
              </w:rPr>
              <w:t xml:space="preserve">
маған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тілерді </w:t>
            </w:r>
            <w:r>
              <w:br/>
            </w:r>
            <w:r>
              <w:rPr>
                <w:rFonts w:ascii="Times New Roman"/>
                <w:b w:val="false"/>
                <w:i w:val="false"/>
                <w:color w:val="000000"/>
                <w:sz w:val="20"/>
              </w:rPr>
              <w:t xml:space="preserve">
сату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тициялық </w:t>
            </w:r>
            <w:r>
              <w:br/>
            </w:r>
            <w:r>
              <w:rPr>
                <w:rFonts w:ascii="Times New Roman"/>
                <w:b w:val="false"/>
                <w:i w:val="false"/>
                <w:color w:val="000000"/>
                <w:sz w:val="20"/>
              </w:rPr>
              <w:t xml:space="preserve">
жылжы- </w:t>
            </w:r>
            <w:r>
              <w:br/>
            </w:r>
            <w:r>
              <w:rPr>
                <w:rFonts w:ascii="Times New Roman"/>
                <w:b w:val="false"/>
                <w:i w:val="false"/>
                <w:color w:val="000000"/>
                <w:sz w:val="20"/>
              </w:rPr>
              <w:t xml:space="preserve">
майтын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сату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терді алу,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банктер- </w:t>
            </w:r>
            <w:r>
              <w:br/>
            </w:r>
            <w:r>
              <w:rPr>
                <w:rFonts w:ascii="Times New Roman"/>
                <w:b w:val="false"/>
                <w:i w:val="false"/>
                <w:color w:val="000000"/>
                <w:sz w:val="20"/>
              </w:rPr>
              <w:t xml:space="preserve">
ден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w:t>
            </w:r>
            <w:r>
              <w:br/>
            </w:r>
            <w:r>
              <w:rPr>
                <w:rFonts w:ascii="Times New Roman"/>
                <w:b w:val="false"/>
                <w:i w:val="false"/>
                <w:color w:val="000000"/>
                <w:sz w:val="20"/>
              </w:rPr>
              <w:t xml:space="preserve">
емес </w:t>
            </w:r>
            <w:r>
              <w:br/>
            </w:r>
            <w:r>
              <w:rPr>
                <w:rFonts w:ascii="Times New Roman"/>
                <w:b w:val="false"/>
                <w:i w:val="false"/>
                <w:color w:val="000000"/>
                <w:sz w:val="20"/>
              </w:rPr>
              <w:t xml:space="preserve">
банк- </w:t>
            </w:r>
            <w:r>
              <w:br/>
            </w:r>
            <w:r>
              <w:rPr>
                <w:rFonts w:ascii="Times New Roman"/>
                <w:b w:val="false"/>
                <w:i w:val="false"/>
                <w:color w:val="000000"/>
                <w:sz w:val="20"/>
              </w:rPr>
              <w:t xml:space="preserve">
терден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жекелеген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асыратын ұйым- </w:t>
            </w:r>
            <w:r>
              <w:br/>
            </w:r>
            <w:r>
              <w:rPr>
                <w:rFonts w:ascii="Times New Roman"/>
                <w:b w:val="false"/>
                <w:i w:val="false"/>
                <w:color w:val="000000"/>
                <w:sz w:val="20"/>
              </w:rPr>
              <w:t xml:space="preserve">
дардан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кредиттер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кредиттер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лар,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коррес- </w:t>
            </w:r>
            <w:r>
              <w:br/>
            </w:r>
            <w:r>
              <w:rPr>
                <w:rFonts w:ascii="Times New Roman"/>
                <w:b w:val="false"/>
                <w:i w:val="false"/>
                <w:color w:val="000000"/>
                <w:sz w:val="20"/>
              </w:rPr>
              <w:t xml:space="preserve">
понден-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шоттар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 </w:t>
            </w:r>
            <w:r>
              <w:br/>
            </w:r>
            <w:r>
              <w:rPr>
                <w:rFonts w:ascii="Times New Roman"/>
                <w:b w:val="false"/>
                <w:i w:val="false"/>
                <w:color w:val="000000"/>
                <w:sz w:val="20"/>
              </w:rPr>
              <w:t xml:space="preserve">
тырылған </w:t>
            </w:r>
            <w:r>
              <w:br/>
            </w:r>
            <w:r>
              <w:rPr>
                <w:rFonts w:ascii="Times New Roman"/>
                <w:b w:val="false"/>
                <w:i w:val="false"/>
                <w:color w:val="000000"/>
                <w:sz w:val="20"/>
              </w:rPr>
              <w:t xml:space="preserve">
салымдар </w:t>
            </w:r>
            <w:r>
              <w:br/>
            </w:r>
            <w:r>
              <w:rPr>
                <w:rFonts w:ascii="Times New Roman"/>
                <w:b w:val="false"/>
                <w:i w:val="false"/>
                <w:color w:val="000000"/>
                <w:sz w:val="20"/>
              </w:rPr>
              <w:t xml:space="preserve">
бойынша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бойынша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w:t>
            </w:r>
            <w:r>
              <w:br/>
            </w:r>
            <w:r>
              <w:rPr>
                <w:rFonts w:ascii="Times New Roman"/>
                <w:b w:val="false"/>
                <w:i w:val="false"/>
                <w:color w:val="000000"/>
                <w:sz w:val="20"/>
              </w:rPr>
              <w:t xml:space="preserve">
бойынша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бойынша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бойынша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қағаздар </w:t>
            </w:r>
            <w:r>
              <w:br/>
            </w:r>
            <w:r>
              <w:rPr>
                <w:rFonts w:ascii="Times New Roman"/>
                <w:b w:val="false"/>
                <w:i w:val="false"/>
                <w:color w:val="000000"/>
                <w:sz w:val="20"/>
              </w:rPr>
              <w:t xml:space="preserve">
бойынша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w:t>
            </w:r>
            <w:r>
              <w:br/>
            </w:r>
            <w:r>
              <w:rPr>
                <w:rFonts w:ascii="Times New Roman"/>
                <w:b w:val="false"/>
                <w:i w:val="false"/>
                <w:color w:val="000000"/>
                <w:sz w:val="20"/>
              </w:rPr>
              <w:t xml:space="preserve">
РЕПО"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циялары </w:t>
            </w:r>
            <w:r>
              <w:br/>
            </w:r>
            <w:r>
              <w:rPr>
                <w:rFonts w:ascii="Times New Roman"/>
                <w:b w:val="false"/>
                <w:i w:val="false"/>
                <w:color w:val="000000"/>
                <w:sz w:val="20"/>
              </w:rPr>
              <w:t xml:space="preserve">
бойынша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сыйақылар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 </w:t>
            </w:r>
            <w:r>
              <w:br/>
            </w:r>
            <w:r>
              <w:rPr>
                <w:rFonts w:ascii="Times New Roman"/>
                <w:b w:val="false"/>
                <w:i w:val="false"/>
                <w:color w:val="000000"/>
                <w:sz w:val="20"/>
              </w:rPr>
              <w:t xml:space="preserve">
дендтер,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w:t>
            </w:r>
            <w:r>
              <w:br/>
            </w:r>
            <w:r>
              <w:rPr>
                <w:rFonts w:ascii="Times New Roman"/>
                <w:b w:val="false"/>
                <w:i w:val="false"/>
                <w:color w:val="000000"/>
                <w:sz w:val="20"/>
              </w:rPr>
              <w:t xml:space="preserve">
ұйымдар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тәуелді </w:t>
            </w:r>
            <w:r>
              <w:br/>
            </w:r>
            <w:r>
              <w:rPr>
                <w:rFonts w:ascii="Times New Roman"/>
                <w:b w:val="false"/>
                <w:i w:val="false"/>
                <w:color w:val="000000"/>
                <w:sz w:val="20"/>
              </w:rPr>
              <w:t xml:space="preserve">
ұйымдар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бірлесіп </w:t>
            </w:r>
            <w:r>
              <w:br/>
            </w:r>
            <w:r>
              <w:rPr>
                <w:rFonts w:ascii="Times New Roman"/>
                <w:b w:val="false"/>
                <w:i w:val="false"/>
                <w:color w:val="000000"/>
                <w:sz w:val="20"/>
              </w:rPr>
              <w:t xml:space="preserve">
бақыла-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ұйымдар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терін </w:t>
            </w:r>
            <w:r>
              <w:br/>
            </w:r>
            <w:r>
              <w:rPr>
                <w:rFonts w:ascii="Times New Roman"/>
                <w:b w:val="false"/>
                <w:i w:val="false"/>
                <w:color w:val="000000"/>
                <w:sz w:val="20"/>
              </w:rPr>
              <w:t xml:space="preserve">
сату,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w:t>
            </w:r>
            <w:r>
              <w:br/>
            </w:r>
            <w:r>
              <w:rPr>
                <w:rFonts w:ascii="Times New Roman"/>
                <w:b w:val="false"/>
                <w:i w:val="false"/>
                <w:color w:val="000000"/>
                <w:sz w:val="20"/>
              </w:rPr>
              <w:t xml:space="preserve">
акциялары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акциялар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w:t>
            </w:r>
            <w:r>
              <w:br/>
            </w:r>
            <w:r>
              <w:rPr>
                <w:rFonts w:ascii="Times New Roman"/>
                <w:b w:val="false"/>
                <w:i w:val="false"/>
                <w:color w:val="000000"/>
                <w:sz w:val="20"/>
              </w:rPr>
              <w:t xml:space="preserve">
облига- </w:t>
            </w:r>
            <w:r>
              <w:br/>
            </w:r>
            <w:r>
              <w:rPr>
                <w:rFonts w:ascii="Times New Roman"/>
                <w:b w:val="false"/>
                <w:i w:val="false"/>
                <w:color w:val="000000"/>
                <w:sz w:val="20"/>
              </w:rPr>
              <w:t xml:space="preserve">
циялары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мақсаты- </w:t>
            </w:r>
            <w:r>
              <w:br/>
            </w:r>
            <w:r>
              <w:rPr>
                <w:rFonts w:ascii="Times New Roman"/>
                <w:b w:val="false"/>
                <w:i w:val="false"/>
                <w:color w:val="000000"/>
                <w:sz w:val="20"/>
              </w:rPr>
              <w:t xml:space="preserve">
мен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сату үшін </w:t>
            </w:r>
            <w:r>
              <w:br/>
            </w:r>
            <w:r>
              <w:rPr>
                <w:rFonts w:ascii="Times New Roman"/>
                <w:b w:val="false"/>
                <w:i w:val="false"/>
                <w:color w:val="000000"/>
                <w:sz w:val="20"/>
              </w:rPr>
              <w:t xml:space="preserve">
ұсталатын </w:t>
            </w:r>
            <w:r>
              <w:br/>
            </w:r>
            <w:r>
              <w:rPr>
                <w:rFonts w:ascii="Times New Roman"/>
                <w:b w:val="false"/>
                <w:i w:val="false"/>
                <w:color w:val="000000"/>
                <w:sz w:val="20"/>
              </w:rPr>
              <w:t xml:space="preserve">
облига- </w:t>
            </w:r>
            <w:r>
              <w:br/>
            </w:r>
            <w:r>
              <w:rPr>
                <w:rFonts w:ascii="Times New Roman"/>
                <w:b w:val="false"/>
                <w:i w:val="false"/>
                <w:color w:val="000000"/>
                <w:sz w:val="20"/>
              </w:rPr>
              <w:t xml:space="preserve">
циялар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үлестерін сату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 активтерін сату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уақытша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көмегі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 </w:t>
            </w:r>
            <w:r>
              <w:br/>
            </w:r>
            <w:r>
              <w:rPr>
                <w:rFonts w:ascii="Times New Roman"/>
                <w:b w:val="false"/>
                <w:i w:val="false"/>
                <w:color w:val="000000"/>
                <w:sz w:val="20"/>
              </w:rPr>
              <w:t xml:space="preserve">
түсімі,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бойынша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көмегі </w:t>
            </w:r>
            <w:r>
              <w:br/>
            </w:r>
            <w:r>
              <w:rPr>
                <w:rFonts w:ascii="Times New Roman"/>
                <w:b w:val="false"/>
                <w:i w:val="false"/>
                <w:color w:val="000000"/>
                <w:sz w:val="20"/>
              </w:rPr>
              <w:t xml:space="preserve">
бойынша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w:t>
            </w:r>
            <w:r>
              <w:br/>
            </w:r>
            <w:r>
              <w:rPr>
                <w:rFonts w:ascii="Times New Roman"/>
                <w:b w:val="false"/>
                <w:i w:val="false"/>
                <w:color w:val="000000"/>
                <w:sz w:val="20"/>
              </w:rPr>
              <w:t xml:space="preserve">
шартының </w:t>
            </w:r>
            <w:r>
              <w:br/>
            </w:r>
            <w:r>
              <w:rPr>
                <w:rFonts w:ascii="Times New Roman"/>
                <w:b w:val="false"/>
                <w:i w:val="false"/>
                <w:color w:val="000000"/>
                <w:sz w:val="20"/>
              </w:rPr>
              <w:t xml:space="preserve">
аяқта- </w:t>
            </w:r>
            <w:r>
              <w:br/>
            </w:r>
            <w:r>
              <w:rPr>
                <w:rFonts w:ascii="Times New Roman"/>
                <w:b w:val="false"/>
                <w:i w:val="false"/>
                <w:color w:val="000000"/>
                <w:sz w:val="20"/>
              </w:rPr>
              <w:t xml:space="preserve">
луына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ақша </w:t>
            </w:r>
            <w:r>
              <w:br/>
            </w:r>
            <w:r>
              <w:rPr>
                <w:rFonts w:ascii="Times New Roman"/>
                <w:b w:val="false"/>
                <w:i w:val="false"/>
                <w:color w:val="000000"/>
                <w:sz w:val="20"/>
              </w:rPr>
              <w:t xml:space="preserve">
түсімі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w:t>
            </w:r>
            <w:r>
              <w:br/>
            </w:r>
            <w:r>
              <w:rPr>
                <w:rFonts w:ascii="Times New Roman"/>
                <w:b w:val="false"/>
                <w:i w:val="false"/>
                <w:color w:val="000000"/>
                <w:sz w:val="20"/>
              </w:rPr>
              <w:t xml:space="preserve">
РЕПО"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 </w:t>
            </w:r>
            <w:r>
              <w:br/>
            </w:r>
            <w:r>
              <w:rPr>
                <w:rFonts w:ascii="Times New Roman"/>
                <w:b w:val="false"/>
                <w:i w:val="false"/>
                <w:color w:val="000000"/>
                <w:sz w:val="20"/>
              </w:rPr>
              <w:t xml:space="preserve">
түсімі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 </w:t>
            </w:r>
            <w:r>
              <w:br/>
            </w:r>
            <w:r>
              <w:rPr>
                <w:rFonts w:ascii="Times New Roman"/>
                <w:b w:val="false"/>
                <w:i w:val="false"/>
                <w:color w:val="000000"/>
                <w:sz w:val="20"/>
              </w:rPr>
              <w:t xml:space="preserve">
тінен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ақша </w:t>
            </w:r>
            <w:r>
              <w:br/>
            </w:r>
            <w:r>
              <w:rPr>
                <w:rFonts w:ascii="Times New Roman"/>
                <w:b w:val="false"/>
                <w:i w:val="false"/>
                <w:color w:val="000000"/>
                <w:sz w:val="20"/>
              </w:rPr>
              <w:t xml:space="preserve">
түсімі,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 үшін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сыйлығы </w:t>
            </w:r>
            <w:r>
              <w:br/>
            </w:r>
            <w:r>
              <w:rPr>
                <w:rFonts w:ascii="Times New Roman"/>
                <w:b w:val="false"/>
                <w:i w:val="false"/>
                <w:color w:val="000000"/>
                <w:sz w:val="20"/>
              </w:rPr>
              <w:t xml:space="preserve">
түрінде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ақша </w:t>
            </w:r>
            <w:r>
              <w:br/>
            </w:r>
            <w:r>
              <w:rPr>
                <w:rFonts w:ascii="Times New Roman"/>
                <w:b w:val="false"/>
                <w:i w:val="false"/>
                <w:color w:val="000000"/>
                <w:sz w:val="20"/>
              </w:rPr>
              <w:t xml:space="preserve">
түсімі,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 </w:t>
            </w:r>
            <w:r>
              <w:br/>
            </w:r>
            <w:r>
              <w:rPr>
                <w:rFonts w:ascii="Times New Roman"/>
                <w:b w:val="false"/>
                <w:i w:val="false"/>
                <w:color w:val="000000"/>
                <w:sz w:val="20"/>
              </w:rPr>
              <w:t xml:space="preserve">
шылардан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сақтану- </w:t>
            </w:r>
            <w:r>
              <w:br/>
            </w:r>
            <w:r>
              <w:rPr>
                <w:rFonts w:ascii="Times New Roman"/>
                <w:b w:val="false"/>
                <w:i w:val="false"/>
                <w:color w:val="000000"/>
                <w:sz w:val="20"/>
              </w:rPr>
              <w:t xml:space="preserve">
шылардан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 </w:t>
            </w:r>
            <w:r>
              <w:br/>
            </w:r>
            <w:r>
              <w:rPr>
                <w:rFonts w:ascii="Times New Roman"/>
                <w:b w:val="false"/>
                <w:i w:val="false"/>
                <w:color w:val="000000"/>
                <w:sz w:val="20"/>
              </w:rPr>
              <w:t xml:space="preserve">
дардан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w:t>
            </w:r>
            <w:r>
              <w:br/>
            </w:r>
            <w:r>
              <w:rPr>
                <w:rFonts w:ascii="Times New Roman"/>
                <w:b w:val="false"/>
                <w:i w:val="false"/>
                <w:color w:val="000000"/>
                <w:sz w:val="20"/>
              </w:rPr>
              <w:t xml:space="preserve">
төлеген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сыйлық- </w:t>
            </w:r>
            <w:r>
              <w:br/>
            </w:r>
            <w:r>
              <w:rPr>
                <w:rFonts w:ascii="Times New Roman"/>
                <w:b w:val="false"/>
                <w:i w:val="false"/>
                <w:color w:val="000000"/>
                <w:sz w:val="20"/>
              </w:rPr>
              <w:t xml:space="preserve">
тары </w:t>
            </w:r>
            <w:r>
              <w:br/>
            </w:r>
            <w:r>
              <w:rPr>
                <w:rFonts w:ascii="Times New Roman"/>
                <w:b w:val="false"/>
                <w:i w:val="false"/>
                <w:color w:val="000000"/>
                <w:sz w:val="20"/>
              </w:rPr>
              <w:t xml:space="preserve">
түріндегі ақша </w:t>
            </w:r>
            <w:r>
              <w:br/>
            </w:r>
            <w:r>
              <w:rPr>
                <w:rFonts w:ascii="Times New Roman"/>
                <w:b w:val="false"/>
                <w:i w:val="false"/>
                <w:color w:val="000000"/>
                <w:sz w:val="20"/>
              </w:rPr>
              <w:t xml:space="preserve">
түсімі,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 </w:t>
            </w:r>
            <w:r>
              <w:br/>
            </w:r>
            <w:r>
              <w:rPr>
                <w:rFonts w:ascii="Times New Roman"/>
                <w:b w:val="false"/>
                <w:i w:val="false"/>
                <w:color w:val="000000"/>
                <w:sz w:val="20"/>
              </w:rPr>
              <w:t xml:space="preserve">
шылардың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сақтану- </w:t>
            </w:r>
            <w:r>
              <w:br/>
            </w:r>
            <w:r>
              <w:rPr>
                <w:rFonts w:ascii="Times New Roman"/>
                <w:b w:val="false"/>
                <w:i w:val="false"/>
                <w:color w:val="000000"/>
                <w:sz w:val="20"/>
              </w:rPr>
              <w:t xml:space="preserve">
шылардың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лардан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ақша </w:t>
            </w:r>
            <w:r>
              <w:br/>
            </w:r>
            <w:r>
              <w:rPr>
                <w:rFonts w:ascii="Times New Roman"/>
                <w:b w:val="false"/>
                <w:i w:val="false"/>
                <w:color w:val="000000"/>
                <w:sz w:val="20"/>
              </w:rPr>
              <w:t xml:space="preserve">
түсімі,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төлемі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лардан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сома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лардан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ақша </w:t>
            </w:r>
            <w:r>
              <w:br/>
            </w:r>
            <w:r>
              <w:rPr>
                <w:rFonts w:ascii="Times New Roman"/>
                <w:b w:val="false"/>
                <w:i w:val="false"/>
                <w:color w:val="000000"/>
                <w:sz w:val="20"/>
              </w:rPr>
              <w:t xml:space="preserve">
түсімі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 </w:t>
            </w:r>
            <w:r>
              <w:br/>
            </w:r>
            <w:r>
              <w:rPr>
                <w:rFonts w:ascii="Times New Roman"/>
                <w:b w:val="false"/>
                <w:i w:val="false"/>
                <w:color w:val="000000"/>
                <w:sz w:val="20"/>
              </w:rPr>
              <w:t xml:space="preserve">
сиялық </w:t>
            </w:r>
            <w:r>
              <w:br/>
            </w:r>
            <w:r>
              <w:rPr>
                <w:rFonts w:ascii="Times New Roman"/>
                <w:b w:val="false"/>
                <w:i w:val="false"/>
                <w:color w:val="000000"/>
                <w:sz w:val="20"/>
              </w:rPr>
              <w:t xml:space="preserve">
кірістер,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бойынша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сиялық </w:t>
            </w:r>
            <w:r>
              <w:br/>
            </w:r>
            <w:r>
              <w:rPr>
                <w:rFonts w:ascii="Times New Roman"/>
                <w:b w:val="false"/>
                <w:i w:val="false"/>
                <w:color w:val="000000"/>
                <w:sz w:val="20"/>
              </w:rPr>
              <w:t xml:space="preserve">
кірістер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залалдар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лардан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ақша </w:t>
            </w:r>
            <w:r>
              <w:br/>
            </w:r>
            <w:r>
              <w:rPr>
                <w:rFonts w:ascii="Times New Roman"/>
                <w:b w:val="false"/>
                <w:i w:val="false"/>
                <w:color w:val="000000"/>
                <w:sz w:val="20"/>
              </w:rPr>
              <w:t xml:space="preserve">
түсімі </w:t>
            </w:r>
            <w:r>
              <w:br/>
            </w:r>
            <w:r>
              <w:rPr>
                <w:rFonts w:ascii="Times New Roman"/>
                <w:b w:val="false"/>
                <w:i w:val="false"/>
                <w:color w:val="000000"/>
                <w:sz w:val="20"/>
              </w:rPr>
              <w:t xml:space="preserve">
(кері </w:t>
            </w:r>
            <w:r>
              <w:br/>
            </w:r>
            <w:r>
              <w:rPr>
                <w:rFonts w:ascii="Times New Roman"/>
                <w:b w:val="false"/>
                <w:i w:val="false"/>
                <w:color w:val="000000"/>
                <w:sz w:val="20"/>
              </w:rPr>
              <w:t xml:space="preserve">
талаптар </w:t>
            </w:r>
            <w:r>
              <w:br/>
            </w:r>
            <w:r>
              <w:rPr>
                <w:rFonts w:ascii="Times New Roman"/>
                <w:b w:val="false"/>
                <w:i w:val="false"/>
                <w:color w:val="000000"/>
                <w:sz w:val="20"/>
              </w:rPr>
              <w:t xml:space="preserve">
бойынша)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берешекті </w:t>
            </w:r>
            <w:r>
              <w:br/>
            </w:r>
            <w:r>
              <w:rPr>
                <w:rFonts w:ascii="Times New Roman"/>
                <w:b w:val="false"/>
                <w:i w:val="false"/>
                <w:color w:val="000000"/>
                <w:sz w:val="20"/>
              </w:rPr>
              <w:t xml:space="preserve">
өтеу, </w:t>
            </w:r>
            <w:r>
              <w:br/>
            </w:r>
            <w:r>
              <w:rPr>
                <w:rFonts w:ascii="Times New Roman"/>
                <w:b w:val="false"/>
                <w:i w:val="false"/>
                <w:color w:val="000000"/>
                <w:sz w:val="20"/>
              </w:rPr>
              <w:t xml:space="preserve">
барлығы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қызметіне байла- </w:t>
            </w:r>
            <w:r>
              <w:br/>
            </w:r>
            <w:r>
              <w:rPr>
                <w:rFonts w:ascii="Times New Roman"/>
                <w:b w:val="false"/>
                <w:i w:val="false"/>
                <w:color w:val="000000"/>
                <w:sz w:val="20"/>
              </w:rPr>
              <w:t xml:space="preserve">
нысты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қызметіне байла- </w:t>
            </w:r>
            <w:r>
              <w:br/>
            </w:r>
            <w:r>
              <w:rPr>
                <w:rFonts w:ascii="Times New Roman"/>
                <w:b w:val="false"/>
                <w:i w:val="false"/>
                <w:color w:val="000000"/>
                <w:sz w:val="20"/>
              </w:rPr>
              <w:t xml:space="preserve">
нысты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орналас- </w:t>
            </w:r>
            <w:r>
              <w:br/>
            </w:r>
            <w:r>
              <w:rPr>
                <w:rFonts w:ascii="Times New Roman"/>
                <w:b w:val="false"/>
                <w:i w:val="false"/>
                <w:color w:val="000000"/>
                <w:sz w:val="20"/>
              </w:rPr>
              <w:t xml:space="preserve">
тырылған </w:t>
            </w:r>
            <w:r>
              <w:br/>
            </w:r>
            <w:r>
              <w:rPr>
                <w:rFonts w:ascii="Times New Roman"/>
                <w:b w:val="false"/>
                <w:i w:val="false"/>
                <w:color w:val="000000"/>
                <w:sz w:val="20"/>
              </w:rPr>
              <w:t xml:space="preserve">
ақша </w:t>
            </w:r>
            <w:r>
              <w:br/>
            </w:r>
            <w:r>
              <w:rPr>
                <w:rFonts w:ascii="Times New Roman"/>
                <w:b w:val="false"/>
                <w:i w:val="false"/>
                <w:color w:val="000000"/>
                <w:sz w:val="20"/>
              </w:rPr>
              <w:t xml:space="preserve">
түсімі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 </w:t>
            </w:r>
            <w:r>
              <w:br/>
            </w:r>
            <w:r>
              <w:rPr>
                <w:rFonts w:ascii="Times New Roman"/>
                <w:b w:val="false"/>
                <w:i w:val="false"/>
                <w:color w:val="000000"/>
                <w:sz w:val="20"/>
              </w:rPr>
              <w:t xml:space="preserve">
түсімі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сомасы)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 </w:t>
            </w:r>
            <w:r>
              <w:br/>
            </w:r>
            <w:r>
              <w:rPr>
                <w:rFonts w:ascii="Times New Roman"/>
                <w:b w:val="false"/>
                <w:i w:val="false"/>
                <w:color w:val="000000"/>
                <w:sz w:val="20"/>
              </w:rPr>
              <w:t xml:space="preserve">
түсімі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төлемдер </w:t>
            </w:r>
            <w:r>
              <w:br/>
            </w:r>
            <w:r>
              <w:rPr>
                <w:rFonts w:ascii="Times New Roman"/>
                <w:b w:val="false"/>
                <w:i w:val="false"/>
                <w:color w:val="000000"/>
                <w:sz w:val="20"/>
              </w:rPr>
              <w:t xml:space="preserve">
түсімі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сомасы)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ақша,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бюджеттен субси- </w:t>
            </w:r>
            <w:r>
              <w:br/>
            </w:r>
            <w:r>
              <w:rPr>
                <w:rFonts w:ascii="Times New Roman"/>
                <w:b w:val="false"/>
                <w:i w:val="false"/>
                <w:color w:val="000000"/>
                <w:sz w:val="20"/>
              </w:rPr>
              <w:t xml:space="preserve">
диялар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бюджетке </w:t>
            </w:r>
            <w:r>
              <w:br/>
            </w:r>
            <w:r>
              <w:rPr>
                <w:rFonts w:ascii="Times New Roman"/>
                <w:b w:val="false"/>
                <w:i w:val="false"/>
                <w:color w:val="000000"/>
                <w:sz w:val="20"/>
              </w:rPr>
              <w:t xml:space="preserve">
төленетін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дердің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рылуы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түсімдер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басындағы </w:t>
            </w:r>
            <w:r>
              <w:br/>
            </w:r>
            <w:r>
              <w:rPr>
                <w:rFonts w:ascii="Times New Roman"/>
                <w:b w:val="false"/>
                <w:i w:val="false"/>
                <w:color w:val="000000"/>
                <w:sz w:val="20"/>
              </w:rPr>
              <w:t xml:space="preserve">
ақша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w:t>
            </w:r>
            <w:r>
              <w:br/>
            </w:r>
            <w:r>
              <w:rPr>
                <w:rFonts w:ascii="Times New Roman"/>
                <w:b w:val="false"/>
                <w:i w:val="false"/>
                <w:color w:val="000000"/>
                <w:sz w:val="20"/>
              </w:rPr>
              <w:t xml:space="preserve">
істен </w:t>
            </w:r>
            <w:r>
              <w:br/>
            </w:r>
            <w:r>
              <w:rPr>
                <w:rFonts w:ascii="Times New Roman"/>
                <w:b w:val="false"/>
                <w:i w:val="false"/>
                <w:color w:val="000000"/>
                <w:sz w:val="20"/>
              </w:rPr>
              <w:t xml:space="preserve">
шығуы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аяғындағы </w:t>
            </w:r>
            <w:r>
              <w:br/>
            </w:r>
            <w:r>
              <w:rPr>
                <w:rFonts w:ascii="Times New Roman"/>
                <w:b w:val="false"/>
                <w:i w:val="false"/>
                <w:color w:val="000000"/>
                <w:sz w:val="20"/>
              </w:rPr>
              <w:t xml:space="preserve">
ақша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2" w:id="69"/>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12-қосымша</w:t>
      </w:r>
    </w:p>
    <w:bookmarkEnd w:id="69"/>
    <w:p>
      <w:pPr>
        <w:spacing w:after="0"/>
        <w:ind w:left="0"/>
        <w:jc w:val="both"/>
      </w:pPr>
      <w:r>
        <w:rPr>
          <w:rFonts w:ascii="Times New Roman"/>
          <w:b w:val="false"/>
          <w:i w:val="false"/>
          <w:color w:val="ff0000"/>
          <w:sz w:val="28"/>
        </w:rPr>
        <w:t xml:space="preserve">      Ескерту: 12-қосымшаға өзгеріс енгізілді - ҚР Қаржы министрінің 2011.05.04 </w:t>
      </w:r>
      <w:r>
        <w:rPr>
          <w:rFonts w:ascii="Times New Roman"/>
          <w:b w:val="false"/>
          <w:i w:val="false"/>
          <w:color w:val="ff0000"/>
          <w:sz w:val="28"/>
        </w:rPr>
        <w:t>N 237</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Ақшы шығуының жоспары </w:t>
      </w:r>
    </w:p>
    <w:p>
      <w:pPr>
        <w:spacing w:after="0"/>
        <w:ind w:left="0"/>
        <w:jc w:val="both"/>
      </w:pPr>
      <w:r>
        <w:rPr>
          <w:rFonts w:ascii="Times New Roman"/>
          <w:b w:val="false"/>
          <w:i w:val="false"/>
          <w:color w:val="000000"/>
          <w:sz w:val="28"/>
        </w:rPr>
        <w:t xml:space="preserve">                                                            11-нысан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93"/>
        <w:gridCol w:w="713"/>
        <w:gridCol w:w="873"/>
        <w:gridCol w:w="1353"/>
        <w:gridCol w:w="1073"/>
        <w:gridCol w:w="1153"/>
        <w:gridCol w:w="1173"/>
        <w:gridCol w:w="1473"/>
        <w:gridCol w:w="813"/>
        <w:gridCol w:w="953"/>
        <w:gridCol w:w="1153"/>
      </w:tblGrid>
      <w:tr>
        <w:trPr>
          <w:trHeight w:val="270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тобы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Өткен___ </w:t>
            </w:r>
            <w:r>
              <w:br/>
            </w:r>
            <w:r>
              <w:rPr>
                <w:rFonts w:ascii="Times New Roman"/>
                <w:b w:val="false"/>
                <w:i w:val="false"/>
                <w:color w:val="000000"/>
                <w:sz w:val="20"/>
              </w:rPr>
              <w:t xml:space="preserve">
жылғы факті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бағалау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жылғы фактіге ағымдағы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бағалау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жоспар</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фактіге__ж. жоспары</w:t>
            </w:r>
            <w:r>
              <w:br/>
            </w:r>
            <w:r>
              <w:rPr>
                <w:rFonts w:ascii="Times New Roman"/>
                <w:b w:val="false"/>
                <w:i w:val="false"/>
                <w:color w:val="000000"/>
                <w:sz w:val="20"/>
              </w:rPr>
              <w:t xml:space="preserve">
%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жылғы бағалауға </w:t>
            </w:r>
            <w:r>
              <w:br/>
            </w:r>
            <w:r>
              <w:rPr>
                <w:rFonts w:ascii="Times New Roman"/>
                <w:b w:val="false"/>
                <w:i w:val="false"/>
                <w:color w:val="000000"/>
                <w:sz w:val="20"/>
              </w:rPr>
              <w:t xml:space="preserve">
__ж. жоспары %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жарты жылдық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шығуы,барлығы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шикізаттар мен материалдар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r>
              <w:br/>
            </w:r>
            <w:r>
              <w:rPr>
                <w:rFonts w:ascii="Times New Roman"/>
                <w:b w:val="false"/>
                <w:i w:val="false"/>
                <w:color w:val="000000"/>
                <w:sz w:val="20"/>
              </w:rPr>
              <w:t xml:space="preserve">
бұйымдар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w:t>
            </w:r>
            <w:r>
              <w:br/>
            </w:r>
            <w:r>
              <w:rPr>
                <w:rFonts w:ascii="Times New Roman"/>
                <w:b w:val="false"/>
                <w:i w:val="false"/>
                <w:color w:val="000000"/>
                <w:sz w:val="20"/>
              </w:rPr>
              <w:t xml:space="preserve">
жағар </w:t>
            </w:r>
            <w:r>
              <w:br/>
            </w:r>
            <w:r>
              <w:rPr>
                <w:rFonts w:ascii="Times New Roman"/>
                <w:b w:val="false"/>
                <w:i w:val="false"/>
                <w:color w:val="000000"/>
                <w:sz w:val="20"/>
              </w:rPr>
              <w:t xml:space="preserve">
май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қорлар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тауарлар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w:t>
            </w:r>
            <w:r>
              <w:br/>
            </w:r>
            <w:r>
              <w:rPr>
                <w:rFonts w:ascii="Times New Roman"/>
                <w:b w:val="false"/>
                <w:i w:val="false"/>
                <w:color w:val="000000"/>
                <w:sz w:val="20"/>
              </w:rPr>
              <w:t xml:space="preserve">
энергиясы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br/>
            </w:r>
            <w:r>
              <w:rPr>
                <w:rFonts w:ascii="Times New Roman"/>
                <w:b w:val="false"/>
                <w:i w:val="false"/>
                <w:color w:val="000000"/>
                <w:sz w:val="20"/>
              </w:rPr>
              <w:t xml:space="preserve">
энергиясы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кәріз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аванстар,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қорларды </w:t>
            </w:r>
            <w:r>
              <w:br/>
            </w:r>
            <w:r>
              <w:rPr>
                <w:rFonts w:ascii="Times New Roman"/>
                <w:b w:val="false"/>
                <w:i w:val="false"/>
                <w:color w:val="000000"/>
                <w:sz w:val="20"/>
              </w:rPr>
              <w:t xml:space="preserve">
жеткіз- </w:t>
            </w:r>
            <w:r>
              <w:br/>
            </w:r>
            <w:r>
              <w:rPr>
                <w:rFonts w:ascii="Times New Roman"/>
                <w:b w:val="false"/>
                <w:i w:val="false"/>
                <w:color w:val="000000"/>
                <w:sz w:val="20"/>
              </w:rPr>
              <w:t xml:space="preserve">
гені үшін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далған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үшін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аванстар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керлерге </w:t>
            </w:r>
            <w:r>
              <w:br/>
            </w:r>
            <w:r>
              <w:rPr>
                <w:rFonts w:ascii="Times New Roman"/>
                <w:b w:val="false"/>
                <w:i w:val="false"/>
                <w:color w:val="000000"/>
                <w:sz w:val="20"/>
              </w:rPr>
              <w:t xml:space="preserve">
еңбекақы </w:t>
            </w:r>
            <w:r>
              <w:br/>
            </w:r>
            <w:r>
              <w:rPr>
                <w:rFonts w:ascii="Times New Roman"/>
                <w:b w:val="false"/>
                <w:i w:val="false"/>
                <w:color w:val="000000"/>
                <w:sz w:val="20"/>
              </w:rPr>
              <w:t xml:space="preserve">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w:t>
            </w:r>
            <w:r>
              <w:br/>
            </w:r>
            <w:r>
              <w:rPr>
                <w:rFonts w:ascii="Times New Roman"/>
                <w:b w:val="false"/>
                <w:i w:val="false"/>
                <w:color w:val="000000"/>
                <w:sz w:val="20"/>
              </w:rPr>
              <w:t xml:space="preserve">
төлеуден </w:t>
            </w:r>
            <w:r>
              <w:br/>
            </w:r>
            <w:r>
              <w:rPr>
                <w:rFonts w:ascii="Times New Roman"/>
                <w:b w:val="false"/>
                <w:i w:val="false"/>
                <w:color w:val="000000"/>
                <w:sz w:val="20"/>
              </w:rPr>
              <w:t xml:space="preserve">
ауда- </w:t>
            </w:r>
            <w:r>
              <w:br/>
            </w:r>
            <w:r>
              <w:rPr>
                <w:rFonts w:ascii="Times New Roman"/>
                <w:b w:val="false"/>
                <w:i w:val="false"/>
                <w:color w:val="000000"/>
                <w:sz w:val="20"/>
              </w:rPr>
              <w:t xml:space="preserve">
рымдар,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салығы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r>
              <w:br/>
            </w:r>
            <w:r>
              <w:rPr>
                <w:rFonts w:ascii="Times New Roman"/>
                <w:b w:val="false"/>
                <w:i w:val="false"/>
                <w:color w:val="000000"/>
                <w:sz w:val="20"/>
              </w:rPr>
              <w:t xml:space="preserve">
таушы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қорына </w:t>
            </w:r>
            <w:r>
              <w:br/>
            </w:r>
            <w:r>
              <w:rPr>
                <w:rFonts w:ascii="Times New Roman"/>
                <w:b w:val="false"/>
                <w:i w:val="false"/>
                <w:color w:val="000000"/>
                <w:sz w:val="20"/>
              </w:rPr>
              <w:t xml:space="preserve">
төлемдер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w:t>
            </w:r>
            <w:r>
              <w:br/>
            </w:r>
            <w:r>
              <w:rPr>
                <w:rFonts w:ascii="Times New Roman"/>
                <w:b w:val="false"/>
                <w:i w:val="false"/>
                <w:color w:val="000000"/>
                <w:sz w:val="20"/>
              </w:rPr>
              <w:t xml:space="preserve">
төлеуден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ауда- </w:t>
            </w:r>
            <w:r>
              <w:br/>
            </w:r>
            <w:r>
              <w:rPr>
                <w:rFonts w:ascii="Times New Roman"/>
                <w:b w:val="false"/>
                <w:i w:val="false"/>
                <w:color w:val="000000"/>
                <w:sz w:val="20"/>
              </w:rPr>
              <w:t xml:space="preserve">
рымдар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 </w:t>
            </w:r>
            <w:r>
              <w:br/>
            </w:r>
            <w:r>
              <w:rPr>
                <w:rFonts w:ascii="Times New Roman"/>
                <w:b w:val="false"/>
                <w:i w:val="false"/>
                <w:color w:val="000000"/>
                <w:sz w:val="20"/>
              </w:rPr>
              <w:t xml:space="preserve">
зиялық </w:t>
            </w:r>
            <w:r>
              <w:br/>
            </w:r>
            <w:r>
              <w:rPr>
                <w:rFonts w:ascii="Times New Roman"/>
                <w:b w:val="false"/>
                <w:i w:val="false"/>
                <w:color w:val="000000"/>
                <w:sz w:val="20"/>
              </w:rPr>
              <w:t xml:space="preserve">
келі- </w:t>
            </w:r>
            <w:r>
              <w:br/>
            </w:r>
            <w:r>
              <w:rPr>
                <w:rFonts w:ascii="Times New Roman"/>
                <w:b w:val="false"/>
                <w:i w:val="false"/>
                <w:color w:val="000000"/>
                <w:sz w:val="20"/>
              </w:rPr>
              <w:t xml:space="preserve">
сімдер,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w:t>
            </w:r>
            <w:r>
              <w:br/>
            </w:r>
            <w:r>
              <w:rPr>
                <w:rFonts w:ascii="Times New Roman"/>
                <w:b w:val="false"/>
                <w:i w:val="false"/>
                <w:color w:val="000000"/>
                <w:sz w:val="20"/>
              </w:rPr>
              <w:t xml:space="preserve">
беру үшін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w:t>
            </w:r>
            <w:r>
              <w:br/>
            </w:r>
            <w:r>
              <w:rPr>
                <w:rFonts w:ascii="Times New Roman"/>
                <w:b w:val="false"/>
                <w:i w:val="false"/>
                <w:color w:val="000000"/>
                <w:sz w:val="20"/>
              </w:rPr>
              <w:t xml:space="preserve">
ламалық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w:t>
            </w:r>
            <w:r>
              <w:br/>
            </w:r>
            <w:r>
              <w:rPr>
                <w:rFonts w:ascii="Times New Roman"/>
                <w:b w:val="false"/>
                <w:i w:val="false"/>
                <w:color w:val="000000"/>
                <w:sz w:val="20"/>
              </w:rPr>
              <w:t xml:space="preserve">
беру үшін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 </w:t>
            </w:r>
            <w:r>
              <w:br/>
            </w:r>
            <w:r>
              <w:rPr>
                <w:rFonts w:ascii="Times New Roman"/>
                <w:b w:val="false"/>
                <w:i w:val="false"/>
                <w:color w:val="000000"/>
                <w:sz w:val="20"/>
              </w:rPr>
              <w:t xml:space="preserve">
тер,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w:t>
            </w:r>
            <w:r>
              <w:br/>
            </w:r>
            <w:r>
              <w:rPr>
                <w:rFonts w:ascii="Times New Roman"/>
                <w:b w:val="false"/>
                <w:i w:val="false"/>
                <w:color w:val="000000"/>
                <w:sz w:val="20"/>
              </w:rPr>
              <w:t xml:space="preserve">
беру үшін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активтер,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w:t>
            </w:r>
            <w:r>
              <w:br/>
            </w:r>
            <w:r>
              <w:rPr>
                <w:rFonts w:ascii="Times New Roman"/>
                <w:b w:val="false"/>
                <w:i w:val="false"/>
                <w:color w:val="000000"/>
                <w:sz w:val="20"/>
              </w:rPr>
              <w:t xml:space="preserve">
беру үшін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w:t>
            </w:r>
            <w:r>
              <w:br/>
            </w:r>
            <w:r>
              <w:rPr>
                <w:rFonts w:ascii="Times New Roman"/>
                <w:b w:val="false"/>
                <w:i w:val="false"/>
                <w:color w:val="000000"/>
                <w:sz w:val="20"/>
              </w:rPr>
              <w:t xml:space="preserve">
беру үшін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 </w:t>
            </w:r>
            <w:r>
              <w:br/>
            </w:r>
            <w:r>
              <w:rPr>
                <w:rFonts w:ascii="Times New Roman"/>
                <w:b w:val="false"/>
                <w:i w:val="false"/>
                <w:color w:val="000000"/>
                <w:sz w:val="20"/>
              </w:rPr>
              <w:t xml:space="preserve">
раттар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w:t>
            </w:r>
            <w:r>
              <w:br/>
            </w:r>
            <w:r>
              <w:rPr>
                <w:rFonts w:ascii="Times New Roman"/>
                <w:b w:val="false"/>
                <w:i w:val="false"/>
                <w:color w:val="000000"/>
                <w:sz w:val="20"/>
              </w:rPr>
              <w:t xml:space="preserve">
беру үшін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жабдық- </w:t>
            </w:r>
            <w:r>
              <w:br/>
            </w:r>
            <w:r>
              <w:rPr>
                <w:rFonts w:ascii="Times New Roman"/>
                <w:b w:val="false"/>
                <w:i w:val="false"/>
                <w:color w:val="000000"/>
                <w:sz w:val="20"/>
              </w:rPr>
              <w:t xml:space="preserve">
тар, беру </w:t>
            </w:r>
            <w:r>
              <w:br/>
            </w:r>
            <w:r>
              <w:rPr>
                <w:rFonts w:ascii="Times New Roman"/>
                <w:b w:val="false"/>
                <w:i w:val="false"/>
                <w:color w:val="000000"/>
                <w:sz w:val="20"/>
              </w:rPr>
              <w:t xml:space="preserve">
қондыр- </w:t>
            </w:r>
            <w:r>
              <w:br/>
            </w:r>
            <w:r>
              <w:rPr>
                <w:rFonts w:ascii="Times New Roman"/>
                <w:b w:val="false"/>
                <w:i w:val="false"/>
                <w:color w:val="000000"/>
                <w:sz w:val="20"/>
              </w:rPr>
              <w:t xml:space="preserve">
ғылары,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w:t>
            </w:r>
            <w:r>
              <w:br/>
            </w:r>
            <w:r>
              <w:rPr>
                <w:rFonts w:ascii="Times New Roman"/>
                <w:b w:val="false"/>
                <w:i w:val="false"/>
                <w:color w:val="000000"/>
                <w:sz w:val="20"/>
              </w:rPr>
              <w:t xml:space="preserve">
беру үшін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w:t>
            </w:r>
            <w:r>
              <w:br/>
            </w:r>
            <w:r>
              <w:rPr>
                <w:rFonts w:ascii="Times New Roman"/>
                <w:b w:val="false"/>
                <w:i w:val="false"/>
                <w:color w:val="000000"/>
                <w:sz w:val="20"/>
              </w:rPr>
              <w:t xml:space="preserve">
беру үшін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w:t>
            </w:r>
            <w:r>
              <w:br/>
            </w:r>
            <w:r>
              <w:rPr>
                <w:rFonts w:ascii="Times New Roman"/>
                <w:b w:val="false"/>
                <w:i w:val="false"/>
                <w:color w:val="000000"/>
                <w:sz w:val="20"/>
              </w:rPr>
              <w:t xml:space="preserve">
беру үшін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тициялық </w:t>
            </w:r>
            <w:r>
              <w:br/>
            </w:r>
            <w:r>
              <w:rPr>
                <w:rFonts w:ascii="Times New Roman"/>
                <w:b w:val="false"/>
                <w:i w:val="false"/>
                <w:color w:val="000000"/>
                <w:sz w:val="20"/>
              </w:rPr>
              <w:t xml:space="preserve">
жылжы- </w:t>
            </w:r>
            <w:r>
              <w:br/>
            </w:r>
            <w:r>
              <w:rPr>
                <w:rFonts w:ascii="Times New Roman"/>
                <w:b w:val="false"/>
                <w:i w:val="false"/>
                <w:color w:val="000000"/>
                <w:sz w:val="20"/>
              </w:rPr>
              <w:t xml:space="preserve">
майтын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сатып алу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терін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бақылауды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мақ- </w:t>
            </w:r>
            <w:r>
              <w:br/>
            </w:r>
            <w:r>
              <w:rPr>
                <w:rFonts w:ascii="Times New Roman"/>
                <w:b w:val="false"/>
                <w:i w:val="false"/>
                <w:color w:val="000000"/>
                <w:sz w:val="20"/>
              </w:rPr>
              <w:t xml:space="preserve">
сатында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xml:space="preserve">
ықпалды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мақ- </w:t>
            </w:r>
            <w:r>
              <w:br/>
            </w:r>
            <w:r>
              <w:rPr>
                <w:rFonts w:ascii="Times New Roman"/>
                <w:b w:val="false"/>
                <w:i w:val="false"/>
                <w:color w:val="000000"/>
                <w:sz w:val="20"/>
              </w:rPr>
              <w:t xml:space="preserve">
сатында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w:t>
            </w:r>
            <w:r>
              <w:br/>
            </w:r>
            <w:r>
              <w:rPr>
                <w:rFonts w:ascii="Times New Roman"/>
                <w:b w:val="false"/>
                <w:i w:val="false"/>
                <w:color w:val="000000"/>
                <w:sz w:val="20"/>
              </w:rPr>
              <w:t xml:space="preserve">
акциялары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акциялар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 </w:t>
            </w:r>
            <w:r>
              <w:br/>
            </w:r>
            <w:r>
              <w:rPr>
                <w:rFonts w:ascii="Times New Roman"/>
                <w:b w:val="false"/>
                <w:i w:val="false"/>
                <w:color w:val="000000"/>
                <w:sz w:val="20"/>
              </w:rPr>
              <w:t xml:space="preserve">
үлестері,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бақылауды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мақ- </w:t>
            </w:r>
            <w:r>
              <w:br/>
            </w:r>
            <w:r>
              <w:rPr>
                <w:rFonts w:ascii="Times New Roman"/>
                <w:b w:val="false"/>
                <w:i w:val="false"/>
                <w:color w:val="000000"/>
                <w:sz w:val="20"/>
              </w:rPr>
              <w:t xml:space="preserve">
сатында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r>
              <w:br/>
            </w:r>
            <w:r>
              <w:rPr>
                <w:rFonts w:ascii="Times New Roman"/>
                <w:b w:val="false"/>
                <w:i w:val="false"/>
                <w:color w:val="000000"/>
                <w:sz w:val="20"/>
              </w:rPr>
              <w:t xml:space="preserve">
ықпалды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мақ- </w:t>
            </w:r>
            <w:r>
              <w:br/>
            </w:r>
            <w:r>
              <w:rPr>
                <w:rFonts w:ascii="Times New Roman"/>
                <w:b w:val="false"/>
                <w:i w:val="false"/>
                <w:color w:val="000000"/>
                <w:sz w:val="20"/>
              </w:rPr>
              <w:t xml:space="preserve">
сатында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кәсіпо- </w:t>
            </w:r>
            <w:r>
              <w:br/>
            </w:r>
            <w:r>
              <w:rPr>
                <w:rFonts w:ascii="Times New Roman"/>
                <w:b w:val="false"/>
                <w:i w:val="false"/>
                <w:color w:val="000000"/>
                <w:sz w:val="20"/>
              </w:rPr>
              <w:t xml:space="preserve">
рындардың </w:t>
            </w:r>
            <w:r>
              <w:br/>
            </w:r>
            <w:r>
              <w:rPr>
                <w:rFonts w:ascii="Times New Roman"/>
                <w:b w:val="false"/>
                <w:i w:val="false"/>
                <w:color w:val="000000"/>
                <w:sz w:val="20"/>
              </w:rPr>
              <w:t xml:space="preserve">
жарғылық </w:t>
            </w:r>
            <w:r>
              <w:br/>
            </w:r>
            <w:r>
              <w:rPr>
                <w:rFonts w:ascii="Times New Roman"/>
                <w:b w:val="false"/>
                <w:i w:val="false"/>
                <w:color w:val="000000"/>
                <w:sz w:val="20"/>
              </w:rPr>
              <w:t xml:space="preserve">
капиталын </w:t>
            </w:r>
            <w:r>
              <w:br/>
            </w:r>
            <w:r>
              <w:rPr>
                <w:rFonts w:ascii="Times New Roman"/>
                <w:b w:val="false"/>
                <w:i w:val="false"/>
                <w:color w:val="000000"/>
                <w:sz w:val="20"/>
              </w:rPr>
              <w:t xml:space="preserve">
қалып- </w:t>
            </w:r>
            <w:r>
              <w:br/>
            </w:r>
            <w:r>
              <w:rPr>
                <w:rFonts w:ascii="Times New Roman"/>
                <w:b w:val="false"/>
                <w:i w:val="false"/>
                <w:color w:val="000000"/>
                <w:sz w:val="20"/>
              </w:rPr>
              <w:t xml:space="preserve">
тастыру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w:t>
            </w:r>
            <w:r>
              <w:br/>
            </w:r>
            <w:r>
              <w:rPr>
                <w:rFonts w:ascii="Times New Roman"/>
                <w:b w:val="false"/>
                <w:i w:val="false"/>
                <w:color w:val="000000"/>
                <w:sz w:val="20"/>
              </w:rPr>
              <w:t xml:space="preserve">
құқығы,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талап ету </w:t>
            </w:r>
            <w:r>
              <w:br/>
            </w:r>
            <w:r>
              <w:rPr>
                <w:rFonts w:ascii="Times New Roman"/>
                <w:b w:val="false"/>
                <w:i w:val="false"/>
                <w:color w:val="000000"/>
                <w:sz w:val="20"/>
              </w:rPr>
              <w:t xml:space="preserve">
құқығы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(өтеуге,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саттыққа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сату үшін </w:t>
            </w:r>
            <w:r>
              <w:br/>
            </w:r>
            <w:r>
              <w:rPr>
                <w:rFonts w:ascii="Times New Roman"/>
                <w:b w:val="false"/>
                <w:i w:val="false"/>
                <w:color w:val="000000"/>
                <w:sz w:val="20"/>
              </w:rPr>
              <w:t xml:space="preserve">
ұстау </w:t>
            </w:r>
            <w:r>
              <w:br/>
            </w:r>
            <w:r>
              <w:rPr>
                <w:rFonts w:ascii="Times New Roman"/>
                <w:b w:val="false"/>
                <w:i w:val="false"/>
                <w:color w:val="000000"/>
                <w:sz w:val="20"/>
              </w:rPr>
              <w:t xml:space="preserve">
мақ- </w:t>
            </w:r>
            <w:r>
              <w:br/>
            </w:r>
            <w:r>
              <w:rPr>
                <w:rFonts w:ascii="Times New Roman"/>
                <w:b w:val="false"/>
                <w:i w:val="false"/>
                <w:color w:val="000000"/>
                <w:sz w:val="20"/>
              </w:rPr>
              <w:t xml:space="preserve">
сатында)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активтері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 </w:t>
            </w:r>
            <w:r>
              <w:br/>
            </w:r>
            <w:r>
              <w:rPr>
                <w:rFonts w:ascii="Times New Roman"/>
                <w:b w:val="false"/>
                <w:i w:val="false"/>
                <w:color w:val="000000"/>
                <w:sz w:val="20"/>
              </w:rPr>
              <w:t xml:space="preserve">
герлер </w:t>
            </w:r>
            <w:r>
              <w:br/>
            </w:r>
            <w:r>
              <w:rPr>
                <w:rFonts w:ascii="Times New Roman"/>
                <w:b w:val="false"/>
                <w:i w:val="false"/>
                <w:color w:val="000000"/>
                <w:sz w:val="20"/>
              </w:rPr>
              <w:t xml:space="preserve">
орындаған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ақы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құрылысы </w:t>
            </w:r>
            <w:r>
              <w:br/>
            </w:r>
            <w:r>
              <w:rPr>
                <w:rFonts w:ascii="Times New Roman"/>
                <w:b w:val="false"/>
                <w:i w:val="false"/>
                <w:color w:val="000000"/>
                <w:sz w:val="20"/>
              </w:rPr>
              <w:t xml:space="preserve">
аяқтал- </w:t>
            </w:r>
            <w:r>
              <w:br/>
            </w:r>
            <w:r>
              <w:rPr>
                <w:rFonts w:ascii="Times New Roman"/>
                <w:b w:val="false"/>
                <w:i w:val="false"/>
                <w:color w:val="000000"/>
                <w:sz w:val="20"/>
              </w:rPr>
              <w:t xml:space="preserve">
маған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тілер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өңдеуге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алдар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 </w:t>
            </w:r>
            <w:r>
              <w:br/>
            </w:r>
            <w:r>
              <w:rPr>
                <w:rFonts w:ascii="Times New Roman"/>
                <w:b w:val="false"/>
                <w:i w:val="false"/>
                <w:color w:val="000000"/>
                <w:sz w:val="20"/>
              </w:rPr>
              <w:t xml:space="preserve">
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жөндеу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w:t>
            </w:r>
            <w:r>
              <w:br/>
            </w:r>
            <w:r>
              <w:rPr>
                <w:rFonts w:ascii="Times New Roman"/>
                <w:b w:val="false"/>
                <w:i w:val="false"/>
                <w:color w:val="000000"/>
                <w:sz w:val="20"/>
              </w:rPr>
              <w:t xml:space="preserve">
ханалық </w:t>
            </w:r>
            <w:r>
              <w:br/>
            </w:r>
            <w:r>
              <w:rPr>
                <w:rFonts w:ascii="Times New Roman"/>
                <w:b w:val="false"/>
                <w:i w:val="false"/>
                <w:color w:val="000000"/>
                <w:sz w:val="20"/>
              </w:rPr>
              <w:t xml:space="preserve">
шығыстар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 </w:t>
            </w:r>
            <w:r>
              <w:br/>
            </w:r>
            <w:r>
              <w:rPr>
                <w:rFonts w:ascii="Times New Roman"/>
                <w:b w:val="false"/>
                <w:i w:val="false"/>
                <w:color w:val="000000"/>
                <w:sz w:val="20"/>
              </w:rPr>
              <w:t xml:space="preserve">
тік төлем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 </w:t>
            </w:r>
            <w:r>
              <w:br/>
            </w:r>
            <w:r>
              <w:rPr>
                <w:rFonts w:ascii="Times New Roman"/>
                <w:b w:val="false"/>
                <w:i w:val="false"/>
                <w:color w:val="000000"/>
                <w:sz w:val="20"/>
              </w:rPr>
              <w:t xml:space="preserve">
байланыс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 </w:t>
            </w:r>
            <w:r>
              <w:br/>
            </w:r>
            <w:r>
              <w:rPr>
                <w:rFonts w:ascii="Times New Roman"/>
                <w:b w:val="false"/>
                <w:i w:val="false"/>
                <w:color w:val="000000"/>
                <w:sz w:val="20"/>
              </w:rPr>
              <w:t xml:space="preserve">
ралық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халықа- </w:t>
            </w:r>
            <w:r>
              <w:br/>
            </w:r>
            <w:r>
              <w:rPr>
                <w:rFonts w:ascii="Times New Roman"/>
                <w:b w:val="false"/>
                <w:i w:val="false"/>
                <w:color w:val="000000"/>
                <w:sz w:val="20"/>
              </w:rPr>
              <w:t xml:space="preserve">
ралық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меттері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төлем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шығыстар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меттері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 </w:t>
            </w:r>
            <w:r>
              <w:br/>
            </w:r>
            <w:r>
              <w:rPr>
                <w:rFonts w:ascii="Times New Roman"/>
                <w:b w:val="false"/>
                <w:i w:val="false"/>
                <w:color w:val="000000"/>
                <w:sz w:val="20"/>
              </w:rPr>
              <w:t xml:space="preserve">
тациялық </w:t>
            </w:r>
            <w:r>
              <w:br/>
            </w:r>
            <w:r>
              <w:rPr>
                <w:rFonts w:ascii="Times New Roman"/>
                <w:b w:val="false"/>
                <w:i w:val="false"/>
                <w:color w:val="000000"/>
                <w:sz w:val="20"/>
              </w:rPr>
              <w:t xml:space="preserve">
қызметтер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қызметтер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 </w:t>
            </w:r>
            <w:r>
              <w:br/>
            </w:r>
            <w:r>
              <w:rPr>
                <w:rFonts w:ascii="Times New Roman"/>
                <w:b w:val="false"/>
                <w:i w:val="false"/>
                <w:color w:val="000000"/>
                <w:sz w:val="20"/>
              </w:rPr>
              <w:t xml:space="preserve">
раттық </w:t>
            </w:r>
            <w:r>
              <w:br/>
            </w:r>
            <w:r>
              <w:rPr>
                <w:rFonts w:ascii="Times New Roman"/>
                <w:b w:val="false"/>
                <w:i w:val="false"/>
                <w:color w:val="000000"/>
                <w:sz w:val="20"/>
              </w:rPr>
              <w:t xml:space="preserve">
қызметтер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дилер-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(брокер-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меттері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меттері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w:t>
            </w:r>
            <w:r>
              <w:br/>
            </w:r>
            <w:r>
              <w:rPr>
                <w:rFonts w:ascii="Times New Roman"/>
                <w:b w:val="false"/>
                <w:i w:val="false"/>
                <w:color w:val="000000"/>
                <w:sz w:val="20"/>
              </w:rPr>
              <w:t xml:space="preserve">
және жүк </w:t>
            </w:r>
            <w:r>
              <w:br/>
            </w:r>
            <w:r>
              <w:rPr>
                <w:rFonts w:ascii="Times New Roman"/>
                <w:b w:val="false"/>
                <w:i w:val="false"/>
                <w:color w:val="000000"/>
                <w:sz w:val="20"/>
              </w:rPr>
              <w:t xml:space="preserve">
тиеу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қызметтер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жәрмең- </w:t>
            </w:r>
            <w:r>
              <w:br/>
            </w:r>
            <w:r>
              <w:rPr>
                <w:rFonts w:ascii="Times New Roman"/>
                <w:b w:val="false"/>
                <w:i w:val="false"/>
                <w:color w:val="000000"/>
                <w:sz w:val="20"/>
              </w:rPr>
              <w:t xml:space="preserve">
келері </w:t>
            </w:r>
            <w:r>
              <w:br/>
            </w:r>
            <w:r>
              <w:rPr>
                <w:rFonts w:ascii="Times New Roman"/>
                <w:b w:val="false"/>
                <w:i w:val="false"/>
                <w:color w:val="000000"/>
                <w:sz w:val="20"/>
              </w:rPr>
              <w:t xml:space="preserve">
мен көр- </w:t>
            </w:r>
            <w:r>
              <w:br/>
            </w:r>
            <w:r>
              <w:rPr>
                <w:rFonts w:ascii="Times New Roman"/>
                <w:b w:val="false"/>
                <w:i w:val="false"/>
                <w:color w:val="000000"/>
                <w:sz w:val="20"/>
              </w:rPr>
              <w:t xml:space="preserve">
мелерге </w:t>
            </w:r>
            <w:r>
              <w:br/>
            </w:r>
            <w:r>
              <w:rPr>
                <w:rFonts w:ascii="Times New Roman"/>
                <w:b w:val="false"/>
                <w:i w:val="false"/>
                <w:color w:val="000000"/>
                <w:sz w:val="20"/>
              </w:rPr>
              <w:t xml:space="preserve">
қатысқаны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(қатыс- </w:t>
            </w:r>
            <w:r>
              <w:br/>
            </w:r>
            <w:r>
              <w:rPr>
                <w:rFonts w:ascii="Times New Roman"/>
                <w:b w:val="false"/>
                <w:i w:val="false"/>
                <w:color w:val="000000"/>
                <w:sz w:val="20"/>
              </w:rPr>
              <w:t xml:space="preserve">
қаны, </w:t>
            </w:r>
            <w:r>
              <w:br/>
            </w:r>
            <w:r>
              <w:rPr>
                <w:rFonts w:ascii="Times New Roman"/>
                <w:b w:val="false"/>
                <w:i w:val="false"/>
                <w:color w:val="000000"/>
                <w:sz w:val="20"/>
              </w:rPr>
              <w:t xml:space="preserve">
алаңды </w:t>
            </w:r>
            <w:r>
              <w:br/>
            </w:r>
            <w:r>
              <w:rPr>
                <w:rFonts w:ascii="Times New Roman"/>
                <w:b w:val="false"/>
                <w:i w:val="false"/>
                <w:color w:val="000000"/>
                <w:sz w:val="20"/>
              </w:rPr>
              <w:t xml:space="preserve">
жалға </w:t>
            </w:r>
            <w:r>
              <w:br/>
            </w:r>
            <w:r>
              <w:rPr>
                <w:rFonts w:ascii="Times New Roman"/>
                <w:b w:val="false"/>
                <w:i w:val="false"/>
                <w:color w:val="000000"/>
                <w:sz w:val="20"/>
              </w:rPr>
              <w:t xml:space="preserve">
алғаны </w:t>
            </w:r>
            <w:r>
              <w:br/>
            </w:r>
            <w:r>
              <w:rPr>
                <w:rFonts w:ascii="Times New Roman"/>
                <w:b w:val="false"/>
                <w:i w:val="false"/>
                <w:color w:val="000000"/>
                <w:sz w:val="20"/>
              </w:rPr>
              <w:t xml:space="preserve">
үшін және </w:t>
            </w:r>
            <w:r>
              <w:br/>
            </w:r>
            <w:r>
              <w:rPr>
                <w:rFonts w:ascii="Times New Roman"/>
                <w:b w:val="false"/>
                <w:i w:val="false"/>
                <w:color w:val="000000"/>
                <w:sz w:val="20"/>
              </w:rPr>
              <w:t xml:space="preserve">
т.б. </w:t>
            </w:r>
            <w:r>
              <w:br/>
            </w:r>
            <w:r>
              <w:rPr>
                <w:rFonts w:ascii="Times New Roman"/>
                <w:b w:val="false"/>
                <w:i w:val="false"/>
                <w:color w:val="000000"/>
                <w:sz w:val="20"/>
              </w:rPr>
              <w:t xml:space="preserve">
төлем)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 </w:t>
            </w:r>
            <w:r>
              <w:br/>
            </w:r>
            <w:r>
              <w:rPr>
                <w:rFonts w:ascii="Times New Roman"/>
                <w:b w:val="false"/>
                <w:i w:val="false"/>
                <w:color w:val="000000"/>
                <w:sz w:val="20"/>
              </w:rPr>
              <w:t xml:space="preserve">
типтер, </w:t>
            </w:r>
            <w:r>
              <w:br/>
            </w:r>
            <w:r>
              <w:rPr>
                <w:rFonts w:ascii="Times New Roman"/>
                <w:b w:val="false"/>
                <w:i w:val="false"/>
                <w:color w:val="000000"/>
                <w:sz w:val="20"/>
              </w:rPr>
              <w:t xml:space="preserve">
макеттер </w:t>
            </w:r>
            <w:r>
              <w:br/>
            </w:r>
            <w:r>
              <w:rPr>
                <w:rFonts w:ascii="Times New Roman"/>
                <w:b w:val="false"/>
                <w:i w:val="false"/>
                <w:color w:val="000000"/>
                <w:sz w:val="20"/>
              </w:rPr>
              <w:t xml:space="preserve">
мен сло- </w:t>
            </w:r>
            <w:r>
              <w:br/>
            </w:r>
            <w:r>
              <w:rPr>
                <w:rFonts w:ascii="Times New Roman"/>
                <w:b w:val="false"/>
                <w:i w:val="false"/>
                <w:color w:val="000000"/>
                <w:sz w:val="20"/>
              </w:rPr>
              <w:t xml:space="preserve">
гандарды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қызметтер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қызметтер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w:t>
            </w:r>
            <w:r>
              <w:br/>
            </w:r>
            <w:r>
              <w:rPr>
                <w:rFonts w:ascii="Times New Roman"/>
                <w:b w:val="false"/>
                <w:i w:val="false"/>
                <w:color w:val="000000"/>
                <w:sz w:val="20"/>
              </w:rPr>
              <w:t xml:space="preserve">
орналас-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қызметтер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 </w:t>
            </w:r>
            <w:r>
              <w:br/>
            </w:r>
            <w:r>
              <w:rPr>
                <w:rFonts w:ascii="Times New Roman"/>
                <w:b w:val="false"/>
                <w:i w:val="false"/>
                <w:color w:val="000000"/>
                <w:sz w:val="20"/>
              </w:rPr>
              <w:t xml:space="preserve">
тингтік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қызметтер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w:t>
            </w:r>
            <w:r>
              <w:br/>
            </w:r>
            <w:r>
              <w:rPr>
                <w:rFonts w:ascii="Times New Roman"/>
                <w:b w:val="false"/>
                <w:i w:val="false"/>
                <w:color w:val="000000"/>
                <w:sz w:val="20"/>
              </w:rPr>
              <w:t xml:space="preserve">
сертифи- </w:t>
            </w:r>
            <w:r>
              <w:br/>
            </w:r>
            <w:r>
              <w:rPr>
                <w:rFonts w:ascii="Times New Roman"/>
                <w:b w:val="false"/>
                <w:i w:val="false"/>
                <w:color w:val="000000"/>
                <w:sz w:val="20"/>
              </w:rPr>
              <w:t xml:space="preserve">
каттағаны </w:t>
            </w:r>
            <w:r>
              <w:br/>
            </w:r>
            <w:r>
              <w:rPr>
                <w:rFonts w:ascii="Times New Roman"/>
                <w:b w:val="false"/>
                <w:i w:val="false"/>
                <w:color w:val="000000"/>
                <w:sz w:val="20"/>
              </w:rPr>
              <w:t xml:space="preserve">
үшін ақы </w:t>
            </w:r>
            <w:r>
              <w:br/>
            </w:r>
            <w:r>
              <w:rPr>
                <w:rFonts w:ascii="Times New Roman"/>
                <w:b w:val="false"/>
                <w:i w:val="false"/>
                <w:color w:val="000000"/>
                <w:sz w:val="20"/>
              </w:rPr>
              <w:t xml:space="preserve">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тары,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даулар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дауларға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шығыстар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даулар </w:t>
            </w:r>
            <w:r>
              <w:br/>
            </w:r>
            <w:r>
              <w:rPr>
                <w:rFonts w:ascii="Times New Roman"/>
                <w:b w:val="false"/>
                <w:i w:val="false"/>
                <w:color w:val="000000"/>
                <w:sz w:val="20"/>
              </w:rPr>
              <w:t xml:space="preserve">
мен келіс- </w:t>
            </w:r>
            <w:r>
              <w:br/>
            </w:r>
            <w:r>
              <w:rPr>
                <w:rFonts w:ascii="Times New Roman"/>
                <w:b w:val="false"/>
                <w:i w:val="false"/>
                <w:color w:val="000000"/>
                <w:sz w:val="20"/>
              </w:rPr>
              <w:t xml:space="preserve">
сөздер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тамақ- </w:t>
            </w:r>
            <w:r>
              <w:br/>
            </w:r>
            <w:r>
              <w:rPr>
                <w:rFonts w:ascii="Times New Roman"/>
                <w:b w:val="false"/>
                <w:i w:val="false"/>
                <w:color w:val="000000"/>
                <w:sz w:val="20"/>
              </w:rPr>
              <w:t xml:space="preserve">
тануға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шығыстар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дауларға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тар- </w:t>
            </w:r>
            <w:r>
              <w:br/>
            </w:r>
            <w:r>
              <w:rPr>
                <w:rFonts w:ascii="Times New Roman"/>
                <w:b w:val="false"/>
                <w:i w:val="false"/>
                <w:color w:val="000000"/>
                <w:sz w:val="20"/>
              </w:rPr>
              <w:t xml:space="preserve">
тылатын </w:t>
            </w:r>
            <w:r>
              <w:br/>
            </w:r>
            <w:r>
              <w:rPr>
                <w:rFonts w:ascii="Times New Roman"/>
                <w:b w:val="false"/>
                <w:i w:val="false"/>
                <w:color w:val="000000"/>
                <w:sz w:val="20"/>
              </w:rPr>
              <w:t xml:space="preserve">
ұйымның </w:t>
            </w:r>
            <w:r>
              <w:br/>
            </w:r>
            <w:r>
              <w:rPr>
                <w:rFonts w:ascii="Times New Roman"/>
                <w:b w:val="false"/>
                <w:i w:val="false"/>
                <w:color w:val="000000"/>
                <w:sz w:val="20"/>
              </w:rPr>
              <w:t xml:space="preserve">
штатына </w:t>
            </w:r>
            <w:r>
              <w:br/>
            </w:r>
            <w:r>
              <w:rPr>
                <w:rFonts w:ascii="Times New Roman"/>
                <w:b w:val="false"/>
                <w:i w:val="false"/>
                <w:color w:val="000000"/>
                <w:sz w:val="20"/>
              </w:rPr>
              <w:t xml:space="preserve">
кірмейтін </w:t>
            </w:r>
            <w:r>
              <w:br/>
            </w:r>
            <w:r>
              <w:rPr>
                <w:rFonts w:ascii="Times New Roman"/>
                <w:b w:val="false"/>
                <w:i w:val="false"/>
                <w:color w:val="000000"/>
                <w:sz w:val="20"/>
              </w:rPr>
              <w:t xml:space="preserve">
аударма- </w:t>
            </w:r>
            <w:r>
              <w:br/>
            </w:r>
            <w:r>
              <w:rPr>
                <w:rFonts w:ascii="Times New Roman"/>
                <w:b w:val="false"/>
                <w:i w:val="false"/>
                <w:color w:val="000000"/>
                <w:sz w:val="20"/>
              </w:rPr>
              <w:t xml:space="preserve">
шылардың </w:t>
            </w:r>
            <w:r>
              <w:br/>
            </w:r>
            <w:r>
              <w:rPr>
                <w:rFonts w:ascii="Times New Roman"/>
                <w:b w:val="false"/>
                <w:i w:val="false"/>
                <w:color w:val="000000"/>
                <w:sz w:val="20"/>
              </w:rPr>
              <w:t xml:space="preserve">
қызметіне </w:t>
            </w:r>
            <w:r>
              <w:br/>
            </w:r>
            <w:r>
              <w:rPr>
                <w:rFonts w:ascii="Times New Roman"/>
                <w:b w:val="false"/>
                <w:i w:val="false"/>
                <w:color w:val="000000"/>
                <w:sz w:val="20"/>
              </w:rPr>
              <w:t xml:space="preserve">
ақы төлеу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керлердің </w:t>
            </w:r>
            <w:r>
              <w:br/>
            </w:r>
            <w:r>
              <w:rPr>
                <w:rFonts w:ascii="Times New Roman"/>
                <w:b w:val="false"/>
                <w:i w:val="false"/>
                <w:color w:val="000000"/>
                <w:sz w:val="20"/>
              </w:rPr>
              <w:t xml:space="preserve">
білікті-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арттыру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кеңесін </w:t>
            </w:r>
            <w:r>
              <w:br/>
            </w:r>
            <w:r>
              <w:rPr>
                <w:rFonts w:ascii="Times New Roman"/>
                <w:b w:val="false"/>
                <w:i w:val="false"/>
                <w:color w:val="000000"/>
                <w:sz w:val="20"/>
              </w:rPr>
              <w:t xml:space="preserve">
ұстау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бюджетке </w:t>
            </w:r>
            <w:r>
              <w:br/>
            </w:r>
            <w:r>
              <w:rPr>
                <w:rFonts w:ascii="Times New Roman"/>
                <w:b w:val="false"/>
                <w:i w:val="false"/>
                <w:color w:val="000000"/>
                <w:sz w:val="20"/>
              </w:rPr>
              <w:t xml:space="preserve">
төленетін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төлемдер,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салығы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w:t>
            </w:r>
            <w:r>
              <w:br/>
            </w:r>
            <w:r>
              <w:rPr>
                <w:rFonts w:ascii="Times New Roman"/>
                <w:b w:val="false"/>
                <w:i w:val="false"/>
                <w:color w:val="000000"/>
                <w:sz w:val="20"/>
              </w:rPr>
              <w:t xml:space="preserve">
құн </w:t>
            </w:r>
            <w:r>
              <w:br/>
            </w:r>
            <w:r>
              <w:rPr>
                <w:rFonts w:ascii="Times New Roman"/>
                <w:b w:val="false"/>
                <w:i w:val="false"/>
                <w:color w:val="000000"/>
                <w:sz w:val="20"/>
              </w:rPr>
              <w:t xml:space="preserve">
салығы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 </w:t>
            </w:r>
            <w:r>
              <w:br/>
            </w:r>
            <w:r>
              <w:rPr>
                <w:rFonts w:ascii="Times New Roman"/>
                <w:b w:val="false"/>
                <w:i w:val="false"/>
                <w:color w:val="000000"/>
                <w:sz w:val="20"/>
              </w:rPr>
              <w:t xml:space="preserve">
меттік </w:t>
            </w:r>
            <w:r>
              <w:br/>
            </w:r>
            <w:r>
              <w:rPr>
                <w:rFonts w:ascii="Times New Roman"/>
                <w:b w:val="false"/>
                <w:i w:val="false"/>
                <w:color w:val="000000"/>
                <w:sz w:val="20"/>
              </w:rPr>
              <w:t xml:space="preserve">
салық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w:t>
            </w:r>
            <w:r>
              <w:br/>
            </w:r>
            <w:r>
              <w:rPr>
                <w:rFonts w:ascii="Times New Roman"/>
                <w:b w:val="false"/>
                <w:i w:val="false"/>
                <w:color w:val="000000"/>
                <w:sz w:val="20"/>
              </w:rPr>
              <w:t xml:space="preserve">
салығы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құралдары </w:t>
            </w:r>
            <w:r>
              <w:br/>
            </w:r>
            <w:r>
              <w:rPr>
                <w:rFonts w:ascii="Times New Roman"/>
                <w:b w:val="false"/>
                <w:i w:val="false"/>
                <w:color w:val="000000"/>
                <w:sz w:val="20"/>
              </w:rPr>
              <w:t xml:space="preserve">
салығы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w:t>
            </w:r>
            <w:r>
              <w:br/>
            </w:r>
            <w:r>
              <w:rPr>
                <w:rFonts w:ascii="Times New Roman"/>
                <w:b w:val="false"/>
                <w:i w:val="false"/>
                <w:color w:val="000000"/>
                <w:sz w:val="20"/>
              </w:rPr>
              <w:t xml:space="preserve">
салығы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Алымдар,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құқықтарды мемлекеттiк тiркеу үшiн алым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жылжитын </w:t>
            </w:r>
            <w:r>
              <w:br/>
            </w:r>
            <w:r>
              <w:rPr>
                <w:rFonts w:ascii="Times New Roman"/>
                <w:b w:val="false"/>
                <w:i w:val="false"/>
                <w:color w:val="000000"/>
                <w:sz w:val="20"/>
              </w:rPr>
              <w:t xml:space="preserve">
мүлік </w:t>
            </w:r>
            <w:r>
              <w:br/>
            </w:r>
            <w:r>
              <w:rPr>
                <w:rFonts w:ascii="Times New Roman"/>
                <w:b w:val="false"/>
                <w:i w:val="false"/>
                <w:color w:val="000000"/>
                <w:sz w:val="20"/>
              </w:rPr>
              <w:t xml:space="preserve">
кепілін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тіркегені </w:t>
            </w:r>
            <w:r>
              <w:br/>
            </w:r>
            <w:r>
              <w:rPr>
                <w:rFonts w:ascii="Times New Roman"/>
                <w:b w:val="false"/>
                <w:i w:val="false"/>
                <w:color w:val="000000"/>
                <w:sz w:val="20"/>
              </w:rPr>
              <w:t xml:space="preserve">
үшін алым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 мен </w:t>
            </w:r>
            <w:r>
              <w:br/>
            </w:r>
            <w:r>
              <w:rPr>
                <w:rFonts w:ascii="Times New Roman"/>
                <w:b w:val="false"/>
                <w:i w:val="false"/>
                <w:color w:val="000000"/>
                <w:sz w:val="20"/>
              </w:rPr>
              <w:t xml:space="preserve">
тіркеме- </w:t>
            </w:r>
            <w:r>
              <w:br/>
            </w:r>
            <w:r>
              <w:rPr>
                <w:rFonts w:ascii="Times New Roman"/>
                <w:b w:val="false"/>
                <w:i w:val="false"/>
                <w:color w:val="000000"/>
                <w:sz w:val="20"/>
              </w:rPr>
              <w:t xml:space="preserve">
лерді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тіркегені </w:t>
            </w:r>
            <w:r>
              <w:br/>
            </w:r>
            <w:r>
              <w:rPr>
                <w:rFonts w:ascii="Times New Roman"/>
                <w:b w:val="false"/>
                <w:i w:val="false"/>
                <w:color w:val="000000"/>
                <w:sz w:val="20"/>
              </w:rPr>
              <w:t xml:space="preserve">
үшін алым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w:t>
            </w:r>
            <w:r>
              <w:br/>
            </w:r>
            <w:r>
              <w:rPr>
                <w:rFonts w:ascii="Times New Roman"/>
                <w:b w:val="false"/>
                <w:i w:val="false"/>
                <w:color w:val="000000"/>
                <w:sz w:val="20"/>
              </w:rPr>
              <w:t xml:space="preserve">
жекелеген </w:t>
            </w:r>
            <w:r>
              <w:br/>
            </w:r>
            <w:r>
              <w:rPr>
                <w:rFonts w:ascii="Times New Roman"/>
                <w:b w:val="false"/>
                <w:i w:val="false"/>
                <w:color w:val="000000"/>
                <w:sz w:val="20"/>
              </w:rPr>
              <w:t xml:space="preserve">
түрле- </w:t>
            </w:r>
            <w:r>
              <w:br/>
            </w:r>
            <w:r>
              <w:rPr>
                <w:rFonts w:ascii="Times New Roman"/>
                <w:b w:val="false"/>
                <w:i w:val="false"/>
                <w:color w:val="000000"/>
                <w:sz w:val="20"/>
              </w:rPr>
              <w:t xml:space="preserve">
рімен </w:t>
            </w:r>
            <w:r>
              <w:br/>
            </w:r>
            <w:r>
              <w:rPr>
                <w:rFonts w:ascii="Times New Roman"/>
                <w:b w:val="false"/>
                <w:i w:val="false"/>
                <w:color w:val="000000"/>
                <w:sz w:val="20"/>
              </w:rPr>
              <w:t xml:space="preserve">
айналысу </w:t>
            </w:r>
            <w:r>
              <w:br/>
            </w:r>
            <w:r>
              <w:rPr>
                <w:rFonts w:ascii="Times New Roman"/>
                <w:b w:val="false"/>
                <w:i w:val="false"/>
                <w:color w:val="000000"/>
                <w:sz w:val="20"/>
              </w:rPr>
              <w:t xml:space="preserve">
құқығы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зиялық </w:t>
            </w:r>
            <w:r>
              <w:br/>
            </w:r>
            <w:r>
              <w:rPr>
                <w:rFonts w:ascii="Times New Roman"/>
                <w:b w:val="false"/>
                <w:i w:val="false"/>
                <w:color w:val="000000"/>
                <w:sz w:val="20"/>
              </w:rPr>
              <w:t xml:space="preserve">
алым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алымдар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 </w:t>
            </w:r>
            <w:r>
              <w:br/>
            </w:r>
            <w:r>
              <w:rPr>
                <w:rFonts w:ascii="Times New Roman"/>
                <w:b w:val="false"/>
                <w:i w:val="false"/>
                <w:color w:val="000000"/>
                <w:sz w:val="20"/>
              </w:rPr>
              <w:t xml:space="preserve">
келерін </w:t>
            </w:r>
            <w:r>
              <w:br/>
            </w:r>
            <w:r>
              <w:rPr>
                <w:rFonts w:ascii="Times New Roman"/>
                <w:b w:val="false"/>
                <w:i w:val="false"/>
                <w:color w:val="000000"/>
                <w:sz w:val="20"/>
              </w:rPr>
              <w:t xml:space="preserve">
пайдалан- </w:t>
            </w:r>
            <w:r>
              <w:br/>
            </w:r>
            <w:r>
              <w:rPr>
                <w:rFonts w:ascii="Times New Roman"/>
                <w:b w:val="false"/>
                <w:i w:val="false"/>
                <w:color w:val="000000"/>
                <w:sz w:val="20"/>
              </w:rPr>
              <w:t xml:space="preserve">
ғаны үшін </w:t>
            </w:r>
            <w:r>
              <w:br/>
            </w:r>
            <w:r>
              <w:rPr>
                <w:rFonts w:ascii="Times New Roman"/>
                <w:b w:val="false"/>
                <w:i w:val="false"/>
                <w:color w:val="000000"/>
                <w:sz w:val="20"/>
              </w:rPr>
              <w:t xml:space="preserve">
төлем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үстіңгі </w:t>
            </w:r>
            <w:r>
              <w:br/>
            </w:r>
            <w:r>
              <w:rPr>
                <w:rFonts w:ascii="Times New Roman"/>
                <w:b w:val="false"/>
                <w:i w:val="false"/>
                <w:color w:val="000000"/>
                <w:sz w:val="20"/>
              </w:rPr>
              <w:t xml:space="preserve">
қабаттағы </w:t>
            </w:r>
            <w:r>
              <w:br/>
            </w:r>
            <w:r>
              <w:rPr>
                <w:rFonts w:ascii="Times New Roman"/>
                <w:b w:val="false"/>
                <w:i w:val="false"/>
                <w:color w:val="000000"/>
                <w:sz w:val="20"/>
              </w:rPr>
              <w:t xml:space="preserve">
көздердің </w:t>
            </w:r>
            <w:r>
              <w:br/>
            </w:r>
            <w:r>
              <w:rPr>
                <w:rFonts w:ascii="Times New Roman"/>
                <w:b w:val="false"/>
                <w:i w:val="false"/>
                <w:color w:val="000000"/>
                <w:sz w:val="20"/>
              </w:rPr>
              <w:t xml:space="preserve">
су ресур- </w:t>
            </w:r>
            <w:r>
              <w:br/>
            </w:r>
            <w:r>
              <w:rPr>
                <w:rFonts w:ascii="Times New Roman"/>
                <w:b w:val="false"/>
                <w:i w:val="false"/>
                <w:color w:val="000000"/>
                <w:sz w:val="20"/>
              </w:rPr>
              <w:t xml:space="preserve">
старын </w:t>
            </w:r>
            <w:r>
              <w:br/>
            </w:r>
            <w:r>
              <w:rPr>
                <w:rFonts w:ascii="Times New Roman"/>
                <w:b w:val="false"/>
                <w:i w:val="false"/>
                <w:color w:val="000000"/>
                <w:sz w:val="20"/>
              </w:rPr>
              <w:t xml:space="preserve">
пайдалан- </w:t>
            </w:r>
            <w:r>
              <w:br/>
            </w:r>
            <w:r>
              <w:rPr>
                <w:rFonts w:ascii="Times New Roman"/>
                <w:b w:val="false"/>
                <w:i w:val="false"/>
                <w:color w:val="000000"/>
                <w:sz w:val="20"/>
              </w:rPr>
              <w:t xml:space="preserve">
ғаны үшін </w:t>
            </w:r>
            <w:r>
              <w:br/>
            </w:r>
            <w:r>
              <w:rPr>
                <w:rFonts w:ascii="Times New Roman"/>
                <w:b w:val="false"/>
                <w:i w:val="false"/>
                <w:color w:val="000000"/>
                <w:sz w:val="20"/>
              </w:rPr>
              <w:t xml:space="preserve">
төлем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ласта- </w:t>
            </w:r>
            <w:r>
              <w:br/>
            </w:r>
            <w:r>
              <w:rPr>
                <w:rFonts w:ascii="Times New Roman"/>
                <w:b w:val="false"/>
                <w:i w:val="false"/>
                <w:color w:val="000000"/>
                <w:sz w:val="20"/>
              </w:rPr>
              <w:t xml:space="preserve">
ғаны үшін </w:t>
            </w:r>
            <w:r>
              <w:br/>
            </w:r>
            <w:r>
              <w:rPr>
                <w:rFonts w:ascii="Times New Roman"/>
                <w:b w:val="false"/>
                <w:i w:val="false"/>
                <w:color w:val="000000"/>
                <w:sz w:val="20"/>
              </w:rPr>
              <w:t xml:space="preserve">
төлем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w:t>
            </w:r>
            <w:r>
              <w:br/>
            </w:r>
            <w:r>
              <w:rPr>
                <w:rFonts w:ascii="Times New Roman"/>
                <w:b w:val="false"/>
                <w:i w:val="false"/>
                <w:color w:val="000000"/>
                <w:sz w:val="20"/>
              </w:rPr>
              <w:t xml:space="preserve">
(визу-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жарнаманы </w:t>
            </w:r>
            <w:r>
              <w:br/>
            </w:r>
            <w:r>
              <w:rPr>
                <w:rFonts w:ascii="Times New Roman"/>
                <w:b w:val="false"/>
                <w:i w:val="false"/>
                <w:color w:val="000000"/>
                <w:sz w:val="20"/>
              </w:rPr>
              <w:t xml:space="preserve">
орналас- </w:t>
            </w:r>
            <w:r>
              <w:br/>
            </w:r>
            <w:r>
              <w:rPr>
                <w:rFonts w:ascii="Times New Roman"/>
                <w:b w:val="false"/>
                <w:i w:val="false"/>
                <w:color w:val="000000"/>
                <w:sz w:val="20"/>
              </w:rPr>
              <w:t xml:space="preserve">
тырғаны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төлем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төлемдер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баж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w:t>
            </w:r>
            <w:r>
              <w:br/>
            </w:r>
            <w:r>
              <w:rPr>
                <w:rFonts w:ascii="Times New Roman"/>
                <w:b w:val="false"/>
                <w:i w:val="false"/>
                <w:color w:val="000000"/>
                <w:sz w:val="20"/>
              </w:rPr>
              <w:t xml:space="preserve">
төлемдер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терін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кердің </w:t>
            </w:r>
            <w:r>
              <w:br/>
            </w:r>
            <w:r>
              <w:rPr>
                <w:rFonts w:ascii="Times New Roman"/>
                <w:b w:val="false"/>
                <w:i w:val="false"/>
                <w:color w:val="000000"/>
                <w:sz w:val="20"/>
              </w:rPr>
              <w:t xml:space="preserve">
өмірі мен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лығына </w:t>
            </w:r>
            <w:r>
              <w:br/>
            </w:r>
            <w:r>
              <w:rPr>
                <w:rFonts w:ascii="Times New Roman"/>
                <w:b w:val="false"/>
                <w:i w:val="false"/>
                <w:color w:val="000000"/>
                <w:sz w:val="20"/>
              </w:rPr>
              <w:t xml:space="preserve">
келті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зиян </w:t>
            </w:r>
            <w:r>
              <w:br/>
            </w:r>
            <w:r>
              <w:rPr>
                <w:rFonts w:ascii="Times New Roman"/>
                <w:b w:val="false"/>
                <w:i w:val="false"/>
                <w:color w:val="000000"/>
                <w:sz w:val="20"/>
              </w:rPr>
              <w:t xml:space="preserve">
үшін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берушінің азаматтық-құқықтық жауапкер- </w:t>
            </w:r>
            <w:r>
              <w:br/>
            </w:r>
            <w:r>
              <w:rPr>
                <w:rFonts w:ascii="Times New Roman"/>
                <w:b w:val="false"/>
                <w:i w:val="false"/>
                <w:color w:val="000000"/>
                <w:sz w:val="20"/>
              </w:rPr>
              <w:t xml:space="preserve">
шілігін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 </w:t>
            </w:r>
            <w:r>
              <w:br/>
            </w:r>
            <w:r>
              <w:rPr>
                <w:rFonts w:ascii="Times New Roman"/>
                <w:b w:val="false"/>
                <w:i w:val="false"/>
                <w:color w:val="000000"/>
                <w:sz w:val="20"/>
              </w:rPr>
              <w:t xml:space="preserve">
үшінші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ларға </w:t>
            </w:r>
            <w:r>
              <w:br/>
            </w:r>
            <w:r>
              <w:rPr>
                <w:rFonts w:ascii="Times New Roman"/>
                <w:b w:val="false"/>
                <w:i w:val="false"/>
                <w:color w:val="000000"/>
                <w:sz w:val="20"/>
              </w:rPr>
              <w:t xml:space="preserve">
зиян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қаупімен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тілерді </w:t>
            </w:r>
            <w:r>
              <w:br/>
            </w:r>
            <w:r>
              <w:rPr>
                <w:rFonts w:ascii="Times New Roman"/>
                <w:b w:val="false"/>
                <w:i w:val="false"/>
                <w:color w:val="000000"/>
                <w:sz w:val="20"/>
              </w:rPr>
              <w:t xml:space="preserve">
иелену- </w:t>
            </w:r>
            <w:r>
              <w:br/>
            </w:r>
            <w:r>
              <w:rPr>
                <w:rFonts w:ascii="Times New Roman"/>
                <w:b w:val="false"/>
                <w:i w:val="false"/>
                <w:color w:val="000000"/>
                <w:sz w:val="20"/>
              </w:rPr>
              <w:t xml:space="preserve">
шілердің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-құқықтық жауап- </w:t>
            </w:r>
            <w:r>
              <w:br/>
            </w:r>
            <w:r>
              <w:rPr>
                <w:rFonts w:ascii="Times New Roman"/>
                <w:b w:val="false"/>
                <w:i w:val="false"/>
                <w:color w:val="000000"/>
                <w:sz w:val="20"/>
              </w:rPr>
              <w:t xml:space="preserve">
керші- </w:t>
            </w:r>
            <w:r>
              <w:br/>
            </w:r>
            <w:r>
              <w:rPr>
                <w:rFonts w:ascii="Times New Roman"/>
                <w:b w:val="false"/>
                <w:i w:val="false"/>
                <w:color w:val="000000"/>
                <w:sz w:val="20"/>
              </w:rPr>
              <w:t xml:space="preserve">
лігін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иелену- </w:t>
            </w:r>
            <w:r>
              <w:br/>
            </w:r>
            <w:r>
              <w:rPr>
                <w:rFonts w:ascii="Times New Roman"/>
                <w:b w:val="false"/>
                <w:i w:val="false"/>
                <w:color w:val="000000"/>
                <w:sz w:val="20"/>
              </w:rPr>
              <w:t xml:space="preserve">
шілердің </w:t>
            </w:r>
            <w:r>
              <w:br/>
            </w:r>
            <w:r>
              <w:rPr>
                <w:rFonts w:ascii="Times New Roman"/>
                <w:b w:val="false"/>
                <w:i w:val="false"/>
                <w:color w:val="000000"/>
                <w:sz w:val="20"/>
              </w:rPr>
              <w:t xml:space="preserve">
азаматтық-құқықтық жауапкер- </w:t>
            </w:r>
            <w:r>
              <w:br/>
            </w:r>
            <w:r>
              <w:rPr>
                <w:rFonts w:ascii="Times New Roman"/>
                <w:b w:val="false"/>
                <w:i w:val="false"/>
                <w:color w:val="000000"/>
                <w:sz w:val="20"/>
              </w:rPr>
              <w:t xml:space="preserve">
шілігін </w:t>
            </w:r>
            <w:r>
              <w:br/>
            </w:r>
            <w:r>
              <w:rPr>
                <w:rFonts w:ascii="Times New Roman"/>
                <w:b w:val="false"/>
                <w:i w:val="false"/>
                <w:color w:val="000000"/>
                <w:sz w:val="20"/>
              </w:rPr>
              <w:t xml:space="preserve">
міндетті сақтан- </w:t>
            </w:r>
            <w:r>
              <w:br/>
            </w:r>
            <w:r>
              <w:rPr>
                <w:rFonts w:ascii="Times New Roman"/>
                <w:b w:val="false"/>
                <w:i w:val="false"/>
                <w:color w:val="000000"/>
                <w:sz w:val="20"/>
              </w:rPr>
              <w:t xml:space="preserve">
дыру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дырудың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түрлері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шығындары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w:t>
            </w:r>
            <w:r>
              <w:br/>
            </w:r>
            <w:r>
              <w:rPr>
                <w:rFonts w:ascii="Times New Roman"/>
                <w:b w:val="false"/>
                <w:i w:val="false"/>
                <w:color w:val="000000"/>
                <w:sz w:val="20"/>
              </w:rPr>
              <w:t xml:space="preserve">
пұлдар, </w:t>
            </w:r>
            <w:r>
              <w:br/>
            </w:r>
            <w:r>
              <w:rPr>
                <w:rFonts w:ascii="Times New Roman"/>
                <w:b w:val="false"/>
                <w:i w:val="false"/>
                <w:color w:val="000000"/>
                <w:sz w:val="20"/>
              </w:rPr>
              <w:t xml:space="preserve">
өсімақы-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тұрақсыз- </w:t>
            </w:r>
            <w:r>
              <w:br/>
            </w:r>
            <w:r>
              <w:rPr>
                <w:rFonts w:ascii="Times New Roman"/>
                <w:b w:val="false"/>
                <w:i w:val="false"/>
                <w:color w:val="000000"/>
                <w:sz w:val="20"/>
              </w:rPr>
              <w:t xml:space="preserve">
дық айыбы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 </w:t>
            </w:r>
            <w:r>
              <w:br/>
            </w:r>
            <w:r>
              <w:rPr>
                <w:rFonts w:ascii="Times New Roman"/>
                <w:b w:val="false"/>
                <w:i w:val="false"/>
                <w:color w:val="000000"/>
                <w:sz w:val="20"/>
              </w:rPr>
              <w:t xml:space="preserve">
раттар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құры- </w:t>
            </w:r>
            <w:r>
              <w:br/>
            </w:r>
            <w:r>
              <w:rPr>
                <w:rFonts w:ascii="Times New Roman"/>
                <w:b w:val="false"/>
                <w:i w:val="false"/>
                <w:color w:val="000000"/>
                <w:sz w:val="20"/>
              </w:rPr>
              <w:t xml:space="preserve">
лыстар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құралдары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активтер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 </w:t>
            </w:r>
            <w:r>
              <w:br/>
            </w:r>
            <w:r>
              <w:rPr>
                <w:rFonts w:ascii="Times New Roman"/>
                <w:b w:val="false"/>
                <w:i w:val="false"/>
                <w:color w:val="000000"/>
                <w:sz w:val="20"/>
              </w:rPr>
              <w:t xml:space="preserve">
дендтер </w:t>
            </w:r>
            <w:r>
              <w:br/>
            </w:r>
            <w:r>
              <w:rPr>
                <w:rFonts w:ascii="Times New Roman"/>
                <w:b w:val="false"/>
                <w:i w:val="false"/>
                <w:color w:val="000000"/>
                <w:sz w:val="20"/>
              </w:rPr>
              <w:t xml:space="preserve">
мен таза </w:t>
            </w:r>
            <w:r>
              <w:br/>
            </w:r>
            <w:r>
              <w:rPr>
                <w:rFonts w:ascii="Times New Roman"/>
                <w:b w:val="false"/>
                <w:i w:val="false"/>
                <w:color w:val="000000"/>
                <w:sz w:val="20"/>
              </w:rPr>
              <w:t xml:space="preserve">
табыс </w:t>
            </w:r>
            <w:r>
              <w:br/>
            </w:r>
            <w:r>
              <w:rPr>
                <w:rFonts w:ascii="Times New Roman"/>
                <w:b w:val="false"/>
                <w:i w:val="false"/>
                <w:color w:val="000000"/>
                <w:sz w:val="20"/>
              </w:rPr>
              <w:t xml:space="preserve">
бөлігін </w:t>
            </w:r>
            <w:r>
              <w:br/>
            </w:r>
            <w:r>
              <w:rPr>
                <w:rFonts w:ascii="Times New Roman"/>
                <w:b w:val="false"/>
                <w:i w:val="false"/>
                <w:color w:val="000000"/>
                <w:sz w:val="20"/>
              </w:rPr>
              <w:t xml:space="preserve">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ақша салу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мен </w:t>
            </w:r>
            <w:r>
              <w:br/>
            </w:r>
            <w:r>
              <w:rPr>
                <w:rFonts w:ascii="Times New Roman"/>
                <w:b w:val="false"/>
                <w:i w:val="false"/>
                <w:color w:val="000000"/>
                <w:sz w:val="20"/>
              </w:rPr>
              <w:t xml:space="preserve">
уақытша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көмегін </w:t>
            </w:r>
            <w:r>
              <w:br/>
            </w:r>
            <w:r>
              <w:rPr>
                <w:rFonts w:ascii="Times New Roman"/>
                <w:b w:val="false"/>
                <w:i w:val="false"/>
                <w:color w:val="000000"/>
                <w:sz w:val="20"/>
              </w:rPr>
              <w:t xml:space="preserve">
беру,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көмегі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өтеу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ақшаның </w:t>
            </w:r>
            <w:r>
              <w:br/>
            </w:r>
            <w:r>
              <w:rPr>
                <w:rFonts w:ascii="Times New Roman"/>
                <w:b w:val="false"/>
                <w:i w:val="false"/>
                <w:color w:val="000000"/>
                <w:sz w:val="20"/>
              </w:rPr>
              <w:t xml:space="preserve">
шығуы </w:t>
            </w:r>
            <w:r>
              <w:br/>
            </w:r>
            <w:r>
              <w:rPr>
                <w:rFonts w:ascii="Times New Roman"/>
                <w:b w:val="false"/>
                <w:i w:val="false"/>
                <w:color w:val="000000"/>
                <w:sz w:val="20"/>
              </w:rPr>
              <w:t xml:space="preserve">
"РЕПО"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ақшаның </w:t>
            </w:r>
            <w:r>
              <w:br/>
            </w:r>
            <w:r>
              <w:rPr>
                <w:rFonts w:ascii="Times New Roman"/>
                <w:b w:val="false"/>
                <w:i w:val="false"/>
                <w:color w:val="000000"/>
                <w:sz w:val="20"/>
              </w:rPr>
              <w:t xml:space="preserve">
шығуы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ақшаның </w:t>
            </w:r>
            <w:r>
              <w:br/>
            </w:r>
            <w:r>
              <w:rPr>
                <w:rFonts w:ascii="Times New Roman"/>
                <w:b w:val="false"/>
                <w:i w:val="false"/>
                <w:color w:val="000000"/>
                <w:sz w:val="20"/>
              </w:rPr>
              <w:t xml:space="preserve">
шығуы,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ақшаның </w:t>
            </w:r>
            <w:r>
              <w:br/>
            </w:r>
            <w:r>
              <w:rPr>
                <w:rFonts w:ascii="Times New Roman"/>
                <w:b w:val="false"/>
                <w:i w:val="false"/>
                <w:color w:val="000000"/>
                <w:sz w:val="20"/>
              </w:rPr>
              <w:t xml:space="preserve">
шығуы,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 </w:t>
            </w:r>
            <w:r>
              <w:br/>
            </w:r>
            <w:r>
              <w:rPr>
                <w:rFonts w:ascii="Times New Roman"/>
                <w:b w:val="false"/>
                <w:i w:val="false"/>
                <w:color w:val="000000"/>
                <w:sz w:val="20"/>
              </w:rPr>
              <w:t xml:space="preserve">
тандыру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тандыру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айыры- </w:t>
            </w:r>
            <w:r>
              <w:br/>
            </w:r>
            <w:r>
              <w:rPr>
                <w:rFonts w:ascii="Times New Roman"/>
                <w:b w:val="false"/>
                <w:i w:val="false"/>
                <w:color w:val="000000"/>
                <w:sz w:val="20"/>
              </w:rPr>
              <w:t xml:space="preserve">
сулар,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делдал- </w:t>
            </w:r>
            <w:r>
              <w:br/>
            </w:r>
            <w:r>
              <w:rPr>
                <w:rFonts w:ascii="Times New Roman"/>
                <w:b w:val="false"/>
                <w:i w:val="false"/>
                <w:color w:val="000000"/>
                <w:sz w:val="20"/>
              </w:rPr>
              <w:t xml:space="preserve">
дармен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делдал- </w:t>
            </w:r>
            <w:r>
              <w:br/>
            </w:r>
            <w:r>
              <w:rPr>
                <w:rFonts w:ascii="Times New Roman"/>
                <w:b w:val="false"/>
                <w:i w:val="false"/>
                <w:color w:val="000000"/>
                <w:sz w:val="20"/>
              </w:rPr>
              <w:t xml:space="preserve">
дармен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сақтану- </w:t>
            </w:r>
            <w:r>
              <w:br/>
            </w:r>
            <w:r>
              <w:rPr>
                <w:rFonts w:ascii="Times New Roman"/>
                <w:b w:val="false"/>
                <w:i w:val="false"/>
                <w:color w:val="000000"/>
                <w:sz w:val="20"/>
              </w:rPr>
              <w:t xml:space="preserve">
шылармен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сақтану- </w:t>
            </w:r>
            <w:r>
              <w:br/>
            </w:r>
            <w:r>
              <w:rPr>
                <w:rFonts w:ascii="Times New Roman"/>
                <w:b w:val="false"/>
                <w:i w:val="false"/>
                <w:color w:val="000000"/>
                <w:sz w:val="20"/>
              </w:rPr>
              <w:t xml:space="preserve">
шылармен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дырушы- </w:t>
            </w:r>
            <w:r>
              <w:br/>
            </w:r>
            <w:r>
              <w:rPr>
                <w:rFonts w:ascii="Times New Roman"/>
                <w:b w:val="false"/>
                <w:i w:val="false"/>
                <w:color w:val="000000"/>
                <w:sz w:val="20"/>
              </w:rPr>
              <w:t xml:space="preserve">
лармен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сыйлығын </w:t>
            </w:r>
            <w:r>
              <w:br/>
            </w:r>
            <w:r>
              <w:rPr>
                <w:rFonts w:ascii="Times New Roman"/>
                <w:b w:val="false"/>
                <w:i w:val="false"/>
                <w:color w:val="000000"/>
                <w:sz w:val="20"/>
              </w:rPr>
              <w:t xml:space="preserve">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 </w:t>
            </w:r>
            <w:r>
              <w:br/>
            </w:r>
            <w:r>
              <w:rPr>
                <w:rFonts w:ascii="Times New Roman"/>
                <w:b w:val="false"/>
                <w:i w:val="false"/>
                <w:color w:val="000000"/>
                <w:sz w:val="20"/>
              </w:rPr>
              <w:t xml:space="preserve">
сиялық </w:t>
            </w:r>
            <w:r>
              <w:br/>
            </w:r>
            <w:r>
              <w:rPr>
                <w:rFonts w:ascii="Times New Roman"/>
                <w:b w:val="false"/>
                <w:i w:val="false"/>
                <w:color w:val="000000"/>
                <w:sz w:val="20"/>
              </w:rPr>
              <w:t xml:space="preserve">
сыйақыны </w:t>
            </w:r>
            <w:r>
              <w:br/>
            </w:r>
            <w:r>
              <w:rPr>
                <w:rFonts w:ascii="Times New Roman"/>
                <w:b w:val="false"/>
                <w:i w:val="false"/>
                <w:color w:val="000000"/>
                <w:sz w:val="20"/>
              </w:rPr>
              <w:t xml:space="preserve">
алдын ала </w:t>
            </w:r>
            <w:r>
              <w:br/>
            </w:r>
            <w:r>
              <w:rPr>
                <w:rFonts w:ascii="Times New Roman"/>
                <w:b w:val="false"/>
                <w:i w:val="false"/>
                <w:color w:val="000000"/>
                <w:sz w:val="20"/>
              </w:rPr>
              <w:t xml:space="preserve">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деріне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беру </w:t>
            </w:r>
            <w:r>
              <w:br/>
            </w:r>
            <w:r>
              <w:rPr>
                <w:rFonts w:ascii="Times New Roman"/>
                <w:b w:val="false"/>
                <w:i w:val="false"/>
                <w:color w:val="000000"/>
                <w:sz w:val="20"/>
              </w:rPr>
              <w:t xml:space="preserve">
қорына </w:t>
            </w:r>
            <w:r>
              <w:br/>
            </w:r>
            <w:r>
              <w:rPr>
                <w:rFonts w:ascii="Times New Roman"/>
                <w:b w:val="false"/>
                <w:i w:val="false"/>
                <w:color w:val="000000"/>
                <w:sz w:val="20"/>
              </w:rPr>
              <w:t xml:space="preserve">
жарна-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ақшаның </w:t>
            </w:r>
            <w:r>
              <w:br/>
            </w:r>
            <w:r>
              <w:rPr>
                <w:rFonts w:ascii="Times New Roman"/>
                <w:b w:val="false"/>
                <w:i w:val="false"/>
                <w:color w:val="000000"/>
                <w:sz w:val="20"/>
              </w:rPr>
              <w:t xml:space="preserve">
шығуы,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жарналар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жарналар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w:t>
            </w:r>
            <w:r>
              <w:br/>
            </w:r>
            <w:r>
              <w:rPr>
                <w:rFonts w:ascii="Times New Roman"/>
                <w:b w:val="false"/>
                <w:i w:val="false"/>
                <w:color w:val="000000"/>
                <w:sz w:val="20"/>
              </w:rPr>
              <w:t xml:space="preserve">
талаптар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ақшаның </w:t>
            </w:r>
            <w:r>
              <w:br/>
            </w:r>
            <w:r>
              <w:rPr>
                <w:rFonts w:ascii="Times New Roman"/>
                <w:b w:val="false"/>
                <w:i w:val="false"/>
                <w:color w:val="000000"/>
                <w:sz w:val="20"/>
              </w:rPr>
              <w:t xml:space="preserve">
шығуы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 </w:t>
            </w:r>
            <w:r>
              <w:br/>
            </w:r>
            <w:r>
              <w:rPr>
                <w:rFonts w:ascii="Times New Roman"/>
                <w:b w:val="false"/>
                <w:i w:val="false"/>
                <w:color w:val="000000"/>
                <w:sz w:val="20"/>
              </w:rPr>
              <w:t xml:space="preserve">
торлық </w:t>
            </w:r>
            <w:r>
              <w:br/>
            </w:r>
            <w:r>
              <w:rPr>
                <w:rFonts w:ascii="Times New Roman"/>
                <w:b w:val="false"/>
                <w:i w:val="false"/>
                <w:color w:val="000000"/>
                <w:sz w:val="20"/>
              </w:rPr>
              <w:t xml:space="preserve">
берешекті өтеу,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қызметіне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қызметіне байла- </w:t>
            </w:r>
            <w:r>
              <w:br/>
            </w:r>
            <w:r>
              <w:rPr>
                <w:rFonts w:ascii="Times New Roman"/>
                <w:b w:val="false"/>
                <w:i w:val="false"/>
                <w:color w:val="000000"/>
                <w:sz w:val="20"/>
              </w:rPr>
              <w:t xml:space="preserve">
нысты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 </w:t>
            </w:r>
            <w:r>
              <w:br/>
            </w:r>
            <w:r>
              <w:rPr>
                <w:rFonts w:ascii="Times New Roman"/>
                <w:b w:val="false"/>
                <w:i w:val="false"/>
                <w:color w:val="000000"/>
                <w:sz w:val="20"/>
              </w:rPr>
              <w:t xml:space="preserve">
цияларды </w:t>
            </w:r>
            <w:r>
              <w:br/>
            </w:r>
            <w:r>
              <w:rPr>
                <w:rFonts w:ascii="Times New Roman"/>
                <w:b w:val="false"/>
                <w:i w:val="false"/>
                <w:color w:val="000000"/>
                <w:sz w:val="20"/>
              </w:rPr>
              <w:t xml:space="preserve">
өтеу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 </w:t>
            </w:r>
            <w:r>
              <w:br/>
            </w:r>
            <w:r>
              <w:rPr>
                <w:rFonts w:ascii="Times New Roman"/>
                <w:b w:val="false"/>
                <w:i w:val="false"/>
                <w:color w:val="000000"/>
                <w:sz w:val="20"/>
              </w:rPr>
              <w:t xml:space="preserve">
дерді </w:t>
            </w:r>
            <w:r>
              <w:br/>
            </w:r>
            <w:r>
              <w:rPr>
                <w:rFonts w:ascii="Times New Roman"/>
                <w:b w:val="false"/>
                <w:i w:val="false"/>
                <w:color w:val="000000"/>
                <w:sz w:val="20"/>
              </w:rPr>
              <w:t xml:space="preserve">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сыйақылар </w:t>
            </w:r>
            <w:r>
              <w:br/>
            </w:r>
            <w:r>
              <w:rPr>
                <w:rFonts w:ascii="Times New Roman"/>
                <w:b w:val="false"/>
                <w:i w:val="false"/>
                <w:color w:val="000000"/>
                <w:sz w:val="20"/>
              </w:rPr>
              <w:t xml:space="preserve">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сыйақылар </w:t>
            </w:r>
            <w:r>
              <w:br/>
            </w:r>
            <w:r>
              <w:rPr>
                <w:rFonts w:ascii="Times New Roman"/>
                <w:b w:val="false"/>
                <w:i w:val="false"/>
                <w:color w:val="000000"/>
                <w:sz w:val="20"/>
              </w:rPr>
              <w:t xml:space="preserve">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сыйақылар </w:t>
            </w:r>
            <w:r>
              <w:br/>
            </w:r>
            <w:r>
              <w:rPr>
                <w:rFonts w:ascii="Times New Roman"/>
                <w:b w:val="false"/>
                <w:i w:val="false"/>
                <w:color w:val="000000"/>
                <w:sz w:val="20"/>
              </w:rPr>
              <w:t xml:space="preserve">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w:t>
            </w:r>
            <w:r>
              <w:br/>
            </w:r>
            <w:r>
              <w:rPr>
                <w:rFonts w:ascii="Times New Roman"/>
                <w:b w:val="false"/>
                <w:i w:val="false"/>
                <w:color w:val="000000"/>
                <w:sz w:val="20"/>
              </w:rPr>
              <w:t xml:space="preserve">
шарты </w:t>
            </w:r>
            <w:r>
              <w:br/>
            </w:r>
            <w:r>
              <w:rPr>
                <w:rFonts w:ascii="Times New Roman"/>
                <w:b w:val="false"/>
                <w:i w:val="false"/>
                <w:color w:val="000000"/>
                <w:sz w:val="20"/>
              </w:rPr>
              <w:t xml:space="preserve">
бойынша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терін </w:t>
            </w:r>
            <w:r>
              <w:br/>
            </w:r>
            <w:r>
              <w:rPr>
                <w:rFonts w:ascii="Times New Roman"/>
                <w:b w:val="false"/>
                <w:i w:val="false"/>
                <w:color w:val="000000"/>
                <w:sz w:val="20"/>
              </w:rPr>
              <w:t xml:space="preserve">
орындауға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кердің </w:t>
            </w:r>
            <w:r>
              <w:br/>
            </w:r>
            <w:r>
              <w:rPr>
                <w:rFonts w:ascii="Times New Roman"/>
                <w:b w:val="false"/>
                <w:i w:val="false"/>
                <w:color w:val="000000"/>
                <w:sz w:val="20"/>
              </w:rPr>
              <w:t xml:space="preserve">
денсау- </w:t>
            </w:r>
            <w:r>
              <w:br/>
            </w:r>
            <w:r>
              <w:rPr>
                <w:rFonts w:ascii="Times New Roman"/>
                <w:b w:val="false"/>
                <w:i w:val="false"/>
                <w:color w:val="000000"/>
                <w:sz w:val="20"/>
              </w:rPr>
              <w:t xml:space="preserve">
лығына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мүлкіне </w:t>
            </w:r>
            <w:r>
              <w:br/>
            </w:r>
            <w:r>
              <w:rPr>
                <w:rFonts w:ascii="Times New Roman"/>
                <w:b w:val="false"/>
                <w:i w:val="false"/>
                <w:color w:val="000000"/>
                <w:sz w:val="20"/>
              </w:rPr>
              <w:t xml:space="preserve">
келті-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зиянды </w:t>
            </w:r>
            <w:r>
              <w:br/>
            </w:r>
            <w:r>
              <w:rPr>
                <w:rFonts w:ascii="Times New Roman"/>
                <w:b w:val="false"/>
                <w:i w:val="false"/>
                <w:color w:val="000000"/>
                <w:sz w:val="20"/>
              </w:rPr>
              <w:t xml:space="preserve">
өтеу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сақтаумен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шығындар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қауіп- </w:t>
            </w:r>
            <w:r>
              <w:br/>
            </w:r>
            <w:r>
              <w:rPr>
                <w:rFonts w:ascii="Times New Roman"/>
                <w:b w:val="false"/>
                <w:i w:val="false"/>
                <w:color w:val="000000"/>
                <w:sz w:val="20"/>
              </w:rPr>
              <w:t xml:space="preserve">
сіздік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касы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w:t>
            </w:r>
            <w:r>
              <w:br/>
            </w:r>
            <w:r>
              <w:rPr>
                <w:rFonts w:ascii="Times New Roman"/>
                <w:b w:val="false"/>
                <w:i w:val="false"/>
                <w:color w:val="000000"/>
                <w:sz w:val="20"/>
              </w:rPr>
              <w:t xml:space="preserve">
лік,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көпшілік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спорттық </w:t>
            </w:r>
            <w:r>
              <w:br/>
            </w:r>
            <w:r>
              <w:rPr>
                <w:rFonts w:ascii="Times New Roman"/>
                <w:b w:val="false"/>
                <w:i w:val="false"/>
                <w:color w:val="000000"/>
                <w:sz w:val="20"/>
              </w:rPr>
              <w:t xml:space="preserve">
іс-шара-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өткізу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көмек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 </w:t>
            </w:r>
            <w:r>
              <w:br/>
            </w:r>
            <w:r>
              <w:rPr>
                <w:rFonts w:ascii="Times New Roman"/>
                <w:b w:val="false"/>
                <w:i w:val="false"/>
                <w:color w:val="000000"/>
                <w:sz w:val="20"/>
              </w:rPr>
              <w:t xml:space="preserve">
дылық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демеу-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көмек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төлемдер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басындағы </w:t>
            </w:r>
            <w:r>
              <w:br/>
            </w:r>
            <w:r>
              <w:rPr>
                <w:rFonts w:ascii="Times New Roman"/>
                <w:b w:val="false"/>
                <w:i w:val="false"/>
                <w:color w:val="000000"/>
                <w:sz w:val="20"/>
              </w:rPr>
              <w:t xml:space="preserve">
ақша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r>
              <w:br/>
            </w:r>
            <w:r>
              <w:rPr>
                <w:rFonts w:ascii="Times New Roman"/>
                <w:b w:val="false"/>
                <w:i w:val="false"/>
                <w:color w:val="000000"/>
                <w:sz w:val="20"/>
              </w:rPr>
              <w:t xml:space="preserve">
түсімі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соңын- </w:t>
            </w:r>
            <w:r>
              <w:br/>
            </w:r>
            <w:r>
              <w:rPr>
                <w:rFonts w:ascii="Times New Roman"/>
                <w:b w:val="false"/>
                <w:i w:val="false"/>
                <w:color w:val="000000"/>
                <w:sz w:val="20"/>
              </w:rPr>
              <w:t xml:space="preserve">
дағы ақша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3" w:id="70"/>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13-қосымша </w:t>
      </w:r>
    </w:p>
    <w:bookmarkEnd w:id="70"/>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 бойынша ақшаның түсу және шығу жоспары </w:t>
      </w:r>
    </w:p>
    <w:p>
      <w:pPr>
        <w:spacing w:after="0"/>
        <w:ind w:left="0"/>
        <w:jc w:val="both"/>
      </w:pPr>
      <w:r>
        <w:rPr>
          <w:rFonts w:ascii="Times New Roman"/>
          <w:b w:val="false"/>
          <w:i w:val="false"/>
          <w:color w:val="000000"/>
          <w:sz w:val="28"/>
        </w:rPr>
        <w:t xml:space="preserve">                                                            12-нысан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Еншілес ұйымның атауы:   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494"/>
        <w:gridCol w:w="1165"/>
        <w:gridCol w:w="759"/>
        <w:gridCol w:w="895"/>
        <w:gridCol w:w="723"/>
        <w:gridCol w:w="585"/>
        <w:gridCol w:w="461"/>
        <w:gridCol w:w="680"/>
        <w:gridCol w:w="856"/>
        <w:gridCol w:w="1081"/>
        <w:gridCol w:w="494"/>
        <w:gridCol w:w="541"/>
        <w:gridCol w:w="920"/>
        <w:gridCol w:w="507"/>
        <w:gridCol w:w="433"/>
        <w:gridCol w:w="1161"/>
        <w:gridCol w:w="920"/>
      </w:tblGrid>
      <w:tr>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на- </w:t>
            </w:r>
            <w:r>
              <w:br/>
            </w:r>
            <w:r>
              <w:rPr>
                <w:rFonts w:ascii="Times New Roman"/>
                <w:b w:val="false"/>
                <w:i w:val="false"/>
                <w:color w:val="000000"/>
                <w:sz w:val="20"/>
              </w:rPr>
              <w:t xml:space="preserve">
ты </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 xml:space="preserve">
бы </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атауы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_____ </w:t>
            </w:r>
            <w:r>
              <w:br/>
            </w:r>
            <w:r>
              <w:rPr>
                <w:rFonts w:ascii="Times New Roman"/>
                <w:b w:val="false"/>
                <w:i w:val="false"/>
                <w:color w:val="000000"/>
                <w:sz w:val="20"/>
              </w:rPr>
              <w:t xml:space="preserve">
жыл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лауы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факті- </w:t>
            </w:r>
            <w:r>
              <w:br/>
            </w:r>
            <w:r>
              <w:rPr>
                <w:rFonts w:ascii="Times New Roman"/>
                <w:b w:val="false"/>
                <w:i w:val="false"/>
                <w:color w:val="000000"/>
                <w:sz w:val="20"/>
              </w:rPr>
              <w:t xml:space="preserve">
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 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жоспар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20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 </w:t>
            </w:r>
            <w:r>
              <w:br/>
            </w:r>
            <w:r>
              <w:rPr>
                <w:rFonts w:ascii="Times New Roman"/>
                <w:b w:val="false"/>
                <w:i w:val="false"/>
                <w:color w:val="000000"/>
                <w:sz w:val="20"/>
              </w:rPr>
              <w:t xml:space="preserve">
100)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(5/1*100)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түсімі, </w:t>
            </w:r>
            <w:r>
              <w:br/>
            </w:r>
            <w:r>
              <w:rPr>
                <w:rFonts w:ascii="Times New Roman"/>
                <w:b w:val="false"/>
                <w:i w:val="false"/>
                <w:color w:val="000000"/>
                <w:sz w:val="20"/>
              </w:rPr>
              <w:t xml:space="preserve">
барлығы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сату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w:t>
            </w:r>
            <w:r>
              <w:br/>
            </w:r>
            <w:r>
              <w:rPr>
                <w:rFonts w:ascii="Times New Roman"/>
                <w:b w:val="false"/>
                <w:i w:val="false"/>
                <w:color w:val="000000"/>
                <w:sz w:val="20"/>
              </w:rPr>
              <w:t xml:space="preserve">
аванстар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 </w:t>
            </w:r>
            <w:r>
              <w:br/>
            </w:r>
            <w:r>
              <w:rPr>
                <w:rFonts w:ascii="Times New Roman"/>
                <w:b w:val="false"/>
                <w:i w:val="false"/>
                <w:color w:val="000000"/>
                <w:sz w:val="20"/>
              </w:rPr>
              <w:t xml:space="preserve">
терді сату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сату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Құрылысы </w:t>
            </w:r>
            <w:r>
              <w:br/>
            </w:r>
            <w:r>
              <w:rPr>
                <w:rFonts w:ascii="Times New Roman"/>
                <w:b w:val="false"/>
                <w:i w:val="false"/>
                <w:color w:val="000000"/>
                <w:sz w:val="20"/>
              </w:rPr>
              <w:t xml:space="preserve">
аяқталмаған </w:t>
            </w:r>
            <w:r>
              <w:br/>
            </w:r>
            <w:r>
              <w:rPr>
                <w:rFonts w:ascii="Times New Roman"/>
                <w:b w:val="false"/>
                <w:i w:val="false"/>
                <w:color w:val="000000"/>
                <w:sz w:val="20"/>
              </w:rPr>
              <w:t xml:space="preserve">
объектілерді </w:t>
            </w:r>
            <w:r>
              <w:br/>
            </w:r>
            <w:r>
              <w:rPr>
                <w:rFonts w:ascii="Times New Roman"/>
                <w:b w:val="false"/>
                <w:i w:val="false"/>
                <w:color w:val="000000"/>
                <w:sz w:val="20"/>
              </w:rPr>
              <w:t xml:space="preserve">
сату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жылжымайтын </w:t>
            </w:r>
            <w:r>
              <w:br/>
            </w:r>
            <w:r>
              <w:rPr>
                <w:rFonts w:ascii="Times New Roman"/>
                <w:b w:val="false"/>
                <w:i w:val="false"/>
                <w:color w:val="000000"/>
                <w:sz w:val="20"/>
              </w:rPr>
              <w:t xml:space="preserve">
мүлікті сату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алу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w:t>
            </w:r>
            <w:r>
              <w:br/>
            </w:r>
            <w:r>
              <w:rPr>
                <w:rFonts w:ascii="Times New Roman"/>
                <w:b w:val="false"/>
                <w:i w:val="false"/>
                <w:color w:val="000000"/>
                <w:sz w:val="20"/>
              </w:rPr>
              <w:t xml:space="preserve">
сату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және уақытша </w:t>
            </w:r>
            <w:r>
              <w:br/>
            </w:r>
            <w:r>
              <w:rPr>
                <w:rFonts w:ascii="Times New Roman"/>
                <w:b w:val="false"/>
                <w:i w:val="false"/>
                <w:color w:val="000000"/>
                <w:sz w:val="20"/>
              </w:rPr>
              <w:t xml:space="preserve">
көрсетілген </w:t>
            </w:r>
            <w:r>
              <w:br/>
            </w:r>
            <w:r>
              <w:rPr>
                <w:rFonts w:ascii="Times New Roman"/>
                <w:b w:val="false"/>
                <w:i w:val="false"/>
                <w:color w:val="000000"/>
                <w:sz w:val="20"/>
              </w:rPr>
              <w:t xml:space="preserve">
қаржы көмегі </w:t>
            </w:r>
            <w:r>
              <w:br/>
            </w:r>
            <w:r>
              <w:rPr>
                <w:rFonts w:ascii="Times New Roman"/>
                <w:b w:val="false"/>
                <w:i w:val="false"/>
                <w:color w:val="000000"/>
                <w:sz w:val="20"/>
              </w:rPr>
              <w:t xml:space="preserve">
бойынша ақша </w:t>
            </w:r>
            <w:r>
              <w:br/>
            </w:r>
            <w:r>
              <w:rPr>
                <w:rFonts w:ascii="Times New Roman"/>
                <w:b w:val="false"/>
                <w:i w:val="false"/>
                <w:color w:val="000000"/>
                <w:sz w:val="20"/>
              </w:rPr>
              <w:t xml:space="preserve">
түсімі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w:t>
            </w:r>
            <w:r>
              <w:br/>
            </w:r>
            <w:r>
              <w:rPr>
                <w:rFonts w:ascii="Times New Roman"/>
                <w:b w:val="false"/>
                <w:i w:val="false"/>
                <w:color w:val="000000"/>
                <w:sz w:val="20"/>
              </w:rPr>
              <w:t xml:space="preserve">
шартының </w:t>
            </w:r>
            <w:r>
              <w:br/>
            </w:r>
            <w:r>
              <w:rPr>
                <w:rFonts w:ascii="Times New Roman"/>
                <w:b w:val="false"/>
                <w:i w:val="false"/>
                <w:color w:val="000000"/>
                <w:sz w:val="20"/>
              </w:rPr>
              <w:t xml:space="preserve">
аяқталуына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ақша түсімі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w:t>
            </w:r>
            <w:r>
              <w:br/>
            </w:r>
            <w:r>
              <w:rPr>
                <w:rFonts w:ascii="Times New Roman"/>
                <w:b w:val="false"/>
                <w:i w:val="false"/>
                <w:color w:val="000000"/>
                <w:sz w:val="20"/>
              </w:rPr>
              <w:t xml:space="preserve">
операциялары </w:t>
            </w:r>
            <w:r>
              <w:br/>
            </w:r>
            <w:r>
              <w:rPr>
                <w:rFonts w:ascii="Times New Roman"/>
                <w:b w:val="false"/>
                <w:i w:val="false"/>
                <w:color w:val="000000"/>
                <w:sz w:val="20"/>
              </w:rPr>
              <w:t xml:space="preserve">
бойынша ақша </w:t>
            </w:r>
            <w:r>
              <w:br/>
            </w:r>
            <w:r>
              <w:rPr>
                <w:rFonts w:ascii="Times New Roman"/>
                <w:b w:val="false"/>
                <w:i w:val="false"/>
                <w:color w:val="000000"/>
                <w:sz w:val="20"/>
              </w:rPr>
              <w:t xml:space="preserve">
түсімі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қызметінен </w:t>
            </w:r>
            <w:r>
              <w:br/>
            </w:r>
            <w:r>
              <w:rPr>
                <w:rFonts w:ascii="Times New Roman"/>
                <w:b w:val="false"/>
                <w:i w:val="false"/>
                <w:color w:val="000000"/>
                <w:sz w:val="20"/>
              </w:rPr>
              <w:t xml:space="preserve">
түскен ақша </w:t>
            </w:r>
            <w:r>
              <w:br/>
            </w:r>
            <w:r>
              <w:rPr>
                <w:rFonts w:ascii="Times New Roman"/>
                <w:b w:val="false"/>
                <w:i w:val="false"/>
                <w:color w:val="000000"/>
                <w:sz w:val="20"/>
              </w:rPr>
              <w:t xml:space="preserve">
түсімі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Салымдарға орналастырыл. </w:t>
            </w:r>
            <w:r>
              <w:br/>
            </w:r>
            <w:r>
              <w:rPr>
                <w:rFonts w:ascii="Times New Roman"/>
                <w:b w:val="false"/>
                <w:i w:val="false"/>
                <w:color w:val="000000"/>
                <w:sz w:val="20"/>
              </w:rPr>
              <w:t xml:space="preserve">
ған ақша түсімі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жалдау бойынша </w:t>
            </w:r>
            <w:r>
              <w:br/>
            </w:r>
            <w:r>
              <w:rPr>
                <w:rFonts w:ascii="Times New Roman"/>
                <w:b w:val="false"/>
                <w:i w:val="false"/>
                <w:color w:val="000000"/>
                <w:sz w:val="20"/>
              </w:rPr>
              <w:t xml:space="preserve">
ақша түсімі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сомасы)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w:t>
            </w:r>
            <w:r>
              <w:br/>
            </w:r>
            <w:r>
              <w:rPr>
                <w:rFonts w:ascii="Times New Roman"/>
                <w:b w:val="false"/>
                <w:i w:val="false"/>
                <w:color w:val="000000"/>
                <w:sz w:val="20"/>
              </w:rPr>
              <w:t xml:space="preserve">
жалдау бойынша ақша </w:t>
            </w:r>
            <w:r>
              <w:br/>
            </w:r>
            <w:r>
              <w:rPr>
                <w:rFonts w:ascii="Times New Roman"/>
                <w:b w:val="false"/>
                <w:i w:val="false"/>
                <w:color w:val="000000"/>
                <w:sz w:val="20"/>
              </w:rPr>
              <w:t xml:space="preserve">
түсімі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Лизингтік </w:t>
            </w:r>
            <w:r>
              <w:br/>
            </w:r>
            <w:r>
              <w:rPr>
                <w:rFonts w:ascii="Times New Roman"/>
                <w:b w:val="false"/>
                <w:i w:val="false"/>
                <w:color w:val="000000"/>
                <w:sz w:val="20"/>
              </w:rPr>
              <w:t xml:space="preserve">
төлемдердің </w:t>
            </w:r>
            <w:r>
              <w:br/>
            </w:r>
            <w:r>
              <w:rPr>
                <w:rFonts w:ascii="Times New Roman"/>
                <w:b w:val="false"/>
                <w:i w:val="false"/>
                <w:color w:val="000000"/>
                <w:sz w:val="20"/>
              </w:rPr>
              <w:t xml:space="preserve">
түсуі (негізгі </w:t>
            </w:r>
            <w:r>
              <w:br/>
            </w:r>
            <w:r>
              <w:rPr>
                <w:rFonts w:ascii="Times New Roman"/>
                <w:b w:val="false"/>
                <w:i w:val="false"/>
                <w:color w:val="000000"/>
                <w:sz w:val="20"/>
              </w:rPr>
              <w:t xml:space="preserve">
сомасы)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Өтеусіз </w:t>
            </w:r>
            <w:r>
              <w:br/>
            </w:r>
            <w:r>
              <w:rPr>
                <w:rFonts w:ascii="Times New Roman"/>
                <w:b w:val="false"/>
                <w:i w:val="false"/>
                <w:color w:val="000000"/>
                <w:sz w:val="20"/>
              </w:rPr>
              <w:t xml:space="preserve">
алынған ақша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w:t>
            </w:r>
            <w:r>
              <w:br/>
            </w:r>
            <w:r>
              <w:rPr>
                <w:rFonts w:ascii="Times New Roman"/>
                <w:b w:val="false"/>
                <w:i w:val="false"/>
                <w:color w:val="000000"/>
                <w:sz w:val="20"/>
              </w:rPr>
              <w:t xml:space="preserve">
бюджетке </w:t>
            </w:r>
            <w:r>
              <w:br/>
            </w:r>
            <w:r>
              <w:rPr>
                <w:rFonts w:ascii="Times New Roman"/>
                <w:b w:val="false"/>
                <w:i w:val="false"/>
                <w:color w:val="000000"/>
                <w:sz w:val="20"/>
              </w:rPr>
              <w:t xml:space="preserve">
төленетін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төлемдердің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қайтарылуы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түсімдер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Ақшаның шығуы, </w:t>
            </w:r>
            <w:r>
              <w:br/>
            </w:r>
            <w:r>
              <w:rPr>
                <w:rFonts w:ascii="Times New Roman"/>
                <w:b w:val="false"/>
                <w:i w:val="false"/>
                <w:color w:val="000000"/>
                <w:sz w:val="20"/>
              </w:rPr>
              <w:t xml:space="preserve">
барлығы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тауарлар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w:t>
            </w:r>
            <w:r>
              <w:br/>
            </w:r>
            <w:r>
              <w:rPr>
                <w:rFonts w:ascii="Times New Roman"/>
                <w:b w:val="false"/>
                <w:i w:val="false"/>
                <w:color w:val="000000"/>
                <w:sz w:val="20"/>
              </w:rPr>
              <w:t xml:space="preserve">
энергиясы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br/>
            </w:r>
            <w:r>
              <w:rPr>
                <w:rFonts w:ascii="Times New Roman"/>
                <w:b w:val="false"/>
                <w:i w:val="false"/>
                <w:color w:val="000000"/>
                <w:sz w:val="20"/>
              </w:rPr>
              <w:t xml:space="preserve">
энергиясы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және кәріз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w:t>
            </w:r>
            <w:r>
              <w:br/>
            </w:r>
            <w:r>
              <w:rPr>
                <w:rFonts w:ascii="Times New Roman"/>
                <w:b w:val="false"/>
                <w:i w:val="false"/>
                <w:color w:val="000000"/>
                <w:sz w:val="20"/>
              </w:rPr>
              <w:t xml:space="preserve">
аванстар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w:t>
            </w:r>
            <w:r>
              <w:br/>
            </w:r>
            <w:r>
              <w:rPr>
                <w:rFonts w:ascii="Times New Roman"/>
                <w:b w:val="false"/>
                <w:i w:val="false"/>
                <w:color w:val="000000"/>
                <w:sz w:val="20"/>
              </w:rPr>
              <w:t xml:space="preserve">
ге еңбекақы </w:t>
            </w:r>
            <w:r>
              <w:br/>
            </w:r>
            <w:r>
              <w:rPr>
                <w:rFonts w:ascii="Times New Roman"/>
                <w:b w:val="false"/>
                <w:i w:val="false"/>
                <w:color w:val="000000"/>
                <w:sz w:val="20"/>
              </w:rPr>
              <w:t xml:space="preserve">
төлеу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w:t>
            </w:r>
            <w:r>
              <w:br/>
            </w:r>
            <w:r>
              <w:rPr>
                <w:rFonts w:ascii="Times New Roman"/>
                <w:b w:val="false"/>
                <w:i w:val="false"/>
                <w:color w:val="000000"/>
                <w:sz w:val="20"/>
              </w:rPr>
              <w:t xml:space="preserve">
төлеуден </w:t>
            </w:r>
            <w:r>
              <w:br/>
            </w:r>
            <w:r>
              <w:rPr>
                <w:rFonts w:ascii="Times New Roman"/>
                <w:b w:val="false"/>
                <w:i w:val="false"/>
                <w:color w:val="000000"/>
                <w:sz w:val="20"/>
              </w:rPr>
              <w:t xml:space="preserve">
аударымдар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активтерді </w:t>
            </w:r>
            <w:r>
              <w:br/>
            </w:r>
            <w:r>
              <w:rPr>
                <w:rFonts w:ascii="Times New Roman"/>
                <w:b w:val="false"/>
                <w:i w:val="false"/>
                <w:color w:val="000000"/>
                <w:sz w:val="20"/>
              </w:rPr>
              <w:t xml:space="preserve">
сатып алу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құралдарды </w:t>
            </w:r>
            <w:r>
              <w:br/>
            </w:r>
            <w:r>
              <w:rPr>
                <w:rFonts w:ascii="Times New Roman"/>
                <w:b w:val="false"/>
                <w:i w:val="false"/>
                <w:color w:val="000000"/>
                <w:sz w:val="20"/>
              </w:rPr>
              <w:t xml:space="preserve">
сатып алу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жылжымайтын </w:t>
            </w:r>
            <w:r>
              <w:br/>
            </w:r>
            <w:r>
              <w:rPr>
                <w:rFonts w:ascii="Times New Roman"/>
                <w:b w:val="false"/>
                <w:i w:val="false"/>
                <w:color w:val="000000"/>
                <w:sz w:val="20"/>
              </w:rPr>
              <w:t xml:space="preserve">
мүлікті </w:t>
            </w:r>
            <w:r>
              <w:br/>
            </w:r>
            <w:r>
              <w:rPr>
                <w:rFonts w:ascii="Times New Roman"/>
                <w:b w:val="false"/>
                <w:i w:val="false"/>
                <w:color w:val="000000"/>
                <w:sz w:val="20"/>
              </w:rPr>
              <w:t xml:space="preserve">
сатып алу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w:t>
            </w:r>
            <w:r>
              <w:br/>
            </w:r>
            <w:r>
              <w:rPr>
                <w:rFonts w:ascii="Times New Roman"/>
                <w:b w:val="false"/>
                <w:i w:val="false"/>
                <w:color w:val="000000"/>
                <w:sz w:val="20"/>
              </w:rPr>
              <w:t xml:space="preserve">
сатып алу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Мердігерлер </w:t>
            </w:r>
            <w:r>
              <w:br/>
            </w:r>
            <w:r>
              <w:rPr>
                <w:rFonts w:ascii="Times New Roman"/>
                <w:b w:val="false"/>
                <w:i w:val="false"/>
                <w:color w:val="000000"/>
                <w:sz w:val="20"/>
              </w:rPr>
              <w:t xml:space="preserve">
орындаған </w:t>
            </w:r>
            <w:r>
              <w:br/>
            </w:r>
            <w:r>
              <w:rPr>
                <w:rFonts w:ascii="Times New Roman"/>
                <w:b w:val="false"/>
                <w:i w:val="false"/>
                <w:color w:val="000000"/>
                <w:sz w:val="20"/>
              </w:rPr>
              <w:t xml:space="preserve">
жұмыстарға </w:t>
            </w:r>
            <w:r>
              <w:br/>
            </w:r>
            <w:r>
              <w:rPr>
                <w:rFonts w:ascii="Times New Roman"/>
                <w:b w:val="false"/>
                <w:i w:val="false"/>
                <w:color w:val="000000"/>
                <w:sz w:val="20"/>
              </w:rPr>
              <w:t xml:space="preserve">
(қызметтерге) </w:t>
            </w:r>
            <w:r>
              <w:br/>
            </w:r>
            <w:r>
              <w:rPr>
                <w:rFonts w:ascii="Times New Roman"/>
                <w:b w:val="false"/>
                <w:i w:val="false"/>
                <w:color w:val="000000"/>
                <w:sz w:val="20"/>
              </w:rPr>
              <w:t xml:space="preserve">
ақы төлеу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Баспаханалық </w:t>
            </w:r>
            <w:r>
              <w:br/>
            </w:r>
            <w:r>
              <w:rPr>
                <w:rFonts w:ascii="Times New Roman"/>
                <w:b w:val="false"/>
                <w:i w:val="false"/>
                <w:color w:val="000000"/>
                <w:sz w:val="20"/>
              </w:rPr>
              <w:t xml:space="preserve">
шығыстар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w:t>
            </w:r>
            <w:r>
              <w:br/>
            </w:r>
            <w:r>
              <w:rPr>
                <w:rFonts w:ascii="Times New Roman"/>
                <w:b w:val="false"/>
                <w:i w:val="false"/>
                <w:color w:val="000000"/>
                <w:sz w:val="20"/>
              </w:rPr>
              <w:t xml:space="preserve">
қызметтері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w:t>
            </w:r>
            <w:r>
              <w:br/>
            </w:r>
            <w:r>
              <w:rPr>
                <w:rFonts w:ascii="Times New Roman"/>
                <w:b w:val="false"/>
                <w:i w:val="false"/>
                <w:color w:val="000000"/>
                <w:sz w:val="20"/>
              </w:rPr>
              <w:t xml:space="preserve">
қызметтері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 </w:t>
            </w:r>
            <w:r>
              <w:br/>
            </w:r>
            <w:r>
              <w:rPr>
                <w:rFonts w:ascii="Times New Roman"/>
                <w:b w:val="false"/>
                <w:i w:val="false"/>
                <w:color w:val="000000"/>
                <w:sz w:val="20"/>
              </w:rPr>
              <w:t xml:space="preserve">
лық қызметтер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қызметтер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оның ішінде дилерлердің (брокерлер-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қызметтері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қызметтері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қызметтері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және </w:t>
            </w:r>
            <w:r>
              <w:br/>
            </w:r>
            <w:r>
              <w:rPr>
                <w:rFonts w:ascii="Times New Roman"/>
                <w:b w:val="false"/>
                <w:i w:val="false"/>
                <w:color w:val="000000"/>
                <w:sz w:val="20"/>
              </w:rPr>
              <w:t xml:space="preserve">
жүк тиеу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қызметтер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жәрмеңкелері </w:t>
            </w:r>
            <w:r>
              <w:br/>
            </w:r>
            <w:r>
              <w:rPr>
                <w:rFonts w:ascii="Times New Roman"/>
                <w:b w:val="false"/>
                <w:i w:val="false"/>
                <w:color w:val="000000"/>
                <w:sz w:val="20"/>
              </w:rPr>
              <w:t xml:space="preserve">
мен көрмелерге </w:t>
            </w:r>
            <w:r>
              <w:br/>
            </w:r>
            <w:r>
              <w:rPr>
                <w:rFonts w:ascii="Times New Roman"/>
                <w:b w:val="false"/>
                <w:i w:val="false"/>
                <w:color w:val="000000"/>
                <w:sz w:val="20"/>
              </w:rPr>
              <w:t xml:space="preserve">
қатысқаны </w:t>
            </w:r>
            <w:r>
              <w:br/>
            </w:r>
            <w:r>
              <w:rPr>
                <w:rFonts w:ascii="Times New Roman"/>
                <w:b w:val="false"/>
                <w:i w:val="false"/>
                <w:color w:val="000000"/>
                <w:sz w:val="20"/>
              </w:rPr>
              <w:t xml:space="preserve">
үшін төлем </w:t>
            </w:r>
            <w:r>
              <w:br/>
            </w:r>
            <w:r>
              <w:rPr>
                <w:rFonts w:ascii="Times New Roman"/>
                <w:b w:val="false"/>
                <w:i w:val="false"/>
                <w:color w:val="000000"/>
                <w:sz w:val="20"/>
              </w:rPr>
              <w:t xml:space="preserve">
(қатысқаны, </w:t>
            </w:r>
            <w:r>
              <w:br/>
            </w:r>
            <w:r>
              <w:rPr>
                <w:rFonts w:ascii="Times New Roman"/>
                <w:b w:val="false"/>
                <w:i w:val="false"/>
                <w:color w:val="000000"/>
                <w:sz w:val="20"/>
              </w:rPr>
              <w:t xml:space="preserve">
алаңды жалға </w:t>
            </w:r>
            <w:r>
              <w:br/>
            </w:r>
            <w:r>
              <w:rPr>
                <w:rFonts w:ascii="Times New Roman"/>
                <w:b w:val="false"/>
                <w:i w:val="false"/>
                <w:color w:val="000000"/>
                <w:sz w:val="20"/>
              </w:rPr>
              <w:t xml:space="preserve">
алғаны үшін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төлем)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Логотиптер, </w:t>
            </w:r>
            <w:r>
              <w:br/>
            </w:r>
            <w:r>
              <w:rPr>
                <w:rFonts w:ascii="Times New Roman"/>
                <w:b w:val="false"/>
                <w:i w:val="false"/>
                <w:color w:val="000000"/>
                <w:sz w:val="20"/>
              </w:rPr>
              <w:t xml:space="preserve">
макеттер мен </w:t>
            </w:r>
            <w:r>
              <w:br/>
            </w:r>
            <w:r>
              <w:rPr>
                <w:rFonts w:ascii="Times New Roman"/>
                <w:b w:val="false"/>
                <w:i w:val="false"/>
                <w:color w:val="000000"/>
                <w:sz w:val="20"/>
              </w:rPr>
              <w:t xml:space="preserve">
слогандарды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қызметтер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қызметтер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қызметтер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Маркетингтік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қызметтер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серти- </w:t>
            </w:r>
            <w:r>
              <w:br/>
            </w:r>
            <w:r>
              <w:rPr>
                <w:rFonts w:ascii="Times New Roman"/>
                <w:b w:val="false"/>
                <w:i w:val="false"/>
                <w:color w:val="000000"/>
                <w:sz w:val="20"/>
              </w:rPr>
              <w:t xml:space="preserve">
фикаттағаны </w:t>
            </w:r>
            <w:r>
              <w:br/>
            </w:r>
            <w:r>
              <w:rPr>
                <w:rFonts w:ascii="Times New Roman"/>
                <w:b w:val="false"/>
                <w:i w:val="false"/>
                <w:color w:val="000000"/>
                <w:sz w:val="20"/>
              </w:rPr>
              <w:t xml:space="preserve">
үшін ақы </w:t>
            </w:r>
            <w:r>
              <w:br/>
            </w:r>
            <w:r>
              <w:rPr>
                <w:rFonts w:ascii="Times New Roman"/>
                <w:b w:val="false"/>
                <w:i w:val="false"/>
                <w:color w:val="000000"/>
                <w:sz w:val="20"/>
              </w:rPr>
              <w:t xml:space="preserve">
төлеу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w:t>
            </w:r>
            <w:r>
              <w:br/>
            </w:r>
            <w:r>
              <w:rPr>
                <w:rFonts w:ascii="Times New Roman"/>
                <w:b w:val="false"/>
                <w:i w:val="false"/>
                <w:color w:val="000000"/>
                <w:sz w:val="20"/>
              </w:rPr>
              <w:t xml:space="preserve">
шығыстары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w:t>
            </w:r>
            <w:r>
              <w:br/>
            </w:r>
            <w:r>
              <w:rPr>
                <w:rFonts w:ascii="Times New Roman"/>
                <w:b w:val="false"/>
                <w:i w:val="false"/>
                <w:color w:val="000000"/>
                <w:sz w:val="20"/>
              </w:rPr>
              <w:t xml:space="preserve">
шығыстар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арттыру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w:t>
            </w:r>
            <w:r>
              <w:br/>
            </w:r>
            <w:r>
              <w:rPr>
                <w:rFonts w:ascii="Times New Roman"/>
                <w:b w:val="false"/>
                <w:i w:val="false"/>
                <w:color w:val="000000"/>
                <w:sz w:val="20"/>
              </w:rPr>
              <w:t xml:space="preserve">
кеңесін ұстау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w:t>
            </w:r>
            <w:r>
              <w:br/>
            </w:r>
            <w:r>
              <w:rPr>
                <w:rFonts w:ascii="Times New Roman"/>
                <w:b w:val="false"/>
                <w:i w:val="false"/>
                <w:color w:val="000000"/>
                <w:sz w:val="20"/>
              </w:rPr>
              <w:t xml:space="preserve">
бюджетке </w:t>
            </w:r>
            <w:r>
              <w:br/>
            </w:r>
            <w:r>
              <w:rPr>
                <w:rFonts w:ascii="Times New Roman"/>
                <w:b w:val="false"/>
                <w:i w:val="false"/>
                <w:color w:val="000000"/>
                <w:sz w:val="20"/>
              </w:rPr>
              <w:t xml:space="preserve">
төленетін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төлемдер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шығындары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w:t>
            </w:r>
            <w:r>
              <w:br/>
            </w:r>
            <w:r>
              <w:rPr>
                <w:rFonts w:ascii="Times New Roman"/>
                <w:b w:val="false"/>
                <w:i w:val="false"/>
                <w:color w:val="000000"/>
                <w:sz w:val="20"/>
              </w:rPr>
              <w:t xml:space="preserve">
өсімақылар </w:t>
            </w:r>
            <w:r>
              <w:br/>
            </w:r>
            <w:r>
              <w:rPr>
                <w:rFonts w:ascii="Times New Roman"/>
                <w:b w:val="false"/>
                <w:i w:val="false"/>
                <w:color w:val="000000"/>
                <w:sz w:val="20"/>
              </w:rPr>
              <w:t xml:space="preserve">
мен тұрақ- </w:t>
            </w:r>
            <w:r>
              <w:br/>
            </w:r>
            <w:r>
              <w:rPr>
                <w:rFonts w:ascii="Times New Roman"/>
                <w:b w:val="false"/>
                <w:i w:val="false"/>
                <w:color w:val="000000"/>
                <w:sz w:val="20"/>
              </w:rPr>
              <w:t xml:space="preserve">
сыздық айыбы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w:t>
            </w:r>
            <w:r>
              <w:br/>
            </w:r>
            <w:r>
              <w:rPr>
                <w:rFonts w:ascii="Times New Roman"/>
                <w:b w:val="false"/>
                <w:i w:val="false"/>
                <w:color w:val="000000"/>
                <w:sz w:val="20"/>
              </w:rPr>
              <w:t xml:space="preserve">
жалдау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r>
              <w:br/>
            </w:r>
            <w:r>
              <w:rPr>
                <w:rFonts w:ascii="Times New Roman"/>
                <w:b w:val="false"/>
                <w:i w:val="false"/>
                <w:color w:val="000000"/>
                <w:sz w:val="20"/>
              </w:rPr>
              <w:t xml:space="preserve">
мен таза </w:t>
            </w:r>
            <w:r>
              <w:br/>
            </w:r>
            <w:r>
              <w:rPr>
                <w:rFonts w:ascii="Times New Roman"/>
                <w:b w:val="false"/>
                <w:i w:val="false"/>
                <w:color w:val="000000"/>
                <w:sz w:val="20"/>
              </w:rPr>
              <w:t xml:space="preserve">
табыс бөлігін </w:t>
            </w:r>
            <w:r>
              <w:br/>
            </w:r>
            <w:r>
              <w:rPr>
                <w:rFonts w:ascii="Times New Roman"/>
                <w:b w:val="false"/>
                <w:i w:val="false"/>
                <w:color w:val="000000"/>
                <w:sz w:val="20"/>
              </w:rPr>
              <w:t xml:space="preserve">
төлеу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Салымдарға </w:t>
            </w:r>
            <w:r>
              <w:br/>
            </w:r>
            <w:r>
              <w:rPr>
                <w:rFonts w:ascii="Times New Roman"/>
                <w:b w:val="false"/>
                <w:i w:val="false"/>
                <w:color w:val="000000"/>
                <w:sz w:val="20"/>
              </w:rPr>
              <w:t xml:space="preserve">
ақша салу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Кредиттер мен </w:t>
            </w:r>
            <w:r>
              <w:br/>
            </w:r>
            <w:r>
              <w:rPr>
                <w:rFonts w:ascii="Times New Roman"/>
                <w:b w:val="false"/>
                <w:i w:val="false"/>
                <w:color w:val="000000"/>
                <w:sz w:val="20"/>
              </w:rPr>
              <w:t xml:space="preserve">
уақытша қаржы </w:t>
            </w:r>
            <w:r>
              <w:br/>
            </w:r>
            <w:r>
              <w:rPr>
                <w:rFonts w:ascii="Times New Roman"/>
                <w:b w:val="false"/>
                <w:i w:val="false"/>
                <w:color w:val="000000"/>
                <w:sz w:val="20"/>
              </w:rPr>
              <w:t xml:space="preserve">
көмегін беру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w:t>
            </w:r>
            <w:r>
              <w:br/>
            </w:r>
            <w:r>
              <w:rPr>
                <w:rFonts w:ascii="Times New Roman"/>
                <w:b w:val="false"/>
                <w:i w:val="false"/>
                <w:color w:val="000000"/>
                <w:sz w:val="20"/>
              </w:rPr>
              <w:t xml:space="preserve">
кредиттерді </w:t>
            </w:r>
            <w:r>
              <w:br/>
            </w:r>
            <w:r>
              <w:rPr>
                <w:rFonts w:ascii="Times New Roman"/>
                <w:b w:val="false"/>
                <w:i w:val="false"/>
                <w:color w:val="000000"/>
                <w:sz w:val="20"/>
              </w:rPr>
              <w:t xml:space="preserve">
өтеу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w:t>
            </w:r>
            <w:r>
              <w:br/>
            </w:r>
            <w:r>
              <w:rPr>
                <w:rFonts w:ascii="Times New Roman"/>
                <w:b w:val="false"/>
                <w:i w:val="false"/>
                <w:color w:val="000000"/>
                <w:sz w:val="20"/>
              </w:rPr>
              <w:t xml:space="preserve">
шарты бойынша </w:t>
            </w:r>
            <w:r>
              <w:br/>
            </w:r>
            <w:r>
              <w:rPr>
                <w:rFonts w:ascii="Times New Roman"/>
                <w:b w:val="false"/>
                <w:i w:val="false"/>
                <w:color w:val="000000"/>
                <w:sz w:val="20"/>
              </w:rPr>
              <w:t xml:space="preserve">
ақшаның шығуы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операциялары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ақшаның шығуы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ақшаның шығуы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 </w:t>
            </w:r>
            <w:r>
              <w:br/>
            </w:r>
            <w:r>
              <w:rPr>
                <w:rFonts w:ascii="Times New Roman"/>
                <w:b w:val="false"/>
                <w:i w:val="false"/>
                <w:color w:val="000000"/>
                <w:sz w:val="20"/>
              </w:rPr>
              <w:t xml:space="preserve">
ларды өтеу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Вексельдерді </w:t>
            </w:r>
            <w:r>
              <w:br/>
            </w:r>
            <w:r>
              <w:rPr>
                <w:rFonts w:ascii="Times New Roman"/>
                <w:b w:val="false"/>
                <w:i w:val="false"/>
                <w:color w:val="000000"/>
                <w:sz w:val="20"/>
              </w:rPr>
              <w:t xml:space="preserve">
төлеу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Сыйақыны төлеу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міндеттерін </w:t>
            </w:r>
            <w:r>
              <w:br/>
            </w:r>
            <w:r>
              <w:rPr>
                <w:rFonts w:ascii="Times New Roman"/>
                <w:b w:val="false"/>
                <w:i w:val="false"/>
                <w:color w:val="000000"/>
                <w:sz w:val="20"/>
              </w:rPr>
              <w:t xml:space="preserve">
орындауға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қызметкердің </w:t>
            </w:r>
            <w:r>
              <w:br/>
            </w:r>
            <w:r>
              <w:rPr>
                <w:rFonts w:ascii="Times New Roman"/>
                <w:b w:val="false"/>
                <w:i w:val="false"/>
                <w:color w:val="000000"/>
                <w:sz w:val="20"/>
              </w:rPr>
              <w:t xml:space="preserve">
денсаулығына </w:t>
            </w:r>
            <w:r>
              <w:br/>
            </w:r>
            <w:r>
              <w:rPr>
                <w:rFonts w:ascii="Times New Roman"/>
                <w:b w:val="false"/>
                <w:i w:val="false"/>
                <w:color w:val="000000"/>
                <w:sz w:val="20"/>
              </w:rPr>
              <w:t xml:space="preserve">
немесе мүлкіне </w:t>
            </w:r>
            <w:r>
              <w:br/>
            </w:r>
            <w:r>
              <w:rPr>
                <w:rFonts w:ascii="Times New Roman"/>
                <w:b w:val="false"/>
                <w:i w:val="false"/>
                <w:color w:val="000000"/>
                <w:sz w:val="20"/>
              </w:rPr>
              <w:t xml:space="preserve">
келтірілген </w:t>
            </w:r>
            <w:r>
              <w:br/>
            </w:r>
            <w:r>
              <w:rPr>
                <w:rFonts w:ascii="Times New Roman"/>
                <w:b w:val="false"/>
                <w:i w:val="false"/>
                <w:color w:val="000000"/>
                <w:sz w:val="20"/>
              </w:rPr>
              <w:t xml:space="preserve">
зиянды өтеу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w:t>
            </w:r>
            <w:r>
              <w:br/>
            </w:r>
            <w:r>
              <w:rPr>
                <w:rFonts w:ascii="Times New Roman"/>
                <w:b w:val="false"/>
                <w:i w:val="false"/>
                <w:color w:val="000000"/>
                <w:sz w:val="20"/>
              </w:rPr>
              <w:t xml:space="preserve">
қорғау және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талаптарды </w:t>
            </w:r>
            <w:r>
              <w:br/>
            </w:r>
            <w:r>
              <w:rPr>
                <w:rFonts w:ascii="Times New Roman"/>
                <w:b w:val="false"/>
                <w:i w:val="false"/>
                <w:color w:val="000000"/>
                <w:sz w:val="20"/>
              </w:rPr>
              <w:t xml:space="preserve">
сақтауға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шығындар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w:t>
            </w:r>
            <w:r>
              <w:br/>
            </w:r>
            <w:r>
              <w:rPr>
                <w:rFonts w:ascii="Times New Roman"/>
                <w:b w:val="false"/>
                <w:i w:val="false"/>
                <w:color w:val="000000"/>
                <w:sz w:val="20"/>
              </w:rPr>
              <w:t xml:space="preserve">
қауіпсіздік </w:t>
            </w:r>
            <w:r>
              <w:br/>
            </w:r>
            <w:r>
              <w:rPr>
                <w:rFonts w:ascii="Times New Roman"/>
                <w:b w:val="false"/>
                <w:i w:val="false"/>
                <w:color w:val="000000"/>
                <w:sz w:val="20"/>
              </w:rPr>
              <w:t xml:space="preserve">
техникасы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Мерекелік,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көпшілік </w:t>
            </w:r>
            <w:r>
              <w:br/>
            </w:r>
            <w:r>
              <w:rPr>
                <w:rFonts w:ascii="Times New Roman"/>
                <w:b w:val="false"/>
                <w:i w:val="false"/>
                <w:color w:val="000000"/>
                <w:sz w:val="20"/>
              </w:rPr>
              <w:t xml:space="preserve">
және спорт </w:t>
            </w:r>
            <w:r>
              <w:br/>
            </w:r>
            <w:r>
              <w:rPr>
                <w:rFonts w:ascii="Times New Roman"/>
                <w:b w:val="false"/>
                <w:i w:val="false"/>
                <w:color w:val="000000"/>
                <w:sz w:val="20"/>
              </w:rPr>
              <w:t xml:space="preserve">
іс-шараларын </w:t>
            </w:r>
            <w:r>
              <w:br/>
            </w:r>
            <w:r>
              <w:rPr>
                <w:rFonts w:ascii="Times New Roman"/>
                <w:b w:val="false"/>
                <w:i w:val="false"/>
                <w:color w:val="000000"/>
                <w:sz w:val="20"/>
              </w:rPr>
              <w:t xml:space="preserve">
өткізу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көмек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w:t>
            </w:r>
            <w:r>
              <w:br/>
            </w:r>
            <w:r>
              <w:rPr>
                <w:rFonts w:ascii="Times New Roman"/>
                <w:b w:val="false"/>
                <w:i w:val="false"/>
                <w:color w:val="000000"/>
                <w:sz w:val="20"/>
              </w:rPr>
              <w:t xml:space="preserve">
және демеушілік </w:t>
            </w:r>
            <w:r>
              <w:br/>
            </w:r>
            <w:r>
              <w:rPr>
                <w:rFonts w:ascii="Times New Roman"/>
                <w:b w:val="false"/>
                <w:i w:val="false"/>
                <w:color w:val="000000"/>
                <w:sz w:val="20"/>
              </w:rPr>
              <w:t xml:space="preserve">
көмек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төлемдер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басындағы </w:t>
            </w:r>
            <w:r>
              <w:br/>
            </w:r>
            <w:r>
              <w:rPr>
                <w:rFonts w:ascii="Times New Roman"/>
                <w:b w:val="false"/>
                <w:i w:val="false"/>
                <w:color w:val="000000"/>
                <w:sz w:val="20"/>
              </w:rPr>
              <w:t xml:space="preserve">
ақша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түсімі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шығуы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соңындағы </w:t>
            </w:r>
            <w:r>
              <w:br/>
            </w:r>
            <w:r>
              <w:rPr>
                <w:rFonts w:ascii="Times New Roman"/>
                <w:b w:val="false"/>
                <w:i w:val="false"/>
                <w:color w:val="000000"/>
                <w:sz w:val="20"/>
              </w:rPr>
              <w:t xml:space="preserve">
ақша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4" w:id="71"/>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14-қосымша </w:t>
      </w:r>
    </w:p>
    <w:bookmarkEnd w:id="71"/>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Әкімшілік шығыстар жоспары </w:t>
      </w:r>
    </w:p>
    <w:p>
      <w:pPr>
        <w:spacing w:after="0"/>
        <w:ind w:left="0"/>
        <w:jc w:val="both"/>
      </w:pPr>
      <w:r>
        <w:rPr>
          <w:rFonts w:ascii="Times New Roman"/>
          <w:b w:val="false"/>
          <w:i w:val="false"/>
          <w:color w:val="000000"/>
          <w:sz w:val="28"/>
        </w:rPr>
        <w:t xml:space="preserve">                                                            13-нысан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Еншілес ұйымның атауы:   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475"/>
        <w:gridCol w:w="424"/>
        <w:gridCol w:w="869"/>
        <w:gridCol w:w="633"/>
        <w:gridCol w:w="662"/>
        <w:gridCol w:w="783"/>
        <w:gridCol w:w="556"/>
        <w:gridCol w:w="430"/>
        <w:gridCol w:w="619"/>
        <w:gridCol w:w="755"/>
        <w:gridCol w:w="437"/>
        <w:gridCol w:w="855"/>
        <w:gridCol w:w="442"/>
        <w:gridCol w:w="470"/>
        <w:gridCol w:w="1445"/>
        <w:gridCol w:w="470"/>
        <w:gridCol w:w="403"/>
        <w:gridCol w:w="1161"/>
        <w:gridCol w:w="824"/>
      </w:tblGrid>
      <w:tr>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 </w:t>
            </w:r>
            <w:r>
              <w:br/>
            </w:r>
            <w:r>
              <w:rPr>
                <w:rFonts w:ascii="Times New Roman"/>
                <w:b w:val="false"/>
                <w:i w:val="false"/>
                <w:color w:val="000000"/>
                <w:sz w:val="20"/>
              </w:rPr>
              <w:t xml:space="preserve">
бы </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бы </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атауы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лау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жоспар </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r>
              <w:br/>
            </w:r>
            <w:r>
              <w:rPr>
                <w:rFonts w:ascii="Times New Roman"/>
                <w:b w:val="false"/>
                <w:i w:val="false"/>
                <w:color w:val="000000"/>
                <w:sz w:val="20"/>
              </w:rPr>
              <w:t xml:space="preserve">
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3=(2/1*100)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(5/1*100)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7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шикізаттар </w:t>
            </w:r>
            <w:r>
              <w:br/>
            </w:r>
            <w:r>
              <w:rPr>
                <w:rFonts w:ascii="Times New Roman"/>
                <w:b w:val="false"/>
                <w:i w:val="false"/>
                <w:color w:val="000000"/>
                <w:sz w:val="20"/>
              </w:rPr>
              <w:t xml:space="preserve">
мен материалдар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w:t>
            </w:r>
            <w:r>
              <w:br/>
            </w:r>
            <w:r>
              <w:rPr>
                <w:rFonts w:ascii="Times New Roman"/>
                <w:b w:val="false"/>
                <w:i w:val="false"/>
                <w:color w:val="000000"/>
                <w:sz w:val="20"/>
              </w:rPr>
              <w:t xml:space="preserve">
май </w:t>
            </w:r>
            <w:r>
              <w:br/>
            </w:r>
            <w:r>
              <w:rPr>
                <w:rFonts w:ascii="Times New Roman"/>
                <w:b w:val="false"/>
                <w:i w:val="false"/>
                <w:color w:val="000000"/>
                <w:sz w:val="20"/>
              </w:rPr>
              <w:t xml:space="preserve">
материалдары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бөлшектер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w:t>
            </w:r>
            <w:r>
              <w:br/>
            </w:r>
            <w:r>
              <w:rPr>
                <w:rFonts w:ascii="Times New Roman"/>
                <w:b w:val="false"/>
                <w:i w:val="false"/>
                <w:color w:val="000000"/>
                <w:sz w:val="20"/>
              </w:rPr>
              <w:t xml:space="preserve">
тауарлары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қорлар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лерге </w:t>
            </w:r>
            <w:r>
              <w:br/>
            </w:r>
            <w:r>
              <w:rPr>
                <w:rFonts w:ascii="Times New Roman"/>
                <w:b w:val="false"/>
                <w:i w:val="false"/>
                <w:color w:val="000000"/>
                <w:sz w:val="20"/>
              </w:rPr>
              <w:t xml:space="preserve">
еңбекақы </w:t>
            </w:r>
            <w:r>
              <w:br/>
            </w:r>
            <w:r>
              <w:rPr>
                <w:rFonts w:ascii="Times New Roman"/>
                <w:b w:val="false"/>
                <w:i w:val="false"/>
                <w:color w:val="000000"/>
                <w:sz w:val="20"/>
              </w:rPr>
              <w:t xml:space="preserve">
төлеу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w:t>
            </w:r>
            <w:r>
              <w:br/>
            </w:r>
            <w:r>
              <w:rPr>
                <w:rFonts w:ascii="Times New Roman"/>
                <w:b w:val="false"/>
                <w:i w:val="false"/>
                <w:color w:val="000000"/>
                <w:sz w:val="20"/>
              </w:rPr>
              <w:t xml:space="preserve">
аударымдар,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салық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сақтандыру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басқа да аударымдар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қызметіне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комиссиялық </w:t>
            </w:r>
            <w:r>
              <w:br/>
            </w:r>
            <w:r>
              <w:rPr>
                <w:rFonts w:ascii="Times New Roman"/>
                <w:b w:val="false"/>
                <w:i w:val="false"/>
                <w:color w:val="000000"/>
                <w:sz w:val="20"/>
              </w:rPr>
              <w:t xml:space="preserve">
сыйақыларды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төлемдеріне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беру қорына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жарналарды </w:t>
            </w:r>
            <w:r>
              <w:br/>
            </w:r>
            <w:r>
              <w:rPr>
                <w:rFonts w:ascii="Times New Roman"/>
                <w:b w:val="false"/>
                <w:i w:val="false"/>
                <w:color w:val="000000"/>
                <w:sz w:val="20"/>
              </w:rPr>
              <w:t xml:space="preserve">
төлеу бойынша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төлемдерге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беру қорына </w:t>
            </w:r>
            <w:r>
              <w:br/>
            </w:r>
            <w:r>
              <w:rPr>
                <w:rFonts w:ascii="Times New Roman"/>
                <w:b w:val="false"/>
                <w:i w:val="false"/>
                <w:color w:val="000000"/>
                <w:sz w:val="20"/>
              </w:rPr>
              <w:t xml:space="preserve">
төтенше </w:t>
            </w:r>
            <w:r>
              <w:br/>
            </w:r>
            <w:r>
              <w:rPr>
                <w:rFonts w:ascii="Times New Roman"/>
                <w:b w:val="false"/>
                <w:i w:val="false"/>
                <w:color w:val="000000"/>
                <w:sz w:val="20"/>
              </w:rPr>
              <w:t xml:space="preserve">
жарналарды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актуарий-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көрсетуіне </w:t>
            </w:r>
            <w:r>
              <w:br/>
            </w:r>
            <w:r>
              <w:rPr>
                <w:rFonts w:ascii="Times New Roman"/>
                <w:b w:val="false"/>
                <w:i w:val="false"/>
                <w:color w:val="000000"/>
                <w:sz w:val="20"/>
              </w:rPr>
              <w:t xml:space="preserve">
ақы төлеу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сақтандыру) </w:t>
            </w:r>
            <w:r>
              <w:br/>
            </w:r>
            <w:r>
              <w:rPr>
                <w:rFonts w:ascii="Times New Roman"/>
                <w:b w:val="false"/>
                <w:i w:val="false"/>
                <w:color w:val="000000"/>
                <w:sz w:val="20"/>
              </w:rPr>
              <w:t xml:space="preserve">
қызметіне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активтердің амортиза- </w:t>
            </w:r>
            <w:r>
              <w:br/>
            </w:r>
            <w:r>
              <w:rPr>
                <w:rFonts w:ascii="Times New Roman"/>
                <w:b w:val="false"/>
                <w:i w:val="false"/>
                <w:color w:val="000000"/>
                <w:sz w:val="20"/>
              </w:rPr>
              <w:t xml:space="preserve">
циясы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құралдардың </w:t>
            </w:r>
            <w:r>
              <w:br/>
            </w:r>
            <w:r>
              <w:rPr>
                <w:rFonts w:ascii="Times New Roman"/>
                <w:b w:val="false"/>
                <w:i w:val="false"/>
                <w:color w:val="000000"/>
                <w:sz w:val="20"/>
              </w:rPr>
              <w:t xml:space="preserve">
тозуы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 мен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активтерге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және </w:t>
            </w:r>
            <w:r>
              <w:br/>
            </w:r>
            <w:r>
              <w:rPr>
                <w:rFonts w:ascii="Times New Roman"/>
                <w:b w:val="false"/>
                <w:i w:val="false"/>
                <w:color w:val="000000"/>
                <w:sz w:val="20"/>
              </w:rPr>
              <w:t xml:space="preserve">
жөндеу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w:t>
            </w:r>
            <w:r>
              <w:br/>
            </w:r>
            <w:r>
              <w:rPr>
                <w:rFonts w:ascii="Times New Roman"/>
                <w:b w:val="false"/>
                <w:i w:val="false"/>
                <w:color w:val="000000"/>
                <w:sz w:val="20"/>
              </w:rPr>
              <w:t xml:space="preserve">
энергиясы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br/>
            </w:r>
            <w:r>
              <w:rPr>
                <w:rFonts w:ascii="Times New Roman"/>
                <w:b w:val="false"/>
                <w:i w:val="false"/>
                <w:color w:val="000000"/>
                <w:sz w:val="20"/>
              </w:rPr>
              <w:t xml:space="preserve">
энергиясы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және кәріз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қызметтері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қызметтері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абоненттік </w:t>
            </w:r>
            <w:r>
              <w:br/>
            </w:r>
            <w:r>
              <w:rPr>
                <w:rFonts w:ascii="Times New Roman"/>
                <w:b w:val="false"/>
                <w:i w:val="false"/>
                <w:color w:val="000000"/>
                <w:sz w:val="20"/>
              </w:rPr>
              <w:t xml:space="preserve">
төлем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 </w:t>
            </w:r>
            <w:r>
              <w:br/>
            </w:r>
            <w:r>
              <w:rPr>
                <w:rFonts w:ascii="Times New Roman"/>
                <w:b w:val="false"/>
                <w:i w:val="false"/>
                <w:color w:val="000000"/>
                <w:sz w:val="20"/>
              </w:rPr>
              <w:t xml:space="preserve">
байланыс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қалааралық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қызметтері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w:t>
            </w:r>
            <w:r>
              <w:br/>
            </w:r>
            <w:r>
              <w:rPr>
                <w:rFonts w:ascii="Times New Roman"/>
                <w:b w:val="false"/>
                <w:i w:val="false"/>
                <w:color w:val="000000"/>
                <w:sz w:val="20"/>
              </w:rPr>
              <w:t xml:space="preserve">
үшін төлем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қызметтері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w:t>
            </w:r>
            <w:r>
              <w:br/>
            </w:r>
            <w:r>
              <w:rPr>
                <w:rFonts w:ascii="Times New Roman"/>
                <w:b w:val="false"/>
                <w:i w:val="false"/>
                <w:color w:val="000000"/>
                <w:sz w:val="20"/>
              </w:rPr>
              <w:t xml:space="preserve">
қызметтері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w:t>
            </w:r>
            <w:r>
              <w:br/>
            </w:r>
            <w:r>
              <w:rPr>
                <w:rFonts w:ascii="Times New Roman"/>
                <w:b w:val="false"/>
                <w:i w:val="false"/>
                <w:color w:val="000000"/>
                <w:sz w:val="20"/>
              </w:rPr>
              <w:t xml:space="preserve">
шығыстары,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r>
              <w:br/>
            </w:r>
            <w:r>
              <w:rPr>
                <w:rFonts w:ascii="Times New Roman"/>
                <w:b w:val="false"/>
                <w:i w:val="false"/>
                <w:color w:val="000000"/>
                <w:sz w:val="20"/>
              </w:rPr>
              <w:t xml:space="preserve">
жалдау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 </w:t>
            </w:r>
            <w:r>
              <w:br/>
            </w:r>
            <w:r>
              <w:rPr>
                <w:rFonts w:ascii="Times New Roman"/>
                <w:b w:val="false"/>
                <w:i w:val="false"/>
                <w:color w:val="000000"/>
                <w:sz w:val="20"/>
              </w:rPr>
              <w:t xml:space="preserve">
дауларды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 </w:t>
            </w:r>
            <w:r>
              <w:br/>
            </w:r>
            <w:r>
              <w:rPr>
                <w:rFonts w:ascii="Times New Roman"/>
                <w:b w:val="false"/>
                <w:i w:val="false"/>
                <w:color w:val="000000"/>
                <w:sz w:val="20"/>
              </w:rPr>
              <w:t xml:space="preserve">
дауларға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үшін көлік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 </w:t>
            </w:r>
            <w:r>
              <w:br/>
            </w:r>
            <w:r>
              <w:rPr>
                <w:rFonts w:ascii="Times New Roman"/>
                <w:b w:val="false"/>
                <w:i w:val="false"/>
                <w:color w:val="000000"/>
                <w:sz w:val="20"/>
              </w:rPr>
              <w:t xml:space="preserve">
даулар мен </w:t>
            </w:r>
            <w:r>
              <w:br/>
            </w:r>
            <w:r>
              <w:rPr>
                <w:rFonts w:ascii="Times New Roman"/>
                <w:b w:val="false"/>
                <w:i w:val="false"/>
                <w:color w:val="000000"/>
                <w:sz w:val="20"/>
              </w:rPr>
              <w:t xml:space="preserve">
келіссөздер </w:t>
            </w:r>
            <w:r>
              <w:br/>
            </w:r>
            <w:r>
              <w:rPr>
                <w:rFonts w:ascii="Times New Roman"/>
                <w:b w:val="false"/>
                <w:i w:val="false"/>
                <w:color w:val="000000"/>
                <w:sz w:val="20"/>
              </w:rPr>
              <w:t xml:space="preserve">
барысында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шығыстары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қабыл- </w:t>
            </w:r>
            <w:r>
              <w:br/>
            </w:r>
            <w:r>
              <w:rPr>
                <w:rFonts w:ascii="Times New Roman"/>
                <w:b w:val="false"/>
                <w:i w:val="false"/>
                <w:color w:val="000000"/>
                <w:sz w:val="20"/>
              </w:rPr>
              <w:t xml:space="preserve">
дауларға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тартылатын </w:t>
            </w:r>
            <w:r>
              <w:br/>
            </w:r>
            <w:r>
              <w:rPr>
                <w:rFonts w:ascii="Times New Roman"/>
                <w:b w:val="false"/>
                <w:i w:val="false"/>
                <w:color w:val="000000"/>
                <w:sz w:val="20"/>
              </w:rPr>
              <w:t xml:space="preserve">
ұйымның </w:t>
            </w:r>
            <w:r>
              <w:br/>
            </w:r>
            <w:r>
              <w:rPr>
                <w:rFonts w:ascii="Times New Roman"/>
                <w:b w:val="false"/>
                <w:i w:val="false"/>
                <w:color w:val="000000"/>
                <w:sz w:val="20"/>
              </w:rPr>
              <w:t xml:space="preserve">
штатына </w:t>
            </w:r>
            <w:r>
              <w:br/>
            </w:r>
            <w:r>
              <w:rPr>
                <w:rFonts w:ascii="Times New Roman"/>
                <w:b w:val="false"/>
                <w:i w:val="false"/>
                <w:color w:val="000000"/>
                <w:sz w:val="20"/>
              </w:rPr>
              <w:t xml:space="preserve">
кірмейтін </w:t>
            </w:r>
            <w:r>
              <w:br/>
            </w:r>
            <w:r>
              <w:rPr>
                <w:rFonts w:ascii="Times New Roman"/>
                <w:b w:val="false"/>
                <w:i w:val="false"/>
                <w:color w:val="000000"/>
                <w:sz w:val="20"/>
              </w:rPr>
              <w:t xml:space="preserve">
аудармашы-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қызметтеріне </w:t>
            </w:r>
            <w:r>
              <w:br/>
            </w:r>
            <w:r>
              <w:rPr>
                <w:rFonts w:ascii="Times New Roman"/>
                <w:b w:val="false"/>
                <w:i w:val="false"/>
                <w:color w:val="000000"/>
                <w:sz w:val="20"/>
              </w:rPr>
              <w:t xml:space="preserve">
ақы төлеу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w:t>
            </w:r>
            <w:r>
              <w:br/>
            </w:r>
            <w:r>
              <w:rPr>
                <w:rFonts w:ascii="Times New Roman"/>
                <w:b w:val="false"/>
                <w:i w:val="false"/>
                <w:color w:val="000000"/>
                <w:sz w:val="20"/>
              </w:rPr>
              <w:t xml:space="preserve">
кеңесін </w:t>
            </w:r>
            <w:r>
              <w:br/>
            </w:r>
            <w:r>
              <w:rPr>
                <w:rFonts w:ascii="Times New Roman"/>
                <w:b w:val="false"/>
                <w:i w:val="false"/>
                <w:color w:val="000000"/>
                <w:sz w:val="20"/>
              </w:rPr>
              <w:t xml:space="preserve">
ұстауға </w:t>
            </w:r>
            <w:r>
              <w:br/>
            </w:r>
            <w:r>
              <w:rPr>
                <w:rFonts w:ascii="Times New Roman"/>
                <w:b w:val="false"/>
                <w:i w:val="false"/>
                <w:color w:val="000000"/>
                <w:sz w:val="20"/>
              </w:rPr>
              <w:t xml:space="preserve">
кететін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Баспаханалық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шығыстары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қызметтер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w:t>
            </w:r>
            <w:r>
              <w:br/>
            </w:r>
            <w:r>
              <w:rPr>
                <w:rFonts w:ascii="Times New Roman"/>
                <w:b w:val="false"/>
                <w:i w:val="false"/>
                <w:color w:val="000000"/>
                <w:sz w:val="20"/>
              </w:rPr>
              <w:t xml:space="preserve">
қызметтер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Бағалаушының </w:t>
            </w:r>
            <w:r>
              <w:br/>
            </w:r>
            <w:r>
              <w:rPr>
                <w:rFonts w:ascii="Times New Roman"/>
                <w:b w:val="false"/>
                <w:i w:val="false"/>
                <w:color w:val="000000"/>
                <w:sz w:val="20"/>
              </w:rPr>
              <w:t xml:space="preserve">
қызметтері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қызметтер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қызметтері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шығыстары,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w:t>
            </w:r>
            <w:r>
              <w:br/>
            </w:r>
            <w:r>
              <w:rPr>
                <w:rFonts w:ascii="Times New Roman"/>
                <w:b w:val="false"/>
                <w:i w:val="false"/>
                <w:color w:val="000000"/>
                <w:sz w:val="20"/>
              </w:rPr>
              <w:t xml:space="preserve">
сақтандыру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ерікті </w:t>
            </w:r>
            <w:r>
              <w:br/>
            </w:r>
            <w:r>
              <w:rPr>
                <w:rFonts w:ascii="Times New Roman"/>
                <w:b w:val="false"/>
                <w:i w:val="false"/>
                <w:color w:val="000000"/>
                <w:sz w:val="20"/>
              </w:rPr>
              <w:t xml:space="preserve">
сақтандыру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w:t>
            </w:r>
            <w:r>
              <w:br/>
            </w:r>
            <w:r>
              <w:rPr>
                <w:rFonts w:ascii="Times New Roman"/>
                <w:b w:val="false"/>
                <w:i w:val="false"/>
                <w:color w:val="000000"/>
                <w:sz w:val="20"/>
              </w:rPr>
              <w:t xml:space="preserve">
шығындары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w:t>
            </w:r>
            <w:r>
              <w:br/>
            </w:r>
            <w:r>
              <w:rPr>
                <w:rFonts w:ascii="Times New Roman"/>
                <w:b w:val="false"/>
                <w:i w:val="false"/>
                <w:color w:val="000000"/>
                <w:sz w:val="20"/>
              </w:rPr>
              <w:t xml:space="preserve">
өсімақылар </w:t>
            </w:r>
            <w:r>
              <w:br/>
            </w:r>
            <w:r>
              <w:rPr>
                <w:rFonts w:ascii="Times New Roman"/>
                <w:b w:val="false"/>
                <w:i w:val="false"/>
                <w:color w:val="000000"/>
                <w:sz w:val="20"/>
              </w:rPr>
              <w:t xml:space="preserve">
мен тұрақ- </w:t>
            </w:r>
            <w:r>
              <w:br/>
            </w:r>
            <w:r>
              <w:rPr>
                <w:rFonts w:ascii="Times New Roman"/>
                <w:b w:val="false"/>
                <w:i w:val="false"/>
                <w:color w:val="000000"/>
                <w:sz w:val="20"/>
              </w:rPr>
              <w:t xml:space="preserve">
сыздық айыбы,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жағдай- </w:t>
            </w:r>
            <w:r>
              <w:br/>
            </w:r>
            <w:r>
              <w:rPr>
                <w:rFonts w:ascii="Times New Roman"/>
                <w:b w:val="false"/>
                <w:i w:val="false"/>
                <w:color w:val="000000"/>
                <w:sz w:val="20"/>
              </w:rPr>
              <w:t xml:space="preserve">
ларын бұз- </w:t>
            </w:r>
            <w:r>
              <w:br/>
            </w:r>
            <w:r>
              <w:rPr>
                <w:rFonts w:ascii="Times New Roman"/>
                <w:b w:val="false"/>
                <w:i w:val="false"/>
                <w:color w:val="000000"/>
                <w:sz w:val="20"/>
              </w:rPr>
              <w:t xml:space="preserve">
ғандығы үшін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міндетті </w:t>
            </w:r>
            <w:r>
              <w:br/>
            </w:r>
            <w:r>
              <w:rPr>
                <w:rFonts w:ascii="Times New Roman"/>
                <w:b w:val="false"/>
                <w:i w:val="false"/>
                <w:color w:val="000000"/>
                <w:sz w:val="20"/>
              </w:rPr>
              <w:t xml:space="preserve">
төлемдер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айыппұлдар, </w:t>
            </w:r>
            <w:r>
              <w:br/>
            </w:r>
            <w:r>
              <w:rPr>
                <w:rFonts w:ascii="Times New Roman"/>
                <w:b w:val="false"/>
                <w:i w:val="false"/>
                <w:color w:val="000000"/>
                <w:sz w:val="20"/>
              </w:rPr>
              <w:t xml:space="preserve">
өсімақылар </w:t>
            </w:r>
            <w:r>
              <w:br/>
            </w:r>
            <w:r>
              <w:rPr>
                <w:rFonts w:ascii="Times New Roman"/>
                <w:b w:val="false"/>
                <w:i w:val="false"/>
                <w:color w:val="000000"/>
                <w:sz w:val="20"/>
              </w:rPr>
              <w:t xml:space="preserve">
мен тұрақ- </w:t>
            </w:r>
            <w:r>
              <w:br/>
            </w:r>
            <w:r>
              <w:rPr>
                <w:rFonts w:ascii="Times New Roman"/>
                <w:b w:val="false"/>
                <w:i w:val="false"/>
                <w:color w:val="000000"/>
                <w:sz w:val="20"/>
              </w:rPr>
              <w:t xml:space="preserve">
сыздық айыбы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құрылыстар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құралдары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активтер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Резервтерді </w:t>
            </w:r>
            <w:r>
              <w:br/>
            </w:r>
            <w:r>
              <w:rPr>
                <w:rFonts w:ascii="Times New Roman"/>
                <w:b w:val="false"/>
                <w:i w:val="false"/>
                <w:color w:val="000000"/>
                <w:sz w:val="20"/>
              </w:rPr>
              <w:t xml:space="preserve">
құру бойынша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күмәнді </w:t>
            </w:r>
            <w:r>
              <w:br/>
            </w:r>
            <w:r>
              <w:rPr>
                <w:rFonts w:ascii="Times New Roman"/>
                <w:b w:val="false"/>
                <w:i w:val="false"/>
                <w:color w:val="000000"/>
                <w:sz w:val="20"/>
              </w:rPr>
              <w:t xml:space="preserve">
талаптар </w:t>
            </w:r>
            <w:r>
              <w:br/>
            </w:r>
            <w:r>
              <w:rPr>
                <w:rFonts w:ascii="Times New Roman"/>
                <w:b w:val="false"/>
                <w:i w:val="false"/>
                <w:color w:val="000000"/>
                <w:sz w:val="20"/>
              </w:rPr>
              <w:t xml:space="preserve">
бойынша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қағаздар </w:t>
            </w:r>
            <w:r>
              <w:br/>
            </w:r>
            <w:r>
              <w:rPr>
                <w:rFonts w:ascii="Times New Roman"/>
                <w:b w:val="false"/>
                <w:i w:val="false"/>
                <w:color w:val="000000"/>
                <w:sz w:val="20"/>
              </w:rPr>
              <w:t xml:space="preserve">
бойынша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салымдар </w:t>
            </w:r>
            <w:r>
              <w:br/>
            </w:r>
            <w:r>
              <w:rPr>
                <w:rFonts w:ascii="Times New Roman"/>
                <w:b w:val="false"/>
                <w:i w:val="false"/>
                <w:color w:val="000000"/>
                <w:sz w:val="20"/>
              </w:rPr>
              <w:t xml:space="preserve">
бойынша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резервтер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брокерле-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қызметтеріне </w:t>
            </w:r>
            <w:r>
              <w:br/>
            </w:r>
            <w:r>
              <w:rPr>
                <w:rFonts w:ascii="Times New Roman"/>
                <w:b w:val="false"/>
                <w:i w:val="false"/>
                <w:color w:val="000000"/>
                <w:sz w:val="20"/>
              </w:rPr>
              <w:t xml:space="preserve">
ақы төлеу </w:t>
            </w:r>
            <w:r>
              <w:br/>
            </w:r>
            <w:r>
              <w:rPr>
                <w:rFonts w:ascii="Times New Roman"/>
                <w:b w:val="false"/>
                <w:i w:val="false"/>
                <w:color w:val="000000"/>
                <w:sz w:val="20"/>
              </w:rPr>
              <w:t xml:space="preserve">
шығыстары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актуарий </w:t>
            </w:r>
            <w:r>
              <w:br/>
            </w:r>
            <w:r>
              <w:rPr>
                <w:rFonts w:ascii="Times New Roman"/>
                <w:b w:val="false"/>
                <w:i w:val="false"/>
                <w:color w:val="000000"/>
                <w:sz w:val="20"/>
              </w:rPr>
              <w:t xml:space="preserve">
қызметтеріне </w:t>
            </w:r>
            <w:r>
              <w:br/>
            </w:r>
            <w:r>
              <w:rPr>
                <w:rFonts w:ascii="Times New Roman"/>
                <w:b w:val="false"/>
                <w:i w:val="false"/>
                <w:color w:val="000000"/>
                <w:sz w:val="20"/>
              </w:rPr>
              <w:t xml:space="preserve">
ақы төлеу </w:t>
            </w:r>
            <w:r>
              <w:br/>
            </w:r>
            <w:r>
              <w:rPr>
                <w:rFonts w:ascii="Times New Roman"/>
                <w:b w:val="false"/>
                <w:i w:val="false"/>
                <w:color w:val="000000"/>
                <w:sz w:val="20"/>
              </w:rPr>
              <w:t xml:space="preserve">
шығыстары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қағаздар </w:t>
            </w:r>
            <w:r>
              <w:br/>
            </w:r>
            <w:r>
              <w:rPr>
                <w:rFonts w:ascii="Times New Roman"/>
                <w:b w:val="false"/>
                <w:i w:val="false"/>
                <w:color w:val="000000"/>
                <w:sz w:val="20"/>
              </w:rPr>
              <w:t xml:space="preserve">
рыногы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қатысушы-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қызметтеріне </w:t>
            </w:r>
            <w:r>
              <w:br/>
            </w:r>
            <w:r>
              <w:rPr>
                <w:rFonts w:ascii="Times New Roman"/>
                <w:b w:val="false"/>
                <w:i w:val="false"/>
                <w:color w:val="000000"/>
                <w:sz w:val="20"/>
              </w:rPr>
              <w:t xml:space="preserve">
ақы төлеу </w:t>
            </w:r>
            <w:r>
              <w:br/>
            </w:r>
            <w:r>
              <w:rPr>
                <w:rFonts w:ascii="Times New Roman"/>
                <w:b w:val="false"/>
                <w:i w:val="false"/>
                <w:color w:val="000000"/>
                <w:sz w:val="20"/>
              </w:rPr>
              <w:t xml:space="preserve">
шығыстары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биржасы </w:t>
            </w:r>
            <w:r>
              <w:br/>
            </w:r>
            <w:r>
              <w:rPr>
                <w:rFonts w:ascii="Times New Roman"/>
                <w:b w:val="false"/>
                <w:i w:val="false"/>
                <w:color w:val="000000"/>
                <w:sz w:val="20"/>
              </w:rPr>
              <w:t xml:space="preserve">
қызметтері </w:t>
            </w:r>
            <w:r>
              <w:br/>
            </w:r>
            <w:r>
              <w:rPr>
                <w:rFonts w:ascii="Times New Roman"/>
                <w:b w:val="false"/>
                <w:i w:val="false"/>
                <w:color w:val="000000"/>
                <w:sz w:val="20"/>
              </w:rPr>
              <w:t xml:space="preserve">
үшін комис- </w:t>
            </w:r>
            <w:r>
              <w:br/>
            </w:r>
            <w:r>
              <w:rPr>
                <w:rFonts w:ascii="Times New Roman"/>
                <w:b w:val="false"/>
                <w:i w:val="false"/>
                <w:color w:val="000000"/>
                <w:sz w:val="20"/>
              </w:rPr>
              <w:t xml:space="preserve">
сиялық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 </w:t>
            </w:r>
            <w:r>
              <w:br/>
            </w:r>
            <w:r>
              <w:rPr>
                <w:rFonts w:ascii="Times New Roman"/>
                <w:b w:val="false"/>
                <w:i w:val="false"/>
                <w:color w:val="000000"/>
                <w:sz w:val="20"/>
              </w:rPr>
              <w:t xml:space="preserve">
диллер </w:t>
            </w:r>
            <w:r>
              <w:br/>
            </w:r>
            <w:r>
              <w:rPr>
                <w:rFonts w:ascii="Times New Roman"/>
                <w:b w:val="false"/>
                <w:i w:val="false"/>
                <w:color w:val="000000"/>
                <w:sz w:val="20"/>
              </w:rPr>
              <w:t xml:space="preserve">
қызметтері </w:t>
            </w:r>
            <w:r>
              <w:br/>
            </w:r>
            <w:r>
              <w:rPr>
                <w:rFonts w:ascii="Times New Roman"/>
                <w:b w:val="false"/>
                <w:i w:val="false"/>
                <w:color w:val="000000"/>
                <w:sz w:val="20"/>
              </w:rPr>
              <w:t xml:space="preserve">
үшін </w:t>
            </w:r>
            <w:r>
              <w:br/>
            </w:r>
            <w:r>
              <w:rPr>
                <w:rFonts w:ascii="Times New Roman"/>
                <w:b w:val="false"/>
                <w:i w:val="false"/>
                <w:color w:val="000000"/>
                <w:sz w:val="20"/>
              </w:rPr>
              <w:t xml:space="preserve">
комиссиялық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қызметтер </w:t>
            </w:r>
            <w:r>
              <w:br/>
            </w:r>
            <w:r>
              <w:rPr>
                <w:rFonts w:ascii="Times New Roman"/>
                <w:b w:val="false"/>
                <w:i w:val="false"/>
                <w:color w:val="000000"/>
                <w:sz w:val="20"/>
              </w:rPr>
              <w:t xml:space="preserve">
үшін </w:t>
            </w:r>
            <w:r>
              <w:br/>
            </w:r>
            <w:r>
              <w:rPr>
                <w:rFonts w:ascii="Times New Roman"/>
                <w:b w:val="false"/>
                <w:i w:val="false"/>
                <w:color w:val="000000"/>
                <w:sz w:val="20"/>
              </w:rPr>
              <w:t xml:space="preserve">
комиссиялық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рыногының өзге де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қатысушы-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комиссиялық </w:t>
            </w:r>
            <w:r>
              <w:br/>
            </w:r>
            <w:r>
              <w:rPr>
                <w:rFonts w:ascii="Times New Roman"/>
                <w:b w:val="false"/>
                <w:i w:val="false"/>
                <w:color w:val="000000"/>
                <w:sz w:val="20"/>
              </w:rPr>
              <w:t xml:space="preserve">
шығыстары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басқа да қызметтері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демеушілік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міндеттерін орындауға байланысты қызметкердің денсаулығына немесе мүлкіне келтірілген зиянды өтеу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w:t>
            </w:r>
            <w:r>
              <w:br/>
            </w:r>
            <w:r>
              <w:rPr>
                <w:rFonts w:ascii="Times New Roman"/>
                <w:b w:val="false"/>
                <w:i w:val="false"/>
                <w:color w:val="000000"/>
                <w:sz w:val="20"/>
              </w:rPr>
              <w:t xml:space="preserve">
қорғау және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қауіпсіздігі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шығындар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бағдарлама бойынша шығыстар,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және демеушілік көмек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 көрсету бойынша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мекемеле- </w:t>
            </w:r>
            <w:r>
              <w:br/>
            </w:r>
            <w:r>
              <w:rPr>
                <w:rFonts w:ascii="Times New Roman"/>
                <w:b w:val="false"/>
                <w:i w:val="false"/>
                <w:color w:val="000000"/>
                <w:sz w:val="20"/>
              </w:rPr>
              <w:t xml:space="preserve">
рінде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ұстау бойынша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шығыстарына </w:t>
            </w:r>
            <w:r>
              <w:br/>
            </w:r>
            <w:r>
              <w:rPr>
                <w:rFonts w:ascii="Times New Roman"/>
                <w:b w:val="false"/>
                <w:i w:val="false"/>
                <w:color w:val="000000"/>
                <w:sz w:val="20"/>
              </w:rPr>
              <w:t xml:space="preserve">
өтемақы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мерекелік, мәдени- </w:t>
            </w:r>
            <w:r>
              <w:br/>
            </w:r>
            <w:r>
              <w:rPr>
                <w:rFonts w:ascii="Times New Roman"/>
                <w:b w:val="false"/>
                <w:i w:val="false"/>
                <w:color w:val="000000"/>
                <w:sz w:val="20"/>
              </w:rPr>
              <w:t xml:space="preserve">
көпшілік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спорттық </w:t>
            </w:r>
            <w:r>
              <w:br/>
            </w:r>
            <w:r>
              <w:rPr>
                <w:rFonts w:ascii="Times New Roman"/>
                <w:b w:val="false"/>
                <w:i w:val="false"/>
                <w:color w:val="000000"/>
                <w:sz w:val="20"/>
              </w:rPr>
              <w:t xml:space="preserve">
іс-шараларғакететін </w:t>
            </w:r>
            <w:r>
              <w:br/>
            </w:r>
            <w:r>
              <w:rPr>
                <w:rFonts w:ascii="Times New Roman"/>
                <w:b w:val="false"/>
                <w:i w:val="false"/>
                <w:color w:val="000000"/>
                <w:sz w:val="20"/>
              </w:rPr>
              <w:t xml:space="preserve">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көмек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бағдарлама бойынша басқа да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ұрлық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нормадан тыс шығындар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w:t>
            </w:r>
            <w:r>
              <w:br/>
            </w:r>
            <w:r>
              <w:rPr>
                <w:rFonts w:ascii="Times New Roman"/>
                <w:b w:val="false"/>
                <w:i w:val="false"/>
                <w:color w:val="000000"/>
                <w:sz w:val="20"/>
              </w:rPr>
              <w:t xml:space="preserve">
бүлінуі мен </w:t>
            </w:r>
            <w:r>
              <w:br/>
            </w:r>
            <w:r>
              <w:rPr>
                <w:rFonts w:ascii="Times New Roman"/>
                <w:b w:val="false"/>
                <w:i w:val="false"/>
                <w:color w:val="000000"/>
                <w:sz w:val="20"/>
              </w:rPr>
              <w:t xml:space="preserve">
жеткілік- </w:t>
            </w:r>
            <w:r>
              <w:br/>
            </w:r>
            <w:r>
              <w:rPr>
                <w:rFonts w:ascii="Times New Roman"/>
                <w:b w:val="false"/>
                <w:i w:val="false"/>
                <w:color w:val="000000"/>
                <w:sz w:val="20"/>
              </w:rPr>
              <w:t xml:space="preserve">
сіздігі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5" w:id="72"/>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15-қосымша </w:t>
      </w:r>
    </w:p>
    <w:bookmarkEnd w:id="72"/>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 бойынша әкімшілік шығыстар жоспары </w:t>
      </w:r>
    </w:p>
    <w:p>
      <w:pPr>
        <w:spacing w:after="0"/>
        <w:ind w:left="0"/>
        <w:jc w:val="both"/>
      </w:pPr>
      <w:r>
        <w:rPr>
          <w:rFonts w:ascii="Times New Roman"/>
          <w:b w:val="false"/>
          <w:i w:val="false"/>
          <w:color w:val="000000"/>
          <w:sz w:val="28"/>
        </w:rPr>
        <w:t xml:space="preserve">                                                            14-нысан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Еншілес ұйымның атауы:   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519"/>
        <w:gridCol w:w="1091"/>
        <w:gridCol w:w="731"/>
        <w:gridCol w:w="738"/>
        <w:gridCol w:w="749"/>
        <w:gridCol w:w="742"/>
        <w:gridCol w:w="703"/>
        <w:gridCol w:w="775"/>
        <w:gridCol w:w="775"/>
        <w:gridCol w:w="1093"/>
        <w:gridCol w:w="557"/>
        <w:gridCol w:w="563"/>
        <w:gridCol w:w="900"/>
        <w:gridCol w:w="550"/>
        <w:gridCol w:w="529"/>
        <w:gridCol w:w="838"/>
        <w:gridCol w:w="838"/>
      </w:tblGrid>
      <w:tr>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 </w:t>
            </w:r>
            <w:r>
              <w:br/>
            </w:r>
            <w:r>
              <w:rPr>
                <w:rFonts w:ascii="Times New Roman"/>
                <w:b w:val="false"/>
                <w:i w:val="false"/>
                <w:color w:val="000000"/>
                <w:sz w:val="20"/>
              </w:rPr>
              <w:t xml:space="preserve">
бы </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атауы </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факт </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 </w:t>
            </w:r>
            <w:r>
              <w:br/>
            </w:r>
            <w:r>
              <w:rPr>
                <w:rFonts w:ascii="Times New Roman"/>
                <w:b w:val="false"/>
                <w:i w:val="false"/>
                <w:color w:val="000000"/>
                <w:sz w:val="20"/>
              </w:rPr>
              <w:t xml:space="preserve">
100)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w:t>
            </w:r>
            <w:r>
              <w:br/>
            </w:r>
            <w:r>
              <w:rPr>
                <w:rFonts w:ascii="Times New Roman"/>
                <w:b w:val="false"/>
                <w:i w:val="false"/>
                <w:color w:val="000000"/>
                <w:sz w:val="20"/>
              </w:rPr>
              <w:t xml:space="preserve">
ге еңбекақы </w:t>
            </w:r>
            <w:r>
              <w:br/>
            </w:r>
            <w:r>
              <w:rPr>
                <w:rFonts w:ascii="Times New Roman"/>
                <w:b w:val="false"/>
                <w:i w:val="false"/>
                <w:color w:val="000000"/>
                <w:sz w:val="20"/>
              </w:rPr>
              <w:t xml:space="preserve">
төлеу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аударымдар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қызметіне байланысты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r>
              <w:br/>
            </w:r>
            <w:r>
              <w:rPr>
                <w:rFonts w:ascii="Times New Roman"/>
                <w:b w:val="false"/>
                <w:i w:val="false"/>
                <w:color w:val="000000"/>
                <w:sz w:val="20"/>
              </w:rPr>
              <w:t xml:space="preserve">
амортизациясы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 </w:t>
            </w:r>
            <w:r>
              <w:br/>
            </w:r>
            <w:r>
              <w:rPr>
                <w:rFonts w:ascii="Times New Roman"/>
                <w:b w:val="false"/>
                <w:i w:val="false"/>
                <w:color w:val="000000"/>
                <w:sz w:val="20"/>
              </w:rPr>
              <w:t xml:space="preserve">
терге қызмет </w:t>
            </w:r>
            <w:r>
              <w:br/>
            </w:r>
            <w:r>
              <w:rPr>
                <w:rFonts w:ascii="Times New Roman"/>
                <w:b w:val="false"/>
                <w:i w:val="false"/>
                <w:color w:val="000000"/>
                <w:sz w:val="20"/>
              </w:rPr>
              <w:t xml:space="preserve">
көрсету және </w:t>
            </w:r>
            <w:r>
              <w:br/>
            </w:r>
            <w:r>
              <w:rPr>
                <w:rFonts w:ascii="Times New Roman"/>
                <w:b w:val="false"/>
                <w:i w:val="false"/>
                <w:color w:val="000000"/>
                <w:sz w:val="20"/>
              </w:rPr>
              <w:t xml:space="preserve">
оларды жөндеу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бойынша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бойынша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w:t>
            </w:r>
            <w:r>
              <w:br/>
            </w:r>
            <w:r>
              <w:rPr>
                <w:rFonts w:ascii="Times New Roman"/>
                <w:b w:val="false"/>
                <w:i w:val="false"/>
                <w:color w:val="000000"/>
                <w:sz w:val="20"/>
              </w:rPr>
              <w:t xml:space="preserve">
дің білікті- </w:t>
            </w:r>
            <w:r>
              <w:br/>
            </w:r>
            <w:r>
              <w:rPr>
                <w:rFonts w:ascii="Times New Roman"/>
                <w:b w:val="false"/>
                <w:i w:val="false"/>
                <w:color w:val="000000"/>
                <w:sz w:val="20"/>
              </w:rPr>
              <w:t xml:space="preserve">
лігін арттыру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Директорлар кеңесін ұстауға кететін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бойынша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Баспаханалық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бойынша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қызметтер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қызметтер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Бағалаушы қызметтері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қызметтер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шығыстары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шығындары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өсімақылар мен тұрақсыздық айыбы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Резервтерді құру бойынша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қызметтері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және демеушілік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көрсетуге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міндеттерін орындауға байланысты қызметкердің денсаулығына немесе мүлкіне келтірілген зиянды өтеу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бағдарлама бойынша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6" w:id="73"/>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16-қосымша </w:t>
      </w:r>
    </w:p>
    <w:bookmarkEnd w:id="73"/>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Сату бойынша шығыстар жоспары </w:t>
      </w:r>
    </w:p>
    <w:p>
      <w:pPr>
        <w:spacing w:after="0"/>
        <w:ind w:left="0"/>
        <w:jc w:val="both"/>
      </w:pPr>
      <w:r>
        <w:rPr>
          <w:rFonts w:ascii="Times New Roman"/>
          <w:b w:val="false"/>
          <w:i w:val="false"/>
          <w:color w:val="000000"/>
          <w:sz w:val="28"/>
        </w:rPr>
        <w:t xml:space="preserve">                                                            15-нысан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451"/>
        <w:gridCol w:w="366"/>
        <w:gridCol w:w="895"/>
        <w:gridCol w:w="615"/>
        <w:gridCol w:w="681"/>
        <w:gridCol w:w="746"/>
        <w:gridCol w:w="528"/>
        <w:gridCol w:w="529"/>
        <w:gridCol w:w="610"/>
        <w:gridCol w:w="622"/>
        <w:gridCol w:w="439"/>
        <w:gridCol w:w="882"/>
        <w:gridCol w:w="422"/>
        <w:gridCol w:w="488"/>
        <w:gridCol w:w="1170"/>
        <w:gridCol w:w="472"/>
        <w:gridCol w:w="472"/>
        <w:gridCol w:w="1161"/>
        <w:gridCol w:w="1161"/>
      </w:tblGrid>
      <w:tr>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 </w:t>
            </w:r>
            <w:r>
              <w:br/>
            </w:r>
            <w:r>
              <w:rPr>
                <w:rFonts w:ascii="Times New Roman"/>
                <w:b w:val="false"/>
                <w:i w:val="false"/>
                <w:color w:val="000000"/>
                <w:sz w:val="20"/>
              </w:rPr>
              <w:t xml:space="preserve">
бы </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бы </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атауы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факт </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ға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(2/1*100)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(5/1*100)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(5/2*100)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бойынша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r>
              <w:br/>
            </w:r>
            <w:r>
              <w:rPr>
                <w:rFonts w:ascii="Times New Roman"/>
                <w:b w:val="false"/>
                <w:i w:val="false"/>
                <w:color w:val="000000"/>
                <w:sz w:val="20"/>
              </w:rPr>
              <w:t xml:space="preserve">
барлығы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шикізаттар мен материалдар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материалдары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w:t>
            </w:r>
            <w:r>
              <w:br/>
            </w:r>
            <w:r>
              <w:rPr>
                <w:rFonts w:ascii="Times New Roman"/>
                <w:b w:val="false"/>
                <w:i w:val="false"/>
                <w:color w:val="000000"/>
                <w:sz w:val="20"/>
              </w:rPr>
              <w:t xml:space="preserve">
ге еңбекақы </w:t>
            </w:r>
            <w:r>
              <w:br/>
            </w:r>
            <w:r>
              <w:rPr>
                <w:rFonts w:ascii="Times New Roman"/>
                <w:b w:val="false"/>
                <w:i w:val="false"/>
                <w:color w:val="000000"/>
                <w:sz w:val="20"/>
              </w:rPr>
              <w:t xml:space="preserve">
төлеу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w:t>
            </w:r>
            <w:r>
              <w:br/>
            </w:r>
            <w:r>
              <w:rPr>
                <w:rFonts w:ascii="Times New Roman"/>
                <w:b w:val="false"/>
                <w:i w:val="false"/>
                <w:color w:val="000000"/>
                <w:sz w:val="20"/>
              </w:rPr>
              <w:t xml:space="preserve">
төлеуден </w:t>
            </w:r>
            <w:r>
              <w:br/>
            </w:r>
            <w:r>
              <w:rPr>
                <w:rFonts w:ascii="Times New Roman"/>
                <w:b w:val="false"/>
                <w:i w:val="false"/>
                <w:color w:val="000000"/>
                <w:sz w:val="20"/>
              </w:rPr>
              <w:t xml:space="preserve">
аударымдар, </w:t>
            </w:r>
            <w:r>
              <w:br/>
            </w:r>
            <w:r>
              <w:rPr>
                <w:rFonts w:ascii="Times New Roman"/>
                <w:b w:val="false"/>
                <w:i w:val="false"/>
                <w:color w:val="000000"/>
                <w:sz w:val="20"/>
              </w:rPr>
              <w:t xml:space="preserve">
барлығы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басқа да аударымдар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активтер </w:t>
            </w:r>
            <w:r>
              <w:br/>
            </w:r>
            <w:r>
              <w:rPr>
                <w:rFonts w:ascii="Times New Roman"/>
                <w:b w:val="false"/>
                <w:i w:val="false"/>
                <w:color w:val="000000"/>
                <w:sz w:val="20"/>
              </w:rPr>
              <w:t xml:space="preserve">
амортизациясы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 мен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емес активтерге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және </w:t>
            </w:r>
            <w:r>
              <w:br/>
            </w:r>
            <w:r>
              <w:rPr>
                <w:rFonts w:ascii="Times New Roman"/>
                <w:b w:val="false"/>
                <w:i w:val="false"/>
                <w:color w:val="000000"/>
                <w:sz w:val="20"/>
              </w:rPr>
              <w:t xml:space="preserve">
оларды жөндеу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w:t>
            </w:r>
            <w:r>
              <w:br/>
            </w:r>
            <w:r>
              <w:rPr>
                <w:rFonts w:ascii="Times New Roman"/>
                <w:b w:val="false"/>
                <w:i w:val="false"/>
                <w:color w:val="000000"/>
                <w:sz w:val="20"/>
              </w:rPr>
              <w:t xml:space="preserve">
энергиясы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br/>
            </w:r>
            <w:r>
              <w:rPr>
                <w:rFonts w:ascii="Times New Roman"/>
                <w:b w:val="false"/>
                <w:i w:val="false"/>
                <w:color w:val="000000"/>
                <w:sz w:val="20"/>
              </w:rPr>
              <w:t xml:space="preserve">
энергиясы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және кәріз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r>
              <w:br/>
            </w:r>
            <w:r>
              <w:rPr>
                <w:rFonts w:ascii="Times New Roman"/>
                <w:b w:val="false"/>
                <w:i w:val="false"/>
                <w:color w:val="000000"/>
                <w:sz w:val="20"/>
              </w:rPr>
              <w:t xml:space="preserve">
қызметтері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және </w:t>
            </w:r>
            <w:r>
              <w:br/>
            </w:r>
            <w:r>
              <w:rPr>
                <w:rFonts w:ascii="Times New Roman"/>
                <w:b w:val="false"/>
                <w:i w:val="false"/>
                <w:color w:val="000000"/>
                <w:sz w:val="20"/>
              </w:rPr>
              <w:t xml:space="preserve">
жүк тиеу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қызметтер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барлығы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 мен құрылыстар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активтер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барлығы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абонененттік төлем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 байланыс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қалааралық және халықаралық байланыс қызметтері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үшін төлем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басқа да шығыстар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бойынша шығыстар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жалдау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Баспаханалық шығыстар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бойынша шығыстар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қызметтер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шығыстары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міндеттемелер бойынша резервтер құру жөніндегі шығыстар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сертификаттау бойынша шығыстар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қызметеріне ақы төлеу бойынша шығыстар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7" w:id="74"/>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17-қосымша </w:t>
      </w:r>
    </w:p>
    <w:bookmarkEnd w:id="74"/>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 бойынша сату жөніндегі шығыстар </w:t>
      </w:r>
    </w:p>
    <w:p>
      <w:pPr>
        <w:spacing w:after="0"/>
        <w:ind w:left="0"/>
        <w:jc w:val="both"/>
      </w:pPr>
      <w:r>
        <w:rPr>
          <w:rFonts w:ascii="Times New Roman"/>
          <w:b w:val="false"/>
          <w:i w:val="false"/>
          <w:color w:val="000000"/>
          <w:sz w:val="28"/>
        </w:rPr>
        <w:t xml:space="preserve">                                                            16-нысан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Еншілес ұйымның атауы: ___________________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3"/>
        <w:gridCol w:w="2773"/>
        <w:gridCol w:w="993"/>
        <w:gridCol w:w="1153"/>
        <w:gridCol w:w="1161"/>
        <w:gridCol w:w="1073"/>
        <w:gridCol w:w="1073"/>
        <w:gridCol w:w="1161"/>
        <w:gridCol w:w="1213"/>
      </w:tblGrid>
      <w:tr>
        <w:trPr>
          <w:trHeight w:val="25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 </w:t>
            </w:r>
            <w:r>
              <w:br/>
            </w:r>
            <w:r>
              <w:rPr>
                <w:rFonts w:ascii="Times New Roman"/>
                <w:b w:val="false"/>
                <w:i w:val="false"/>
                <w:color w:val="000000"/>
                <w:sz w:val="20"/>
              </w:rPr>
              <w:t xml:space="preserve">
бы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атауы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факт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(5/2*100)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бойынша шығыстар,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w:t>
            </w:r>
            <w:r>
              <w:br/>
            </w:r>
            <w:r>
              <w:rPr>
                <w:rFonts w:ascii="Times New Roman"/>
                <w:b w:val="false"/>
                <w:i w:val="false"/>
                <w:color w:val="000000"/>
                <w:sz w:val="20"/>
              </w:rPr>
              <w:t xml:space="preserve">
ге еңбекақы </w:t>
            </w:r>
            <w:r>
              <w:br/>
            </w:r>
            <w:r>
              <w:rPr>
                <w:rFonts w:ascii="Times New Roman"/>
                <w:b w:val="false"/>
                <w:i w:val="false"/>
                <w:color w:val="000000"/>
                <w:sz w:val="20"/>
              </w:rPr>
              <w:t xml:space="preserve">
төлеу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активтерге қызмет көрсету және оларды жөндеу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бойынша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және жүк тиеу бойынша қызметтер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бойынша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Баспаханалық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бойынша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 </w:t>
            </w:r>
            <w:r>
              <w:br/>
            </w:r>
            <w:r>
              <w:rPr>
                <w:rFonts w:ascii="Times New Roman"/>
                <w:b w:val="false"/>
                <w:i w:val="false"/>
                <w:color w:val="000000"/>
                <w:sz w:val="20"/>
              </w:rPr>
              <w:t xml:space="preserve">
лық қызметтер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шығыстары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міндеттемелер бойынша резервтер құру жөніндегі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сертификаттау бойынша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Делдалдардың қызметеріне ақы төлеу бойынша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8" w:id="75"/>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18-қосымша </w:t>
      </w:r>
    </w:p>
    <w:bookmarkEnd w:id="75"/>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Сыйақылар бойынша шығыстар жоспары </w:t>
      </w:r>
    </w:p>
    <w:p>
      <w:pPr>
        <w:spacing w:after="0"/>
        <w:ind w:left="0"/>
        <w:jc w:val="both"/>
      </w:pPr>
      <w:r>
        <w:rPr>
          <w:rFonts w:ascii="Times New Roman"/>
          <w:b w:val="false"/>
          <w:i w:val="false"/>
          <w:color w:val="000000"/>
          <w:sz w:val="28"/>
        </w:rPr>
        <w:t xml:space="preserve">                                                            17-нысан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480"/>
        <w:gridCol w:w="414"/>
        <w:gridCol w:w="971"/>
        <w:gridCol w:w="673"/>
        <w:gridCol w:w="789"/>
        <w:gridCol w:w="645"/>
        <w:gridCol w:w="556"/>
        <w:gridCol w:w="557"/>
        <w:gridCol w:w="671"/>
        <w:gridCol w:w="775"/>
        <w:gridCol w:w="471"/>
        <w:gridCol w:w="869"/>
        <w:gridCol w:w="490"/>
        <w:gridCol w:w="515"/>
        <w:gridCol w:w="1161"/>
        <w:gridCol w:w="502"/>
        <w:gridCol w:w="502"/>
        <w:gridCol w:w="829"/>
        <w:gridCol w:w="841"/>
      </w:tblGrid>
      <w:tr>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 </w:t>
            </w:r>
            <w:r>
              <w:br/>
            </w:r>
            <w:r>
              <w:rPr>
                <w:rFonts w:ascii="Times New Roman"/>
                <w:b w:val="false"/>
                <w:i w:val="false"/>
                <w:color w:val="000000"/>
                <w:sz w:val="20"/>
              </w:rPr>
              <w:t xml:space="preserve">
бы </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Ба-бы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атауы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(2/1*100)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бойынша шығыстар, барлығы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салымдар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кредиттер мен уақытша көрсетілген қаржылық көмектер бойынша, барлығы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банктерден алынған кредиттер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банктерден алынған кредиттер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жекелеген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асыратын </w:t>
            </w:r>
            <w:r>
              <w:br/>
            </w:r>
            <w:r>
              <w:rPr>
                <w:rFonts w:ascii="Times New Roman"/>
                <w:b w:val="false"/>
                <w:i w:val="false"/>
                <w:color w:val="000000"/>
                <w:sz w:val="20"/>
              </w:rPr>
              <w:t xml:space="preserve">
ұйымдардан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алынған кредиттер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овердрафт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қаржылық көмек </w:t>
            </w:r>
            <w:r>
              <w:br/>
            </w:r>
            <w:r>
              <w:rPr>
                <w:rFonts w:ascii="Times New Roman"/>
                <w:b w:val="false"/>
                <w:i w:val="false"/>
                <w:color w:val="000000"/>
                <w:sz w:val="20"/>
              </w:rPr>
              <w:t xml:space="preserve">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кепілдіктер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бойынша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теріне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басқа да шығыстар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79" w:id="76"/>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19-қосымша </w:t>
      </w:r>
    </w:p>
    <w:bookmarkEnd w:id="76"/>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 бойынша сыйақылар жөніндегі </w:t>
      </w:r>
      <w:r>
        <w:br/>
      </w:r>
      <w:r>
        <w:rPr>
          <w:rFonts w:ascii="Times New Roman"/>
          <w:b w:val="false"/>
          <w:i w:val="false"/>
          <w:color w:val="000000"/>
          <w:sz w:val="28"/>
        </w:rPr>
        <w:t>
</w:t>
      </w:r>
      <w:r>
        <w:rPr>
          <w:rFonts w:ascii="Times New Roman"/>
          <w:b/>
          <w:i w:val="false"/>
          <w:color w:val="000000"/>
          <w:sz w:val="28"/>
        </w:rPr>
        <w:t xml:space="preserve">                   шығыстар жоспары </w:t>
      </w:r>
    </w:p>
    <w:p>
      <w:pPr>
        <w:spacing w:after="0"/>
        <w:ind w:left="0"/>
        <w:jc w:val="both"/>
      </w:pPr>
      <w:r>
        <w:rPr>
          <w:rFonts w:ascii="Times New Roman"/>
          <w:b w:val="false"/>
          <w:i w:val="false"/>
          <w:color w:val="000000"/>
          <w:sz w:val="28"/>
        </w:rPr>
        <w:t xml:space="preserve">                                                            18-нысан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Еншілес ұйымның тауы:    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526"/>
        <w:gridCol w:w="1066"/>
        <w:gridCol w:w="655"/>
        <w:gridCol w:w="702"/>
        <w:gridCol w:w="806"/>
        <w:gridCol w:w="659"/>
        <w:gridCol w:w="659"/>
        <w:gridCol w:w="677"/>
        <w:gridCol w:w="885"/>
        <w:gridCol w:w="982"/>
        <w:gridCol w:w="517"/>
        <w:gridCol w:w="523"/>
        <w:gridCol w:w="1199"/>
        <w:gridCol w:w="517"/>
        <w:gridCol w:w="517"/>
        <w:gridCol w:w="831"/>
        <w:gridCol w:w="950"/>
      </w:tblGrid>
      <w:tr>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 </w:t>
            </w:r>
            <w:r>
              <w:br/>
            </w:r>
            <w:r>
              <w:rPr>
                <w:rFonts w:ascii="Times New Roman"/>
                <w:b w:val="false"/>
                <w:i w:val="false"/>
                <w:color w:val="000000"/>
                <w:sz w:val="20"/>
              </w:rPr>
              <w:t xml:space="preserve">
бы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атауы </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(2/1*100)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Сыйақылар бойынша шығыстар, барлығы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салымдар бойынша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кредиттер мен уақытша көрсетілген қаржылық көмектер бойынша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кепілдіктер бойынша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бойынша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жалдау бойынша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бойынша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бойынша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бойынша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кредиттеріне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шығыстар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төлеуге байланысты басқа да шығыстар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0" w:id="77"/>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20-қосымша </w:t>
      </w:r>
    </w:p>
    <w:bookmarkEnd w:id="77"/>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Маркетинг пен жарнамаға арналған шығыстар жоспары </w:t>
      </w:r>
    </w:p>
    <w:p>
      <w:pPr>
        <w:spacing w:after="0"/>
        <w:ind w:left="0"/>
        <w:jc w:val="both"/>
      </w:pPr>
      <w:r>
        <w:rPr>
          <w:rFonts w:ascii="Times New Roman"/>
          <w:b w:val="false"/>
          <w:i w:val="false"/>
          <w:color w:val="000000"/>
          <w:sz w:val="28"/>
        </w:rPr>
        <w:t xml:space="preserve">                                                            19-нысан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466"/>
        <w:gridCol w:w="377"/>
        <w:gridCol w:w="836"/>
        <w:gridCol w:w="766"/>
        <w:gridCol w:w="806"/>
        <w:gridCol w:w="731"/>
        <w:gridCol w:w="768"/>
        <w:gridCol w:w="769"/>
        <w:gridCol w:w="589"/>
        <w:gridCol w:w="636"/>
        <w:gridCol w:w="490"/>
        <w:gridCol w:w="727"/>
        <w:gridCol w:w="482"/>
        <w:gridCol w:w="522"/>
        <w:gridCol w:w="1161"/>
        <w:gridCol w:w="522"/>
        <w:gridCol w:w="522"/>
        <w:gridCol w:w="700"/>
        <w:gridCol w:w="799"/>
      </w:tblGrid>
      <w:tr>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 </w:t>
            </w:r>
            <w:r>
              <w:br/>
            </w:r>
            <w:r>
              <w:rPr>
                <w:rFonts w:ascii="Times New Roman"/>
                <w:b w:val="false"/>
                <w:i w:val="false"/>
                <w:color w:val="000000"/>
                <w:sz w:val="20"/>
              </w:rPr>
              <w:t xml:space="preserve">
бы </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бы </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атауы </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 </w:t>
            </w:r>
            <w:r>
              <w:br/>
            </w:r>
            <w:r>
              <w:rPr>
                <w:rFonts w:ascii="Times New Roman"/>
                <w:b w:val="false"/>
                <w:i w:val="false"/>
                <w:color w:val="000000"/>
                <w:sz w:val="20"/>
              </w:rPr>
              <w:t xml:space="preserve">
ры </w:t>
            </w:r>
            <w:r>
              <w:br/>
            </w:r>
            <w:r>
              <w:rPr>
                <w:rFonts w:ascii="Times New Roman"/>
                <w:b w:val="false"/>
                <w:i w:val="false"/>
                <w:color w:val="000000"/>
                <w:sz w:val="20"/>
              </w:rPr>
              <w:t xml:space="preserve">
% </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ға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(2/1*100)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 </w:t>
            </w:r>
            <w:r>
              <w:br/>
            </w:r>
            <w:r>
              <w:rPr>
                <w:rFonts w:ascii="Times New Roman"/>
                <w:b w:val="false"/>
                <w:i w:val="false"/>
                <w:color w:val="000000"/>
                <w:sz w:val="20"/>
              </w:rPr>
              <w:t xml:space="preserve">
1* </w:t>
            </w:r>
            <w:r>
              <w:br/>
            </w:r>
            <w:r>
              <w:rPr>
                <w:rFonts w:ascii="Times New Roman"/>
                <w:b w:val="false"/>
                <w:i w:val="false"/>
                <w:color w:val="000000"/>
                <w:sz w:val="20"/>
              </w:rPr>
              <w:t xml:space="preserve">
100)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w:t>
            </w:r>
            <w:r>
              <w:br/>
            </w:r>
            <w:r>
              <w:rPr>
                <w:rFonts w:ascii="Times New Roman"/>
                <w:b w:val="false"/>
                <w:i w:val="false"/>
                <w:color w:val="000000"/>
                <w:sz w:val="20"/>
              </w:rPr>
              <w:t xml:space="preserve">
пен </w:t>
            </w:r>
            <w:r>
              <w:br/>
            </w:r>
            <w:r>
              <w:rPr>
                <w:rFonts w:ascii="Times New Roman"/>
                <w:b w:val="false"/>
                <w:i w:val="false"/>
                <w:color w:val="000000"/>
                <w:sz w:val="20"/>
              </w:rPr>
              <w:t xml:space="preserve">
жарнамаға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барлығы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барлығы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шикізаттар </w:t>
            </w:r>
            <w:r>
              <w:br/>
            </w:r>
            <w:r>
              <w:rPr>
                <w:rFonts w:ascii="Times New Roman"/>
                <w:b w:val="false"/>
                <w:i w:val="false"/>
                <w:color w:val="000000"/>
                <w:sz w:val="20"/>
              </w:rPr>
              <w:t xml:space="preserve">
мен мате- </w:t>
            </w:r>
            <w:r>
              <w:br/>
            </w:r>
            <w:r>
              <w:rPr>
                <w:rFonts w:ascii="Times New Roman"/>
                <w:b w:val="false"/>
                <w:i w:val="false"/>
                <w:color w:val="000000"/>
                <w:sz w:val="20"/>
              </w:rPr>
              <w:t xml:space="preserve">
риалдар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w:t>
            </w:r>
            <w:r>
              <w:br/>
            </w:r>
            <w:r>
              <w:rPr>
                <w:rFonts w:ascii="Times New Roman"/>
                <w:b w:val="false"/>
                <w:i w:val="false"/>
                <w:color w:val="000000"/>
                <w:sz w:val="20"/>
              </w:rPr>
              <w:t xml:space="preserve">
жағар май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алдары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керлерге </w:t>
            </w:r>
            <w:r>
              <w:br/>
            </w:r>
            <w:r>
              <w:rPr>
                <w:rFonts w:ascii="Times New Roman"/>
                <w:b w:val="false"/>
                <w:i w:val="false"/>
                <w:color w:val="000000"/>
                <w:sz w:val="20"/>
              </w:rPr>
              <w:t xml:space="preserve">
еңбекақы </w:t>
            </w:r>
            <w:r>
              <w:br/>
            </w:r>
            <w:r>
              <w:rPr>
                <w:rFonts w:ascii="Times New Roman"/>
                <w:b w:val="false"/>
                <w:i w:val="false"/>
                <w:color w:val="000000"/>
                <w:sz w:val="20"/>
              </w:rPr>
              <w:t xml:space="preserve">
төлеу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w:t>
            </w:r>
            <w:r>
              <w:br/>
            </w:r>
            <w:r>
              <w:rPr>
                <w:rFonts w:ascii="Times New Roman"/>
                <w:b w:val="false"/>
                <w:i w:val="false"/>
                <w:color w:val="000000"/>
                <w:sz w:val="20"/>
              </w:rPr>
              <w:t xml:space="preserve">
төлеуден </w:t>
            </w:r>
            <w:r>
              <w:br/>
            </w:r>
            <w:r>
              <w:rPr>
                <w:rFonts w:ascii="Times New Roman"/>
                <w:b w:val="false"/>
                <w:i w:val="false"/>
                <w:color w:val="000000"/>
                <w:sz w:val="20"/>
              </w:rPr>
              <w:t xml:space="preserve">
аударымдар, </w:t>
            </w:r>
            <w:r>
              <w:br/>
            </w:r>
            <w:r>
              <w:rPr>
                <w:rFonts w:ascii="Times New Roman"/>
                <w:b w:val="false"/>
                <w:i w:val="false"/>
                <w:color w:val="000000"/>
                <w:sz w:val="20"/>
              </w:rPr>
              <w:t xml:space="preserve">
барлығы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сақтандыру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еңбекақыдан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аударымдар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w:t>
            </w:r>
            <w:r>
              <w:br/>
            </w:r>
            <w:r>
              <w:rPr>
                <w:rFonts w:ascii="Times New Roman"/>
                <w:b w:val="false"/>
                <w:i w:val="false"/>
                <w:color w:val="000000"/>
                <w:sz w:val="20"/>
              </w:rPr>
              <w:t xml:space="preserve">
емес актив-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аморти- </w:t>
            </w:r>
            <w:r>
              <w:br/>
            </w:r>
            <w:r>
              <w:rPr>
                <w:rFonts w:ascii="Times New Roman"/>
                <w:b w:val="false"/>
                <w:i w:val="false"/>
                <w:color w:val="000000"/>
                <w:sz w:val="20"/>
              </w:rPr>
              <w:t xml:space="preserve">
зациясы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мен мате- </w:t>
            </w:r>
            <w:r>
              <w:br/>
            </w:r>
            <w:r>
              <w:rPr>
                <w:rFonts w:ascii="Times New Roman"/>
                <w:b w:val="false"/>
                <w:i w:val="false"/>
                <w:color w:val="000000"/>
                <w:sz w:val="20"/>
              </w:rPr>
              <w:t xml:space="preserve">
риалдық </w:t>
            </w:r>
            <w:r>
              <w:br/>
            </w:r>
            <w:r>
              <w:rPr>
                <w:rFonts w:ascii="Times New Roman"/>
                <w:b w:val="false"/>
                <w:i w:val="false"/>
                <w:color w:val="000000"/>
                <w:sz w:val="20"/>
              </w:rPr>
              <w:t xml:space="preserve">
емес </w:t>
            </w:r>
            <w:r>
              <w:br/>
            </w:r>
            <w:r>
              <w:rPr>
                <w:rFonts w:ascii="Times New Roman"/>
                <w:b w:val="false"/>
                <w:i w:val="false"/>
                <w:color w:val="000000"/>
                <w:sz w:val="20"/>
              </w:rPr>
              <w:t xml:space="preserve">
активтерге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жөндеу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Қызметтерге ақы төлеу, барлығы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Логотиптер, </w:t>
            </w:r>
            <w:r>
              <w:br/>
            </w:r>
            <w:r>
              <w:rPr>
                <w:rFonts w:ascii="Times New Roman"/>
                <w:b w:val="false"/>
                <w:i w:val="false"/>
                <w:color w:val="000000"/>
                <w:sz w:val="20"/>
              </w:rPr>
              <w:t xml:space="preserve">
макеттер </w:t>
            </w:r>
            <w:r>
              <w:br/>
            </w:r>
            <w:r>
              <w:rPr>
                <w:rFonts w:ascii="Times New Roman"/>
                <w:b w:val="false"/>
                <w:i w:val="false"/>
                <w:color w:val="000000"/>
                <w:sz w:val="20"/>
              </w:rPr>
              <w:t xml:space="preserve">
мен слоган-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қызметтер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дайындау бойынша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жарнаманы орналастыру бойынша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 </w:t>
            </w:r>
            <w:r>
              <w:br/>
            </w:r>
            <w:r>
              <w:rPr>
                <w:rFonts w:ascii="Times New Roman"/>
                <w:b w:val="false"/>
                <w:i w:val="false"/>
                <w:color w:val="000000"/>
                <w:sz w:val="20"/>
              </w:rPr>
              <w:t xml:space="preserve">
тингтік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бойынша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және кана- </w:t>
            </w:r>
            <w:r>
              <w:br/>
            </w:r>
            <w:r>
              <w:rPr>
                <w:rFonts w:ascii="Times New Roman"/>
                <w:b w:val="false"/>
                <w:i w:val="false"/>
                <w:color w:val="000000"/>
                <w:sz w:val="20"/>
              </w:rPr>
              <w:t xml:space="preserve">
лизация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бойынша шығыстар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барлығы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абоненттік төлем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мобильді байланыс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қалааралық және халықаралық байланыс қызметтері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үшін төлем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басқа да шығыстар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бойынша шығыстар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жәрмең- </w:t>
            </w:r>
            <w:r>
              <w:br/>
            </w:r>
            <w:r>
              <w:rPr>
                <w:rFonts w:ascii="Times New Roman"/>
                <w:b w:val="false"/>
                <w:i w:val="false"/>
                <w:color w:val="000000"/>
                <w:sz w:val="20"/>
              </w:rPr>
              <w:t xml:space="preserve">
келері мен </w:t>
            </w:r>
            <w:r>
              <w:br/>
            </w:r>
            <w:r>
              <w:rPr>
                <w:rFonts w:ascii="Times New Roman"/>
                <w:b w:val="false"/>
                <w:i w:val="false"/>
                <w:color w:val="000000"/>
                <w:sz w:val="20"/>
              </w:rPr>
              <w:t xml:space="preserve">
көрмелерге </w:t>
            </w:r>
            <w:r>
              <w:br/>
            </w:r>
            <w:r>
              <w:rPr>
                <w:rFonts w:ascii="Times New Roman"/>
                <w:b w:val="false"/>
                <w:i w:val="false"/>
                <w:color w:val="000000"/>
                <w:sz w:val="20"/>
              </w:rPr>
              <w:t xml:space="preserve">
қатысқаны </w:t>
            </w:r>
            <w:r>
              <w:br/>
            </w:r>
            <w:r>
              <w:rPr>
                <w:rFonts w:ascii="Times New Roman"/>
                <w:b w:val="false"/>
                <w:i w:val="false"/>
                <w:color w:val="000000"/>
                <w:sz w:val="20"/>
              </w:rPr>
              <w:t xml:space="preserve">
үшін төлем </w:t>
            </w:r>
            <w:r>
              <w:br/>
            </w:r>
            <w:r>
              <w:rPr>
                <w:rFonts w:ascii="Times New Roman"/>
                <w:b w:val="false"/>
                <w:i w:val="false"/>
                <w:color w:val="000000"/>
                <w:sz w:val="20"/>
              </w:rPr>
              <w:t xml:space="preserve">
(қатысқаны, </w:t>
            </w:r>
            <w:r>
              <w:br/>
            </w:r>
            <w:r>
              <w:rPr>
                <w:rFonts w:ascii="Times New Roman"/>
                <w:b w:val="false"/>
                <w:i w:val="false"/>
                <w:color w:val="000000"/>
                <w:sz w:val="20"/>
              </w:rPr>
              <w:t xml:space="preserve">
алаңды </w:t>
            </w:r>
            <w:r>
              <w:br/>
            </w:r>
            <w:r>
              <w:rPr>
                <w:rFonts w:ascii="Times New Roman"/>
                <w:b w:val="false"/>
                <w:i w:val="false"/>
                <w:color w:val="000000"/>
                <w:sz w:val="20"/>
              </w:rPr>
              <w:t xml:space="preserve">
жалға </w:t>
            </w:r>
            <w:r>
              <w:br/>
            </w:r>
            <w:r>
              <w:rPr>
                <w:rFonts w:ascii="Times New Roman"/>
                <w:b w:val="false"/>
                <w:i w:val="false"/>
                <w:color w:val="000000"/>
                <w:sz w:val="20"/>
              </w:rPr>
              <w:t xml:space="preserve">
алғаны </w:t>
            </w:r>
            <w:r>
              <w:br/>
            </w:r>
            <w:r>
              <w:rPr>
                <w:rFonts w:ascii="Times New Roman"/>
                <w:b w:val="false"/>
                <w:i w:val="false"/>
                <w:color w:val="000000"/>
                <w:sz w:val="20"/>
              </w:rPr>
              <w:t xml:space="preserve">
үшін және </w:t>
            </w:r>
            <w:r>
              <w:br/>
            </w:r>
            <w:r>
              <w:rPr>
                <w:rFonts w:ascii="Times New Roman"/>
                <w:b w:val="false"/>
                <w:i w:val="false"/>
                <w:color w:val="000000"/>
                <w:sz w:val="20"/>
              </w:rPr>
              <w:t xml:space="preserve">
т.б. төлем)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барлығы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жалдау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тәуліктік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 </w:t>
            </w:r>
            <w:r>
              <w:br/>
            </w:r>
            <w:r>
              <w:rPr>
                <w:rFonts w:ascii="Times New Roman"/>
                <w:b w:val="false"/>
                <w:i w:val="false"/>
                <w:color w:val="000000"/>
                <w:sz w:val="20"/>
              </w:rPr>
              <w:t xml:space="preserve">
тациялық </w:t>
            </w:r>
            <w:r>
              <w:br/>
            </w:r>
            <w:r>
              <w:rPr>
                <w:rFonts w:ascii="Times New Roman"/>
                <w:b w:val="false"/>
                <w:i w:val="false"/>
                <w:color w:val="000000"/>
                <w:sz w:val="20"/>
              </w:rPr>
              <w:t xml:space="preserve">
қызметтер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қызметтер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жалдау </w:t>
            </w:r>
            <w:r>
              <w:br/>
            </w:r>
            <w:r>
              <w:rPr>
                <w:rFonts w:ascii="Times New Roman"/>
                <w:b w:val="false"/>
                <w:i w:val="false"/>
                <w:color w:val="000000"/>
                <w:sz w:val="20"/>
              </w:rPr>
              <w:t xml:space="preserve">
төлемдері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w:t>
            </w:r>
            <w:r>
              <w:br/>
            </w:r>
            <w:r>
              <w:rPr>
                <w:rFonts w:ascii="Times New Roman"/>
                <w:b w:val="false"/>
                <w:i w:val="false"/>
                <w:color w:val="000000"/>
                <w:sz w:val="20"/>
              </w:rPr>
              <w:t xml:space="preserve">
қорғау және </w:t>
            </w:r>
            <w:r>
              <w:br/>
            </w:r>
            <w:r>
              <w:rPr>
                <w:rFonts w:ascii="Times New Roman"/>
                <w:b w:val="false"/>
                <w:i w:val="false"/>
                <w:color w:val="000000"/>
                <w:sz w:val="20"/>
              </w:rPr>
              <w:t xml:space="preserve">
техника </w:t>
            </w:r>
            <w:r>
              <w:br/>
            </w:r>
            <w:r>
              <w:rPr>
                <w:rFonts w:ascii="Times New Roman"/>
                <w:b w:val="false"/>
                <w:i w:val="false"/>
                <w:color w:val="000000"/>
                <w:sz w:val="20"/>
              </w:rPr>
              <w:t xml:space="preserve">
қауіпсіз- </w:t>
            </w:r>
            <w:r>
              <w:br/>
            </w:r>
            <w:r>
              <w:rPr>
                <w:rFonts w:ascii="Times New Roman"/>
                <w:b w:val="false"/>
                <w:i w:val="false"/>
                <w:color w:val="000000"/>
                <w:sz w:val="20"/>
              </w:rPr>
              <w:t xml:space="preserve">
дігі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шығындар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1" w:id="78"/>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21-қосымша </w:t>
      </w:r>
    </w:p>
    <w:bookmarkEnd w:id="78"/>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 бойынша маркетинг пен жарнамаға арналған </w:t>
      </w:r>
      <w:r>
        <w:br/>
      </w:r>
      <w:r>
        <w:rPr>
          <w:rFonts w:ascii="Times New Roman"/>
          <w:b w:val="false"/>
          <w:i w:val="false"/>
          <w:color w:val="000000"/>
          <w:sz w:val="28"/>
        </w:rPr>
        <w:t>
</w:t>
      </w:r>
      <w:r>
        <w:rPr>
          <w:rFonts w:ascii="Times New Roman"/>
          <w:b/>
          <w:i w:val="false"/>
          <w:color w:val="000000"/>
          <w:sz w:val="28"/>
        </w:rPr>
        <w:t xml:space="preserve">                     шығыстар жоспары </w:t>
      </w:r>
    </w:p>
    <w:p>
      <w:pPr>
        <w:spacing w:after="0"/>
        <w:ind w:left="0"/>
        <w:jc w:val="both"/>
      </w:pPr>
      <w:r>
        <w:rPr>
          <w:rFonts w:ascii="Times New Roman"/>
          <w:b w:val="false"/>
          <w:i w:val="false"/>
          <w:color w:val="000000"/>
          <w:sz w:val="28"/>
        </w:rPr>
        <w:t xml:space="preserve">                                                            20-нысан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Еншілес ұйымның атауы: </w:t>
      </w:r>
      <w:r>
        <w:rPr>
          <w:rFonts w:ascii="Times New Roman"/>
          <w:b/>
          <w:i w:val="false"/>
          <w:color w:val="000000"/>
          <w:sz w:val="28"/>
        </w:rPr>
        <w:t xml:space="preserve">   _______________ </w:t>
      </w:r>
      <w:r>
        <w:br/>
      </w: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503"/>
        <w:gridCol w:w="1078"/>
        <w:gridCol w:w="674"/>
        <w:gridCol w:w="742"/>
        <w:gridCol w:w="712"/>
        <w:gridCol w:w="801"/>
        <w:gridCol w:w="802"/>
        <w:gridCol w:w="698"/>
        <w:gridCol w:w="773"/>
        <w:gridCol w:w="1036"/>
        <w:gridCol w:w="574"/>
        <w:gridCol w:w="567"/>
        <w:gridCol w:w="864"/>
        <w:gridCol w:w="574"/>
        <w:gridCol w:w="574"/>
        <w:gridCol w:w="850"/>
        <w:gridCol w:w="836"/>
      </w:tblGrid>
      <w:tr>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 </w:t>
            </w:r>
            <w:r>
              <w:br/>
            </w:r>
            <w:r>
              <w:rPr>
                <w:rFonts w:ascii="Times New Roman"/>
                <w:b w:val="false"/>
                <w:i w:val="false"/>
                <w:color w:val="000000"/>
                <w:sz w:val="20"/>
              </w:rPr>
              <w:t xml:space="preserve">
бы </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атауы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 </w:t>
            </w:r>
            <w:r>
              <w:br/>
            </w:r>
            <w:r>
              <w:rPr>
                <w:rFonts w:ascii="Times New Roman"/>
                <w:b w:val="false"/>
                <w:i w:val="false"/>
                <w:color w:val="000000"/>
                <w:sz w:val="20"/>
              </w:rPr>
              <w:t xml:space="preserve">
100)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br/>
            </w:r>
            <w:r>
              <w:rPr>
                <w:rFonts w:ascii="Times New Roman"/>
                <w:b w:val="false"/>
                <w:i w:val="false"/>
                <w:color w:val="000000"/>
                <w:sz w:val="20"/>
              </w:rPr>
              <w:t xml:space="preserve">
(5/2* </w:t>
            </w:r>
            <w:r>
              <w:br/>
            </w:r>
            <w:r>
              <w:rPr>
                <w:rFonts w:ascii="Times New Roman"/>
                <w:b w:val="false"/>
                <w:i w:val="false"/>
                <w:color w:val="000000"/>
                <w:sz w:val="20"/>
              </w:rPr>
              <w:t xml:space="preserve">
100)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пен жарнамаға арналған шығыстар, барлығы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 </w:t>
            </w:r>
            <w:r>
              <w:br/>
            </w:r>
            <w:r>
              <w:rPr>
                <w:rFonts w:ascii="Times New Roman"/>
                <w:b w:val="false"/>
                <w:i w:val="false"/>
                <w:color w:val="000000"/>
                <w:sz w:val="20"/>
              </w:rPr>
              <w:t xml:space="preserve">
ге еңбекақы </w:t>
            </w:r>
            <w:r>
              <w:br/>
            </w:r>
            <w:r>
              <w:rPr>
                <w:rFonts w:ascii="Times New Roman"/>
                <w:b w:val="false"/>
                <w:i w:val="false"/>
                <w:color w:val="000000"/>
                <w:sz w:val="20"/>
              </w:rPr>
              <w:t xml:space="preserve">
төлеу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төлеуден аударымдар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активтердің амортизациясы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тозуы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активтерге қызмет көрсету және оларды жөндеу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Қызметтерге ақы төлеу, барлығы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бойынша шығыстар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қызметтері бойынша шығыстар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жәрмеңкелері мен көрмелерге қатысқаны үшін төлем (қатысқаны, алаңды жалға алғаны үшін және т.б. төлем)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 </w:t>
            </w:r>
            <w:r>
              <w:br/>
            </w:r>
            <w:r>
              <w:rPr>
                <w:rFonts w:ascii="Times New Roman"/>
                <w:b w:val="false"/>
                <w:i w:val="false"/>
                <w:color w:val="000000"/>
                <w:sz w:val="20"/>
              </w:rPr>
              <w:t xml:space="preserve">
лық қызметтер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жалдау төлемдері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шығыстар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2" w:id="79"/>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22-қосымша </w:t>
      </w:r>
    </w:p>
    <w:bookmarkEnd w:id="79"/>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Өндіріс бағдарламасы </w:t>
      </w:r>
    </w:p>
    <w:p>
      <w:pPr>
        <w:spacing w:after="0"/>
        <w:ind w:left="0"/>
        <w:jc w:val="both"/>
      </w:pPr>
      <w:r>
        <w:rPr>
          <w:rFonts w:ascii="Times New Roman"/>
          <w:b w:val="false"/>
          <w:i w:val="false"/>
          <w:color w:val="000000"/>
          <w:sz w:val="28"/>
        </w:rPr>
        <w:t xml:space="preserve">                                                            21-нысан </w:t>
      </w:r>
    </w:p>
    <w:p>
      <w:pPr>
        <w:spacing w:after="0"/>
        <w:ind w:left="0"/>
        <w:jc w:val="both"/>
      </w:pPr>
      <w:r>
        <w:rPr>
          <w:rFonts w:ascii="Times New Roman"/>
          <w:b w:val="false"/>
          <w:i w:val="false"/>
          <w:color w:val="000000"/>
          <w:sz w:val="28"/>
        </w:rPr>
        <w:t xml:space="preserve">Ұйымның атауы: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373"/>
        <w:gridCol w:w="873"/>
        <w:gridCol w:w="1253"/>
        <w:gridCol w:w="933"/>
        <w:gridCol w:w="1093"/>
        <w:gridCol w:w="1013"/>
        <w:gridCol w:w="1313"/>
        <w:gridCol w:w="1013"/>
        <w:gridCol w:w="1353"/>
      </w:tblGrid>
      <w:tr>
        <w:trPr>
          <w:trHeight w:val="555"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______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_______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бағалау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 жылға </w:t>
            </w:r>
            <w:r>
              <w:br/>
            </w:r>
            <w:r>
              <w:rPr>
                <w:rFonts w:ascii="Times New Roman"/>
                <w:b w:val="false"/>
                <w:i w:val="false"/>
                <w:color w:val="000000"/>
                <w:sz w:val="20"/>
              </w:rPr>
              <w:t xml:space="preserve">
арналған жоспар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r>
              <w:br/>
            </w:r>
            <w:r>
              <w:rPr>
                <w:rFonts w:ascii="Times New Roman"/>
                <w:b w:val="false"/>
                <w:i w:val="false"/>
                <w:color w:val="000000"/>
                <w:sz w:val="20"/>
              </w:rPr>
              <w:t xml:space="preserve">
жарты </w:t>
            </w:r>
            <w:r>
              <w:br/>
            </w:r>
            <w:r>
              <w:rPr>
                <w:rFonts w:ascii="Times New Roman"/>
                <w:b w:val="false"/>
                <w:i w:val="false"/>
                <w:color w:val="000000"/>
                <w:sz w:val="20"/>
              </w:rPr>
              <w:t xml:space="preserve">
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 </w:t>
            </w:r>
            <w:r>
              <w:br/>
            </w:r>
            <w:r>
              <w:rPr>
                <w:rFonts w:ascii="Times New Roman"/>
                <w:b w:val="false"/>
                <w:i w:val="false"/>
                <w:color w:val="000000"/>
                <w:sz w:val="20"/>
              </w:rPr>
              <w:t xml:space="preserve">
діріс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 </w:t>
            </w:r>
            <w:r>
              <w:br/>
            </w:r>
            <w:r>
              <w:rPr>
                <w:rFonts w:ascii="Times New Roman"/>
                <w:b w:val="false"/>
                <w:i w:val="false"/>
                <w:color w:val="000000"/>
                <w:sz w:val="20"/>
              </w:rPr>
              <w:t xml:space="preserve">
діріс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аяқталмаған өндіріс, барлығы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өнімдер, барлығы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r>
              <w:br/>
            </w:r>
            <w:r>
              <w:rPr>
                <w:rFonts w:ascii="Times New Roman"/>
                <w:b w:val="false"/>
                <w:i w:val="false"/>
                <w:color w:val="000000"/>
                <w:sz w:val="20"/>
              </w:rPr>
              <w:t xml:space="preserve">
соңындағы </w:t>
            </w:r>
            <w:r>
              <w:br/>
            </w:r>
            <w:r>
              <w:rPr>
                <w:rFonts w:ascii="Times New Roman"/>
                <w:b w:val="false"/>
                <w:i w:val="false"/>
                <w:color w:val="000000"/>
                <w:sz w:val="20"/>
              </w:rPr>
              <w:t xml:space="preserve">
аяқталмаған </w:t>
            </w:r>
            <w:r>
              <w:br/>
            </w:r>
            <w:r>
              <w:rPr>
                <w:rFonts w:ascii="Times New Roman"/>
                <w:b w:val="false"/>
                <w:i w:val="false"/>
                <w:color w:val="000000"/>
                <w:sz w:val="20"/>
              </w:rPr>
              <w:t xml:space="preserve">
өндіріс, </w:t>
            </w:r>
            <w:r>
              <w:br/>
            </w:r>
            <w:r>
              <w:rPr>
                <w:rFonts w:ascii="Times New Roman"/>
                <w:b w:val="false"/>
                <w:i w:val="false"/>
                <w:color w:val="000000"/>
                <w:sz w:val="20"/>
              </w:rPr>
              <w:t xml:space="preserve">
барлығы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833"/>
        <w:gridCol w:w="1973"/>
        <w:gridCol w:w="2493"/>
        <w:gridCol w:w="2493"/>
      </w:tblGrid>
      <w:tr>
        <w:trPr>
          <w:trHeight w:val="55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қарқыны (%)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жылғы фактіге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жылғы бағалауға </w:t>
            </w:r>
          </w:p>
        </w:tc>
      </w:tr>
      <w:tr>
        <w:trPr>
          <w:trHeight w:val="795"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r>
              <w:br/>
            </w:r>
            <w:r>
              <w:rPr>
                <w:rFonts w:ascii="Times New Roman"/>
                <w:b w:val="false"/>
                <w:i w:val="false"/>
                <w:color w:val="000000"/>
                <w:sz w:val="20"/>
              </w:rPr>
              <w:t xml:space="preserve">
шығындары </w:t>
            </w:r>
          </w:p>
        </w:tc>
      </w:tr>
      <w:tr>
        <w:trPr>
          <w:trHeight w:val="7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(7/1*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(8/2*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(7/3*100) </w:t>
            </w:r>
            <w:r>
              <w:br/>
            </w:r>
            <w:r>
              <w:rPr>
                <w:rFonts w:ascii="Times New Roman"/>
                <w:b w:val="false"/>
                <w:i w:val="false"/>
                <w:color w:val="000000"/>
                <w:sz w:val="20"/>
              </w:rPr>
              <w:t xml:space="preserve">
- 100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(8/4*100) </w:t>
            </w:r>
            <w:r>
              <w:br/>
            </w:r>
            <w:r>
              <w:rPr>
                <w:rFonts w:ascii="Times New Roman"/>
                <w:b w:val="false"/>
                <w:i w:val="false"/>
                <w:color w:val="000000"/>
                <w:sz w:val="20"/>
              </w:rPr>
              <w:t xml:space="preserve">
- 100 </w:t>
            </w:r>
          </w:p>
        </w:tc>
      </w:tr>
      <w:tr>
        <w:trPr>
          <w:trHeight w:val="5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3" w:id="80"/>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23-қосымша </w:t>
      </w:r>
    </w:p>
    <w:bookmarkEnd w:id="80"/>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 бойынша өндіріс бағдарламасы </w:t>
      </w:r>
    </w:p>
    <w:p>
      <w:pPr>
        <w:spacing w:after="0"/>
        <w:ind w:left="0"/>
        <w:jc w:val="both"/>
      </w:pPr>
      <w:r>
        <w:rPr>
          <w:rFonts w:ascii="Times New Roman"/>
          <w:b w:val="false"/>
          <w:i w:val="false"/>
          <w:color w:val="000000"/>
          <w:sz w:val="28"/>
        </w:rPr>
        <w:t xml:space="preserve">                                                            22-нысан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Еншілес ұйымның атауы: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413"/>
        <w:gridCol w:w="793"/>
        <w:gridCol w:w="933"/>
        <w:gridCol w:w="1073"/>
        <w:gridCol w:w="1693"/>
        <w:gridCol w:w="1073"/>
        <w:gridCol w:w="1273"/>
        <w:gridCol w:w="1073"/>
        <w:gridCol w:w="1313"/>
      </w:tblGrid>
      <w:tr>
        <w:trPr>
          <w:trHeight w:val="555"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_______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_____ жылғы </w:t>
            </w:r>
            <w:r>
              <w:br/>
            </w:r>
            <w:r>
              <w:rPr>
                <w:rFonts w:ascii="Times New Roman"/>
                <w:b w:val="false"/>
                <w:i w:val="false"/>
                <w:color w:val="000000"/>
                <w:sz w:val="20"/>
              </w:rPr>
              <w:t xml:space="preserve">
бағалау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 жылға </w:t>
            </w:r>
            <w:r>
              <w:br/>
            </w:r>
            <w:r>
              <w:rPr>
                <w:rFonts w:ascii="Times New Roman"/>
                <w:b w:val="false"/>
                <w:i w:val="false"/>
                <w:color w:val="000000"/>
                <w:sz w:val="20"/>
              </w:rPr>
              <w:t xml:space="preserve">
арналған жоспар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 </w:t>
            </w:r>
            <w:r>
              <w:br/>
            </w:r>
            <w:r>
              <w:rPr>
                <w:rFonts w:ascii="Times New Roman"/>
                <w:b w:val="false"/>
                <w:i w:val="false"/>
                <w:color w:val="000000"/>
                <w:sz w:val="20"/>
              </w:rPr>
              <w:t xml:space="preserve">
ді- </w:t>
            </w:r>
            <w:r>
              <w:br/>
            </w:r>
            <w:r>
              <w:rPr>
                <w:rFonts w:ascii="Times New Roman"/>
                <w:b w:val="false"/>
                <w:i w:val="false"/>
                <w:color w:val="000000"/>
                <w:sz w:val="20"/>
              </w:rPr>
              <w:t xml:space="preserve">
ріс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 </w:t>
            </w:r>
            <w:r>
              <w:br/>
            </w:r>
            <w:r>
              <w:rPr>
                <w:rFonts w:ascii="Times New Roman"/>
                <w:b w:val="false"/>
                <w:i w:val="false"/>
                <w:color w:val="000000"/>
                <w:sz w:val="20"/>
              </w:rPr>
              <w:t xml:space="preserve">
ры, мың тең- </w:t>
            </w:r>
            <w:r>
              <w:br/>
            </w:r>
            <w:r>
              <w:rPr>
                <w:rFonts w:ascii="Times New Roman"/>
                <w:b w:val="false"/>
                <w:i w:val="false"/>
                <w:color w:val="000000"/>
                <w:sz w:val="20"/>
              </w:rPr>
              <w:t xml:space="preserve">
ге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r>
              <w:br/>
            </w:r>
            <w:r>
              <w:rPr>
                <w:rFonts w:ascii="Times New Roman"/>
                <w:b w:val="false"/>
                <w:i w:val="false"/>
                <w:color w:val="000000"/>
                <w:sz w:val="20"/>
              </w:rPr>
              <w:t xml:space="preserve">
жарты </w:t>
            </w:r>
            <w:r>
              <w:br/>
            </w:r>
            <w:r>
              <w:rPr>
                <w:rFonts w:ascii="Times New Roman"/>
                <w:b w:val="false"/>
                <w:i w:val="false"/>
                <w:color w:val="000000"/>
                <w:sz w:val="20"/>
              </w:rPr>
              <w:t xml:space="preserve">
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 </w:t>
            </w:r>
            <w:r>
              <w:br/>
            </w:r>
            <w:r>
              <w:rPr>
                <w:rFonts w:ascii="Times New Roman"/>
                <w:b w:val="false"/>
                <w:i w:val="false"/>
                <w:color w:val="000000"/>
                <w:sz w:val="20"/>
              </w:rPr>
              <w:t xml:space="preserve">
діріс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 </w:t>
            </w:r>
            <w:r>
              <w:br/>
            </w:r>
            <w:r>
              <w:rPr>
                <w:rFonts w:ascii="Times New Roman"/>
                <w:b w:val="false"/>
                <w:i w:val="false"/>
                <w:color w:val="000000"/>
                <w:sz w:val="20"/>
              </w:rPr>
              <w:t xml:space="preserve">
діріс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аяқталмаған өндіріс,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өнімдер,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соңындағы аяқталмаған өндіріс,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053"/>
        <w:gridCol w:w="2253"/>
        <w:gridCol w:w="2433"/>
        <w:gridCol w:w="2293"/>
      </w:tblGrid>
      <w:tr>
        <w:trPr>
          <w:trHeight w:val="555"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қарқыны (%)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жылғы фактіге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жылғы  бағалауға </w:t>
            </w:r>
          </w:p>
        </w:tc>
      </w:tr>
      <w:tr>
        <w:trPr>
          <w:trHeight w:val="795"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w:t>
            </w:r>
          </w:p>
        </w:tc>
      </w:tr>
      <w:tr>
        <w:trPr>
          <w:trHeight w:val="6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(7/1*100) </w:t>
            </w:r>
            <w:r>
              <w:br/>
            </w:r>
            <w:r>
              <w:rPr>
                <w:rFonts w:ascii="Times New Roman"/>
                <w:b w:val="false"/>
                <w:i w:val="false"/>
                <w:color w:val="000000"/>
                <w:sz w:val="20"/>
              </w:rPr>
              <w:t xml:space="preserve">
-100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w:t>
            </w:r>
            <w:r>
              <w:br/>
            </w:r>
            <w:r>
              <w:rPr>
                <w:rFonts w:ascii="Times New Roman"/>
                <w:b w:val="false"/>
                <w:i w:val="false"/>
                <w:color w:val="000000"/>
                <w:sz w:val="20"/>
              </w:rPr>
              <w:t xml:space="preserve">
(8/2*100)- </w:t>
            </w:r>
            <w:r>
              <w:br/>
            </w:r>
            <w:r>
              <w:rPr>
                <w:rFonts w:ascii="Times New Roman"/>
                <w:b w:val="false"/>
                <w:i w:val="false"/>
                <w:color w:val="000000"/>
                <w:sz w:val="20"/>
              </w:rPr>
              <w:t xml:space="preserve">
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(7/3*100)- </w:t>
            </w:r>
            <w:r>
              <w:br/>
            </w:r>
            <w:r>
              <w:rPr>
                <w:rFonts w:ascii="Times New Roman"/>
                <w:b w:val="false"/>
                <w:i w:val="false"/>
                <w:color w:val="000000"/>
                <w:sz w:val="20"/>
              </w:rPr>
              <w:t xml:space="preserve">
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(8/4*100) </w:t>
            </w:r>
            <w:r>
              <w:br/>
            </w:r>
            <w:r>
              <w:rPr>
                <w:rFonts w:ascii="Times New Roman"/>
                <w:b w:val="false"/>
                <w:i w:val="false"/>
                <w:color w:val="000000"/>
                <w:sz w:val="20"/>
              </w:rPr>
              <w:t xml:space="preserve">
-100 </w:t>
            </w:r>
          </w:p>
        </w:tc>
      </w:tr>
      <w:tr>
        <w:trPr>
          <w:trHeight w:val="5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4" w:id="81"/>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24-қосымша </w:t>
      </w:r>
    </w:p>
    <w:bookmarkEnd w:id="81"/>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Филиал бойынша өндіріс бағдарламасы </w:t>
      </w:r>
    </w:p>
    <w:p>
      <w:pPr>
        <w:spacing w:after="0"/>
        <w:ind w:left="0"/>
        <w:jc w:val="both"/>
      </w:pPr>
      <w:r>
        <w:rPr>
          <w:rFonts w:ascii="Times New Roman"/>
          <w:b w:val="false"/>
          <w:i w:val="false"/>
          <w:color w:val="000000"/>
          <w:sz w:val="28"/>
        </w:rPr>
        <w:t xml:space="preserve">                                                            23-нысан </w:t>
      </w:r>
    </w:p>
    <w:p>
      <w:pPr>
        <w:spacing w:after="0"/>
        <w:ind w:left="0"/>
        <w:jc w:val="both"/>
      </w:pPr>
      <w:r>
        <w:rPr>
          <w:rFonts w:ascii="Times New Roman"/>
          <w:b w:val="false"/>
          <w:i w:val="false"/>
          <w:color w:val="000000"/>
          <w:sz w:val="28"/>
        </w:rPr>
        <w:t xml:space="preserve">Ұйым филиалының атауы: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413"/>
        <w:gridCol w:w="793"/>
        <w:gridCol w:w="933"/>
        <w:gridCol w:w="1113"/>
        <w:gridCol w:w="1493"/>
        <w:gridCol w:w="1073"/>
        <w:gridCol w:w="1233"/>
        <w:gridCol w:w="1073"/>
        <w:gridCol w:w="1333"/>
      </w:tblGrid>
      <w:tr>
        <w:trPr>
          <w:trHeight w:val="555"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_______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факті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_______ жылғы бағалау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 жылға </w:t>
            </w:r>
            <w:r>
              <w:br/>
            </w:r>
            <w:r>
              <w:rPr>
                <w:rFonts w:ascii="Times New Roman"/>
                <w:b w:val="false"/>
                <w:i w:val="false"/>
                <w:color w:val="000000"/>
                <w:sz w:val="20"/>
              </w:rPr>
              <w:t xml:space="preserve">
арналған жоспар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 </w:t>
            </w:r>
            <w:r>
              <w:br/>
            </w:r>
            <w:r>
              <w:rPr>
                <w:rFonts w:ascii="Times New Roman"/>
                <w:b w:val="false"/>
                <w:i w:val="false"/>
                <w:color w:val="000000"/>
                <w:sz w:val="20"/>
              </w:rPr>
              <w:t xml:space="preserve">
ді- </w:t>
            </w:r>
            <w:r>
              <w:br/>
            </w:r>
            <w:r>
              <w:rPr>
                <w:rFonts w:ascii="Times New Roman"/>
                <w:b w:val="false"/>
                <w:i w:val="false"/>
                <w:color w:val="000000"/>
                <w:sz w:val="20"/>
              </w:rPr>
              <w:t xml:space="preserve">
ріс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 </w:t>
            </w:r>
            <w:r>
              <w:br/>
            </w:r>
            <w:r>
              <w:rPr>
                <w:rFonts w:ascii="Times New Roman"/>
                <w:b w:val="false"/>
                <w:i w:val="false"/>
                <w:color w:val="000000"/>
                <w:sz w:val="20"/>
              </w:rPr>
              <w:t xml:space="preserve">
ры, мың тең- </w:t>
            </w:r>
            <w:r>
              <w:br/>
            </w:r>
            <w:r>
              <w:rPr>
                <w:rFonts w:ascii="Times New Roman"/>
                <w:b w:val="false"/>
                <w:i w:val="false"/>
                <w:color w:val="000000"/>
                <w:sz w:val="20"/>
              </w:rPr>
              <w:t xml:space="preserve">
ге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r>
              <w:br/>
            </w:r>
            <w:r>
              <w:rPr>
                <w:rFonts w:ascii="Times New Roman"/>
                <w:b w:val="false"/>
                <w:i w:val="false"/>
                <w:color w:val="000000"/>
                <w:sz w:val="20"/>
              </w:rPr>
              <w:t xml:space="preserve">
жарты </w:t>
            </w:r>
            <w:r>
              <w:br/>
            </w:r>
            <w:r>
              <w:rPr>
                <w:rFonts w:ascii="Times New Roman"/>
                <w:b w:val="false"/>
                <w:i w:val="false"/>
                <w:color w:val="000000"/>
                <w:sz w:val="20"/>
              </w:rPr>
              <w:t xml:space="preserve">
жылдық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 </w:t>
            </w:r>
            <w:r>
              <w:br/>
            </w:r>
            <w:r>
              <w:rPr>
                <w:rFonts w:ascii="Times New Roman"/>
                <w:b w:val="false"/>
                <w:i w:val="false"/>
                <w:color w:val="000000"/>
                <w:sz w:val="20"/>
              </w:rPr>
              <w:t xml:space="preserve">
діріс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 </w:t>
            </w:r>
            <w:r>
              <w:br/>
            </w:r>
            <w:r>
              <w:rPr>
                <w:rFonts w:ascii="Times New Roman"/>
                <w:b w:val="false"/>
                <w:i w:val="false"/>
                <w:color w:val="000000"/>
                <w:sz w:val="20"/>
              </w:rPr>
              <w:t xml:space="preserve">
діріс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басындағы аяқталмаған өндіріс,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өнімдер,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соңындағы аяқталмаған өндіріс, барлығы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053"/>
        <w:gridCol w:w="2253"/>
        <w:gridCol w:w="2333"/>
        <w:gridCol w:w="2413"/>
      </w:tblGrid>
      <w:tr>
        <w:trPr>
          <w:trHeight w:val="555"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қарқыны (%)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жылғы фактіге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жылғы  бағалауға </w:t>
            </w:r>
          </w:p>
        </w:tc>
      </w:tr>
      <w:tr>
        <w:trPr>
          <w:trHeight w:val="795"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шығындары </w:t>
            </w:r>
          </w:p>
        </w:tc>
      </w:tr>
      <w:tr>
        <w:trPr>
          <w:trHeight w:val="6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w:t>
            </w:r>
            <w:r>
              <w:br/>
            </w:r>
            <w:r>
              <w:rPr>
                <w:rFonts w:ascii="Times New Roman"/>
                <w:b w:val="false"/>
                <w:i w:val="false"/>
                <w:color w:val="000000"/>
                <w:sz w:val="20"/>
              </w:rPr>
              <w:t xml:space="preserve">
(7/1*100) </w:t>
            </w:r>
            <w:r>
              <w:br/>
            </w:r>
            <w:r>
              <w:rPr>
                <w:rFonts w:ascii="Times New Roman"/>
                <w:b w:val="false"/>
                <w:i w:val="false"/>
                <w:color w:val="000000"/>
                <w:sz w:val="20"/>
              </w:rPr>
              <w:t xml:space="preserve">
-100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w:t>
            </w:r>
            <w:r>
              <w:br/>
            </w:r>
            <w:r>
              <w:rPr>
                <w:rFonts w:ascii="Times New Roman"/>
                <w:b w:val="false"/>
                <w:i w:val="false"/>
                <w:color w:val="000000"/>
                <w:sz w:val="20"/>
              </w:rPr>
              <w:t xml:space="preserve">
(8/2*100)- </w:t>
            </w:r>
            <w:r>
              <w:br/>
            </w:r>
            <w:r>
              <w:rPr>
                <w:rFonts w:ascii="Times New Roman"/>
                <w:b w:val="false"/>
                <w:i w:val="false"/>
                <w:color w:val="000000"/>
                <w:sz w:val="20"/>
              </w:rPr>
              <w:t xml:space="preserve">
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w:t>
            </w:r>
            <w:r>
              <w:br/>
            </w:r>
            <w:r>
              <w:rPr>
                <w:rFonts w:ascii="Times New Roman"/>
                <w:b w:val="false"/>
                <w:i w:val="false"/>
                <w:color w:val="000000"/>
                <w:sz w:val="20"/>
              </w:rPr>
              <w:t xml:space="preserve">
(7/3*100)- </w:t>
            </w:r>
            <w:r>
              <w:br/>
            </w:r>
            <w:r>
              <w:rPr>
                <w:rFonts w:ascii="Times New Roman"/>
                <w:b w:val="false"/>
                <w:i w:val="false"/>
                <w:color w:val="000000"/>
                <w:sz w:val="20"/>
              </w:rPr>
              <w:t xml:space="preserve">
100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w:t>
            </w:r>
            <w:r>
              <w:br/>
            </w:r>
            <w:r>
              <w:rPr>
                <w:rFonts w:ascii="Times New Roman"/>
                <w:b w:val="false"/>
                <w:i w:val="false"/>
                <w:color w:val="000000"/>
                <w:sz w:val="20"/>
              </w:rPr>
              <w:t xml:space="preserve">
(8/4*100) </w:t>
            </w:r>
            <w:r>
              <w:br/>
            </w:r>
            <w:r>
              <w:rPr>
                <w:rFonts w:ascii="Times New Roman"/>
                <w:b w:val="false"/>
                <w:i w:val="false"/>
                <w:color w:val="000000"/>
                <w:sz w:val="20"/>
              </w:rPr>
              <w:t xml:space="preserve">
-100 </w:t>
            </w:r>
          </w:p>
        </w:tc>
      </w:tr>
      <w:tr>
        <w:trPr>
          <w:trHeight w:val="5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5" w:id="82"/>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25-қосымша </w:t>
      </w:r>
    </w:p>
    <w:bookmarkEnd w:id="82"/>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Сату бағдарламасы </w:t>
      </w:r>
    </w:p>
    <w:p>
      <w:pPr>
        <w:spacing w:after="0"/>
        <w:ind w:left="0"/>
        <w:jc w:val="both"/>
      </w:pPr>
      <w:r>
        <w:rPr>
          <w:rFonts w:ascii="Times New Roman"/>
          <w:b w:val="false"/>
          <w:i w:val="false"/>
          <w:color w:val="000000"/>
          <w:sz w:val="28"/>
        </w:rPr>
        <w:t xml:space="preserve">                                                            24-нысан </w:t>
      </w:r>
    </w:p>
    <w:p>
      <w:pPr>
        <w:spacing w:after="0"/>
        <w:ind w:left="0"/>
        <w:jc w:val="both"/>
      </w:pPr>
      <w:r>
        <w:rPr>
          <w:rFonts w:ascii="Times New Roman"/>
          <w:b w:val="false"/>
          <w:i w:val="false"/>
          <w:color w:val="000000"/>
          <w:sz w:val="28"/>
        </w:rPr>
        <w:t xml:space="preserve">Ұйымның атауы: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813"/>
        <w:gridCol w:w="993"/>
        <w:gridCol w:w="993"/>
        <w:gridCol w:w="993"/>
        <w:gridCol w:w="913"/>
        <w:gridCol w:w="973"/>
        <w:gridCol w:w="1153"/>
        <w:gridCol w:w="1073"/>
        <w:gridCol w:w="1073"/>
        <w:gridCol w:w="1213"/>
      </w:tblGrid>
      <w:tr>
        <w:trPr>
          <w:trHeight w:val="42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Өткен______ </w:t>
            </w:r>
            <w:r>
              <w:br/>
            </w:r>
            <w:r>
              <w:rPr>
                <w:rFonts w:ascii="Times New Roman"/>
                <w:b w:val="false"/>
                <w:i w:val="false"/>
                <w:color w:val="000000"/>
                <w:sz w:val="20"/>
              </w:rPr>
              <w:t xml:space="preserve">
жылғы факті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_____жылғы </w:t>
            </w:r>
            <w:r>
              <w:br/>
            </w:r>
            <w:r>
              <w:rPr>
                <w:rFonts w:ascii="Times New Roman"/>
                <w:b w:val="false"/>
                <w:i w:val="false"/>
                <w:color w:val="000000"/>
                <w:sz w:val="20"/>
              </w:rPr>
              <w:t xml:space="preserve">
бағалау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сы, </w:t>
            </w:r>
            <w:r>
              <w:br/>
            </w:r>
            <w:r>
              <w:rPr>
                <w:rFonts w:ascii="Times New Roman"/>
                <w:b w:val="false"/>
                <w:i w:val="false"/>
                <w:color w:val="000000"/>
                <w:sz w:val="20"/>
              </w:rPr>
              <w:t xml:space="preserve">
мың тең- </w:t>
            </w:r>
            <w:r>
              <w:br/>
            </w:r>
            <w:r>
              <w:rPr>
                <w:rFonts w:ascii="Times New Roman"/>
                <w:b w:val="false"/>
                <w:i w:val="false"/>
                <w:color w:val="000000"/>
                <w:sz w:val="20"/>
              </w:rPr>
              <w:t xml:space="preserve">
ге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 </w:t>
            </w:r>
            <w:r>
              <w:br/>
            </w:r>
            <w:r>
              <w:rPr>
                <w:rFonts w:ascii="Times New Roman"/>
                <w:b w:val="false"/>
                <w:i w:val="false"/>
                <w:color w:val="000000"/>
                <w:sz w:val="20"/>
              </w:rPr>
              <w:t xml:space="preserve">
ын- </w:t>
            </w:r>
            <w:r>
              <w:br/>
            </w:r>
            <w:r>
              <w:rPr>
                <w:rFonts w:ascii="Times New Roman"/>
                <w:b w:val="false"/>
                <w:i w:val="false"/>
                <w:color w:val="000000"/>
                <w:sz w:val="20"/>
              </w:rPr>
              <w:t xml:space="preserve">
ты- </w:t>
            </w:r>
            <w:r>
              <w:br/>
            </w:r>
            <w:r>
              <w:rPr>
                <w:rFonts w:ascii="Times New Roman"/>
                <w:b w:val="false"/>
                <w:i w:val="false"/>
                <w:color w:val="000000"/>
                <w:sz w:val="20"/>
              </w:rPr>
              <w:t xml:space="preserve">
ғы, </w:t>
            </w:r>
            <w:r>
              <w:br/>
            </w:r>
            <w:r>
              <w:rPr>
                <w:rFonts w:ascii="Times New Roman"/>
                <w:b w:val="false"/>
                <w:i w:val="false"/>
                <w:color w:val="000000"/>
                <w:sz w:val="20"/>
              </w:rPr>
              <w:t xml:space="preserve">
мың тең- </w:t>
            </w:r>
            <w:r>
              <w:br/>
            </w:r>
            <w:r>
              <w:rPr>
                <w:rFonts w:ascii="Times New Roman"/>
                <w:b w:val="false"/>
                <w:i w:val="false"/>
                <w:color w:val="000000"/>
                <w:sz w:val="20"/>
              </w:rPr>
              <w:t xml:space="preserve">
ге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сы, </w:t>
            </w:r>
            <w:r>
              <w:br/>
            </w:r>
            <w:r>
              <w:rPr>
                <w:rFonts w:ascii="Times New Roman"/>
                <w:b w:val="false"/>
                <w:i w:val="false"/>
                <w:color w:val="000000"/>
                <w:sz w:val="20"/>
              </w:rPr>
              <w:t xml:space="preserve">
мың тең- </w:t>
            </w:r>
            <w:r>
              <w:br/>
            </w:r>
            <w:r>
              <w:rPr>
                <w:rFonts w:ascii="Times New Roman"/>
                <w:b w:val="false"/>
                <w:i w:val="false"/>
                <w:color w:val="000000"/>
                <w:sz w:val="20"/>
              </w:rPr>
              <w:t xml:space="preserve">
ге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 </w:t>
            </w:r>
            <w:r>
              <w:br/>
            </w:r>
            <w:r>
              <w:rPr>
                <w:rFonts w:ascii="Times New Roman"/>
                <w:b w:val="false"/>
                <w:i w:val="false"/>
                <w:color w:val="000000"/>
                <w:sz w:val="20"/>
              </w:rPr>
              <w:t xml:space="preserve">
ын- </w:t>
            </w:r>
            <w:r>
              <w:br/>
            </w:r>
            <w:r>
              <w:rPr>
                <w:rFonts w:ascii="Times New Roman"/>
                <w:b w:val="false"/>
                <w:i w:val="false"/>
                <w:color w:val="000000"/>
                <w:sz w:val="20"/>
              </w:rPr>
              <w:t xml:space="preserve">
ты- </w:t>
            </w:r>
            <w:r>
              <w:br/>
            </w:r>
            <w:r>
              <w:rPr>
                <w:rFonts w:ascii="Times New Roman"/>
                <w:b w:val="false"/>
                <w:i w:val="false"/>
                <w:color w:val="000000"/>
                <w:sz w:val="20"/>
              </w:rPr>
              <w:t xml:space="preserve">
ғы,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r>
              <w:br/>
            </w:r>
            <w:r>
              <w:rPr>
                <w:rFonts w:ascii="Times New Roman"/>
                <w:b w:val="false"/>
                <w:i w:val="false"/>
                <w:color w:val="000000"/>
                <w:sz w:val="20"/>
              </w:rPr>
              <w:t xml:space="preserve">
жарты жылдық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баға- </w:t>
            </w:r>
            <w:r>
              <w:br/>
            </w:r>
            <w:r>
              <w:rPr>
                <w:rFonts w:ascii="Times New Roman"/>
                <w:b w:val="false"/>
                <w:i w:val="false"/>
                <w:color w:val="000000"/>
                <w:sz w:val="20"/>
              </w:rPr>
              <w:t xml:space="preserve">
сы,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7*8 </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w:t>
            </w:r>
            <w:r>
              <w:br/>
            </w:r>
            <w:r>
              <w:rPr>
                <w:rFonts w:ascii="Times New Roman"/>
                <w:b w:val="false"/>
                <w:i w:val="false"/>
                <w:color w:val="000000"/>
                <w:sz w:val="20"/>
              </w:rPr>
              <w:t xml:space="preserve">
өнімдер, </w:t>
            </w:r>
            <w:r>
              <w:br/>
            </w:r>
            <w:r>
              <w:rPr>
                <w:rFonts w:ascii="Times New Roman"/>
                <w:b w:val="false"/>
                <w:i w:val="false"/>
                <w:color w:val="000000"/>
                <w:sz w:val="20"/>
              </w:rPr>
              <w:t xml:space="preserve">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653"/>
        <w:gridCol w:w="1213"/>
        <w:gridCol w:w="1153"/>
        <w:gridCol w:w="1453"/>
        <w:gridCol w:w="1453"/>
        <w:gridCol w:w="1333"/>
        <w:gridCol w:w="1373"/>
      </w:tblGrid>
      <w:tr>
        <w:trPr>
          <w:trHeight w:val="42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қарқыны (%)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жылғы </w:t>
            </w:r>
            <w:r>
              <w:br/>
            </w:r>
            <w:r>
              <w:rPr>
                <w:rFonts w:ascii="Times New Roman"/>
                <w:b w:val="false"/>
                <w:i w:val="false"/>
                <w:color w:val="000000"/>
                <w:sz w:val="20"/>
              </w:rPr>
              <w:t xml:space="preserve">
фактіге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бағалауға </w:t>
            </w:r>
          </w:p>
        </w:tc>
      </w:tr>
      <w:tr>
        <w:trPr>
          <w:trHeight w:val="75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бағасы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p>
        </w:tc>
      </w:tr>
      <w:tr>
        <w:trPr>
          <w:trHeight w:val="14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w:t>
            </w:r>
            <w:r>
              <w:br/>
            </w:r>
            <w:r>
              <w:rPr>
                <w:rFonts w:ascii="Times New Roman"/>
                <w:b w:val="false"/>
                <w:i w:val="false"/>
                <w:color w:val="000000"/>
                <w:sz w:val="20"/>
              </w:rPr>
              <w:t xml:space="preserve">
10*11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r>
              <w:br/>
            </w:r>
            <w:r>
              <w:rPr>
                <w:rFonts w:ascii="Times New Roman"/>
                <w:b w:val="false"/>
                <w:i w:val="false"/>
                <w:color w:val="000000"/>
                <w:sz w:val="20"/>
              </w:rPr>
              <w:t xml:space="preserve">
(10/1*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 </w:t>
            </w:r>
            <w:r>
              <w:br/>
            </w:r>
            <w:r>
              <w:rPr>
                <w:rFonts w:ascii="Times New Roman"/>
                <w:b w:val="false"/>
                <w:i w:val="false"/>
                <w:color w:val="000000"/>
                <w:sz w:val="20"/>
              </w:rPr>
              <w:t xml:space="preserve">
(11/ </w:t>
            </w:r>
            <w:r>
              <w:br/>
            </w:r>
            <w:r>
              <w:rPr>
                <w:rFonts w:ascii="Times New Roman"/>
                <w:b w:val="false"/>
                <w:i w:val="false"/>
                <w:color w:val="000000"/>
                <w:sz w:val="20"/>
              </w:rPr>
              <w:t xml:space="preserve">
2*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w:t>
            </w:r>
            <w:r>
              <w:br/>
            </w:r>
            <w:r>
              <w:rPr>
                <w:rFonts w:ascii="Times New Roman"/>
                <w:b w:val="false"/>
                <w:i w:val="false"/>
                <w:color w:val="000000"/>
                <w:sz w:val="20"/>
              </w:rPr>
              <w:t xml:space="preserve">
(10/4*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 </w:t>
            </w:r>
            <w:r>
              <w:br/>
            </w:r>
            <w:r>
              <w:rPr>
                <w:rFonts w:ascii="Times New Roman"/>
                <w:b w:val="false"/>
                <w:i w:val="false"/>
                <w:color w:val="000000"/>
                <w:sz w:val="20"/>
              </w:rPr>
              <w:t xml:space="preserve">
(11/5*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6" w:id="83"/>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26-қосымша </w:t>
      </w:r>
    </w:p>
    <w:bookmarkEnd w:id="83"/>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 бойынша сату бағдарламасы </w:t>
      </w:r>
    </w:p>
    <w:p>
      <w:pPr>
        <w:spacing w:after="0"/>
        <w:ind w:left="0"/>
        <w:jc w:val="both"/>
      </w:pPr>
      <w:r>
        <w:rPr>
          <w:rFonts w:ascii="Times New Roman"/>
          <w:b w:val="false"/>
          <w:i w:val="false"/>
          <w:color w:val="000000"/>
          <w:sz w:val="28"/>
        </w:rPr>
        <w:t xml:space="preserve">                                                            25-нысан </w:t>
      </w:r>
    </w:p>
    <w:p>
      <w:pPr>
        <w:spacing w:after="0"/>
        <w:ind w:left="0"/>
        <w:jc w:val="both"/>
      </w:pPr>
      <w:r>
        <w:rPr>
          <w:rFonts w:ascii="Times New Roman"/>
          <w:b w:val="false"/>
          <w:i w:val="false"/>
          <w:color w:val="000000"/>
          <w:sz w:val="28"/>
        </w:rPr>
        <w:t xml:space="preserve">Ұйымның атауы:           _________________ </w:t>
      </w:r>
      <w:r>
        <w:br/>
      </w:r>
      <w:r>
        <w:rPr>
          <w:rFonts w:ascii="Times New Roman"/>
          <w:b w:val="false"/>
          <w:i w:val="false"/>
          <w:color w:val="000000"/>
          <w:sz w:val="28"/>
        </w:rPr>
        <w:t xml:space="preserve">
Еншілес ұйымның атауы:   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813"/>
        <w:gridCol w:w="993"/>
        <w:gridCol w:w="993"/>
        <w:gridCol w:w="993"/>
        <w:gridCol w:w="913"/>
        <w:gridCol w:w="913"/>
        <w:gridCol w:w="1133"/>
        <w:gridCol w:w="1073"/>
        <w:gridCol w:w="1333"/>
        <w:gridCol w:w="1253"/>
      </w:tblGrid>
      <w:tr>
        <w:trPr>
          <w:trHeight w:val="42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Өткен______ </w:t>
            </w:r>
            <w:r>
              <w:br/>
            </w:r>
            <w:r>
              <w:rPr>
                <w:rFonts w:ascii="Times New Roman"/>
                <w:b w:val="false"/>
                <w:i w:val="false"/>
                <w:color w:val="000000"/>
                <w:sz w:val="20"/>
              </w:rPr>
              <w:t xml:space="preserve">
жылғы факті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_____жылғы </w:t>
            </w:r>
            <w:r>
              <w:br/>
            </w:r>
            <w:r>
              <w:rPr>
                <w:rFonts w:ascii="Times New Roman"/>
                <w:b w:val="false"/>
                <w:i w:val="false"/>
                <w:color w:val="000000"/>
                <w:sz w:val="20"/>
              </w:rPr>
              <w:t xml:space="preserve">
бағалау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сы, </w:t>
            </w:r>
            <w:r>
              <w:br/>
            </w:r>
            <w:r>
              <w:rPr>
                <w:rFonts w:ascii="Times New Roman"/>
                <w:b w:val="false"/>
                <w:i w:val="false"/>
                <w:color w:val="000000"/>
                <w:sz w:val="20"/>
              </w:rPr>
              <w:t xml:space="preserve">
мың тең- </w:t>
            </w:r>
            <w:r>
              <w:br/>
            </w:r>
            <w:r>
              <w:rPr>
                <w:rFonts w:ascii="Times New Roman"/>
                <w:b w:val="false"/>
                <w:i w:val="false"/>
                <w:color w:val="000000"/>
                <w:sz w:val="20"/>
              </w:rPr>
              <w:t xml:space="preserve">
ге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 </w:t>
            </w:r>
            <w:r>
              <w:br/>
            </w:r>
            <w:r>
              <w:rPr>
                <w:rFonts w:ascii="Times New Roman"/>
                <w:b w:val="false"/>
                <w:i w:val="false"/>
                <w:color w:val="000000"/>
                <w:sz w:val="20"/>
              </w:rPr>
              <w:t xml:space="preserve">
ын- </w:t>
            </w:r>
            <w:r>
              <w:br/>
            </w:r>
            <w:r>
              <w:rPr>
                <w:rFonts w:ascii="Times New Roman"/>
                <w:b w:val="false"/>
                <w:i w:val="false"/>
                <w:color w:val="000000"/>
                <w:sz w:val="20"/>
              </w:rPr>
              <w:t xml:space="preserve">
ты- </w:t>
            </w:r>
            <w:r>
              <w:br/>
            </w:r>
            <w:r>
              <w:rPr>
                <w:rFonts w:ascii="Times New Roman"/>
                <w:b w:val="false"/>
                <w:i w:val="false"/>
                <w:color w:val="000000"/>
                <w:sz w:val="20"/>
              </w:rPr>
              <w:t xml:space="preserve">
ғы, </w:t>
            </w:r>
            <w:r>
              <w:br/>
            </w:r>
            <w:r>
              <w:rPr>
                <w:rFonts w:ascii="Times New Roman"/>
                <w:b w:val="false"/>
                <w:i w:val="false"/>
                <w:color w:val="000000"/>
                <w:sz w:val="20"/>
              </w:rPr>
              <w:t xml:space="preserve">
мың тең- </w:t>
            </w:r>
            <w:r>
              <w:br/>
            </w:r>
            <w:r>
              <w:rPr>
                <w:rFonts w:ascii="Times New Roman"/>
                <w:b w:val="false"/>
                <w:i w:val="false"/>
                <w:color w:val="000000"/>
                <w:sz w:val="20"/>
              </w:rPr>
              <w:t xml:space="preserve">
ге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сы, </w:t>
            </w:r>
            <w:r>
              <w:br/>
            </w:r>
            <w:r>
              <w:rPr>
                <w:rFonts w:ascii="Times New Roman"/>
                <w:b w:val="false"/>
                <w:i w:val="false"/>
                <w:color w:val="000000"/>
                <w:sz w:val="20"/>
              </w:rPr>
              <w:t xml:space="preserve">
мың тең- </w:t>
            </w:r>
            <w:r>
              <w:br/>
            </w:r>
            <w:r>
              <w:rPr>
                <w:rFonts w:ascii="Times New Roman"/>
                <w:b w:val="false"/>
                <w:i w:val="false"/>
                <w:color w:val="000000"/>
                <w:sz w:val="20"/>
              </w:rPr>
              <w:t xml:space="preserve">
ге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 </w:t>
            </w:r>
            <w:r>
              <w:br/>
            </w:r>
            <w:r>
              <w:rPr>
                <w:rFonts w:ascii="Times New Roman"/>
                <w:b w:val="false"/>
                <w:i w:val="false"/>
                <w:color w:val="000000"/>
                <w:sz w:val="20"/>
              </w:rPr>
              <w:t xml:space="preserve">
ын- </w:t>
            </w:r>
            <w:r>
              <w:br/>
            </w:r>
            <w:r>
              <w:rPr>
                <w:rFonts w:ascii="Times New Roman"/>
                <w:b w:val="false"/>
                <w:i w:val="false"/>
                <w:color w:val="000000"/>
                <w:sz w:val="20"/>
              </w:rPr>
              <w:t xml:space="preserve">
ты- </w:t>
            </w:r>
            <w:r>
              <w:br/>
            </w:r>
            <w:r>
              <w:rPr>
                <w:rFonts w:ascii="Times New Roman"/>
                <w:b w:val="false"/>
                <w:i w:val="false"/>
                <w:color w:val="000000"/>
                <w:sz w:val="20"/>
              </w:rPr>
              <w:t xml:space="preserve">
ғы,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r>
              <w:br/>
            </w:r>
            <w:r>
              <w:rPr>
                <w:rFonts w:ascii="Times New Roman"/>
                <w:b w:val="false"/>
                <w:i w:val="false"/>
                <w:color w:val="000000"/>
                <w:sz w:val="20"/>
              </w:rPr>
              <w:t xml:space="preserve">
жарты жылдық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баға- </w:t>
            </w:r>
            <w:r>
              <w:br/>
            </w:r>
            <w:r>
              <w:rPr>
                <w:rFonts w:ascii="Times New Roman"/>
                <w:b w:val="false"/>
                <w:i w:val="false"/>
                <w:color w:val="000000"/>
                <w:sz w:val="20"/>
              </w:rPr>
              <w:t xml:space="preserve">
сы,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w:t>
            </w:r>
            <w:r>
              <w:br/>
            </w:r>
            <w:r>
              <w:rPr>
                <w:rFonts w:ascii="Times New Roman"/>
                <w:b w:val="false"/>
                <w:i w:val="false"/>
                <w:color w:val="000000"/>
                <w:sz w:val="20"/>
              </w:rPr>
              <w:t xml:space="preserve">
1*2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 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7*8 </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w:t>
            </w:r>
            <w:r>
              <w:br/>
            </w:r>
            <w:r>
              <w:rPr>
                <w:rFonts w:ascii="Times New Roman"/>
                <w:b w:val="false"/>
                <w:i w:val="false"/>
                <w:color w:val="000000"/>
                <w:sz w:val="20"/>
              </w:rPr>
              <w:t xml:space="preserve">
өнімдер, </w:t>
            </w:r>
            <w:r>
              <w:br/>
            </w:r>
            <w:r>
              <w:rPr>
                <w:rFonts w:ascii="Times New Roman"/>
                <w:b w:val="false"/>
                <w:i w:val="false"/>
                <w:color w:val="000000"/>
                <w:sz w:val="20"/>
              </w:rPr>
              <w:t xml:space="preserve">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13"/>
        <w:gridCol w:w="1233"/>
        <w:gridCol w:w="1093"/>
        <w:gridCol w:w="1453"/>
        <w:gridCol w:w="1453"/>
        <w:gridCol w:w="1293"/>
        <w:gridCol w:w="1473"/>
      </w:tblGrid>
      <w:tr>
        <w:trPr>
          <w:trHeight w:val="42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қарқыны (%)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жылғы </w:t>
            </w:r>
            <w:r>
              <w:br/>
            </w:r>
            <w:r>
              <w:rPr>
                <w:rFonts w:ascii="Times New Roman"/>
                <w:b w:val="false"/>
                <w:i w:val="false"/>
                <w:color w:val="000000"/>
                <w:sz w:val="20"/>
              </w:rPr>
              <w:t xml:space="preserve">
фактіге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бағалауға </w:t>
            </w:r>
          </w:p>
        </w:tc>
      </w:tr>
      <w:tr>
        <w:trPr>
          <w:trHeight w:val="750" w:hRule="atLeast"/>
        </w:trPr>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бағасы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p>
        </w:tc>
      </w:tr>
      <w:tr>
        <w:trPr>
          <w:trHeight w:val="14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w:t>
            </w:r>
            <w:r>
              <w:br/>
            </w:r>
            <w:r>
              <w:rPr>
                <w:rFonts w:ascii="Times New Roman"/>
                <w:b w:val="false"/>
                <w:i w:val="false"/>
                <w:color w:val="000000"/>
                <w:sz w:val="20"/>
              </w:rPr>
              <w:t xml:space="preserve">
10*11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r>
              <w:br/>
            </w:r>
            <w:r>
              <w:rPr>
                <w:rFonts w:ascii="Times New Roman"/>
                <w:b w:val="false"/>
                <w:i w:val="false"/>
                <w:color w:val="000000"/>
                <w:sz w:val="20"/>
              </w:rPr>
              <w:t xml:space="preserve">
(10/1*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 </w:t>
            </w:r>
            <w:r>
              <w:br/>
            </w:r>
            <w:r>
              <w:rPr>
                <w:rFonts w:ascii="Times New Roman"/>
                <w:b w:val="false"/>
                <w:i w:val="false"/>
                <w:color w:val="000000"/>
                <w:sz w:val="20"/>
              </w:rPr>
              <w:t xml:space="preserve">
(11/2*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w:t>
            </w:r>
            <w:r>
              <w:br/>
            </w:r>
            <w:r>
              <w:rPr>
                <w:rFonts w:ascii="Times New Roman"/>
                <w:b w:val="false"/>
                <w:i w:val="false"/>
                <w:color w:val="000000"/>
                <w:sz w:val="20"/>
              </w:rPr>
              <w:t xml:space="preserve">
(10/4*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 </w:t>
            </w:r>
            <w:r>
              <w:br/>
            </w:r>
            <w:r>
              <w:rPr>
                <w:rFonts w:ascii="Times New Roman"/>
                <w:b w:val="false"/>
                <w:i w:val="false"/>
                <w:color w:val="000000"/>
                <w:sz w:val="20"/>
              </w:rPr>
              <w:t xml:space="preserve">
(11/5*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7" w:id="84"/>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27-қосымша </w:t>
      </w:r>
    </w:p>
    <w:bookmarkEnd w:id="84"/>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Филиал бойынша сату бағдарламасы </w:t>
      </w:r>
    </w:p>
    <w:p>
      <w:pPr>
        <w:spacing w:after="0"/>
        <w:ind w:left="0"/>
        <w:jc w:val="both"/>
      </w:pPr>
      <w:r>
        <w:rPr>
          <w:rFonts w:ascii="Times New Roman"/>
          <w:b w:val="false"/>
          <w:i w:val="false"/>
          <w:color w:val="000000"/>
          <w:sz w:val="28"/>
        </w:rPr>
        <w:t xml:space="preserve">Ұйымның филиалының атауы:   _________________           26-нысан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813"/>
        <w:gridCol w:w="993"/>
        <w:gridCol w:w="993"/>
        <w:gridCol w:w="993"/>
        <w:gridCol w:w="913"/>
        <w:gridCol w:w="933"/>
        <w:gridCol w:w="1073"/>
        <w:gridCol w:w="1153"/>
        <w:gridCol w:w="1153"/>
        <w:gridCol w:w="1213"/>
      </w:tblGrid>
      <w:tr>
        <w:trPr>
          <w:trHeight w:val="42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Өткен______ </w:t>
            </w:r>
            <w:r>
              <w:br/>
            </w:r>
            <w:r>
              <w:rPr>
                <w:rFonts w:ascii="Times New Roman"/>
                <w:b w:val="false"/>
                <w:i w:val="false"/>
                <w:color w:val="000000"/>
                <w:sz w:val="20"/>
              </w:rPr>
              <w:t xml:space="preserve">
жылғы факті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_____жылғы </w:t>
            </w:r>
            <w:r>
              <w:br/>
            </w:r>
            <w:r>
              <w:rPr>
                <w:rFonts w:ascii="Times New Roman"/>
                <w:b w:val="false"/>
                <w:i w:val="false"/>
                <w:color w:val="000000"/>
                <w:sz w:val="20"/>
              </w:rPr>
              <w:t xml:space="preserve">
бағалау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сы, </w:t>
            </w:r>
            <w:r>
              <w:br/>
            </w:r>
            <w:r>
              <w:rPr>
                <w:rFonts w:ascii="Times New Roman"/>
                <w:b w:val="false"/>
                <w:i w:val="false"/>
                <w:color w:val="000000"/>
                <w:sz w:val="20"/>
              </w:rPr>
              <w:t xml:space="preserve">
мың тең- </w:t>
            </w:r>
            <w:r>
              <w:br/>
            </w:r>
            <w:r>
              <w:rPr>
                <w:rFonts w:ascii="Times New Roman"/>
                <w:b w:val="false"/>
                <w:i w:val="false"/>
                <w:color w:val="000000"/>
                <w:sz w:val="20"/>
              </w:rPr>
              <w:t xml:space="preserve">
ге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 </w:t>
            </w:r>
            <w:r>
              <w:br/>
            </w:r>
            <w:r>
              <w:rPr>
                <w:rFonts w:ascii="Times New Roman"/>
                <w:b w:val="false"/>
                <w:i w:val="false"/>
                <w:color w:val="000000"/>
                <w:sz w:val="20"/>
              </w:rPr>
              <w:t xml:space="preserve">
ын- </w:t>
            </w:r>
            <w:r>
              <w:br/>
            </w:r>
            <w:r>
              <w:rPr>
                <w:rFonts w:ascii="Times New Roman"/>
                <w:b w:val="false"/>
                <w:i w:val="false"/>
                <w:color w:val="000000"/>
                <w:sz w:val="20"/>
              </w:rPr>
              <w:t xml:space="preserve">
ты- </w:t>
            </w:r>
            <w:r>
              <w:br/>
            </w:r>
            <w:r>
              <w:rPr>
                <w:rFonts w:ascii="Times New Roman"/>
                <w:b w:val="false"/>
                <w:i w:val="false"/>
                <w:color w:val="000000"/>
                <w:sz w:val="20"/>
              </w:rPr>
              <w:t xml:space="preserve">
ғы, </w:t>
            </w:r>
            <w:r>
              <w:br/>
            </w:r>
            <w:r>
              <w:rPr>
                <w:rFonts w:ascii="Times New Roman"/>
                <w:b w:val="false"/>
                <w:i w:val="false"/>
                <w:color w:val="000000"/>
                <w:sz w:val="20"/>
              </w:rPr>
              <w:t xml:space="preserve">
мың тең- </w:t>
            </w:r>
            <w:r>
              <w:br/>
            </w:r>
            <w:r>
              <w:rPr>
                <w:rFonts w:ascii="Times New Roman"/>
                <w:b w:val="false"/>
                <w:i w:val="false"/>
                <w:color w:val="000000"/>
                <w:sz w:val="20"/>
              </w:rPr>
              <w:t xml:space="preserve">
ге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сы, </w:t>
            </w:r>
            <w:r>
              <w:br/>
            </w:r>
            <w:r>
              <w:rPr>
                <w:rFonts w:ascii="Times New Roman"/>
                <w:b w:val="false"/>
                <w:i w:val="false"/>
                <w:color w:val="000000"/>
                <w:sz w:val="20"/>
              </w:rPr>
              <w:t xml:space="preserve">
мың тең- </w:t>
            </w:r>
            <w:r>
              <w:br/>
            </w:r>
            <w:r>
              <w:rPr>
                <w:rFonts w:ascii="Times New Roman"/>
                <w:b w:val="false"/>
                <w:i w:val="false"/>
                <w:color w:val="000000"/>
                <w:sz w:val="20"/>
              </w:rPr>
              <w:t xml:space="preserve">
ге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 </w:t>
            </w:r>
            <w:r>
              <w:br/>
            </w:r>
            <w:r>
              <w:rPr>
                <w:rFonts w:ascii="Times New Roman"/>
                <w:b w:val="false"/>
                <w:i w:val="false"/>
                <w:color w:val="000000"/>
                <w:sz w:val="20"/>
              </w:rPr>
              <w:t xml:space="preserve">
ын- </w:t>
            </w:r>
            <w:r>
              <w:br/>
            </w:r>
            <w:r>
              <w:rPr>
                <w:rFonts w:ascii="Times New Roman"/>
                <w:b w:val="false"/>
                <w:i w:val="false"/>
                <w:color w:val="000000"/>
                <w:sz w:val="20"/>
              </w:rPr>
              <w:t xml:space="preserve">
ты- </w:t>
            </w:r>
            <w:r>
              <w:br/>
            </w:r>
            <w:r>
              <w:rPr>
                <w:rFonts w:ascii="Times New Roman"/>
                <w:b w:val="false"/>
                <w:i w:val="false"/>
                <w:color w:val="000000"/>
                <w:sz w:val="20"/>
              </w:rPr>
              <w:t xml:space="preserve">
ғы,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жарты </w:t>
            </w:r>
            <w:r>
              <w:br/>
            </w:r>
            <w:r>
              <w:rPr>
                <w:rFonts w:ascii="Times New Roman"/>
                <w:b w:val="false"/>
                <w:i w:val="false"/>
                <w:color w:val="000000"/>
                <w:sz w:val="20"/>
              </w:rPr>
              <w:t xml:space="preserve">
жылдық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br/>
            </w:r>
            <w:r>
              <w:rPr>
                <w:rFonts w:ascii="Times New Roman"/>
                <w:b w:val="false"/>
                <w:i w:val="false"/>
                <w:color w:val="000000"/>
                <w:sz w:val="20"/>
              </w:rPr>
              <w:t xml:space="preserve">
сы,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w:t>
            </w:r>
            <w:r>
              <w:br/>
            </w:r>
            <w:r>
              <w:rPr>
                <w:rFonts w:ascii="Times New Roman"/>
                <w:b w:val="false"/>
                <w:i w:val="false"/>
                <w:color w:val="000000"/>
                <w:sz w:val="20"/>
              </w:rPr>
              <w:t xml:space="preserve">
1*2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 4*5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 7*8 </w:t>
            </w:r>
          </w:p>
        </w:tc>
      </w:tr>
      <w:tr>
        <w:trPr>
          <w:trHeight w:val="4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w:t>
            </w:r>
            <w:r>
              <w:br/>
            </w:r>
            <w:r>
              <w:rPr>
                <w:rFonts w:ascii="Times New Roman"/>
                <w:b w:val="false"/>
                <w:i w:val="false"/>
                <w:color w:val="000000"/>
                <w:sz w:val="20"/>
              </w:rPr>
              <w:t xml:space="preserve">
өнімдер, </w:t>
            </w:r>
            <w:r>
              <w:br/>
            </w:r>
            <w:r>
              <w:rPr>
                <w:rFonts w:ascii="Times New Roman"/>
                <w:b w:val="false"/>
                <w:i w:val="false"/>
                <w:color w:val="000000"/>
                <w:sz w:val="20"/>
              </w:rPr>
              <w:t xml:space="preserve">
барлығы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53"/>
        <w:gridCol w:w="1233"/>
        <w:gridCol w:w="1213"/>
        <w:gridCol w:w="1453"/>
        <w:gridCol w:w="1593"/>
        <w:gridCol w:w="1333"/>
        <w:gridCol w:w="1933"/>
      </w:tblGrid>
      <w:tr>
        <w:trPr>
          <w:trHeight w:val="42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өсу қарқыны (%)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жылғы </w:t>
            </w:r>
            <w:r>
              <w:br/>
            </w:r>
            <w:r>
              <w:rPr>
                <w:rFonts w:ascii="Times New Roman"/>
                <w:b w:val="false"/>
                <w:i w:val="false"/>
                <w:color w:val="000000"/>
                <w:sz w:val="20"/>
              </w:rPr>
              <w:t xml:space="preserve">
фактіге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бағалауға </w:t>
            </w:r>
          </w:p>
        </w:tc>
      </w:tr>
      <w:tr>
        <w:trPr>
          <w:trHeight w:val="750"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 </w:t>
            </w:r>
            <w:r>
              <w:br/>
            </w:r>
            <w:r>
              <w:rPr>
                <w:rFonts w:ascii="Times New Roman"/>
                <w:b w:val="false"/>
                <w:i w:val="false"/>
                <w:color w:val="000000"/>
                <w:sz w:val="20"/>
              </w:rPr>
              <w:t xml:space="preserve">
тығы,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бағасы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p>
        </w:tc>
      </w:tr>
      <w:tr>
        <w:trPr>
          <w:trHeight w:val="14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w:t>
            </w:r>
            <w:r>
              <w:br/>
            </w:r>
            <w:r>
              <w:rPr>
                <w:rFonts w:ascii="Times New Roman"/>
                <w:b w:val="false"/>
                <w:i w:val="false"/>
                <w:color w:val="000000"/>
                <w:sz w:val="20"/>
              </w:rPr>
              <w:t xml:space="preserve">
10*11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 </w:t>
            </w:r>
            <w:r>
              <w:br/>
            </w:r>
            <w:r>
              <w:rPr>
                <w:rFonts w:ascii="Times New Roman"/>
                <w:b w:val="false"/>
                <w:i w:val="false"/>
                <w:color w:val="000000"/>
                <w:sz w:val="20"/>
              </w:rPr>
              <w:t xml:space="preserve">
(10/1*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 </w:t>
            </w:r>
            <w:r>
              <w:br/>
            </w:r>
            <w:r>
              <w:rPr>
                <w:rFonts w:ascii="Times New Roman"/>
                <w:b w:val="false"/>
                <w:i w:val="false"/>
                <w:color w:val="000000"/>
                <w:sz w:val="20"/>
              </w:rPr>
              <w:t xml:space="preserve">
(11/2*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w:t>
            </w:r>
            <w:r>
              <w:br/>
            </w:r>
            <w:r>
              <w:rPr>
                <w:rFonts w:ascii="Times New Roman"/>
                <w:b w:val="false"/>
                <w:i w:val="false"/>
                <w:color w:val="000000"/>
                <w:sz w:val="20"/>
              </w:rPr>
              <w:t xml:space="preserve">
(10/4*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 </w:t>
            </w:r>
            <w:r>
              <w:br/>
            </w:r>
            <w:r>
              <w:rPr>
                <w:rFonts w:ascii="Times New Roman"/>
                <w:b w:val="false"/>
                <w:i w:val="false"/>
                <w:color w:val="000000"/>
                <w:sz w:val="20"/>
              </w:rPr>
              <w:t xml:space="preserve">
(11/5* </w:t>
            </w:r>
            <w:r>
              <w:br/>
            </w:r>
            <w:r>
              <w:rPr>
                <w:rFonts w:ascii="Times New Roman"/>
                <w:b w:val="false"/>
                <w:i w:val="false"/>
                <w:color w:val="000000"/>
                <w:sz w:val="20"/>
              </w:rPr>
              <w:t xml:space="preserve">
100) </w:t>
            </w:r>
            <w:r>
              <w:br/>
            </w:r>
            <w:r>
              <w:rPr>
                <w:rFonts w:ascii="Times New Roman"/>
                <w:b w:val="false"/>
                <w:i w:val="false"/>
                <w:color w:val="000000"/>
                <w:sz w:val="20"/>
              </w:rPr>
              <w:t xml:space="preserve">
-100 </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8" w:id="85"/>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28-қосымша </w:t>
      </w:r>
    </w:p>
    <w:bookmarkEnd w:id="85"/>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Негізгі өндіріс бойынша шығындар жоспары </w:t>
      </w:r>
    </w:p>
    <w:p>
      <w:pPr>
        <w:spacing w:after="0"/>
        <w:ind w:left="0"/>
        <w:jc w:val="both"/>
      </w:pPr>
      <w:r>
        <w:rPr>
          <w:rFonts w:ascii="Times New Roman"/>
          <w:b w:val="false"/>
          <w:i w:val="false"/>
          <w:color w:val="000000"/>
          <w:sz w:val="28"/>
        </w:rPr>
        <w:t xml:space="preserve">                                                        27-нысан </w:t>
      </w:r>
      <w:r>
        <w:br/>
      </w:r>
      <w:r>
        <w:rPr>
          <w:rFonts w:ascii="Times New Roman"/>
          <w:b w:val="false"/>
          <w:i w:val="false"/>
          <w:color w:val="000000"/>
          <w:sz w:val="28"/>
        </w:rPr>
        <w:t xml:space="preserve">
Ұйымның атауы:           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377"/>
        <w:gridCol w:w="393"/>
        <w:gridCol w:w="769"/>
        <w:gridCol w:w="658"/>
        <w:gridCol w:w="772"/>
        <w:gridCol w:w="723"/>
        <w:gridCol w:w="753"/>
        <w:gridCol w:w="754"/>
        <w:gridCol w:w="636"/>
        <w:gridCol w:w="652"/>
        <w:gridCol w:w="467"/>
        <w:gridCol w:w="690"/>
        <w:gridCol w:w="462"/>
        <w:gridCol w:w="478"/>
        <w:gridCol w:w="1161"/>
        <w:gridCol w:w="500"/>
        <w:gridCol w:w="500"/>
        <w:gridCol w:w="805"/>
        <w:gridCol w:w="1181"/>
      </w:tblGrid>
      <w:tr>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на- </w:t>
            </w:r>
            <w:r>
              <w:br/>
            </w:r>
            <w:r>
              <w:rPr>
                <w:rFonts w:ascii="Times New Roman"/>
                <w:b w:val="false"/>
                <w:i w:val="false"/>
                <w:color w:val="000000"/>
                <w:sz w:val="20"/>
              </w:rPr>
              <w:t xml:space="preserve">
ты </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 xml:space="preserve">
бы </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атауы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w:t>
            </w:r>
            <w:r>
              <w:br/>
            </w:r>
            <w:r>
              <w:rPr>
                <w:rFonts w:ascii="Times New Roman"/>
                <w:b w:val="false"/>
                <w:i w:val="false"/>
                <w:color w:val="000000"/>
                <w:sz w:val="20"/>
              </w:rPr>
              <w:t xml:space="preserve">
(2/1*100)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 </w:t>
            </w:r>
            <w:r>
              <w:br/>
            </w:r>
            <w:r>
              <w:rPr>
                <w:rFonts w:ascii="Times New Roman"/>
                <w:b w:val="false"/>
                <w:i w:val="false"/>
                <w:color w:val="000000"/>
                <w:sz w:val="20"/>
              </w:rPr>
              <w:t xml:space="preserve">
(5/2*100) </w:t>
            </w:r>
          </w:p>
        </w:tc>
      </w:tr>
      <w:tr>
        <w:trPr>
          <w:trHeight w:val="3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өндіріс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барлығы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барлығы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шікізат-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r>
              <w:br/>
            </w:r>
            <w:r>
              <w:rPr>
                <w:rFonts w:ascii="Times New Roman"/>
                <w:b w:val="false"/>
                <w:i w:val="false"/>
                <w:color w:val="000000"/>
                <w:sz w:val="20"/>
              </w:rPr>
              <w:t xml:space="preserve">
бұйымдар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w:t>
            </w:r>
            <w:r>
              <w:br/>
            </w:r>
            <w:r>
              <w:rPr>
                <w:rFonts w:ascii="Times New Roman"/>
                <w:b w:val="false"/>
                <w:i w:val="false"/>
                <w:color w:val="000000"/>
                <w:sz w:val="20"/>
              </w:rPr>
              <w:t xml:space="preserve">
жағар май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алдары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бөлшектер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 </w:t>
            </w:r>
            <w:r>
              <w:br/>
            </w:r>
            <w:r>
              <w:rPr>
                <w:rFonts w:ascii="Times New Roman"/>
                <w:b w:val="false"/>
                <w:i w:val="false"/>
                <w:color w:val="000000"/>
                <w:sz w:val="20"/>
              </w:rPr>
              <w:t xml:space="preserve">
герлерден </w:t>
            </w:r>
            <w:r>
              <w:br/>
            </w:r>
            <w:r>
              <w:rPr>
                <w:rFonts w:ascii="Times New Roman"/>
                <w:b w:val="false"/>
                <w:i w:val="false"/>
                <w:color w:val="000000"/>
                <w:sz w:val="20"/>
              </w:rPr>
              <w:t xml:space="preserve">
қабылдан- </w:t>
            </w:r>
            <w:r>
              <w:br/>
            </w:r>
            <w:r>
              <w:rPr>
                <w:rFonts w:ascii="Times New Roman"/>
                <w:b w:val="false"/>
                <w:i w:val="false"/>
                <w:color w:val="000000"/>
                <w:sz w:val="20"/>
              </w:rPr>
              <w:t xml:space="preserve">
ған жұмыстарға (қызмет-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ақы төлеу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керлерге </w:t>
            </w:r>
            <w:r>
              <w:br/>
            </w:r>
            <w:r>
              <w:rPr>
                <w:rFonts w:ascii="Times New Roman"/>
                <w:b w:val="false"/>
                <w:i w:val="false"/>
                <w:color w:val="000000"/>
                <w:sz w:val="20"/>
              </w:rPr>
              <w:t xml:space="preserve">
еңбекақы </w:t>
            </w:r>
            <w:r>
              <w:br/>
            </w:r>
            <w:r>
              <w:rPr>
                <w:rFonts w:ascii="Times New Roman"/>
                <w:b w:val="false"/>
                <w:i w:val="false"/>
                <w:color w:val="000000"/>
                <w:sz w:val="20"/>
              </w:rPr>
              <w:t xml:space="preserve">
төлеу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ақыдан </w:t>
            </w:r>
            <w:r>
              <w:br/>
            </w:r>
            <w:r>
              <w:rPr>
                <w:rFonts w:ascii="Times New Roman"/>
                <w:b w:val="false"/>
                <w:i w:val="false"/>
                <w:color w:val="000000"/>
                <w:sz w:val="20"/>
              </w:rPr>
              <w:t xml:space="preserve">
аударым- </w:t>
            </w:r>
            <w:r>
              <w:br/>
            </w:r>
            <w:r>
              <w:rPr>
                <w:rFonts w:ascii="Times New Roman"/>
                <w:b w:val="false"/>
                <w:i w:val="false"/>
                <w:color w:val="000000"/>
                <w:sz w:val="20"/>
              </w:rPr>
              <w:t xml:space="preserve">
дар, </w:t>
            </w:r>
            <w:r>
              <w:br/>
            </w:r>
            <w:r>
              <w:rPr>
                <w:rFonts w:ascii="Times New Roman"/>
                <w:b w:val="false"/>
                <w:i w:val="false"/>
                <w:color w:val="000000"/>
                <w:sz w:val="20"/>
              </w:rPr>
              <w:t xml:space="preserve">
барлығы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салық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ақыдан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аударымдар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өндіріс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w:t>
            </w:r>
            <w:r>
              <w:br/>
            </w:r>
            <w:r>
              <w:rPr>
                <w:rFonts w:ascii="Times New Roman"/>
                <w:b w:val="false"/>
                <w:i w:val="false"/>
                <w:color w:val="000000"/>
                <w:sz w:val="20"/>
              </w:rPr>
              <w:t xml:space="preserve">
шығыстар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89" w:id="86"/>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29-қосымша </w:t>
      </w:r>
    </w:p>
    <w:bookmarkEnd w:id="86"/>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Қосалқы өндіріс бойынша шығындар жоспары </w:t>
      </w:r>
    </w:p>
    <w:p>
      <w:pPr>
        <w:spacing w:after="0"/>
        <w:ind w:left="0"/>
        <w:jc w:val="both"/>
      </w:pPr>
      <w:r>
        <w:rPr>
          <w:rFonts w:ascii="Times New Roman"/>
          <w:b w:val="false"/>
          <w:i w:val="false"/>
          <w:color w:val="000000"/>
          <w:sz w:val="28"/>
        </w:rPr>
        <w:t xml:space="preserve">                                                         28-нысан </w:t>
      </w:r>
      <w:r>
        <w:br/>
      </w:r>
      <w:r>
        <w:rPr>
          <w:rFonts w:ascii="Times New Roman"/>
          <w:b w:val="false"/>
          <w:i w:val="false"/>
          <w:color w:val="000000"/>
          <w:sz w:val="28"/>
        </w:rPr>
        <w:t xml:space="preserve">
Ұйымның атауы:           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13"/>
        <w:gridCol w:w="2113"/>
        <w:gridCol w:w="1073"/>
        <w:gridCol w:w="1133"/>
        <w:gridCol w:w="1161"/>
        <w:gridCol w:w="1213"/>
        <w:gridCol w:w="1213"/>
        <w:gridCol w:w="1153"/>
        <w:gridCol w:w="1161"/>
      </w:tblGrid>
      <w:tr>
        <w:trPr>
          <w:trHeight w:val="24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 xml:space="preserve">
бы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w:t>
            </w:r>
            <w:r>
              <w:br/>
            </w:r>
            <w:r>
              <w:rPr>
                <w:rFonts w:ascii="Times New Roman"/>
                <w:b w:val="false"/>
                <w:i w:val="false"/>
                <w:color w:val="000000"/>
                <w:sz w:val="20"/>
              </w:rPr>
              <w:t xml:space="preserve">
то- </w:t>
            </w:r>
            <w:r>
              <w:br/>
            </w:r>
            <w:r>
              <w:rPr>
                <w:rFonts w:ascii="Times New Roman"/>
                <w:b w:val="false"/>
                <w:i w:val="false"/>
                <w:color w:val="000000"/>
                <w:sz w:val="20"/>
              </w:rPr>
              <w:t xml:space="preserve">
бы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 </w:t>
            </w:r>
            <w:r>
              <w:br/>
            </w:r>
            <w:r>
              <w:rPr>
                <w:rFonts w:ascii="Times New Roman"/>
                <w:b w:val="false"/>
                <w:i w:val="false"/>
                <w:color w:val="000000"/>
                <w:sz w:val="20"/>
              </w:rPr>
              <w:t xml:space="preserve">
бы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атауы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w:t>
            </w:r>
            <w:r>
              <w:br/>
            </w:r>
            <w:r>
              <w:rPr>
                <w:rFonts w:ascii="Times New Roman"/>
                <w:b w:val="false"/>
                <w:i w:val="false"/>
                <w:color w:val="000000"/>
                <w:sz w:val="20"/>
              </w:rPr>
              <w:t xml:space="preserve">
(2/1*100)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 </w:t>
            </w:r>
            <w:r>
              <w:br/>
            </w:r>
            <w:r>
              <w:rPr>
                <w:rFonts w:ascii="Times New Roman"/>
                <w:b w:val="false"/>
                <w:i w:val="false"/>
                <w:color w:val="000000"/>
                <w:sz w:val="20"/>
              </w:rPr>
              <w:t xml:space="preserve">
(5/2*100)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өндіріс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шікізат-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r>
              <w:br/>
            </w:r>
            <w:r>
              <w:rPr>
                <w:rFonts w:ascii="Times New Roman"/>
                <w:b w:val="false"/>
                <w:i w:val="false"/>
                <w:color w:val="000000"/>
                <w:sz w:val="20"/>
              </w:rPr>
              <w:t xml:space="preserve">
бұйымдар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w:t>
            </w:r>
            <w:r>
              <w:br/>
            </w:r>
            <w:r>
              <w:rPr>
                <w:rFonts w:ascii="Times New Roman"/>
                <w:b w:val="false"/>
                <w:i w:val="false"/>
                <w:color w:val="000000"/>
                <w:sz w:val="20"/>
              </w:rPr>
              <w:t xml:space="preserve">
жағар май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бөлшектер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 </w:t>
            </w:r>
            <w:r>
              <w:br/>
            </w:r>
            <w:r>
              <w:rPr>
                <w:rFonts w:ascii="Times New Roman"/>
                <w:b w:val="false"/>
                <w:i w:val="false"/>
                <w:color w:val="000000"/>
                <w:sz w:val="20"/>
              </w:rPr>
              <w:t xml:space="preserve">
герлерден </w:t>
            </w:r>
            <w:r>
              <w:br/>
            </w:r>
            <w:r>
              <w:rPr>
                <w:rFonts w:ascii="Times New Roman"/>
                <w:b w:val="false"/>
                <w:i w:val="false"/>
                <w:color w:val="000000"/>
                <w:sz w:val="20"/>
              </w:rPr>
              <w:t xml:space="preserve">
қабылдан- </w:t>
            </w:r>
            <w:r>
              <w:br/>
            </w:r>
            <w:r>
              <w:rPr>
                <w:rFonts w:ascii="Times New Roman"/>
                <w:b w:val="false"/>
                <w:i w:val="false"/>
                <w:color w:val="000000"/>
                <w:sz w:val="20"/>
              </w:rPr>
              <w:t xml:space="preserve">
ған жұмыстарға (қызмет-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ақы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керлерге </w:t>
            </w:r>
            <w:r>
              <w:br/>
            </w:r>
            <w:r>
              <w:rPr>
                <w:rFonts w:ascii="Times New Roman"/>
                <w:b w:val="false"/>
                <w:i w:val="false"/>
                <w:color w:val="000000"/>
                <w:sz w:val="20"/>
              </w:rPr>
              <w:t xml:space="preserve">
еңбекақы </w:t>
            </w:r>
            <w:r>
              <w:br/>
            </w:r>
            <w:r>
              <w:rPr>
                <w:rFonts w:ascii="Times New Roman"/>
                <w:b w:val="false"/>
                <w:i w:val="false"/>
                <w:color w:val="000000"/>
                <w:sz w:val="20"/>
              </w:rPr>
              <w:t xml:space="preserve">
төлеу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ақыдан </w:t>
            </w:r>
            <w:r>
              <w:br/>
            </w:r>
            <w:r>
              <w:rPr>
                <w:rFonts w:ascii="Times New Roman"/>
                <w:b w:val="false"/>
                <w:i w:val="false"/>
                <w:color w:val="000000"/>
                <w:sz w:val="20"/>
              </w:rPr>
              <w:t xml:space="preserve">
аударым- </w:t>
            </w:r>
            <w:r>
              <w:br/>
            </w:r>
            <w:r>
              <w:rPr>
                <w:rFonts w:ascii="Times New Roman"/>
                <w:b w:val="false"/>
                <w:i w:val="false"/>
                <w:color w:val="000000"/>
                <w:sz w:val="20"/>
              </w:rPr>
              <w:t xml:space="preserve">
дар, </w:t>
            </w:r>
            <w:r>
              <w:br/>
            </w:r>
            <w:r>
              <w:rPr>
                <w:rFonts w:ascii="Times New Roman"/>
                <w:b w:val="false"/>
                <w:i w:val="false"/>
                <w:color w:val="000000"/>
                <w:sz w:val="20"/>
              </w:rPr>
              <w:t xml:space="preserve">
барлығы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салық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сақтандыру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ақыдан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аударымдар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w:t>
            </w:r>
            <w:r>
              <w:br/>
            </w:r>
            <w:r>
              <w:rPr>
                <w:rFonts w:ascii="Times New Roman"/>
                <w:b w:val="false"/>
                <w:i w:val="false"/>
                <w:color w:val="000000"/>
                <w:sz w:val="20"/>
              </w:rPr>
              <w:t xml:space="preserve">
шығыстар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90" w:id="87"/>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30-қосымша </w:t>
      </w:r>
    </w:p>
    <w:bookmarkEnd w:id="87"/>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Үстеме шығыстар бойынша жоспар </w:t>
      </w:r>
    </w:p>
    <w:p>
      <w:pPr>
        <w:spacing w:after="0"/>
        <w:ind w:left="0"/>
        <w:jc w:val="both"/>
      </w:pPr>
      <w:r>
        <w:rPr>
          <w:rFonts w:ascii="Times New Roman"/>
          <w:b w:val="false"/>
          <w:i w:val="false"/>
          <w:color w:val="000000"/>
          <w:sz w:val="28"/>
        </w:rPr>
        <w:t xml:space="preserve">                                                            29-нысан </w:t>
      </w:r>
      <w:r>
        <w:br/>
      </w:r>
      <w:r>
        <w:rPr>
          <w:rFonts w:ascii="Times New Roman"/>
          <w:b w:val="false"/>
          <w:i w:val="false"/>
          <w:color w:val="000000"/>
          <w:sz w:val="28"/>
        </w:rPr>
        <w:t xml:space="preserve">
Ұйымның атауы:           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13"/>
        <w:gridCol w:w="673"/>
        <w:gridCol w:w="2073"/>
        <w:gridCol w:w="933"/>
        <w:gridCol w:w="1173"/>
        <w:gridCol w:w="1153"/>
        <w:gridCol w:w="873"/>
        <w:gridCol w:w="1013"/>
        <w:gridCol w:w="1173"/>
        <w:gridCol w:w="1161"/>
      </w:tblGrid>
      <w:tr>
        <w:trPr>
          <w:trHeight w:val="3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w:t>
            </w:r>
            <w:r>
              <w:br/>
            </w:r>
            <w:r>
              <w:rPr>
                <w:rFonts w:ascii="Times New Roman"/>
                <w:b w:val="false"/>
                <w:i w:val="false"/>
                <w:color w:val="000000"/>
                <w:sz w:val="20"/>
              </w:rPr>
              <w:t xml:space="preserve">
бы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ші то- </w:t>
            </w:r>
            <w:r>
              <w:br/>
            </w:r>
            <w:r>
              <w:rPr>
                <w:rFonts w:ascii="Times New Roman"/>
                <w:b w:val="false"/>
                <w:i w:val="false"/>
                <w:color w:val="000000"/>
                <w:sz w:val="20"/>
              </w:rPr>
              <w:t xml:space="preserve">
бы </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 </w:t>
            </w:r>
            <w:r>
              <w:br/>
            </w:r>
            <w:r>
              <w:rPr>
                <w:rFonts w:ascii="Times New Roman"/>
                <w:b w:val="false"/>
                <w:i w:val="false"/>
                <w:color w:val="000000"/>
                <w:sz w:val="20"/>
              </w:rPr>
              <w:t xml:space="preserve">
ны- </w:t>
            </w:r>
            <w:r>
              <w:br/>
            </w:r>
            <w:r>
              <w:rPr>
                <w:rFonts w:ascii="Times New Roman"/>
                <w:b w:val="false"/>
                <w:i w:val="false"/>
                <w:color w:val="000000"/>
                <w:sz w:val="20"/>
              </w:rPr>
              <w:t xml:space="preserve">
бы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атауы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___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жылғы баға- </w:t>
            </w:r>
            <w:r>
              <w:br/>
            </w:r>
            <w:r>
              <w:rPr>
                <w:rFonts w:ascii="Times New Roman"/>
                <w:b w:val="false"/>
                <w:i w:val="false"/>
                <w:color w:val="000000"/>
                <w:sz w:val="20"/>
              </w:rPr>
              <w:t xml:space="preserve">
лау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 </w:t>
            </w:r>
            <w:r>
              <w:br/>
            </w:r>
            <w:r>
              <w:rPr>
                <w:rFonts w:ascii="Times New Roman"/>
                <w:b w:val="false"/>
                <w:i w:val="false"/>
                <w:color w:val="000000"/>
                <w:sz w:val="20"/>
              </w:rPr>
              <w:t xml:space="preserve">
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__ж.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жоспар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 </w:t>
            </w:r>
            <w:r>
              <w:br/>
            </w:r>
            <w:r>
              <w:rPr>
                <w:rFonts w:ascii="Times New Roman"/>
                <w:b w:val="false"/>
                <w:i w:val="false"/>
                <w:color w:val="000000"/>
                <w:sz w:val="20"/>
              </w:rPr>
              <w:t xml:space="preserve">
кен </w:t>
            </w:r>
            <w:r>
              <w:br/>
            </w:r>
            <w:r>
              <w:rPr>
                <w:rFonts w:ascii="Times New Roman"/>
                <w:b w:val="false"/>
                <w:i w:val="false"/>
                <w:color w:val="000000"/>
                <w:sz w:val="20"/>
              </w:rPr>
              <w:t xml:space="preserve">
жыл- </w:t>
            </w:r>
            <w:r>
              <w:br/>
            </w:r>
            <w:r>
              <w:rPr>
                <w:rFonts w:ascii="Times New Roman"/>
                <w:b w:val="false"/>
                <w:i w:val="false"/>
                <w:color w:val="000000"/>
                <w:sz w:val="20"/>
              </w:rPr>
              <w:t xml:space="preserve">
ғы </w:t>
            </w:r>
            <w:r>
              <w:br/>
            </w:r>
            <w:r>
              <w:rPr>
                <w:rFonts w:ascii="Times New Roman"/>
                <w:b w:val="false"/>
                <w:i w:val="false"/>
                <w:color w:val="000000"/>
                <w:sz w:val="20"/>
              </w:rPr>
              <w:t xml:space="preserve">
фак- </w:t>
            </w:r>
            <w:r>
              <w:br/>
            </w:r>
            <w:r>
              <w:rPr>
                <w:rFonts w:ascii="Times New Roman"/>
                <w:b w:val="false"/>
                <w:i w:val="false"/>
                <w:color w:val="000000"/>
                <w:sz w:val="20"/>
              </w:rPr>
              <w:t xml:space="preserve">
тіге__ж.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 </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жылғы баға- </w:t>
            </w:r>
            <w:r>
              <w:br/>
            </w:r>
            <w:r>
              <w:rPr>
                <w:rFonts w:ascii="Times New Roman"/>
                <w:b w:val="false"/>
                <w:i w:val="false"/>
                <w:color w:val="000000"/>
                <w:sz w:val="20"/>
              </w:rPr>
              <w:t xml:space="preserve">
лауға </w:t>
            </w:r>
            <w:r>
              <w:br/>
            </w:r>
            <w:r>
              <w:rPr>
                <w:rFonts w:ascii="Times New Roman"/>
                <w:b w:val="false"/>
                <w:i w:val="false"/>
                <w:color w:val="000000"/>
                <w:sz w:val="20"/>
              </w:rPr>
              <w:t xml:space="preserve">
___ж.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пары </w:t>
            </w:r>
            <w:r>
              <w:br/>
            </w:r>
            <w:r>
              <w:rPr>
                <w:rFonts w:ascii="Times New Roman"/>
                <w:b w:val="false"/>
                <w:i w:val="false"/>
                <w:color w:val="000000"/>
                <w:sz w:val="20"/>
              </w:rPr>
              <w:t xml:space="preserve">
%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 </w:t>
            </w:r>
            <w:r>
              <w:br/>
            </w:r>
            <w:r>
              <w:rPr>
                <w:rFonts w:ascii="Times New Roman"/>
                <w:b w:val="false"/>
                <w:i w:val="false"/>
                <w:color w:val="000000"/>
                <w:sz w:val="20"/>
              </w:rPr>
              <w:t xml:space="preserve">
рін- </w:t>
            </w:r>
            <w:r>
              <w:br/>
            </w:r>
            <w:r>
              <w:rPr>
                <w:rFonts w:ascii="Times New Roman"/>
                <w:b w:val="false"/>
                <w:i w:val="false"/>
                <w:color w:val="000000"/>
                <w:sz w:val="20"/>
              </w:rPr>
              <w:t xml:space="preserve">
ші </w:t>
            </w:r>
            <w:r>
              <w:br/>
            </w:r>
            <w:r>
              <w:rPr>
                <w:rFonts w:ascii="Times New Roman"/>
                <w:b w:val="false"/>
                <w:i w:val="false"/>
                <w:color w:val="000000"/>
                <w:sz w:val="20"/>
              </w:rPr>
              <w:t xml:space="preserve">
жар- </w:t>
            </w:r>
            <w:r>
              <w:br/>
            </w:r>
            <w:r>
              <w:rPr>
                <w:rFonts w:ascii="Times New Roman"/>
                <w:b w:val="false"/>
                <w:i w:val="false"/>
                <w:color w:val="000000"/>
                <w:sz w:val="20"/>
              </w:rPr>
              <w:t xml:space="preserve">
ты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дық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w:t>
            </w:r>
            <w:r>
              <w:br/>
            </w:r>
            <w:r>
              <w:rPr>
                <w:rFonts w:ascii="Times New Roman"/>
                <w:b w:val="false"/>
                <w:i w:val="false"/>
                <w:color w:val="000000"/>
                <w:sz w:val="20"/>
              </w:rPr>
              <w:t xml:space="preserve">
(2/1* </w:t>
            </w:r>
            <w:r>
              <w:br/>
            </w:r>
            <w:r>
              <w:rPr>
                <w:rFonts w:ascii="Times New Roman"/>
                <w:b w:val="false"/>
                <w:i w:val="false"/>
                <w:color w:val="000000"/>
                <w:sz w:val="20"/>
              </w:rPr>
              <w:t xml:space="preserve">
100)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 </w:t>
            </w:r>
            <w:r>
              <w:br/>
            </w:r>
            <w:r>
              <w:rPr>
                <w:rFonts w:ascii="Times New Roman"/>
                <w:b w:val="false"/>
                <w:i w:val="false"/>
                <w:color w:val="000000"/>
                <w:sz w:val="20"/>
              </w:rPr>
              <w:t xml:space="preserve">
(5/1* </w:t>
            </w:r>
            <w:r>
              <w:br/>
            </w:r>
            <w:r>
              <w:rPr>
                <w:rFonts w:ascii="Times New Roman"/>
                <w:b w:val="false"/>
                <w:i w:val="false"/>
                <w:color w:val="000000"/>
                <w:sz w:val="20"/>
              </w:rPr>
              <w:t xml:space="preserve">
100)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 </w:t>
            </w:r>
            <w:r>
              <w:br/>
            </w:r>
            <w:r>
              <w:rPr>
                <w:rFonts w:ascii="Times New Roman"/>
                <w:b w:val="false"/>
                <w:i w:val="false"/>
                <w:color w:val="000000"/>
                <w:sz w:val="20"/>
              </w:rPr>
              <w:t xml:space="preserve">
(5/2*100)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шығыстар, 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шікізат- </w:t>
            </w:r>
            <w:r>
              <w:br/>
            </w:r>
            <w:r>
              <w:rPr>
                <w:rFonts w:ascii="Times New Roman"/>
                <w:b w:val="false"/>
                <w:i w:val="false"/>
                <w:color w:val="000000"/>
                <w:sz w:val="20"/>
              </w:rPr>
              <w:t xml:space="preserve">
тар мен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риалдар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w:t>
            </w:r>
            <w:r>
              <w:br/>
            </w:r>
            <w:r>
              <w:rPr>
                <w:rFonts w:ascii="Times New Roman"/>
                <w:b w:val="false"/>
                <w:i w:val="false"/>
                <w:color w:val="000000"/>
                <w:sz w:val="20"/>
              </w:rPr>
              <w:t xml:space="preserve">
жағар май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бөлшектер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қорлар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Мерді- </w:t>
            </w:r>
            <w:r>
              <w:br/>
            </w:r>
            <w:r>
              <w:rPr>
                <w:rFonts w:ascii="Times New Roman"/>
                <w:b w:val="false"/>
                <w:i w:val="false"/>
                <w:color w:val="000000"/>
                <w:sz w:val="20"/>
              </w:rPr>
              <w:t xml:space="preserve">
герлерден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жұмыстарға (қызмет-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ақы төлеу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керлерге </w:t>
            </w:r>
            <w:r>
              <w:br/>
            </w:r>
            <w:r>
              <w:rPr>
                <w:rFonts w:ascii="Times New Roman"/>
                <w:b w:val="false"/>
                <w:i w:val="false"/>
                <w:color w:val="000000"/>
                <w:sz w:val="20"/>
              </w:rPr>
              <w:t xml:space="preserve">
еңбекақы төлеу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ақы төлеуден </w:t>
            </w:r>
            <w:r>
              <w:br/>
            </w:r>
            <w:r>
              <w:rPr>
                <w:rFonts w:ascii="Times New Roman"/>
                <w:b w:val="false"/>
                <w:i w:val="false"/>
                <w:color w:val="000000"/>
                <w:sz w:val="20"/>
              </w:rPr>
              <w:t xml:space="preserve">
аударым- </w:t>
            </w:r>
            <w:r>
              <w:br/>
            </w:r>
            <w:r>
              <w:rPr>
                <w:rFonts w:ascii="Times New Roman"/>
                <w:b w:val="false"/>
                <w:i w:val="false"/>
                <w:color w:val="000000"/>
                <w:sz w:val="20"/>
              </w:rPr>
              <w:t xml:space="preserve">
дар, </w:t>
            </w:r>
            <w:r>
              <w:br/>
            </w:r>
            <w:r>
              <w:rPr>
                <w:rFonts w:ascii="Times New Roman"/>
                <w:b w:val="false"/>
                <w:i w:val="false"/>
                <w:color w:val="000000"/>
                <w:sz w:val="20"/>
              </w:rPr>
              <w:t xml:space="preserve">
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әлеуметтіксақтандыру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ақыдан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аударымдар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w:t>
            </w:r>
            <w:r>
              <w:br/>
            </w:r>
            <w:r>
              <w:rPr>
                <w:rFonts w:ascii="Times New Roman"/>
                <w:b w:val="false"/>
                <w:i w:val="false"/>
                <w:color w:val="000000"/>
                <w:sz w:val="20"/>
              </w:rPr>
              <w:t xml:space="preserve">
дық емес активтер. </w:t>
            </w:r>
            <w:r>
              <w:br/>
            </w:r>
            <w:r>
              <w:rPr>
                <w:rFonts w:ascii="Times New Roman"/>
                <w:b w:val="false"/>
                <w:i w:val="false"/>
                <w:color w:val="000000"/>
                <w:sz w:val="20"/>
              </w:rPr>
              <w:t xml:space="preserve">
дің амортиза. </w:t>
            </w:r>
            <w:r>
              <w:br/>
            </w:r>
            <w:r>
              <w:rPr>
                <w:rFonts w:ascii="Times New Roman"/>
                <w:b w:val="false"/>
                <w:i w:val="false"/>
                <w:color w:val="000000"/>
                <w:sz w:val="20"/>
              </w:rPr>
              <w:t xml:space="preserve">
циясы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w:t>
            </w:r>
            <w:r>
              <w:br/>
            </w:r>
            <w:r>
              <w:rPr>
                <w:rFonts w:ascii="Times New Roman"/>
                <w:b w:val="false"/>
                <w:i w:val="false"/>
                <w:color w:val="000000"/>
                <w:sz w:val="20"/>
              </w:rPr>
              <w:t xml:space="preserve">
дың тозуы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 </w:t>
            </w:r>
            <w:r>
              <w:br/>
            </w:r>
            <w:r>
              <w:rPr>
                <w:rFonts w:ascii="Times New Roman"/>
                <w:b w:val="false"/>
                <w:i w:val="false"/>
                <w:color w:val="000000"/>
                <w:sz w:val="20"/>
              </w:rPr>
              <w:t xml:space="preserve">
дық емес активтерге қызмет көрсету және оларды жөндеу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кәріз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шығыстары, </w:t>
            </w:r>
            <w:r>
              <w:br/>
            </w:r>
            <w:r>
              <w:rPr>
                <w:rFonts w:ascii="Times New Roman"/>
                <w:b w:val="false"/>
                <w:i w:val="false"/>
                <w:color w:val="000000"/>
                <w:sz w:val="20"/>
              </w:rPr>
              <w:t xml:space="preserve">
барлығы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жүру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жалдау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тәліктік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қызметтері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жалдау бойынша жалдау төлемдері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қорғау және арнайы талаптарды сақтауға байланысты шығындар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және техника қауіпсіздігі бойынша шығындар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91" w:id="88"/>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31-қосымша </w:t>
      </w:r>
    </w:p>
    <w:bookmarkEnd w:id="88"/>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Талаптар </w:t>
      </w:r>
    </w:p>
    <w:p>
      <w:pPr>
        <w:spacing w:after="0"/>
        <w:ind w:left="0"/>
        <w:jc w:val="both"/>
      </w:pPr>
      <w:r>
        <w:rPr>
          <w:rFonts w:ascii="Times New Roman"/>
          <w:b w:val="false"/>
          <w:i w:val="false"/>
          <w:color w:val="000000"/>
          <w:sz w:val="28"/>
        </w:rPr>
        <w:t xml:space="preserve">                                                        30-нысан </w:t>
      </w:r>
      <w:r>
        <w:br/>
      </w:r>
      <w:r>
        <w:rPr>
          <w:rFonts w:ascii="Times New Roman"/>
          <w:b w:val="false"/>
          <w:i w:val="false"/>
          <w:color w:val="000000"/>
          <w:sz w:val="28"/>
        </w:rPr>
        <w:t xml:space="preserve">
Ұйымның атауы:           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753"/>
        <w:gridCol w:w="1493"/>
        <w:gridCol w:w="1253"/>
        <w:gridCol w:w="1253"/>
        <w:gridCol w:w="1413"/>
        <w:gridCol w:w="1313"/>
        <w:gridCol w:w="1753"/>
      </w:tblGrid>
      <w:tr>
        <w:trPr>
          <w:trHeight w:val="31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Борышкердің атауы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жеткен талаптар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айға </w:t>
            </w:r>
            <w:r>
              <w:br/>
            </w:r>
            <w:r>
              <w:rPr>
                <w:rFonts w:ascii="Times New Roman"/>
                <w:b w:val="false"/>
                <w:i w:val="false"/>
                <w:color w:val="000000"/>
                <w:sz w:val="20"/>
              </w:rPr>
              <w:t xml:space="preserve">
дейін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айдан </w:t>
            </w:r>
            <w:r>
              <w:br/>
            </w:r>
            <w:r>
              <w:rPr>
                <w:rFonts w:ascii="Times New Roman"/>
                <w:b w:val="false"/>
                <w:i w:val="false"/>
                <w:color w:val="000000"/>
                <w:sz w:val="20"/>
              </w:rPr>
              <w:t xml:space="preserve">
12 </w:t>
            </w:r>
            <w:r>
              <w:br/>
            </w:r>
            <w:r>
              <w:rPr>
                <w:rFonts w:ascii="Times New Roman"/>
                <w:b w:val="false"/>
                <w:i w:val="false"/>
                <w:color w:val="000000"/>
                <w:sz w:val="20"/>
              </w:rPr>
              <w:t xml:space="preserve">
айға дейін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3 жылға </w:t>
            </w:r>
            <w:r>
              <w:br/>
            </w:r>
            <w:r>
              <w:rPr>
                <w:rFonts w:ascii="Times New Roman"/>
                <w:b w:val="false"/>
                <w:i w:val="false"/>
                <w:color w:val="000000"/>
                <w:sz w:val="20"/>
              </w:rPr>
              <w:t xml:space="preserve">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жылдан </w:t>
            </w:r>
            <w:r>
              <w:br/>
            </w:r>
            <w:r>
              <w:rPr>
                <w:rFonts w:ascii="Times New Roman"/>
                <w:b w:val="false"/>
                <w:i w:val="false"/>
                <w:color w:val="000000"/>
                <w:sz w:val="20"/>
              </w:rPr>
              <w:t xml:space="preserve">
жоғары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ЖИЫНТЫҒЫ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92" w:id="89"/>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32-қосымша </w:t>
      </w:r>
    </w:p>
    <w:bookmarkEnd w:id="89"/>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ұйымның талаптары </w:t>
      </w:r>
    </w:p>
    <w:p>
      <w:pPr>
        <w:spacing w:after="0"/>
        <w:ind w:left="0"/>
        <w:jc w:val="both"/>
      </w:pPr>
      <w:r>
        <w:rPr>
          <w:rFonts w:ascii="Times New Roman"/>
          <w:b w:val="false"/>
          <w:i w:val="false"/>
          <w:color w:val="000000"/>
          <w:sz w:val="28"/>
        </w:rPr>
        <w:t xml:space="preserve">                                                            31-нысан </w:t>
      </w:r>
      <w:r>
        <w:br/>
      </w:r>
      <w:r>
        <w:rPr>
          <w:rFonts w:ascii="Times New Roman"/>
          <w:b w:val="false"/>
          <w:i w:val="false"/>
          <w:color w:val="000000"/>
          <w:sz w:val="28"/>
        </w:rPr>
        <w:t xml:space="preserve">
Ұйымның атауы:           _________________ </w:t>
      </w:r>
      <w:r>
        <w:br/>
      </w:r>
      <w:r>
        <w:rPr>
          <w:rFonts w:ascii="Times New Roman"/>
          <w:b w:val="false"/>
          <w:i w:val="false"/>
          <w:color w:val="000000"/>
          <w:sz w:val="28"/>
        </w:rPr>
        <w:t xml:space="preserve">
Еншілес ұйымның атауы:   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753"/>
        <w:gridCol w:w="1493"/>
        <w:gridCol w:w="1253"/>
        <w:gridCol w:w="1253"/>
        <w:gridCol w:w="1473"/>
        <w:gridCol w:w="1373"/>
        <w:gridCol w:w="1633"/>
      </w:tblGrid>
      <w:tr>
        <w:trPr>
          <w:trHeight w:val="31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Борышкердің атауы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жеткен талаптар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айға </w:t>
            </w:r>
            <w:r>
              <w:br/>
            </w:r>
            <w:r>
              <w:rPr>
                <w:rFonts w:ascii="Times New Roman"/>
                <w:b w:val="false"/>
                <w:i w:val="false"/>
                <w:color w:val="000000"/>
                <w:sz w:val="20"/>
              </w:rPr>
              <w:t xml:space="preserve">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айдан </w:t>
            </w:r>
            <w:r>
              <w:br/>
            </w:r>
            <w:r>
              <w:rPr>
                <w:rFonts w:ascii="Times New Roman"/>
                <w:b w:val="false"/>
                <w:i w:val="false"/>
                <w:color w:val="000000"/>
                <w:sz w:val="20"/>
              </w:rPr>
              <w:t xml:space="preserve">
12 </w:t>
            </w:r>
            <w:r>
              <w:br/>
            </w:r>
            <w:r>
              <w:rPr>
                <w:rFonts w:ascii="Times New Roman"/>
                <w:b w:val="false"/>
                <w:i w:val="false"/>
                <w:color w:val="000000"/>
                <w:sz w:val="20"/>
              </w:rPr>
              <w:t xml:space="preserve">
айға дейін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3 жылға </w:t>
            </w:r>
            <w:r>
              <w:br/>
            </w:r>
            <w:r>
              <w:rPr>
                <w:rFonts w:ascii="Times New Roman"/>
                <w:b w:val="false"/>
                <w:i w:val="false"/>
                <w:color w:val="000000"/>
                <w:sz w:val="20"/>
              </w:rPr>
              <w:t xml:space="preserve">
дейін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жылдан </w:t>
            </w:r>
            <w:r>
              <w:br/>
            </w:r>
            <w:r>
              <w:rPr>
                <w:rFonts w:ascii="Times New Roman"/>
                <w:b w:val="false"/>
                <w:i w:val="false"/>
                <w:color w:val="000000"/>
                <w:sz w:val="20"/>
              </w:rPr>
              <w:t xml:space="preserve">
жоғары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ЖИЫНТЫҒЫ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93" w:id="90"/>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33-қосымша </w:t>
      </w:r>
    </w:p>
    <w:bookmarkEnd w:id="90"/>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Міндеттемелер </w:t>
      </w:r>
    </w:p>
    <w:p>
      <w:pPr>
        <w:spacing w:after="0"/>
        <w:ind w:left="0"/>
        <w:jc w:val="both"/>
      </w:pPr>
      <w:r>
        <w:rPr>
          <w:rFonts w:ascii="Times New Roman"/>
          <w:b w:val="false"/>
          <w:i w:val="false"/>
          <w:color w:val="000000"/>
          <w:sz w:val="28"/>
        </w:rPr>
        <w:t xml:space="preserve">                                                            32-нысан </w:t>
      </w:r>
      <w:r>
        <w:br/>
      </w:r>
      <w:r>
        <w:rPr>
          <w:rFonts w:ascii="Times New Roman"/>
          <w:b w:val="false"/>
          <w:i w:val="false"/>
          <w:color w:val="000000"/>
          <w:sz w:val="28"/>
        </w:rPr>
        <w:t xml:space="preserve">
Ұйымның атауы:           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753"/>
        <w:gridCol w:w="1493"/>
        <w:gridCol w:w="1253"/>
        <w:gridCol w:w="1253"/>
        <w:gridCol w:w="1473"/>
        <w:gridCol w:w="1373"/>
        <w:gridCol w:w="1633"/>
      </w:tblGrid>
      <w:tr>
        <w:trPr>
          <w:trHeight w:val="31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беруші атауы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жеткен міндеттемелер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айға </w:t>
            </w:r>
            <w:r>
              <w:br/>
            </w:r>
            <w:r>
              <w:rPr>
                <w:rFonts w:ascii="Times New Roman"/>
                <w:b w:val="false"/>
                <w:i w:val="false"/>
                <w:color w:val="000000"/>
                <w:sz w:val="20"/>
              </w:rPr>
              <w:t xml:space="preserve">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айдан </w:t>
            </w:r>
            <w:r>
              <w:br/>
            </w:r>
            <w:r>
              <w:rPr>
                <w:rFonts w:ascii="Times New Roman"/>
                <w:b w:val="false"/>
                <w:i w:val="false"/>
                <w:color w:val="000000"/>
                <w:sz w:val="20"/>
              </w:rPr>
              <w:t xml:space="preserve">
12 </w:t>
            </w:r>
            <w:r>
              <w:br/>
            </w:r>
            <w:r>
              <w:rPr>
                <w:rFonts w:ascii="Times New Roman"/>
                <w:b w:val="false"/>
                <w:i w:val="false"/>
                <w:color w:val="000000"/>
                <w:sz w:val="20"/>
              </w:rPr>
              <w:t xml:space="preserve">
айға дейін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3 жылға </w:t>
            </w:r>
            <w:r>
              <w:br/>
            </w:r>
            <w:r>
              <w:rPr>
                <w:rFonts w:ascii="Times New Roman"/>
                <w:b w:val="false"/>
                <w:i w:val="false"/>
                <w:color w:val="000000"/>
                <w:sz w:val="20"/>
              </w:rPr>
              <w:t xml:space="preserve">
дейін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жылдан </w:t>
            </w:r>
            <w:r>
              <w:br/>
            </w:r>
            <w:r>
              <w:rPr>
                <w:rFonts w:ascii="Times New Roman"/>
                <w:b w:val="false"/>
                <w:i w:val="false"/>
                <w:color w:val="000000"/>
                <w:sz w:val="20"/>
              </w:rPr>
              <w:t xml:space="preserve">
жоғары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ЖИЫНТЫҒЫ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94" w:id="91"/>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34-қосымша </w:t>
      </w:r>
    </w:p>
    <w:bookmarkEnd w:id="91"/>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ұйымның міндеттемелері </w:t>
      </w:r>
    </w:p>
    <w:p>
      <w:pPr>
        <w:spacing w:after="0"/>
        <w:ind w:left="0"/>
        <w:jc w:val="both"/>
      </w:pPr>
      <w:r>
        <w:rPr>
          <w:rFonts w:ascii="Times New Roman"/>
          <w:b w:val="false"/>
          <w:i w:val="false"/>
          <w:color w:val="000000"/>
          <w:sz w:val="28"/>
        </w:rPr>
        <w:t xml:space="preserve">                                                            33-нысан </w:t>
      </w:r>
      <w:r>
        <w:br/>
      </w:r>
      <w:r>
        <w:rPr>
          <w:rFonts w:ascii="Times New Roman"/>
          <w:b w:val="false"/>
          <w:i w:val="false"/>
          <w:color w:val="000000"/>
          <w:sz w:val="28"/>
        </w:rPr>
        <w:t xml:space="preserve">
Ұйымның атауы:           _________________ </w:t>
      </w:r>
      <w:r>
        <w:br/>
      </w:r>
      <w:r>
        <w:rPr>
          <w:rFonts w:ascii="Times New Roman"/>
          <w:b w:val="false"/>
          <w:i w:val="false"/>
          <w:color w:val="000000"/>
          <w:sz w:val="28"/>
        </w:rPr>
        <w:t xml:space="preserve">
Еншілес ұйымның атауы:   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753"/>
        <w:gridCol w:w="1493"/>
        <w:gridCol w:w="1253"/>
        <w:gridCol w:w="1253"/>
        <w:gridCol w:w="1473"/>
        <w:gridCol w:w="1373"/>
        <w:gridCol w:w="1633"/>
      </w:tblGrid>
      <w:tr>
        <w:trPr>
          <w:trHeight w:val="315"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 берішінің атауы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____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баға- </w:t>
            </w:r>
            <w:r>
              <w:br/>
            </w:r>
            <w:r>
              <w:rPr>
                <w:rFonts w:ascii="Times New Roman"/>
                <w:b w:val="false"/>
                <w:i w:val="false"/>
                <w:color w:val="000000"/>
                <w:sz w:val="20"/>
              </w:rPr>
              <w:t xml:space="preserve">
лау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жеткен міндеттемелер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айға </w:t>
            </w:r>
            <w:r>
              <w:br/>
            </w:r>
            <w:r>
              <w:rPr>
                <w:rFonts w:ascii="Times New Roman"/>
                <w:b w:val="false"/>
                <w:i w:val="false"/>
                <w:color w:val="000000"/>
                <w:sz w:val="20"/>
              </w:rPr>
              <w:t xml:space="preserve">
дейін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айдан </w:t>
            </w:r>
            <w:r>
              <w:br/>
            </w:r>
            <w:r>
              <w:rPr>
                <w:rFonts w:ascii="Times New Roman"/>
                <w:b w:val="false"/>
                <w:i w:val="false"/>
                <w:color w:val="000000"/>
                <w:sz w:val="20"/>
              </w:rPr>
              <w:t xml:space="preserve">
12 </w:t>
            </w:r>
            <w:r>
              <w:br/>
            </w:r>
            <w:r>
              <w:rPr>
                <w:rFonts w:ascii="Times New Roman"/>
                <w:b w:val="false"/>
                <w:i w:val="false"/>
                <w:color w:val="000000"/>
                <w:sz w:val="20"/>
              </w:rPr>
              <w:t xml:space="preserve">
айға дейін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3 жылға </w:t>
            </w:r>
            <w:r>
              <w:br/>
            </w:r>
            <w:r>
              <w:rPr>
                <w:rFonts w:ascii="Times New Roman"/>
                <w:b w:val="false"/>
                <w:i w:val="false"/>
                <w:color w:val="000000"/>
                <w:sz w:val="20"/>
              </w:rPr>
              <w:t xml:space="preserve">
дейін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жылдан </w:t>
            </w:r>
            <w:r>
              <w:br/>
            </w:r>
            <w:r>
              <w:rPr>
                <w:rFonts w:ascii="Times New Roman"/>
                <w:b w:val="false"/>
                <w:i w:val="false"/>
                <w:color w:val="000000"/>
                <w:sz w:val="20"/>
              </w:rPr>
              <w:t xml:space="preserve">
жоғары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ЖИЫНТЫҒЫ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95" w:id="92"/>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35-қосымша </w:t>
      </w:r>
    </w:p>
    <w:bookmarkEnd w:id="92"/>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Инвестициялық (инновациялық) жоспар </w:t>
      </w:r>
    </w:p>
    <w:p>
      <w:pPr>
        <w:spacing w:after="0"/>
        <w:ind w:left="0"/>
        <w:jc w:val="both"/>
      </w:pPr>
      <w:r>
        <w:rPr>
          <w:rFonts w:ascii="Times New Roman"/>
          <w:b w:val="false"/>
          <w:i w:val="false"/>
          <w:color w:val="000000"/>
          <w:sz w:val="28"/>
        </w:rPr>
        <w:t xml:space="preserve">                                                            34-нысан </w:t>
      </w:r>
      <w:r>
        <w:br/>
      </w:r>
      <w:r>
        <w:rPr>
          <w:rFonts w:ascii="Times New Roman"/>
          <w:b w:val="false"/>
          <w:i w:val="false"/>
          <w:color w:val="000000"/>
          <w:sz w:val="28"/>
        </w:rPr>
        <w:t xml:space="preserve">
Ұйымның атауы:           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693"/>
        <w:gridCol w:w="993"/>
        <w:gridCol w:w="1153"/>
        <w:gridCol w:w="1233"/>
        <w:gridCol w:w="1453"/>
        <w:gridCol w:w="1453"/>
        <w:gridCol w:w="1973"/>
        <w:gridCol w:w="1453"/>
      </w:tblGrid>
      <w:tr>
        <w:trPr>
          <w:trHeight w:val="27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тициялық </w:t>
            </w:r>
            <w:r>
              <w:br/>
            </w:r>
            <w:r>
              <w:rPr>
                <w:rFonts w:ascii="Times New Roman"/>
                <w:b w:val="false"/>
                <w:i w:val="false"/>
                <w:color w:val="000000"/>
                <w:sz w:val="20"/>
              </w:rPr>
              <w:t xml:space="preserve">
(иннова-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жоба-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 </w:t>
            </w:r>
            <w:r>
              <w:br/>
            </w:r>
            <w:r>
              <w:rPr>
                <w:rFonts w:ascii="Times New Roman"/>
                <w:b w:val="false"/>
                <w:i w:val="false"/>
                <w:color w:val="000000"/>
                <w:sz w:val="20"/>
              </w:rPr>
              <w:t xml:space="preserve">
баны </w:t>
            </w:r>
            <w:r>
              <w:br/>
            </w:r>
            <w:r>
              <w:rPr>
                <w:rFonts w:ascii="Times New Roman"/>
                <w:b w:val="false"/>
                <w:i w:val="false"/>
                <w:color w:val="000000"/>
                <w:sz w:val="20"/>
              </w:rPr>
              <w:t xml:space="preserve">
иге- </w:t>
            </w:r>
            <w:r>
              <w:br/>
            </w:r>
            <w:r>
              <w:rPr>
                <w:rFonts w:ascii="Times New Roman"/>
                <w:b w:val="false"/>
                <w:i w:val="false"/>
                <w:color w:val="000000"/>
                <w:sz w:val="20"/>
              </w:rPr>
              <w:t xml:space="preserve">
руді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w:t>
            </w:r>
            <w:r>
              <w:br/>
            </w:r>
            <w:r>
              <w:rPr>
                <w:rFonts w:ascii="Times New Roman"/>
                <w:b w:val="false"/>
                <w:i w:val="false"/>
                <w:color w:val="000000"/>
                <w:sz w:val="20"/>
              </w:rPr>
              <w:t xml:space="preserve">
да- </w:t>
            </w:r>
            <w:r>
              <w:br/>
            </w:r>
            <w:r>
              <w:rPr>
                <w:rFonts w:ascii="Times New Roman"/>
                <w:b w:val="false"/>
                <w:i w:val="false"/>
                <w:color w:val="000000"/>
                <w:sz w:val="20"/>
              </w:rPr>
              <w:t xml:space="preserve">
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 </w:t>
            </w:r>
            <w:r>
              <w:br/>
            </w:r>
            <w:r>
              <w:rPr>
                <w:rFonts w:ascii="Times New Roman"/>
                <w:b w:val="false"/>
                <w:i w:val="false"/>
                <w:color w:val="000000"/>
                <w:sz w:val="20"/>
              </w:rPr>
              <w:t xml:space="preserve">
гі- </w:t>
            </w:r>
            <w:r>
              <w:br/>
            </w:r>
            <w:r>
              <w:rPr>
                <w:rFonts w:ascii="Times New Roman"/>
                <w:b w:val="false"/>
                <w:i w:val="false"/>
                <w:color w:val="000000"/>
                <w:sz w:val="20"/>
              </w:rPr>
              <w:t xml:space="preserve">
зу- </w:t>
            </w:r>
            <w:r>
              <w:br/>
            </w:r>
            <w:r>
              <w:rPr>
                <w:rFonts w:ascii="Times New Roman"/>
                <w:b w:val="false"/>
                <w:i w:val="false"/>
                <w:color w:val="000000"/>
                <w:sz w:val="20"/>
              </w:rPr>
              <w:t xml:space="preserve">
дің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 </w:t>
            </w:r>
            <w:r>
              <w:br/>
            </w:r>
            <w:r>
              <w:rPr>
                <w:rFonts w:ascii="Times New Roman"/>
                <w:b w:val="false"/>
                <w:i w:val="false"/>
                <w:color w:val="000000"/>
                <w:sz w:val="20"/>
              </w:rPr>
              <w:t xml:space="preserve">
лы </w:t>
            </w:r>
            <w:r>
              <w:br/>
            </w:r>
            <w:r>
              <w:rPr>
                <w:rFonts w:ascii="Times New Roman"/>
                <w:b w:val="false"/>
                <w:i w:val="false"/>
                <w:color w:val="000000"/>
                <w:sz w:val="20"/>
              </w:rPr>
              <w:t xml:space="preserve">
күні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мың теңге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жылдың (жоспарлы </w:t>
            </w:r>
            <w:r>
              <w:br/>
            </w:r>
            <w:r>
              <w:rPr>
                <w:rFonts w:ascii="Times New Roman"/>
                <w:b w:val="false"/>
                <w:i w:val="false"/>
                <w:color w:val="000000"/>
                <w:sz w:val="20"/>
              </w:rPr>
              <w:t xml:space="preserve">
кезеңнің) басында </w:t>
            </w:r>
            <w:r>
              <w:br/>
            </w:r>
            <w:r>
              <w:rPr>
                <w:rFonts w:ascii="Times New Roman"/>
                <w:b w:val="false"/>
                <w:i w:val="false"/>
                <w:color w:val="000000"/>
                <w:sz w:val="20"/>
              </w:rPr>
              <w:t xml:space="preserve">
игерілген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көздері есебінен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рызға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бар- </w:t>
            </w:r>
            <w:r>
              <w:br/>
            </w:r>
            <w:r>
              <w:rPr>
                <w:rFonts w:ascii="Times New Roman"/>
                <w:b w:val="false"/>
                <w:i w:val="false"/>
                <w:color w:val="000000"/>
                <w:sz w:val="20"/>
              </w:rPr>
              <w:t xml:space="preserve">
лығы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 </w:t>
            </w:r>
            <w:r>
              <w:br/>
            </w:r>
            <w:r>
              <w:rPr>
                <w:rFonts w:ascii="Times New Roman"/>
                <w:b w:val="false"/>
                <w:i w:val="false"/>
                <w:color w:val="000000"/>
                <w:sz w:val="20"/>
              </w:rPr>
              <w:t xml:space="preserve">
ғы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c>
          <w:tcPr>
            <w:tcW w:w="0" w:type="auto"/>
            <w:vMerge/>
            <w:tcBorders>
              <w:top w:val="nil"/>
              <w:left w:val="single" w:color="cfcfcf" w:sz="5"/>
              <w:bottom w:val="single" w:color="cfcfcf" w:sz="5"/>
              <w:right w:val="single" w:color="cfcfcf" w:sz="5"/>
            </w:tcBorders>
          </w:tcP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w:t>
            </w:r>
            <w:r>
              <w:br/>
            </w:r>
            <w:r>
              <w:rPr>
                <w:rFonts w:ascii="Times New Roman"/>
                <w:b w:val="false"/>
                <w:i w:val="false"/>
                <w:color w:val="000000"/>
                <w:sz w:val="20"/>
              </w:rPr>
              <w:t xml:space="preserve">
ласты-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есебінен </w:t>
            </w:r>
          </w:p>
        </w:tc>
        <w:tc>
          <w:tcPr>
            <w:tcW w:w="0" w:type="auto"/>
            <w:vMerge/>
            <w:tcBorders>
              <w:top w:val="nil"/>
              <w:left w:val="single" w:color="cfcfcf" w:sz="5"/>
              <w:bottom w:val="single" w:color="cfcfcf" w:sz="5"/>
              <w:right w:val="single" w:color="cfcfcf" w:sz="5"/>
            </w:tcBorders>
          </w:tcP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тициялық </w:t>
            </w:r>
            <w:r>
              <w:br/>
            </w:r>
            <w:r>
              <w:rPr>
                <w:rFonts w:ascii="Times New Roman"/>
                <w:b w:val="false"/>
                <w:i w:val="false"/>
                <w:color w:val="000000"/>
                <w:sz w:val="20"/>
              </w:rPr>
              <w:t xml:space="preserve">
жобалар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жобалар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 </w:t>
            </w:r>
            <w:r>
              <w:br/>
            </w:r>
            <w:r>
              <w:rPr>
                <w:rFonts w:ascii="Times New Roman"/>
                <w:b w:val="false"/>
                <w:i w:val="false"/>
                <w:color w:val="000000"/>
                <w:sz w:val="20"/>
              </w:rPr>
              <w:t>
</w:t>
            </w:r>
            <w:r>
              <w:rPr>
                <w:rFonts w:ascii="Times New Roman"/>
                <w:b/>
                <w:i w:val="false"/>
                <w:color w:val="000000"/>
                <w:sz w:val="20"/>
              </w:rPr>
              <w:t xml:space="preserve">ТЫҒЫ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373"/>
        <w:gridCol w:w="2473"/>
        <w:gridCol w:w="2333"/>
        <w:gridCol w:w="2473"/>
        <w:gridCol w:w="2073"/>
      </w:tblGrid>
      <w:tr>
        <w:trPr>
          <w:trHeight w:val="27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мың теңге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 жылдың (жоспарлы кезеңнің) басында игерілген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қаржыландыру көздері есебінен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80" w:hRule="atLeast"/>
        </w:trPr>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w:t>
            </w:r>
            <w:r>
              <w:br/>
            </w:r>
            <w:r>
              <w:rPr>
                <w:rFonts w:ascii="Times New Roman"/>
                <w:b w:val="false"/>
                <w:i w:val="false"/>
                <w:color w:val="000000"/>
                <w:sz w:val="20"/>
              </w:rPr>
              <w:t xml:space="preserve">
кредиттер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банк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жекелеген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асыратын </w:t>
            </w:r>
            <w:r>
              <w:br/>
            </w:r>
            <w:r>
              <w:rPr>
                <w:rFonts w:ascii="Times New Roman"/>
                <w:b w:val="false"/>
                <w:i w:val="false"/>
                <w:color w:val="000000"/>
                <w:sz w:val="20"/>
              </w:rPr>
              <w:t xml:space="preserve">
ұйымдардан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кредиттер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пен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жалдау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эмиссиясы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вексель- </w:t>
            </w:r>
            <w:r>
              <w:br/>
            </w:r>
            <w:r>
              <w:rPr>
                <w:rFonts w:ascii="Times New Roman"/>
                <w:b w:val="false"/>
                <w:i w:val="false"/>
                <w:color w:val="000000"/>
                <w:sz w:val="20"/>
              </w:rPr>
              <w:t xml:space="preserve">
дерді </w:t>
            </w:r>
            <w:r>
              <w:br/>
            </w:r>
            <w:r>
              <w:rPr>
                <w:rFonts w:ascii="Times New Roman"/>
                <w:b w:val="false"/>
                <w:i w:val="false"/>
                <w:color w:val="000000"/>
                <w:sz w:val="20"/>
              </w:rPr>
              <w:t xml:space="preserve">
шығару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жаттар </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653"/>
        <w:gridCol w:w="2093"/>
        <w:gridCol w:w="2253"/>
        <w:gridCol w:w="2233"/>
        <w:gridCol w:w="3613"/>
      </w:tblGrid>
      <w:tr>
        <w:trPr>
          <w:trHeight w:val="27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мың теңге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 жылы (жоспарлы кезеңде) игерілуі тиіс </w:t>
            </w:r>
          </w:p>
        </w:tc>
      </w:tr>
      <w:tr>
        <w:trPr>
          <w:trHeight w:val="315" w:hRule="atLeast"/>
        </w:trPr>
        <w:tc>
          <w:tcPr>
            <w:tcW w:w="0" w:type="auto"/>
            <w:vMerge/>
            <w:tcBorders>
              <w:top w:val="nil"/>
              <w:left w:val="single" w:color="cfcfcf" w:sz="5"/>
              <w:bottom w:val="single" w:color="cfcfcf" w:sz="5"/>
              <w:right w:val="single" w:color="cfcfcf" w:sz="5"/>
            </w:tcBorders>
          </w:tcP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қаржыландыру көздері есебінен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w:t>
            </w:r>
            <w:r>
              <w:br/>
            </w:r>
            <w:r>
              <w:rPr>
                <w:rFonts w:ascii="Times New Roman"/>
                <w:b w:val="false"/>
                <w:i w:val="false"/>
                <w:color w:val="000000"/>
                <w:sz w:val="20"/>
              </w:rPr>
              <w:t xml:space="preserve">
кредиттер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кредиттері, </w:t>
            </w:r>
            <w:r>
              <w:br/>
            </w:r>
            <w:r>
              <w:rPr>
                <w:rFonts w:ascii="Times New Roman"/>
                <w:b w:val="false"/>
                <w:i w:val="false"/>
                <w:color w:val="000000"/>
                <w:sz w:val="20"/>
              </w:rPr>
              <w:t xml:space="preserve">
банк операция-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жекелеген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жүзеге асыратын </w:t>
            </w:r>
            <w:r>
              <w:br/>
            </w:r>
            <w:r>
              <w:rPr>
                <w:rFonts w:ascii="Times New Roman"/>
                <w:b w:val="false"/>
                <w:i w:val="false"/>
                <w:color w:val="000000"/>
                <w:sz w:val="20"/>
              </w:rPr>
              <w:t xml:space="preserve">
ұйымдардан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кредиттер </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 </w:t>
            </w:r>
            <w:r>
              <w:br/>
            </w:r>
            <w:r>
              <w:rPr>
                <w:rFonts w:ascii="Times New Roman"/>
                <w:b w:val="false"/>
                <w:i w:val="false"/>
                <w:color w:val="000000"/>
                <w:sz w:val="20"/>
              </w:rPr>
              <w:t xml:space="preserve">
тырылған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есебінен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593"/>
        <w:gridCol w:w="1893"/>
        <w:gridCol w:w="2253"/>
        <w:gridCol w:w="1933"/>
        <w:gridCol w:w="2013"/>
        <w:gridCol w:w="2193"/>
      </w:tblGrid>
      <w:tr>
        <w:trPr>
          <w:trHeight w:val="27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мың теңге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 жылы </w:t>
            </w:r>
            <w:r>
              <w:br/>
            </w:r>
            <w:r>
              <w:rPr>
                <w:rFonts w:ascii="Times New Roman"/>
                <w:b w:val="false"/>
                <w:i w:val="false"/>
                <w:color w:val="000000"/>
                <w:sz w:val="20"/>
              </w:rPr>
              <w:t xml:space="preserve">
(жоспарлы кезеңде) </w:t>
            </w:r>
            <w:r>
              <w:br/>
            </w:r>
            <w:r>
              <w:rPr>
                <w:rFonts w:ascii="Times New Roman"/>
                <w:b w:val="false"/>
                <w:i w:val="false"/>
                <w:color w:val="000000"/>
                <w:sz w:val="20"/>
              </w:rPr>
              <w:t xml:space="preserve">
игерілуі тиіс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жылдары (келесі </w:t>
            </w:r>
            <w:r>
              <w:br/>
            </w:r>
            <w:r>
              <w:rPr>
                <w:rFonts w:ascii="Times New Roman"/>
                <w:b w:val="false"/>
                <w:i w:val="false"/>
                <w:color w:val="000000"/>
                <w:sz w:val="20"/>
              </w:rPr>
              <w:t xml:space="preserve">
кезеңдерде) игерілуі тиіс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көздері есебінен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көздері есебінен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пен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лық </w:t>
            </w:r>
            <w:r>
              <w:br/>
            </w:r>
            <w:r>
              <w:rPr>
                <w:rFonts w:ascii="Times New Roman"/>
                <w:b w:val="false"/>
                <w:i w:val="false"/>
                <w:color w:val="000000"/>
                <w:sz w:val="20"/>
              </w:rPr>
              <w:t xml:space="preserve">
жалдау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эмиссиясы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вексель- </w:t>
            </w:r>
            <w:r>
              <w:br/>
            </w:r>
            <w:r>
              <w:rPr>
                <w:rFonts w:ascii="Times New Roman"/>
                <w:b w:val="false"/>
                <w:i w:val="false"/>
                <w:color w:val="000000"/>
                <w:sz w:val="20"/>
              </w:rPr>
              <w:t xml:space="preserve">
дерді </w:t>
            </w:r>
            <w:r>
              <w:br/>
            </w:r>
            <w:r>
              <w:rPr>
                <w:rFonts w:ascii="Times New Roman"/>
                <w:b w:val="false"/>
                <w:i w:val="false"/>
                <w:color w:val="000000"/>
                <w:sz w:val="20"/>
              </w:rPr>
              <w:t xml:space="preserve">
шығару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қаражаттар </w:t>
            </w: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 </w:t>
            </w:r>
            <w:r>
              <w:br/>
            </w:r>
            <w:r>
              <w:rPr>
                <w:rFonts w:ascii="Times New Roman"/>
                <w:b w:val="false"/>
                <w:i w:val="false"/>
                <w:color w:val="000000"/>
                <w:sz w:val="20"/>
              </w:rPr>
              <w:t xml:space="preserve">
шікті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барлығы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48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bookmarkStart w:name="z96" w:id="93"/>
    <w:p>
      <w:pPr>
        <w:spacing w:after="0"/>
        <w:ind w:left="0"/>
        <w:jc w:val="both"/>
      </w:pPr>
      <w:r>
        <w:rPr>
          <w:rFonts w:ascii="Times New Roman"/>
          <w:b w:val="false"/>
          <w:i w:val="false"/>
          <w:color w:val="000000"/>
          <w:sz w:val="28"/>
        </w:rPr>
        <w:t xml:space="preserve">
                            Қазақстан Республикасының Ұлттық Банкi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Президентiнiң Iс басқармасы </w:t>
      </w:r>
      <w:r>
        <w:br/>
      </w:r>
      <w:r>
        <w:rPr>
          <w:rFonts w:ascii="Times New Roman"/>
          <w:b w:val="false"/>
          <w:i w:val="false"/>
          <w:color w:val="000000"/>
          <w:sz w:val="28"/>
        </w:rPr>
        <w:t xml:space="preserve">
                               республикалық мемлекеттiк меншiк </w:t>
      </w:r>
      <w:r>
        <w:br/>
      </w:r>
      <w:r>
        <w:rPr>
          <w:rFonts w:ascii="Times New Roman"/>
          <w:b w:val="false"/>
          <w:i w:val="false"/>
          <w:color w:val="000000"/>
          <w:sz w:val="28"/>
        </w:rPr>
        <w:t xml:space="preserve">
                               құқығы субъектiсiнiң функцияларын </w:t>
      </w:r>
      <w:r>
        <w:br/>
      </w:r>
      <w:r>
        <w:rPr>
          <w:rFonts w:ascii="Times New Roman"/>
          <w:b w:val="false"/>
          <w:i w:val="false"/>
          <w:color w:val="000000"/>
          <w:sz w:val="28"/>
        </w:rPr>
        <w:t xml:space="preserve">
                             жүзеге асыратын ұлттық компаниялар мен </w:t>
      </w:r>
      <w:r>
        <w:br/>
      </w:r>
      <w:r>
        <w:rPr>
          <w:rFonts w:ascii="Times New Roman"/>
          <w:b w:val="false"/>
          <w:i w:val="false"/>
          <w:color w:val="000000"/>
          <w:sz w:val="28"/>
        </w:rPr>
        <w:t xml:space="preserve">
                               ұйымдарды қоспағанда, мемлекеттiк </w:t>
      </w:r>
      <w:r>
        <w:br/>
      </w:r>
      <w:r>
        <w:rPr>
          <w:rFonts w:ascii="Times New Roman"/>
          <w:b w:val="false"/>
          <w:i w:val="false"/>
          <w:color w:val="000000"/>
          <w:sz w:val="28"/>
        </w:rPr>
        <w:t xml:space="preserve">
                             кәсiпорындардың, акцияларының бақылау </w:t>
      </w:r>
      <w:r>
        <w:br/>
      </w:r>
      <w:r>
        <w:rPr>
          <w:rFonts w:ascii="Times New Roman"/>
          <w:b w:val="false"/>
          <w:i w:val="false"/>
          <w:color w:val="000000"/>
          <w:sz w:val="28"/>
        </w:rPr>
        <w:t xml:space="preserve">
                             пакеттерi (қатысу үлестерi) мемлекетке </w:t>
      </w:r>
      <w:r>
        <w:br/>
      </w:r>
      <w:r>
        <w:rPr>
          <w:rFonts w:ascii="Times New Roman"/>
          <w:b w:val="false"/>
          <w:i w:val="false"/>
          <w:color w:val="000000"/>
          <w:sz w:val="28"/>
        </w:rPr>
        <w:t xml:space="preserve">
                                тиесiлi акционерлiк қоғамдардың </w:t>
      </w:r>
      <w:r>
        <w:br/>
      </w:r>
      <w:r>
        <w:rPr>
          <w:rFonts w:ascii="Times New Roman"/>
          <w:b w:val="false"/>
          <w:i w:val="false"/>
          <w:color w:val="000000"/>
          <w:sz w:val="28"/>
        </w:rPr>
        <w:t xml:space="preserve">
                                   (жауапкершiлiгi шектеулi </w:t>
      </w:r>
      <w:r>
        <w:br/>
      </w:r>
      <w:r>
        <w:rPr>
          <w:rFonts w:ascii="Times New Roman"/>
          <w:b w:val="false"/>
          <w:i w:val="false"/>
          <w:color w:val="000000"/>
          <w:sz w:val="28"/>
        </w:rPr>
        <w:t xml:space="preserve">
                              серiктестiктердiң) қаржы-шаруашылық </w:t>
      </w:r>
      <w:r>
        <w:br/>
      </w:r>
      <w:r>
        <w:rPr>
          <w:rFonts w:ascii="Times New Roman"/>
          <w:b w:val="false"/>
          <w:i w:val="false"/>
          <w:color w:val="000000"/>
          <w:sz w:val="28"/>
        </w:rPr>
        <w:t xml:space="preserve">
                            қызметтерiнiң жоспарларын әзiрлеу және </w:t>
      </w:r>
      <w:r>
        <w:br/>
      </w:r>
      <w:r>
        <w:rPr>
          <w:rFonts w:ascii="Times New Roman"/>
          <w:b w:val="false"/>
          <w:i w:val="false"/>
          <w:color w:val="000000"/>
          <w:sz w:val="28"/>
        </w:rPr>
        <w:t xml:space="preserve">
                                         беру ережесiне </w:t>
      </w:r>
      <w:r>
        <w:br/>
      </w:r>
      <w:r>
        <w:rPr>
          <w:rFonts w:ascii="Times New Roman"/>
          <w:b w:val="false"/>
          <w:i w:val="false"/>
          <w:color w:val="000000"/>
          <w:sz w:val="28"/>
        </w:rPr>
        <w:t xml:space="preserve">
                                             36-қосымша </w:t>
      </w:r>
    </w:p>
    <w:bookmarkEnd w:id="93"/>
    <w:p>
      <w:pPr>
        <w:spacing w:after="0"/>
        <w:ind w:left="0"/>
        <w:jc w:val="both"/>
      </w:pPr>
      <w:r>
        <w:rPr>
          <w:rFonts w:ascii="Times New Roman"/>
          <w:b w:val="false"/>
          <w:i w:val="false"/>
          <w:color w:val="000000"/>
          <w:sz w:val="28"/>
        </w:rPr>
        <w:t xml:space="preserve">Директорлар кеңесінің ______ жылғы "___" ________________ </w:t>
      </w:r>
      <w:r>
        <w:br/>
      </w:r>
      <w:r>
        <w:rPr>
          <w:rFonts w:ascii="Times New Roman"/>
          <w:b w:val="false"/>
          <w:i w:val="false"/>
          <w:color w:val="000000"/>
          <w:sz w:val="28"/>
        </w:rPr>
        <w:t xml:space="preserve">
N ___________ шешімімен (қатысушылар жалпы жиналысының </w:t>
      </w:r>
      <w:r>
        <w:br/>
      </w:r>
      <w:r>
        <w:rPr>
          <w:rFonts w:ascii="Times New Roman"/>
          <w:b w:val="false"/>
          <w:i w:val="false"/>
          <w:color w:val="000000"/>
          <w:sz w:val="28"/>
        </w:rPr>
        <w:t xml:space="preserve">
шешімімен, мемлекеттік басқару органының бұйрығымен) </w:t>
      </w:r>
      <w:r>
        <w:br/>
      </w:r>
      <w:r>
        <w:rPr>
          <w:rFonts w:ascii="Times New Roman"/>
          <w:b w:val="false"/>
          <w:i w:val="false"/>
          <w:color w:val="000000"/>
          <w:sz w:val="28"/>
        </w:rPr>
        <w:t xml:space="preserve">
бекітілді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     Еншілес ұйымның инвестициялық (инновациялық) жоспары </w:t>
      </w:r>
    </w:p>
    <w:p>
      <w:pPr>
        <w:spacing w:after="0"/>
        <w:ind w:left="0"/>
        <w:jc w:val="both"/>
      </w:pPr>
      <w:r>
        <w:rPr>
          <w:rFonts w:ascii="Times New Roman"/>
          <w:b w:val="false"/>
          <w:i w:val="false"/>
          <w:color w:val="000000"/>
          <w:sz w:val="28"/>
        </w:rPr>
        <w:t xml:space="preserve">                                                            35-нысан </w:t>
      </w:r>
      <w:r>
        <w:br/>
      </w:r>
      <w:r>
        <w:rPr>
          <w:rFonts w:ascii="Times New Roman"/>
          <w:b w:val="false"/>
          <w:i w:val="false"/>
          <w:color w:val="000000"/>
          <w:sz w:val="28"/>
        </w:rPr>
        <w:t xml:space="preserve">
Ұйымның атауы:           _________________ </w:t>
      </w:r>
      <w:r>
        <w:br/>
      </w:r>
      <w:r>
        <w:rPr>
          <w:rFonts w:ascii="Times New Roman"/>
          <w:b w:val="false"/>
          <w:i w:val="false"/>
          <w:color w:val="000000"/>
          <w:sz w:val="28"/>
        </w:rPr>
        <w:t xml:space="preserve">
Еншілес ұйымның атауы:   _________________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693"/>
        <w:gridCol w:w="993"/>
        <w:gridCol w:w="1153"/>
        <w:gridCol w:w="1233"/>
        <w:gridCol w:w="1733"/>
        <w:gridCol w:w="1413"/>
        <w:gridCol w:w="1473"/>
        <w:gridCol w:w="1773"/>
      </w:tblGrid>
      <w:tr>
        <w:trPr>
          <w:trHeight w:val="27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тициялық </w:t>
            </w:r>
            <w:r>
              <w:br/>
            </w:r>
            <w:r>
              <w:rPr>
                <w:rFonts w:ascii="Times New Roman"/>
                <w:b w:val="false"/>
                <w:i w:val="false"/>
                <w:color w:val="000000"/>
                <w:sz w:val="20"/>
              </w:rPr>
              <w:t xml:space="preserve">
(иннова-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жоба-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 </w:t>
            </w:r>
            <w:r>
              <w:br/>
            </w:r>
            <w:r>
              <w:rPr>
                <w:rFonts w:ascii="Times New Roman"/>
                <w:b w:val="false"/>
                <w:i w:val="false"/>
                <w:color w:val="000000"/>
                <w:sz w:val="20"/>
              </w:rPr>
              <w:t xml:space="preserve">
баны </w:t>
            </w:r>
            <w:r>
              <w:br/>
            </w:r>
            <w:r>
              <w:rPr>
                <w:rFonts w:ascii="Times New Roman"/>
                <w:b w:val="false"/>
                <w:i w:val="false"/>
                <w:color w:val="000000"/>
                <w:sz w:val="20"/>
              </w:rPr>
              <w:t xml:space="preserve">
иге- </w:t>
            </w:r>
            <w:r>
              <w:br/>
            </w:r>
            <w:r>
              <w:rPr>
                <w:rFonts w:ascii="Times New Roman"/>
                <w:b w:val="false"/>
                <w:i w:val="false"/>
                <w:color w:val="000000"/>
                <w:sz w:val="20"/>
              </w:rPr>
              <w:t xml:space="preserve">
руді </w:t>
            </w:r>
            <w:r>
              <w:br/>
            </w:r>
            <w:r>
              <w:rPr>
                <w:rFonts w:ascii="Times New Roman"/>
                <w:b w:val="false"/>
                <w:i w:val="false"/>
                <w:color w:val="000000"/>
                <w:sz w:val="20"/>
              </w:rPr>
              <w:t xml:space="preserve">
бас- </w:t>
            </w:r>
            <w:r>
              <w:br/>
            </w:r>
            <w:r>
              <w:rPr>
                <w:rFonts w:ascii="Times New Roman"/>
                <w:b w:val="false"/>
                <w:i w:val="false"/>
                <w:color w:val="000000"/>
                <w:sz w:val="20"/>
              </w:rPr>
              <w:t xml:space="preserve">
та-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w:t>
            </w:r>
            <w:r>
              <w:br/>
            </w:r>
            <w:r>
              <w:rPr>
                <w:rFonts w:ascii="Times New Roman"/>
                <w:b w:val="false"/>
                <w:i w:val="false"/>
                <w:color w:val="000000"/>
                <w:sz w:val="20"/>
              </w:rPr>
              <w:t xml:space="preserve">
да- </w:t>
            </w:r>
            <w:r>
              <w:br/>
            </w:r>
            <w:r>
              <w:rPr>
                <w:rFonts w:ascii="Times New Roman"/>
                <w:b w:val="false"/>
                <w:i w:val="false"/>
                <w:color w:val="000000"/>
                <w:sz w:val="20"/>
              </w:rPr>
              <w:t xml:space="preserve">
ла- </w:t>
            </w:r>
            <w:r>
              <w:br/>
            </w:r>
            <w:r>
              <w:rPr>
                <w:rFonts w:ascii="Times New Roman"/>
                <w:b w:val="false"/>
                <w:i w:val="false"/>
                <w:color w:val="000000"/>
                <w:sz w:val="20"/>
              </w:rPr>
              <w:t xml:space="preserve">
нуға </w:t>
            </w:r>
            <w:r>
              <w:br/>
            </w:r>
            <w:r>
              <w:rPr>
                <w:rFonts w:ascii="Times New Roman"/>
                <w:b w:val="false"/>
                <w:i w:val="false"/>
                <w:color w:val="000000"/>
                <w:sz w:val="20"/>
              </w:rPr>
              <w:t xml:space="preserve">
ен- </w:t>
            </w:r>
            <w:r>
              <w:br/>
            </w:r>
            <w:r>
              <w:rPr>
                <w:rFonts w:ascii="Times New Roman"/>
                <w:b w:val="false"/>
                <w:i w:val="false"/>
                <w:color w:val="000000"/>
                <w:sz w:val="20"/>
              </w:rPr>
              <w:t xml:space="preserve">
гі- </w:t>
            </w:r>
            <w:r>
              <w:br/>
            </w:r>
            <w:r>
              <w:rPr>
                <w:rFonts w:ascii="Times New Roman"/>
                <w:b w:val="false"/>
                <w:i w:val="false"/>
                <w:color w:val="000000"/>
                <w:sz w:val="20"/>
              </w:rPr>
              <w:t xml:space="preserve">
зу- </w:t>
            </w:r>
            <w:r>
              <w:br/>
            </w:r>
            <w:r>
              <w:rPr>
                <w:rFonts w:ascii="Times New Roman"/>
                <w:b w:val="false"/>
                <w:i w:val="false"/>
                <w:color w:val="000000"/>
                <w:sz w:val="20"/>
              </w:rPr>
              <w:t xml:space="preserve">
дің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 </w:t>
            </w:r>
            <w:r>
              <w:br/>
            </w:r>
            <w:r>
              <w:rPr>
                <w:rFonts w:ascii="Times New Roman"/>
                <w:b w:val="false"/>
                <w:i w:val="false"/>
                <w:color w:val="000000"/>
                <w:sz w:val="20"/>
              </w:rPr>
              <w:t xml:space="preserve">
лы </w:t>
            </w:r>
            <w:r>
              <w:br/>
            </w:r>
            <w:r>
              <w:rPr>
                <w:rFonts w:ascii="Times New Roman"/>
                <w:b w:val="false"/>
                <w:i w:val="false"/>
                <w:color w:val="000000"/>
                <w:sz w:val="20"/>
              </w:rPr>
              <w:t xml:space="preserve">
күні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мың теңге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 жылдың </w:t>
            </w:r>
            <w:r>
              <w:br/>
            </w:r>
            <w:r>
              <w:rPr>
                <w:rFonts w:ascii="Times New Roman"/>
                <w:b w:val="false"/>
                <w:i w:val="false"/>
                <w:color w:val="000000"/>
                <w:sz w:val="20"/>
              </w:rPr>
              <w:t xml:space="preserve">
(жоспарлы кезеңнің) </w:t>
            </w:r>
            <w:r>
              <w:br/>
            </w:r>
            <w:r>
              <w:rPr>
                <w:rFonts w:ascii="Times New Roman"/>
                <w:b w:val="false"/>
                <w:i w:val="false"/>
                <w:color w:val="000000"/>
                <w:sz w:val="20"/>
              </w:rPr>
              <w:t xml:space="preserve">
басында игерілген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көздері есебінен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барлығы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c>
          <w:tcPr>
            <w:tcW w:w="0" w:type="auto"/>
            <w:vMerge/>
            <w:tcBorders>
              <w:top w:val="nil"/>
              <w:left w:val="single" w:color="cfcfcf" w:sz="5"/>
              <w:bottom w:val="single" w:color="cfcfcf" w:sz="5"/>
              <w:right w:val="single" w:color="cfcfcf" w:sz="5"/>
            </w:tcBorders>
          </w:tcP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w:t>
            </w:r>
            <w:r>
              <w:br/>
            </w:r>
            <w:r>
              <w:rPr>
                <w:rFonts w:ascii="Times New Roman"/>
                <w:b w:val="false"/>
                <w:i w:val="false"/>
                <w:color w:val="000000"/>
                <w:sz w:val="20"/>
              </w:rPr>
              <w:t xml:space="preserve">
ласты-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үлесте-рінің) </w:t>
            </w:r>
            <w:r>
              <w:br/>
            </w:r>
            <w:r>
              <w:rPr>
                <w:rFonts w:ascii="Times New Roman"/>
                <w:b w:val="false"/>
                <w:i w:val="false"/>
                <w:color w:val="000000"/>
                <w:sz w:val="20"/>
              </w:rPr>
              <w:t xml:space="preserve">
есе- </w:t>
            </w:r>
            <w:r>
              <w:br/>
            </w:r>
            <w:r>
              <w:rPr>
                <w:rFonts w:ascii="Times New Roman"/>
                <w:b w:val="false"/>
                <w:i w:val="false"/>
                <w:color w:val="000000"/>
                <w:sz w:val="20"/>
              </w:rPr>
              <w:t xml:space="preserve">
бінен </w:t>
            </w:r>
          </w:p>
        </w:tc>
        <w:tc>
          <w:tcPr>
            <w:tcW w:w="0" w:type="auto"/>
            <w:vMerge/>
            <w:tcBorders>
              <w:top w:val="nil"/>
              <w:left w:val="single" w:color="cfcfcf" w:sz="5"/>
              <w:bottom w:val="single" w:color="cfcfcf" w:sz="5"/>
              <w:right w:val="single" w:color="cfcfcf" w:sz="5"/>
            </w:tcBorders>
          </w:tcP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тициялық </w:t>
            </w:r>
            <w:r>
              <w:br/>
            </w:r>
            <w:r>
              <w:rPr>
                <w:rFonts w:ascii="Times New Roman"/>
                <w:b w:val="false"/>
                <w:i w:val="false"/>
                <w:color w:val="000000"/>
                <w:sz w:val="20"/>
              </w:rPr>
              <w:t xml:space="preserve">
жобалар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жобалар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 </w:t>
            </w:r>
            <w:r>
              <w:br/>
            </w:r>
            <w:r>
              <w:rPr>
                <w:rFonts w:ascii="Times New Roman"/>
                <w:b w:val="false"/>
                <w:i w:val="false"/>
                <w:color w:val="000000"/>
                <w:sz w:val="20"/>
              </w:rPr>
              <w:t>
</w:t>
            </w:r>
            <w:r>
              <w:rPr>
                <w:rFonts w:ascii="Times New Roman"/>
                <w:b/>
                <w:i w:val="false"/>
                <w:color w:val="000000"/>
                <w:sz w:val="20"/>
              </w:rPr>
              <w:t xml:space="preserve">ТЫҒЫ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313"/>
        <w:gridCol w:w="2433"/>
        <w:gridCol w:w="2253"/>
        <w:gridCol w:w="2433"/>
        <w:gridCol w:w="2293"/>
      </w:tblGrid>
      <w:tr>
        <w:trPr>
          <w:trHeight w:val="27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мың теңге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 жылдың (жоспарлы кезеңнің) басында игерілген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қаржыландыру көздері есебінен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8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w:t>
            </w:r>
            <w:r>
              <w:br/>
            </w:r>
            <w:r>
              <w:rPr>
                <w:rFonts w:ascii="Times New Roman"/>
                <w:b w:val="false"/>
                <w:i w:val="false"/>
                <w:color w:val="000000"/>
                <w:sz w:val="20"/>
              </w:rPr>
              <w:t xml:space="preserve">
кредиттер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банк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жекелеген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асыратын </w:t>
            </w:r>
            <w:r>
              <w:br/>
            </w:r>
            <w:r>
              <w:rPr>
                <w:rFonts w:ascii="Times New Roman"/>
                <w:b w:val="false"/>
                <w:i w:val="false"/>
                <w:color w:val="000000"/>
                <w:sz w:val="20"/>
              </w:rPr>
              <w:t xml:space="preserve">
ұйымдардан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кредиттер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пен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жалдау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эмиссиясы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вексель- </w:t>
            </w:r>
            <w:r>
              <w:br/>
            </w:r>
            <w:r>
              <w:rPr>
                <w:rFonts w:ascii="Times New Roman"/>
                <w:b w:val="false"/>
                <w:i w:val="false"/>
                <w:color w:val="000000"/>
                <w:sz w:val="20"/>
              </w:rPr>
              <w:t xml:space="preserve">
дерді </w:t>
            </w:r>
            <w:r>
              <w:br/>
            </w:r>
            <w:r>
              <w:rPr>
                <w:rFonts w:ascii="Times New Roman"/>
                <w:b w:val="false"/>
                <w:i w:val="false"/>
                <w:color w:val="000000"/>
                <w:sz w:val="20"/>
              </w:rPr>
              <w:t xml:space="preserve">
шығару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қаражаттар </w:t>
            </w: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033"/>
        <w:gridCol w:w="1813"/>
        <w:gridCol w:w="2493"/>
        <w:gridCol w:w="1933"/>
        <w:gridCol w:w="3553"/>
      </w:tblGrid>
      <w:tr>
        <w:trPr>
          <w:trHeight w:val="27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мың теңге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 жылы (жоспарлы кезеңде) игерілуі тиіс </w:t>
            </w:r>
          </w:p>
        </w:tc>
      </w:tr>
      <w:tr>
        <w:trPr>
          <w:trHeight w:val="315" w:hRule="atLeast"/>
        </w:trPr>
        <w:tc>
          <w:tcPr>
            <w:tcW w:w="0" w:type="auto"/>
            <w:vMerge/>
            <w:tcBorders>
              <w:top w:val="nil"/>
              <w:left w:val="single" w:color="cfcfcf" w:sz="5"/>
              <w:bottom w:val="single" w:color="cfcfcf" w:sz="5"/>
              <w:right w:val="single" w:color="cfcfcf" w:sz="5"/>
            </w:tcBorders>
          </w:tcP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қаржыландыру көздері есебінен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w:t>
            </w:r>
            <w:r>
              <w:br/>
            </w:r>
            <w:r>
              <w:rPr>
                <w:rFonts w:ascii="Times New Roman"/>
                <w:b w:val="false"/>
                <w:i w:val="false"/>
                <w:color w:val="000000"/>
                <w:sz w:val="20"/>
              </w:rPr>
              <w:t xml:space="preserve">
кредиттер </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кредиттері, </w:t>
            </w:r>
            <w:r>
              <w:br/>
            </w:r>
            <w:r>
              <w:rPr>
                <w:rFonts w:ascii="Times New Roman"/>
                <w:b w:val="false"/>
                <w:i w:val="false"/>
                <w:color w:val="000000"/>
                <w:sz w:val="20"/>
              </w:rPr>
              <w:t xml:space="preserve">
банк операция-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жекелеген </w:t>
            </w:r>
            <w:r>
              <w:br/>
            </w:r>
            <w:r>
              <w:rPr>
                <w:rFonts w:ascii="Times New Roman"/>
                <w:b w:val="false"/>
                <w:i w:val="false"/>
                <w:color w:val="000000"/>
                <w:sz w:val="20"/>
              </w:rPr>
              <w:t xml:space="preserve">
түрлерін </w:t>
            </w:r>
            <w:r>
              <w:br/>
            </w:r>
            <w:r>
              <w:rPr>
                <w:rFonts w:ascii="Times New Roman"/>
                <w:b w:val="false"/>
                <w:i w:val="false"/>
                <w:color w:val="000000"/>
                <w:sz w:val="20"/>
              </w:rPr>
              <w:t xml:space="preserve">
жүзеге асыратын </w:t>
            </w:r>
            <w:r>
              <w:br/>
            </w:r>
            <w:r>
              <w:rPr>
                <w:rFonts w:ascii="Times New Roman"/>
                <w:b w:val="false"/>
                <w:i w:val="false"/>
                <w:color w:val="000000"/>
                <w:sz w:val="20"/>
              </w:rPr>
              <w:t xml:space="preserve">
ұйымдардан </w:t>
            </w:r>
            <w:r>
              <w:br/>
            </w:r>
            <w:r>
              <w:rPr>
                <w:rFonts w:ascii="Times New Roman"/>
                <w:b w:val="false"/>
                <w:i w:val="false"/>
                <w:color w:val="000000"/>
                <w:sz w:val="20"/>
              </w:rPr>
              <w:t xml:space="preserve">
алынған кредиттер </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 </w:t>
            </w:r>
            <w:r>
              <w:br/>
            </w:r>
            <w:r>
              <w:rPr>
                <w:rFonts w:ascii="Times New Roman"/>
                <w:b w:val="false"/>
                <w:i w:val="false"/>
                <w:color w:val="000000"/>
                <w:sz w:val="20"/>
              </w:rPr>
              <w:t xml:space="preserve">
тырылған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үлестері- </w:t>
            </w:r>
            <w:r>
              <w:br/>
            </w:r>
            <w:r>
              <w:rPr>
                <w:rFonts w:ascii="Times New Roman"/>
                <w:b w:val="false"/>
                <w:i w:val="false"/>
                <w:color w:val="000000"/>
                <w:sz w:val="20"/>
              </w:rPr>
              <w:t xml:space="preserve">
нің) </w:t>
            </w:r>
            <w:r>
              <w:br/>
            </w:r>
            <w:r>
              <w:rPr>
                <w:rFonts w:ascii="Times New Roman"/>
                <w:b w:val="false"/>
                <w:i w:val="false"/>
                <w:color w:val="000000"/>
                <w:sz w:val="20"/>
              </w:rPr>
              <w:t xml:space="preserve">
есебінен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593"/>
        <w:gridCol w:w="1893"/>
        <w:gridCol w:w="2253"/>
        <w:gridCol w:w="1813"/>
        <w:gridCol w:w="2053"/>
        <w:gridCol w:w="2253"/>
      </w:tblGrid>
      <w:tr>
        <w:trPr>
          <w:trHeight w:val="27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құны, мың теңге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 жылы </w:t>
            </w:r>
            <w:r>
              <w:br/>
            </w:r>
            <w:r>
              <w:rPr>
                <w:rFonts w:ascii="Times New Roman"/>
                <w:b w:val="false"/>
                <w:i w:val="false"/>
                <w:color w:val="000000"/>
                <w:sz w:val="20"/>
              </w:rPr>
              <w:t xml:space="preserve">
(жоспарлы кезеңде) </w:t>
            </w:r>
            <w:r>
              <w:br/>
            </w:r>
            <w:r>
              <w:rPr>
                <w:rFonts w:ascii="Times New Roman"/>
                <w:b w:val="false"/>
                <w:i w:val="false"/>
                <w:color w:val="000000"/>
                <w:sz w:val="20"/>
              </w:rPr>
              <w:t xml:space="preserve">
игерілуі тиіс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жылдары (келесі кезеңдерде) игерілуі тиіс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көздері есебінен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қаржыландыру </w:t>
            </w:r>
            <w:r>
              <w:br/>
            </w:r>
            <w:r>
              <w:rPr>
                <w:rFonts w:ascii="Times New Roman"/>
                <w:b w:val="false"/>
                <w:i w:val="false"/>
                <w:color w:val="000000"/>
                <w:sz w:val="20"/>
              </w:rPr>
              <w:t xml:space="preserve">
көздері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w:t>
            </w:r>
            <w:r>
              <w:br/>
            </w:r>
            <w:r>
              <w:rPr>
                <w:rFonts w:ascii="Times New Roman"/>
                <w:b w:val="false"/>
                <w:i w:val="false"/>
                <w:color w:val="000000"/>
                <w:sz w:val="20"/>
              </w:rPr>
              <w:t xml:space="preserve">
пен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лық </w:t>
            </w:r>
            <w:r>
              <w:br/>
            </w:r>
            <w:r>
              <w:rPr>
                <w:rFonts w:ascii="Times New Roman"/>
                <w:b w:val="false"/>
                <w:i w:val="false"/>
                <w:color w:val="000000"/>
                <w:sz w:val="20"/>
              </w:rPr>
              <w:t xml:space="preserve">
жалдау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эмиссиясы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вексель- </w:t>
            </w:r>
            <w:r>
              <w:br/>
            </w:r>
            <w:r>
              <w:rPr>
                <w:rFonts w:ascii="Times New Roman"/>
                <w:b w:val="false"/>
                <w:i w:val="false"/>
                <w:color w:val="000000"/>
                <w:sz w:val="20"/>
              </w:rPr>
              <w:t xml:space="preserve">
дерді </w:t>
            </w:r>
            <w:r>
              <w:br/>
            </w:r>
            <w:r>
              <w:rPr>
                <w:rFonts w:ascii="Times New Roman"/>
                <w:b w:val="false"/>
                <w:i w:val="false"/>
                <w:color w:val="000000"/>
                <w:sz w:val="20"/>
              </w:rPr>
              <w:t xml:space="preserve">
шығару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w:t>
            </w:r>
            <w:r>
              <w:br/>
            </w:r>
            <w:r>
              <w:rPr>
                <w:rFonts w:ascii="Times New Roman"/>
                <w:b w:val="false"/>
                <w:i w:val="false"/>
                <w:color w:val="000000"/>
                <w:sz w:val="20"/>
              </w:rPr>
              <w:t xml:space="preserve">
қарызға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қаражаттар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қарызға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барлығы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48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Қолы </w:t>
      </w:r>
      <w:r>
        <w:br/>
      </w:r>
      <w:r>
        <w:rPr>
          <w:rFonts w:ascii="Times New Roman"/>
          <w:b w:val="false"/>
          <w:i w:val="false"/>
          <w:color w:val="000000"/>
          <w:sz w:val="28"/>
        </w:rPr>
        <w:t xml:space="preserve">
Қаржы-экономикалық қызметтің басшысы     Қолы </w:t>
      </w:r>
    </w:p>
    <w:p>
      <w:pPr>
        <w:spacing w:after="0"/>
        <w:ind w:left="0"/>
        <w:jc w:val="both"/>
      </w:pPr>
      <w:r>
        <w:rPr>
          <w:rFonts w:ascii="Times New Roman"/>
          <w:b w:val="false"/>
          <w:i w:val="false"/>
          <w:color w:val="000000"/>
          <w:sz w:val="28"/>
        </w:rPr>
        <w:t xml:space="preserve">Қолтаңбалар мөрмен бекітіледі            жауапты орындаушының </w:t>
      </w:r>
      <w:r>
        <w:br/>
      </w:r>
      <w:r>
        <w:rPr>
          <w:rFonts w:ascii="Times New Roman"/>
          <w:b w:val="false"/>
          <w:i w:val="false"/>
          <w:color w:val="000000"/>
          <w:sz w:val="28"/>
        </w:rPr>
        <w:t xml:space="preserve">
                                         аты-жөні мен телефон нөмірі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