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45c8" w14:textId="6554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темiр жол желiсiнiң қызметтерiн көрсететiн табиғи монополиялар субъектiлерiнiң кірістерді, шығындар мен тартылған активтерді бөлек есепке алуды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30 желтоқсандағы N 384-НҚ Бұйрығы. Қазақстан Республикасының Әділет министрлігінде 2006 жылғы 27 қаңтарда тіркелді. Тіркеу N 4060.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16.02.2018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1"/>
    <w:p>
      <w:pPr>
        <w:spacing w:after="0"/>
        <w:ind w:left="0"/>
        <w:jc w:val="both"/>
      </w:pPr>
      <w:r>
        <w:rPr>
          <w:rFonts w:ascii="Times New Roman"/>
          <w:b w:val="false"/>
          <w:i w:val="false"/>
          <w:color w:val="000000"/>
          <w:sz w:val="28"/>
        </w:rPr>
        <w:t xml:space="preserve">
      1. Қоса берiлiп отырған Магистральдық темiр жол желiсiнiң қызметтерiн көрсететiн табиғи монополиялар субъектiлерiнiң кірістерді, шығындар мен тартылған активтерді бөлек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2"/>
    <w:p>
      <w:pPr>
        <w:spacing w:after="0"/>
        <w:ind w:left="0"/>
        <w:jc w:val="both"/>
      </w:pPr>
      <w:r>
        <w:rPr>
          <w:rFonts w:ascii="Times New Roman"/>
          <w:b w:val="false"/>
          <w:i w:val="false"/>
          <w:color w:val="000000"/>
          <w:sz w:val="28"/>
        </w:rPr>
        <w:t xml:space="preserve">
      2. Алып тасталды - ҚР Ұлттық экономика министрінің м.а. 30.06.2015 </w:t>
      </w:r>
      <w:r>
        <w:rPr>
          <w:rFonts w:ascii="Times New Roman"/>
          <w:b w:val="false"/>
          <w:i w:val="false"/>
          <w:color w:val="000000"/>
          <w:sz w:val="28"/>
        </w:rPr>
        <w:t xml:space="preserve"> № 472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2"/>
    <w:bookmarkStart w:name="z75"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агенттiгiнiң Темiр жол көлiгi және порттар саласындағы реттеу мен бақылау департаментi (А.Қ.Бөкенбаев) заңнамада белгiленген тәртiппен: </w:t>
      </w:r>
    </w:p>
    <w:bookmarkEnd w:id="3"/>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мемлекеттiк тiркелуiн; </w:t>
      </w:r>
    </w:p>
    <w:p>
      <w:pPr>
        <w:spacing w:after="0"/>
        <w:ind w:left="0"/>
        <w:jc w:val="both"/>
      </w:pPr>
      <w:r>
        <w:rPr>
          <w:rFonts w:ascii="Times New Roman"/>
          <w:b w:val="false"/>
          <w:i w:val="false"/>
          <w:color w:val="000000"/>
          <w:sz w:val="28"/>
        </w:rPr>
        <w:t xml:space="preserve">
      2) магистральдық темiр жол желiсiнiң қызметтерiн көрсететiн табиғи монополиялар субъектiлерi ұсынған есепке алу саясаттарының келiсуiн қамтамасыз етсiн. </w:t>
      </w:r>
    </w:p>
    <w:p>
      <w:pPr>
        <w:spacing w:after="0"/>
        <w:ind w:left="0"/>
        <w:jc w:val="both"/>
      </w:pPr>
      <w:r>
        <w:rPr>
          <w:rFonts w:ascii="Times New Roman"/>
          <w:b w:val="false"/>
          <w:i w:val="false"/>
          <w:color w:val="000000"/>
          <w:sz w:val="28"/>
        </w:rPr>
        <w:t xml:space="preserve">
      4. Қазақстан Республикасы Табиғи монополияларды реттеу агенттiгiнiң Әкiмшiлiк жұмысы және талдау департаментi (Е.О.Есiркепов) осы бұйрық Қазақстан Республикасы Әдiлет министрлiгiнде мемлекеттiк тiркелгеннен кейiн: </w:t>
      </w:r>
    </w:p>
    <w:p>
      <w:pPr>
        <w:spacing w:after="0"/>
        <w:ind w:left="0"/>
        <w:jc w:val="both"/>
      </w:pPr>
      <w:r>
        <w:rPr>
          <w:rFonts w:ascii="Times New Roman"/>
          <w:b w:val="false"/>
          <w:i w:val="false"/>
          <w:color w:val="000000"/>
          <w:sz w:val="28"/>
        </w:rPr>
        <w:t xml:space="preserve">
      1) оны заңнамада белгiленген тәртiппен бұқаралық ақпарат құралдарында ресми жариялауды қамтамасыз етсiн;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агенттiгiнiң құрылымдық бөлiмшелерi мен аумақтық органдарының, Қазақстан Республикасы Көлiк және коммуникация министрлiгiнiң назарына жеткiзсiн. </w:t>
      </w:r>
    </w:p>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агенттiгi төрағасының бiрiншi орынбасары Н.Ш.Алдабергеновке жүктелсiн. </w:t>
      </w:r>
    </w:p>
    <w:p>
      <w:pPr>
        <w:spacing w:after="0"/>
        <w:ind w:left="0"/>
        <w:jc w:val="both"/>
      </w:pPr>
      <w:r>
        <w:rPr>
          <w:rFonts w:ascii="Times New Roman"/>
          <w:b w:val="false"/>
          <w:i w:val="false"/>
          <w:color w:val="000000"/>
          <w:sz w:val="28"/>
        </w:rPr>
        <w:t xml:space="preserve">
      6. Осы бұйрық Қазақстан Республикасы Әдiлет министрлiгiнде мемлекеттiк тiркелген күнiнен бастап қолданысқа енгiзiледi.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КЕЛIСIЛГЕН </w:t>
      </w:r>
      <w:r>
        <w:br/>
      </w: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Көлiк және коммуникация министрi</w:t>
      </w:r>
      <w:r>
        <w:br/>
      </w:r>
      <w:r>
        <w:rPr>
          <w:rFonts w:ascii="Times New Roman"/>
          <w:b w:val="false"/>
          <w:i w:val="false"/>
          <w:color w:val="000000"/>
          <w:sz w:val="28"/>
        </w:rPr>
        <w:t xml:space="preserve">2005 жылғы 5 қаңтар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агенттiгi</w:t>
            </w:r>
            <w:r>
              <w:br/>
            </w:r>
            <w:r>
              <w:rPr>
                <w:rFonts w:ascii="Times New Roman"/>
                <w:b w:val="false"/>
                <w:i w:val="false"/>
                <w:color w:val="000000"/>
                <w:sz w:val="20"/>
              </w:rPr>
              <w:t>төрағасының</w:t>
            </w:r>
            <w:r>
              <w:br/>
            </w:r>
            <w:r>
              <w:rPr>
                <w:rFonts w:ascii="Times New Roman"/>
                <w:b w:val="false"/>
                <w:i w:val="false"/>
                <w:color w:val="000000"/>
                <w:sz w:val="20"/>
              </w:rPr>
              <w:t>2005 жылғы 30 желтоқсандағы</w:t>
            </w:r>
            <w:r>
              <w:br/>
            </w:r>
            <w:r>
              <w:rPr>
                <w:rFonts w:ascii="Times New Roman"/>
                <w:b w:val="false"/>
                <w:i w:val="false"/>
                <w:color w:val="000000"/>
                <w:sz w:val="20"/>
              </w:rPr>
              <w:t>№ 384-НҚ бұйрығымен</w:t>
            </w:r>
            <w:r>
              <w:br/>
            </w:r>
            <w:r>
              <w:rPr>
                <w:rFonts w:ascii="Times New Roman"/>
                <w:b w:val="false"/>
                <w:i w:val="false"/>
                <w:color w:val="000000"/>
                <w:sz w:val="20"/>
              </w:rPr>
              <w:t>бекiтiлген</w:t>
            </w:r>
          </w:p>
        </w:tc>
      </w:tr>
    </w:tbl>
    <w:bookmarkStart w:name="z1" w:id="4"/>
    <w:p>
      <w:pPr>
        <w:spacing w:after="0"/>
        <w:ind w:left="0"/>
        <w:jc w:val="left"/>
      </w:pPr>
      <w:r>
        <w:rPr>
          <w:rFonts w:ascii="Times New Roman"/>
          <w:b/>
          <w:i w:val="false"/>
          <w:color w:val="000000"/>
        </w:rPr>
        <w:t xml:space="preserve"> Магистральдық темiр жол желiсiнiң қызметтерiн көрсететiн табиғи монополиялар субъектiлерiнiң кірістерді, шығындар мен тартылған активтерді бөлек есепке алуды жүргізу қағидалары</w:t>
      </w:r>
    </w:p>
    <w:bookmarkEnd w:id="4"/>
    <w:p>
      <w:pPr>
        <w:spacing w:after="0"/>
        <w:ind w:left="0"/>
        <w:jc w:val="both"/>
      </w:pPr>
      <w:r>
        <w:rPr>
          <w:rFonts w:ascii="Times New Roman"/>
          <w:b w:val="false"/>
          <w:i w:val="false"/>
          <w:color w:val="ff0000"/>
          <w:sz w:val="28"/>
        </w:rPr>
        <w:t xml:space="preserve">
      Ескерту. Ереженің тақырыбы жаңа редакцияда – ҚР Ұлттық экономика министрінің 16.02.2018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МАЗМҰНЫ</w:t>
      </w:r>
    </w:p>
    <w:bookmarkStart w:name="z2"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Магистральдық темір жол желісінің қызметтерін көрсететін табиғи монополиялар субъектілерінің кірістерді, шығындар мен тартылған активтерді бөлек есепке алуды жүргізу қағидалары (бұдан әрі – Қағидалар)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(бұдан әрі – Ерекше тәртіп)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8480 болып тiркелген), Қазақстан Республикасының өзге де нормативтік құқықтық актілеріне сәйкес әзірленді және магистральдық темір жол желісінің қызметтерін көрсететін табиғи монополия субъектілеріне (бұдан әрі – Субъект)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6"/>
    <w:p>
      <w:pPr>
        <w:spacing w:after="0"/>
        <w:ind w:left="0"/>
        <w:jc w:val="both"/>
      </w:pPr>
      <w:r>
        <w:rPr>
          <w:rFonts w:ascii="Times New Roman"/>
          <w:b w:val="false"/>
          <w:i w:val="false"/>
          <w:color w:val="000000"/>
          <w:sz w:val="28"/>
        </w:rPr>
        <w:t>
      2. Қағидалар реттелiп көрсетiлетiн қызметтер бойынша және жалпы өзге қызмет бойынша кірістерді, шығындарды және тартылған активтердi есепке алудың ашықтығын қамтамасыз ету және уәкiлеттi орган бекiтетiн экономикалық тұрғыдан негiзделген тарифтердi белгiлеу мақсатында Субъектiлердiң бөлек есепке алуды жүргiзуінің негiзгi қағидаттары мен жүзеге асыру тәртiбiн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7"/>
    <w:p>
      <w:pPr>
        <w:spacing w:after="0"/>
        <w:ind w:left="0"/>
        <w:jc w:val="both"/>
      </w:pPr>
      <w:r>
        <w:rPr>
          <w:rFonts w:ascii="Times New Roman"/>
          <w:b w:val="false"/>
          <w:i w:val="false"/>
          <w:color w:val="000000"/>
          <w:sz w:val="28"/>
        </w:rPr>
        <w:t xml:space="preserve">
      3. Ереже мынадай қағидаларды: </w:t>
      </w:r>
    </w:p>
    <w:bookmarkEnd w:id="7"/>
    <w:p>
      <w:pPr>
        <w:spacing w:after="0"/>
        <w:ind w:left="0"/>
        <w:jc w:val="both"/>
      </w:pPr>
      <w:r>
        <w:rPr>
          <w:rFonts w:ascii="Times New Roman"/>
          <w:b w:val="false"/>
          <w:i w:val="false"/>
          <w:color w:val="000000"/>
          <w:sz w:val="28"/>
        </w:rPr>
        <w:t xml:space="preserve">
      1) қызмет көрсетулердiң, қызметтер мен операциялардың түрлерiн; </w:t>
      </w:r>
    </w:p>
    <w:p>
      <w:pPr>
        <w:spacing w:after="0"/>
        <w:ind w:left="0"/>
        <w:jc w:val="both"/>
      </w:pPr>
      <w:r>
        <w:rPr>
          <w:rFonts w:ascii="Times New Roman"/>
          <w:b w:val="false"/>
          <w:i w:val="false"/>
          <w:color w:val="000000"/>
          <w:sz w:val="28"/>
        </w:rPr>
        <w:t xml:space="preserve">
      2) табыстарды, шығындар мен қолданысқа енгiзiлген активтердi бөлектеп есепке алуды жүргiзу және ұйымдастыру қағидаттарын; </w:t>
      </w:r>
    </w:p>
    <w:p>
      <w:pPr>
        <w:spacing w:after="0"/>
        <w:ind w:left="0"/>
        <w:jc w:val="both"/>
      </w:pPr>
      <w:r>
        <w:rPr>
          <w:rFonts w:ascii="Times New Roman"/>
          <w:b w:val="false"/>
          <w:i w:val="false"/>
          <w:color w:val="000000"/>
          <w:sz w:val="28"/>
        </w:rPr>
        <w:t xml:space="preserve">
      3) активтердi, шығындар мен қолданысқа енгiзiлген активтердi есепке алу және бөлу тәртiбiн; </w:t>
      </w:r>
    </w:p>
    <w:p>
      <w:pPr>
        <w:spacing w:after="0"/>
        <w:ind w:left="0"/>
        <w:jc w:val="both"/>
      </w:pPr>
      <w:r>
        <w:rPr>
          <w:rFonts w:ascii="Times New Roman"/>
          <w:b w:val="false"/>
          <w:i w:val="false"/>
          <w:color w:val="000000"/>
          <w:sz w:val="28"/>
        </w:rPr>
        <w:t xml:space="preserve">
      4) өндiрiстiк көрсеткiштердi есепке алуды; </w:t>
      </w:r>
    </w:p>
    <w:p>
      <w:pPr>
        <w:spacing w:after="0"/>
        <w:ind w:left="0"/>
        <w:jc w:val="both"/>
      </w:pPr>
      <w:r>
        <w:rPr>
          <w:rFonts w:ascii="Times New Roman"/>
          <w:b w:val="false"/>
          <w:i w:val="false"/>
          <w:color w:val="000000"/>
          <w:sz w:val="28"/>
        </w:rPr>
        <w:t xml:space="preserve">
      5) есептiлiк нысандарын қамтиды. </w:t>
      </w:r>
    </w:p>
    <w:p>
      <w:pPr>
        <w:spacing w:after="0"/>
        <w:ind w:left="0"/>
        <w:jc w:val="both"/>
      </w:pPr>
      <w:r>
        <w:rPr>
          <w:rFonts w:ascii="Times New Roman"/>
          <w:b w:val="false"/>
          <w:i w:val="false"/>
          <w:color w:val="000000"/>
          <w:sz w:val="28"/>
        </w:rPr>
        <w:t>
      4. Осы Ережеде қолданылатын негiзгi ұғымдар:</w:t>
      </w:r>
    </w:p>
    <w:bookmarkStart w:name="z76" w:id="8"/>
    <w:p>
      <w:pPr>
        <w:spacing w:after="0"/>
        <w:ind w:left="0"/>
        <w:jc w:val="both"/>
      </w:pPr>
      <w:r>
        <w:rPr>
          <w:rFonts w:ascii="Times New Roman"/>
          <w:b w:val="false"/>
          <w:i w:val="false"/>
          <w:color w:val="000000"/>
          <w:sz w:val="28"/>
        </w:rPr>
        <w:t>
      абсорбирленген өндiрiстiк шығындар – қызметтiң бiр түрiнiң қызмет көрсетулерiн ұсынуға қажеттi бiрiншi деңгейдегi жауапкершiлiк орталықтарының жалпы өндiрiстiк шығындарының жиынтығы;</w:t>
      </w:r>
    </w:p>
    <w:bookmarkEnd w:id="8"/>
    <w:bookmarkStart w:name="z77" w:id="9"/>
    <w:p>
      <w:pPr>
        <w:spacing w:after="0"/>
        <w:ind w:left="0"/>
        <w:jc w:val="both"/>
      </w:pPr>
      <w:r>
        <w:rPr>
          <w:rFonts w:ascii="Times New Roman"/>
          <w:b w:val="false"/>
          <w:i w:val="false"/>
          <w:color w:val="000000"/>
          <w:sz w:val="28"/>
        </w:rPr>
        <w:t>
      қызмет түрі – пайда алу мақсатында кешенді қызмет көрсетуге, жұмыстар орындауға және тауарлар өндiруге байланысты операциялық қызмет;</w:t>
      </w:r>
    </w:p>
    <w:bookmarkEnd w:id="9"/>
    <w:bookmarkStart w:name="z78" w:id="10"/>
    <w:p>
      <w:pPr>
        <w:spacing w:after="0"/>
        <w:ind w:left="0"/>
        <w:jc w:val="both"/>
      </w:pPr>
      <w:r>
        <w:rPr>
          <w:rFonts w:ascii="Times New Roman"/>
          <w:b w:val="false"/>
          <w:i w:val="false"/>
          <w:color w:val="000000"/>
          <w:sz w:val="28"/>
        </w:rPr>
        <w:t>
      қосылған шығыстар – аймақтық, желiлiк және корпоративтiк деңгейлердегi жауапкершiлiк орталықтарының және орталықтандырылған жабдықтаудың бiрiншi деңгейдегi жауапкершiлiк орталықтарының жалпы және әкiмшiлiк шығыстарын, сондай-ақ орталықтандырылған жабдықтаудың бiрiншi деңгейдегi жауапкершiлiк орталықтарының өндiрiстiк шығындарын қамтитын шығыстар;</w:t>
      </w:r>
    </w:p>
    <w:bookmarkEnd w:id="10"/>
    <w:bookmarkStart w:name="z79" w:id="11"/>
    <w:p>
      <w:pPr>
        <w:spacing w:after="0"/>
        <w:ind w:left="0"/>
        <w:jc w:val="both"/>
      </w:pPr>
      <w:r>
        <w:rPr>
          <w:rFonts w:ascii="Times New Roman"/>
          <w:b w:val="false"/>
          <w:i w:val="false"/>
          <w:color w:val="000000"/>
          <w:sz w:val="28"/>
        </w:rPr>
        <w:t>
      жанама операциялар – қызмет түрлерiнiң көрсетiлетiн қызметтерiнiң (тауарларының, жұмыстарының) өзiндiк құнына енгiзiлетiн бiрнеше негiзгi операцияларды жүзеге асыру yшiн орындалатын операциялар;</w:t>
      </w:r>
    </w:p>
    <w:bookmarkEnd w:id="11"/>
    <w:bookmarkStart w:name="z80" w:id="12"/>
    <w:p>
      <w:pPr>
        <w:spacing w:after="0"/>
        <w:ind w:left="0"/>
        <w:jc w:val="both"/>
      </w:pPr>
      <w:r>
        <w:rPr>
          <w:rFonts w:ascii="Times New Roman"/>
          <w:b w:val="false"/>
          <w:i w:val="false"/>
          <w:color w:val="000000"/>
          <w:sz w:val="28"/>
        </w:rPr>
        <w:t>
      операциялық қызмет – табыс алу бойынша Субъектiнiң негiзгі қызметi және инвестициялық пен қаржылықтан айырмашылығы бар қызмет;</w:t>
      </w:r>
    </w:p>
    <w:bookmarkEnd w:id="12"/>
    <w:bookmarkStart w:name="z81" w:id="13"/>
    <w:p>
      <w:pPr>
        <w:spacing w:after="0"/>
        <w:ind w:left="0"/>
        <w:jc w:val="both"/>
      </w:pPr>
      <w:r>
        <w:rPr>
          <w:rFonts w:ascii="Times New Roman"/>
          <w:b w:val="false"/>
          <w:i w:val="false"/>
          <w:color w:val="000000"/>
          <w:sz w:val="28"/>
        </w:rPr>
        <w:t>
      бөлектеп есепке алу – қызметтiң реттелiп көрсетiлетiн түрлерiнiң өзiндiк құнын, қызметтерге арналған тарифтiк смета мен тарифтер есептеудi талдау мақсатында Субъектiнiң қызметi, қызмет көрсетулерi, операциялары бойынша бөлектеп шығындар, табыстар, қолданысқа енгiзiлген активтер және өндiрiстiк көрсеткiштер туралы ақпаратты жинау және қорытындылау жүйесi;</w:t>
      </w:r>
    </w:p>
    <w:bookmarkEnd w:id="13"/>
    <w:bookmarkStart w:name="z82" w:id="14"/>
    <w:p>
      <w:pPr>
        <w:spacing w:after="0"/>
        <w:ind w:left="0"/>
        <w:jc w:val="both"/>
      </w:pPr>
      <w:r>
        <w:rPr>
          <w:rFonts w:ascii="Times New Roman"/>
          <w:b w:val="false"/>
          <w:i w:val="false"/>
          <w:color w:val="000000"/>
          <w:sz w:val="28"/>
        </w:rPr>
        <w:t>
      қызметтiң реттелiп көрсетiлетiн түрi – Заңда айқындалған табиғи монополиялардың саласы;</w:t>
      </w:r>
    </w:p>
    <w:bookmarkEnd w:id="14"/>
    <w:bookmarkStart w:name="z83" w:id="15"/>
    <w:p>
      <w:pPr>
        <w:spacing w:after="0"/>
        <w:ind w:left="0"/>
        <w:jc w:val="both"/>
      </w:pPr>
      <w:r>
        <w:rPr>
          <w:rFonts w:ascii="Times New Roman"/>
          <w:b w:val="false"/>
          <w:i w:val="false"/>
          <w:color w:val="000000"/>
          <w:sz w:val="28"/>
        </w:rPr>
        <w:t>
      жауапкершiлiк орталығы – Субъектінің дербес құрылымдық бөлiмшесi. Жауапкершiлiк орталықтары Субъектiнiң салалық және географиялық сегменттерi мен ұйымдастыру деңгейлерi бойынша топтастырылады;</w:t>
      </w:r>
    </w:p>
    <w:bookmarkEnd w:id="15"/>
    <w:bookmarkStart w:name="z84" w:id="16"/>
    <w:p>
      <w:pPr>
        <w:spacing w:after="0"/>
        <w:ind w:left="0"/>
        <w:jc w:val="both"/>
      </w:pPr>
      <w:r>
        <w:rPr>
          <w:rFonts w:ascii="Times New Roman"/>
          <w:b w:val="false"/>
          <w:i w:val="false"/>
          <w:color w:val="000000"/>
          <w:sz w:val="28"/>
        </w:rPr>
        <w:t>
      бiрiншi деңгейдегi жауапкершiлiк орталығы – тұтынушыларға өнiмдi өндiрумен, жұмысты орындаумен және қызметтер көрсетумен тiкелей айналысатын жауапкершiлiк орталығы;</w:t>
      </w:r>
    </w:p>
    <w:bookmarkEnd w:id="16"/>
    <w:bookmarkStart w:name="z85" w:id="17"/>
    <w:p>
      <w:pPr>
        <w:spacing w:after="0"/>
        <w:ind w:left="0"/>
        <w:jc w:val="both"/>
      </w:pPr>
      <w:r>
        <w:rPr>
          <w:rFonts w:ascii="Times New Roman"/>
          <w:b w:val="false"/>
          <w:i w:val="false"/>
          <w:color w:val="000000"/>
          <w:sz w:val="28"/>
        </w:rPr>
        <w:t>
      аймақтық деңгейдегi жауапкершiлiк орталығы – бiрiншi деңгейдегi жауапкершiлiк орталықтарының тобын басқаратын жауапкершiлiк орталығы;</w:t>
      </w:r>
    </w:p>
    <w:bookmarkEnd w:id="17"/>
    <w:bookmarkStart w:name="z86" w:id="18"/>
    <w:p>
      <w:pPr>
        <w:spacing w:after="0"/>
        <w:ind w:left="0"/>
        <w:jc w:val="both"/>
      </w:pPr>
      <w:r>
        <w:rPr>
          <w:rFonts w:ascii="Times New Roman"/>
          <w:b w:val="false"/>
          <w:i w:val="false"/>
          <w:color w:val="000000"/>
          <w:sz w:val="28"/>
        </w:rPr>
        <w:t>
      желiлiк деңгейдегi жауапкершiлiк орталығы – аймақтық және бiрiншi деңгейлердегi жауапкершiлiк орталықтарын басқаратын жауапкершiлiк орталығы;</w:t>
      </w:r>
    </w:p>
    <w:bookmarkEnd w:id="18"/>
    <w:bookmarkStart w:name="z87" w:id="19"/>
    <w:p>
      <w:pPr>
        <w:spacing w:after="0"/>
        <w:ind w:left="0"/>
        <w:jc w:val="both"/>
      </w:pPr>
      <w:r>
        <w:rPr>
          <w:rFonts w:ascii="Times New Roman"/>
          <w:b w:val="false"/>
          <w:i w:val="false"/>
          <w:color w:val="000000"/>
          <w:sz w:val="28"/>
        </w:rPr>
        <w:t>
      корпоративтiк деңгейдегi жауапкершiлiк орталығы – желiлiк деңгейдегi жауапкершiлiк орталықтарын басқаратын жауапкершiлiк орталығы;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 табиғи монополиялар салаларындағы басшылықты жүзеге асыратын мемлекеттік органның ведомствосы.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м.а. 30.06.2015 </w:t>
      </w:r>
      <w:r>
        <w:rPr>
          <w:rFonts w:ascii="Times New Roman"/>
          <w:b w:val="false"/>
          <w:i w:val="false"/>
          <w:color w:val="000000"/>
          <w:sz w:val="28"/>
        </w:rPr>
        <w:t xml:space="preserve"> №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 w:id="20"/>
    <w:p>
      <w:pPr>
        <w:spacing w:after="0"/>
        <w:ind w:left="0"/>
        <w:jc w:val="left"/>
      </w:pPr>
      <w:r>
        <w:rPr>
          <w:rFonts w:ascii="Times New Roman"/>
          <w:b/>
          <w:i w:val="false"/>
          <w:color w:val="000000"/>
        </w:rPr>
        <w:t xml:space="preserve"> 2-тарау. Қызметтiң, қызмет көрсетулер мен операциялардың түрлерi </w:t>
      </w:r>
    </w:p>
    <w:bookmarkEnd w:id="20"/>
    <w:p>
      <w:pPr>
        <w:spacing w:after="0"/>
        <w:ind w:left="0"/>
        <w:jc w:val="both"/>
      </w:pPr>
      <w:r>
        <w:rPr>
          <w:rFonts w:ascii="Times New Roman"/>
          <w:b w:val="false"/>
          <w:i w:val="false"/>
          <w:color w:val="000000"/>
          <w:sz w:val="28"/>
        </w:rPr>
        <w:t xml:space="preserve">
      5. Осы Ереженiң мақсаттары үшiн: </w:t>
      </w:r>
    </w:p>
    <w:p>
      <w:pPr>
        <w:spacing w:after="0"/>
        <w:ind w:left="0"/>
        <w:jc w:val="both"/>
      </w:pPr>
      <w:r>
        <w:rPr>
          <w:rFonts w:ascii="Times New Roman"/>
          <w:b w:val="false"/>
          <w:i w:val="false"/>
          <w:color w:val="000000"/>
          <w:sz w:val="28"/>
        </w:rPr>
        <w:t xml:space="preserve">
      1) Субъектiнiң қызметi қызметтердiң реттелiп көрсетiлетiн және реттелiп көрсетiлмейтiн түрлерiнiң топтарына бөлiнедi; </w:t>
      </w:r>
    </w:p>
    <w:p>
      <w:pPr>
        <w:spacing w:after="0"/>
        <w:ind w:left="0"/>
        <w:jc w:val="both"/>
      </w:pPr>
      <w:r>
        <w:rPr>
          <w:rFonts w:ascii="Times New Roman"/>
          <w:b w:val="false"/>
          <w:i w:val="false"/>
          <w:color w:val="000000"/>
          <w:sz w:val="28"/>
        </w:rPr>
        <w:t xml:space="preserve">
      2) қызметтiң реттелiп көрсетiлетiн түрлерiнiң арасында негiзгi қызмет ретiнде табиғи монополия саласы - магистральдық темiр жол желiсiнiң қызмет көрсетулерi айқындалады. </w:t>
      </w:r>
    </w:p>
    <w:bookmarkStart w:name="z6" w:id="21"/>
    <w:p>
      <w:pPr>
        <w:spacing w:after="0"/>
        <w:ind w:left="0"/>
        <w:jc w:val="both"/>
      </w:pPr>
      <w:r>
        <w:rPr>
          <w:rFonts w:ascii="Times New Roman"/>
          <w:b w:val="false"/>
          <w:i w:val="false"/>
          <w:color w:val="000000"/>
          <w:sz w:val="28"/>
        </w:rPr>
        <w:t xml:space="preserve">
      6. Субъект бөлектеп есепке алуды жүргiзген кезде табиғи монополиялардың реттелiп көрсетiлетiн салалары және реттелiп көрсетiлмейтiн түрлерi ретiнде Заңға сәйкес айқындалатын қызмет түрлерi жеке бөлiнедi: </w:t>
      </w:r>
    </w:p>
    <w:bookmarkEnd w:id="21"/>
    <w:p>
      <w:pPr>
        <w:spacing w:after="0"/>
        <w:ind w:left="0"/>
        <w:jc w:val="both"/>
      </w:pPr>
      <w:r>
        <w:rPr>
          <w:rFonts w:ascii="Times New Roman"/>
          <w:b w:val="false"/>
          <w:i w:val="false"/>
          <w:color w:val="000000"/>
          <w:sz w:val="28"/>
        </w:rPr>
        <w:t xml:space="preserve">
      1) магистральдық темiр жол желiсiнiң қызмет көрсетулерi; </w:t>
      </w:r>
    </w:p>
    <w:p>
      <w:pPr>
        <w:spacing w:after="0"/>
        <w:ind w:left="0"/>
        <w:jc w:val="both"/>
      </w:pPr>
      <w:r>
        <w:rPr>
          <w:rFonts w:ascii="Times New Roman"/>
          <w:b w:val="false"/>
          <w:i w:val="false"/>
          <w:color w:val="000000"/>
          <w:sz w:val="28"/>
        </w:rPr>
        <w:t xml:space="preserve">
      2) кiрме жолдарды ұсыну; </w:t>
      </w:r>
    </w:p>
    <w:p>
      <w:pPr>
        <w:spacing w:after="0"/>
        <w:ind w:left="0"/>
        <w:jc w:val="both"/>
      </w:pPr>
      <w:r>
        <w:rPr>
          <w:rFonts w:ascii="Times New Roman"/>
          <w:b w:val="false"/>
          <w:i w:val="false"/>
          <w:color w:val="000000"/>
          <w:sz w:val="28"/>
        </w:rPr>
        <w:t xml:space="preserve">
      3) электр энергиясын беру және бөлу; </w:t>
      </w:r>
    </w:p>
    <w:p>
      <w:pPr>
        <w:spacing w:after="0"/>
        <w:ind w:left="0"/>
        <w:jc w:val="both"/>
      </w:pPr>
      <w:r>
        <w:rPr>
          <w:rFonts w:ascii="Times New Roman"/>
          <w:b w:val="false"/>
          <w:i w:val="false"/>
          <w:color w:val="000000"/>
          <w:sz w:val="28"/>
        </w:rPr>
        <w:t xml:space="preserve">
      4) жылу энергиясын беру және бөлу; </w:t>
      </w:r>
    </w:p>
    <w:p>
      <w:pPr>
        <w:spacing w:after="0"/>
        <w:ind w:left="0"/>
        <w:jc w:val="both"/>
      </w:pPr>
      <w:r>
        <w:rPr>
          <w:rFonts w:ascii="Times New Roman"/>
          <w:b w:val="false"/>
          <w:i w:val="false"/>
          <w:color w:val="000000"/>
          <w:sz w:val="28"/>
        </w:rPr>
        <w:t xml:space="preserve">
      5) тасымалдау қызметi; </w:t>
      </w:r>
    </w:p>
    <w:p>
      <w:pPr>
        <w:spacing w:after="0"/>
        <w:ind w:left="0"/>
        <w:jc w:val="both"/>
      </w:pPr>
      <w:r>
        <w:rPr>
          <w:rFonts w:ascii="Times New Roman"/>
          <w:b w:val="false"/>
          <w:i w:val="false"/>
          <w:color w:val="000000"/>
          <w:sz w:val="28"/>
        </w:rPr>
        <w:t xml:space="preserve">
      6) табысы Субъектiнiң жиынтық табысындағы бес пайызынан асатын қызметтiң реттелiп көрсетiлмейтiн түрі; </w:t>
      </w:r>
    </w:p>
    <w:p>
      <w:pPr>
        <w:spacing w:after="0"/>
        <w:ind w:left="0"/>
        <w:jc w:val="both"/>
      </w:pPr>
      <w:r>
        <w:rPr>
          <w:rFonts w:ascii="Times New Roman"/>
          <w:b w:val="false"/>
          <w:i w:val="false"/>
          <w:color w:val="000000"/>
          <w:sz w:val="28"/>
        </w:rPr>
        <w:t xml:space="preserve">
      7) өзге қызмет. </w:t>
      </w:r>
    </w:p>
    <w:bookmarkStart w:name="z7" w:id="22"/>
    <w:p>
      <w:pPr>
        <w:spacing w:after="0"/>
        <w:ind w:left="0"/>
        <w:jc w:val="both"/>
      </w:pPr>
      <w:r>
        <w:rPr>
          <w:rFonts w:ascii="Times New Roman"/>
          <w:b w:val="false"/>
          <w:i w:val="false"/>
          <w:color w:val="000000"/>
          <w:sz w:val="28"/>
        </w:rPr>
        <w:t xml:space="preserve">
      7. Қызметтiң әрбiр реттелiп көрсетiлетiн және реттелiп көрсетiлмейтiн түрi қызмет көрсетулердiң, операциялар мен бизнес-процестердiң белгiлi бiр номенклатурасына бiрiздiлiкпен бөлшектеп байланыстырылады. Бiрқатар қосалқы өндiрiстiк операциялар Субъектi қызметiнiң бiрнеше түрлерi үшiн жалпы болып табылады. </w:t>
      </w:r>
    </w:p>
    <w:bookmarkEnd w:id="22"/>
    <w:bookmarkStart w:name="z8" w:id="23"/>
    <w:p>
      <w:pPr>
        <w:spacing w:after="0"/>
        <w:ind w:left="0"/>
        <w:jc w:val="both"/>
      </w:pPr>
      <w:r>
        <w:rPr>
          <w:rFonts w:ascii="Times New Roman"/>
          <w:b w:val="false"/>
          <w:i w:val="false"/>
          <w:color w:val="000000"/>
          <w:sz w:val="28"/>
        </w:rPr>
        <w:t xml:space="preserve">
      8. Бөлектеп есепке алудың мақсаты үшiн табыстар, шығындар мен қолданысқа енгiзiлген активтер қызмет көрсетулердiң және Субъектiнiң негiзгi қызметi операцияларының түрлерi бойынша бөлiнедi: </w:t>
      </w:r>
    </w:p>
    <w:bookmarkEnd w:id="23"/>
    <w:p>
      <w:pPr>
        <w:spacing w:after="0"/>
        <w:ind w:left="0"/>
        <w:jc w:val="both"/>
      </w:pPr>
      <w:r>
        <w:rPr>
          <w:rFonts w:ascii="Times New Roman"/>
          <w:b w:val="false"/>
          <w:i w:val="false"/>
          <w:color w:val="000000"/>
          <w:sz w:val="28"/>
        </w:rPr>
        <w:t xml:space="preserve">
      1) тасымалдау процесiнiң операциялары бойынша: </w:t>
      </w:r>
    </w:p>
    <w:p>
      <w:pPr>
        <w:spacing w:after="0"/>
        <w:ind w:left="0"/>
        <w:jc w:val="both"/>
      </w:pPr>
      <w:r>
        <w:rPr>
          <w:rFonts w:ascii="Times New Roman"/>
          <w:b w:val="false"/>
          <w:i w:val="false"/>
          <w:color w:val="000000"/>
          <w:sz w:val="28"/>
        </w:rPr>
        <w:t xml:space="preserve">
      жүк және жолаушылар тасымалдарды жүзеге асыру жөнiндегi магистральдық темiр жол желiсiнiң қызмет көрсетулерi; </w:t>
      </w:r>
    </w:p>
    <w:p>
      <w:pPr>
        <w:spacing w:after="0"/>
        <w:ind w:left="0"/>
        <w:jc w:val="both"/>
      </w:pPr>
      <w:r>
        <w:rPr>
          <w:rFonts w:ascii="Times New Roman"/>
          <w:b w:val="false"/>
          <w:i w:val="false"/>
          <w:color w:val="000000"/>
          <w:sz w:val="28"/>
        </w:rPr>
        <w:t xml:space="preserve">
      жүк тасымалдарын жүзеге асыру жөнiндегi магистральдық темiр жол желiсiнiң арнаулы қызмет көрсетулердi; </w:t>
      </w:r>
    </w:p>
    <w:p>
      <w:pPr>
        <w:spacing w:after="0"/>
        <w:ind w:left="0"/>
        <w:jc w:val="both"/>
      </w:pPr>
      <w:r>
        <w:rPr>
          <w:rFonts w:ascii="Times New Roman"/>
          <w:b w:val="false"/>
          <w:i w:val="false"/>
          <w:color w:val="000000"/>
          <w:sz w:val="28"/>
        </w:rPr>
        <w:t xml:space="preserve">
      жолаушылар тасымалдарын жүзеге асыру жөнiндегi магистральдық темiр жол желісінің арнаулы қызмет көрсетулерін қамтитын магистральдық темiр жол желiсiнiң қызмет көрсетулерi; </w:t>
      </w:r>
    </w:p>
    <w:p>
      <w:pPr>
        <w:spacing w:after="0"/>
        <w:ind w:left="0"/>
        <w:jc w:val="both"/>
      </w:pPr>
      <w:r>
        <w:rPr>
          <w:rFonts w:ascii="Times New Roman"/>
          <w:b w:val="false"/>
          <w:i w:val="false"/>
          <w:color w:val="000000"/>
          <w:sz w:val="28"/>
        </w:rPr>
        <w:t xml:space="preserve">
      2) поездарды тарту үшiн электр энергиясын босату жөнiндегi қызмет көрсетулерi; </w:t>
      </w:r>
    </w:p>
    <w:p>
      <w:pPr>
        <w:spacing w:after="0"/>
        <w:ind w:left="0"/>
        <w:jc w:val="both"/>
      </w:pPr>
      <w:r>
        <w:rPr>
          <w:rFonts w:ascii="Times New Roman"/>
          <w:b w:val="false"/>
          <w:i w:val="false"/>
          <w:color w:val="000000"/>
          <w:sz w:val="28"/>
        </w:rPr>
        <w:t xml:space="preserve">
      3) жарамсыздығына байланысты ағытылған жүк тиелген вагондарды күзету жөнiндегi қызмет көрсетулер; </w:t>
      </w:r>
    </w:p>
    <w:p>
      <w:pPr>
        <w:spacing w:after="0"/>
        <w:ind w:left="0"/>
        <w:jc w:val="both"/>
      </w:pPr>
      <w:r>
        <w:rPr>
          <w:rFonts w:ascii="Times New Roman"/>
          <w:b w:val="false"/>
          <w:i w:val="false"/>
          <w:color w:val="000000"/>
          <w:sz w:val="28"/>
        </w:rPr>
        <w:t xml:space="preserve">
      4) вагондарға ағымдағы ағыту жөндеу жұмыстарын жүргізу жөнiндегi қызмет көрсетулер; </w:t>
      </w:r>
    </w:p>
    <w:p>
      <w:pPr>
        <w:spacing w:after="0"/>
        <w:ind w:left="0"/>
        <w:jc w:val="both"/>
      </w:pPr>
      <w:r>
        <w:rPr>
          <w:rFonts w:ascii="Times New Roman"/>
          <w:b w:val="false"/>
          <w:i w:val="false"/>
          <w:color w:val="000000"/>
          <w:sz w:val="28"/>
        </w:rPr>
        <w:t xml:space="preserve">
      5) тасымалдау процесiнiң операцияларынан тыс вагондардың тұрағы бойынша қызмет көрсетулер. </w:t>
      </w:r>
    </w:p>
    <w:bookmarkStart w:name="z9" w:id="24"/>
    <w:p>
      <w:pPr>
        <w:spacing w:after="0"/>
        <w:ind w:left="0"/>
        <w:jc w:val="both"/>
      </w:pPr>
      <w:r>
        <w:rPr>
          <w:rFonts w:ascii="Times New Roman"/>
          <w:b w:val="false"/>
          <w:i w:val="false"/>
          <w:color w:val="000000"/>
          <w:sz w:val="28"/>
        </w:rPr>
        <w:t xml:space="preserve">
      9. Субъекттiң негiзгi қызметiне кiретiн қызмет көрсетулерiнiң түрлерi мынадай негiзгi операцияларды қамтиды: </w:t>
      </w:r>
    </w:p>
    <w:bookmarkEnd w:id="24"/>
    <w:p>
      <w:pPr>
        <w:spacing w:after="0"/>
        <w:ind w:left="0"/>
        <w:jc w:val="both"/>
      </w:pPr>
      <w:r>
        <w:rPr>
          <w:rFonts w:ascii="Times New Roman"/>
          <w:b w:val="false"/>
          <w:i w:val="false"/>
          <w:color w:val="000000"/>
          <w:sz w:val="28"/>
        </w:rPr>
        <w:t xml:space="preserve">
      1) жүк және жолаушылар тасымалдарын жүзеге асыру жөнiндегi магистральдық темiр жол желiсiнiң қызмет көрсетулерi: </w:t>
      </w:r>
    </w:p>
    <w:p>
      <w:pPr>
        <w:spacing w:after="0"/>
        <w:ind w:left="0"/>
        <w:jc w:val="both"/>
      </w:pPr>
      <w:r>
        <w:rPr>
          <w:rFonts w:ascii="Times New Roman"/>
          <w:b w:val="false"/>
          <w:i w:val="false"/>
          <w:color w:val="000000"/>
          <w:sz w:val="28"/>
        </w:rPr>
        <w:t xml:space="preserve">
      магистральдық жолды беру; </w:t>
      </w:r>
    </w:p>
    <w:p>
      <w:pPr>
        <w:spacing w:after="0"/>
        <w:ind w:left="0"/>
        <w:jc w:val="both"/>
      </w:pPr>
      <w:r>
        <w:rPr>
          <w:rFonts w:ascii="Times New Roman"/>
          <w:b w:val="false"/>
          <w:i w:val="false"/>
          <w:color w:val="000000"/>
          <w:sz w:val="28"/>
        </w:rPr>
        <w:t xml:space="preserve">
      электрмен жабдықтау жүйелерiн беру; </w:t>
      </w:r>
    </w:p>
    <w:p>
      <w:pPr>
        <w:spacing w:after="0"/>
        <w:ind w:left="0"/>
        <w:jc w:val="both"/>
      </w:pPr>
      <w:r>
        <w:rPr>
          <w:rFonts w:ascii="Times New Roman"/>
          <w:b w:val="false"/>
          <w:i w:val="false"/>
          <w:color w:val="000000"/>
          <w:sz w:val="28"/>
        </w:rPr>
        <w:t xml:space="preserve">
      дабыл және байланыс жүйелерiн беру; </w:t>
      </w:r>
    </w:p>
    <w:p>
      <w:pPr>
        <w:spacing w:after="0"/>
        <w:ind w:left="0"/>
        <w:jc w:val="both"/>
      </w:pPr>
      <w:r>
        <w:rPr>
          <w:rFonts w:ascii="Times New Roman"/>
          <w:b w:val="false"/>
          <w:i w:val="false"/>
          <w:color w:val="000000"/>
          <w:sz w:val="28"/>
        </w:rPr>
        <w:t xml:space="preserve">
      ақпараттық жүйелердiң бағдарламалық-аппараттық кешенiн пайдалануға беру; </w:t>
      </w:r>
    </w:p>
    <w:p>
      <w:pPr>
        <w:spacing w:after="0"/>
        <w:ind w:left="0"/>
        <w:jc w:val="both"/>
      </w:pPr>
      <w:r>
        <w:rPr>
          <w:rFonts w:ascii="Times New Roman"/>
          <w:b w:val="false"/>
          <w:i w:val="false"/>
          <w:color w:val="000000"/>
          <w:sz w:val="28"/>
        </w:rPr>
        <w:t xml:space="preserve">
      өрт сөндiру және қалпына келтiру поездары; </w:t>
      </w:r>
    </w:p>
    <w:p>
      <w:pPr>
        <w:spacing w:after="0"/>
        <w:ind w:left="0"/>
        <w:jc w:val="both"/>
      </w:pPr>
      <w:r>
        <w:rPr>
          <w:rFonts w:ascii="Times New Roman"/>
          <w:b w:val="false"/>
          <w:i w:val="false"/>
          <w:color w:val="000000"/>
          <w:sz w:val="28"/>
        </w:rPr>
        <w:t xml:space="preserve">
      жол парктерiнiң, жалғастырушы және арнайы жолдардың арасында вагондарды (құрамдарды) ұсыну (беру және жинау); </w:t>
      </w:r>
    </w:p>
    <w:p>
      <w:pPr>
        <w:spacing w:after="0"/>
        <w:ind w:left="0"/>
        <w:jc w:val="both"/>
      </w:pPr>
      <w:r>
        <w:rPr>
          <w:rFonts w:ascii="Times New Roman"/>
          <w:b w:val="false"/>
          <w:i w:val="false"/>
          <w:color w:val="000000"/>
          <w:sz w:val="28"/>
        </w:rPr>
        <w:t xml:space="preserve">
      вагондарды (құрамдарды) қайта өңдеу; </w:t>
      </w:r>
    </w:p>
    <w:p>
      <w:pPr>
        <w:spacing w:after="0"/>
        <w:ind w:left="0"/>
        <w:jc w:val="both"/>
      </w:pPr>
      <w:r>
        <w:rPr>
          <w:rFonts w:ascii="Times New Roman"/>
          <w:b w:val="false"/>
          <w:i w:val="false"/>
          <w:color w:val="000000"/>
          <w:sz w:val="28"/>
        </w:rPr>
        <w:t xml:space="preserve">
      поездарды қабылдау және жiберу; </w:t>
      </w:r>
    </w:p>
    <w:p>
      <w:pPr>
        <w:spacing w:after="0"/>
        <w:ind w:left="0"/>
        <w:jc w:val="both"/>
      </w:pPr>
      <w:r>
        <w:rPr>
          <w:rFonts w:ascii="Times New Roman"/>
          <w:b w:val="false"/>
          <w:i w:val="false"/>
          <w:color w:val="000000"/>
          <w:sz w:val="28"/>
        </w:rPr>
        <w:t xml:space="preserve">
      вагондарды бiр жолтабаннан екiншiсiне ауыстыру; </w:t>
      </w:r>
    </w:p>
    <w:p>
      <w:pPr>
        <w:spacing w:after="0"/>
        <w:ind w:left="0"/>
        <w:jc w:val="both"/>
      </w:pPr>
      <w:r>
        <w:rPr>
          <w:rFonts w:ascii="Times New Roman"/>
          <w:b w:val="false"/>
          <w:i w:val="false"/>
          <w:color w:val="000000"/>
          <w:sz w:val="28"/>
        </w:rPr>
        <w:t xml:space="preserve">
      2) жүк тасымалдарын жүзеге асыру жөнiндегi магистральдық темiр жол желiсiнiң арнайы қызмет көрсетулерi; </w:t>
      </w:r>
    </w:p>
    <w:p>
      <w:pPr>
        <w:spacing w:after="0"/>
        <w:ind w:left="0"/>
        <w:jc w:val="both"/>
      </w:pPr>
      <w:r>
        <w:rPr>
          <w:rFonts w:ascii="Times New Roman"/>
          <w:b w:val="false"/>
          <w:i w:val="false"/>
          <w:color w:val="000000"/>
          <w:sz w:val="28"/>
        </w:rPr>
        <w:t xml:space="preserve">
      жүк вагондарына техникалық қызмет көрсету; </w:t>
      </w:r>
    </w:p>
    <w:p>
      <w:pPr>
        <w:spacing w:after="0"/>
        <w:ind w:left="0"/>
        <w:jc w:val="both"/>
      </w:pPr>
      <w:r>
        <w:rPr>
          <w:rFonts w:ascii="Times New Roman"/>
          <w:b w:val="false"/>
          <w:i w:val="false"/>
          <w:color w:val="000000"/>
          <w:sz w:val="28"/>
        </w:rPr>
        <w:t xml:space="preserve">
      коммерциялық қызмет көрсету; </w:t>
      </w:r>
    </w:p>
    <w:p>
      <w:pPr>
        <w:spacing w:after="0"/>
        <w:ind w:left="0"/>
        <w:jc w:val="both"/>
      </w:pPr>
      <w:r>
        <w:rPr>
          <w:rFonts w:ascii="Times New Roman"/>
          <w:b w:val="false"/>
          <w:i w:val="false"/>
          <w:color w:val="000000"/>
          <w:sz w:val="28"/>
        </w:rPr>
        <w:t xml:space="preserve">
      жүктердi тиеу, түсiру үшiн алаңдар беру; </w:t>
      </w:r>
    </w:p>
    <w:p>
      <w:pPr>
        <w:spacing w:after="0"/>
        <w:ind w:left="0"/>
        <w:jc w:val="both"/>
      </w:pPr>
      <w:r>
        <w:rPr>
          <w:rFonts w:ascii="Times New Roman"/>
          <w:b w:val="false"/>
          <w:i w:val="false"/>
          <w:color w:val="000000"/>
          <w:sz w:val="28"/>
        </w:rPr>
        <w:t xml:space="preserve">
      3) жолаушылар тасымалдарын жүзеге асыру жөнiндегi магистральдық темiр жол желiсiнiң арнаулы қызмет көрсетулерi: </w:t>
      </w:r>
    </w:p>
    <w:p>
      <w:pPr>
        <w:spacing w:after="0"/>
        <w:ind w:left="0"/>
        <w:jc w:val="both"/>
      </w:pPr>
      <w:r>
        <w:rPr>
          <w:rFonts w:ascii="Times New Roman"/>
          <w:b w:val="false"/>
          <w:i w:val="false"/>
          <w:color w:val="000000"/>
          <w:sz w:val="28"/>
        </w:rPr>
        <w:t xml:space="preserve">
      жолаушылар және қол жүк вагондарына техникалық қызмет көрсету; </w:t>
      </w:r>
    </w:p>
    <w:p>
      <w:pPr>
        <w:spacing w:after="0"/>
        <w:ind w:left="0"/>
        <w:jc w:val="both"/>
      </w:pPr>
      <w:r>
        <w:rPr>
          <w:rFonts w:ascii="Times New Roman"/>
          <w:b w:val="false"/>
          <w:i w:val="false"/>
          <w:color w:val="000000"/>
          <w:sz w:val="28"/>
        </w:rPr>
        <w:t xml:space="preserve">
      жолаушылар, қол жүгiн және жүктер мен қол жүктерiн тасымалдаушыларына платформалар беру; </w:t>
      </w:r>
    </w:p>
    <w:p>
      <w:pPr>
        <w:spacing w:after="0"/>
        <w:ind w:left="0"/>
        <w:jc w:val="both"/>
      </w:pPr>
      <w:r>
        <w:rPr>
          <w:rFonts w:ascii="Times New Roman"/>
          <w:b w:val="false"/>
          <w:i w:val="false"/>
          <w:color w:val="000000"/>
          <w:sz w:val="28"/>
        </w:rPr>
        <w:t xml:space="preserve">
      жолаушылар тасымалдарын жүзеге асыру үшiн вокзалдар беру; </w:t>
      </w:r>
    </w:p>
    <w:p>
      <w:pPr>
        <w:spacing w:after="0"/>
        <w:ind w:left="0"/>
        <w:jc w:val="both"/>
      </w:pPr>
      <w:r>
        <w:rPr>
          <w:rFonts w:ascii="Times New Roman"/>
          <w:b w:val="false"/>
          <w:i w:val="false"/>
          <w:color w:val="000000"/>
          <w:sz w:val="28"/>
        </w:rPr>
        <w:t xml:space="preserve">
      жолаушыларға ақпараттық қызмет көрсету жөнiндегi құрылғылар беру; </w:t>
      </w:r>
    </w:p>
    <w:p>
      <w:pPr>
        <w:spacing w:after="0"/>
        <w:ind w:left="0"/>
        <w:jc w:val="both"/>
      </w:pPr>
      <w:r>
        <w:rPr>
          <w:rFonts w:ascii="Times New Roman"/>
          <w:b w:val="false"/>
          <w:i w:val="false"/>
          <w:color w:val="000000"/>
          <w:sz w:val="28"/>
        </w:rPr>
        <w:t xml:space="preserve">
      4) поездарды тарту үшiн электр энергиясын босату жөнiндегi қызмет көрсетулер; </w:t>
      </w:r>
    </w:p>
    <w:p>
      <w:pPr>
        <w:spacing w:after="0"/>
        <w:ind w:left="0"/>
        <w:jc w:val="both"/>
      </w:pPr>
      <w:r>
        <w:rPr>
          <w:rFonts w:ascii="Times New Roman"/>
          <w:b w:val="false"/>
          <w:i w:val="false"/>
          <w:color w:val="000000"/>
          <w:sz w:val="28"/>
        </w:rPr>
        <w:t xml:space="preserve">
      поездарды тарту үшiн электрмен жабдықтау; </w:t>
      </w:r>
    </w:p>
    <w:p>
      <w:pPr>
        <w:spacing w:after="0"/>
        <w:ind w:left="0"/>
        <w:jc w:val="both"/>
      </w:pPr>
      <w:r>
        <w:rPr>
          <w:rFonts w:ascii="Times New Roman"/>
          <w:b w:val="false"/>
          <w:i w:val="false"/>
          <w:color w:val="000000"/>
          <w:sz w:val="28"/>
        </w:rPr>
        <w:t xml:space="preserve">
      5) жарамсыздығына байланысты ағытылған жүк тиелген вагондарды күзету жөнiндегi қызмет көрсетулер: </w:t>
      </w:r>
    </w:p>
    <w:p>
      <w:pPr>
        <w:spacing w:after="0"/>
        <w:ind w:left="0"/>
        <w:jc w:val="both"/>
      </w:pPr>
      <w:r>
        <w:rPr>
          <w:rFonts w:ascii="Times New Roman"/>
          <w:b w:val="false"/>
          <w:i w:val="false"/>
          <w:color w:val="000000"/>
          <w:sz w:val="28"/>
        </w:rPr>
        <w:t xml:space="preserve">
      жөндеуге жiбергенге дейiн жарамсыздығына байланысты ағытылған жүк тиелген вагондарды күзету; </w:t>
      </w:r>
    </w:p>
    <w:p>
      <w:pPr>
        <w:spacing w:after="0"/>
        <w:ind w:left="0"/>
        <w:jc w:val="both"/>
      </w:pPr>
      <w:r>
        <w:rPr>
          <w:rFonts w:ascii="Times New Roman"/>
          <w:b w:val="false"/>
          <w:i w:val="false"/>
          <w:color w:val="000000"/>
          <w:sz w:val="28"/>
        </w:rPr>
        <w:t xml:space="preserve">
      6) вагондарға ағымдағы ағыту жөндеу жұмыстарын жүргiзу жөнiндегi қызмет көрсетулер; </w:t>
      </w:r>
    </w:p>
    <w:p>
      <w:pPr>
        <w:spacing w:after="0"/>
        <w:ind w:left="0"/>
        <w:jc w:val="both"/>
      </w:pPr>
      <w:r>
        <w:rPr>
          <w:rFonts w:ascii="Times New Roman"/>
          <w:b w:val="false"/>
          <w:i w:val="false"/>
          <w:color w:val="000000"/>
          <w:sz w:val="28"/>
        </w:rPr>
        <w:t xml:space="preserve">
      дөңгелектер жұптарын ауыстыру; </w:t>
      </w:r>
    </w:p>
    <w:p>
      <w:pPr>
        <w:spacing w:after="0"/>
        <w:ind w:left="0"/>
        <w:jc w:val="both"/>
      </w:pPr>
      <w:r>
        <w:rPr>
          <w:rFonts w:ascii="Times New Roman"/>
          <w:b w:val="false"/>
          <w:i w:val="false"/>
          <w:color w:val="000000"/>
          <w:sz w:val="28"/>
        </w:rPr>
        <w:t xml:space="preserve">
      вагондардың жарамсыздықтарын жөндеу; </w:t>
      </w:r>
    </w:p>
    <w:p>
      <w:pPr>
        <w:spacing w:after="0"/>
        <w:ind w:left="0"/>
        <w:jc w:val="both"/>
      </w:pPr>
      <w:r>
        <w:rPr>
          <w:rFonts w:ascii="Times New Roman"/>
          <w:b w:val="false"/>
          <w:i w:val="false"/>
          <w:color w:val="000000"/>
          <w:sz w:val="28"/>
        </w:rPr>
        <w:t xml:space="preserve">
      7) тасымалдау процесiнiң операцияларынан тыс вагондардың тұрағы жөнiндегi қызмет көрсетулер: </w:t>
      </w:r>
    </w:p>
    <w:p>
      <w:pPr>
        <w:spacing w:after="0"/>
        <w:ind w:left="0"/>
        <w:jc w:val="both"/>
      </w:pPr>
      <w:r>
        <w:rPr>
          <w:rFonts w:ascii="Times New Roman"/>
          <w:b w:val="false"/>
          <w:i w:val="false"/>
          <w:color w:val="000000"/>
          <w:sz w:val="28"/>
        </w:rPr>
        <w:t xml:space="preserve">
      тасымалдау процесiнiң операцияларынан тыс вагондардың жылжымалы құрамның тұрағы. </w:t>
      </w:r>
    </w:p>
    <w:bookmarkStart w:name="z10" w:id="25"/>
    <w:p>
      <w:pPr>
        <w:spacing w:after="0"/>
        <w:ind w:left="0"/>
        <w:jc w:val="both"/>
      </w:pPr>
      <w:r>
        <w:rPr>
          <w:rFonts w:ascii="Times New Roman"/>
          <w:b w:val="false"/>
          <w:i w:val="false"/>
          <w:color w:val="000000"/>
          <w:sz w:val="28"/>
        </w:rPr>
        <w:t xml:space="preserve">
      10. Субъектi негiзгi қызметтi жүзеге асырған кезде, негiзгi операцияларынан басқа, есептiлiк нысандарында берiлген қосалқы операцияларды атқарады. </w:t>
      </w:r>
    </w:p>
    <w:bookmarkEnd w:id="25"/>
    <w:bookmarkStart w:name="z11" w:id="26"/>
    <w:p>
      <w:pPr>
        <w:spacing w:after="0"/>
        <w:ind w:left="0"/>
        <w:jc w:val="both"/>
      </w:pPr>
      <w:r>
        <w:rPr>
          <w:rFonts w:ascii="Times New Roman"/>
          <w:b w:val="false"/>
          <w:i w:val="false"/>
          <w:color w:val="000000"/>
          <w:sz w:val="28"/>
        </w:rPr>
        <w:t xml:space="preserve">
      11. Негiзгi қызметтiң әрбiр негiзгi және қосалқы операциясы бизнес-процестерiнiң белгiлi бiр номенклатурасына бөлшектеп байланыстырады. Бизнес процесс осы Ереженiң мақсаттары үшiн элементтер бойынша өндiрiстiк шығындарды калькуляциялаудың бабы болып табылады. </w:t>
      </w:r>
    </w:p>
    <w:bookmarkEnd w:id="26"/>
    <w:bookmarkStart w:name="z12" w:id="27"/>
    <w:p>
      <w:pPr>
        <w:spacing w:after="0"/>
        <w:ind w:left="0"/>
        <w:jc w:val="both"/>
      </w:pPr>
      <w:r>
        <w:rPr>
          <w:rFonts w:ascii="Times New Roman"/>
          <w:b w:val="false"/>
          <w:i w:val="false"/>
          <w:color w:val="000000"/>
          <w:sz w:val="28"/>
        </w:rPr>
        <w:t xml:space="preserve">
      12. Негiзгi қызметтiң қызмет көрсетулерi түрлерiнiң негiзгi және қосалқы операцияларының шығындарын калькуляциялау баптарының тiзбесi осы Ережеде белгiленедi. </w:t>
      </w:r>
    </w:p>
    <w:bookmarkEnd w:id="27"/>
    <w:bookmarkStart w:name="z13" w:id="28"/>
    <w:p>
      <w:pPr>
        <w:spacing w:after="0"/>
        <w:ind w:left="0"/>
        <w:jc w:val="left"/>
      </w:pPr>
      <w:r>
        <w:rPr>
          <w:rFonts w:ascii="Times New Roman"/>
          <w:b/>
          <w:i w:val="false"/>
          <w:color w:val="000000"/>
        </w:rPr>
        <w:t xml:space="preserve"> 3-тарау. Табыстарды, шығындар мен қолданысқа</w:t>
      </w:r>
      <w:r>
        <w:br/>
      </w:r>
      <w:r>
        <w:rPr>
          <w:rFonts w:ascii="Times New Roman"/>
          <w:b/>
          <w:i w:val="false"/>
          <w:color w:val="000000"/>
        </w:rPr>
        <w:t>енгiзiлген активтердi бөлектеп есепке алуды</w:t>
      </w:r>
      <w:r>
        <w:br/>
      </w:r>
      <w:r>
        <w:rPr>
          <w:rFonts w:ascii="Times New Roman"/>
          <w:b/>
          <w:i w:val="false"/>
          <w:color w:val="000000"/>
        </w:rPr>
        <w:t>жүргiзу және ұйымдастыру қағидаттары</w:t>
      </w:r>
      <w:r>
        <w:br/>
      </w:r>
      <w:r>
        <w:rPr>
          <w:rFonts w:ascii="Times New Roman"/>
          <w:b/>
          <w:i w:val="false"/>
          <w:color w:val="000000"/>
        </w:rPr>
        <w:t>3.1 Бөлектеп есепке алуды ұйымдастыру</w:t>
      </w:r>
    </w:p>
    <w:bookmarkEnd w:id="28"/>
    <w:p>
      <w:pPr>
        <w:spacing w:after="0"/>
        <w:ind w:left="0"/>
        <w:jc w:val="both"/>
      </w:pPr>
      <w:r>
        <w:rPr>
          <w:rFonts w:ascii="Times New Roman"/>
          <w:b w:val="false"/>
          <w:i w:val="false"/>
          <w:color w:val="000000"/>
          <w:sz w:val="28"/>
        </w:rPr>
        <w:t xml:space="preserve">
      13. Субъектiлердiң бөлектеп есепке алуды жүргiзуi Қаржылық Есептiлiктiң Халықаралық Стандарттарына (бұдан әрi - ҚЕХС) сәйкес қабылданған бухгалтерлiк есептi жүргiзу қағидаттарына негiзделуге тиiс. Бөлектеп есепке алудың мақсаттары үшiн ҚЕХС пайымдауы кезiнде ақпараттың бастапқы және неғұрлым шынайы көзi Қаржылық есептiлiктi пайымдау жөнiндегi халықаралық комитеттiң пайымдауы (IFRIС), бухгалтерлiк есеп және аудит мәселелерi жөнiндегi Қазақстан Республикасы Қаржы министрлiгiнiң Сараптама Кеңесiнiң ұсынымы болып табылады. </w:t>
      </w:r>
    </w:p>
    <w:bookmarkStart w:name="z14" w:id="29"/>
    <w:p>
      <w:pPr>
        <w:spacing w:after="0"/>
        <w:ind w:left="0"/>
        <w:jc w:val="both"/>
      </w:pPr>
      <w:r>
        <w:rPr>
          <w:rFonts w:ascii="Times New Roman"/>
          <w:b w:val="false"/>
          <w:i w:val="false"/>
          <w:color w:val="000000"/>
          <w:sz w:val="28"/>
        </w:rPr>
        <w:t xml:space="preserve">
      14. Бөлектеп есепке алуды жүргiзу кезiнде Субъектiлер мынадай талаптарды орындауға тиiс: </w:t>
      </w:r>
    </w:p>
    <w:bookmarkEnd w:id="29"/>
    <w:p>
      <w:pPr>
        <w:spacing w:after="0"/>
        <w:ind w:left="0"/>
        <w:jc w:val="both"/>
      </w:pPr>
      <w:r>
        <w:rPr>
          <w:rFonts w:ascii="Times New Roman"/>
          <w:b w:val="false"/>
          <w:i w:val="false"/>
          <w:color w:val="000000"/>
          <w:sz w:val="28"/>
        </w:rPr>
        <w:t xml:space="preserve">
      1) қызметтiң белгiлi бiр түрiне жатқызылған барлық өндiрiстiк көрсеткiштер, табыстар мен шығыстар тиiстi есептiк құжаттармен расталады; </w:t>
      </w:r>
    </w:p>
    <w:p>
      <w:pPr>
        <w:spacing w:after="0"/>
        <w:ind w:left="0"/>
        <w:jc w:val="both"/>
      </w:pPr>
      <w:r>
        <w:rPr>
          <w:rFonts w:ascii="Times New Roman"/>
          <w:b w:val="false"/>
          <w:i w:val="false"/>
          <w:color w:val="000000"/>
          <w:sz w:val="28"/>
        </w:rPr>
        <w:t xml:space="preserve">
      2) жазбалар олардың шолуын, аудитiн және өзара бақылайтын құжаттар деректерiнiң салыстыруын жеңiлдететiн нысанда ұйымдастырылады; </w:t>
      </w:r>
    </w:p>
    <w:p>
      <w:pPr>
        <w:spacing w:after="0"/>
        <w:ind w:left="0"/>
        <w:jc w:val="both"/>
      </w:pPr>
      <w:r>
        <w:rPr>
          <w:rFonts w:ascii="Times New Roman"/>
          <w:b w:val="false"/>
          <w:i w:val="false"/>
          <w:color w:val="000000"/>
          <w:sz w:val="28"/>
        </w:rPr>
        <w:t xml:space="preserve">
      3) егер бухгалтерлiк және статистикалық есептiк құжаттардағы ақпарат толық мөлшерде ұсынылмаған болса, онда ол ақпаратты толықтыратын құжаттарға тоғыспалы сiлтемелермен бекiтiлуге тиiс; </w:t>
      </w:r>
    </w:p>
    <w:p>
      <w:pPr>
        <w:spacing w:after="0"/>
        <w:ind w:left="0"/>
        <w:jc w:val="both"/>
      </w:pPr>
      <w:r>
        <w:rPr>
          <w:rFonts w:ascii="Times New Roman"/>
          <w:b w:val="false"/>
          <w:i w:val="false"/>
          <w:color w:val="000000"/>
          <w:sz w:val="28"/>
        </w:rPr>
        <w:t>
      4) бөлектеп есепке алуды және қызметтердiң заттай өндiрiстiк көрсеткiштерiн, қызмет көрсетулердiң көлемдiк заттай көрсеткiштерiн есепке алуды және заттай көрсеткiштердiң бiрлiктерiне үлес шығыстары мен табыстардың калькуляцияларын жүргiзу және заңнамада көзделген өзге мақсаттар үшiн осы Ережеге сәйкес пайдаланылатын бухгалтерлiк, статистикалық (өндiрiстiк) және өзге де есептiлiктiң құжаттары, статистикалық деректер, жұмыста пайдаланылатын құжаттар мен есептер олар қолданысқа енгiзiлген сәттен бастап бес жыл бойы сақталуға тиiс.</w:t>
      </w:r>
    </w:p>
    <w:bookmarkStart w:name="z15" w:id="30"/>
    <w:p>
      <w:pPr>
        <w:spacing w:after="0"/>
        <w:ind w:left="0"/>
        <w:jc w:val="both"/>
      </w:pPr>
      <w:r>
        <w:rPr>
          <w:rFonts w:ascii="Times New Roman"/>
          <w:b w:val="false"/>
          <w:i w:val="false"/>
          <w:color w:val="000000"/>
          <w:sz w:val="28"/>
        </w:rPr>
        <w:t xml:space="preserve">
      15. Осы Ережеде белгiленген нысандар бойынша есептiлiктi Субъектi бiр күнтiзбелiк жылға тең кезеңге жасайды және осы Ереженің </w:t>
      </w:r>
      <w:r>
        <w:rPr>
          <w:rFonts w:ascii="Times New Roman"/>
          <w:b w:val="false"/>
          <w:i w:val="false"/>
          <w:color w:val="000000"/>
          <w:sz w:val="28"/>
        </w:rPr>
        <w:t>46-тармағының</w:t>
      </w:r>
      <w:r>
        <w:rPr>
          <w:rFonts w:ascii="Times New Roman"/>
          <w:b w:val="false"/>
          <w:i w:val="false"/>
          <w:color w:val="000000"/>
          <w:sz w:val="28"/>
        </w:rPr>
        <w:t xml:space="preserve"> 7) – 15) тармақшаларында және </w:t>
      </w:r>
      <w:r>
        <w:rPr>
          <w:rFonts w:ascii="Times New Roman"/>
          <w:b w:val="false"/>
          <w:i w:val="false"/>
          <w:color w:val="000000"/>
          <w:sz w:val="28"/>
        </w:rPr>
        <w:t>47-тармақта</w:t>
      </w:r>
      <w:r>
        <w:rPr>
          <w:rFonts w:ascii="Times New Roman"/>
          <w:b w:val="false"/>
          <w:i w:val="false"/>
          <w:color w:val="000000"/>
          <w:sz w:val="28"/>
        </w:rPr>
        <w:t xml:space="preserve"> көзделген, уәкілетті органның сұрауымен ұсынылатын есептілік нысандарды қоспағанда жылсайын есеп жылынан кейін 1 мамырдан кешіктірмей уәкілетті органға ұсынады.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м.а. 30.06.2015 </w:t>
      </w:r>
      <w:r>
        <w:rPr>
          <w:rFonts w:ascii="Times New Roman"/>
          <w:b w:val="false"/>
          <w:i w:val="false"/>
          <w:color w:val="000000"/>
          <w:sz w:val="28"/>
        </w:rPr>
        <w:t xml:space="preserve"> №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31"/>
    <w:p>
      <w:pPr>
        <w:spacing w:after="0"/>
        <w:ind w:left="0"/>
        <w:jc w:val="both"/>
      </w:pPr>
      <w:r>
        <w:rPr>
          <w:rFonts w:ascii="Times New Roman"/>
          <w:b w:val="false"/>
          <w:i w:val="false"/>
          <w:color w:val="000000"/>
          <w:sz w:val="28"/>
        </w:rPr>
        <w:t>
      16. Субъект уәкілетті органға Қазақстан Республикасының қолданыстағы заңнамасында белгіленген мерзімде ХҚЕС-қа сәйкес жасалған аудиттелген қаржылық есептілікті ұсынады.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Табиғи монополиялар реттеу агенттігі төрағасының 2010.09.24 </w:t>
      </w:r>
      <w:r>
        <w:rPr>
          <w:rFonts w:ascii="Times New Roman"/>
          <w:b w:val="false"/>
          <w:i w:val="false"/>
          <w:color w:val="000000"/>
          <w:sz w:val="28"/>
        </w:rPr>
        <w:t xml:space="preserve"> N 279-нқ</w:t>
      </w:r>
      <w:r>
        <w:rPr>
          <w:rFonts w:ascii="Times New Roman"/>
          <w:b w:val="false"/>
          <w:i w:val="false"/>
          <w:color w:val="ff0000"/>
          <w:sz w:val="28"/>
        </w:rPr>
        <w:t xml:space="preserve">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32"/>
    <w:p>
      <w:pPr>
        <w:spacing w:after="0"/>
        <w:ind w:left="0"/>
        <w:jc w:val="left"/>
      </w:pPr>
      <w:r>
        <w:rPr>
          <w:rFonts w:ascii="Times New Roman"/>
          <w:b/>
          <w:i w:val="false"/>
          <w:color w:val="000000"/>
        </w:rPr>
        <w:t xml:space="preserve"> 3.2 Бөлектеп есепке алуды жүргiзу қағидаттары</w:t>
      </w:r>
    </w:p>
    <w:bookmarkEnd w:id="32"/>
    <w:p>
      <w:pPr>
        <w:spacing w:after="0"/>
        <w:ind w:left="0"/>
        <w:jc w:val="both"/>
      </w:pPr>
      <w:r>
        <w:rPr>
          <w:rFonts w:ascii="Times New Roman"/>
          <w:b w:val="false"/>
          <w:i w:val="false"/>
          <w:color w:val="000000"/>
          <w:sz w:val="28"/>
        </w:rPr>
        <w:t xml:space="preserve">
      17. Бөлектеп есепке алудың негiзгi қағидаттары: </w:t>
      </w:r>
    </w:p>
    <w:p>
      <w:pPr>
        <w:spacing w:after="0"/>
        <w:ind w:left="0"/>
        <w:jc w:val="both"/>
      </w:pPr>
      <w:r>
        <w:rPr>
          <w:rFonts w:ascii="Times New Roman"/>
          <w:b w:val="false"/>
          <w:i w:val="false"/>
          <w:color w:val="000000"/>
          <w:sz w:val="28"/>
        </w:rPr>
        <w:t xml:space="preserve">
      1) ұсынылған ақпараттан түскен пайдамен және оны алуға арналған шығындар арасындағы теңгерiм; </w:t>
      </w:r>
    </w:p>
    <w:p>
      <w:pPr>
        <w:spacing w:after="0"/>
        <w:ind w:left="0"/>
        <w:jc w:val="both"/>
      </w:pPr>
      <w:r>
        <w:rPr>
          <w:rFonts w:ascii="Times New Roman"/>
          <w:b w:val="false"/>
          <w:i w:val="false"/>
          <w:color w:val="000000"/>
          <w:sz w:val="28"/>
        </w:rPr>
        <w:t xml:space="preserve">
      2) есептiлiктiң негiзгi мақсатын орындау үшiн сапалы сипаттамалар арасындағы теңгерiм болып табылады. </w:t>
      </w:r>
    </w:p>
    <w:bookmarkStart w:name="z18" w:id="33"/>
    <w:p>
      <w:pPr>
        <w:spacing w:after="0"/>
        <w:ind w:left="0"/>
        <w:jc w:val="both"/>
      </w:pPr>
      <w:r>
        <w:rPr>
          <w:rFonts w:ascii="Times New Roman"/>
          <w:b w:val="false"/>
          <w:i w:val="false"/>
          <w:color w:val="000000"/>
          <w:sz w:val="28"/>
        </w:rPr>
        <w:t xml:space="preserve">
      18. Бөлектеп есепке алу кезiнде шығындарды бөлу өлшемдерi: </w:t>
      </w:r>
    </w:p>
    <w:bookmarkEnd w:id="33"/>
    <w:p>
      <w:pPr>
        <w:spacing w:after="0"/>
        <w:ind w:left="0"/>
        <w:jc w:val="both"/>
      </w:pPr>
      <w:r>
        <w:rPr>
          <w:rFonts w:ascii="Times New Roman"/>
          <w:b w:val="false"/>
          <w:i w:val="false"/>
          <w:color w:val="000000"/>
          <w:sz w:val="28"/>
        </w:rPr>
        <w:t xml:space="preserve">
      1) себеп-салдар байланысы; </w:t>
      </w:r>
    </w:p>
    <w:p>
      <w:pPr>
        <w:spacing w:after="0"/>
        <w:ind w:left="0"/>
        <w:jc w:val="both"/>
      </w:pPr>
      <w:r>
        <w:rPr>
          <w:rFonts w:ascii="Times New Roman"/>
          <w:b w:val="false"/>
          <w:i w:val="false"/>
          <w:color w:val="000000"/>
          <w:sz w:val="28"/>
        </w:rPr>
        <w:t xml:space="preserve">
      2) әдiлеттiлiк болып табылады. </w:t>
      </w:r>
    </w:p>
    <w:bookmarkStart w:name="z19" w:id="34"/>
    <w:p>
      <w:pPr>
        <w:spacing w:after="0"/>
        <w:ind w:left="0"/>
        <w:jc w:val="both"/>
      </w:pPr>
      <w:r>
        <w:rPr>
          <w:rFonts w:ascii="Times New Roman"/>
          <w:b w:val="false"/>
          <w:i w:val="false"/>
          <w:color w:val="000000"/>
          <w:sz w:val="28"/>
        </w:rPr>
        <w:t xml:space="preserve">
      19. Қолданысқа енгiзiлген негiзгi құралдар мен материалдық емес активтер, табыстар мен шығындар олар туындаған орны бойынша және олардың функционалдық мақсаттылығына сәйкес қызметтiң, қызмет көрсетулердiң, операциялардың, бизнес-процестердiң түрлерi бойынша ескерiледi. </w:t>
      </w:r>
    </w:p>
    <w:bookmarkEnd w:id="34"/>
    <w:bookmarkStart w:name="z20" w:id="35"/>
    <w:p>
      <w:pPr>
        <w:spacing w:after="0"/>
        <w:ind w:left="0"/>
        <w:jc w:val="both"/>
      </w:pPr>
      <w:r>
        <w:rPr>
          <w:rFonts w:ascii="Times New Roman"/>
          <w:b w:val="false"/>
          <w:i w:val="false"/>
          <w:color w:val="000000"/>
          <w:sz w:val="28"/>
        </w:rPr>
        <w:t xml:space="preserve">
      20. Табыстар қызметтiң реттелiп көрсетiлетiн және реттелiп көрсетiлмейтiн түрлерiнiң барлық көрсетiлген қызмет көрсетулерi (тауарлары, жұмыстары) бойынша жеке-жеке анықталады. </w:t>
      </w:r>
    </w:p>
    <w:bookmarkEnd w:id="35"/>
    <w:bookmarkStart w:name="z21" w:id="36"/>
    <w:p>
      <w:pPr>
        <w:spacing w:after="0"/>
        <w:ind w:left="0"/>
        <w:jc w:val="both"/>
      </w:pPr>
      <w:r>
        <w:rPr>
          <w:rFonts w:ascii="Times New Roman"/>
          <w:b w:val="false"/>
          <w:i w:val="false"/>
          <w:color w:val="000000"/>
          <w:sz w:val="28"/>
        </w:rPr>
        <w:t xml:space="preserve">
      21. Қызметтiң функционалдық және экономикалық құрылымына сәйкес шығындарды бөлу объектiлерi қызметтiң, қызмет көрсетулердiң, операцияның реттелiп көрсетiлетiн және реттелiп көрсетiлмейтiн түрлерiмен анықталады. </w:t>
      </w:r>
    </w:p>
    <w:bookmarkEnd w:id="36"/>
    <w:bookmarkStart w:name="z22" w:id="37"/>
    <w:p>
      <w:pPr>
        <w:spacing w:after="0"/>
        <w:ind w:left="0"/>
        <w:jc w:val="both"/>
      </w:pPr>
      <w:r>
        <w:rPr>
          <w:rFonts w:ascii="Times New Roman"/>
          <w:b w:val="false"/>
          <w:i w:val="false"/>
          <w:color w:val="000000"/>
          <w:sz w:val="28"/>
        </w:rPr>
        <w:t xml:space="preserve">
      22. Негiзгi қызмет бойынша көрсетiлген қызметтердiң (жұмыстардың, тауарлардың) өзiндiк құнына Ерекше тәртiпке сәйкес ескерiлмейтiн шығындарды қоспағанда, шығындар жатқызылады. </w:t>
      </w:r>
    </w:p>
    <w:bookmarkEnd w:id="37"/>
    <w:bookmarkStart w:name="z23" w:id="38"/>
    <w:p>
      <w:pPr>
        <w:spacing w:after="0"/>
        <w:ind w:left="0"/>
        <w:jc w:val="both"/>
      </w:pPr>
      <w:r>
        <w:rPr>
          <w:rFonts w:ascii="Times New Roman"/>
          <w:b w:val="false"/>
          <w:i w:val="false"/>
          <w:color w:val="000000"/>
          <w:sz w:val="28"/>
        </w:rPr>
        <w:t xml:space="preserve">
      23. Көрсетiлген қызметтердiң (жұмыстардың, тауарлардың) өзiндiк құнына жатқызу тәсiлi бойынша шығындар тiкелей, жанама және қосылған шығындарға бөлiнедi. </w:t>
      </w:r>
    </w:p>
    <w:bookmarkEnd w:id="38"/>
    <w:bookmarkStart w:name="z24" w:id="39"/>
    <w:p>
      <w:pPr>
        <w:spacing w:after="0"/>
        <w:ind w:left="0"/>
        <w:jc w:val="both"/>
      </w:pPr>
      <w:r>
        <w:rPr>
          <w:rFonts w:ascii="Times New Roman"/>
          <w:b w:val="false"/>
          <w:i w:val="false"/>
          <w:color w:val="000000"/>
          <w:sz w:val="28"/>
        </w:rPr>
        <w:t xml:space="preserve">
      24. Шығындар себеп-салдар өлшемi бойынша, әрбiр операция бойынша, әрбiр калькуляцияланатын бап бойынша мынадай шығындардың элементтерi бойынша: </w:t>
      </w:r>
    </w:p>
    <w:bookmarkEnd w:id="39"/>
    <w:p>
      <w:pPr>
        <w:spacing w:after="0"/>
        <w:ind w:left="0"/>
        <w:jc w:val="both"/>
      </w:pPr>
      <w:r>
        <w:rPr>
          <w:rFonts w:ascii="Times New Roman"/>
          <w:b w:val="false"/>
          <w:i w:val="false"/>
          <w:color w:val="000000"/>
          <w:sz w:val="28"/>
        </w:rPr>
        <w:t xml:space="preserve">
      1) еңбекке ақы төлеу қорына кiретiн персоналға арналған төлемдер; </w:t>
      </w:r>
    </w:p>
    <w:p>
      <w:pPr>
        <w:spacing w:after="0"/>
        <w:ind w:left="0"/>
        <w:jc w:val="both"/>
      </w:pPr>
      <w:r>
        <w:rPr>
          <w:rFonts w:ascii="Times New Roman"/>
          <w:b w:val="false"/>
          <w:i w:val="false"/>
          <w:color w:val="000000"/>
          <w:sz w:val="28"/>
        </w:rPr>
        <w:t xml:space="preserve">
      2) еңбекке ақы төлеу қорына кiрмейтiн персоналға арналған төлемдер; </w:t>
      </w:r>
    </w:p>
    <w:p>
      <w:pPr>
        <w:spacing w:after="0"/>
        <w:ind w:left="0"/>
        <w:jc w:val="both"/>
      </w:pPr>
      <w:r>
        <w:rPr>
          <w:rFonts w:ascii="Times New Roman"/>
          <w:b w:val="false"/>
          <w:i w:val="false"/>
          <w:color w:val="000000"/>
          <w:sz w:val="28"/>
        </w:rPr>
        <w:t xml:space="preserve">
      3) еңбекке ақы төлеуден түсетiн аударымдар; </w:t>
      </w:r>
    </w:p>
    <w:p>
      <w:pPr>
        <w:spacing w:after="0"/>
        <w:ind w:left="0"/>
        <w:jc w:val="both"/>
      </w:pPr>
      <w:r>
        <w:rPr>
          <w:rFonts w:ascii="Times New Roman"/>
          <w:b w:val="false"/>
          <w:i w:val="false"/>
          <w:color w:val="000000"/>
          <w:sz w:val="28"/>
        </w:rPr>
        <w:t xml:space="preserve">
      4) материалдар; </w:t>
      </w:r>
    </w:p>
    <w:p>
      <w:pPr>
        <w:spacing w:after="0"/>
        <w:ind w:left="0"/>
        <w:jc w:val="both"/>
      </w:pPr>
      <w:r>
        <w:rPr>
          <w:rFonts w:ascii="Times New Roman"/>
          <w:b w:val="false"/>
          <w:i w:val="false"/>
          <w:color w:val="000000"/>
          <w:sz w:val="28"/>
        </w:rPr>
        <w:t xml:space="preserve">
      5) отын; </w:t>
      </w:r>
    </w:p>
    <w:p>
      <w:pPr>
        <w:spacing w:after="0"/>
        <w:ind w:left="0"/>
        <w:jc w:val="both"/>
      </w:pPr>
      <w:r>
        <w:rPr>
          <w:rFonts w:ascii="Times New Roman"/>
          <w:b w:val="false"/>
          <w:i w:val="false"/>
          <w:color w:val="000000"/>
          <w:sz w:val="28"/>
        </w:rPr>
        <w:t xml:space="preserve">
      6) электр энергиясы; </w:t>
      </w:r>
    </w:p>
    <w:p>
      <w:pPr>
        <w:spacing w:after="0"/>
        <w:ind w:left="0"/>
        <w:jc w:val="both"/>
      </w:pPr>
      <w:r>
        <w:rPr>
          <w:rFonts w:ascii="Times New Roman"/>
          <w:b w:val="false"/>
          <w:i w:val="false"/>
          <w:color w:val="000000"/>
          <w:sz w:val="28"/>
        </w:rPr>
        <w:t xml:space="preserve">
      7) қызметтер; </w:t>
      </w:r>
    </w:p>
    <w:p>
      <w:pPr>
        <w:spacing w:after="0"/>
        <w:ind w:left="0"/>
        <w:jc w:val="both"/>
      </w:pPr>
      <w:r>
        <w:rPr>
          <w:rFonts w:ascii="Times New Roman"/>
          <w:b w:val="false"/>
          <w:i w:val="false"/>
          <w:color w:val="000000"/>
          <w:sz w:val="28"/>
        </w:rPr>
        <w:t xml:space="preserve">
      8) жалдау; </w:t>
      </w:r>
    </w:p>
    <w:p>
      <w:pPr>
        <w:spacing w:after="0"/>
        <w:ind w:left="0"/>
        <w:jc w:val="both"/>
      </w:pPr>
      <w:r>
        <w:rPr>
          <w:rFonts w:ascii="Times New Roman"/>
          <w:b w:val="false"/>
          <w:i w:val="false"/>
          <w:color w:val="000000"/>
          <w:sz w:val="28"/>
        </w:rPr>
        <w:t xml:space="preserve">
      9) негiзгi құралдардың тозуы, материалдық емес активтердiң амортизациясы; </w:t>
      </w:r>
    </w:p>
    <w:p>
      <w:pPr>
        <w:spacing w:after="0"/>
        <w:ind w:left="0"/>
        <w:jc w:val="both"/>
      </w:pPr>
      <w:r>
        <w:rPr>
          <w:rFonts w:ascii="Times New Roman"/>
          <w:b w:val="false"/>
          <w:i w:val="false"/>
          <w:color w:val="000000"/>
          <w:sz w:val="28"/>
        </w:rPr>
        <w:t xml:space="preserve">
      10) шаруашылық тәсiлмен атқарылған ағымды жөндеу; </w:t>
      </w:r>
    </w:p>
    <w:p>
      <w:pPr>
        <w:spacing w:after="0"/>
        <w:ind w:left="0"/>
        <w:jc w:val="both"/>
      </w:pPr>
      <w:r>
        <w:rPr>
          <w:rFonts w:ascii="Times New Roman"/>
          <w:b w:val="false"/>
          <w:i w:val="false"/>
          <w:color w:val="000000"/>
          <w:sz w:val="28"/>
        </w:rPr>
        <w:t xml:space="preserve">
      11) мердiгерлiк тәсiлмен атқарылған ағымды жөндеу; </w:t>
      </w:r>
    </w:p>
    <w:p>
      <w:pPr>
        <w:spacing w:after="0"/>
        <w:ind w:left="0"/>
        <w:jc w:val="both"/>
      </w:pPr>
      <w:r>
        <w:rPr>
          <w:rFonts w:ascii="Times New Roman"/>
          <w:b w:val="false"/>
          <w:i w:val="false"/>
          <w:color w:val="000000"/>
          <w:sz w:val="28"/>
        </w:rPr>
        <w:t xml:space="preserve">
      12) шаруашылық тәсiлмен атқарылған күрделi жөндеу; </w:t>
      </w:r>
    </w:p>
    <w:p>
      <w:pPr>
        <w:spacing w:after="0"/>
        <w:ind w:left="0"/>
        <w:jc w:val="both"/>
      </w:pPr>
      <w:r>
        <w:rPr>
          <w:rFonts w:ascii="Times New Roman"/>
          <w:b w:val="false"/>
          <w:i w:val="false"/>
          <w:color w:val="000000"/>
          <w:sz w:val="28"/>
        </w:rPr>
        <w:t xml:space="preserve">
      13) мердiгерлiк тәсiлмен атқарылған күрделi жөндеу; </w:t>
      </w:r>
    </w:p>
    <w:p>
      <w:pPr>
        <w:spacing w:after="0"/>
        <w:ind w:left="0"/>
        <w:jc w:val="both"/>
      </w:pPr>
      <w:r>
        <w:rPr>
          <w:rFonts w:ascii="Times New Roman"/>
          <w:b w:val="false"/>
          <w:i w:val="false"/>
          <w:color w:val="000000"/>
          <w:sz w:val="28"/>
        </w:rPr>
        <w:t xml:space="preserve">
      14) өзге шығыстар жеке-жеке танылады. </w:t>
      </w:r>
    </w:p>
    <w:bookmarkStart w:name="z25" w:id="40"/>
    <w:p>
      <w:pPr>
        <w:spacing w:after="0"/>
        <w:ind w:left="0"/>
        <w:jc w:val="both"/>
      </w:pPr>
      <w:r>
        <w:rPr>
          <w:rFonts w:ascii="Times New Roman"/>
          <w:b w:val="false"/>
          <w:i w:val="false"/>
          <w:color w:val="000000"/>
          <w:sz w:val="28"/>
        </w:rPr>
        <w:t xml:space="preserve">
      25. Қосалқы (жанама) операциялар бойынша шығындар: </w:t>
      </w:r>
    </w:p>
    <w:bookmarkEnd w:id="40"/>
    <w:p>
      <w:pPr>
        <w:spacing w:after="0"/>
        <w:ind w:left="0"/>
        <w:jc w:val="both"/>
      </w:pPr>
      <w:r>
        <w:rPr>
          <w:rFonts w:ascii="Times New Roman"/>
          <w:b w:val="false"/>
          <w:i w:val="false"/>
          <w:color w:val="000000"/>
          <w:sz w:val="28"/>
        </w:rPr>
        <w:t xml:space="preserve">
      1) операциялық қызметтiң түрлерi қызмет көрсетулерiнiң негiзгi операцияларына; </w:t>
      </w:r>
    </w:p>
    <w:p>
      <w:pPr>
        <w:spacing w:after="0"/>
        <w:ind w:left="0"/>
        <w:jc w:val="both"/>
      </w:pPr>
      <w:r>
        <w:rPr>
          <w:rFonts w:ascii="Times New Roman"/>
          <w:b w:val="false"/>
          <w:i w:val="false"/>
          <w:color w:val="000000"/>
          <w:sz w:val="28"/>
        </w:rPr>
        <w:t xml:space="preserve">
      2) жүргiзiлген жұмыстарға, қызметтерге және өзi тұтынатын өнiмге; </w:t>
      </w:r>
    </w:p>
    <w:p>
      <w:pPr>
        <w:spacing w:after="0"/>
        <w:ind w:left="0"/>
        <w:jc w:val="both"/>
      </w:pPr>
      <w:r>
        <w:rPr>
          <w:rFonts w:ascii="Times New Roman"/>
          <w:b w:val="false"/>
          <w:i w:val="false"/>
          <w:color w:val="000000"/>
          <w:sz w:val="28"/>
        </w:rPr>
        <w:t xml:space="preserve">
      3) жалпы және әкiмшiлiк шығыстарға; </w:t>
      </w:r>
    </w:p>
    <w:p>
      <w:pPr>
        <w:spacing w:after="0"/>
        <w:ind w:left="0"/>
        <w:jc w:val="both"/>
      </w:pPr>
      <w:r>
        <w:rPr>
          <w:rFonts w:ascii="Times New Roman"/>
          <w:b w:val="false"/>
          <w:i w:val="false"/>
          <w:color w:val="000000"/>
          <w:sz w:val="28"/>
        </w:rPr>
        <w:t xml:space="preserve">
      4) инвестициялық қызметтiң жобаларына арналған бөлу базаларына тепе-тең бөлiнедi. </w:t>
      </w:r>
    </w:p>
    <w:bookmarkStart w:name="z26" w:id="41"/>
    <w:p>
      <w:pPr>
        <w:spacing w:after="0"/>
        <w:ind w:left="0"/>
        <w:jc w:val="both"/>
      </w:pPr>
      <w:r>
        <w:rPr>
          <w:rFonts w:ascii="Times New Roman"/>
          <w:b w:val="false"/>
          <w:i w:val="false"/>
          <w:color w:val="000000"/>
          <w:sz w:val="28"/>
        </w:rPr>
        <w:t xml:space="preserve">
      26. Табиғи монополия субъектiсi қызметтiң бiрнеше реттелiп көрсетiлетiн түрлерiн жүзеге асырған жағдайда, жалпы және әкiмшiлiк шығыстары, орталықтандырылған жабдықтау бойынша шығындары Табиғи монополия субъектiсiнiң жиынтықты табысында неғұрлым көп үлесi бар табиғи монополия саласы үшiн бөлектеп есепке алу ережесiне сәйкес қызмет көрсетудiң түрлерi бойынша бөлiнедi. </w:t>
      </w:r>
    </w:p>
    <w:bookmarkEnd w:id="41"/>
    <w:bookmarkStart w:name="z27" w:id="42"/>
    <w:p>
      <w:pPr>
        <w:spacing w:after="0"/>
        <w:ind w:left="0"/>
        <w:jc w:val="both"/>
      </w:pPr>
      <w:r>
        <w:rPr>
          <w:rFonts w:ascii="Times New Roman"/>
          <w:b w:val="false"/>
          <w:i w:val="false"/>
          <w:color w:val="000000"/>
          <w:sz w:val="28"/>
        </w:rPr>
        <w:t xml:space="preserve">
      27. Бiрiншi деңгейдегi жауапкершiлiк орталығының жалпы және әкiмшiлiк шығыстары барлық қызметтiң реттелiп көрсетiлетiн және реттелiп көрсетiлмейтiн түрлерiнiң барлық қызмет көрсетулерi мен операциялары бойынша қызмет көрсетуге тiкелей жатқызу үшiн шығыстарды бiрдейлендiру ықтимал жағдайларын қоспағанда, қызметтiң, қызмет көрсетулердiң, операцияларының әрбiр түрiнiң өндiрiстiк шығындарының үлес салмағына қарай тепе-тең бөлiнедi. </w:t>
      </w:r>
    </w:p>
    <w:bookmarkEnd w:id="42"/>
    <w:bookmarkStart w:name="z28" w:id="43"/>
    <w:p>
      <w:pPr>
        <w:spacing w:after="0"/>
        <w:ind w:left="0"/>
        <w:jc w:val="both"/>
      </w:pPr>
      <w:r>
        <w:rPr>
          <w:rFonts w:ascii="Times New Roman"/>
          <w:b w:val="false"/>
          <w:i w:val="false"/>
          <w:color w:val="000000"/>
          <w:sz w:val="28"/>
        </w:rPr>
        <w:t xml:space="preserve">
      28. Негiзгi қызметке байланысты қосылған шығыстар қызметтiң реттелiп көрсетiлетiн және реттелiп көрсетiлмейтiн түрлерiнiң барлық қызмет көрсетулерi мен операциялары бойынша (субъектi толығымен жүзеге асыратын) қызметтiң, қызмет көрсетулердiң, операциялардың әрбiр түрi шығындарының үлес салмағына қарай тепе-тең бөлiнедi. </w:t>
      </w:r>
    </w:p>
    <w:bookmarkEnd w:id="43"/>
    <w:bookmarkStart w:name="z29" w:id="44"/>
    <w:p>
      <w:pPr>
        <w:spacing w:after="0"/>
        <w:ind w:left="0"/>
        <w:jc w:val="left"/>
      </w:pPr>
      <w:r>
        <w:rPr>
          <w:rFonts w:ascii="Times New Roman"/>
          <w:b/>
          <w:i w:val="false"/>
          <w:color w:val="000000"/>
        </w:rPr>
        <w:t xml:space="preserve"> 4-тарау. Табыстарды, шығындар мен қолданысқа</w:t>
      </w:r>
      <w:r>
        <w:br/>
      </w:r>
      <w:r>
        <w:rPr>
          <w:rFonts w:ascii="Times New Roman"/>
          <w:b/>
          <w:i w:val="false"/>
          <w:color w:val="000000"/>
        </w:rPr>
        <w:t xml:space="preserve">енгiзiлген активтердi есепке алу мен бөлу тәртiбi </w:t>
      </w:r>
    </w:p>
    <w:bookmarkEnd w:id="44"/>
    <w:p>
      <w:pPr>
        <w:spacing w:after="0"/>
        <w:ind w:left="0"/>
        <w:jc w:val="both"/>
      </w:pPr>
      <w:r>
        <w:rPr>
          <w:rFonts w:ascii="Times New Roman"/>
          <w:b w:val="false"/>
          <w:i w:val="false"/>
          <w:color w:val="000000"/>
          <w:sz w:val="28"/>
        </w:rPr>
        <w:t xml:space="preserve">
      29. Қолданысқа енгiзiлген негiзгi құралдар мен материалдық емес активтер осы Ережеде белгiленген қағидаттарға сәйкес ескерiледi. </w:t>
      </w:r>
    </w:p>
    <w:bookmarkStart w:name="z30" w:id="45"/>
    <w:p>
      <w:pPr>
        <w:spacing w:after="0"/>
        <w:ind w:left="0"/>
        <w:jc w:val="both"/>
      </w:pPr>
      <w:r>
        <w:rPr>
          <w:rFonts w:ascii="Times New Roman"/>
          <w:b w:val="false"/>
          <w:i w:val="false"/>
          <w:color w:val="000000"/>
          <w:sz w:val="28"/>
        </w:rPr>
        <w:t xml:space="preserve">
      30. Негiзгi құралдар мен материалдық емес активтер қызметтiң түрлерi, қызмет көрсетулер, операциялар, бизнес-процестер бойынша санаттарға бөлiнедi: </w:t>
      </w:r>
    </w:p>
    <w:bookmarkEnd w:id="45"/>
    <w:p>
      <w:pPr>
        <w:spacing w:after="0"/>
        <w:ind w:left="0"/>
        <w:jc w:val="both"/>
      </w:pPr>
      <w:r>
        <w:rPr>
          <w:rFonts w:ascii="Times New Roman"/>
          <w:b w:val="false"/>
          <w:i w:val="false"/>
          <w:color w:val="000000"/>
          <w:sz w:val="28"/>
        </w:rPr>
        <w:t xml:space="preserve">
      бiрiншi санат - қызмет көрсетудiң реттелiп көрсетiлетiн және реттелiп көрсетiлмейтiн түрлерiнiң негiзгi операциялардың бизнес-процестерiне тiкелей қатысатын негiзгi құралдар мен материалдық емес активтер. Оларды ұстау және оларға қызмет көрсету бойынша шығындар тiкелей өндiрiстiк шығыстарға жатады; </w:t>
      </w:r>
    </w:p>
    <w:p>
      <w:pPr>
        <w:spacing w:after="0"/>
        <w:ind w:left="0"/>
        <w:jc w:val="both"/>
      </w:pPr>
      <w:r>
        <w:rPr>
          <w:rFonts w:ascii="Times New Roman"/>
          <w:b w:val="false"/>
          <w:i w:val="false"/>
          <w:color w:val="000000"/>
          <w:sz w:val="28"/>
        </w:rPr>
        <w:t xml:space="preserve">
      екiншi санат - қосалқы (жанама) операциялардың бизнес-процестерiнде пайдаланылатын негiзгi құралдар мен материалдық емес активтер. Оларды ұстау және оларға қызмет көрсету бойынша шығындар жанама шығындарға жатады; </w:t>
      </w:r>
    </w:p>
    <w:p>
      <w:pPr>
        <w:spacing w:after="0"/>
        <w:ind w:left="0"/>
        <w:jc w:val="both"/>
      </w:pPr>
      <w:r>
        <w:rPr>
          <w:rFonts w:ascii="Times New Roman"/>
          <w:b w:val="false"/>
          <w:i w:val="false"/>
          <w:color w:val="000000"/>
          <w:sz w:val="28"/>
        </w:rPr>
        <w:t xml:space="preserve">
      үшiншi санат - </w:t>
      </w:r>
    </w:p>
    <w:p>
      <w:pPr>
        <w:spacing w:after="0"/>
        <w:ind w:left="0"/>
        <w:jc w:val="both"/>
      </w:pPr>
      <w:r>
        <w:rPr>
          <w:rFonts w:ascii="Times New Roman"/>
          <w:b w:val="false"/>
          <w:i w:val="false"/>
          <w:color w:val="000000"/>
          <w:sz w:val="28"/>
        </w:rPr>
        <w:t xml:space="preserve">
      әкiмшiлiк және жалпы шаруашылық мақсаттағы операциялардың бизнес-процестерiне қатысатын негiзгi құралдар мен материалдық емес активтер. Оларды ұстау және оларға қызмет көрсету бойынша шығындар жалпы және әкiмшiлiк шығыстарға жатады; </w:t>
      </w:r>
    </w:p>
    <w:p>
      <w:pPr>
        <w:spacing w:after="0"/>
        <w:ind w:left="0"/>
        <w:jc w:val="both"/>
      </w:pPr>
      <w:r>
        <w:rPr>
          <w:rFonts w:ascii="Times New Roman"/>
          <w:b w:val="false"/>
          <w:i w:val="false"/>
          <w:color w:val="000000"/>
          <w:sz w:val="28"/>
        </w:rPr>
        <w:t xml:space="preserve">
      орталықтандырылған жабдықтау операцияларының бизнес процестерiне қатысатын негiзгi құралдар мен материалдық емес активтер. Оларды ұстау және оларға қызмет көрсету бойынша шығындар орталықтандырылған жабдықтау бойынша шығындарға жатады; </w:t>
      </w:r>
    </w:p>
    <w:p>
      <w:pPr>
        <w:spacing w:after="0"/>
        <w:ind w:left="0"/>
        <w:jc w:val="both"/>
      </w:pPr>
      <w:r>
        <w:rPr>
          <w:rFonts w:ascii="Times New Roman"/>
          <w:b w:val="false"/>
          <w:i w:val="false"/>
          <w:color w:val="000000"/>
          <w:sz w:val="28"/>
        </w:rPr>
        <w:t xml:space="preserve">
      сату бойынша операциялардың бизнес-процестерiне қатысатын негiзгi құралдар мен материалдық емес активтер. Оларды ұстау және оларға қызмет көрсету бойынша шығындар сату бойынша шығыстарға жатады. </w:t>
      </w:r>
    </w:p>
    <w:bookmarkStart w:name="z31" w:id="46"/>
    <w:p>
      <w:pPr>
        <w:spacing w:after="0"/>
        <w:ind w:left="0"/>
        <w:jc w:val="both"/>
      </w:pPr>
      <w:r>
        <w:rPr>
          <w:rFonts w:ascii="Times New Roman"/>
          <w:b w:val="false"/>
          <w:i w:val="false"/>
          <w:color w:val="000000"/>
          <w:sz w:val="28"/>
        </w:rPr>
        <w:t xml:space="preserve">
      31. Табыстар осы Ережеде белгiленген қағидаттарға сәйкес ескерiледi. </w:t>
      </w:r>
    </w:p>
    <w:bookmarkEnd w:id="46"/>
    <w:bookmarkStart w:name="z32" w:id="47"/>
    <w:p>
      <w:pPr>
        <w:spacing w:after="0"/>
        <w:ind w:left="0"/>
        <w:jc w:val="both"/>
      </w:pPr>
      <w:r>
        <w:rPr>
          <w:rFonts w:ascii="Times New Roman"/>
          <w:b w:val="false"/>
          <w:i w:val="false"/>
          <w:color w:val="000000"/>
          <w:sz w:val="28"/>
        </w:rPr>
        <w:t xml:space="preserve">
      32. Магистральдық темiр жол желiсiнiң қызметтерiн көрсетуден түскен табыстар жолаушылар, жүк, транзиттiк тасымалдар бойынша жеке-жеке ескерiледi. </w:t>
      </w:r>
    </w:p>
    <w:bookmarkEnd w:id="47"/>
    <w:bookmarkStart w:name="z33" w:id="48"/>
    <w:p>
      <w:pPr>
        <w:spacing w:after="0"/>
        <w:ind w:left="0"/>
        <w:jc w:val="both"/>
      </w:pPr>
      <w:r>
        <w:rPr>
          <w:rFonts w:ascii="Times New Roman"/>
          <w:b w:val="false"/>
          <w:i w:val="false"/>
          <w:color w:val="000000"/>
          <w:sz w:val="28"/>
        </w:rPr>
        <w:t xml:space="preserve">
      33. Жүк тасымалы бойынша магистральдық темiр жол желiсiнiң қызметтерiн көрсетуден түсетiн табыстар Уәкiлеттi орган белгiлеген жүк номенклатурасы топтарының кодтары бойынша ескерiледi. </w:t>
      </w:r>
    </w:p>
    <w:bookmarkEnd w:id="48"/>
    <w:bookmarkStart w:name="z34" w:id="49"/>
    <w:p>
      <w:pPr>
        <w:spacing w:after="0"/>
        <w:ind w:left="0"/>
        <w:jc w:val="both"/>
      </w:pPr>
      <w:r>
        <w:rPr>
          <w:rFonts w:ascii="Times New Roman"/>
          <w:b w:val="false"/>
          <w:i w:val="false"/>
          <w:color w:val="000000"/>
          <w:sz w:val="28"/>
        </w:rPr>
        <w:t xml:space="preserve">
      34. Магистральдық темiр жол желiсiнiң қызметтерi операцияларының өзiндiк құны мыналарды: </w:t>
      </w:r>
    </w:p>
    <w:bookmarkEnd w:id="49"/>
    <w:p>
      <w:pPr>
        <w:spacing w:after="0"/>
        <w:ind w:left="0"/>
        <w:jc w:val="both"/>
      </w:pPr>
      <w:r>
        <w:rPr>
          <w:rFonts w:ascii="Times New Roman"/>
          <w:b w:val="false"/>
          <w:i w:val="false"/>
          <w:color w:val="000000"/>
          <w:sz w:val="28"/>
        </w:rPr>
        <w:t xml:space="preserve">
      1) өндiрiстiк шығындарды; </w:t>
      </w:r>
    </w:p>
    <w:p>
      <w:pPr>
        <w:spacing w:after="0"/>
        <w:ind w:left="0"/>
        <w:jc w:val="both"/>
      </w:pPr>
      <w:r>
        <w:rPr>
          <w:rFonts w:ascii="Times New Roman"/>
          <w:b w:val="false"/>
          <w:i w:val="false"/>
          <w:color w:val="000000"/>
          <w:sz w:val="28"/>
        </w:rPr>
        <w:t xml:space="preserve">
      2) абсорбирленген өндiрiстiк шығындардың үлесiн; </w:t>
      </w:r>
    </w:p>
    <w:p>
      <w:pPr>
        <w:spacing w:after="0"/>
        <w:ind w:left="0"/>
        <w:jc w:val="both"/>
      </w:pPr>
      <w:r>
        <w:rPr>
          <w:rFonts w:ascii="Times New Roman"/>
          <w:b w:val="false"/>
          <w:i w:val="false"/>
          <w:color w:val="000000"/>
          <w:sz w:val="28"/>
        </w:rPr>
        <w:t xml:space="preserve">
      3) орталықтандырылған жабдықтау бойынша шығындардың үлесiн; </w:t>
      </w:r>
    </w:p>
    <w:p>
      <w:pPr>
        <w:spacing w:after="0"/>
        <w:ind w:left="0"/>
        <w:jc w:val="both"/>
      </w:pPr>
      <w:r>
        <w:rPr>
          <w:rFonts w:ascii="Times New Roman"/>
          <w:b w:val="false"/>
          <w:i w:val="false"/>
          <w:color w:val="000000"/>
          <w:sz w:val="28"/>
        </w:rPr>
        <w:t xml:space="preserve">
      4) жалпы және әкiмшiлiк шығыстардың үлесiн; </w:t>
      </w:r>
    </w:p>
    <w:p>
      <w:pPr>
        <w:spacing w:after="0"/>
        <w:ind w:left="0"/>
        <w:jc w:val="both"/>
      </w:pPr>
      <w:r>
        <w:rPr>
          <w:rFonts w:ascii="Times New Roman"/>
          <w:b w:val="false"/>
          <w:i w:val="false"/>
          <w:color w:val="000000"/>
          <w:sz w:val="28"/>
        </w:rPr>
        <w:t xml:space="preserve">
      5) сату бойынша шығыстардың үлесiн; </w:t>
      </w:r>
    </w:p>
    <w:p>
      <w:pPr>
        <w:spacing w:after="0"/>
        <w:ind w:left="0"/>
        <w:jc w:val="both"/>
      </w:pPr>
      <w:r>
        <w:rPr>
          <w:rFonts w:ascii="Times New Roman"/>
          <w:b w:val="false"/>
          <w:i w:val="false"/>
          <w:color w:val="000000"/>
          <w:sz w:val="28"/>
        </w:rPr>
        <w:t xml:space="preserve">
      6) сыйақы бойынша шығыстардың үлесiн қамтиды. </w:t>
      </w:r>
    </w:p>
    <w:bookmarkStart w:name="z35" w:id="50"/>
    <w:p>
      <w:pPr>
        <w:spacing w:after="0"/>
        <w:ind w:left="0"/>
        <w:jc w:val="both"/>
      </w:pPr>
      <w:r>
        <w:rPr>
          <w:rFonts w:ascii="Times New Roman"/>
          <w:b w:val="false"/>
          <w:i w:val="false"/>
          <w:color w:val="000000"/>
          <w:sz w:val="28"/>
        </w:rPr>
        <w:t xml:space="preserve">
      35. Өндiрiстiк шығындар магистральдық темiр жол желiсi қызмет көрсетулерiнiң негiзгi операциялары бойынша осы Ережеде белгiленген қағидаттарға сәйкес ескерiледi және тiкелей мен жанама шығындарды қамтиды. </w:t>
      </w:r>
    </w:p>
    <w:bookmarkEnd w:id="50"/>
    <w:bookmarkStart w:name="z36" w:id="51"/>
    <w:p>
      <w:pPr>
        <w:spacing w:after="0"/>
        <w:ind w:left="0"/>
        <w:jc w:val="both"/>
      </w:pPr>
      <w:r>
        <w:rPr>
          <w:rFonts w:ascii="Times New Roman"/>
          <w:b w:val="false"/>
          <w:i w:val="false"/>
          <w:color w:val="000000"/>
          <w:sz w:val="28"/>
        </w:rPr>
        <w:t xml:space="preserve">
      36. Магистральдық темiр жол желiсiнiң қызмет көрсетулерi бойынша абсорбирленген өндiрiстiк шығындар осы Ережеде белгiленген қағидаттарға сәйкес ескерiледi және магистральдық темiр жол желiсi қызмет көрсетулерiнiң әрбiр негiзгi операцияларының өндiрiстiк шығындарының үлесiне тепе-тең бөлiнедi. </w:t>
      </w:r>
    </w:p>
    <w:bookmarkEnd w:id="51"/>
    <w:bookmarkStart w:name="z37" w:id="52"/>
    <w:p>
      <w:pPr>
        <w:spacing w:after="0"/>
        <w:ind w:left="0"/>
        <w:jc w:val="both"/>
      </w:pPr>
      <w:r>
        <w:rPr>
          <w:rFonts w:ascii="Times New Roman"/>
          <w:b w:val="false"/>
          <w:i w:val="false"/>
          <w:color w:val="000000"/>
          <w:sz w:val="28"/>
        </w:rPr>
        <w:t xml:space="preserve">
      37. Орталықтандырылған жабдықтау бойынша шығындар осы Ережеде белгiленген қағидаттарға сәйкес ескерiледi және субъектiнiң негiзгi қызметiнiң әрбiр қызмет түрiнiң үлесiне тепе-тең бөлiнедi. Магистральдық темiр жол желiсiнiң орталықтандырылған жабдықтау жөнiндегi шығындардың үлесi магистральдық темiр жол желiсiнiң қызмет көрсетулерiнiң әрбiр негiзгi операциясының өндiрiстiк шығындарының үлесiне тепе-тең бөлiнедi. </w:t>
      </w:r>
    </w:p>
    <w:bookmarkEnd w:id="52"/>
    <w:bookmarkStart w:name="z38" w:id="53"/>
    <w:p>
      <w:pPr>
        <w:spacing w:after="0"/>
        <w:ind w:left="0"/>
        <w:jc w:val="both"/>
      </w:pPr>
      <w:r>
        <w:rPr>
          <w:rFonts w:ascii="Times New Roman"/>
          <w:b w:val="false"/>
          <w:i w:val="false"/>
          <w:color w:val="000000"/>
          <w:sz w:val="28"/>
        </w:rPr>
        <w:t xml:space="preserve">
      38. Жалпы және әкiмшiлiк шығыстар осы Ережеде белгiленген қағидаттарға сәйкес ескерiледi және бөлiнедi және: </w:t>
      </w:r>
    </w:p>
    <w:bookmarkEnd w:id="53"/>
    <w:p>
      <w:pPr>
        <w:spacing w:after="0"/>
        <w:ind w:left="0"/>
        <w:jc w:val="both"/>
      </w:pPr>
      <w:r>
        <w:rPr>
          <w:rFonts w:ascii="Times New Roman"/>
          <w:b w:val="false"/>
          <w:i w:val="false"/>
          <w:color w:val="000000"/>
          <w:sz w:val="28"/>
        </w:rPr>
        <w:t xml:space="preserve">
      қызметтiң түрлерi бойынша тiкелей жатқызу үшiн шығыстарды бiрдейлендiру ықтималы болған кезде бiрiншi деңгейдегi жауапкершiлiк орталықтарының тiкелей жалпы және әкiмшiлiк шығыстарына; </w:t>
      </w:r>
    </w:p>
    <w:p>
      <w:pPr>
        <w:spacing w:after="0"/>
        <w:ind w:left="0"/>
        <w:jc w:val="both"/>
      </w:pPr>
      <w:r>
        <w:rPr>
          <w:rFonts w:ascii="Times New Roman"/>
          <w:b w:val="false"/>
          <w:i w:val="false"/>
          <w:color w:val="000000"/>
          <w:sz w:val="28"/>
        </w:rPr>
        <w:t xml:space="preserve">
      бiрiншi деңгейдегi жауапкершiлiк орталықтарының жанама жалпы және әкiмшiлiк шығыстарына; </w:t>
      </w:r>
    </w:p>
    <w:p>
      <w:pPr>
        <w:spacing w:after="0"/>
        <w:ind w:left="0"/>
        <w:jc w:val="both"/>
      </w:pPr>
      <w:r>
        <w:rPr>
          <w:rFonts w:ascii="Times New Roman"/>
          <w:b w:val="false"/>
          <w:i w:val="false"/>
          <w:color w:val="000000"/>
          <w:sz w:val="28"/>
        </w:rPr>
        <w:t xml:space="preserve">
      қосылған жалпы және әкiмшiлiк шығыстарына бөлiнедi. </w:t>
      </w:r>
    </w:p>
    <w:p>
      <w:pPr>
        <w:spacing w:after="0"/>
        <w:ind w:left="0"/>
        <w:jc w:val="both"/>
      </w:pPr>
      <w:r>
        <w:rPr>
          <w:rFonts w:ascii="Times New Roman"/>
          <w:b w:val="false"/>
          <w:i w:val="false"/>
          <w:color w:val="000000"/>
          <w:sz w:val="28"/>
        </w:rPr>
        <w:t xml:space="preserve">
      Магистральдық темiр жол желiсiнiң қызмет көрсетулерi бойынша жалпы және әкiмшiлiк шығыстарының үлесi магистральдық темiр жол желiсi қызмет көрсетулерiнiң әрбiр негiзгi операциясының өндiрiстiк шығындарының үлестерiне тепе-тең бөлiнедi. </w:t>
      </w:r>
    </w:p>
    <w:bookmarkStart w:name="z39" w:id="54"/>
    <w:p>
      <w:pPr>
        <w:spacing w:after="0"/>
        <w:ind w:left="0"/>
        <w:jc w:val="both"/>
      </w:pPr>
      <w:r>
        <w:rPr>
          <w:rFonts w:ascii="Times New Roman"/>
          <w:b w:val="false"/>
          <w:i w:val="false"/>
          <w:color w:val="000000"/>
          <w:sz w:val="28"/>
        </w:rPr>
        <w:t xml:space="preserve">
      39. Магистральдық темiр жол желiсiнiң қызмет көрсетулерiн сату бойынша шығыстар осы Ережеде белгiленген қағидаттарға сәйкес ескерiледi және магистральдық темiр жол желiсi қызмет көрсетулерiнiң әрбiр негiзгi операцияларының өндiрiстiк шығындарының үлесiне тепе-тең бөлiнедi. </w:t>
      </w:r>
    </w:p>
    <w:bookmarkEnd w:id="54"/>
    <w:bookmarkStart w:name="z40" w:id="55"/>
    <w:p>
      <w:pPr>
        <w:spacing w:after="0"/>
        <w:ind w:left="0"/>
        <w:jc w:val="both"/>
      </w:pPr>
      <w:r>
        <w:rPr>
          <w:rFonts w:ascii="Times New Roman"/>
          <w:b w:val="false"/>
          <w:i w:val="false"/>
          <w:color w:val="000000"/>
          <w:sz w:val="28"/>
        </w:rPr>
        <w:t xml:space="preserve">
      40. Магистральдық темiр жол желiсiнiң қызмет көрсетулерi жөнiндегi сыйақы бойынша (капиталданбайтын) шығыстар осы Ережеде белгiленген қағидаттарға сәйкес ескерiледi және магистральдық темiр жол желiсi қызмет көрсетулерiнiң әрбiр негiзгi операцияларының өндiрiстiк шығындарының үлесiне тепе-тең бөлiнедi. </w:t>
      </w:r>
    </w:p>
    <w:bookmarkEnd w:id="55"/>
    <w:bookmarkStart w:name="z41" w:id="56"/>
    <w:p>
      <w:pPr>
        <w:spacing w:after="0"/>
        <w:ind w:left="0"/>
        <w:jc w:val="left"/>
      </w:pPr>
      <w:r>
        <w:rPr>
          <w:rFonts w:ascii="Times New Roman"/>
          <w:b/>
          <w:i w:val="false"/>
          <w:color w:val="000000"/>
        </w:rPr>
        <w:t xml:space="preserve"> 5-тарау. Өндiрiстiк көрсеткiштердi есепке алу</w:t>
      </w:r>
    </w:p>
    <w:bookmarkEnd w:id="56"/>
    <w:p>
      <w:pPr>
        <w:spacing w:after="0"/>
        <w:ind w:left="0"/>
        <w:jc w:val="both"/>
      </w:pPr>
      <w:r>
        <w:rPr>
          <w:rFonts w:ascii="Times New Roman"/>
          <w:b w:val="false"/>
          <w:i w:val="false"/>
          <w:color w:val="000000"/>
          <w:sz w:val="28"/>
        </w:rPr>
        <w:t xml:space="preserve">
      41. Субъект табыстарды, шығындар мен қолданысқа енгiзiлген активтердi бөлу, тарифтер (бағалар, алымдар ставкаларын) және тарифтiк сметаларды есептеу және бекiту үшiн санаулы шығыс және табыс ставкаларын есептеу үшiн пайдаланылатын пайдалану қызметтiң заттай көрсеткiштерiн есепке алуды жүргiзуге тиiс. </w:t>
      </w:r>
    </w:p>
    <w:bookmarkStart w:name="z42" w:id="57"/>
    <w:p>
      <w:pPr>
        <w:spacing w:after="0"/>
        <w:ind w:left="0"/>
        <w:jc w:val="both"/>
      </w:pPr>
      <w:r>
        <w:rPr>
          <w:rFonts w:ascii="Times New Roman"/>
          <w:b w:val="false"/>
          <w:i w:val="false"/>
          <w:color w:val="000000"/>
          <w:sz w:val="28"/>
        </w:rPr>
        <w:t xml:space="preserve">
      42. Өндiрiс көрсеткiштерiн есепке алу (статистикалық есеп) ақпараттың бастапқы көздерi бойынша тексеру мүмкiндiгiн қамтамасыз ететiн нысанда ұйымдастырылуға тиiс. </w:t>
      </w:r>
    </w:p>
    <w:bookmarkEnd w:id="57"/>
    <w:bookmarkStart w:name="z43" w:id="58"/>
    <w:p>
      <w:pPr>
        <w:spacing w:after="0"/>
        <w:ind w:left="0"/>
        <w:jc w:val="both"/>
      </w:pPr>
      <w:r>
        <w:rPr>
          <w:rFonts w:ascii="Times New Roman"/>
          <w:b w:val="false"/>
          <w:i w:val="false"/>
          <w:color w:val="000000"/>
          <w:sz w:val="28"/>
        </w:rPr>
        <w:t xml:space="preserve">
      43. Осы Ережеге берiлген қосымшаларға сәйкес есептiлiктiң нысандарындағы өндiрiстiк көрсеткiштер үлес шығыстарын, табыстарын есептеу және тарифтердi (бағаларды, алымдар ставкаларын) және тарифтiк сметаларды бекiту мақсатында белгiленедi. </w:t>
      </w:r>
    </w:p>
    <w:bookmarkEnd w:id="58"/>
    <w:bookmarkStart w:name="z44" w:id="59"/>
    <w:p>
      <w:pPr>
        <w:spacing w:after="0"/>
        <w:ind w:left="0"/>
        <w:jc w:val="both"/>
      </w:pPr>
      <w:r>
        <w:rPr>
          <w:rFonts w:ascii="Times New Roman"/>
          <w:b w:val="false"/>
          <w:i w:val="false"/>
          <w:color w:val="000000"/>
          <w:sz w:val="28"/>
        </w:rPr>
        <w:t xml:space="preserve">
      44. Статистикалық есеп көрсеткiштерiнiң бөлiгiн бөлектеп есепке алудың мақсатынан айырмашылығы бар мақсатта пайдаланған жағдайда, өндiрiстiк статистиканы қате пайдалануды болдырмау үшiн объектiлердiң және өлшеу тәсiлдерiнiң айырмашылықтары нақты анықталуға тиiс. </w:t>
      </w:r>
    </w:p>
    <w:bookmarkEnd w:id="59"/>
    <w:bookmarkStart w:name="z45" w:id="60"/>
    <w:p>
      <w:pPr>
        <w:spacing w:after="0"/>
        <w:ind w:left="0"/>
        <w:jc w:val="left"/>
      </w:pPr>
      <w:r>
        <w:rPr>
          <w:rFonts w:ascii="Times New Roman"/>
          <w:b/>
          <w:i w:val="false"/>
          <w:color w:val="000000"/>
        </w:rPr>
        <w:t xml:space="preserve"> 6-тарау. Есептiлiк нысандары</w:t>
      </w:r>
    </w:p>
    <w:bookmarkEnd w:id="60"/>
    <w:p>
      <w:pPr>
        <w:spacing w:after="0"/>
        <w:ind w:left="0"/>
        <w:jc w:val="both"/>
      </w:pPr>
      <w:r>
        <w:rPr>
          <w:rFonts w:ascii="Times New Roman"/>
          <w:b w:val="false"/>
          <w:i w:val="false"/>
          <w:color w:val="000000"/>
          <w:sz w:val="28"/>
        </w:rPr>
        <w:t xml:space="preserve">
      45. Субъектi уәкiлеттi органға ұсынатын есептiлiк: </w:t>
      </w:r>
    </w:p>
    <w:p>
      <w:pPr>
        <w:spacing w:after="0"/>
        <w:ind w:left="0"/>
        <w:jc w:val="both"/>
      </w:pPr>
      <w:r>
        <w:rPr>
          <w:rFonts w:ascii="Times New Roman"/>
          <w:b w:val="false"/>
          <w:i w:val="false"/>
          <w:color w:val="000000"/>
          <w:sz w:val="28"/>
        </w:rPr>
        <w:t xml:space="preserve">
      1) табыстар мен шығындар туралы есептi; </w:t>
      </w:r>
    </w:p>
    <w:p>
      <w:pPr>
        <w:spacing w:after="0"/>
        <w:ind w:left="0"/>
        <w:jc w:val="both"/>
      </w:pPr>
      <w:r>
        <w:rPr>
          <w:rFonts w:ascii="Times New Roman"/>
          <w:b w:val="false"/>
          <w:i w:val="false"/>
          <w:color w:val="000000"/>
          <w:sz w:val="28"/>
        </w:rPr>
        <w:t xml:space="preserve">
      2) қолданысқа енгiзiлген негiзгi құралдар мен материалдық емес активтер туралы есептi қамтиды. </w:t>
      </w:r>
    </w:p>
    <w:bookmarkStart w:name="z46" w:id="61"/>
    <w:p>
      <w:pPr>
        <w:spacing w:after="0"/>
        <w:ind w:left="0"/>
        <w:jc w:val="both"/>
      </w:pPr>
      <w:r>
        <w:rPr>
          <w:rFonts w:ascii="Times New Roman"/>
          <w:b w:val="false"/>
          <w:i w:val="false"/>
          <w:color w:val="000000"/>
          <w:sz w:val="28"/>
        </w:rPr>
        <w:t xml:space="preserve">
      46. Табыстар мен шығындар туралы есеп мынадай нысандарды: </w:t>
      </w:r>
    </w:p>
    <w:bookmarkEnd w:id="61"/>
    <w:p>
      <w:pPr>
        <w:spacing w:after="0"/>
        <w:ind w:left="0"/>
        <w:jc w:val="both"/>
      </w:pPr>
      <w:r>
        <w:rPr>
          <w:rFonts w:ascii="Times New Roman"/>
          <w:b w:val="false"/>
          <w:i w:val="false"/>
          <w:color w:val="000000"/>
          <w:sz w:val="28"/>
        </w:rPr>
        <w:t xml:space="preserve">
      1) табыстар мен шығындар туралы есептi - осы Ережеге берiлген </w:t>
      </w:r>
      <w:r>
        <w:rPr>
          <w:rFonts w:ascii="Times New Roman"/>
          <w:b w:val="false"/>
          <w:i w:val="false"/>
          <w:color w:val="000000"/>
          <w:sz w:val="28"/>
        </w:rPr>
        <w:t xml:space="preserve"> 1-қосымша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табыстарды - осы Ережеге берiлген </w:t>
      </w:r>
      <w:r>
        <w:rPr>
          <w:rFonts w:ascii="Times New Roman"/>
          <w:b w:val="false"/>
          <w:i w:val="false"/>
          <w:color w:val="000000"/>
          <w:sz w:val="28"/>
        </w:rPr>
        <w:t xml:space="preserve"> 2-қосымша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магистральдық темiр жол желiсiнiң қызмет көрсетулерi бойынша табыстарды - осы Ережеге берiлген </w:t>
      </w:r>
      <w:r>
        <w:rPr>
          <w:rFonts w:ascii="Times New Roman"/>
          <w:b w:val="false"/>
          <w:i w:val="false"/>
          <w:color w:val="000000"/>
          <w:sz w:val="28"/>
        </w:rPr>
        <w:t xml:space="preserve"> 3-қосымша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магистральдық темiр жол желiсi қызмет көрсетулерiнiң өзiндiк құнын - осы Ережеге берiлген </w:t>
      </w:r>
      <w:r>
        <w:rPr>
          <w:rFonts w:ascii="Times New Roman"/>
          <w:b w:val="false"/>
          <w:i w:val="false"/>
          <w:color w:val="000000"/>
          <w:sz w:val="28"/>
        </w:rPr>
        <w:t xml:space="preserve"> 4-қосымша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өндiрiстiк шығындарды - осы Ережеге берiлген </w:t>
      </w:r>
      <w:r>
        <w:rPr>
          <w:rFonts w:ascii="Times New Roman"/>
          <w:b w:val="false"/>
          <w:i w:val="false"/>
          <w:color w:val="000000"/>
          <w:sz w:val="28"/>
        </w:rPr>
        <w:t xml:space="preserve"> 5-қосымша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магистральдық темiр жол желiсiнiң қызмет көрсетулерi бойынша өндiрiстiк шығындарды - осы Ережеге берiлген </w:t>
      </w:r>
      <w:r>
        <w:rPr>
          <w:rFonts w:ascii="Times New Roman"/>
          <w:b w:val="false"/>
          <w:i w:val="false"/>
          <w:color w:val="000000"/>
          <w:sz w:val="28"/>
        </w:rPr>
        <w:t xml:space="preserve"> 6-қосымша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жанама шығындарды бөлудi - осы Ережеге берiлген </w:t>
      </w:r>
      <w:r>
        <w:rPr>
          <w:rFonts w:ascii="Times New Roman"/>
          <w:b w:val="false"/>
          <w:i w:val="false"/>
          <w:color w:val="000000"/>
          <w:sz w:val="28"/>
        </w:rPr>
        <w:t xml:space="preserve"> 7-қосымша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жанама шығындарды - осы Ережеге берiлген </w:t>
      </w:r>
      <w:r>
        <w:rPr>
          <w:rFonts w:ascii="Times New Roman"/>
          <w:b w:val="false"/>
          <w:i w:val="false"/>
          <w:color w:val="000000"/>
          <w:sz w:val="28"/>
        </w:rPr>
        <w:t xml:space="preserve"> 8-қосымша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орталықтандырылған жабдықтау бойынша шығындарды бөлудi - осы Ережеге берiлген </w:t>
      </w:r>
      <w:r>
        <w:rPr>
          <w:rFonts w:ascii="Times New Roman"/>
          <w:b w:val="false"/>
          <w:i w:val="false"/>
          <w:color w:val="000000"/>
          <w:sz w:val="28"/>
        </w:rPr>
        <w:t xml:space="preserve"> 9-қосымша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орталықтандырылған жабдықтау бойынша шығындарды - осы Ережеге берiлген </w:t>
      </w:r>
      <w:r>
        <w:rPr>
          <w:rFonts w:ascii="Times New Roman"/>
          <w:b w:val="false"/>
          <w:i w:val="false"/>
          <w:color w:val="000000"/>
          <w:sz w:val="28"/>
        </w:rPr>
        <w:t xml:space="preserve"> 10-қосымша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жалпы және әкiмшiлiк шығыстарды бөлудi - осы Ережеге берiлген </w:t>
      </w:r>
      <w:r>
        <w:rPr>
          <w:rFonts w:ascii="Times New Roman"/>
          <w:b w:val="false"/>
          <w:i w:val="false"/>
          <w:color w:val="000000"/>
          <w:sz w:val="28"/>
        </w:rPr>
        <w:t xml:space="preserve"> 11-қосымша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жалпы және әкiмшiлiк шығыстарды - осы Ережеге берiлген </w:t>
      </w:r>
      <w:r>
        <w:rPr>
          <w:rFonts w:ascii="Times New Roman"/>
          <w:b w:val="false"/>
          <w:i w:val="false"/>
          <w:color w:val="000000"/>
          <w:sz w:val="28"/>
        </w:rPr>
        <w:t xml:space="preserve"> 12-қосымша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 магистральдық темiр жол желiсiнiң қызмет көрсетулерiн сату бойынша шығыстарды - осы Ережеге берiлген </w:t>
      </w:r>
      <w:r>
        <w:rPr>
          <w:rFonts w:ascii="Times New Roman"/>
          <w:b w:val="false"/>
          <w:i w:val="false"/>
          <w:color w:val="000000"/>
          <w:sz w:val="28"/>
        </w:rPr>
        <w:t xml:space="preserve"> 13-қосымша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 магистральдық темiр жол желiсiнiң қызмет көрсетулерi бойынша сыйақы бойынша шығыстарды - осы Ережеге берiлген </w:t>
      </w:r>
      <w:r>
        <w:rPr>
          <w:rFonts w:ascii="Times New Roman"/>
          <w:b w:val="false"/>
          <w:i w:val="false"/>
          <w:color w:val="000000"/>
          <w:sz w:val="28"/>
        </w:rPr>
        <w:t xml:space="preserve"> 14-қосымша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15) инвестициялық қызметтi - осы Ережеге берiлген </w:t>
      </w:r>
      <w:r>
        <w:rPr>
          <w:rFonts w:ascii="Times New Roman"/>
          <w:b w:val="false"/>
          <w:i w:val="false"/>
          <w:color w:val="000000"/>
          <w:sz w:val="28"/>
        </w:rPr>
        <w:t xml:space="preserve"> 15-қосымша </w:t>
      </w:r>
      <w:r>
        <w:rPr>
          <w:rFonts w:ascii="Times New Roman"/>
          <w:b w:val="false"/>
          <w:i w:val="false"/>
          <w:color w:val="000000"/>
          <w:sz w:val="28"/>
        </w:rPr>
        <w:t xml:space="preserve">қамтиды. </w:t>
      </w:r>
    </w:p>
    <w:bookmarkStart w:name="z47" w:id="62"/>
    <w:p>
      <w:pPr>
        <w:spacing w:after="0"/>
        <w:ind w:left="0"/>
        <w:jc w:val="both"/>
      </w:pPr>
      <w:r>
        <w:rPr>
          <w:rFonts w:ascii="Times New Roman"/>
          <w:b w:val="false"/>
          <w:i w:val="false"/>
          <w:color w:val="000000"/>
          <w:sz w:val="28"/>
        </w:rPr>
        <w:t xml:space="preserve">
      47. Қолданысқа енгiзiлген негiзгi құралдар мен материалдық емес активтер туралы есеп мынадай нысандарды: </w:t>
      </w:r>
    </w:p>
    <w:bookmarkEnd w:id="62"/>
    <w:p>
      <w:pPr>
        <w:spacing w:after="0"/>
        <w:ind w:left="0"/>
        <w:jc w:val="both"/>
      </w:pPr>
      <w:r>
        <w:rPr>
          <w:rFonts w:ascii="Times New Roman"/>
          <w:b w:val="false"/>
          <w:i w:val="false"/>
          <w:color w:val="000000"/>
          <w:sz w:val="28"/>
        </w:rPr>
        <w:t xml:space="preserve">
      1) негiзгi құралдар мен материалдық емес активтердiң болуы туралы есептi - осы Ережеге берiлген </w:t>
      </w:r>
      <w:r>
        <w:rPr>
          <w:rFonts w:ascii="Times New Roman"/>
          <w:b w:val="false"/>
          <w:i w:val="false"/>
          <w:color w:val="000000"/>
          <w:sz w:val="28"/>
        </w:rPr>
        <w:t xml:space="preserve"> 16-қосымша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магистральдық темiр жол желiсiнiң қызмет көрсетулерi бойынша қолданысқа енгізілген негiзгi құралдар туралы есептi - осы Ережеге берiлген </w:t>
      </w:r>
      <w:r>
        <w:rPr>
          <w:rFonts w:ascii="Times New Roman"/>
          <w:b w:val="false"/>
          <w:i w:val="false"/>
          <w:color w:val="000000"/>
          <w:sz w:val="28"/>
        </w:rPr>
        <w:t xml:space="preserve"> 17-қосымша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магистральдық темiр жол желiсiнiң қызмет көрсетулерi бойынша қолданысқа енгiзiлген материалдық емес активтер туралы есептi - осы Ережеге берiлген </w:t>
      </w:r>
      <w:r>
        <w:rPr>
          <w:rFonts w:ascii="Times New Roman"/>
          <w:b w:val="false"/>
          <w:i w:val="false"/>
          <w:color w:val="000000"/>
          <w:sz w:val="28"/>
        </w:rPr>
        <w:t xml:space="preserve"> 18-қосымша </w:t>
      </w:r>
      <w:r>
        <w:rPr>
          <w:rFonts w:ascii="Times New Roman"/>
          <w:b w:val="false"/>
          <w:i w:val="false"/>
          <w:color w:val="000000"/>
          <w:sz w:val="28"/>
        </w:rPr>
        <w:t xml:space="preserve">қамтиды. </w:t>
      </w:r>
    </w:p>
    <w:bookmarkStart w:name="z48" w:id="63"/>
    <w:p>
      <w:pPr>
        <w:spacing w:after="0"/>
        <w:ind w:left="0"/>
        <w:jc w:val="both"/>
      </w:pPr>
      <w:r>
        <w:rPr>
          <w:rFonts w:ascii="Times New Roman"/>
          <w:b w:val="false"/>
          <w:i w:val="false"/>
          <w:color w:val="000000"/>
          <w:sz w:val="28"/>
        </w:rPr>
        <w:t xml:space="preserve">
      48. Есептiлiктi жасаған кезде пайдаланылатын өлшем бiрлiгi мың теңгеде белгiленедi. </w:t>
      </w:r>
    </w:p>
    <w:bookmarkEnd w:id="63"/>
    <w:bookmarkStart w:name="z49" w:id="64"/>
    <w:p>
      <w:pPr>
        <w:spacing w:after="0"/>
        <w:ind w:left="0"/>
        <w:jc w:val="both"/>
      </w:pPr>
      <w:r>
        <w:rPr>
          <w:rFonts w:ascii="Times New Roman"/>
          <w:b w:val="false"/>
          <w:i w:val="false"/>
          <w:color w:val="000000"/>
          <w:sz w:val="28"/>
        </w:rPr>
        <w:t xml:space="preserve">
      49. Есептiлiк нысандары оларда көзделген көрсеткiштерге дәлме-дәл сәйкестендiрiлiп толтырылады. Бекiтiлген нысандарға қосымша көрсеткiштер мен кодтарды енгiзуге жол берiлмейдi. </w:t>
      </w:r>
    </w:p>
    <w:bookmarkEnd w:id="64"/>
    <w:bookmarkStart w:name="z50" w:id="65"/>
    <w:p>
      <w:pPr>
        <w:spacing w:after="0"/>
        <w:ind w:left="0"/>
        <w:jc w:val="both"/>
      </w:pPr>
      <w:r>
        <w:rPr>
          <w:rFonts w:ascii="Times New Roman"/>
          <w:b w:val="false"/>
          <w:i w:val="false"/>
          <w:color w:val="000000"/>
          <w:sz w:val="28"/>
        </w:rPr>
        <w:t xml:space="preserve">
      50. Субъект есептiлiктi электрондық және қағаз жеткiзгiшi түрiнде ұсынады. </w:t>
      </w:r>
    </w:p>
    <w:bookmarkEnd w:id="65"/>
    <w:bookmarkStart w:name="z51" w:id="66"/>
    <w:p>
      <w:pPr>
        <w:spacing w:after="0"/>
        <w:ind w:left="0"/>
        <w:jc w:val="both"/>
      </w:pPr>
      <w:r>
        <w:rPr>
          <w:rFonts w:ascii="Times New Roman"/>
          <w:b w:val="false"/>
          <w:i w:val="false"/>
          <w:color w:val="000000"/>
          <w:sz w:val="28"/>
        </w:rPr>
        <w:t>
      51. Қағаз жеткiзгiшi түрiндегi есептiлiкке басшы немесе бухгалтерлік есеп пен қаржылық есептілік мәселелеріне жетекшілік ететін басшының орынбасары, бас бухгалтер қол қояды және ол мөрмен расталады.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Ұлттық экономика министрінің м.а. 30.06.2015 </w:t>
      </w:r>
      <w:r>
        <w:rPr>
          <w:rFonts w:ascii="Times New Roman"/>
          <w:b w:val="false"/>
          <w:i w:val="false"/>
          <w:color w:val="000000"/>
          <w:sz w:val="28"/>
        </w:rPr>
        <w:t xml:space="preserve"> №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67"/>
    <w:p>
      <w:pPr>
        <w:spacing w:after="0"/>
        <w:ind w:left="0"/>
        <w:jc w:val="both"/>
      </w:pPr>
      <w:r>
        <w:rPr>
          <w:rFonts w:ascii="Times New Roman"/>
          <w:b w:val="false"/>
          <w:i w:val="false"/>
          <w:color w:val="000000"/>
          <w:sz w:val="28"/>
        </w:rPr>
        <w:t>
      52. Субъектi қағаз жеткiзгiшi түрiндегi есептiлiктi тiгiлген түрде, беттерiн нөмiрлеп ұсынады және соңғы бетiне басшы немесе бухгалтерлік есеп пен қаржылық есептілік мәселелеріне жетекшілік ететін басшының орынбасары, бас бухгалтердiң қолдары болуға тиiс және Субъектiнiң мөрiмен расталады.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Ұлттық экономика министрінің м.а. 30.06.2015 </w:t>
      </w:r>
      <w:r>
        <w:rPr>
          <w:rFonts w:ascii="Times New Roman"/>
          <w:b w:val="false"/>
          <w:i w:val="false"/>
          <w:color w:val="000000"/>
          <w:sz w:val="28"/>
        </w:rPr>
        <w:t xml:space="preserve"> №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68"/>
    <w:p>
      <w:pPr>
        <w:spacing w:after="0"/>
        <w:ind w:left="0"/>
        <w:jc w:val="both"/>
      </w:pPr>
      <w:r>
        <w:rPr>
          <w:rFonts w:ascii="Times New Roman"/>
          <w:b w:val="false"/>
          <w:i w:val="false"/>
          <w:color w:val="000000"/>
          <w:sz w:val="28"/>
        </w:rPr>
        <w:t xml:space="preserve">
      53. Электрондық жеткiзгiш түрiндегi есептiлiк қағаз жеткiзгiшi түрiндегi есептiлiкке сәйкес келуге тиiс. </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Табыстар мен шығындар туралы есеп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кезең </w:t>
      </w:r>
    </w:p>
    <w:p>
      <w:pPr>
        <w:spacing w:after="0"/>
        <w:ind w:left="0"/>
        <w:jc w:val="both"/>
      </w:pPr>
      <w:r>
        <w:rPr>
          <w:rFonts w:ascii="Times New Roman"/>
          <w:b w:val="false"/>
          <w:i w:val="false"/>
          <w:color w:val="000000"/>
          <w:sz w:val="28"/>
        </w:rPr>
        <w:t xml:space="preserve">
      Табиғи монополия субъектісінің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2115"/>
        <w:gridCol w:w="1363"/>
        <w:gridCol w:w="3127"/>
        <w:gridCol w:w="2115"/>
        <w:gridCol w:w="1109"/>
        <w:gridCol w:w="110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Ұйымдық-құқықтық нысаны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заңды мекен-жайы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кіштің </w:t>
            </w:r>
          </w:p>
          <w:p>
            <w:pPr>
              <w:spacing w:after="20"/>
              <w:ind w:left="20"/>
              <w:jc w:val="both"/>
            </w:pPr>
            <w:r>
              <w:rPr>
                <w:rFonts w:ascii="Times New Roman"/>
                <w:b w:val="false"/>
                <w:i w:val="false"/>
                <w:color w:val="000000"/>
                <w:sz w:val="20"/>
              </w:rPr>
              <w:t xml:space="preserve">
коды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кішінің </w:t>
            </w:r>
          </w:p>
          <w:p>
            <w:pPr>
              <w:spacing w:after="20"/>
              <w:ind w:left="20"/>
              <w:jc w:val="both"/>
            </w:pPr>
            <w:r>
              <w:rPr>
                <w:rFonts w:ascii="Times New Roman"/>
                <w:b w:val="false"/>
                <w:i w:val="false"/>
                <w:color w:val="000000"/>
                <w:sz w:val="20"/>
              </w:rPr>
              <w:t xml:space="preserve">
коды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ғыс- </w:t>
            </w:r>
          </w:p>
          <w:p>
            <w:pPr>
              <w:spacing w:after="20"/>
              <w:ind w:left="20"/>
              <w:jc w:val="both"/>
            </w:pPr>
            <w:r>
              <w:rPr>
                <w:rFonts w:ascii="Times New Roman"/>
                <w:b w:val="false"/>
                <w:i w:val="false"/>
                <w:color w:val="000000"/>
                <w:sz w:val="20"/>
              </w:rPr>
              <w:t xml:space="preserve">
тар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 </w:t>
            </w:r>
          </w:p>
          <w:p>
            <w:pPr>
              <w:spacing w:after="20"/>
              <w:ind w:left="20"/>
              <w:jc w:val="both"/>
            </w:pPr>
            <w:r>
              <w:rPr>
                <w:rFonts w:ascii="Times New Roman"/>
                <w:b w:val="false"/>
                <w:i w:val="false"/>
                <w:color w:val="000000"/>
                <w:sz w:val="20"/>
              </w:rPr>
              <w:t xml:space="preserve">
быс- </w:t>
            </w:r>
          </w:p>
          <w:p>
            <w:pPr>
              <w:spacing w:after="20"/>
              <w:ind w:left="20"/>
              <w:jc w:val="both"/>
            </w:pPr>
            <w:r>
              <w:rPr>
                <w:rFonts w:ascii="Times New Roman"/>
                <w:b w:val="false"/>
                <w:i w:val="false"/>
                <w:color w:val="000000"/>
                <w:sz w:val="20"/>
              </w:rPr>
              <w:t xml:space="preserve">
тар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көрсетілетін түрлері </w:t>
            </w:r>
          </w:p>
          <w:p>
            <w:pPr>
              <w:spacing w:after="20"/>
              <w:ind w:left="20"/>
              <w:jc w:val="both"/>
            </w:pPr>
            <w:r>
              <w:rPr>
                <w:rFonts w:ascii="Times New Roman"/>
                <w:b w:val="false"/>
                <w:i w:val="false"/>
                <w:color w:val="000000"/>
                <w:sz w:val="20"/>
              </w:rPr>
              <w:t xml:space="preserve">
бойынша табыс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көрсетілетін түрлері </w:t>
            </w:r>
          </w:p>
          <w:p>
            <w:pPr>
              <w:spacing w:after="20"/>
              <w:ind w:left="20"/>
              <w:jc w:val="both"/>
            </w:pPr>
            <w:r>
              <w:rPr>
                <w:rFonts w:ascii="Times New Roman"/>
                <w:b w:val="false"/>
                <w:i w:val="false"/>
                <w:color w:val="000000"/>
                <w:sz w:val="20"/>
              </w:rPr>
              <w:t xml:space="preserve">
бойынша өзіндік құны: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шығындар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w:t>
            </w:r>
          </w:p>
          <w:p>
            <w:pPr>
              <w:spacing w:after="20"/>
              <w:ind w:left="20"/>
              <w:jc w:val="both"/>
            </w:pPr>
            <w:r>
              <w:rPr>
                <w:rFonts w:ascii="Times New Roman"/>
                <w:b w:val="false"/>
                <w:i w:val="false"/>
                <w:color w:val="000000"/>
                <w:sz w:val="20"/>
              </w:rPr>
              <w:t xml:space="preserve">
жабдықтау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w:t>
            </w:r>
          </w:p>
          <w:p>
            <w:pPr>
              <w:spacing w:after="20"/>
              <w:ind w:left="20"/>
              <w:jc w:val="both"/>
            </w:pPr>
            <w:r>
              <w:rPr>
                <w:rFonts w:ascii="Times New Roman"/>
                <w:b w:val="false"/>
                <w:i w:val="false"/>
                <w:color w:val="000000"/>
                <w:sz w:val="20"/>
              </w:rPr>
              <w:t xml:space="preserve">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бойынша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бойынша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көрсетілетін түрлері </w:t>
            </w:r>
          </w:p>
          <w:p>
            <w:pPr>
              <w:spacing w:after="20"/>
              <w:ind w:left="20"/>
              <w:jc w:val="both"/>
            </w:pPr>
            <w:r>
              <w:rPr>
                <w:rFonts w:ascii="Times New Roman"/>
                <w:b w:val="false"/>
                <w:i w:val="false"/>
                <w:color w:val="000000"/>
                <w:sz w:val="20"/>
              </w:rPr>
              <w:t xml:space="preserve">
бойынша табыс (залал)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көрсетілмейтін түрлері </w:t>
            </w:r>
          </w:p>
          <w:p>
            <w:pPr>
              <w:spacing w:after="20"/>
              <w:ind w:left="20"/>
              <w:jc w:val="both"/>
            </w:pPr>
            <w:r>
              <w:rPr>
                <w:rFonts w:ascii="Times New Roman"/>
                <w:b w:val="false"/>
                <w:i w:val="false"/>
                <w:color w:val="000000"/>
                <w:sz w:val="20"/>
              </w:rPr>
              <w:t xml:space="preserve">
бойынша табыс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көрсетілмейтін түрлері </w:t>
            </w:r>
          </w:p>
          <w:p>
            <w:pPr>
              <w:spacing w:after="20"/>
              <w:ind w:left="20"/>
              <w:jc w:val="both"/>
            </w:pPr>
            <w:r>
              <w:rPr>
                <w:rFonts w:ascii="Times New Roman"/>
                <w:b w:val="false"/>
                <w:i w:val="false"/>
                <w:color w:val="000000"/>
                <w:sz w:val="20"/>
              </w:rPr>
              <w:t xml:space="preserve">
бойынша өзіндік құны: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шығындар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w:t>
            </w:r>
          </w:p>
          <w:p>
            <w:pPr>
              <w:spacing w:after="20"/>
              <w:ind w:left="20"/>
              <w:jc w:val="both"/>
            </w:pPr>
            <w:r>
              <w:rPr>
                <w:rFonts w:ascii="Times New Roman"/>
                <w:b w:val="false"/>
                <w:i w:val="false"/>
                <w:color w:val="000000"/>
                <w:sz w:val="20"/>
              </w:rPr>
              <w:t xml:space="preserve">
жабдықтау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w:t>
            </w:r>
          </w:p>
          <w:p>
            <w:pPr>
              <w:spacing w:after="20"/>
              <w:ind w:left="20"/>
              <w:jc w:val="both"/>
            </w:pPr>
            <w:r>
              <w:rPr>
                <w:rFonts w:ascii="Times New Roman"/>
                <w:b w:val="false"/>
                <w:i w:val="false"/>
                <w:color w:val="000000"/>
                <w:sz w:val="20"/>
              </w:rPr>
              <w:t xml:space="preserve">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бойынша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бойынша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көрсетілмейтін түрлері </w:t>
            </w:r>
          </w:p>
          <w:p>
            <w:pPr>
              <w:spacing w:after="20"/>
              <w:ind w:left="20"/>
              <w:jc w:val="both"/>
            </w:pPr>
            <w:r>
              <w:rPr>
                <w:rFonts w:ascii="Times New Roman"/>
                <w:b w:val="false"/>
                <w:i w:val="false"/>
                <w:color w:val="000000"/>
                <w:sz w:val="20"/>
              </w:rPr>
              <w:t xml:space="preserve">
бойынша табыс (залал)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Тарифтерді қалыптастыру кезінде ескерілмейтін өндірістік шығындар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2k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Тарифтерді қалыптастыру </w:t>
            </w:r>
          </w:p>
          <w:p>
            <w:pPr>
              <w:spacing w:after="20"/>
              <w:ind w:left="20"/>
              <w:jc w:val="both"/>
            </w:pPr>
            <w:r>
              <w:rPr>
                <w:rFonts w:ascii="Times New Roman"/>
                <w:b w:val="false"/>
                <w:i w:val="false"/>
                <w:color w:val="000000"/>
                <w:sz w:val="20"/>
              </w:rPr>
              <w:t xml:space="preserve">
кезінде ескерілмейтін </w:t>
            </w:r>
          </w:p>
          <w:p>
            <w:pPr>
              <w:spacing w:after="20"/>
              <w:ind w:left="20"/>
              <w:jc w:val="both"/>
            </w:pPr>
            <w:r>
              <w:rPr>
                <w:rFonts w:ascii="Times New Roman"/>
                <w:b w:val="false"/>
                <w:i w:val="false"/>
                <w:color w:val="000000"/>
                <w:sz w:val="20"/>
              </w:rPr>
              <w:t xml:space="preserve">
жанама өндірістік шығындар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Тарифтерді қалыптастыру </w:t>
            </w:r>
          </w:p>
          <w:p>
            <w:pPr>
              <w:spacing w:after="20"/>
              <w:ind w:left="20"/>
              <w:jc w:val="both"/>
            </w:pPr>
            <w:r>
              <w:rPr>
                <w:rFonts w:ascii="Times New Roman"/>
                <w:b w:val="false"/>
                <w:i w:val="false"/>
                <w:color w:val="000000"/>
                <w:sz w:val="20"/>
              </w:rPr>
              <w:t xml:space="preserve">
кезінде ескерілмейтін </w:t>
            </w:r>
          </w:p>
          <w:p>
            <w:pPr>
              <w:spacing w:after="20"/>
              <w:ind w:left="20"/>
              <w:jc w:val="both"/>
            </w:pPr>
            <w:r>
              <w:rPr>
                <w:rFonts w:ascii="Times New Roman"/>
                <w:b w:val="false"/>
                <w:i w:val="false"/>
                <w:color w:val="000000"/>
                <w:sz w:val="20"/>
              </w:rPr>
              <w:t xml:space="preserve">
орталықтандырылған </w:t>
            </w:r>
          </w:p>
          <w:p>
            <w:pPr>
              <w:spacing w:after="20"/>
              <w:ind w:left="20"/>
              <w:jc w:val="both"/>
            </w:pPr>
            <w:r>
              <w:rPr>
                <w:rFonts w:ascii="Times New Roman"/>
                <w:b w:val="false"/>
                <w:i w:val="false"/>
                <w:color w:val="000000"/>
                <w:sz w:val="20"/>
              </w:rPr>
              <w:t xml:space="preserve">
жабдықтау бойынша шығындар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Тарифтерді қалыптастыру </w:t>
            </w:r>
          </w:p>
          <w:p>
            <w:pPr>
              <w:spacing w:after="20"/>
              <w:ind w:left="20"/>
              <w:jc w:val="both"/>
            </w:pPr>
            <w:r>
              <w:rPr>
                <w:rFonts w:ascii="Times New Roman"/>
                <w:b w:val="false"/>
                <w:i w:val="false"/>
                <w:color w:val="000000"/>
                <w:sz w:val="20"/>
              </w:rPr>
              <w:t xml:space="preserve">
кезінде ескерілмейтін жалпы және әкімшілік </w:t>
            </w:r>
          </w:p>
          <w:p>
            <w:pPr>
              <w:spacing w:after="20"/>
              <w:ind w:left="20"/>
              <w:jc w:val="both"/>
            </w:pPr>
            <w:r>
              <w:rPr>
                <w:rFonts w:ascii="Times New Roman"/>
                <w:b w:val="false"/>
                <w:i w:val="false"/>
                <w:color w:val="000000"/>
                <w:sz w:val="20"/>
              </w:rPr>
              <w:t xml:space="preserve">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қалыптастырған </w:t>
            </w:r>
          </w:p>
          <w:p>
            <w:pPr>
              <w:spacing w:after="20"/>
              <w:ind w:left="20"/>
              <w:jc w:val="both"/>
            </w:pPr>
            <w:r>
              <w:rPr>
                <w:rFonts w:ascii="Times New Roman"/>
                <w:b w:val="false"/>
                <w:i w:val="false"/>
                <w:color w:val="000000"/>
                <w:sz w:val="20"/>
              </w:rPr>
              <w:t xml:space="preserve">
кезде ескерілмейтін сату </w:t>
            </w:r>
          </w:p>
          <w:p>
            <w:pPr>
              <w:spacing w:after="20"/>
              <w:ind w:left="20"/>
              <w:jc w:val="both"/>
            </w:pPr>
            <w:r>
              <w:rPr>
                <w:rFonts w:ascii="Times New Roman"/>
                <w:b w:val="false"/>
                <w:i w:val="false"/>
                <w:color w:val="000000"/>
                <w:sz w:val="20"/>
              </w:rPr>
              <w:t xml:space="preserve">
бойынша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Тарифтерді қалыптастыру </w:t>
            </w:r>
          </w:p>
          <w:p>
            <w:pPr>
              <w:spacing w:after="20"/>
              <w:ind w:left="20"/>
              <w:jc w:val="both"/>
            </w:pPr>
            <w:r>
              <w:rPr>
                <w:rFonts w:ascii="Times New Roman"/>
                <w:b w:val="false"/>
                <w:i w:val="false"/>
                <w:color w:val="000000"/>
                <w:sz w:val="20"/>
              </w:rPr>
              <w:t xml:space="preserve">
кезінде ескерілмейтін </w:t>
            </w:r>
          </w:p>
          <w:p>
            <w:pPr>
              <w:spacing w:after="20"/>
              <w:ind w:left="20"/>
              <w:jc w:val="both"/>
            </w:pPr>
            <w:r>
              <w:rPr>
                <w:rFonts w:ascii="Times New Roman"/>
                <w:b w:val="false"/>
                <w:i w:val="false"/>
                <w:color w:val="000000"/>
                <w:sz w:val="20"/>
              </w:rPr>
              <w:t xml:space="preserve">
сыйақы бойынша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қызметтен түсетін </w:t>
            </w:r>
          </w:p>
          <w:p>
            <w:pPr>
              <w:spacing w:after="20"/>
              <w:ind w:left="20"/>
              <w:jc w:val="both"/>
            </w:pPr>
            <w:r>
              <w:rPr>
                <w:rFonts w:ascii="Times New Roman"/>
                <w:b w:val="false"/>
                <w:i w:val="false"/>
                <w:color w:val="000000"/>
                <w:sz w:val="20"/>
              </w:rPr>
              <w:t xml:space="preserve">
табыс (залал)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емес қызмет бойынша табыстар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емес қызмет бойынша шығыстар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емес қызметтен </w:t>
            </w:r>
          </w:p>
          <w:p>
            <w:pPr>
              <w:spacing w:after="20"/>
              <w:ind w:left="20"/>
              <w:jc w:val="both"/>
            </w:pPr>
            <w:r>
              <w:rPr>
                <w:rFonts w:ascii="Times New Roman"/>
                <w:b w:val="false"/>
                <w:i w:val="false"/>
                <w:color w:val="000000"/>
                <w:sz w:val="20"/>
              </w:rPr>
              <w:t xml:space="preserve">
түсетін табыс (залал)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салынғанға дейін </w:t>
            </w:r>
          </w:p>
          <w:p>
            <w:pPr>
              <w:spacing w:after="20"/>
              <w:ind w:left="20"/>
              <w:jc w:val="both"/>
            </w:pPr>
            <w:r>
              <w:rPr>
                <w:rFonts w:ascii="Times New Roman"/>
                <w:b w:val="false"/>
                <w:i w:val="false"/>
                <w:color w:val="000000"/>
                <w:sz w:val="20"/>
              </w:rPr>
              <w:t xml:space="preserve">
қарапайым қызметтен түсетін табыс (залал)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салынғаннан кейінгі </w:t>
            </w:r>
          </w:p>
          <w:p>
            <w:pPr>
              <w:spacing w:after="20"/>
              <w:ind w:left="20"/>
              <w:jc w:val="both"/>
            </w:pPr>
            <w:r>
              <w:rPr>
                <w:rFonts w:ascii="Times New Roman"/>
                <w:b w:val="false"/>
                <w:i w:val="false"/>
                <w:color w:val="000000"/>
                <w:sz w:val="20"/>
              </w:rPr>
              <w:t xml:space="preserve">
қарапайым қызметтен түсетін табыс (залал)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жағдайлардан </w:t>
            </w:r>
          </w:p>
          <w:p>
            <w:pPr>
              <w:spacing w:after="20"/>
              <w:ind w:left="20"/>
              <w:jc w:val="both"/>
            </w:pPr>
            <w:r>
              <w:rPr>
                <w:rFonts w:ascii="Times New Roman"/>
                <w:b w:val="false"/>
                <w:i w:val="false"/>
                <w:color w:val="000000"/>
                <w:sz w:val="20"/>
              </w:rPr>
              <w:t xml:space="preserve">
түсетін табыс (залал)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табыс (залал)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 </w:t>
      </w:r>
    </w:p>
    <w:p>
      <w:pPr>
        <w:spacing w:after="0"/>
        <w:ind w:left="0"/>
        <w:jc w:val="both"/>
      </w:pPr>
      <w:r>
        <w:rPr>
          <w:rFonts w:ascii="Times New Roman"/>
          <w:b w:val="false"/>
          <w:i w:val="false"/>
          <w:color w:val="000000"/>
          <w:sz w:val="28"/>
        </w:rPr>
        <w:t xml:space="preserve">
                          қолы                            М.О. </w:t>
      </w:r>
    </w:p>
    <w:p>
      <w:pPr>
        <w:spacing w:after="0"/>
        <w:ind w:left="0"/>
        <w:jc w:val="both"/>
      </w:pPr>
      <w:r>
        <w:rPr>
          <w:rFonts w:ascii="Times New Roman"/>
          <w:b w:val="false"/>
          <w:i w:val="false"/>
          <w:color w:val="000000"/>
          <w:sz w:val="28"/>
        </w:rPr>
        <w:t xml:space="preserve">
      Бас бухгалтер  _______________ </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Табыстар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44"/>
        <w:gridCol w:w="1044"/>
        <w:gridCol w:w="1621"/>
        <w:gridCol w:w="5461"/>
        <w:gridCol w:w="1621"/>
        <w:gridCol w:w="465"/>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кіштің </w:t>
            </w:r>
          </w:p>
          <w:p>
            <w:pPr>
              <w:spacing w:after="20"/>
              <w:ind w:left="20"/>
              <w:jc w:val="both"/>
            </w:pPr>
            <w:r>
              <w:rPr>
                <w:rFonts w:ascii="Times New Roman"/>
                <w:b w:val="false"/>
                <w:i w:val="false"/>
                <w:color w:val="000000"/>
                <w:sz w:val="20"/>
              </w:rPr>
              <w:t xml:space="preserve">
коды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кішінің </w:t>
            </w:r>
          </w:p>
          <w:p>
            <w:pPr>
              <w:spacing w:after="20"/>
              <w:ind w:left="20"/>
              <w:jc w:val="both"/>
            </w:pPr>
            <w:r>
              <w:rPr>
                <w:rFonts w:ascii="Times New Roman"/>
                <w:b w:val="false"/>
                <w:i w:val="false"/>
                <w:color w:val="000000"/>
                <w:sz w:val="20"/>
              </w:rPr>
              <w:t xml:space="preserve">
коды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түрінің коды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ішінде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көрсетілетін </w:t>
            </w:r>
          </w:p>
          <w:p>
            <w:pPr>
              <w:spacing w:after="20"/>
              <w:ind w:left="20"/>
              <w:jc w:val="both"/>
            </w:pPr>
            <w:r>
              <w:rPr>
                <w:rFonts w:ascii="Times New Roman"/>
                <w:b w:val="false"/>
                <w:i w:val="false"/>
                <w:color w:val="000000"/>
                <w:sz w:val="20"/>
              </w:rPr>
              <w:t xml:space="preserve">
түрлері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жол желісінің қызметтері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кірме жолдарды ұсыну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беру және (немесе) бөлу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энергиясын беру және (немесе) бөлу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көрсетілмейтін түрлері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 xml:space="preserve">&gt; </w:t>
            </w:r>
            <w:r>
              <w:rPr>
                <w:rFonts w:ascii="Times New Roman"/>
                <w:b w:val="false"/>
                <w:i w:val="false"/>
                <w:color w:val="000000"/>
                <w:sz w:val="20"/>
              </w:rPr>
              <w:t xml:space="preserve">5%)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қызмет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 бойынша жиыны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емес қызмет бойынша </w:t>
            </w:r>
          </w:p>
          <w:p>
            <w:pPr>
              <w:spacing w:after="20"/>
              <w:ind w:left="20"/>
              <w:jc w:val="both"/>
            </w:pPr>
            <w:r>
              <w:rPr>
                <w:rFonts w:ascii="Times New Roman"/>
                <w:b w:val="false"/>
                <w:i w:val="false"/>
                <w:color w:val="000000"/>
                <w:sz w:val="20"/>
              </w:rPr>
              <w:t xml:space="preserve">
жиыны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Магистральдық темір жол желісінің </w:t>
      </w:r>
    </w:p>
    <w:p>
      <w:pPr>
        <w:spacing w:after="0"/>
        <w:ind w:left="0"/>
        <w:jc w:val="both"/>
      </w:pPr>
      <w:r>
        <w:rPr>
          <w:rFonts w:ascii="Times New Roman"/>
          <w:b w:val="false"/>
          <w:i w:val="false"/>
          <w:color w:val="000000"/>
          <w:sz w:val="28"/>
        </w:rPr>
        <w:t xml:space="preserve">
      қызметтері бойынша табыс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555"/>
        <w:gridCol w:w="1555"/>
        <w:gridCol w:w="2413"/>
        <w:gridCol w:w="3285"/>
        <w:gridCol w:w="1937"/>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кіштің </w:t>
            </w:r>
          </w:p>
          <w:p>
            <w:pPr>
              <w:spacing w:after="20"/>
              <w:ind w:left="20"/>
              <w:jc w:val="both"/>
            </w:pPr>
            <w:r>
              <w:rPr>
                <w:rFonts w:ascii="Times New Roman"/>
                <w:b w:val="false"/>
                <w:i w:val="false"/>
                <w:color w:val="000000"/>
                <w:sz w:val="20"/>
              </w:rPr>
              <w:t xml:space="preserve">
коды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кішінің </w:t>
            </w:r>
          </w:p>
          <w:p>
            <w:pPr>
              <w:spacing w:after="20"/>
              <w:ind w:left="20"/>
              <w:jc w:val="both"/>
            </w:pPr>
            <w:r>
              <w:rPr>
                <w:rFonts w:ascii="Times New Roman"/>
                <w:b w:val="false"/>
                <w:i w:val="false"/>
                <w:color w:val="000000"/>
                <w:sz w:val="20"/>
              </w:rPr>
              <w:t xml:space="preserve">
коды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түрінің </w:t>
            </w:r>
          </w:p>
          <w:p>
            <w:pPr>
              <w:spacing w:after="20"/>
              <w:ind w:left="20"/>
              <w:jc w:val="both"/>
            </w:pPr>
            <w:r>
              <w:rPr>
                <w:rFonts w:ascii="Times New Roman"/>
                <w:b w:val="false"/>
                <w:i w:val="false"/>
                <w:color w:val="000000"/>
                <w:sz w:val="20"/>
              </w:rPr>
              <w:t xml:space="preserve">
коды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Қатынас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жол желісі бойынша табыс, </w:t>
            </w:r>
          </w:p>
          <w:p>
            <w:pPr>
              <w:spacing w:after="20"/>
              <w:ind w:left="20"/>
              <w:jc w:val="both"/>
            </w:pPr>
            <w:r>
              <w:rPr>
                <w:rFonts w:ascii="Times New Roman"/>
                <w:b w:val="false"/>
                <w:i w:val="false"/>
                <w:color w:val="000000"/>
                <w:sz w:val="20"/>
              </w:rPr>
              <w:t xml:space="preserve">
барлығы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ішінде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Транзит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Топтық </w:t>
            </w:r>
          </w:p>
          <w:p>
            <w:pPr>
              <w:spacing w:after="20"/>
              <w:ind w:left="20"/>
              <w:jc w:val="both"/>
            </w:pPr>
            <w:r>
              <w:rPr>
                <w:rFonts w:ascii="Times New Roman"/>
                <w:b w:val="false"/>
                <w:i w:val="false"/>
                <w:color w:val="000000"/>
                <w:sz w:val="20"/>
              </w:rPr>
              <w:t xml:space="preserve">
тасымалдаулар </w:t>
            </w:r>
          </w:p>
          <w:p>
            <w:pPr>
              <w:spacing w:after="20"/>
              <w:ind w:left="20"/>
              <w:jc w:val="both"/>
            </w:pPr>
            <w:r>
              <w:rPr>
                <w:rFonts w:ascii="Times New Roman"/>
                <w:b w:val="false"/>
                <w:i w:val="false"/>
                <w:color w:val="000000"/>
                <w:sz w:val="20"/>
              </w:rPr>
              <w:t xml:space="preserve">
бойынша 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металдар </w:t>
            </w:r>
          </w:p>
          <w:p>
            <w:pPr>
              <w:spacing w:after="20"/>
              <w:ind w:left="20"/>
              <w:jc w:val="both"/>
            </w:pPr>
            <w:r>
              <w:rPr>
                <w:rFonts w:ascii="Times New Roman"/>
                <w:b w:val="false"/>
                <w:i w:val="false"/>
                <w:color w:val="000000"/>
                <w:sz w:val="20"/>
              </w:rPr>
              <w:t xml:space="preserve">
мен олардың </w:t>
            </w:r>
          </w:p>
          <w:p>
            <w:pPr>
              <w:spacing w:after="20"/>
              <w:ind w:left="20"/>
              <w:jc w:val="both"/>
            </w:pPr>
            <w:r>
              <w:rPr>
                <w:rFonts w:ascii="Times New Roman"/>
                <w:b w:val="false"/>
                <w:i w:val="false"/>
                <w:color w:val="000000"/>
                <w:sz w:val="20"/>
              </w:rPr>
              <w:t xml:space="preserve">
прокаты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w:t>
            </w:r>
          </w:p>
          <w:p>
            <w:pPr>
              <w:spacing w:after="20"/>
              <w:ind w:left="20"/>
              <w:jc w:val="both"/>
            </w:pPr>
            <w:r>
              <w:rPr>
                <w:rFonts w:ascii="Times New Roman"/>
                <w:b w:val="false"/>
                <w:i w:val="false"/>
                <w:color w:val="000000"/>
                <w:sz w:val="20"/>
              </w:rPr>
              <w:t xml:space="preserve">
металдар </w:t>
            </w:r>
          </w:p>
          <w:p>
            <w:pPr>
              <w:spacing w:after="20"/>
              <w:ind w:left="20"/>
              <w:jc w:val="both"/>
            </w:pPr>
            <w:r>
              <w:rPr>
                <w:rFonts w:ascii="Times New Roman"/>
                <w:b w:val="false"/>
                <w:i w:val="false"/>
                <w:color w:val="000000"/>
                <w:sz w:val="20"/>
              </w:rPr>
              <w:t xml:space="preserve">
мен олардың </w:t>
            </w:r>
          </w:p>
          <w:p>
            <w:pPr>
              <w:spacing w:after="20"/>
              <w:ind w:left="20"/>
              <w:jc w:val="both"/>
            </w:pPr>
            <w:r>
              <w:rPr>
                <w:rFonts w:ascii="Times New Roman"/>
                <w:b w:val="false"/>
                <w:i w:val="false"/>
                <w:color w:val="000000"/>
                <w:sz w:val="20"/>
              </w:rPr>
              <w:t xml:space="preserve">
прокаты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494"/>
        <w:gridCol w:w="2494"/>
        <w:gridCol w:w="24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Тасымалдар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тасымалдары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 белгілеген жүк номеклатурасының кодтары </w:t>
            </w:r>
          </w:p>
          <w:p>
            <w:pPr>
              <w:spacing w:after="20"/>
              <w:ind w:left="20"/>
              <w:jc w:val="both"/>
            </w:pPr>
            <w:r>
              <w:rPr>
                <w:rFonts w:ascii="Times New Roman"/>
                <w:b w:val="false"/>
                <w:i w:val="false"/>
                <w:color w:val="000000"/>
                <w:sz w:val="20"/>
              </w:rPr>
              <w:t xml:space="preserve">
бойынша топтастыру)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w:t>
            </w:r>
          </w:p>
          <w:p>
            <w:pPr>
              <w:spacing w:after="20"/>
              <w:ind w:left="20"/>
              <w:jc w:val="both"/>
            </w:pPr>
            <w:r>
              <w:rPr>
                <w:rFonts w:ascii="Times New Roman"/>
                <w:b w:val="false"/>
                <w:i w:val="false"/>
                <w:color w:val="000000"/>
                <w:sz w:val="20"/>
              </w:rPr>
              <w:t xml:space="preserve">
метал- </w:t>
            </w:r>
          </w:p>
          <w:p>
            <w:pPr>
              <w:spacing w:after="20"/>
              <w:ind w:left="20"/>
              <w:jc w:val="both"/>
            </w:pPr>
            <w:r>
              <w:rPr>
                <w:rFonts w:ascii="Times New Roman"/>
                <w:b w:val="false"/>
                <w:i w:val="false"/>
                <w:color w:val="000000"/>
                <w:sz w:val="20"/>
              </w:rPr>
              <w:t xml:space="preserve">
дардың </w:t>
            </w:r>
          </w:p>
          <w:p>
            <w:pPr>
              <w:spacing w:after="20"/>
              <w:ind w:left="20"/>
              <w:jc w:val="both"/>
            </w:pPr>
            <w:r>
              <w:rPr>
                <w:rFonts w:ascii="Times New Roman"/>
                <w:b w:val="false"/>
                <w:i w:val="false"/>
                <w:color w:val="000000"/>
                <w:sz w:val="20"/>
              </w:rPr>
              <w:t xml:space="preserve">
сынық- </w:t>
            </w:r>
          </w:p>
          <w:p>
            <w:pPr>
              <w:spacing w:after="20"/>
              <w:ind w:left="20"/>
              <w:jc w:val="both"/>
            </w:pPr>
            <w:r>
              <w:rPr>
                <w:rFonts w:ascii="Times New Roman"/>
                <w:b w:val="false"/>
                <w:i w:val="false"/>
                <w:color w:val="000000"/>
                <w:sz w:val="20"/>
              </w:rPr>
              <w:t xml:space="preserve">
тары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w:t>
            </w:r>
          </w:p>
          <w:p>
            <w:pPr>
              <w:spacing w:after="20"/>
              <w:ind w:left="20"/>
              <w:jc w:val="both"/>
            </w:pPr>
            <w:r>
              <w:rPr>
                <w:rFonts w:ascii="Times New Roman"/>
                <w:b w:val="false"/>
                <w:i w:val="false"/>
                <w:color w:val="000000"/>
                <w:sz w:val="20"/>
              </w:rPr>
              <w:t xml:space="preserve">
метал- </w:t>
            </w:r>
          </w:p>
          <w:p>
            <w:pPr>
              <w:spacing w:after="20"/>
              <w:ind w:left="20"/>
              <w:jc w:val="both"/>
            </w:pPr>
            <w:r>
              <w:rPr>
                <w:rFonts w:ascii="Times New Roman"/>
                <w:b w:val="false"/>
                <w:i w:val="false"/>
                <w:color w:val="000000"/>
                <w:sz w:val="20"/>
              </w:rPr>
              <w:t xml:space="preserve">
дардың </w:t>
            </w:r>
          </w:p>
          <w:p>
            <w:pPr>
              <w:spacing w:after="20"/>
              <w:ind w:left="20"/>
              <w:jc w:val="both"/>
            </w:pPr>
            <w:r>
              <w:rPr>
                <w:rFonts w:ascii="Times New Roman"/>
                <w:b w:val="false"/>
                <w:i w:val="false"/>
                <w:color w:val="000000"/>
                <w:sz w:val="20"/>
              </w:rPr>
              <w:t xml:space="preserve">
сынық- </w:t>
            </w:r>
          </w:p>
          <w:p>
            <w:pPr>
              <w:spacing w:after="20"/>
              <w:ind w:left="20"/>
              <w:jc w:val="both"/>
            </w:pPr>
            <w:r>
              <w:rPr>
                <w:rFonts w:ascii="Times New Roman"/>
                <w:b w:val="false"/>
                <w:i w:val="false"/>
                <w:color w:val="000000"/>
                <w:sz w:val="20"/>
              </w:rPr>
              <w:t xml:space="preserve">
тары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глинозем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махорка </w:t>
            </w:r>
          </w:p>
          <w:p>
            <w:pPr>
              <w:spacing w:after="20"/>
              <w:ind w:left="20"/>
              <w:jc w:val="both"/>
            </w:pPr>
            <w:r>
              <w:rPr>
                <w:rFonts w:ascii="Times New Roman"/>
                <w:b w:val="false"/>
                <w:i w:val="false"/>
                <w:color w:val="000000"/>
                <w:sz w:val="20"/>
              </w:rPr>
              <w:t xml:space="preserve">
шикізаты, </w:t>
            </w:r>
          </w:p>
          <w:p>
            <w:pPr>
              <w:spacing w:after="20"/>
              <w:ind w:left="20"/>
              <w:jc w:val="both"/>
            </w:pPr>
            <w:r>
              <w:rPr>
                <w:rFonts w:ascii="Times New Roman"/>
                <w:b w:val="false"/>
                <w:i w:val="false"/>
                <w:color w:val="000000"/>
                <w:sz w:val="20"/>
              </w:rPr>
              <w:t xml:space="preserve">
олардан </w:t>
            </w:r>
          </w:p>
          <w:p>
            <w:pPr>
              <w:spacing w:after="20"/>
              <w:ind w:left="20"/>
              <w:jc w:val="both"/>
            </w:pPr>
            <w:r>
              <w:rPr>
                <w:rFonts w:ascii="Times New Roman"/>
                <w:b w:val="false"/>
                <w:i w:val="false"/>
                <w:color w:val="000000"/>
                <w:sz w:val="20"/>
              </w:rPr>
              <w:t xml:space="preserve">
жасалған </w:t>
            </w:r>
          </w:p>
          <w:p>
            <w:pPr>
              <w:spacing w:after="20"/>
              <w:ind w:left="20"/>
              <w:jc w:val="both"/>
            </w:pPr>
            <w:r>
              <w:rPr>
                <w:rFonts w:ascii="Times New Roman"/>
                <w:b w:val="false"/>
                <w:i w:val="false"/>
                <w:color w:val="000000"/>
                <w:sz w:val="20"/>
              </w:rPr>
              <w:t xml:space="preserve">
бұйымдар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сыра, </w:t>
            </w:r>
          </w:p>
          <w:p>
            <w:pPr>
              <w:spacing w:after="20"/>
              <w:ind w:left="20"/>
              <w:jc w:val="both"/>
            </w:pPr>
            <w:r>
              <w:rPr>
                <w:rFonts w:ascii="Times New Roman"/>
                <w:b w:val="false"/>
                <w:i w:val="false"/>
                <w:color w:val="000000"/>
                <w:sz w:val="20"/>
              </w:rPr>
              <w:t xml:space="preserve">
алкогольды ішімдіктер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w:t>
            </w:r>
          </w:p>
          <w:p>
            <w:pPr>
              <w:spacing w:after="20"/>
              <w:ind w:left="20"/>
              <w:jc w:val="both"/>
            </w:pPr>
            <w:r>
              <w:rPr>
                <w:rFonts w:ascii="Times New Roman"/>
                <w:b w:val="false"/>
                <w:i w:val="false"/>
                <w:color w:val="000000"/>
                <w:sz w:val="20"/>
              </w:rPr>
              <w:t xml:space="preserve">
талшығы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w:t>
            </w:r>
          </w:p>
          <w:p>
            <w:pPr>
              <w:spacing w:after="20"/>
              <w:ind w:left="20"/>
              <w:jc w:val="both"/>
            </w:pPr>
            <w:r>
              <w:rPr>
                <w:rFonts w:ascii="Times New Roman"/>
                <w:b w:val="false"/>
                <w:i w:val="false"/>
                <w:color w:val="000000"/>
                <w:sz w:val="20"/>
              </w:rPr>
              <w:t xml:space="preserve">
тасымалда- </w:t>
            </w:r>
          </w:p>
          <w:p>
            <w:pPr>
              <w:spacing w:after="20"/>
              <w:ind w:left="20"/>
              <w:jc w:val="both"/>
            </w:pPr>
            <w:r>
              <w:rPr>
                <w:rFonts w:ascii="Times New Roman"/>
                <w:b w:val="false"/>
                <w:i w:val="false"/>
                <w:color w:val="000000"/>
                <w:sz w:val="20"/>
              </w:rPr>
              <w:t xml:space="preserve">
ры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w:t>
            </w:r>
          </w:p>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дар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 </w:t>
            </w:r>
          </w:p>
          <w:p>
            <w:pPr>
              <w:spacing w:after="20"/>
              <w:ind w:left="20"/>
              <w:jc w:val="both"/>
            </w:pPr>
            <w:r>
              <w:rPr>
                <w:rFonts w:ascii="Times New Roman"/>
                <w:b w:val="false"/>
                <w:i w:val="false"/>
                <w:color w:val="000000"/>
                <w:sz w:val="20"/>
              </w:rPr>
              <w:t xml:space="preserve">
тыл-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газ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w:t>
            </w:r>
          </w:p>
          <w:p>
            <w:pPr>
              <w:spacing w:after="20"/>
              <w:ind w:left="20"/>
              <w:jc w:val="both"/>
            </w:pPr>
            <w:r>
              <w:rPr>
                <w:rFonts w:ascii="Times New Roman"/>
                <w:b w:val="false"/>
                <w:i w:val="false"/>
                <w:color w:val="000000"/>
                <w:sz w:val="20"/>
              </w:rPr>
              <w:t xml:space="preserve">
көмір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p>
            <w:pPr>
              <w:spacing w:after="20"/>
              <w:ind w:left="20"/>
              <w:jc w:val="both"/>
            </w:pPr>
            <w:r>
              <w:rPr>
                <w:rFonts w:ascii="Times New Roman"/>
                <w:b w:val="false"/>
                <w:i w:val="false"/>
                <w:color w:val="000000"/>
                <w:sz w:val="20"/>
              </w:rPr>
              <w:t xml:space="preserve">
жүктер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 </w:t>
            </w:r>
          </w:p>
          <w:p>
            <w:pPr>
              <w:spacing w:after="20"/>
              <w:ind w:left="20"/>
              <w:jc w:val="both"/>
            </w:pPr>
            <w:r>
              <w:rPr>
                <w:rFonts w:ascii="Times New Roman"/>
                <w:b w:val="false"/>
                <w:i w:val="false"/>
                <w:color w:val="000000"/>
                <w:sz w:val="20"/>
              </w:rPr>
              <w:t xml:space="preserve">
нерлер- </w:t>
            </w:r>
          </w:p>
          <w:p>
            <w:pPr>
              <w:spacing w:after="20"/>
              <w:ind w:left="20"/>
              <w:jc w:val="both"/>
            </w:pPr>
            <w:r>
              <w:rPr>
                <w:rFonts w:ascii="Times New Roman"/>
                <w:b w:val="false"/>
                <w:i w:val="false"/>
                <w:color w:val="000000"/>
                <w:sz w:val="20"/>
              </w:rPr>
              <w:t xml:space="preserve">
дегі </w:t>
            </w:r>
          </w:p>
          <w:p>
            <w:pPr>
              <w:spacing w:after="20"/>
              <w:ind w:left="20"/>
              <w:jc w:val="both"/>
            </w:pPr>
            <w:r>
              <w:rPr>
                <w:rFonts w:ascii="Times New Roman"/>
                <w:b w:val="false"/>
                <w:i w:val="false"/>
                <w:color w:val="000000"/>
                <w:sz w:val="20"/>
              </w:rPr>
              <w:t xml:space="preserve">
түсті </w:t>
            </w:r>
          </w:p>
          <w:p>
            <w:pPr>
              <w:spacing w:after="20"/>
              <w:ind w:left="20"/>
              <w:jc w:val="both"/>
            </w:pPr>
            <w:r>
              <w:rPr>
                <w:rFonts w:ascii="Times New Roman"/>
                <w:b w:val="false"/>
                <w:i w:val="false"/>
                <w:color w:val="000000"/>
                <w:sz w:val="20"/>
              </w:rPr>
              <w:t xml:space="preserve">
метал- </w:t>
            </w:r>
          </w:p>
          <w:p>
            <w:pPr>
              <w:spacing w:after="20"/>
              <w:ind w:left="20"/>
              <w:jc w:val="both"/>
            </w:pPr>
            <w:r>
              <w:rPr>
                <w:rFonts w:ascii="Times New Roman"/>
                <w:b w:val="false"/>
                <w:i w:val="false"/>
                <w:color w:val="000000"/>
                <w:sz w:val="20"/>
              </w:rPr>
              <w:t xml:space="preserve">
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Контейнерлердегі </w:t>
            </w:r>
          </w:p>
          <w:p>
            <w:pPr>
              <w:spacing w:after="20"/>
              <w:ind w:left="20"/>
              <w:jc w:val="both"/>
            </w:pPr>
            <w:r>
              <w:rPr>
                <w:rFonts w:ascii="Times New Roman"/>
                <w:b w:val="false"/>
                <w:i w:val="false"/>
                <w:color w:val="000000"/>
                <w:sz w:val="20"/>
              </w:rPr>
              <w:t xml:space="preserve">
үй зат- </w:t>
            </w:r>
          </w:p>
          <w:p>
            <w:pPr>
              <w:spacing w:after="20"/>
              <w:ind w:left="20"/>
              <w:jc w:val="both"/>
            </w:pPr>
            <w:r>
              <w:rPr>
                <w:rFonts w:ascii="Times New Roman"/>
                <w:b w:val="false"/>
                <w:i w:val="false"/>
                <w:color w:val="000000"/>
                <w:sz w:val="20"/>
              </w:rPr>
              <w:t xml:space="preserve">
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p>
            <w:pPr>
              <w:spacing w:after="20"/>
              <w:ind w:left="20"/>
              <w:jc w:val="both"/>
            </w:pPr>
            <w:r>
              <w:rPr>
                <w:rFonts w:ascii="Times New Roman"/>
                <w:b w:val="false"/>
                <w:i w:val="false"/>
                <w:color w:val="000000"/>
                <w:sz w:val="20"/>
              </w:rPr>
              <w:t xml:space="preserve">
лердегі </w:t>
            </w:r>
          </w:p>
          <w:p>
            <w:pPr>
              <w:spacing w:after="20"/>
              <w:ind w:left="20"/>
              <w:jc w:val="both"/>
            </w:pPr>
            <w:r>
              <w:rPr>
                <w:rFonts w:ascii="Times New Roman"/>
                <w:b w:val="false"/>
                <w:i w:val="false"/>
                <w:color w:val="000000"/>
                <w:sz w:val="20"/>
              </w:rPr>
              <w:t xml:space="preserve">
басқа </w:t>
            </w:r>
          </w:p>
          <w:p>
            <w:pPr>
              <w:spacing w:after="20"/>
              <w:ind w:left="20"/>
              <w:jc w:val="both"/>
            </w:pPr>
            <w:r>
              <w:rPr>
                <w:rFonts w:ascii="Times New Roman"/>
                <w:b w:val="false"/>
                <w:i w:val="false"/>
                <w:color w:val="000000"/>
                <w:sz w:val="20"/>
              </w:rPr>
              <w:t xml:space="preserve">
жүктер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Магистральдық темір жол желісі қызметтерінің </w:t>
      </w:r>
    </w:p>
    <w:p>
      <w:pPr>
        <w:spacing w:after="0"/>
        <w:ind w:left="0"/>
        <w:jc w:val="both"/>
      </w:pPr>
      <w:r>
        <w:rPr>
          <w:rFonts w:ascii="Times New Roman"/>
          <w:b w:val="false"/>
          <w:i w:val="false"/>
          <w:color w:val="000000"/>
          <w:sz w:val="28"/>
        </w:rPr>
        <w:t xml:space="preserve">
      өзіндік құны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208"/>
        <w:gridCol w:w="1875"/>
        <w:gridCol w:w="1504"/>
        <w:gridCol w:w="1875"/>
        <w:gridCol w:w="1545"/>
        <w:gridCol w:w="1876"/>
        <w:gridCol w:w="1209"/>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жүргі- </w:t>
            </w:r>
          </w:p>
          <w:p>
            <w:pPr>
              <w:spacing w:after="20"/>
              <w:ind w:left="20"/>
              <w:jc w:val="both"/>
            </w:pPr>
            <w:r>
              <w:rPr>
                <w:rFonts w:ascii="Times New Roman"/>
                <w:b w:val="false"/>
                <w:i w:val="false"/>
                <w:color w:val="000000"/>
                <w:sz w:val="20"/>
              </w:rPr>
              <w:t xml:space="preserve">
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тү- </w:t>
            </w:r>
          </w:p>
          <w:p>
            <w:pPr>
              <w:spacing w:after="20"/>
              <w:ind w:left="20"/>
              <w:jc w:val="both"/>
            </w:pPr>
            <w:r>
              <w:rPr>
                <w:rFonts w:ascii="Times New Roman"/>
                <w:b w:val="false"/>
                <w:i w:val="false"/>
                <w:color w:val="000000"/>
                <w:sz w:val="20"/>
              </w:rPr>
              <w:t xml:space="preserve">
рі-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тің коды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w:t>
            </w:r>
          </w:p>
          <w:p>
            <w:pPr>
              <w:spacing w:after="20"/>
              <w:ind w:left="20"/>
              <w:jc w:val="both"/>
            </w:pPr>
            <w:r>
              <w:rPr>
                <w:rFonts w:ascii="Times New Roman"/>
                <w:b w:val="false"/>
                <w:i w:val="false"/>
                <w:color w:val="000000"/>
                <w:sz w:val="20"/>
              </w:rPr>
              <w:t xml:space="preserve">
коды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w:t>
            </w:r>
          </w:p>
          <w:p>
            <w:pPr>
              <w:spacing w:after="20"/>
              <w:ind w:left="20"/>
              <w:jc w:val="both"/>
            </w:pPr>
            <w:r>
              <w:rPr>
                <w:rFonts w:ascii="Times New Roman"/>
                <w:b w:val="false"/>
                <w:i w:val="false"/>
                <w:color w:val="000000"/>
                <w:sz w:val="20"/>
              </w:rPr>
              <w:t xml:space="preserve">
процесс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жол желісі </w:t>
            </w:r>
          </w:p>
          <w:p>
            <w:pPr>
              <w:spacing w:after="20"/>
              <w:ind w:left="20"/>
              <w:jc w:val="both"/>
            </w:pPr>
            <w:r>
              <w:rPr>
                <w:rFonts w:ascii="Times New Roman"/>
                <w:b w:val="false"/>
                <w:i w:val="false"/>
                <w:color w:val="000000"/>
                <w:sz w:val="20"/>
              </w:rPr>
              <w:t xml:space="preserve">
бойынша шығындар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процесінің </w:t>
            </w:r>
          </w:p>
          <w:p>
            <w:pPr>
              <w:spacing w:after="20"/>
              <w:ind w:left="20"/>
              <w:jc w:val="both"/>
            </w:pPr>
            <w:r>
              <w:rPr>
                <w:rFonts w:ascii="Times New Roman"/>
                <w:b w:val="false"/>
                <w:i w:val="false"/>
                <w:color w:val="000000"/>
                <w:sz w:val="20"/>
              </w:rPr>
              <w:t xml:space="preserve">
операциялары бойынша МТЖ </w:t>
            </w:r>
          </w:p>
          <w:p>
            <w:pPr>
              <w:spacing w:after="20"/>
              <w:ind w:left="20"/>
              <w:jc w:val="both"/>
            </w:pPr>
            <w:r>
              <w:rPr>
                <w:rFonts w:ascii="Times New Roman"/>
                <w:b w:val="false"/>
                <w:i w:val="false"/>
                <w:color w:val="000000"/>
                <w:sz w:val="20"/>
              </w:rPr>
              <w:t xml:space="preserve">
қызметтері, барлығы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Магистралдық </w:t>
            </w:r>
          </w:p>
          <w:p>
            <w:pPr>
              <w:spacing w:after="20"/>
              <w:ind w:left="20"/>
              <w:jc w:val="both"/>
            </w:pPr>
            <w:r>
              <w:rPr>
                <w:rFonts w:ascii="Times New Roman"/>
                <w:b w:val="false"/>
                <w:i w:val="false"/>
                <w:color w:val="000000"/>
                <w:sz w:val="20"/>
              </w:rPr>
              <w:t xml:space="preserve">
жолды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w:t>
            </w:r>
          </w:p>
          <w:p>
            <w:pPr>
              <w:spacing w:after="20"/>
              <w:ind w:left="20"/>
              <w:jc w:val="both"/>
            </w:pPr>
            <w:r>
              <w:rPr>
                <w:rFonts w:ascii="Times New Roman"/>
                <w:b w:val="false"/>
                <w:i w:val="false"/>
                <w:color w:val="000000"/>
                <w:sz w:val="20"/>
              </w:rPr>
              <w:t xml:space="preserve">
жабдықтар </w:t>
            </w:r>
          </w:p>
          <w:p>
            <w:pPr>
              <w:spacing w:after="20"/>
              <w:ind w:left="20"/>
              <w:jc w:val="both"/>
            </w:pPr>
            <w:r>
              <w:rPr>
                <w:rFonts w:ascii="Times New Roman"/>
                <w:b w:val="false"/>
                <w:i w:val="false"/>
                <w:color w:val="000000"/>
                <w:sz w:val="20"/>
              </w:rPr>
              <w:t xml:space="preserve">
жүйелерін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және </w:t>
            </w:r>
          </w:p>
          <w:p>
            <w:pPr>
              <w:spacing w:after="20"/>
              <w:ind w:left="20"/>
              <w:jc w:val="both"/>
            </w:pPr>
            <w:r>
              <w:rPr>
                <w:rFonts w:ascii="Times New Roman"/>
                <w:b w:val="false"/>
                <w:i w:val="false"/>
                <w:color w:val="000000"/>
                <w:sz w:val="20"/>
              </w:rPr>
              <w:t xml:space="preserve">
байланыс </w:t>
            </w:r>
          </w:p>
          <w:p>
            <w:pPr>
              <w:spacing w:after="20"/>
              <w:ind w:left="20"/>
              <w:jc w:val="both"/>
            </w:pPr>
            <w:r>
              <w:rPr>
                <w:rFonts w:ascii="Times New Roman"/>
                <w:b w:val="false"/>
                <w:i w:val="false"/>
                <w:color w:val="000000"/>
                <w:sz w:val="20"/>
              </w:rPr>
              <w:t xml:space="preserve">
жүйелерін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w:t>
            </w:r>
          </w:p>
          <w:p>
            <w:pPr>
              <w:spacing w:after="20"/>
              <w:ind w:left="20"/>
              <w:jc w:val="both"/>
            </w:pPr>
            <w:r>
              <w:rPr>
                <w:rFonts w:ascii="Times New Roman"/>
                <w:b w:val="false"/>
                <w:i w:val="false"/>
                <w:color w:val="000000"/>
                <w:sz w:val="20"/>
              </w:rPr>
              <w:t xml:space="preserve">
жүйелердің </w:t>
            </w:r>
          </w:p>
          <w:p>
            <w:pPr>
              <w:spacing w:after="20"/>
              <w:ind w:left="20"/>
              <w:jc w:val="both"/>
            </w:pPr>
            <w:r>
              <w:rPr>
                <w:rFonts w:ascii="Times New Roman"/>
                <w:b w:val="false"/>
                <w:i w:val="false"/>
                <w:color w:val="000000"/>
                <w:sz w:val="20"/>
              </w:rPr>
              <w:t xml:space="preserve">
бағдарламалық- </w:t>
            </w:r>
          </w:p>
          <w:p>
            <w:pPr>
              <w:spacing w:after="20"/>
              <w:ind w:left="20"/>
              <w:jc w:val="both"/>
            </w:pPr>
            <w:r>
              <w:rPr>
                <w:rFonts w:ascii="Times New Roman"/>
                <w:b w:val="false"/>
                <w:i w:val="false"/>
                <w:color w:val="000000"/>
                <w:sz w:val="20"/>
              </w:rPr>
              <w:t xml:space="preserve">
аппараттық кешенін </w:t>
            </w:r>
          </w:p>
          <w:p>
            <w:pPr>
              <w:spacing w:after="20"/>
              <w:ind w:left="20"/>
              <w:jc w:val="both"/>
            </w:pPr>
            <w:r>
              <w:rPr>
                <w:rFonts w:ascii="Times New Roman"/>
                <w:b w:val="false"/>
                <w:i w:val="false"/>
                <w:color w:val="000000"/>
                <w:sz w:val="20"/>
              </w:rPr>
              <w:t xml:space="preserve">
пайдалануға </w:t>
            </w:r>
          </w:p>
          <w:p>
            <w:pPr>
              <w:spacing w:after="20"/>
              <w:ind w:left="20"/>
              <w:jc w:val="both"/>
            </w:pPr>
            <w:r>
              <w:rPr>
                <w:rFonts w:ascii="Times New Roman"/>
                <w:b w:val="false"/>
                <w:i w:val="false"/>
                <w:color w:val="000000"/>
                <w:sz w:val="20"/>
              </w:rPr>
              <w:t xml:space="preserve">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және қалпына </w:t>
            </w:r>
          </w:p>
          <w:p>
            <w:pPr>
              <w:spacing w:after="20"/>
              <w:ind w:left="20"/>
              <w:jc w:val="both"/>
            </w:pPr>
            <w:r>
              <w:rPr>
                <w:rFonts w:ascii="Times New Roman"/>
                <w:b w:val="false"/>
                <w:i w:val="false"/>
                <w:color w:val="000000"/>
                <w:sz w:val="20"/>
              </w:rPr>
              <w:t xml:space="preserve">
келтіру </w:t>
            </w:r>
          </w:p>
          <w:p>
            <w:pPr>
              <w:spacing w:after="20"/>
              <w:ind w:left="20"/>
              <w:jc w:val="both"/>
            </w:pPr>
            <w:r>
              <w:rPr>
                <w:rFonts w:ascii="Times New Roman"/>
                <w:b w:val="false"/>
                <w:i w:val="false"/>
                <w:color w:val="000000"/>
                <w:sz w:val="20"/>
              </w:rPr>
              <w:t xml:space="preserve">
поездары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парктерінің, </w:t>
            </w:r>
          </w:p>
          <w:p>
            <w:pPr>
              <w:spacing w:after="20"/>
              <w:ind w:left="20"/>
              <w:jc w:val="both"/>
            </w:pPr>
            <w:r>
              <w:rPr>
                <w:rFonts w:ascii="Times New Roman"/>
                <w:b w:val="false"/>
                <w:i w:val="false"/>
                <w:color w:val="000000"/>
                <w:sz w:val="20"/>
              </w:rPr>
              <w:t xml:space="preserve">
жалғастырушы </w:t>
            </w:r>
          </w:p>
          <w:p>
            <w:pPr>
              <w:spacing w:after="20"/>
              <w:ind w:left="20"/>
              <w:jc w:val="both"/>
            </w:pPr>
            <w:r>
              <w:rPr>
                <w:rFonts w:ascii="Times New Roman"/>
                <w:b w:val="false"/>
                <w:i w:val="false"/>
                <w:color w:val="000000"/>
                <w:sz w:val="20"/>
              </w:rPr>
              <w:t xml:space="preserve">
және арнаулы </w:t>
            </w:r>
          </w:p>
          <w:p>
            <w:pPr>
              <w:spacing w:after="20"/>
              <w:ind w:left="20"/>
              <w:jc w:val="both"/>
            </w:pPr>
            <w:r>
              <w:rPr>
                <w:rFonts w:ascii="Times New Roman"/>
                <w:b w:val="false"/>
                <w:i w:val="false"/>
                <w:color w:val="000000"/>
                <w:sz w:val="20"/>
              </w:rPr>
              <w:t xml:space="preserve">
жолдардың </w:t>
            </w:r>
          </w:p>
          <w:p>
            <w:pPr>
              <w:spacing w:after="20"/>
              <w:ind w:left="20"/>
              <w:jc w:val="both"/>
            </w:pPr>
            <w:r>
              <w:rPr>
                <w:rFonts w:ascii="Times New Roman"/>
                <w:b w:val="false"/>
                <w:i w:val="false"/>
                <w:color w:val="000000"/>
                <w:sz w:val="20"/>
              </w:rPr>
              <w:t xml:space="preserve">
арасында </w:t>
            </w:r>
          </w:p>
          <w:p>
            <w:pPr>
              <w:spacing w:after="20"/>
              <w:ind w:left="20"/>
              <w:jc w:val="both"/>
            </w:pPr>
            <w:r>
              <w:rPr>
                <w:rFonts w:ascii="Times New Roman"/>
                <w:b w:val="false"/>
                <w:i w:val="false"/>
                <w:color w:val="000000"/>
                <w:sz w:val="20"/>
              </w:rPr>
              <w:t xml:space="preserve">
вагондарды </w:t>
            </w:r>
          </w:p>
          <w:p>
            <w:pPr>
              <w:spacing w:after="20"/>
              <w:ind w:left="20"/>
              <w:jc w:val="both"/>
            </w:pPr>
            <w:r>
              <w:rPr>
                <w:rFonts w:ascii="Times New Roman"/>
                <w:b w:val="false"/>
                <w:i w:val="false"/>
                <w:color w:val="000000"/>
                <w:sz w:val="20"/>
              </w:rPr>
              <w:t xml:space="preserve">
(құрамдарды) </w:t>
            </w:r>
          </w:p>
          <w:p>
            <w:pPr>
              <w:spacing w:after="20"/>
              <w:ind w:left="20"/>
              <w:jc w:val="both"/>
            </w:pPr>
            <w:r>
              <w:rPr>
                <w:rFonts w:ascii="Times New Roman"/>
                <w:b w:val="false"/>
                <w:i w:val="false"/>
                <w:color w:val="000000"/>
                <w:sz w:val="20"/>
              </w:rPr>
              <w:t xml:space="preserve">
беру (әкелу </w:t>
            </w:r>
          </w:p>
          <w:p>
            <w:pPr>
              <w:spacing w:after="20"/>
              <w:ind w:left="20"/>
              <w:jc w:val="both"/>
            </w:pPr>
            <w:r>
              <w:rPr>
                <w:rFonts w:ascii="Times New Roman"/>
                <w:b w:val="false"/>
                <w:i w:val="false"/>
                <w:color w:val="000000"/>
                <w:sz w:val="20"/>
              </w:rPr>
              <w:t xml:space="preserve">
және шығару)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w:t>
            </w:r>
          </w:p>
          <w:p>
            <w:pPr>
              <w:spacing w:after="20"/>
              <w:ind w:left="20"/>
              <w:jc w:val="both"/>
            </w:pPr>
            <w:r>
              <w:rPr>
                <w:rFonts w:ascii="Times New Roman"/>
                <w:b w:val="false"/>
                <w:i w:val="false"/>
                <w:color w:val="000000"/>
                <w:sz w:val="20"/>
              </w:rPr>
              <w:t xml:space="preserve">
(құрамдарды) </w:t>
            </w:r>
          </w:p>
          <w:p>
            <w:pPr>
              <w:spacing w:after="20"/>
              <w:ind w:left="20"/>
              <w:jc w:val="both"/>
            </w:pPr>
            <w:r>
              <w:rPr>
                <w:rFonts w:ascii="Times New Roman"/>
                <w:b w:val="false"/>
                <w:i w:val="false"/>
                <w:color w:val="000000"/>
                <w:sz w:val="20"/>
              </w:rPr>
              <w:t xml:space="preserve">
өңдеу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w:t>
            </w:r>
          </w:p>
          <w:p>
            <w:pPr>
              <w:spacing w:after="20"/>
              <w:ind w:left="20"/>
              <w:jc w:val="both"/>
            </w:pPr>
            <w:r>
              <w:rPr>
                <w:rFonts w:ascii="Times New Roman"/>
                <w:b w:val="false"/>
                <w:i w:val="false"/>
                <w:color w:val="000000"/>
                <w:sz w:val="20"/>
              </w:rPr>
              <w:t xml:space="preserve">
қабылдау </w:t>
            </w:r>
          </w:p>
          <w:p>
            <w:pPr>
              <w:spacing w:after="20"/>
              <w:ind w:left="20"/>
              <w:jc w:val="both"/>
            </w:pPr>
            <w:r>
              <w:rPr>
                <w:rFonts w:ascii="Times New Roman"/>
                <w:b w:val="false"/>
                <w:i w:val="false"/>
                <w:color w:val="000000"/>
                <w:sz w:val="20"/>
              </w:rPr>
              <w:t xml:space="preserve">
және жөнелту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бір </w:t>
            </w:r>
          </w:p>
          <w:p>
            <w:pPr>
              <w:spacing w:after="20"/>
              <w:ind w:left="20"/>
              <w:jc w:val="both"/>
            </w:pPr>
            <w:r>
              <w:rPr>
                <w:rFonts w:ascii="Times New Roman"/>
                <w:b w:val="false"/>
                <w:i w:val="false"/>
                <w:color w:val="000000"/>
                <w:sz w:val="20"/>
              </w:rPr>
              <w:t xml:space="preserve">
жолтабаннан </w:t>
            </w:r>
          </w:p>
          <w:p>
            <w:pPr>
              <w:spacing w:after="20"/>
              <w:ind w:left="20"/>
              <w:jc w:val="both"/>
            </w:pPr>
            <w:r>
              <w:rPr>
                <w:rFonts w:ascii="Times New Roman"/>
                <w:b w:val="false"/>
                <w:i w:val="false"/>
                <w:color w:val="000000"/>
                <w:sz w:val="20"/>
              </w:rPr>
              <w:t xml:space="preserve">
екіншісіне </w:t>
            </w:r>
          </w:p>
          <w:p>
            <w:pPr>
              <w:spacing w:after="20"/>
              <w:ind w:left="20"/>
              <w:jc w:val="both"/>
            </w:pPr>
            <w:r>
              <w:rPr>
                <w:rFonts w:ascii="Times New Roman"/>
                <w:b w:val="false"/>
                <w:i w:val="false"/>
                <w:color w:val="000000"/>
                <w:sz w:val="20"/>
              </w:rPr>
              <w:t xml:space="preserve">
ауыстыру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w:t>
            </w:r>
          </w:p>
          <w:p>
            <w:pPr>
              <w:spacing w:after="20"/>
              <w:ind w:left="20"/>
              <w:jc w:val="both"/>
            </w:pPr>
            <w:r>
              <w:rPr>
                <w:rFonts w:ascii="Times New Roman"/>
                <w:b w:val="false"/>
                <w:i w:val="false"/>
                <w:color w:val="000000"/>
                <w:sz w:val="20"/>
              </w:rPr>
              <w:t xml:space="preserve">
вагондарына </w:t>
            </w:r>
          </w:p>
          <w:p>
            <w:pPr>
              <w:spacing w:after="20"/>
              <w:ind w:left="20"/>
              <w:jc w:val="both"/>
            </w:pPr>
            <w:r>
              <w:rPr>
                <w:rFonts w:ascii="Times New Roman"/>
                <w:b w:val="false"/>
                <w:i w:val="false"/>
                <w:color w:val="000000"/>
                <w:sz w:val="20"/>
              </w:rPr>
              <w:t xml:space="preserve">
техникалық </w:t>
            </w:r>
          </w:p>
          <w:p>
            <w:pPr>
              <w:spacing w:after="20"/>
              <w:ind w:left="20"/>
              <w:jc w:val="both"/>
            </w:pPr>
            <w:r>
              <w:rPr>
                <w:rFonts w:ascii="Times New Roman"/>
                <w:b w:val="false"/>
                <w:i w:val="false"/>
                <w:color w:val="000000"/>
                <w:sz w:val="20"/>
              </w:rPr>
              <w:t xml:space="preserve">
қызмет көрсету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w:t>
            </w:r>
          </w:p>
          <w:p>
            <w:pPr>
              <w:spacing w:after="20"/>
              <w:ind w:left="20"/>
              <w:jc w:val="both"/>
            </w:pPr>
            <w:r>
              <w:rPr>
                <w:rFonts w:ascii="Times New Roman"/>
                <w:b w:val="false"/>
                <w:i w:val="false"/>
                <w:color w:val="000000"/>
                <w:sz w:val="20"/>
              </w:rPr>
              <w:t xml:space="preserve">
қызмет көрсету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тиеу, </w:t>
            </w:r>
          </w:p>
          <w:p>
            <w:pPr>
              <w:spacing w:after="20"/>
              <w:ind w:left="20"/>
              <w:jc w:val="both"/>
            </w:pPr>
            <w:r>
              <w:rPr>
                <w:rFonts w:ascii="Times New Roman"/>
                <w:b w:val="false"/>
                <w:i w:val="false"/>
                <w:color w:val="000000"/>
                <w:sz w:val="20"/>
              </w:rPr>
              <w:t xml:space="preserve">
түсіру үшін </w:t>
            </w:r>
          </w:p>
          <w:p>
            <w:pPr>
              <w:spacing w:after="20"/>
              <w:ind w:left="20"/>
              <w:jc w:val="both"/>
            </w:pPr>
            <w:r>
              <w:rPr>
                <w:rFonts w:ascii="Times New Roman"/>
                <w:b w:val="false"/>
                <w:i w:val="false"/>
                <w:color w:val="000000"/>
                <w:sz w:val="20"/>
              </w:rPr>
              <w:t xml:space="preserve">
алаңшалар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w:t>
            </w:r>
          </w:p>
          <w:p>
            <w:pPr>
              <w:spacing w:after="20"/>
              <w:ind w:left="20"/>
              <w:jc w:val="both"/>
            </w:pPr>
            <w:r>
              <w:rPr>
                <w:rFonts w:ascii="Times New Roman"/>
                <w:b w:val="false"/>
                <w:i w:val="false"/>
                <w:color w:val="000000"/>
                <w:sz w:val="20"/>
              </w:rPr>
              <w:t xml:space="preserve">
және қол </w:t>
            </w:r>
          </w:p>
          <w:p>
            <w:pPr>
              <w:spacing w:after="20"/>
              <w:ind w:left="20"/>
              <w:jc w:val="both"/>
            </w:pPr>
            <w:r>
              <w:rPr>
                <w:rFonts w:ascii="Times New Roman"/>
                <w:b w:val="false"/>
                <w:i w:val="false"/>
                <w:color w:val="000000"/>
                <w:sz w:val="20"/>
              </w:rPr>
              <w:t xml:space="preserve">
жүк вагондарына </w:t>
            </w:r>
          </w:p>
          <w:p>
            <w:pPr>
              <w:spacing w:after="20"/>
              <w:ind w:left="20"/>
              <w:jc w:val="both"/>
            </w:pPr>
            <w:r>
              <w:rPr>
                <w:rFonts w:ascii="Times New Roman"/>
                <w:b w:val="false"/>
                <w:i w:val="false"/>
                <w:color w:val="000000"/>
                <w:sz w:val="20"/>
              </w:rPr>
              <w:t xml:space="preserve">
техникалық </w:t>
            </w:r>
          </w:p>
          <w:p>
            <w:pPr>
              <w:spacing w:after="20"/>
              <w:ind w:left="20"/>
              <w:jc w:val="both"/>
            </w:pPr>
            <w:r>
              <w:rPr>
                <w:rFonts w:ascii="Times New Roman"/>
                <w:b w:val="false"/>
                <w:i w:val="false"/>
                <w:color w:val="000000"/>
                <w:sz w:val="20"/>
              </w:rPr>
              <w:t xml:space="preserve">
қызмет көрсету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w:t>
            </w:r>
          </w:p>
          <w:p>
            <w:pPr>
              <w:spacing w:after="20"/>
              <w:ind w:left="20"/>
              <w:jc w:val="both"/>
            </w:pPr>
            <w:r>
              <w:rPr>
                <w:rFonts w:ascii="Times New Roman"/>
                <w:b w:val="false"/>
                <w:i w:val="false"/>
                <w:color w:val="000000"/>
                <w:sz w:val="20"/>
              </w:rPr>
              <w:t xml:space="preserve">
қол жүк пен </w:t>
            </w:r>
          </w:p>
          <w:p>
            <w:pPr>
              <w:spacing w:after="20"/>
              <w:ind w:left="20"/>
              <w:jc w:val="both"/>
            </w:pPr>
            <w:r>
              <w:rPr>
                <w:rFonts w:ascii="Times New Roman"/>
                <w:b w:val="false"/>
                <w:i w:val="false"/>
                <w:color w:val="000000"/>
                <w:sz w:val="20"/>
              </w:rPr>
              <w:t xml:space="preserve">
ауыр қол жүкті </w:t>
            </w:r>
          </w:p>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xml:space="preserve">
ларға </w:t>
            </w:r>
          </w:p>
          <w:p>
            <w:pPr>
              <w:spacing w:after="20"/>
              <w:ind w:left="20"/>
              <w:jc w:val="both"/>
            </w:pPr>
            <w:r>
              <w:rPr>
                <w:rFonts w:ascii="Times New Roman"/>
                <w:b w:val="false"/>
                <w:i w:val="false"/>
                <w:color w:val="000000"/>
                <w:sz w:val="20"/>
              </w:rPr>
              <w:t xml:space="preserve">
платформалар </w:t>
            </w:r>
          </w:p>
          <w:p>
            <w:pPr>
              <w:spacing w:after="20"/>
              <w:ind w:left="20"/>
              <w:jc w:val="both"/>
            </w:pPr>
            <w:r>
              <w:rPr>
                <w:rFonts w:ascii="Times New Roman"/>
                <w:b w:val="false"/>
                <w:i w:val="false"/>
                <w:color w:val="000000"/>
                <w:sz w:val="20"/>
              </w:rPr>
              <w:t xml:space="preserve">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w:t>
            </w:r>
          </w:p>
          <w:p>
            <w:pPr>
              <w:spacing w:after="20"/>
              <w:ind w:left="20"/>
              <w:jc w:val="both"/>
            </w:pPr>
            <w:r>
              <w:rPr>
                <w:rFonts w:ascii="Times New Roman"/>
                <w:b w:val="false"/>
                <w:i w:val="false"/>
                <w:color w:val="000000"/>
                <w:sz w:val="20"/>
              </w:rPr>
              <w:t xml:space="preserve">
тасымалдарын </w:t>
            </w:r>
          </w:p>
          <w:p>
            <w:pPr>
              <w:spacing w:after="20"/>
              <w:ind w:left="20"/>
              <w:jc w:val="both"/>
            </w:pPr>
            <w:r>
              <w:rPr>
                <w:rFonts w:ascii="Times New Roman"/>
                <w:b w:val="false"/>
                <w:i w:val="false"/>
                <w:color w:val="000000"/>
                <w:sz w:val="20"/>
              </w:rPr>
              <w:t xml:space="preserve">
жүзеге асыру </w:t>
            </w:r>
          </w:p>
          <w:p>
            <w:pPr>
              <w:spacing w:after="20"/>
              <w:ind w:left="20"/>
              <w:jc w:val="both"/>
            </w:pPr>
            <w:r>
              <w:rPr>
                <w:rFonts w:ascii="Times New Roman"/>
                <w:b w:val="false"/>
                <w:i w:val="false"/>
                <w:color w:val="000000"/>
                <w:sz w:val="20"/>
              </w:rPr>
              <w:t xml:space="preserve">
үшін вокзалдар </w:t>
            </w:r>
          </w:p>
          <w:p>
            <w:pPr>
              <w:spacing w:after="20"/>
              <w:ind w:left="20"/>
              <w:jc w:val="both"/>
            </w:pPr>
            <w:r>
              <w:rPr>
                <w:rFonts w:ascii="Times New Roman"/>
                <w:b w:val="false"/>
                <w:i w:val="false"/>
                <w:color w:val="000000"/>
                <w:sz w:val="20"/>
              </w:rPr>
              <w:t xml:space="preserve">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w:t>
            </w:r>
          </w:p>
          <w:p>
            <w:pPr>
              <w:spacing w:after="20"/>
              <w:ind w:left="20"/>
              <w:jc w:val="both"/>
            </w:pPr>
            <w:r>
              <w:rPr>
                <w:rFonts w:ascii="Times New Roman"/>
                <w:b w:val="false"/>
                <w:i w:val="false"/>
                <w:color w:val="000000"/>
                <w:sz w:val="20"/>
              </w:rPr>
              <w:t xml:space="preserve">
ақпараттық қызмет көрсету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құрылғылар </w:t>
            </w:r>
          </w:p>
          <w:p>
            <w:pPr>
              <w:spacing w:after="20"/>
              <w:ind w:left="20"/>
              <w:jc w:val="both"/>
            </w:pPr>
            <w:r>
              <w:rPr>
                <w:rFonts w:ascii="Times New Roman"/>
                <w:b w:val="false"/>
                <w:i w:val="false"/>
                <w:color w:val="000000"/>
                <w:sz w:val="20"/>
              </w:rPr>
              <w:t xml:space="preserve">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тартуға электр </w:t>
            </w:r>
          </w:p>
          <w:p>
            <w:pPr>
              <w:spacing w:after="20"/>
              <w:ind w:left="20"/>
              <w:jc w:val="both"/>
            </w:pPr>
            <w:r>
              <w:rPr>
                <w:rFonts w:ascii="Times New Roman"/>
                <w:b w:val="false"/>
                <w:i w:val="false"/>
                <w:color w:val="000000"/>
                <w:sz w:val="20"/>
              </w:rPr>
              <w:t xml:space="preserve">
энергиясын босату, барлығы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w:t>
            </w:r>
          </w:p>
          <w:p>
            <w:pPr>
              <w:spacing w:after="20"/>
              <w:ind w:left="20"/>
              <w:jc w:val="both"/>
            </w:pPr>
            <w:r>
              <w:rPr>
                <w:rFonts w:ascii="Times New Roman"/>
                <w:b w:val="false"/>
                <w:i w:val="false"/>
                <w:color w:val="000000"/>
                <w:sz w:val="20"/>
              </w:rPr>
              <w:t xml:space="preserve">
тартуға </w:t>
            </w:r>
          </w:p>
          <w:p>
            <w:pPr>
              <w:spacing w:after="20"/>
              <w:ind w:left="20"/>
              <w:jc w:val="both"/>
            </w:pPr>
            <w:r>
              <w:rPr>
                <w:rFonts w:ascii="Times New Roman"/>
                <w:b w:val="false"/>
                <w:i w:val="false"/>
                <w:color w:val="000000"/>
                <w:sz w:val="20"/>
              </w:rPr>
              <w:t xml:space="preserve">
электрмен </w:t>
            </w:r>
          </w:p>
          <w:p>
            <w:pPr>
              <w:spacing w:after="20"/>
              <w:ind w:left="20"/>
              <w:jc w:val="both"/>
            </w:pPr>
            <w:r>
              <w:rPr>
                <w:rFonts w:ascii="Times New Roman"/>
                <w:b w:val="false"/>
                <w:i w:val="false"/>
                <w:color w:val="000000"/>
                <w:sz w:val="20"/>
              </w:rPr>
              <w:t xml:space="preserve">
жабдықтау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Ақаулығы бойынша ағытылған </w:t>
            </w:r>
          </w:p>
          <w:p>
            <w:pPr>
              <w:spacing w:after="20"/>
              <w:ind w:left="20"/>
              <w:jc w:val="both"/>
            </w:pPr>
            <w:r>
              <w:rPr>
                <w:rFonts w:ascii="Times New Roman"/>
                <w:b w:val="false"/>
                <w:i w:val="false"/>
                <w:color w:val="000000"/>
                <w:sz w:val="20"/>
              </w:rPr>
              <w:t xml:space="preserve">
жүк вагондарын күзету, </w:t>
            </w:r>
          </w:p>
          <w:p>
            <w:pPr>
              <w:spacing w:after="20"/>
              <w:ind w:left="20"/>
              <w:jc w:val="both"/>
            </w:pPr>
            <w:r>
              <w:rPr>
                <w:rFonts w:ascii="Times New Roman"/>
                <w:b w:val="false"/>
                <w:i w:val="false"/>
                <w:color w:val="000000"/>
                <w:sz w:val="20"/>
              </w:rPr>
              <w:t xml:space="preserve">
барлығы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Ақаулығы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ағытылған жүк </w:t>
            </w:r>
          </w:p>
          <w:p>
            <w:pPr>
              <w:spacing w:after="20"/>
              <w:ind w:left="20"/>
              <w:jc w:val="both"/>
            </w:pPr>
            <w:r>
              <w:rPr>
                <w:rFonts w:ascii="Times New Roman"/>
                <w:b w:val="false"/>
                <w:i w:val="false"/>
                <w:color w:val="000000"/>
                <w:sz w:val="20"/>
              </w:rPr>
              <w:t xml:space="preserve">
вагондарын </w:t>
            </w:r>
          </w:p>
          <w:p>
            <w:pPr>
              <w:spacing w:after="20"/>
              <w:ind w:left="20"/>
              <w:jc w:val="both"/>
            </w:pPr>
            <w:r>
              <w:rPr>
                <w:rFonts w:ascii="Times New Roman"/>
                <w:b w:val="false"/>
                <w:i w:val="false"/>
                <w:color w:val="000000"/>
                <w:sz w:val="20"/>
              </w:rPr>
              <w:t xml:space="preserve">
жөндеуге </w:t>
            </w:r>
          </w:p>
          <w:p>
            <w:pPr>
              <w:spacing w:after="20"/>
              <w:ind w:left="20"/>
              <w:jc w:val="both"/>
            </w:pPr>
            <w:r>
              <w:rPr>
                <w:rFonts w:ascii="Times New Roman"/>
                <w:b w:val="false"/>
                <w:i w:val="false"/>
                <w:color w:val="000000"/>
                <w:sz w:val="20"/>
              </w:rPr>
              <w:t xml:space="preserve">
жібергенге </w:t>
            </w:r>
          </w:p>
          <w:p>
            <w:pPr>
              <w:spacing w:after="20"/>
              <w:ind w:left="20"/>
              <w:jc w:val="both"/>
            </w:pPr>
            <w:r>
              <w:rPr>
                <w:rFonts w:ascii="Times New Roman"/>
                <w:b w:val="false"/>
                <w:i w:val="false"/>
                <w:color w:val="000000"/>
                <w:sz w:val="20"/>
              </w:rPr>
              <w:t xml:space="preserve">
дейін күзету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ағыту жөндеу, </w:t>
            </w:r>
          </w:p>
          <w:p>
            <w:pPr>
              <w:spacing w:after="20"/>
              <w:ind w:left="20"/>
              <w:jc w:val="both"/>
            </w:pPr>
            <w:r>
              <w:rPr>
                <w:rFonts w:ascii="Times New Roman"/>
                <w:b w:val="false"/>
                <w:i w:val="false"/>
                <w:color w:val="000000"/>
                <w:sz w:val="20"/>
              </w:rPr>
              <w:t xml:space="preserve">
барлығы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w:t>
            </w:r>
          </w:p>
          <w:p>
            <w:pPr>
              <w:spacing w:after="20"/>
              <w:ind w:left="20"/>
              <w:jc w:val="both"/>
            </w:pPr>
            <w:r>
              <w:rPr>
                <w:rFonts w:ascii="Times New Roman"/>
                <w:b w:val="false"/>
                <w:i w:val="false"/>
                <w:color w:val="000000"/>
                <w:sz w:val="20"/>
              </w:rPr>
              <w:t xml:space="preserve">
жұптарын </w:t>
            </w:r>
          </w:p>
          <w:p>
            <w:pPr>
              <w:spacing w:after="20"/>
              <w:ind w:left="20"/>
              <w:jc w:val="both"/>
            </w:pPr>
            <w:r>
              <w:rPr>
                <w:rFonts w:ascii="Times New Roman"/>
                <w:b w:val="false"/>
                <w:i w:val="false"/>
                <w:color w:val="000000"/>
                <w:sz w:val="20"/>
              </w:rPr>
              <w:t xml:space="preserve">
ауыстыру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Вагондардың </w:t>
            </w:r>
          </w:p>
          <w:p>
            <w:pPr>
              <w:spacing w:after="20"/>
              <w:ind w:left="20"/>
              <w:jc w:val="both"/>
            </w:pPr>
            <w:r>
              <w:rPr>
                <w:rFonts w:ascii="Times New Roman"/>
                <w:b w:val="false"/>
                <w:i w:val="false"/>
                <w:color w:val="000000"/>
                <w:sz w:val="20"/>
              </w:rPr>
              <w:t xml:space="preserve">
ақауларын жөндеу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процесінің </w:t>
            </w:r>
          </w:p>
          <w:p>
            <w:pPr>
              <w:spacing w:after="20"/>
              <w:ind w:left="20"/>
              <w:jc w:val="both"/>
            </w:pPr>
            <w:r>
              <w:rPr>
                <w:rFonts w:ascii="Times New Roman"/>
                <w:b w:val="false"/>
                <w:i w:val="false"/>
                <w:color w:val="000000"/>
                <w:sz w:val="20"/>
              </w:rPr>
              <w:t xml:space="preserve">
операцияларынан тыс </w:t>
            </w:r>
          </w:p>
          <w:p>
            <w:pPr>
              <w:spacing w:after="20"/>
              <w:ind w:left="20"/>
              <w:jc w:val="both"/>
            </w:pPr>
            <w:r>
              <w:rPr>
                <w:rFonts w:ascii="Times New Roman"/>
                <w:b w:val="false"/>
                <w:i w:val="false"/>
                <w:color w:val="000000"/>
                <w:sz w:val="20"/>
              </w:rPr>
              <w:t xml:space="preserve">
вагондардың тұруы, барлығы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тасымалдау </w:t>
            </w:r>
          </w:p>
          <w:p>
            <w:pPr>
              <w:spacing w:after="20"/>
              <w:ind w:left="20"/>
              <w:jc w:val="both"/>
            </w:pPr>
            <w:r>
              <w:rPr>
                <w:rFonts w:ascii="Times New Roman"/>
                <w:b w:val="false"/>
                <w:i w:val="false"/>
                <w:color w:val="000000"/>
                <w:sz w:val="20"/>
              </w:rPr>
              <w:t xml:space="preserve">
процесінің </w:t>
            </w:r>
          </w:p>
          <w:p>
            <w:pPr>
              <w:spacing w:after="20"/>
              <w:ind w:left="20"/>
              <w:jc w:val="both"/>
            </w:pPr>
            <w:r>
              <w:rPr>
                <w:rFonts w:ascii="Times New Roman"/>
                <w:b w:val="false"/>
                <w:i w:val="false"/>
                <w:color w:val="000000"/>
                <w:sz w:val="20"/>
              </w:rPr>
              <w:t xml:space="preserve">
операцияларынан </w:t>
            </w:r>
          </w:p>
          <w:p>
            <w:pPr>
              <w:spacing w:after="20"/>
              <w:ind w:left="20"/>
              <w:jc w:val="both"/>
            </w:pPr>
            <w:r>
              <w:rPr>
                <w:rFonts w:ascii="Times New Roman"/>
                <w:b w:val="false"/>
                <w:i w:val="false"/>
                <w:color w:val="000000"/>
                <w:sz w:val="20"/>
              </w:rPr>
              <w:t xml:space="preserve">
тыс вагондардың </w:t>
            </w:r>
          </w:p>
          <w:p>
            <w:pPr>
              <w:spacing w:after="20"/>
              <w:ind w:left="20"/>
              <w:jc w:val="both"/>
            </w:pPr>
            <w:r>
              <w:rPr>
                <w:rFonts w:ascii="Times New Roman"/>
                <w:b w:val="false"/>
                <w:i w:val="false"/>
                <w:color w:val="000000"/>
                <w:sz w:val="20"/>
              </w:rPr>
              <w:t xml:space="preserve">
тұруы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06"/>
        <w:gridCol w:w="3048"/>
        <w:gridCol w:w="1098"/>
        <w:gridCol w:w="1006"/>
        <w:gridCol w:w="1006"/>
        <w:gridCol w:w="1006"/>
        <w:gridCol w:w="1006"/>
        <w:gridCol w:w="1563"/>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w:t>
            </w:r>
          </w:p>
          <w:p>
            <w:pPr>
              <w:spacing w:after="20"/>
              <w:ind w:left="20"/>
              <w:jc w:val="both"/>
            </w:pPr>
            <w:r>
              <w:rPr>
                <w:rFonts w:ascii="Times New Roman"/>
                <w:b w:val="false"/>
                <w:i w:val="false"/>
                <w:color w:val="000000"/>
                <w:sz w:val="20"/>
              </w:rPr>
              <w:t xml:space="preserve">
шығындар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Абсор- </w:t>
            </w:r>
          </w:p>
          <w:p>
            <w:pPr>
              <w:spacing w:after="20"/>
              <w:ind w:left="20"/>
              <w:jc w:val="both"/>
            </w:pPr>
            <w:r>
              <w:rPr>
                <w:rFonts w:ascii="Times New Roman"/>
                <w:b w:val="false"/>
                <w:i w:val="false"/>
                <w:color w:val="000000"/>
                <w:sz w:val="20"/>
              </w:rPr>
              <w:t xml:space="preserve">
бирлен- </w:t>
            </w:r>
          </w:p>
          <w:p>
            <w:pPr>
              <w:spacing w:after="20"/>
              <w:ind w:left="20"/>
              <w:jc w:val="both"/>
            </w:pPr>
            <w:r>
              <w:rPr>
                <w:rFonts w:ascii="Times New Roman"/>
                <w:b w:val="false"/>
                <w:i w:val="false"/>
                <w:color w:val="000000"/>
                <w:sz w:val="20"/>
              </w:rPr>
              <w:t xml:space="preserve">
ген өнді- </w:t>
            </w:r>
          </w:p>
          <w:p>
            <w:pPr>
              <w:spacing w:after="20"/>
              <w:ind w:left="20"/>
              <w:jc w:val="both"/>
            </w:pPr>
            <w:r>
              <w:rPr>
                <w:rFonts w:ascii="Times New Roman"/>
                <w:b w:val="false"/>
                <w:i w:val="false"/>
                <w:color w:val="000000"/>
                <w:sz w:val="20"/>
              </w:rPr>
              <w:t xml:space="preserve">
рістік </w:t>
            </w:r>
          </w:p>
          <w:p>
            <w:pPr>
              <w:spacing w:after="20"/>
              <w:ind w:left="20"/>
              <w:jc w:val="both"/>
            </w:pPr>
            <w:r>
              <w:rPr>
                <w:rFonts w:ascii="Times New Roman"/>
                <w:b w:val="false"/>
                <w:i w:val="false"/>
                <w:color w:val="000000"/>
                <w:sz w:val="20"/>
              </w:rPr>
              <w:t xml:space="preserve">
шығын- </w:t>
            </w:r>
          </w:p>
          <w:p>
            <w:pPr>
              <w:spacing w:after="20"/>
              <w:ind w:left="20"/>
              <w:jc w:val="both"/>
            </w:pPr>
            <w:r>
              <w:rPr>
                <w:rFonts w:ascii="Times New Roman"/>
                <w:b w:val="false"/>
                <w:i w:val="false"/>
                <w:color w:val="000000"/>
                <w:sz w:val="20"/>
              </w:rPr>
              <w:t xml:space="preserve">
дар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лықтан- </w:t>
            </w:r>
          </w:p>
          <w:p>
            <w:pPr>
              <w:spacing w:after="20"/>
              <w:ind w:left="20"/>
              <w:jc w:val="both"/>
            </w:pPr>
            <w:r>
              <w:rPr>
                <w:rFonts w:ascii="Times New Roman"/>
                <w:b w:val="false"/>
                <w:i w:val="false"/>
                <w:color w:val="000000"/>
                <w:sz w:val="20"/>
              </w:rPr>
              <w:t xml:space="preserve">
дырыл-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жабдық- </w:t>
            </w:r>
          </w:p>
          <w:p>
            <w:pPr>
              <w:spacing w:after="20"/>
              <w:ind w:left="20"/>
              <w:jc w:val="both"/>
            </w:pPr>
            <w:r>
              <w:rPr>
                <w:rFonts w:ascii="Times New Roman"/>
                <w:b w:val="false"/>
                <w:i w:val="false"/>
                <w:color w:val="000000"/>
                <w:sz w:val="20"/>
              </w:rPr>
              <w:t xml:space="preserve">
тау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әкім- </w:t>
            </w:r>
          </w:p>
          <w:p>
            <w:pPr>
              <w:spacing w:after="20"/>
              <w:ind w:left="20"/>
              <w:jc w:val="both"/>
            </w:pPr>
            <w:r>
              <w:rPr>
                <w:rFonts w:ascii="Times New Roman"/>
                <w:b w:val="false"/>
                <w:i w:val="false"/>
                <w:color w:val="000000"/>
                <w:sz w:val="20"/>
              </w:rPr>
              <w:t xml:space="preserve">
шілік </w:t>
            </w:r>
          </w:p>
          <w:p>
            <w:pPr>
              <w:spacing w:after="20"/>
              <w:ind w:left="20"/>
              <w:jc w:val="both"/>
            </w:pPr>
            <w:r>
              <w:rPr>
                <w:rFonts w:ascii="Times New Roman"/>
                <w:b w:val="false"/>
                <w:i w:val="false"/>
                <w:color w:val="000000"/>
                <w:sz w:val="20"/>
              </w:rPr>
              <w:t xml:space="preserve">
шығыс- </w:t>
            </w:r>
          </w:p>
          <w:p>
            <w:pPr>
              <w:spacing w:after="20"/>
              <w:ind w:left="20"/>
              <w:jc w:val="both"/>
            </w:pPr>
            <w:r>
              <w:rPr>
                <w:rFonts w:ascii="Times New Roman"/>
                <w:b w:val="false"/>
                <w:i w:val="false"/>
                <w:color w:val="000000"/>
                <w:sz w:val="20"/>
              </w:rPr>
              <w:t xml:space="preserve">
тар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әкім- </w:t>
            </w:r>
          </w:p>
          <w:p>
            <w:pPr>
              <w:spacing w:after="20"/>
              <w:ind w:left="20"/>
              <w:jc w:val="both"/>
            </w:pPr>
            <w:r>
              <w:rPr>
                <w:rFonts w:ascii="Times New Roman"/>
                <w:b w:val="false"/>
                <w:i w:val="false"/>
                <w:color w:val="000000"/>
                <w:sz w:val="20"/>
              </w:rPr>
              <w:t xml:space="preserve">
шілік </w:t>
            </w:r>
          </w:p>
          <w:p>
            <w:pPr>
              <w:spacing w:after="20"/>
              <w:ind w:left="20"/>
              <w:jc w:val="both"/>
            </w:pPr>
            <w:r>
              <w:rPr>
                <w:rFonts w:ascii="Times New Roman"/>
                <w:b w:val="false"/>
                <w:i w:val="false"/>
                <w:color w:val="000000"/>
                <w:sz w:val="20"/>
              </w:rPr>
              <w:t xml:space="preserve">
шығыс- </w:t>
            </w:r>
          </w:p>
          <w:p>
            <w:pPr>
              <w:spacing w:after="20"/>
              <w:ind w:left="20"/>
              <w:jc w:val="both"/>
            </w:pPr>
            <w:r>
              <w:rPr>
                <w:rFonts w:ascii="Times New Roman"/>
                <w:b w:val="false"/>
                <w:i w:val="false"/>
                <w:color w:val="000000"/>
                <w:sz w:val="20"/>
              </w:rPr>
              <w:t xml:space="preserve">
тар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шығыс- </w:t>
            </w:r>
          </w:p>
          <w:p>
            <w:pPr>
              <w:spacing w:after="20"/>
              <w:ind w:left="20"/>
              <w:jc w:val="both"/>
            </w:pPr>
            <w:r>
              <w:rPr>
                <w:rFonts w:ascii="Times New Roman"/>
                <w:b w:val="false"/>
                <w:i w:val="false"/>
                <w:color w:val="000000"/>
                <w:sz w:val="20"/>
              </w:rPr>
              <w:t xml:space="preserve">
тар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шығыс- </w:t>
            </w:r>
          </w:p>
          <w:p>
            <w:pPr>
              <w:spacing w:after="20"/>
              <w:ind w:left="20"/>
              <w:jc w:val="both"/>
            </w:pPr>
            <w:r>
              <w:rPr>
                <w:rFonts w:ascii="Times New Roman"/>
                <w:b w:val="false"/>
                <w:i w:val="false"/>
                <w:color w:val="000000"/>
                <w:sz w:val="20"/>
              </w:rPr>
              <w:t xml:space="preserve">
тар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 xml:space="preserve">
мың теңге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w:t>
            </w:r>
          </w:p>
          <w:p>
            <w:pPr>
              <w:spacing w:after="20"/>
              <w:ind w:left="20"/>
              <w:jc w:val="both"/>
            </w:pPr>
            <w:r>
              <w:rPr>
                <w:rFonts w:ascii="Times New Roman"/>
                <w:b w:val="false"/>
                <w:i w:val="false"/>
                <w:color w:val="000000"/>
                <w:sz w:val="20"/>
              </w:rPr>
              <w:t xml:space="preserve">
салма-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1-жол бойынша 5, 6, 7, 8, 9, 10-бағандарының деректерін </w:t>
      </w:r>
    </w:p>
    <w:p>
      <w:pPr>
        <w:spacing w:after="0"/>
        <w:ind w:left="0"/>
        <w:jc w:val="both"/>
      </w:pPr>
      <w:r>
        <w:rPr>
          <w:rFonts w:ascii="Times New Roman"/>
          <w:b w:val="false"/>
          <w:i w:val="false"/>
          <w:color w:val="000000"/>
          <w:sz w:val="28"/>
        </w:rPr>
        <w:t xml:space="preserve">
      операциялар бойынша бөлу үшін пайдаланылады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Өндірістік шығындар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830"/>
        <w:gridCol w:w="830"/>
        <w:gridCol w:w="1289"/>
        <w:gridCol w:w="4344"/>
        <w:gridCol w:w="1290"/>
        <w:gridCol w:w="369"/>
        <w:gridCol w:w="2518"/>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коды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жүргі- </w:t>
            </w:r>
          </w:p>
          <w:p>
            <w:pPr>
              <w:spacing w:after="20"/>
              <w:ind w:left="20"/>
              <w:jc w:val="both"/>
            </w:pPr>
            <w:r>
              <w:rPr>
                <w:rFonts w:ascii="Times New Roman"/>
                <w:b w:val="false"/>
                <w:i w:val="false"/>
                <w:color w:val="000000"/>
                <w:sz w:val="20"/>
              </w:rPr>
              <w:t xml:space="preserve">
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түрінің коды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w:t>
            </w:r>
          </w:p>
          <w:p>
            <w:pPr>
              <w:spacing w:after="20"/>
              <w:ind w:left="20"/>
              <w:jc w:val="both"/>
            </w:pPr>
            <w:r>
              <w:rPr>
                <w:rFonts w:ascii="Times New Roman"/>
                <w:b w:val="false"/>
                <w:i w:val="false"/>
                <w:color w:val="000000"/>
                <w:sz w:val="20"/>
              </w:rPr>
              <w:t xml:space="preserve">
атауы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ішінде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w:t>
            </w:r>
          </w:p>
          <w:p>
            <w:pPr>
              <w:spacing w:after="20"/>
              <w:ind w:left="20"/>
              <w:jc w:val="both"/>
            </w:pPr>
            <w:r>
              <w:rPr>
                <w:rFonts w:ascii="Times New Roman"/>
                <w:b w:val="false"/>
                <w:i w:val="false"/>
                <w:color w:val="000000"/>
                <w:sz w:val="20"/>
              </w:rPr>
              <w:t xml:space="preserve">
сал- </w:t>
            </w:r>
          </w:p>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көрсетілетін түрлері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w:t>
            </w:r>
          </w:p>
          <w:p>
            <w:pPr>
              <w:spacing w:after="20"/>
              <w:ind w:left="20"/>
              <w:jc w:val="both"/>
            </w:pPr>
            <w:r>
              <w:rPr>
                <w:rFonts w:ascii="Times New Roman"/>
                <w:b w:val="false"/>
                <w:i w:val="false"/>
                <w:color w:val="000000"/>
                <w:sz w:val="20"/>
              </w:rPr>
              <w:t xml:space="preserve">
жол желісінің </w:t>
            </w:r>
          </w:p>
          <w:p>
            <w:pPr>
              <w:spacing w:after="20"/>
              <w:ind w:left="20"/>
              <w:jc w:val="both"/>
            </w:pPr>
            <w:r>
              <w:rPr>
                <w:rFonts w:ascii="Times New Roman"/>
                <w:b w:val="false"/>
                <w:i w:val="false"/>
                <w:color w:val="000000"/>
                <w:sz w:val="20"/>
              </w:rPr>
              <w:t xml:space="preserve">
қызметтері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кірме жолдарды беру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w:t>
            </w:r>
          </w:p>
          <w:p>
            <w:pPr>
              <w:spacing w:after="20"/>
              <w:ind w:left="20"/>
              <w:jc w:val="both"/>
            </w:pPr>
            <w:r>
              <w:rPr>
                <w:rFonts w:ascii="Times New Roman"/>
                <w:b w:val="false"/>
                <w:i w:val="false"/>
                <w:color w:val="000000"/>
                <w:sz w:val="20"/>
              </w:rPr>
              <w:t xml:space="preserve">
беру және (немесе) </w:t>
            </w:r>
          </w:p>
          <w:p>
            <w:pPr>
              <w:spacing w:after="20"/>
              <w:ind w:left="20"/>
              <w:jc w:val="both"/>
            </w:pPr>
            <w:r>
              <w:rPr>
                <w:rFonts w:ascii="Times New Roman"/>
                <w:b w:val="false"/>
                <w:i w:val="false"/>
                <w:color w:val="000000"/>
                <w:sz w:val="20"/>
              </w:rPr>
              <w:t xml:space="preserve">
бөлу жөніндегі </w:t>
            </w:r>
          </w:p>
          <w:p>
            <w:pPr>
              <w:spacing w:after="20"/>
              <w:ind w:left="20"/>
              <w:jc w:val="both"/>
            </w:pPr>
            <w:r>
              <w:rPr>
                <w:rFonts w:ascii="Times New Roman"/>
                <w:b w:val="false"/>
                <w:i w:val="false"/>
                <w:color w:val="000000"/>
                <w:sz w:val="20"/>
              </w:rPr>
              <w:t xml:space="preserve">
қызметтер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энергиясын беру </w:t>
            </w:r>
          </w:p>
          <w:p>
            <w:pPr>
              <w:spacing w:after="20"/>
              <w:ind w:left="20"/>
              <w:jc w:val="both"/>
            </w:pPr>
            <w:r>
              <w:rPr>
                <w:rFonts w:ascii="Times New Roman"/>
                <w:b w:val="false"/>
                <w:i w:val="false"/>
                <w:color w:val="000000"/>
                <w:sz w:val="20"/>
              </w:rPr>
              <w:t xml:space="preserve">
және (немесе) бөлу </w:t>
            </w:r>
          </w:p>
          <w:p>
            <w:pPr>
              <w:spacing w:after="20"/>
              <w:ind w:left="20"/>
              <w:jc w:val="both"/>
            </w:pPr>
            <w:r>
              <w:rPr>
                <w:rFonts w:ascii="Times New Roman"/>
                <w:b w:val="false"/>
                <w:i w:val="false"/>
                <w:color w:val="000000"/>
                <w:sz w:val="20"/>
              </w:rPr>
              <w:t xml:space="preserve">
жөніндегі қызметтер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көрсетілмейтін түрлері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 xml:space="preserve">&gt; </w:t>
            </w:r>
            <w:r>
              <w:rPr>
                <w:rFonts w:ascii="Times New Roman"/>
                <w:b w:val="false"/>
                <w:i w:val="false"/>
                <w:color w:val="000000"/>
                <w:sz w:val="20"/>
              </w:rPr>
              <w:t xml:space="preserve">5%)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қызмет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 бойынша жиыны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емес қызмет бойынша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қызмет түрлері бойынша орталықтандырылған жабдықтау бойынша шығындар қосылған шығыстарды бөлу үшін пайдаланылады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Магистральдық темір жол желісі бойынша </w:t>
      </w:r>
    </w:p>
    <w:p>
      <w:pPr>
        <w:spacing w:after="0"/>
        <w:ind w:left="0"/>
        <w:jc w:val="both"/>
      </w:pPr>
      <w:r>
        <w:rPr>
          <w:rFonts w:ascii="Times New Roman"/>
          <w:b w:val="false"/>
          <w:i w:val="false"/>
          <w:color w:val="000000"/>
          <w:sz w:val="28"/>
        </w:rPr>
        <w:t xml:space="preserve">
      өндірістік шығындар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72"/>
        <w:gridCol w:w="472"/>
        <w:gridCol w:w="733"/>
        <w:gridCol w:w="588"/>
        <w:gridCol w:w="762"/>
        <w:gridCol w:w="733"/>
        <w:gridCol w:w="1345"/>
        <w:gridCol w:w="996"/>
        <w:gridCol w:w="5727"/>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коды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жүргі- </w:t>
            </w:r>
          </w:p>
          <w:p>
            <w:pPr>
              <w:spacing w:after="20"/>
              <w:ind w:left="20"/>
              <w:jc w:val="both"/>
            </w:pPr>
            <w:r>
              <w:rPr>
                <w:rFonts w:ascii="Times New Roman"/>
                <w:b w:val="false"/>
                <w:i w:val="false"/>
                <w:color w:val="000000"/>
                <w:sz w:val="20"/>
              </w:rPr>
              <w:t xml:space="preserve">
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тү- </w:t>
            </w:r>
          </w:p>
          <w:p>
            <w:pPr>
              <w:spacing w:after="20"/>
              <w:ind w:left="20"/>
              <w:jc w:val="both"/>
            </w:pPr>
            <w:r>
              <w:rPr>
                <w:rFonts w:ascii="Times New Roman"/>
                <w:b w:val="false"/>
                <w:i w:val="false"/>
                <w:color w:val="000000"/>
                <w:sz w:val="20"/>
              </w:rPr>
              <w:t xml:space="preserve">
рі-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дің </w:t>
            </w:r>
          </w:p>
          <w:p>
            <w:pPr>
              <w:spacing w:after="20"/>
              <w:ind w:left="20"/>
              <w:jc w:val="both"/>
            </w:pPr>
            <w:r>
              <w:rPr>
                <w:rFonts w:ascii="Times New Roman"/>
                <w:b w:val="false"/>
                <w:i w:val="false"/>
                <w:color w:val="000000"/>
                <w:sz w:val="20"/>
              </w:rPr>
              <w:t xml:space="preserve">
коды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 </w:t>
            </w:r>
          </w:p>
          <w:p>
            <w:pPr>
              <w:spacing w:after="20"/>
              <w:ind w:left="20"/>
              <w:jc w:val="both"/>
            </w:pPr>
            <w:r>
              <w:rPr>
                <w:rFonts w:ascii="Times New Roman"/>
                <w:b w:val="false"/>
                <w:i w:val="false"/>
                <w:color w:val="000000"/>
                <w:sz w:val="20"/>
              </w:rPr>
              <w:t xml:space="preserve">
най- </w:t>
            </w:r>
          </w:p>
          <w:p>
            <w:pPr>
              <w:spacing w:after="20"/>
              <w:ind w:left="20"/>
              <w:jc w:val="both"/>
            </w:pPr>
            <w:r>
              <w:rPr>
                <w:rFonts w:ascii="Times New Roman"/>
                <w:b w:val="false"/>
                <w:i w:val="false"/>
                <w:color w:val="000000"/>
                <w:sz w:val="20"/>
              </w:rPr>
              <w:t xml:space="preserve">
лан- </w:t>
            </w:r>
          </w:p>
          <w:p>
            <w:pPr>
              <w:spacing w:after="20"/>
              <w:ind w:left="20"/>
              <w:jc w:val="both"/>
            </w:pPr>
            <w:r>
              <w:rPr>
                <w:rFonts w:ascii="Times New Roman"/>
                <w:b w:val="false"/>
                <w:i w:val="false"/>
                <w:color w:val="000000"/>
                <w:sz w:val="20"/>
              </w:rPr>
              <w:t xml:space="preserve">
ды- </w:t>
            </w:r>
          </w:p>
          <w:p>
            <w:pPr>
              <w:spacing w:after="20"/>
              <w:ind w:left="20"/>
              <w:jc w:val="both"/>
            </w:pPr>
            <w:r>
              <w:rPr>
                <w:rFonts w:ascii="Times New Roman"/>
                <w:b w:val="false"/>
                <w:i w:val="false"/>
                <w:color w:val="000000"/>
                <w:sz w:val="20"/>
              </w:rPr>
              <w:t xml:space="preserve">
рыл-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дің </w:t>
            </w:r>
          </w:p>
          <w:p>
            <w:pPr>
              <w:spacing w:after="20"/>
              <w:ind w:left="20"/>
              <w:jc w:val="both"/>
            </w:pPr>
            <w:r>
              <w:rPr>
                <w:rFonts w:ascii="Times New Roman"/>
                <w:b w:val="false"/>
                <w:i w:val="false"/>
                <w:color w:val="000000"/>
                <w:sz w:val="20"/>
              </w:rPr>
              <w:t xml:space="preserve">
коды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коды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 </w:t>
            </w:r>
          </w:p>
          <w:p>
            <w:pPr>
              <w:spacing w:after="20"/>
              <w:ind w:left="20"/>
              <w:jc w:val="both"/>
            </w:pPr>
            <w:r>
              <w:rPr>
                <w:rFonts w:ascii="Times New Roman"/>
                <w:b w:val="false"/>
                <w:i w:val="false"/>
                <w:color w:val="000000"/>
                <w:sz w:val="20"/>
              </w:rPr>
              <w:t xml:space="preserve">
уап- </w:t>
            </w:r>
          </w:p>
          <w:p>
            <w:pPr>
              <w:spacing w:after="20"/>
              <w:ind w:left="20"/>
              <w:jc w:val="both"/>
            </w:pPr>
            <w:r>
              <w:rPr>
                <w:rFonts w:ascii="Times New Roman"/>
                <w:b w:val="false"/>
                <w:i w:val="false"/>
                <w:color w:val="000000"/>
                <w:sz w:val="20"/>
              </w:rPr>
              <w:t xml:space="preserve">
кер- </w:t>
            </w:r>
          </w:p>
          <w:p>
            <w:pPr>
              <w:spacing w:after="20"/>
              <w:ind w:left="20"/>
              <w:jc w:val="both"/>
            </w:pPr>
            <w:r>
              <w:rPr>
                <w:rFonts w:ascii="Times New Roman"/>
                <w:b w:val="false"/>
                <w:i w:val="false"/>
                <w:color w:val="000000"/>
                <w:sz w:val="20"/>
              </w:rPr>
              <w:t xml:space="preserve">
шілік </w:t>
            </w:r>
          </w:p>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 </w:t>
            </w:r>
          </w:p>
          <w:p>
            <w:pPr>
              <w:spacing w:after="20"/>
              <w:ind w:left="20"/>
              <w:jc w:val="both"/>
            </w:pPr>
            <w:r>
              <w:rPr>
                <w:rFonts w:ascii="Times New Roman"/>
                <w:b w:val="false"/>
                <w:i w:val="false"/>
                <w:color w:val="000000"/>
                <w:sz w:val="20"/>
              </w:rPr>
              <w:t xml:space="preserve">
ғының </w:t>
            </w:r>
          </w:p>
          <w:p>
            <w:pPr>
              <w:spacing w:after="20"/>
              <w:ind w:left="20"/>
              <w:jc w:val="both"/>
            </w:pPr>
            <w:r>
              <w:rPr>
                <w:rFonts w:ascii="Times New Roman"/>
                <w:b w:val="false"/>
                <w:i w:val="false"/>
                <w:color w:val="000000"/>
                <w:sz w:val="20"/>
              </w:rPr>
              <w:t xml:space="preserve">
коды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п </w:t>
            </w:r>
          </w:p>
          <w:p>
            <w:pPr>
              <w:spacing w:after="20"/>
              <w:ind w:left="20"/>
              <w:jc w:val="both"/>
            </w:pPr>
            <w:r>
              <w:rPr>
                <w:rFonts w:ascii="Times New Roman"/>
                <w:b w:val="false"/>
                <w:i w:val="false"/>
                <w:color w:val="000000"/>
                <w:sz w:val="20"/>
              </w:rPr>
              <w:t xml:space="preserve">
т </w:t>
            </w:r>
          </w:p>
          <w:p>
            <w:pPr>
              <w:spacing w:after="20"/>
              <w:ind w:left="20"/>
              <w:jc w:val="both"/>
            </w:pPr>
            <w:r>
              <w:rPr>
                <w:rFonts w:ascii="Times New Roman"/>
                <w:b w:val="false"/>
                <w:i w:val="false"/>
                <w:color w:val="000000"/>
                <w:sz w:val="20"/>
              </w:rPr>
              <w:t xml:space="preserve">
ы </w:t>
            </w:r>
          </w:p>
          <w:p>
            <w:pPr>
              <w:spacing w:after="20"/>
              <w:ind w:left="20"/>
              <w:jc w:val="both"/>
            </w:pP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
к </w:t>
            </w:r>
          </w:p>
          <w:p>
            <w:pPr>
              <w:spacing w:after="20"/>
              <w:ind w:left="20"/>
              <w:jc w:val="both"/>
            </w:pPr>
            <w:r>
              <w:rPr>
                <w:rFonts w:ascii="Times New Roman"/>
                <w:b w:val="false"/>
                <w:i w:val="false"/>
                <w:color w:val="000000"/>
                <w:sz w:val="20"/>
              </w:rPr>
              <w:t xml:space="preserve">
о </w:t>
            </w:r>
          </w:p>
          <w:p>
            <w:pPr>
              <w:spacing w:after="20"/>
              <w:ind w:left="20"/>
              <w:jc w:val="both"/>
            </w:pPr>
            <w:r>
              <w:rPr>
                <w:rFonts w:ascii="Times New Roman"/>
                <w:b w:val="false"/>
                <w:i w:val="false"/>
                <w:color w:val="000000"/>
                <w:sz w:val="20"/>
              </w:rPr>
              <w:t xml:space="preserve">
д </w:t>
            </w:r>
          </w:p>
          <w:p>
            <w:pPr>
              <w:spacing w:after="20"/>
              <w:ind w:left="20"/>
              <w:jc w:val="both"/>
            </w:pPr>
            <w:r>
              <w:rPr>
                <w:rFonts w:ascii="Times New Roman"/>
                <w:b w:val="false"/>
                <w:i w:val="false"/>
                <w:color w:val="000000"/>
                <w:sz w:val="20"/>
              </w:rPr>
              <w:t xml:space="preserve">
ы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 </w:t>
            </w:r>
          </w:p>
          <w:p>
            <w:pPr>
              <w:spacing w:after="20"/>
              <w:ind w:left="20"/>
              <w:jc w:val="both"/>
            </w:pPr>
            <w:r>
              <w:rPr>
                <w:rFonts w:ascii="Times New Roman"/>
                <w:b w:val="false"/>
                <w:i w:val="false"/>
                <w:color w:val="000000"/>
                <w:sz w:val="20"/>
              </w:rPr>
              <w:t xml:space="preserve">
тың </w:t>
            </w:r>
          </w:p>
          <w:p>
            <w:pPr>
              <w:spacing w:after="20"/>
              <w:ind w:left="20"/>
              <w:jc w:val="both"/>
            </w:pPr>
            <w:r>
              <w:rPr>
                <w:rFonts w:ascii="Times New Roman"/>
                <w:b w:val="false"/>
                <w:i w:val="false"/>
                <w:color w:val="000000"/>
                <w:sz w:val="20"/>
              </w:rPr>
              <w:t xml:space="preserve">
атауы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өндірістік шығындар,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процесінің операциялары бойынша МТЖ қызметтері,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жолаушылар тасымалдарын жүзеге асыру бойынша МТЖ қызметтері,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жолды беру, барлығы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жолды, қосжолды қосындыларды, ұстағыш тұйықтарды, бағыттамалы бұрмаларды және тұрақты құрылғыларды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w:t>
            </w:r>
          </w:p>
          <w:p>
            <w:pPr>
              <w:spacing w:after="20"/>
              <w:ind w:left="20"/>
              <w:jc w:val="both"/>
            </w:pPr>
            <w:r>
              <w:rPr>
                <w:rFonts w:ascii="Times New Roman"/>
                <w:b w:val="false"/>
                <w:i w:val="false"/>
                <w:color w:val="000000"/>
                <w:sz w:val="20"/>
              </w:rPr>
              <w:t xml:space="preserve">
құрылыстарды </w:t>
            </w:r>
          </w:p>
          <w:p>
            <w:pPr>
              <w:spacing w:after="20"/>
              <w:ind w:left="20"/>
              <w:jc w:val="both"/>
            </w:pPr>
            <w:r>
              <w:rPr>
                <w:rFonts w:ascii="Times New Roman"/>
                <w:b w:val="false"/>
                <w:i w:val="false"/>
                <w:color w:val="000000"/>
                <w:sz w:val="20"/>
              </w:rPr>
              <w:t xml:space="preserve">
ұстау мен </w:t>
            </w:r>
          </w:p>
          <w:p>
            <w:pPr>
              <w:spacing w:after="20"/>
              <w:ind w:left="20"/>
              <w:jc w:val="both"/>
            </w:pPr>
            <w:r>
              <w:rPr>
                <w:rFonts w:ascii="Times New Roman"/>
                <w:b w:val="false"/>
                <w:i w:val="false"/>
                <w:color w:val="000000"/>
                <w:sz w:val="20"/>
              </w:rPr>
              <w:t xml:space="preserve">
оларға қызмет </w:t>
            </w:r>
          </w:p>
          <w:p>
            <w:pPr>
              <w:spacing w:after="20"/>
              <w:ind w:left="20"/>
              <w:jc w:val="both"/>
            </w:pPr>
            <w:r>
              <w:rPr>
                <w:rFonts w:ascii="Times New Roman"/>
                <w:b w:val="false"/>
                <w:i w:val="false"/>
                <w:color w:val="000000"/>
                <w:sz w:val="20"/>
              </w:rPr>
              <w:t xml:space="preserve">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санаттағы өндірістік ғимараттарды және олардың шаруашылық құрал-сайманын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w:t>
            </w:r>
          </w:p>
          <w:p>
            <w:pPr>
              <w:spacing w:after="20"/>
              <w:ind w:left="20"/>
              <w:jc w:val="both"/>
            </w:pPr>
            <w:r>
              <w:rPr>
                <w:rFonts w:ascii="Times New Roman"/>
                <w:b w:val="false"/>
                <w:i w:val="false"/>
                <w:color w:val="000000"/>
                <w:sz w:val="20"/>
              </w:rPr>
              <w:t xml:space="preserve">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Қорғаушы екпе ағаштар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Қорғаушы екпе </w:t>
            </w:r>
          </w:p>
          <w:p>
            <w:pPr>
              <w:spacing w:after="20"/>
              <w:ind w:left="20"/>
              <w:jc w:val="both"/>
            </w:pPr>
            <w:r>
              <w:rPr>
                <w:rFonts w:ascii="Times New Roman"/>
                <w:b w:val="false"/>
                <w:i w:val="false"/>
                <w:color w:val="000000"/>
                <w:sz w:val="20"/>
              </w:rPr>
              <w:t xml:space="preserve">
ағаштарды ұстау мен оларға қызмет </w:t>
            </w:r>
          </w:p>
          <w:p>
            <w:pPr>
              <w:spacing w:after="20"/>
              <w:ind w:left="20"/>
              <w:jc w:val="both"/>
            </w:pPr>
            <w:r>
              <w:rPr>
                <w:rFonts w:ascii="Times New Roman"/>
                <w:b w:val="false"/>
                <w:i w:val="false"/>
                <w:color w:val="000000"/>
                <w:sz w:val="20"/>
              </w:rPr>
              <w:t xml:space="preserve">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w:t>
            </w:r>
          </w:p>
          <w:p>
            <w:pPr>
              <w:spacing w:after="20"/>
              <w:ind w:left="20"/>
              <w:jc w:val="both"/>
            </w:pPr>
            <w:r>
              <w:rPr>
                <w:rFonts w:ascii="Times New Roman"/>
                <w:b w:val="false"/>
                <w:i w:val="false"/>
                <w:color w:val="000000"/>
                <w:sz w:val="20"/>
              </w:rPr>
              <w:t xml:space="preserve">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w:t>
            </w:r>
          </w:p>
          <w:p>
            <w:pPr>
              <w:spacing w:after="20"/>
              <w:ind w:left="20"/>
              <w:jc w:val="both"/>
            </w:pPr>
            <w:r>
              <w:rPr>
                <w:rFonts w:ascii="Times New Roman"/>
                <w:b w:val="false"/>
                <w:i w:val="false"/>
                <w:color w:val="000000"/>
                <w:sz w:val="20"/>
              </w:rPr>
              <w:t xml:space="preserve">
жүйелерін беру,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Түйіспе торабы мен тұрақты құрылғыларды ұстау мен оларға қызмет </w:t>
            </w:r>
          </w:p>
          <w:p>
            <w:pPr>
              <w:spacing w:after="20"/>
              <w:ind w:left="20"/>
              <w:jc w:val="both"/>
            </w:pPr>
            <w:r>
              <w:rPr>
                <w:rFonts w:ascii="Times New Roman"/>
                <w:b w:val="false"/>
                <w:i w:val="false"/>
                <w:color w:val="000000"/>
                <w:sz w:val="20"/>
              </w:rPr>
              <w:t xml:space="preserve">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Секциялау постарын және қосарласқан қосу пункттарын </w:t>
            </w:r>
          </w:p>
          <w:p>
            <w:pPr>
              <w:spacing w:after="20"/>
              <w:ind w:left="20"/>
              <w:jc w:val="both"/>
            </w:pPr>
            <w:r>
              <w:rPr>
                <w:rFonts w:ascii="Times New Roman"/>
                <w:b w:val="false"/>
                <w:i w:val="false"/>
                <w:color w:val="000000"/>
                <w:sz w:val="20"/>
              </w:rPr>
              <w:t xml:space="preserve">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Автоблокиров- </w:t>
            </w:r>
          </w:p>
          <w:p>
            <w:pPr>
              <w:spacing w:after="20"/>
              <w:ind w:left="20"/>
              <w:jc w:val="both"/>
            </w:pPr>
            <w:r>
              <w:rPr>
                <w:rFonts w:ascii="Times New Roman"/>
                <w:b w:val="false"/>
                <w:i w:val="false"/>
                <w:color w:val="000000"/>
                <w:sz w:val="20"/>
              </w:rPr>
              <w:t xml:space="preserve">
калар мен диспетчерлік </w:t>
            </w:r>
          </w:p>
          <w:p>
            <w:pPr>
              <w:spacing w:after="20"/>
              <w:ind w:left="20"/>
              <w:jc w:val="both"/>
            </w:pPr>
            <w:r>
              <w:rPr>
                <w:rFonts w:ascii="Times New Roman"/>
                <w:b w:val="false"/>
                <w:i w:val="false"/>
                <w:color w:val="000000"/>
                <w:sz w:val="20"/>
              </w:rPr>
              <w:t xml:space="preserve">
орталықтандырудың жоғарғы вольтты желілерін ұстау мен оларға қызмет </w:t>
            </w:r>
          </w:p>
          <w:p>
            <w:pPr>
              <w:spacing w:after="20"/>
              <w:ind w:left="20"/>
              <w:jc w:val="both"/>
            </w:pPr>
            <w:r>
              <w:rPr>
                <w:rFonts w:ascii="Times New Roman"/>
                <w:b w:val="false"/>
                <w:i w:val="false"/>
                <w:color w:val="000000"/>
                <w:sz w:val="20"/>
              </w:rPr>
              <w:t xml:space="preserve">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санаттағы МТЖ объекті- </w:t>
            </w:r>
          </w:p>
          <w:p>
            <w:pPr>
              <w:spacing w:after="20"/>
              <w:ind w:left="20"/>
              <w:jc w:val="both"/>
            </w:pPr>
            <w:r>
              <w:rPr>
                <w:rFonts w:ascii="Times New Roman"/>
                <w:b w:val="false"/>
                <w:i w:val="false"/>
                <w:color w:val="000000"/>
                <w:sz w:val="20"/>
              </w:rPr>
              <w:t xml:space="preserve">
лерінің сыртқы жарық беру құрылғыларын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санаттағы өндірістік </w:t>
            </w:r>
          </w:p>
          <w:p>
            <w:pPr>
              <w:spacing w:after="20"/>
              <w:ind w:left="20"/>
              <w:jc w:val="both"/>
            </w:pPr>
            <w:r>
              <w:rPr>
                <w:rFonts w:ascii="Times New Roman"/>
                <w:b w:val="false"/>
                <w:i w:val="false"/>
                <w:color w:val="000000"/>
                <w:sz w:val="20"/>
              </w:rPr>
              <w:t xml:space="preserve">
ғимараттарды және олардың шаруашылық </w:t>
            </w:r>
          </w:p>
          <w:p>
            <w:pPr>
              <w:spacing w:after="20"/>
              <w:ind w:left="20"/>
              <w:jc w:val="both"/>
            </w:pPr>
            <w:r>
              <w:rPr>
                <w:rFonts w:ascii="Times New Roman"/>
                <w:b w:val="false"/>
                <w:i w:val="false"/>
                <w:color w:val="000000"/>
                <w:sz w:val="20"/>
              </w:rPr>
              <w:t xml:space="preserve">
құрал-сайманын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w:t>
            </w:r>
          </w:p>
          <w:p>
            <w:pPr>
              <w:spacing w:after="20"/>
              <w:ind w:left="20"/>
              <w:jc w:val="both"/>
            </w:pPr>
            <w:r>
              <w:rPr>
                <w:rFonts w:ascii="Times New Roman"/>
                <w:b w:val="false"/>
                <w:i w:val="false"/>
                <w:color w:val="000000"/>
                <w:sz w:val="20"/>
              </w:rPr>
              <w:t xml:space="preserve">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және байланыс жүйелерін беру,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және байланыс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және жартылай автоматты блокировкалары мен құрылғыларын және диспетчерлік орталықтандыруды ұстау мен оларға қызмет </w:t>
            </w:r>
          </w:p>
          <w:p>
            <w:pPr>
              <w:spacing w:after="20"/>
              <w:ind w:left="20"/>
              <w:jc w:val="both"/>
            </w:pPr>
            <w:r>
              <w:rPr>
                <w:rFonts w:ascii="Times New Roman"/>
                <w:b w:val="false"/>
                <w:i w:val="false"/>
                <w:color w:val="000000"/>
                <w:sz w:val="20"/>
              </w:rPr>
              <w:t xml:space="preserve">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Стрелкалар мен белгілердің электрлік орталықтандыруларын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аспаптары мен петардаларды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ПОНАБ құрылғыларын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Радиобайланыс жүйелерінің жабдықтары мен құрылғыларды ұстау мен оларға қызмет көрсету, радиожиіліктерді пайдалану бойынша шығыстар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Жерсеріктік байланысы жүйелерінің жабдықтары мен құрылғыларын ұстау мен оларға қызмет көрсету, байланыс арналарын пайдалану бойынша шығыстар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Парктік байланыс жабдықтары мен құрылғыларын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санаттағы өндірістік ғимараттарды және олардың шаруашылық құрал-сайманын ұстау мен оларға қызмет </w:t>
            </w:r>
          </w:p>
          <w:p>
            <w:pPr>
              <w:spacing w:after="20"/>
              <w:ind w:left="20"/>
              <w:jc w:val="both"/>
            </w:pPr>
            <w:r>
              <w:rPr>
                <w:rFonts w:ascii="Times New Roman"/>
                <w:b w:val="false"/>
                <w:i w:val="false"/>
                <w:color w:val="000000"/>
                <w:sz w:val="20"/>
              </w:rPr>
              <w:t xml:space="preserve">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жүйелердің бағдарламалық-аппараттық кешенін пайдалануға беру,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орталықтары,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жүйелердің бағдарламалық қамтамасыз етілуін пайдалану мен сүйемелдеу және лицензиялық келісімдер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құралдардың аппараттық кешенін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w:t>
            </w:r>
          </w:p>
          <w:p>
            <w:pPr>
              <w:spacing w:after="20"/>
              <w:ind w:left="20"/>
              <w:jc w:val="both"/>
            </w:pPr>
            <w:r>
              <w:rPr>
                <w:rFonts w:ascii="Times New Roman"/>
                <w:b w:val="false"/>
                <w:i w:val="false"/>
                <w:color w:val="000000"/>
                <w:sz w:val="20"/>
              </w:rPr>
              <w:t xml:space="preserve">
бойынша жанама </w:t>
            </w:r>
          </w:p>
          <w:p>
            <w:pPr>
              <w:spacing w:after="20"/>
              <w:ind w:left="20"/>
              <w:jc w:val="both"/>
            </w:pPr>
            <w:r>
              <w:rPr>
                <w:rFonts w:ascii="Times New Roman"/>
                <w:b w:val="false"/>
                <w:i w:val="false"/>
                <w:color w:val="000000"/>
                <w:sz w:val="20"/>
              </w:rPr>
              <w:t xml:space="preserve">
шығындары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және қалпына келтіру поездары,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поездары,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бойынша жылжымалы құрамды, жабдықтарды, аспаптарды және </w:t>
            </w:r>
          </w:p>
          <w:p>
            <w:pPr>
              <w:spacing w:after="20"/>
              <w:ind w:left="20"/>
              <w:jc w:val="both"/>
            </w:pPr>
            <w:r>
              <w:rPr>
                <w:rFonts w:ascii="Times New Roman"/>
                <w:b w:val="false"/>
                <w:i w:val="false"/>
                <w:color w:val="000000"/>
                <w:sz w:val="20"/>
              </w:rPr>
              <w:t xml:space="preserve">
шаруашылық құрал-сайманды ұстау, оларға қызмет көрсету мен пайдалану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келтіру поездары,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Крандарды, қалпына келтіру техникасын, жылжымалы құрамды, аспаптарды және шаруашылық құрал-сайманды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және қалпына келтіру поездардың тұруына арналған жолды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парктерінің, жалғастырушы және арнаулы жолдардың арасында вагондарды (құрамдарды) беру (әкелу және шығару),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вагондар мен құрамдардың топтарын беруге (әкелуге және шығаруға) арналған маневрлік жұмыстар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және жалғастырушы жолдарды (сұрыптау платформаларына, тазалау пункттарына, жууға, дезинфекциялауға, жылжымалы құрамның жөндеуіне, тиеу-түсіру пункттарына және кірме жолдарға алып келетін станцияның жекеленген парктерін қосатын) тұрақты құрылғылар мен бағыттамалы бұрманы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(құрамдарды) өңдеу,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Құрамдарды құру, тарату, вагондарды іріктеу, жалғау және ағыту бойынша маневрлік жұмыстар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Сұрыптаушы және тартымды жолдарды (дөңестерді қоса), тұрақты құрылғылар мен бағыттамалы бұрмаларды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және байланыс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Дөңес автоматты орталықтандырудың құрылғыларын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қабылдау және жөнелту,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қабылдау және жөнелту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құжаттарын өңдеу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Қабылдау-жөнелту жолдарын және сақтандырғыш тұйықтарды, тұрақты құрылғылар мен бағыттамалы бұрмаларды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бір жолтабаннан екіншісіне ауыстыру,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депосы,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бір жолтабаннан екіншісіне ауыстыру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тасымалдарын жүзеге асыру бойынша МТЖ-ның арнаулы қызметтері,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вагондарына техникалық қызмет көрсету,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депосы,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Станциялардағы жүк вагондарын техникалық қарау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ағымдағы ағытпай жөндеу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қызмет көрсету,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Өтетін поездар жүктерінің дұрыс тиелуін және бекітілуін тексеру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тиеу, түсіру үшін алаңшаларды беру,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Алаңшаларды ұстау мен пайдалану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Алаңшаларды ұстау мен пайдалану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тасымалдарын жүзеге асыру бойынша МТЖ-ның арнаулы қызметтері,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және жүк вагондарына техникалық қызмет көрсету,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депосы,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және жүк вагондарын техникалық тексеру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және жүк вагондарын ағымдағы ағытпай жөндеу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қол жүк және ауыр қол жүк тасымалдаушыларына платформалар беру,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Платформаларды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Платформаларды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тасымалдарын жүзеге асыру үшін вокзалдар беру,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Вокзалдарды ұстау мен пайдалану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ақпараттық қызмет көрсету бойынша құрылғылар беру,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және байланыс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ақпараттық қызмет көрсету құрылғыларын ұстау мен оларға техникалық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тартуға электр энергиясын босату,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жолаушылар тасымалын іске асырған кезде электр энергиясын босату,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тартуға электрмен жабдықтау,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энергиясының сатып алу құны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жеткізушіден электрмен жабдықтау дистанциясының желілеріне дейін тасымалдау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дистанциясының түйіспе желілерінің нормативтік ысырабы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ысыраптарды есептеу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Ақаулығы бойынша ағытылған жүк вагондарын күзету,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күзету,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Ақаулығы бойынша ағытылған жүк вагондарын жөндеуге жібергенге дейін күзету,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Ақаулығы бойынша ағытылған жүк вагондарын жөндеуге жібергенге дейін күзету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ағыту жөндеуі,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вагондарының ағымдағы ағыту жөндеуі,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жұптарын ауыстыру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депосы,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жұптарын ауыстыру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Вагондардың ақаулықтарын жөндеу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депосы,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Вагондардың ақаулықтарын (ағымдағы ағыту жөндеуінде көзделген ерекшеліктерге (циклдарға) сәйкес) жөндеу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процесінің операцияларынан тыс вагондардың тұруы,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жолаушылар вагондарының тұруы,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процесінің операцияларынан тыс вагондардың тұруы,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құрамның тұруына арналған жолдарды, тұрақты құрылғыларды ұстау мен пайдалану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Абсорбирленген өндірістік шығындар,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VІІІ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жолаушылар тасымалдарын жүзеге асырған кезде абсорбирленген өндірістік шығындар,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МТЖ-ның қызметтері бойынша абсорбацияланған өндірістік шығындар,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көпірлерін, жолөткелдерді, шлагбаумдарды, жолбағандарды, бағандарды және өтпелерді ұстау мен пайдалану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ақаутапқыларды, жолөлшегіш вагондарды, қызметтік және шаруашылық мақсаттағы басқа да құрамды тұрызуға арналған жолдарды ұстау мен пайдалану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Профильдер мен бөлінген алқапты тексеру, бөлінген алқаптың геодезиялық жоспарларын тексеру мен ресімдеу, тиісті жолдарды паспорттандыру, жерді пайдалану актілерін ресімдеу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Тасымалданған сумен қамтамасыз 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 қозғалысының қауіпсіздігін қамтамасыз ету бойынша алдын ала қолданылатын шараларға арналған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МТЖ мұқтажы үшін хоппер-мөлшерлегіштердің вагондарын пайдалану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бойынша жанама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қалыптастыру кезінде ескерілмейтін өндірістік шығындар,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алынбайтын өндірістік шығындар,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алынбайтын шығындар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қалыптастыру кезінде ескерлімейтін өндірістік шығындар, барлығы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заңнамасына сәйкес еңбекке ақы төлеу жүйесінде көзделмеген еңбек жағдайларына қосымша ақы және үстеме ақы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оқитын қызметкерлердің демалыстарына ақы төлеу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қорытындылары бойынша сыйлық беру және сыйақының басқа да нысандары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(заңнамада белгіленгеннен тыс) қосымша ұсынылатын демалыстарына ақы төлеу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демалысына өтемақы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жарақат бойынша төлемақы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Рационализаторлық ұсыныстар үшін төлемді қоса, өндірістің өнертапқыштығы мен рационализаторлығына байланысты шығыстар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сипаттағы төлем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тұруы үшін тұрғын үйді жалдау бойынша шығыстар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Мерекелік, мәдени-бұқаралық және спорттық іс-шараларды өткізуге арналған шығыстар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НИОКР, жобалық және технологиялық жұмыстарды қаржыландыру шығындары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көрсеткен, ұсынған кезде қолданылмайтын негізгі құралдарды ұстау мен оларға қызмет көрсету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көрсеткен, ұсынған кезде қолданылмайтын материалдық емес активтер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сақтандыру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сақтандыру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хеджирлеу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БАҚ-ғы жарнама, жарнамалық басылым, плакаттық және баспалық өнім бойынша шығыстар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Лекцияларды, көрмелерді, пікірталастарды, ғылым мен мәдениет қайраткерлерімен кездесуді, ғылыми-техникалық конференцияларды өткізу және ұйымдастыру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ұйымдар мен қауымдастыққа мүшелік жарналар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көріктендіру, ауыл шаруашылығына көмек көрсету және басқа да соған ұқсас жұмыстарды орындау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 бақша серіктестіктерін көріктендіру (оның ішінде жол салу, энергия және сумен жабдықтау, жалпы сипаттағы басқа да шығыстарды жүзеге асыру)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Персоналға денсаулық сақтау ұйымдарымен жасалған шарттар бойынша көрсетілетін медициналық қызметтер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Нормативтен тыс техникалық және коммерциялық ысыраптар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Ақаулықтардың нәтижесіндегі ысыраптар мен шығыстар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емес шығыстар мен ысыраптар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Ұрлықтан, өрттен, өзге құндылықтарынан түсетін залал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ластайтын тастандылар (лақтырындылар) үшін төлем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өндіріске және қызметтер көрсетуге жатпайтын шығыстардың басқа да түрлері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744"/>
        <w:gridCol w:w="2462"/>
        <w:gridCol w:w="744"/>
        <w:gridCol w:w="744"/>
        <w:gridCol w:w="744"/>
        <w:gridCol w:w="745"/>
        <w:gridCol w:w="745"/>
        <w:gridCol w:w="745"/>
        <w:gridCol w:w="745"/>
        <w:gridCol w:w="1156"/>
        <w:gridCol w:w="1157"/>
      </w:tblGrid>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ны </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лігі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персоналға </w:t>
            </w:r>
          </w:p>
          <w:p>
            <w:pPr>
              <w:spacing w:after="20"/>
              <w:ind w:left="20"/>
              <w:jc w:val="both"/>
            </w:pPr>
            <w:r>
              <w:rPr>
                <w:rFonts w:ascii="Times New Roman"/>
                <w:b w:val="false"/>
                <w:i w:val="false"/>
                <w:color w:val="000000"/>
                <w:sz w:val="20"/>
              </w:rPr>
              <w:t xml:space="preserve">
төлем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w:t>
            </w:r>
          </w:p>
          <w:p>
            <w:pPr>
              <w:spacing w:after="20"/>
              <w:ind w:left="20"/>
              <w:jc w:val="both"/>
            </w:pPr>
            <w:r>
              <w:rPr>
                <w:rFonts w:ascii="Times New Roman"/>
                <w:b w:val="false"/>
                <w:i w:val="false"/>
                <w:color w:val="000000"/>
                <w:sz w:val="20"/>
              </w:rPr>
              <w:t xml:space="preserve">
бек </w:t>
            </w:r>
          </w:p>
          <w:p>
            <w:pPr>
              <w:spacing w:after="20"/>
              <w:ind w:left="20"/>
              <w:jc w:val="both"/>
            </w:pPr>
            <w:r>
              <w:rPr>
                <w:rFonts w:ascii="Times New Roman"/>
                <w:b w:val="false"/>
                <w:i w:val="false"/>
                <w:color w:val="000000"/>
                <w:sz w:val="20"/>
              </w:rPr>
              <w:t xml:space="preserve">
ақы </w:t>
            </w:r>
          </w:p>
          <w:p>
            <w:pPr>
              <w:spacing w:after="20"/>
              <w:ind w:left="20"/>
              <w:jc w:val="both"/>
            </w:pPr>
            <w:r>
              <w:rPr>
                <w:rFonts w:ascii="Times New Roman"/>
                <w:b w:val="false"/>
                <w:i w:val="false"/>
                <w:color w:val="000000"/>
                <w:sz w:val="20"/>
              </w:rPr>
              <w:t xml:space="preserve">
тө- </w:t>
            </w:r>
          </w:p>
          <w:p>
            <w:pPr>
              <w:spacing w:after="20"/>
              <w:ind w:left="20"/>
              <w:jc w:val="both"/>
            </w:pPr>
            <w:r>
              <w:rPr>
                <w:rFonts w:ascii="Times New Roman"/>
                <w:b w:val="false"/>
                <w:i w:val="false"/>
                <w:color w:val="000000"/>
                <w:sz w:val="20"/>
              </w:rPr>
              <w:t xml:space="preserve">
леу- </w:t>
            </w:r>
          </w:p>
          <w:p>
            <w:pPr>
              <w:spacing w:after="20"/>
              <w:ind w:left="20"/>
              <w:jc w:val="both"/>
            </w:pPr>
            <w:r>
              <w:rPr>
                <w:rFonts w:ascii="Times New Roman"/>
                <w:b w:val="false"/>
                <w:i w:val="false"/>
                <w:color w:val="000000"/>
                <w:sz w:val="20"/>
              </w:rPr>
              <w:t xml:space="preserve">
ден </w:t>
            </w:r>
          </w:p>
          <w:p>
            <w:pPr>
              <w:spacing w:after="20"/>
              <w:ind w:left="20"/>
              <w:jc w:val="both"/>
            </w:pPr>
            <w:r>
              <w:rPr>
                <w:rFonts w:ascii="Times New Roman"/>
                <w:b w:val="false"/>
                <w:i w:val="false"/>
                <w:color w:val="000000"/>
                <w:sz w:val="20"/>
              </w:rPr>
              <w:t xml:space="preserve">
ау- </w:t>
            </w:r>
          </w:p>
          <w:p>
            <w:pPr>
              <w:spacing w:after="20"/>
              <w:ind w:left="20"/>
              <w:jc w:val="both"/>
            </w:pPr>
            <w:r>
              <w:rPr>
                <w:rFonts w:ascii="Times New Roman"/>
                <w:b w:val="false"/>
                <w:i w:val="false"/>
                <w:color w:val="000000"/>
                <w:sz w:val="20"/>
              </w:rPr>
              <w:t xml:space="preserve">
да- </w:t>
            </w:r>
          </w:p>
          <w:p>
            <w:pPr>
              <w:spacing w:after="20"/>
              <w:ind w:left="20"/>
              <w:jc w:val="both"/>
            </w:pPr>
            <w:r>
              <w:rPr>
                <w:rFonts w:ascii="Times New Roman"/>
                <w:b w:val="false"/>
                <w:i w:val="false"/>
                <w:color w:val="000000"/>
                <w:sz w:val="20"/>
              </w:rPr>
              <w:t xml:space="preserve">
рым- </w:t>
            </w:r>
          </w:p>
          <w:p>
            <w:pPr>
              <w:spacing w:after="20"/>
              <w:ind w:left="20"/>
              <w:jc w:val="both"/>
            </w:pPr>
            <w:r>
              <w:rPr>
                <w:rFonts w:ascii="Times New Roman"/>
                <w:b w:val="false"/>
                <w:i w:val="false"/>
                <w:color w:val="000000"/>
                <w:sz w:val="20"/>
              </w:rPr>
              <w:t xml:space="preserve">
дар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те- </w:t>
            </w:r>
          </w:p>
          <w:p>
            <w:pPr>
              <w:spacing w:after="20"/>
              <w:ind w:left="20"/>
              <w:jc w:val="both"/>
            </w:pPr>
            <w:r>
              <w:rPr>
                <w:rFonts w:ascii="Times New Roman"/>
                <w:b w:val="false"/>
                <w:i w:val="false"/>
                <w:color w:val="000000"/>
                <w:sz w:val="20"/>
              </w:rPr>
              <w:t xml:space="preserve">
ри- </w:t>
            </w:r>
          </w:p>
          <w:p>
            <w:pPr>
              <w:spacing w:after="20"/>
              <w:ind w:left="20"/>
              <w:jc w:val="both"/>
            </w:pPr>
            <w:r>
              <w:rPr>
                <w:rFonts w:ascii="Times New Roman"/>
                <w:b w:val="false"/>
                <w:i w:val="false"/>
                <w:color w:val="000000"/>
                <w:sz w:val="20"/>
              </w:rPr>
              <w:t xml:space="preserve">
ал- </w:t>
            </w:r>
          </w:p>
          <w:p>
            <w:pPr>
              <w:spacing w:after="20"/>
              <w:ind w:left="20"/>
              <w:jc w:val="both"/>
            </w:pPr>
            <w:r>
              <w:rPr>
                <w:rFonts w:ascii="Times New Roman"/>
                <w:b w:val="false"/>
                <w:i w:val="false"/>
                <w:color w:val="000000"/>
                <w:sz w:val="20"/>
              </w:rPr>
              <w:t xml:space="preserve">
дар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p>
          <w:p>
            <w:pPr>
              <w:spacing w:after="20"/>
              <w:ind w:left="20"/>
              <w:jc w:val="both"/>
            </w:pPr>
            <w:r>
              <w:rPr>
                <w:rFonts w:ascii="Times New Roman"/>
                <w:b w:val="false"/>
                <w:i w:val="false"/>
                <w:color w:val="000000"/>
                <w:sz w:val="20"/>
              </w:rPr>
              <w:t xml:space="preserve">
ын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 </w:t>
            </w:r>
          </w:p>
          <w:p>
            <w:pPr>
              <w:spacing w:after="20"/>
              <w:ind w:left="20"/>
              <w:jc w:val="both"/>
            </w:pPr>
            <w:r>
              <w:rPr>
                <w:rFonts w:ascii="Times New Roman"/>
                <w:b w:val="false"/>
                <w:i w:val="false"/>
                <w:color w:val="000000"/>
                <w:sz w:val="20"/>
              </w:rPr>
              <w:t xml:space="preserve">
ктр </w:t>
            </w:r>
          </w:p>
          <w:p>
            <w:pPr>
              <w:spacing w:after="20"/>
              <w:ind w:left="20"/>
              <w:jc w:val="both"/>
            </w:pPr>
            <w:r>
              <w:rPr>
                <w:rFonts w:ascii="Times New Roman"/>
                <w:b w:val="false"/>
                <w:i w:val="false"/>
                <w:color w:val="000000"/>
                <w:sz w:val="20"/>
              </w:rPr>
              <w:t xml:space="preserve">
энер- </w:t>
            </w:r>
          </w:p>
          <w:p>
            <w:pPr>
              <w:spacing w:after="20"/>
              <w:ind w:left="20"/>
              <w:jc w:val="both"/>
            </w:pPr>
            <w:r>
              <w:rPr>
                <w:rFonts w:ascii="Times New Roman"/>
                <w:b w:val="false"/>
                <w:i w:val="false"/>
                <w:color w:val="000000"/>
                <w:sz w:val="20"/>
              </w:rPr>
              <w:t xml:space="preserve">
гия- </w:t>
            </w:r>
          </w:p>
          <w:p>
            <w:pPr>
              <w:spacing w:after="20"/>
              <w:ind w:left="20"/>
              <w:jc w:val="both"/>
            </w:pPr>
            <w:r>
              <w:rPr>
                <w:rFonts w:ascii="Times New Roman"/>
                <w:b w:val="false"/>
                <w:i w:val="false"/>
                <w:color w:val="000000"/>
                <w:sz w:val="20"/>
              </w:rPr>
              <w:t xml:space="preserve">
сы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тер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беру </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w:t>
            </w:r>
          </w:p>
          <w:p>
            <w:pPr>
              <w:spacing w:after="20"/>
              <w:ind w:left="20"/>
              <w:jc w:val="both"/>
            </w:pPr>
            <w:r>
              <w:rPr>
                <w:rFonts w:ascii="Times New Roman"/>
                <w:b w:val="false"/>
                <w:i w:val="false"/>
                <w:color w:val="000000"/>
                <w:sz w:val="20"/>
              </w:rPr>
              <w:t xml:space="preserve">
то- </w:t>
            </w:r>
          </w:p>
          <w:p>
            <w:pPr>
              <w:spacing w:after="20"/>
              <w:ind w:left="20"/>
              <w:jc w:val="both"/>
            </w:pPr>
            <w:r>
              <w:rPr>
                <w:rFonts w:ascii="Times New Roman"/>
                <w:b w:val="false"/>
                <w:i w:val="false"/>
                <w:color w:val="000000"/>
                <w:sz w:val="20"/>
              </w:rPr>
              <w:t xml:space="preserve">
зуы, </w:t>
            </w:r>
          </w:p>
          <w:p>
            <w:pPr>
              <w:spacing w:after="20"/>
              <w:ind w:left="20"/>
              <w:jc w:val="both"/>
            </w:pPr>
            <w:r>
              <w:rPr>
                <w:rFonts w:ascii="Times New Roman"/>
                <w:b w:val="false"/>
                <w:i w:val="false"/>
                <w:color w:val="000000"/>
                <w:sz w:val="20"/>
              </w:rPr>
              <w:t xml:space="preserve">
МЕА </w:t>
            </w:r>
          </w:p>
          <w:p>
            <w:pPr>
              <w:spacing w:after="20"/>
              <w:ind w:left="20"/>
              <w:jc w:val="both"/>
            </w:pPr>
            <w:r>
              <w:rPr>
                <w:rFonts w:ascii="Times New Roman"/>
                <w:b w:val="false"/>
                <w:i w:val="false"/>
                <w:color w:val="000000"/>
                <w:sz w:val="20"/>
              </w:rPr>
              <w:t xml:space="preserve">
амор- </w:t>
            </w:r>
          </w:p>
          <w:p>
            <w:pPr>
              <w:spacing w:after="20"/>
              <w:ind w:left="20"/>
              <w:jc w:val="both"/>
            </w:pPr>
            <w:r>
              <w:rPr>
                <w:rFonts w:ascii="Times New Roman"/>
                <w:b w:val="false"/>
                <w:i w:val="false"/>
                <w:color w:val="000000"/>
                <w:sz w:val="20"/>
              </w:rPr>
              <w:t xml:space="preserve">
тиза-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 </w:t>
            </w:r>
          </w:p>
          <w:p>
            <w:pPr>
              <w:spacing w:after="20"/>
              <w:ind w:left="20"/>
              <w:jc w:val="both"/>
            </w:pPr>
            <w:r>
              <w:rPr>
                <w:rFonts w:ascii="Times New Roman"/>
                <w:b w:val="false"/>
                <w:i w:val="false"/>
                <w:color w:val="000000"/>
                <w:sz w:val="20"/>
              </w:rPr>
              <w:t xml:space="preserve">
ре- </w:t>
            </w:r>
          </w:p>
          <w:p>
            <w:pPr>
              <w:spacing w:after="20"/>
              <w:ind w:left="20"/>
              <w:jc w:val="both"/>
            </w:pPr>
            <w:r>
              <w:rPr>
                <w:rFonts w:ascii="Times New Roman"/>
                <w:b w:val="false"/>
                <w:i w:val="false"/>
                <w:color w:val="000000"/>
                <w:sz w:val="20"/>
              </w:rPr>
              <w:t xml:space="preserve">
тін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кір- </w:t>
            </w:r>
          </w:p>
          <w:p>
            <w:pPr>
              <w:spacing w:after="20"/>
              <w:ind w:left="20"/>
              <w:jc w:val="both"/>
            </w:pPr>
            <w:r>
              <w:rPr>
                <w:rFonts w:ascii="Times New Roman"/>
                <w:b w:val="false"/>
                <w:i w:val="false"/>
                <w:color w:val="000000"/>
                <w:sz w:val="20"/>
              </w:rPr>
              <w:t xml:space="preserve">
мей- </w:t>
            </w:r>
          </w:p>
          <w:p>
            <w:pPr>
              <w:spacing w:after="20"/>
              <w:ind w:left="20"/>
              <w:jc w:val="both"/>
            </w:pP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т-км </w:t>
            </w:r>
          </w:p>
          <w:p>
            <w:pPr>
              <w:spacing w:after="20"/>
              <w:ind w:left="20"/>
              <w:jc w:val="both"/>
            </w:pPr>
            <w:r>
              <w:rPr>
                <w:rFonts w:ascii="Times New Roman"/>
                <w:b w:val="false"/>
                <w:i w:val="false"/>
                <w:color w:val="000000"/>
                <w:sz w:val="20"/>
              </w:rPr>
              <w:t xml:space="preserve">
брутто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жол-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т-км </w:t>
            </w:r>
          </w:p>
          <w:p>
            <w:pPr>
              <w:spacing w:after="20"/>
              <w:ind w:left="20"/>
              <w:jc w:val="both"/>
            </w:pPr>
            <w:r>
              <w:rPr>
                <w:rFonts w:ascii="Times New Roman"/>
                <w:b w:val="false"/>
                <w:i w:val="false"/>
                <w:color w:val="000000"/>
                <w:sz w:val="20"/>
              </w:rPr>
              <w:t xml:space="preserve">
брут- </w:t>
            </w:r>
          </w:p>
          <w:p>
            <w:pPr>
              <w:spacing w:after="20"/>
              <w:ind w:left="20"/>
              <w:jc w:val="both"/>
            </w:pPr>
            <w:r>
              <w:rPr>
                <w:rFonts w:ascii="Times New Roman"/>
                <w:b w:val="false"/>
                <w:i w:val="false"/>
                <w:color w:val="000000"/>
                <w:sz w:val="20"/>
              </w:rPr>
              <w:t xml:space="preserve">
то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 </w:t>
            </w:r>
          </w:p>
          <w:p>
            <w:pPr>
              <w:spacing w:after="20"/>
              <w:ind w:left="20"/>
              <w:jc w:val="both"/>
            </w:pPr>
            <w:r>
              <w:rPr>
                <w:rFonts w:ascii="Times New Roman"/>
                <w:b w:val="false"/>
                <w:i w:val="false"/>
                <w:color w:val="000000"/>
                <w:sz w:val="20"/>
              </w:rPr>
              <w:t xml:space="preserve">
ект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 </w:t>
            </w:r>
          </w:p>
          <w:p>
            <w:pPr>
              <w:spacing w:after="20"/>
              <w:ind w:left="20"/>
              <w:jc w:val="both"/>
            </w:pPr>
            <w:r>
              <w:rPr>
                <w:rFonts w:ascii="Times New Roman"/>
                <w:b w:val="false"/>
                <w:i w:val="false"/>
                <w:color w:val="000000"/>
                <w:sz w:val="20"/>
              </w:rPr>
              <w:t xml:space="preserve">
ект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 </w:t>
            </w:r>
          </w:p>
          <w:p>
            <w:pPr>
              <w:spacing w:after="20"/>
              <w:ind w:left="20"/>
              <w:jc w:val="both"/>
            </w:pPr>
            <w:r>
              <w:rPr>
                <w:rFonts w:ascii="Times New Roman"/>
                <w:b w:val="false"/>
                <w:i w:val="false"/>
                <w:color w:val="000000"/>
                <w:sz w:val="20"/>
              </w:rPr>
              <w:t xml:space="preserve">
рылғы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 </w:t>
            </w:r>
          </w:p>
          <w:p>
            <w:pPr>
              <w:spacing w:after="20"/>
              <w:ind w:left="20"/>
              <w:jc w:val="both"/>
            </w:pPr>
            <w:r>
              <w:rPr>
                <w:rFonts w:ascii="Times New Roman"/>
                <w:b w:val="false"/>
                <w:i w:val="false"/>
                <w:color w:val="000000"/>
                <w:sz w:val="20"/>
              </w:rPr>
              <w:t xml:space="preserve">
дио- </w:t>
            </w:r>
          </w:p>
          <w:p>
            <w:pPr>
              <w:spacing w:after="20"/>
              <w:ind w:left="20"/>
              <w:jc w:val="both"/>
            </w:pPr>
            <w:r>
              <w:rPr>
                <w:rFonts w:ascii="Times New Roman"/>
                <w:b w:val="false"/>
                <w:i w:val="false"/>
                <w:color w:val="000000"/>
                <w:sz w:val="20"/>
              </w:rPr>
              <w:t xml:space="preserve">
стан- </w:t>
            </w:r>
          </w:p>
          <w:p>
            <w:pPr>
              <w:spacing w:after="20"/>
              <w:ind w:left="20"/>
              <w:jc w:val="both"/>
            </w:pPr>
            <w:r>
              <w:rPr>
                <w:rFonts w:ascii="Times New Roman"/>
                <w:b w:val="false"/>
                <w:i w:val="false"/>
                <w:color w:val="000000"/>
                <w:sz w:val="20"/>
              </w:rPr>
              <w:t xml:space="preserve">
ция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Мбит/с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стан- </w:t>
            </w:r>
          </w:p>
          <w:p>
            <w:pPr>
              <w:spacing w:after="20"/>
              <w:ind w:left="20"/>
              <w:jc w:val="both"/>
            </w:pPr>
            <w:r>
              <w:rPr>
                <w:rFonts w:ascii="Times New Roman"/>
                <w:b w:val="false"/>
                <w:i w:val="false"/>
                <w:color w:val="000000"/>
                <w:sz w:val="20"/>
              </w:rPr>
              <w:t xml:space="preserve">
ция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орны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 </w:t>
            </w:r>
          </w:p>
          <w:p>
            <w:pPr>
              <w:spacing w:after="20"/>
              <w:ind w:left="20"/>
              <w:jc w:val="both"/>
            </w:pPr>
            <w:r>
              <w:rPr>
                <w:rFonts w:ascii="Times New Roman"/>
                <w:b w:val="false"/>
                <w:i w:val="false"/>
                <w:color w:val="000000"/>
                <w:sz w:val="20"/>
              </w:rPr>
              <w:t xml:space="preserve">
рылғы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поезд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поезд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лок- </w:t>
            </w:r>
          </w:p>
          <w:p>
            <w:pPr>
              <w:spacing w:after="20"/>
              <w:ind w:left="20"/>
              <w:jc w:val="both"/>
            </w:pPr>
            <w:r>
              <w:rPr>
                <w:rFonts w:ascii="Times New Roman"/>
                <w:b w:val="false"/>
                <w:i w:val="false"/>
                <w:color w:val="000000"/>
                <w:sz w:val="20"/>
              </w:rPr>
              <w:t xml:space="preserve">
сағат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 </w:t>
            </w:r>
          </w:p>
          <w:p>
            <w:pPr>
              <w:spacing w:after="20"/>
              <w:ind w:left="20"/>
              <w:jc w:val="both"/>
            </w:pPr>
            <w:r>
              <w:rPr>
                <w:rFonts w:ascii="Times New Roman"/>
                <w:b w:val="false"/>
                <w:i w:val="false"/>
                <w:color w:val="000000"/>
                <w:sz w:val="20"/>
              </w:rPr>
              <w:t xml:space="preserve">
наулы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жал- </w:t>
            </w:r>
          </w:p>
          <w:p>
            <w:pPr>
              <w:spacing w:after="20"/>
              <w:ind w:left="20"/>
              <w:jc w:val="both"/>
            </w:pPr>
            <w:r>
              <w:rPr>
                <w:rFonts w:ascii="Times New Roman"/>
                <w:b w:val="false"/>
                <w:i w:val="false"/>
                <w:color w:val="000000"/>
                <w:sz w:val="20"/>
              </w:rPr>
              <w:t xml:space="preserve">
ғасты- </w:t>
            </w:r>
          </w:p>
          <w:p>
            <w:pPr>
              <w:spacing w:after="20"/>
              <w:ind w:left="20"/>
              <w:jc w:val="both"/>
            </w:pPr>
            <w:r>
              <w:rPr>
                <w:rFonts w:ascii="Times New Roman"/>
                <w:b w:val="false"/>
                <w:i w:val="false"/>
                <w:color w:val="000000"/>
                <w:sz w:val="20"/>
              </w:rPr>
              <w:t xml:space="preserve">
рушы </w:t>
            </w:r>
          </w:p>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т-км </w:t>
            </w:r>
          </w:p>
          <w:p>
            <w:pPr>
              <w:spacing w:after="20"/>
              <w:ind w:left="20"/>
              <w:jc w:val="both"/>
            </w:pPr>
            <w:r>
              <w:rPr>
                <w:rFonts w:ascii="Times New Roman"/>
                <w:b w:val="false"/>
                <w:i w:val="false"/>
                <w:color w:val="000000"/>
                <w:sz w:val="20"/>
              </w:rPr>
              <w:t xml:space="preserve">
брутто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лок- </w:t>
            </w:r>
          </w:p>
          <w:p>
            <w:pPr>
              <w:spacing w:after="20"/>
              <w:ind w:left="20"/>
              <w:jc w:val="both"/>
            </w:pPr>
            <w:r>
              <w:rPr>
                <w:rFonts w:ascii="Times New Roman"/>
                <w:b w:val="false"/>
                <w:i w:val="false"/>
                <w:color w:val="000000"/>
                <w:sz w:val="20"/>
              </w:rPr>
              <w:t xml:space="preserve">
сағат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 </w:t>
            </w:r>
          </w:p>
          <w:p>
            <w:pPr>
              <w:spacing w:after="20"/>
              <w:ind w:left="20"/>
              <w:jc w:val="both"/>
            </w:pPr>
            <w:r>
              <w:rPr>
                <w:rFonts w:ascii="Times New Roman"/>
                <w:b w:val="false"/>
                <w:i w:val="false"/>
                <w:color w:val="000000"/>
                <w:sz w:val="20"/>
              </w:rPr>
              <w:t xml:space="preserve">
таушы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тымды </w:t>
            </w:r>
          </w:p>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т-км </w:t>
            </w:r>
          </w:p>
          <w:p>
            <w:pPr>
              <w:spacing w:after="20"/>
              <w:ind w:left="20"/>
              <w:jc w:val="both"/>
            </w:pPr>
            <w:r>
              <w:rPr>
                <w:rFonts w:ascii="Times New Roman"/>
                <w:b w:val="false"/>
                <w:i w:val="false"/>
                <w:color w:val="000000"/>
                <w:sz w:val="20"/>
              </w:rPr>
              <w:t xml:space="preserve">
брутто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 </w:t>
            </w:r>
          </w:p>
          <w:p>
            <w:pPr>
              <w:spacing w:after="20"/>
              <w:ind w:left="20"/>
              <w:jc w:val="both"/>
            </w:pPr>
            <w:r>
              <w:rPr>
                <w:rFonts w:ascii="Times New Roman"/>
                <w:b w:val="false"/>
                <w:i w:val="false"/>
                <w:color w:val="000000"/>
                <w:sz w:val="20"/>
              </w:rPr>
              <w:t xml:space="preserve">
дау- </w:t>
            </w:r>
          </w:p>
          <w:p>
            <w:pPr>
              <w:spacing w:after="20"/>
              <w:ind w:left="20"/>
              <w:jc w:val="both"/>
            </w:pPr>
            <w:r>
              <w:rPr>
                <w:rFonts w:ascii="Times New Roman"/>
                <w:b w:val="false"/>
                <w:i w:val="false"/>
                <w:color w:val="000000"/>
                <w:sz w:val="20"/>
              </w:rPr>
              <w:t xml:space="preserve">
жө- </w:t>
            </w:r>
          </w:p>
          <w:p>
            <w:pPr>
              <w:spacing w:after="20"/>
              <w:ind w:left="20"/>
              <w:jc w:val="both"/>
            </w:pPr>
            <w:r>
              <w:rPr>
                <w:rFonts w:ascii="Times New Roman"/>
                <w:b w:val="false"/>
                <w:i w:val="false"/>
                <w:color w:val="000000"/>
                <w:sz w:val="20"/>
              </w:rPr>
              <w:t xml:space="preserve">
нелту </w:t>
            </w:r>
          </w:p>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т-км брутто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тексеру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 </w:t>
            </w:r>
          </w:p>
          <w:p>
            <w:pPr>
              <w:spacing w:after="20"/>
              <w:ind w:left="20"/>
              <w:jc w:val="both"/>
            </w:pPr>
            <w:r>
              <w:rPr>
                <w:rFonts w:ascii="Times New Roman"/>
                <w:b w:val="false"/>
                <w:i w:val="false"/>
                <w:color w:val="000000"/>
                <w:sz w:val="20"/>
              </w:rPr>
              <w:t xml:space="preserve">
тылмай </w:t>
            </w:r>
          </w:p>
          <w:p>
            <w:pPr>
              <w:spacing w:after="20"/>
              <w:ind w:left="20"/>
              <w:jc w:val="both"/>
            </w:pPr>
            <w:r>
              <w:rPr>
                <w:rFonts w:ascii="Times New Roman"/>
                <w:b w:val="false"/>
                <w:i w:val="false"/>
                <w:color w:val="000000"/>
                <w:sz w:val="20"/>
              </w:rPr>
              <w:t xml:space="preserve">
жөн- </w:t>
            </w:r>
          </w:p>
          <w:p>
            <w:pPr>
              <w:spacing w:after="20"/>
              <w:ind w:left="20"/>
              <w:jc w:val="both"/>
            </w:pPr>
            <w:r>
              <w:rPr>
                <w:rFonts w:ascii="Times New Roman"/>
                <w:b w:val="false"/>
                <w:i w:val="false"/>
                <w:color w:val="000000"/>
                <w:sz w:val="20"/>
              </w:rPr>
              <w:t xml:space="preserve">
делген </w:t>
            </w:r>
          </w:p>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алаңша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алаңша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тексеру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 </w:t>
            </w:r>
          </w:p>
          <w:p>
            <w:pPr>
              <w:spacing w:after="20"/>
              <w:ind w:left="20"/>
              <w:jc w:val="both"/>
            </w:pPr>
            <w:r>
              <w:rPr>
                <w:rFonts w:ascii="Times New Roman"/>
                <w:b w:val="false"/>
                <w:i w:val="false"/>
                <w:color w:val="000000"/>
                <w:sz w:val="20"/>
              </w:rPr>
              <w:t xml:space="preserve">
тылмай </w:t>
            </w:r>
          </w:p>
          <w:p>
            <w:pPr>
              <w:spacing w:after="20"/>
              <w:ind w:left="20"/>
              <w:jc w:val="both"/>
            </w:pPr>
            <w:r>
              <w:rPr>
                <w:rFonts w:ascii="Times New Roman"/>
                <w:b w:val="false"/>
                <w:i w:val="false"/>
                <w:color w:val="000000"/>
                <w:sz w:val="20"/>
              </w:rPr>
              <w:t xml:space="preserve">
жөн- </w:t>
            </w:r>
          </w:p>
          <w:p>
            <w:pPr>
              <w:spacing w:after="20"/>
              <w:ind w:left="20"/>
              <w:jc w:val="both"/>
            </w:pPr>
            <w:r>
              <w:rPr>
                <w:rFonts w:ascii="Times New Roman"/>
                <w:b w:val="false"/>
                <w:i w:val="false"/>
                <w:color w:val="000000"/>
                <w:sz w:val="20"/>
              </w:rPr>
              <w:t xml:space="preserve">
делген </w:t>
            </w:r>
          </w:p>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плат- </w:t>
            </w:r>
          </w:p>
          <w:p>
            <w:pPr>
              <w:spacing w:after="20"/>
              <w:ind w:left="20"/>
              <w:jc w:val="both"/>
            </w:pPr>
            <w:r>
              <w:rPr>
                <w:rFonts w:ascii="Times New Roman"/>
                <w:b w:val="false"/>
                <w:i w:val="false"/>
                <w:color w:val="000000"/>
                <w:sz w:val="20"/>
              </w:rPr>
              <w:t xml:space="preserve">
форма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плат- </w:t>
            </w:r>
          </w:p>
          <w:p>
            <w:pPr>
              <w:spacing w:after="20"/>
              <w:ind w:left="20"/>
              <w:jc w:val="both"/>
            </w:pPr>
            <w:r>
              <w:rPr>
                <w:rFonts w:ascii="Times New Roman"/>
                <w:b w:val="false"/>
                <w:i w:val="false"/>
                <w:color w:val="000000"/>
                <w:sz w:val="20"/>
              </w:rPr>
              <w:t xml:space="preserve">
форма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 </w:t>
            </w:r>
          </w:p>
          <w:p>
            <w:pPr>
              <w:spacing w:after="20"/>
              <w:ind w:left="20"/>
              <w:jc w:val="both"/>
            </w:pPr>
            <w:r>
              <w:rPr>
                <w:rFonts w:ascii="Times New Roman"/>
                <w:b w:val="false"/>
                <w:i w:val="false"/>
                <w:color w:val="000000"/>
                <w:sz w:val="20"/>
              </w:rPr>
              <w:t xml:space="preserve">
рылғы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 </w:t>
            </w:r>
          </w:p>
          <w:p>
            <w:pPr>
              <w:spacing w:after="20"/>
              <w:ind w:left="20"/>
              <w:jc w:val="both"/>
            </w:pPr>
            <w:r>
              <w:rPr>
                <w:rFonts w:ascii="Times New Roman"/>
                <w:b w:val="false"/>
                <w:i w:val="false"/>
                <w:color w:val="000000"/>
                <w:sz w:val="20"/>
              </w:rPr>
              <w:t xml:space="preserve">
ланып </w:t>
            </w:r>
          </w:p>
          <w:p>
            <w:pPr>
              <w:spacing w:after="20"/>
              <w:ind w:left="20"/>
              <w:jc w:val="both"/>
            </w:pPr>
            <w:r>
              <w:rPr>
                <w:rFonts w:ascii="Times New Roman"/>
                <w:b w:val="false"/>
                <w:i w:val="false"/>
                <w:color w:val="000000"/>
                <w:sz w:val="20"/>
              </w:rPr>
              <w:t xml:space="preserve">
ағы- </w:t>
            </w:r>
          </w:p>
          <w:p>
            <w:pPr>
              <w:spacing w:after="20"/>
              <w:ind w:left="20"/>
              <w:jc w:val="both"/>
            </w:pPr>
            <w:r>
              <w:rPr>
                <w:rFonts w:ascii="Times New Roman"/>
                <w:b w:val="false"/>
                <w:i w:val="false"/>
                <w:color w:val="000000"/>
                <w:sz w:val="20"/>
              </w:rPr>
              <w:t xml:space="preserve">
тылған </w:t>
            </w:r>
          </w:p>
          <w:p>
            <w:pPr>
              <w:spacing w:after="20"/>
              <w:ind w:left="20"/>
              <w:jc w:val="both"/>
            </w:pPr>
            <w:r>
              <w:rPr>
                <w:rFonts w:ascii="Times New Roman"/>
                <w:b w:val="false"/>
                <w:i w:val="false"/>
                <w:color w:val="000000"/>
                <w:sz w:val="20"/>
              </w:rPr>
              <w:t xml:space="preserve">
жүк </w:t>
            </w:r>
          </w:p>
          <w:p>
            <w:pPr>
              <w:spacing w:after="20"/>
              <w:ind w:left="20"/>
              <w:jc w:val="both"/>
            </w:pPr>
            <w:r>
              <w:rPr>
                <w:rFonts w:ascii="Times New Roman"/>
                <w:b w:val="false"/>
                <w:i w:val="false"/>
                <w:color w:val="000000"/>
                <w:sz w:val="20"/>
              </w:rPr>
              <w:t xml:space="preserve">
вагоны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дөңге- </w:t>
            </w:r>
          </w:p>
          <w:p>
            <w:pPr>
              <w:spacing w:after="20"/>
              <w:ind w:left="20"/>
              <w:jc w:val="both"/>
            </w:pPr>
            <w:r>
              <w:rPr>
                <w:rFonts w:ascii="Times New Roman"/>
                <w:b w:val="false"/>
                <w:i w:val="false"/>
                <w:color w:val="000000"/>
                <w:sz w:val="20"/>
              </w:rPr>
              <w:t xml:space="preserve">
лектер </w:t>
            </w:r>
          </w:p>
          <w:p>
            <w:pPr>
              <w:spacing w:after="20"/>
              <w:ind w:left="20"/>
              <w:jc w:val="both"/>
            </w:pPr>
            <w:r>
              <w:rPr>
                <w:rFonts w:ascii="Times New Roman"/>
                <w:b w:val="false"/>
                <w:i w:val="false"/>
                <w:color w:val="000000"/>
                <w:sz w:val="20"/>
              </w:rPr>
              <w:t xml:space="preserve">
жұбы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дөңге- </w:t>
            </w:r>
          </w:p>
          <w:p>
            <w:pPr>
              <w:spacing w:after="20"/>
              <w:ind w:left="20"/>
              <w:jc w:val="both"/>
            </w:pPr>
            <w:r>
              <w:rPr>
                <w:rFonts w:ascii="Times New Roman"/>
                <w:b w:val="false"/>
                <w:i w:val="false"/>
                <w:color w:val="000000"/>
                <w:sz w:val="20"/>
              </w:rPr>
              <w:t xml:space="preserve">
лектер </w:t>
            </w:r>
          </w:p>
          <w:p>
            <w:pPr>
              <w:spacing w:after="20"/>
              <w:ind w:left="20"/>
              <w:jc w:val="both"/>
            </w:pPr>
            <w:r>
              <w:rPr>
                <w:rFonts w:ascii="Times New Roman"/>
                <w:b w:val="false"/>
                <w:i w:val="false"/>
                <w:color w:val="000000"/>
                <w:sz w:val="20"/>
              </w:rPr>
              <w:t xml:space="preserve">
жұбы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жөн- </w:t>
            </w:r>
          </w:p>
          <w:p>
            <w:pPr>
              <w:spacing w:after="20"/>
              <w:ind w:left="20"/>
              <w:jc w:val="both"/>
            </w:pPr>
            <w:r>
              <w:rPr>
                <w:rFonts w:ascii="Times New Roman"/>
                <w:b w:val="false"/>
                <w:i w:val="false"/>
                <w:color w:val="000000"/>
                <w:sz w:val="20"/>
              </w:rPr>
              <w:t xml:space="preserve">
делген </w:t>
            </w:r>
          </w:p>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жөн- </w:t>
            </w:r>
          </w:p>
          <w:p>
            <w:pPr>
              <w:spacing w:after="20"/>
              <w:ind w:left="20"/>
              <w:jc w:val="both"/>
            </w:pPr>
            <w:r>
              <w:rPr>
                <w:rFonts w:ascii="Times New Roman"/>
                <w:b w:val="false"/>
                <w:i w:val="false"/>
                <w:color w:val="000000"/>
                <w:sz w:val="20"/>
              </w:rPr>
              <w:t xml:space="preserve">
делген </w:t>
            </w:r>
          </w:p>
          <w:p>
            <w:pPr>
              <w:spacing w:after="20"/>
              <w:ind w:left="20"/>
              <w:jc w:val="both"/>
            </w:pPr>
            <w:r>
              <w:rPr>
                <w:rFonts w:ascii="Times New Roman"/>
                <w:b w:val="false"/>
                <w:i w:val="false"/>
                <w:color w:val="000000"/>
                <w:sz w:val="20"/>
              </w:rPr>
              <w:t xml:space="preserve">
вагон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 </w:t>
            </w:r>
          </w:p>
          <w:p>
            <w:pPr>
              <w:spacing w:after="20"/>
              <w:ind w:left="20"/>
              <w:jc w:val="both"/>
            </w:pPr>
            <w:r>
              <w:rPr>
                <w:rFonts w:ascii="Times New Roman"/>
                <w:b w:val="false"/>
                <w:i w:val="false"/>
                <w:color w:val="000000"/>
                <w:sz w:val="20"/>
              </w:rPr>
              <w:t xml:space="preserve">
ұзын- </w:t>
            </w:r>
          </w:p>
          <w:p>
            <w:pPr>
              <w:spacing w:after="20"/>
              <w:ind w:left="20"/>
              <w:jc w:val="both"/>
            </w:pPr>
            <w:r>
              <w:rPr>
                <w:rFonts w:ascii="Times New Roman"/>
                <w:b w:val="false"/>
                <w:i w:val="false"/>
                <w:color w:val="000000"/>
                <w:sz w:val="20"/>
              </w:rPr>
              <w:t xml:space="preserve">
дығы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 </w:t>
            </w:r>
          </w:p>
          <w:p>
            <w:pPr>
              <w:spacing w:after="20"/>
              <w:ind w:left="20"/>
              <w:jc w:val="both"/>
            </w:pPr>
            <w:r>
              <w:rPr>
                <w:rFonts w:ascii="Times New Roman"/>
                <w:b w:val="false"/>
                <w:i w:val="false"/>
                <w:color w:val="000000"/>
                <w:sz w:val="20"/>
              </w:rPr>
              <w:t xml:space="preserve">
ұзын- </w:t>
            </w:r>
          </w:p>
          <w:p>
            <w:pPr>
              <w:spacing w:after="20"/>
              <w:ind w:left="20"/>
              <w:jc w:val="both"/>
            </w:pPr>
            <w:r>
              <w:rPr>
                <w:rFonts w:ascii="Times New Roman"/>
                <w:b w:val="false"/>
                <w:i w:val="false"/>
                <w:color w:val="000000"/>
                <w:sz w:val="20"/>
              </w:rPr>
              <w:t xml:space="preserve">
дығы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 </w:t>
            </w:r>
          </w:p>
          <w:p>
            <w:pPr>
              <w:spacing w:after="20"/>
              <w:ind w:left="20"/>
              <w:jc w:val="both"/>
            </w:pPr>
            <w:r>
              <w:rPr>
                <w:rFonts w:ascii="Times New Roman"/>
                <w:b w:val="false"/>
                <w:i w:val="false"/>
                <w:color w:val="000000"/>
                <w:sz w:val="20"/>
              </w:rPr>
              <w:t xml:space="preserve">
ұзын- </w:t>
            </w:r>
          </w:p>
          <w:p>
            <w:pPr>
              <w:spacing w:after="20"/>
              <w:ind w:left="20"/>
              <w:jc w:val="both"/>
            </w:pPr>
            <w:r>
              <w:rPr>
                <w:rFonts w:ascii="Times New Roman"/>
                <w:b w:val="false"/>
                <w:i w:val="false"/>
                <w:color w:val="000000"/>
                <w:sz w:val="20"/>
              </w:rPr>
              <w:t xml:space="preserve">
дығы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 </w:t>
            </w:r>
          </w:p>
          <w:p>
            <w:pPr>
              <w:spacing w:after="20"/>
              <w:ind w:left="20"/>
              <w:jc w:val="both"/>
            </w:pPr>
            <w:r>
              <w:rPr>
                <w:rFonts w:ascii="Times New Roman"/>
                <w:b w:val="false"/>
                <w:i w:val="false"/>
                <w:color w:val="000000"/>
                <w:sz w:val="20"/>
              </w:rPr>
              <w:t xml:space="preserve">
ұзын- </w:t>
            </w:r>
          </w:p>
          <w:p>
            <w:pPr>
              <w:spacing w:after="20"/>
              <w:ind w:left="20"/>
              <w:jc w:val="both"/>
            </w:pPr>
            <w:r>
              <w:rPr>
                <w:rFonts w:ascii="Times New Roman"/>
                <w:b w:val="false"/>
                <w:i w:val="false"/>
                <w:color w:val="000000"/>
                <w:sz w:val="20"/>
              </w:rPr>
              <w:t xml:space="preserve">
дығы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w:t>
            </w:r>
          </w:p>
          <w:p>
            <w:pPr>
              <w:spacing w:after="20"/>
              <w:ind w:left="20"/>
              <w:jc w:val="both"/>
            </w:pPr>
            <w:r>
              <w:rPr>
                <w:rFonts w:ascii="Times New Roman"/>
                <w:b w:val="false"/>
                <w:i w:val="false"/>
                <w:color w:val="000000"/>
                <w:sz w:val="20"/>
              </w:rPr>
              <w:t xml:space="preserve">
-км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187"/>
        <w:gridCol w:w="1187"/>
        <w:gridCol w:w="1187"/>
        <w:gridCol w:w="1187"/>
        <w:gridCol w:w="1188"/>
        <w:gridCol w:w="1188"/>
        <w:gridCol w:w="1188"/>
        <w:gridCol w:w="1188"/>
        <w:gridCol w:w="1188"/>
      </w:tblGrid>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 </w:t>
            </w:r>
          </w:p>
          <w:p>
            <w:pPr>
              <w:spacing w:after="20"/>
              <w:ind w:left="20"/>
              <w:jc w:val="both"/>
            </w:pPr>
            <w:r>
              <w:rPr>
                <w:rFonts w:ascii="Times New Roman"/>
                <w:b w:val="false"/>
                <w:i w:val="false"/>
                <w:color w:val="000000"/>
                <w:sz w:val="20"/>
              </w:rPr>
              <w:t xml:space="preserve">
циялар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жанама </w:t>
            </w:r>
          </w:p>
          <w:p>
            <w:pPr>
              <w:spacing w:after="20"/>
              <w:ind w:left="20"/>
              <w:jc w:val="both"/>
            </w:pPr>
            <w:r>
              <w:rPr>
                <w:rFonts w:ascii="Times New Roman"/>
                <w:b w:val="false"/>
                <w:i w:val="false"/>
                <w:color w:val="000000"/>
                <w:sz w:val="20"/>
              </w:rPr>
              <w:t xml:space="preserve">
шығын- </w:t>
            </w:r>
          </w:p>
          <w:p>
            <w:pPr>
              <w:spacing w:after="20"/>
              <w:ind w:left="20"/>
              <w:jc w:val="both"/>
            </w:pPr>
            <w:r>
              <w:rPr>
                <w:rFonts w:ascii="Times New Roman"/>
                <w:b w:val="false"/>
                <w:i w:val="false"/>
                <w:color w:val="000000"/>
                <w:sz w:val="20"/>
              </w:rPr>
              <w:t xml:space="preserve">
дар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кезеңі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w:t>
            </w:r>
          </w:p>
          <w:p>
            <w:pPr>
              <w:spacing w:after="20"/>
              <w:ind w:left="20"/>
              <w:jc w:val="both"/>
            </w:pPr>
            <w:r>
              <w:rPr>
                <w:rFonts w:ascii="Times New Roman"/>
                <w:b w:val="false"/>
                <w:i w:val="false"/>
                <w:color w:val="000000"/>
                <w:sz w:val="20"/>
              </w:rPr>
              <w:t xml:space="preserve">
уа-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 </w:t>
            </w:r>
          </w:p>
          <w:p>
            <w:pPr>
              <w:spacing w:after="20"/>
              <w:ind w:left="20"/>
              <w:jc w:val="both"/>
            </w:pPr>
            <w:r>
              <w:rPr>
                <w:rFonts w:ascii="Times New Roman"/>
                <w:b w:val="false"/>
                <w:i w:val="false"/>
                <w:color w:val="000000"/>
                <w:sz w:val="20"/>
              </w:rPr>
              <w:t xml:space="preserve">
сіл- </w:t>
            </w:r>
          </w:p>
          <w:p>
            <w:pPr>
              <w:spacing w:after="20"/>
              <w:ind w:left="20"/>
              <w:jc w:val="both"/>
            </w:pP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w:t>
            </w:r>
          </w:p>
          <w:p>
            <w:pPr>
              <w:spacing w:after="20"/>
              <w:ind w:left="20"/>
              <w:jc w:val="both"/>
            </w:pPr>
            <w:r>
              <w:rPr>
                <w:rFonts w:ascii="Times New Roman"/>
                <w:b w:val="false"/>
                <w:i w:val="false"/>
                <w:color w:val="000000"/>
                <w:sz w:val="20"/>
              </w:rPr>
              <w:t xml:space="preserve">
тәсілмен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w:t>
            </w:r>
          </w:p>
          <w:p>
            <w:pPr>
              <w:spacing w:after="20"/>
              <w:ind w:left="20"/>
              <w:jc w:val="both"/>
            </w:pPr>
            <w:r>
              <w:rPr>
                <w:rFonts w:ascii="Times New Roman"/>
                <w:b w:val="false"/>
                <w:i w:val="false"/>
                <w:color w:val="000000"/>
                <w:sz w:val="20"/>
              </w:rPr>
              <w:t xml:space="preserve">
уа-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 </w:t>
            </w:r>
          </w:p>
          <w:p>
            <w:pPr>
              <w:spacing w:after="20"/>
              <w:ind w:left="20"/>
              <w:jc w:val="both"/>
            </w:pPr>
            <w:r>
              <w:rPr>
                <w:rFonts w:ascii="Times New Roman"/>
                <w:b w:val="false"/>
                <w:i w:val="false"/>
                <w:color w:val="000000"/>
                <w:sz w:val="20"/>
              </w:rPr>
              <w:t xml:space="preserve">
сіл- </w:t>
            </w:r>
          </w:p>
          <w:p>
            <w:pPr>
              <w:spacing w:after="20"/>
              <w:ind w:left="20"/>
              <w:jc w:val="both"/>
            </w:pP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w:t>
            </w:r>
          </w:p>
          <w:p>
            <w:pPr>
              <w:spacing w:after="20"/>
              <w:ind w:left="20"/>
              <w:jc w:val="both"/>
            </w:pPr>
            <w:r>
              <w:rPr>
                <w:rFonts w:ascii="Times New Roman"/>
                <w:b w:val="false"/>
                <w:i w:val="false"/>
                <w:color w:val="000000"/>
                <w:sz w:val="20"/>
              </w:rPr>
              <w:t xml:space="preserve">
тәсілмен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алыс </w:t>
            </w:r>
          </w:p>
          <w:p>
            <w:pPr>
              <w:spacing w:after="20"/>
              <w:ind w:left="20"/>
              <w:jc w:val="both"/>
            </w:pPr>
            <w:r>
              <w:rPr>
                <w:rFonts w:ascii="Times New Roman"/>
                <w:b w:val="false"/>
                <w:i w:val="false"/>
                <w:color w:val="000000"/>
                <w:sz w:val="20"/>
              </w:rPr>
              <w:t xml:space="preserve">
беріс </w:t>
            </w:r>
          </w:p>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риалдар </w:t>
            </w: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алыс </w:t>
            </w:r>
          </w:p>
          <w:p>
            <w:pPr>
              <w:spacing w:after="20"/>
              <w:ind w:left="20"/>
              <w:jc w:val="both"/>
            </w:pPr>
            <w:r>
              <w:rPr>
                <w:rFonts w:ascii="Times New Roman"/>
                <w:b w:val="false"/>
                <w:i w:val="false"/>
                <w:color w:val="000000"/>
                <w:sz w:val="20"/>
              </w:rPr>
              <w:t xml:space="preserve">
беріс </w:t>
            </w:r>
          </w:p>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Жанама шығындарды бөлу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2116"/>
        <w:gridCol w:w="1108"/>
        <w:gridCol w:w="2116"/>
        <w:gridCol w:w="1867"/>
        <w:gridCol w:w="2116"/>
        <w:gridCol w:w="1614"/>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коды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коды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 </w:t>
            </w:r>
          </w:p>
          <w:p>
            <w:pPr>
              <w:spacing w:after="20"/>
              <w:ind w:left="20"/>
              <w:jc w:val="both"/>
            </w:pPr>
            <w:r>
              <w:rPr>
                <w:rFonts w:ascii="Times New Roman"/>
                <w:b w:val="false"/>
                <w:i w:val="false"/>
                <w:color w:val="000000"/>
                <w:sz w:val="20"/>
              </w:rPr>
              <w:t xml:space="preserve">
сіп- </w:t>
            </w:r>
          </w:p>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коды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коды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Баптың атауы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N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базасы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2k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жанама шығында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w:t>
            </w:r>
          </w:p>
          <w:p>
            <w:pPr>
              <w:spacing w:after="20"/>
              <w:ind w:left="20"/>
              <w:jc w:val="both"/>
            </w:pPr>
            <w:r>
              <w:rPr>
                <w:rFonts w:ascii="Times New Roman"/>
                <w:b w:val="false"/>
                <w:i w:val="false"/>
                <w:color w:val="000000"/>
                <w:sz w:val="20"/>
              </w:rPr>
              <w:t xml:space="preserve">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w:t>
            </w:r>
          </w:p>
          <w:p>
            <w:pPr>
              <w:spacing w:after="20"/>
              <w:ind w:left="20"/>
              <w:jc w:val="both"/>
            </w:pPr>
            <w:r>
              <w:rPr>
                <w:rFonts w:ascii="Times New Roman"/>
                <w:b w:val="false"/>
                <w:i w:val="false"/>
                <w:color w:val="000000"/>
                <w:sz w:val="20"/>
              </w:rPr>
              <w:t xml:space="preserve">
өздігінен жүретін жылжымалы </w:t>
            </w:r>
          </w:p>
          <w:p>
            <w:pPr>
              <w:spacing w:after="20"/>
              <w:ind w:left="20"/>
              <w:jc w:val="both"/>
            </w:pPr>
            <w:r>
              <w:rPr>
                <w:rFonts w:ascii="Times New Roman"/>
                <w:b w:val="false"/>
                <w:i w:val="false"/>
                <w:color w:val="000000"/>
                <w:sz w:val="20"/>
              </w:rPr>
              <w:t xml:space="preserve">
құрамды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Хоппер-мөлшерлегіш </w:t>
            </w:r>
          </w:p>
          <w:p>
            <w:pPr>
              <w:spacing w:after="20"/>
              <w:ind w:left="20"/>
              <w:jc w:val="both"/>
            </w:pPr>
            <w:r>
              <w:rPr>
                <w:rFonts w:ascii="Times New Roman"/>
                <w:b w:val="false"/>
                <w:i w:val="false"/>
                <w:color w:val="000000"/>
                <w:sz w:val="20"/>
              </w:rPr>
              <w:t xml:space="preserve">
вагондарды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w:t>
            </w:r>
          </w:p>
          <w:p>
            <w:pPr>
              <w:spacing w:after="20"/>
              <w:ind w:left="20"/>
              <w:jc w:val="both"/>
            </w:pPr>
            <w:r>
              <w:rPr>
                <w:rFonts w:ascii="Times New Roman"/>
                <w:b w:val="false"/>
                <w:i w:val="false"/>
                <w:color w:val="000000"/>
                <w:sz w:val="20"/>
              </w:rPr>
              <w:t xml:space="preserve">
вагондарды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персоналдың жол </w:t>
            </w:r>
          </w:p>
          <w:p>
            <w:pPr>
              <w:spacing w:after="20"/>
              <w:ind w:left="20"/>
              <w:jc w:val="both"/>
            </w:pPr>
            <w:r>
              <w:rPr>
                <w:rFonts w:ascii="Times New Roman"/>
                <w:b w:val="false"/>
                <w:i w:val="false"/>
                <w:color w:val="000000"/>
                <w:sz w:val="20"/>
              </w:rPr>
              <w:t xml:space="preserve">
жүруі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(жол </w:t>
            </w:r>
          </w:p>
          <w:p>
            <w:pPr>
              <w:spacing w:after="20"/>
              <w:ind w:left="20"/>
              <w:jc w:val="both"/>
            </w:pPr>
            <w:r>
              <w:rPr>
                <w:rFonts w:ascii="Times New Roman"/>
                <w:b w:val="false"/>
                <w:i w:val="false"/>
                <w:color w:val="000000"/>
                <w:sz w:val="20"/>
              </w:rPr>
              <w:t xml:space="preserve">
дистанциясының объектілерін </w:t>
            </w:r>
          </w:p>
          <w:p>
            <w:pPr>
              <w:spacing w:after="20"/>
              <w:ind w:left="20"/>
              <w:jc w:val="both"/>
            </w:pPr>
            <w:r>
              <w:rPr>
                <w:rFonts w:ascii="Times New Roman"/>
                <w:b w:val="false"/>
                <w:i w:val="false"/>
                <w:color w:val="000000"/>
                <w:sz w:val="20"/>
              </w:rPr>
              <w:t xml:space="preserve">
ғана жылумен жабдықтаған </w:t>
            </w:r>
          </w:p>
          <w:p>
            <w:pPr>
              <w:spacing w:after="20"/>
              <w:ind w:left="20"/>
              <w:jc w:val="both"/>
            </w:pPr>
            <w:r>
              <w:rPr>
                <w:rFonts w:ascii="Times New Roman"/>
                <w:b w:val="false"/>
                <w:i w:val="false"/>
                <w:color w:val="000000"/>
                <w:sz w:val="20"/>
              </w:rPr>
              <w:t xml:space="preserve">
жағдайда)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w:t>
            </w:r>
          </w:p>
          <w:p>
            <w:pPr>
              <w:spacing w:after="20"/>
              <w:ind w:left="20"/>
              <w:jc w:val="both"/>
            </w:pPr>
            <w:r>
              <w:rPr>
                <w:rFonts w:ascii="Times New Roman"/>
                <w:b w:val="false"/>
                <w:i w:val="false"/>
                <w:color w:val="000000"/>
                <w:sz w:val="20"/>
              </w:rPr>
              <w:t xml:space="preserve">
еңбекті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w:t>
            </w:r>
          </w:p>
          <w:p>
            <w:pPr>
              <w:spacing w:after="20"/>
              <w:ind w:left="20"/>
              <w:jc w:val="both"/>
            </w:pPr>
            <w:r>
              <w:rPr>
                <w:rFonts w:ascii="Times New Roman"/>
                <w:b w:val="false"/>
                <w:i w:val="false"/>
                <w:color w:val="000000"/>
                <w:sz w:val="20"/>
              </w:rPr>
              <w:t xml:space="preserve">
өзгедей қызмет көрсету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p>
            <w:pPr>
              <w:spacing w:after="20"/>
              <w:ind w:left="20"/>
              <w:jc w:val="both"/>
            </w:pPr>
            <w:r>
              <w:rPr>
                <w:rFonts w:ascii="Times New Roman"/>
                <w:b w:val="false"/>
                <w:i w:val="false"/>
                <w:color w:val="000000"/>
                <w:sz w:val="20"/>
              </w:rPr>
              <w:t xml:space="preserve">
іссапарлары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w:t>
            </w:r>
          </w:p>
          <w:p>
            <w:pPr>
              <w:spacing w:after="20"/>
              <w:ind w:left="20"/>
              <w:jc w:val="both"/>
            </w:pPr>
            <w:r>
              <w:rPr>
                <w:rFonts w:ascii="Times New Roman"/>
                <w:b w:val="false"/>
                <w:i w:val="false"/>
                <w:color w:val="000000"/>
                <w:sz w:val="20"/>
              </w:rPr>
              <w:t xml:space="preserve">
біліктілігін арттыру және </w:t>
            </w:r>
          </w:p>
          <w:p>
            <w:pPr>
              <w:spacing w:after="20"/>
              <w:ind w:left="20"/>
              <w:jc w:val="both"/>
            </w:pPr>
            <w:r>
              <w:rPr>
                <w:rFonts w:ascii="Times New Roman"/>
                <w:b w:val="false"/>
                <w:i w:val="false"/>
                <w:color w:val="000000"/>
                <w:sz w:val="20"/>
              </w:rPr>
              <w:t xml:space="preserve">
оларды қайта даярлау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Қорғаушы екпе ағаштар </w:t>
            </w:r>
          </w:p>
          <w:p>
            <w:pPr>
              <w:spacing w:after="20"/>
              <w:ind w:left="20"/>
              <w:jc w:val="both"/>
            </w:pPr>
            <w:r>
              <w:rPr>
                <w:rFonts w:ascii="Times New Roman"/>
                <w:b w:val="false"/>
                <w:i w:val="false"/>
                <w:color w:val="000000"/>
                <w:sz w:val="20"/>
              </w:rPr>
              <w:t xml:space="preserve">
дистанциясы, барлығы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w:t>
            </w:r>
          </w:p>
          <w:p>
            <w:pPr>
              <w:spacing w:after="20"/>
              <w:ind w:left="20"/>
              <w:jc w:val="both"/>
            </w:pPr>
            <w:r>
              <w:rPr>
                <w:rFonts w:ascii="Times New Roman"/>
                <w:b w:val="false"/>
                <w:i w:val="false"/>
                <w:color w:val="000000"/>
                <w:sz w:val="20"/>
              </w:rPr>
              <w:t xml:space="preserve">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w:t>
            </w:r>
          </w:p>
          <w:p>
            <w:pPr>
              <w:spacing w:after="20"/>
              <w:ind w:left="20"/>
              <w:jc w:val="both"/>
            </w:pPr>
            <w:r>
              <w:rPr>
                <w:rFonts w:ascii="Times New Roman"/>
                <w:b w:val="false"/>
                <w:i w:val="false"/>
                <w:color w:val="000000"/>
                <w:sz w:val="20"/>
              </w:rPr>
              <w:t xml:space="preserve">
жүруі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w:t>
            </w:r>
          </w:p>
          <w:p>
            <w:pPr>
              <w:spacing w:after="20"/>
              <w:ind w:left="20"/>
              <w:jc w:val="both"/>
            </w:pPr>
            <w:r>
              <w:rPr>
                <w:rFonts w:ascii="Times New Roman"/>
                <w:b w:val="false"/>
                <w:i w:val="false"/>
                <w:color w:val="000000"/>
                <w:sz w:val="20"/>
              </w:rPr>
              <w:t xml:space="preserve">
еңбекті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w:t>
            </w:r>
          </w:p>
          <w:p>
            <w:pPr>
              <w:spacing w:after="20"/>
              <w:ind w:left="20"/>
              <w:jc w:val="both"/>
            </w:pPr>
            <w:r>
              <w:rPr>
                <w:rFonts w:ascii="Times New Roman"/>
                <w:b w:val="false"/>
                <w:i w:val="false"/>
                <w:color w:val="000000"/>
                <w:sz w:val="20"/>
              </w:rPr>
              <w:t xml:space="preserve">
қызмет көрсету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p>
            <w:pPr>
              <w:spacing w:after="20"/>
              <w:ind w:left="20"/>
              <w:jc w:val="both"/>
            </w:pPr>
            <w:r>
              <w:rPr>
                <w:rFonts w:ascii="Times New Roman"/>
                <w:b w:val="false"/>
                <w:i w:val="false"/>
                <w:color w:val="000000"/>
                <w:sz w:val="20"/>
              </w:rPr>
              <w:t xml:space="preserve">
іссапарлары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w:t>
            </w:r>
          </w:p>
          <w:p>
            <w:pPr>
              <w:spacing w:after="20"/>
              <w:ind w:left="20"/>
              <w:jc w:val="both"/>
            </w:pPr>
            <w:r>
              <w:rPr>
                <w:rFonts w:ascii="Times New Roman"/>
                <w:b w:val="false"/>
                <w:i w:val="false"/>
                <w:color w:val="000000"/>
                <w:sz w:val="20"/>
              </w:rPr>
              <w:t xml:space="preserve">
біліктілігін арттыру және </w:t>
            </w:r>
          </w:p>
          <w:p>
            <w:pPr>
              <w:spacing w:after="20"/>
              <w:ind w:left="20"/>
              <w:jc w:val="both"/>
            </w:pPr>
            <w:r>
              <w:rPr>
                <w:rFonts w:ascii="Times New Roman"/>
                <w:b w:val="false"/>
                <w:i w:val="false"/>
                <w:color w:val="000000"/>
                <w:sz w:val="20"/>
              </w:rPr>
              <w:t xml:space="preserve">
оларды қайта даярлау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дистанциясы, </w:t>
            </w:r>
          </w:p>
          <w:p>
            <w:pPr>
              <w:spacing w:after="20"/>
              <w:ind w:left="20"/>
              <w:jc w:val="both"/>
            </w:pPr>
            <w:r>
              <w:rPr>
                <w:rFonts w:ascii="Times New Roman"/>
                <w:b w:val="false"/>
                <w:i w:val="false"/>
                <w:color w:val="000000"/>
                <w:sz w:val="20"/>
              </w:rPr>
              <w:t xml:space="preserve">
барлығы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Тартымды қосалқы </w:t>
            </w:r>
          </w:p>
          <w:p>
            <w:pPr>
              <w:spacing w:after="20"/>
              <w:ind w:left="20"/>
              <w:jc w:val="both"/>
            </w:pPr>
            <w:r>
              <w:rPr>
                <w:rFonts w:ascii="Times New Roman"/>
                <w:b w:val="false"/>
                <w:i w:val="false"/>
                <w:color w:val="000000"/>
                <w:sz w:val="20"/>
              </w:rPr>
              <w:t xml:space="preserve">
станцияларды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w:t>
            </w:r>
          </w:p>
          <w:p>
            <w:pPr>
              <w:spacing w:after="20"/>
              <w:ind w:left="20"/>
              <w:jc w:val="both"/>
            </w:pPr>
            <w:r>
              <w:rPr>
                <w:rFonts w:ascii="Times New Roman"/>
                <w:b w:val="false"/>
                <w:i w:val="false"/>
                <w:color w:val="000000"/>
                <w:sz w:val="20"/>
              </w:rPr>
              <w:t xml:space="preserve">
трансформаторлық қосалқы </w:t>
            </w:r>
          </w:p>
          <w:p>
            <w:pPr>
              <w:spacing w:after="20"/>
              <w:ind w:left="20"/>
              <w:jc w:val="both"/>
            </w:pPr>
            <w:r>
              <w:rPr>
                <w:rFonts w:ascii="Times New Roman"/>
                <w:b w:val="false"/>
                <w:i w:val="false"/>
                <w:color w:val="000000"/>
                <w:sz w:val="20"/>
              </w:rPr>
              <w:t xml:space="preserve">
станцияларды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w:t>
            </w:r>
          </w:p>
          <w:p>
            <w:pPr>
              <w:spacing w:after="20"/>
              <w:ind w:left="20"/>
              <w:jc w:val="both"/>
            </w:pPr>
            <w:r>
              <w:rPr>
                <w:rFonts w:ascii="Times New Roman"/>
                <w:b w:val="false"/>
                <w:i w:val="false"/>
                <w:color w:val="000000"/>
                <w:sz w:val="20"/>
              </w:rPr>
              <w:t xml:space="preserve">
әуе желілерін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w:t>
            </w:r>
          </w:p>
          <w:p>
            <w:pPr>
              <w:spacing w:after="20"/>
              <w:ind w:left="20"/>
              <w:jc w:val="both"/>
            </w:pPr>
            <w:r>
              <w:rPr>
                <w:rFonts w:ascii="Times New Roman"/>
                <w:b w:val="false"/>
                <w:i w:val="false"/>
                <w:color w:val="000000"/>
                <w:sz w:val="20"/>
              </w:rPr>
              <w:t xml:space="preserve">
кабель желілерін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 электрмен </w:t>
            </w:r>
          </w:p>
          <w:p>
            <w:pPr>
              <w:spacing w:after="20"/>
              <w:ind w:left="20"/>
              <w:jc w:val="both"/>
            </w:pPr>
            <w:r>
              <w:rPr>
                <w:rFonts w:ascii="Times New Roman"/>
                <w:b w:val="false"/>
                <w:i w:val="false"/>
                <w:color w:val="000000"/>
                <w:sz w:val="20"/>
              </w:rPr>
              <w:t xml:space="preserve">
жабдықтау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w:t>
            </w:r>
          </w:p>
          <w:p>
            <w:pPr>
              <w:spacing w:after="20"/>
              <w:ind w:left="20"/>
              <w:jc w:val="both"/>
            </w:pPr>
            <w:r>
              <w:rPr>
                <w:rFonts w:ascii="Times New Roman"/>
                <w:b w:val="false"/>
                <w:i w:val="false"/>
                <w:color w:val="000000"/>
                <w:sz w:val="20"/>
              </w:rPr>
              <w:t xml:space="preserve">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w:t>
            </w:r>
          </w:p>
          <w:p>
            <w:pPr>
              <w:spacing w:after="20"/>
              <w:ind w:left="20"/>
              <w:jc w:val="both"/>
            </w:pPr>
            <w:r>
              <w:rPr>
                <w:rFonts w:ascii="Times New Roman"/>
                <w:b w:val="false"/>
                <w:i w:val="false"/>
                <w:color w:val="000000"/>
                <w:sz w:val="20"/>
              </w:rPr>
              <w:t xml:space="preserve">
өздігінен жүретін </w:t>
            </w:r>
          </w:p>
          <w:p>
            <w:pPr>
              <w:spacing w:after="20"/>
              <w:ind w:left="20"/>
              <w:jc w:val="both"/>
            </w:pPr>
            <w:r>
              <w:rPr>
                <w:rFonts w:ascii="Times New Roman"/>
                <w:b w:val="false"/>
                <w:i w:val="false"/>
                <w:color w:val="000000"/>
                <w:sz w:val="20"/>
              </w:rPr>
              <w:t xml:space="preserve">
жылжымалы құрамды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w:t>
            </w:r>
          </w:p>
          <w:p>
            <w:pPr>
              <w:spacing w:after="20"/>
              <w:ind w:left="20"/>
              <w:jc w:val="both"/>
            </w:pPr>
            <w:r>
              <w:rPr>
                <w:rFonts w:ascii="Times New Roman"/>
                <w:b w:val="false"/>
                <w:i w:val="false"/>
                <w:color w:val="000000"/>
                <w:sz w:val="20"/>
              </w:rPr>
              <w:t xml:space="preserve">
вагондарды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w:t>
            </w:r>
          </w:p>
          <w:p>
            <w:pPr>
              <w:spacing w:after="20"/>
              <w:ind w:left="20"/>
              <w:jc w:val="both"/>
            </w:pPr>
            <w:r>
              <w:rPr>
                <w:rFonts w:ascii="Times New Roman"/>
                <w:b w:val="false"/>
                <w:i w:val="false"/>
                <w:color w:val="000000"/>
                <w:sz w:val="20"/>
              </w:rPr>
              <w:t xml:space="preserve">
жүруі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w:t>
            </w:r>
          </w:p>
          <w:p>
            <w:pPr>
              <w:spacing w:after="20"/>
              <w:ind w:left="20"/>
              <w:jc w:val="both"/>
            </w:pPr>
            <w:r>
              <w:rPr>
                <w:rFonts w:ascii="Times New Roman"/>
                <w:b w:val="false"/>
                <w:i w:val="false"/>
                <w:color w:val="000000"/>
                <w:sz w:val="20"/>
              </w:rPr>
              <w:t xml:space="preserve">
еңбекті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w:t>
            </w:r>
          </w:p>
          <w:p>
            <w:pPr>
              <w:spacing w:after="20"/>
              <w:ind w:left="20"/>
              <w:jc w:val="both"/>
            </w:pPr>
            <w:r>
              <w:rPr>
                <w:rFonts w:ascii="Times New Roman"/>
                <w:b w:val="false"/>
                <w:i w:val="false"/>
                <w:color w:val="000000"/>
                <w:sz w:val="20"/>
              </w:rPr>
              <w:t xml:space="preserve">
өзгедей қызмет көрсету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p>
            <w:pPr>
              <w:spacing w:after="20"/>
              <w:ind w:left="20"/>
              <w:jc w:val="both"/>
            </w:pPr>
            <w:r>
              <w:rPr>
                <w:rFonts w:ascii="Times New Roman"/>
                <w:b w:val="false"/>
                <w:i w:val="false"/>
                <w:color w:val="000000"/>
                <w:sz w:val="20"/>
              </w:rPr>
              <w:t xml:space="preserve">
іссапарлары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w:t>
            </w:r>
          </w:p>
          <w:p>
            <w:pPr>
              <w:spacing w:after="20"/>
              <w:ind w:left="20"/>
              <w:jc w:val="both"/>
            </w:pPr>
            <w:r>
              <w:rPr>
                <w:rFonts w:ascii="Times New Roman"/>
                <w:b w:val="false"/>
                <w:i w:val="false"/>
                <w:color w:val="000000"/>
                <w:sz w:val="20"/>
              </w:rPr>
              <w:t xml:space="preserve">
біліктілігін арттыру және </w:t>
            </w:r>
          </w:p>
          <w:p>
            <w:pPr>
              <w:spacing w:after="20"/>
              <w:ind w:left="20"/>
              <w:jc w:val="both"/>
            </w:pPr>
            <w:r>
              <w:rPr>
                <w:rFonts w:ascii="Times New Roman"/>
                <w:b w:val="false"/>
                <w:i w:val="false"/>
                <w:color w:val="000000"/>
                <w:sz w:val="20"/>
              </w:rPr>
              <w:t xml:space="preserve">
оларды қайта даярлау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және байланыс </w:t>
            </w:r>
          </w:p>
          <w:p>
            <w:pPr>
              <w:spacing w:after="20"/>
              <w:ind w:left="20"/>
              <w:jc w:val="both"/>
            </w:pPr>
            <w:r>
              <w:rPr>
                <w:rFonts w:ascii="Times New Roman"/>
                <w:b w:val="false"/>
                <w:i w:val="false"/>
                <w:color w:val="000000"/>
                <w:sz w:val="20"/>
              </w:rPr>
              <w:t xml:space="preserve">
дистанциясы, барлығы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w:t>
            </w:r>
          </w:p>
          <w:p>
            <w:pPr>
              <w:spacing w:after="20"/>
              <w:ind w:left="20"/>
              <w:jc w:val="both"/>
            </w:pPr>
            <w:r>
              <w:rPr>
                <w:rFonts w:ascii="Times New Roman"/>
                <w:b w:val="false"/>
                <w:i w:val="false"/>
                <w:color w:val="000000"/>
                <w:sz w:val="20"/>
              </w:rPr>
              <w:t xml:space="preserve">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w:t>
            </w:r>
          </w:p>
          <w:p>
            <w:pPr>
              <w:spacing w:after="20"/>
              <w:ind w:left="20"/>
              <w:jc w:val="both"/>
            </w:pPr>
            <w:r>
              <w:rPr>
                <w:rFonts w:ascii="Times New Roman"/>
                <w:b w:val="false"/>
                <w:i w:val="false"/>
                <w:color w:val="000000"/>
                <w:sz w:val="20"/>
              </w:rPr>
              <w:t xml:space="preserve">
өздігінен жүретін жылжымалы </w:t>
            </w:r>
          </w:p>
          <w:p>
            <w:pPr>
              <w:spacing w:after="20"/>
              <w:ind w:left="20"/>
              <w:jc w:val="both"/>
            </w:pPr>
            <w:r>
              <w:rPr>
                <w:rFonts w:ascii="Times New Roman"/>
                <w:b w:val="false"/>
                <w:i w:val="false"/>
                <w:color w:val="000000"/>
                <w:sz w:val="20"/>
              </w:rPr>
              <w:t xml:space="preserve">
құрамды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w:t>
            </w:r>
          </w:p>
          <w:p>
            <w:pPr>
              <w:spacing w:after="20"/>
              <w:ind w:left="20"/>
              <w:jc w:val="both"/>
            </w:pPr>
            <w:r>
              <w:rPr>
                <w:rFonts w:ascii="Times New Roman"/>
                <w:b w:val="false"/>
                <w:i w:val="false"/>
                <w:color w:val="000000"/>
                <w:sz w:val="20"/>
              </w:rPr>
              <w:t xml:space="preserve">
вагондарды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жүруі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w:t>
            </w:r>
          </w:p>
          <w:p>
            <w:pPr>
              <w:spacing w:after="20"/>
              <w:ind w:left="20"/>
              <w:jc w:val="both"/>
            </w:pPr>
            <w:r>
              <w:rPr>
                <w:rFonts w:ascii="Times New Roman"/>
                <w:b w:val="false"/>
                <w:i w:val="false"/>
                <w:color w:val="000000"/>
                <w:sz w:val="20"/>
              </w:rPr>
              <w:t xml:space="preserve">
еңбеті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w:t>
            </w:r>
          </w:p>
          <w:p>
            <w:pPr>
              <w:spacing w:after="20"/>
              <w:ind w:left="20"/>
              <w:jc w:val="both"/>
            </w:pPr>
            <w:r>
              <w:rPr>
                <w:rFonts w:ascii="Times New Roman"/>
                <w:b w:val="false"/>
                <w:i w:val="false"/>
                <w:color w:val="000000"/>
                <w:sz w:val="20"/>
              </w:rPr>
              <w:t xml:space="preserve">
қызмет көрсету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p>
            <w:pPr>
              <w:spacing w:after="20"/>
              <w:ind w:left="20"/>
              <w:jc w:val="both"/>
            </w:pPr>
            <w:r>
              <w:rPr>
                <w:rFonts w:ascii="Times New Roman"/>
                <w:b w:val="false"/>
                <w:i w:val="false"/>
                <w:color w:val="000000"/>
                <w:sz w:val="20"/>
              </w:rPr>
              <w:t xml:space="preserve">
іссапарлары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w:t>
            </w:r>
          </w:p>
          <w:p>
            <w:pPr>
              <w:spacing w:after="20"/>
              <w:ind w:left="20"/>
              <w:jc w:val="both"/>
            </w:pPr>
            <w:r>
              <w:rPr>
                <w:rFonts w:ascii="Times New Roman"/>
                <w:b w:val="false"/>
                <w:i w:val="false"/>
                <w:color w:val="000000"/>
                <w:sz w:val="20"/>
              </w:rPr>
              <w:t xml:space="preserve">
біліктілігін арттыру және </w:t>
            </w:r>
          </w:p>
          <w:p>
            <w:pPr>
              <w:spacing w:after="20"/>
              <w:ind w:left="20"/>
              <w:jc w:val="both"/>
            </w:pPr>
            <w:r>
              <w:rPr>
                <w:rFonts w:ascii="Times New Roman"/>
                <w:b w:val="false"/>
                <w:i w:val="false"/>
                <w:color w:val="000000"/>
                <w:sz w:val="20"/>
              </w:rPr>
              <w:t xml:space="preserve">
оларды қайта даярлау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орталықтары, барлығы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w:t>
            </w:r>
          </w:p>
          <w:p>
            <w:pPr>
              <w:spacing w:after="20"/>
              <w:ind w:left="20"/>
              <w:jc w:val="both"/>
            </w:pPr>
            <w:r>
              <w:rPr>
                <w:rFonts w:ascii="Times New Roman"/>
                <w:b w:val="false"/>
                <w:i w:val="false"/>
                <w:color w:val="000000"/>
                <w:sz w:val="20"/>
              </w:rPr>
              <w:t xml:space="preserve">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персоналдың жол </w:t>
            </w:r>
          </w:p>
          <w:p>
            <w:pPr>
              <w:spacing w:after="20"/>
              <w:ind w:left="20"/>
              <w:jc w:val="both"/>
            </w:pPr>
            <w:r>
              <w:rPr>
                <w:rFonts w:ascii="Times New Roman"/>
                <w:b w:val="false"/>
                <w:i w:val="false"/>
                <w:color w:val="000000"/>
                <w:sz w:val="20"/>
              </w:rPr>
              <w:t xml:space="preserve">
жүруі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Әкімшілік-өндіріс </w:t>
            </w:r>
          </w:p>
          <w:p>
            <w:pPr>
              <w:spacing w:after="20"/>
              <w:ind w:left="20"/>
              <w:jc w:val="both"/>
            </w:pPr>
            <w:r>
              <w:rPr>
                <w:rFonts w:ascii="Times New Roman"/>
                <w:b w:val="false"/>
                <w:i w:val="false"/>
                <w:color w:val="000000"/>
                <w:sz w:val="20"/>
              </w:rPr>
              <w:t xml:space="preserve">
ғимараттарын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w:t>
            </w:r>
          </w:p>
          <w:p>
            <w:pPr>
              <w:spacing w:after="20"/>
              <w:ind w:left="20"/>
              <w:jc w:val="both"/>
            </w:pPr>
            <w:r>
              <w:rPr>
                <w:rFonts w:ascii="Times New Roman"/>
                <w:b w:val="false"/>
                <w:i w:val="false"/>
                <w:color w:val="000000"/>
                <w:sz w:val="20"/>
              </w:rPr>
              <w:t xml:space="preserve">
еңбекті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w:t>
            </w:r>
          </w:p>
          <w:p>
            <w:pPr>
              <w:spacing w:after="20"/>
              <w:ind w:left="20"/>
              <w:jc w:val="both"/>
            </w:pPr>
            <w:r>
              <w:rPr>
                <w:rFonts w:ascii="Times New Roman"/>
                <w:b w:val="false"/>
                <w:i w:val="false"/>
                <w:color w:val="000000"/>
                <w:sz w:val="20"/>
              </w:rPr>
              <w:t xml:space="preserve">
қызмет көрсету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p>
            <w:pPr>
              <w:spacing w:after="20"/>
              <w:ind w:left="20"/>
              <w:jc w:val="both"/>
            </w:pPr>
            <w:r>
              <w:rPr>
                <w:rFonts w:ascii="Times New Roman"/>
                <w:b w:val="false"/>
                <w:i w:val="false"/>
                <w:color w:val="000000"/>
                <w:sz w:val="20"/>
              </w:rPr>
              <w:t xml:space="preserve">
іссапарлары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w:t>
            </w:r>
          </w:p>
          <w:p>
            <w:pPr>
              <w:spacing w:after="20"/>
              <w:ind w:left="20"/>
              <w:jc w:val="both"/>
            </w:pPr>
            <w:r>
              <w:rPr>
                <w:rFonts w:ascii="Times New Roman"/>
                <w:b w:val="false"/>
                <w:i w:val="false"/>
                <w:color w:val="000000"/>
                <w:sz w:val="20"/>
              </w:rPr>
              <w:t xml:space="preserve">
біліктілігін арттыру және </w:t>
            </w:r>
          </w:p>
          <w:p>
            <w:pPr>
              <w:spacing w:after="20"/>
              <w:ind w:left="20"/>
              <w:jc w:val="both"/>
            </w:pPr>
            <w:r>
              <w:rPr>
                <w:rFonts w:ascii="Times New Roman"/>
                <w:b w:val="false"/>
                <w:i w:val="false"/>
                <w:color w:val="000000"/>
                <w:sz w:val="20"/>
              </w:rPr>
              <w:t xml:space="preserve">
оларды қайта даярлау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Санциялар, барлығы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w:t>
            </w:r>
          </w:p>
          <w:p>
            <w:pPr>
              <w:spacing w:after="20"/>
              <w:ind w:left="20"/>
              <w:jc w:val="both"/>
            </w:pPr>
            <w:r>
              <w:rPr>
                <w:rFonts w:ascii="Times New Roman"/>
                <w:b w:val="false"/>
                <w:i w:val="false"/>
                <w:color w:val="000000"/>
                <w:sz w:val="20"/>
              </w:rPr>
              <w:t xml:space="preserve">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w:t>
            </w:r>
          </w:p>
          <w:p>
            <w:pPr>
              <w:spacing w:after="20"/>
              <w:ind w:left="20"/>
              <w:jc w:val="both"/>
            </w:pPr>
            <w:r>
              <w:rPr>
                <w:rFonts w:ascii="Times New Roman"/>
                <w:b w:val="false"/>
                <w:i w:val="false"/>
                <w:color w:val="000000"/>
                <w:sz w:val="20"/>
              </w:rPr>
              <w:t xml:space="preserve">
өздігінен жүретін жылжымалы </w:t>
            </w:r>
          </w:p>
          <w:p>
            <w:pPr>
              <w:spacing w:after="20"/>
              <w:ind w:left="20"/>
              <w:jc w:val="both"/>
            </w:pPr>
            <w:r>
              <w:rPr>
                <w:rFonts w:ascii="Times New Roman"/>
                <w:b w:val="false"/>
                <w:i w:val="false"/>
                <w:color w:val="000000"/>
                <w:sz w:val="20"/>
              </w:rPr>
              <w:t xml:space="preserve">
құрамды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w:t>
            </w:r>
          </w:p>
          <w:p>
            <w:pPr>
              <w:spacing w:after="20"/>
              <w:ind w:left="20"/>
              <w:jc w:val="both"/>
            </w:pPr>
            <w:r>
              <w:rPr>
                <w:rFonts w:ascii="Times New Roman"/>
                <w:b w:val="false"/>
                <w:i w:val="false"/>
                <w:color w:val="000000"/>
                <w:sz w:val="20"/>
              </w:rPr>
              <w:t xml:space="preserve">
вагондарды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w:t>
            </w:r>
          </w:p>
          <w:p>
            <w:pPr>
              <w:spacing w:after="20"/>
              <w:ind w:left="20"/>
              <w:jc w:val="both"/>
            </w:pPr>
            <w:r>
              <w:rPr>
                <w:rFonts w:ascii="Times New Roman"/>
                <w:b w:val="false"/>
                <w:i w:val="false"/>
                <w:color w:val="000000"/>
                <w:sz w:val="20"/>
              </w:rPr>
              <w:t xml:space="preserve">
жүруі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Әкімшілік-өндірістік </w:t>
            </w:r>
          </w:p>
          <w:p>
            <w:pPr>
              <w:spacing w:after="20"/>
              <w:ind w:left="20"/>
              <w:jc w:val="both"/>
            </w:pPr>
            <w:r>
              <w:rPr>
                <w:rFonts w:ascii="Times New Roman"/>
                <w:b w:val="false"/>
                <w:i w:val="false"/>
                <w:color w:val="000000"/>
                <w:sz w:val="20"/>
              </w:rPr>
              <w:t xml:space="preserve">
ғимараттарды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w:t>
            </w:r>
          </w:p>
          <w:p>
            <w:pPr>
              <w:spacing w:after="20"/>
              <w:ind w:left="20"/>
              <w:jc w:val="both"/>
            </w:pPr>
            <w:r>
              <w:rPr>
                <w:rFonts w:ascii="Times New Roman"/>
                <w:b w:val="false"/>
                <w:i w:val="false"/>
                <w:color w:val="000000"/>
                <w:sz w:val="20"/>
              </w:rPr>
              <w:t xml:space="preserve">
(станцияның объектілерін </w:t>
            </w:r>
          </w:p>
          <w:p>
            <w:pPr>
              <w:spacing w:after="20"/>
              <w:ind w:left="20"/>
              <w:jc w:val="both"/>
            </w:pPr>
            <w:r>
              <w:rPr>
                <w:rFonts w:ascii="Times New Roman"/>
                <w:b w:val="false"/>
                <w:i w:val="false"/>
                <w:color w:val="000000"/>
                <w:sz w:val="20"/>
              </w:rPr>
              <w:t xml:space="preserve">
ғана жылумен жабдықтаған </w:t>
            </w:r>
          </w:p>
          <w:p>
            <w:pPr>
              <w:spacing w:after="20"/>
              <w:ind w:left="20"/>
              <w:jc w:val="both"/>
            </w:pPr>
            <w:r>
              <w:rPr>
                <w:rFonts w:ascii="Times New Roman"/>
                <w:b w:val="false"/>
                <w:i w:val="false"/>
                <w:color w:val="000000"/>
                <w:sz w:val="20"/>
              </w:rPr>
              <w:t xml:space="preserve">
жағдайда)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w:t>
            </w:r>
          </w:p>
          <w:p>
            <w:pPr>
              <w:spacing w:after="20"/>
              <w:ind w:left="20"/>
              <w:jc w:val="both"/>
            </w:pPr>
            <w:r>
              <w:rPr>
                <w:rFonts w:ascii="Times New Roman"/>
                <w:b w:val="false"/>
                <w:i w:val="false"/>
                <w:color w:val="000000"/>
                <w:sz w:val="20"/>
              </w:rPr>
              <w:t xml:space="preserve">
еңбекті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w:t>
            </w:r>
          </w:p>
          <w:p>
            <w:pPr>
              <w:spacing w:after="20"/>
              <w:ind w:left="20"/>
              <w:jc w:val="both"/>
            </w:pPr>
            <w:r>
              <w:rPr>
                <w:rFonts w:ascii="Times New Roman"/>
                <w:b w:val="false"/>
                <w:i w:val="false"/>
                <w:color w:val="000000"/>
                <w:sz w:val="20"/>
              </w:rPr>
              <w:t xml:space="preserve">
қызмет көрсету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персоналдың </w:t>
            </w:r>
          </w:p>
          <w:p>
            <w:pPr>
              <w:spacing w:after="20"/>
              <w:ind w:left="20"/>
              <w:jc w:val="both"/>
            </w:pPr>
            <w:r>
              <w:rPr>
                <w:rFonts w:ascii="Times New Roman"/>
                <w:b w:val="false"/>
                <w:i w:val="false"/>
                <w:color w:val="000000"/>
                <w:sz w:val="20"/>
              </w:rPr>
              <w:t xml:space="preserve">
іссапарлары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w:t>
            </w:r>
          </w:p>
          <w:p>
            <w:pPr>
              <w:spacing w:after="20"/>
              <w:ind w:left="20"/>
              <w:jc w:val="both"/>
            </w:pPr>
            <w:r>
              <w:rPr>
                <w:rFonts w:ascii="Times New Roman"/>
                <w:b w:val="false"/>
                <w:i w:val="false"/>
                <w:color w:val="000000"/>
                <w:sz w:val="20"/>
              </w:rPr>
              <w:t xml:space="preserve">
біліктілігін арттыру және </w:t>
            </w:r>
          </w:p>
          <w:p>
            <w:pPr>
              <w:spacing w:after="20"/>
              <w:ind w:left="20"/>
              <w:jc w:val="both"/>
            </w:pPr>
            <w:r>
              <w:rPr>
                <w:rFonts w:ascii="Times New Roman"/>
                <w:b w:val="false"/>
                <w:i w:val="false"/>
                <w:color w:val="000000"/>
                <w:sz w:val="20"/>
              </w:rPr>
              <w:t xml:space="preserve">
оларды қайта даярлау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депосы, барлығы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w:t>
            </w:r>
          </w:p>
          <w:p>
            <w:pPr>
              <w:spacing w:after="20"/>
              <w:ind w:left="20"/>
              <w:jc w:val="both"/>
            </w:pPr>
            <w:r>
              <w:rPr>
                <w:rFonts w:ascii="Times New Roman"/>
                <w:b w:val="false"/>
                <w:i w:val="false"/>
                <w:color w:val="000000"/>
                <w:sz w:val="20"/>
              </w:rPr>
              <w:t xml:space="preserve">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w:t>
            </w:r>
          </w:p>
          <w:p>
            <w:pPr>
              <w:spacing w:after="20"/>
              <w:ind w:left="20"/>
              <w:jc w:val="both"/>
            </w:pPr>
            <w:r>
              <w:rPr>
                <w:rFonts w:ascii="Times New Roman"/>
                <w:b w:val="false"/>
                <w:i w:val="false"/>
                <w:color w:val="000000"/>
                <w:sz w:val="20"/>
              </w:rPr>
              <w:t xml:space="preserve">
өздігінен жүретін жылжымалы </w:t>
            </w:r>
          </w:p>
          <w:p>
            <w:pPr>
              <w:spacing w:after="20"/>
              <w:ind w:left="20"/>
              <w:jc w:val="both"/>
            </w:pPr>
            <w:r>
              <w:rPr>
                <w:rFonts w:ascii="Times New Roman"/>
                <w:b w:val="false"/>
                <w:i w:val="false"/>
                <w:color w:val="000000"/>
                <w:sz w:val="20"/>
              </w:rPr>
              <w:t xml:space="preserve">
құрамды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w:t>
            </w:r>
          </w:p>
          <w:p>
            <w:pPr>
              <w:spacing w:after="20"/>
              <w:ind w:left="20"/>
              <w:jc w:val="both"/>
            </w:pPr>
            <w:r>
              <w:rPr>
                <w:rFonts w:ascii="Times New Roman"/>
                <w:b w:val="false"/>
                <w:i w:val="false"/>
                <w:color w:val="000000"/>
                <w:sz w:val="20"/>
              </w:rPr>
              <w:t xml:space="preserve">
вагондарды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песоналдың жол </w:t>
            </w:r>
          </w:p>
          <w:p>
            <w:pPr>
              <w:spacing w:after="20"/>
              <w:ind w:left="20"/>
              <w:jc w:val="both"/>
            </w:pPr>
            <w:r>
              <w:rPr>
                <w:rFonts w:ascii="Times New Roman"/>
                <w:b w:val="false"/>
                <w:i w:val="false"/>
                <w:color w:val="000000"/>
                <w:sz w:val="20"/>
              </w:rPr>
              <w:t xml:space="preserve">
жүруі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(вагон </w:t>
            </w:r>
          </w:p>
          <w:p>
            <w:pPr>
              <w:spacing w:after="20"/>
              <w:ind w:left="20"/>
              <w:jc w:val="both"/>
            </w:pPr>
            <w:r>
              <w:rPr>
                <w:rFonts w:ascii="Times New Roman"/>
                <w:b w:val="false"/>
                <w:i w:val="false"/>
                <w:color w:val="000000"/>
                <w:sz w:val="20"/>
              </w:rPr>
              <w:t xml:space="preserve">
депосының объектілерін ғана </w:t>
            </w:r>
          </w:p>
          <w:p>
            <w:pPr>
              <w:spacing w:after="20"/>
              <w:ind w:left="20"/>
              <w:jc w:val="both"/>
            </w:pPr>
            <w:r>
              <w:rPr>
                <w:rFonts w:ascii="Times New Roman"/>
                <w:b w:val="false"/>
                <w:i w:val="false"/>
                <w:color w:val="000000"/>
                <w:sz w:val="20"/>
              </w:rPr>
              <w:t xml:space="preserve">
жылумен жабдықтаған </w:t>
            </w:r>
          </w:p>
          <w:p>
            <w:pPr>
              <w:spacing w:after="20"/>
              <w:ind w:left="20"/>
              <w:jc w:val="both"/>
            </w:pPr>
            <w:r>
              <w:rPr>
                <w:rFonts w:ascii="Times New Roman"/>
                <w:b w:val="false"/>
                <w:i w:val="false"/>
                <w:color w:val="000000"/>
                <w:sz w:val="20"/>
              </w:rPr>
              <w:t xml:space="preserve">
жағдайда)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w:t>
            </w:r>
          </w:p>
          <w:p>
            <w:pPr>
              <w:spacing w:after="20"/>
              <w:ind w:left="20"/>
              <w:jc w:val="both"/>
            </w:pPr>
            <w:r>
              <w:rPr>
                <w:rFonts w:ascii="Times New Roman"/>
                <w:b w:val="false"/>
                <w:i w:val="false"/>
                <w:color w:val="000000"/>
                <w:sz w:val="20"/>
              </w:rPr>
              <w:t xml:space="preserve">
еңбекті қорғау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w:t>
            </w:r>
          </w:p>
          <w:p>
            <w:pPr>
              <w:spacing w:after="20"/>
              <w:ind w:left="20"/>
              <w:jc w:val="both"/>
            </w:pPr>
            <w:r>
              <w:rPr>
                <w:rFonts w:ascii="Times New Roman"/>
                <w:b w:val="false"/>
                <w:i w:val="false"/>
                <w:color w:val="000000"/>
                <w:sz w:val="20"/>
              </w:rPr>
              <w:t xml:space="preserve">
қызмет көрсету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w:t>
            </w:r>
          </w:p>
          <w:p>
            <w:pPr>
              <w:spacing w:after="20"/>
              <w:ind w:left="20"/>
              <w:jc w:val="both"/>
            </w:pPr>
            <w:r>
              <w:rPr>
                <w:rFonts w:ascii="Times New Roman"/>
                <w:b w:val="false"/>
                <w:i w:val="false"/>
                <w:color w:val="000000"/>
                <w:sz w:val="20"/>
              </w:rPr>
              <w:t xml:space="preserve">
іссапарлары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w:t>
            </w:r>
          </w:p>
          <w:p>
            <w:pPr>
              <w:spacing w:after="20"/>
              <w:ind w:left="20"/>
              <w:jc w:val="both"/>
            </w:pPr>
            <w:r>
              <w:rPr>
                <w:rFonts w:ascii="Times New Roman"/>
                <w:b w:val="false"/>
                <w:i w:val="false"/>
                <w:color w:val="000000"/>
                <w:sz w:val="20"/>
              </w:rPr>
              <w:t xml:space="preserve">
біліктілігін арттыру және </w:t>
            </w:r>
          </w:p>
          <w:p>
            <w:pPr>
              <w:spacing w:after="20"/>
              <w:ind w:left="20"/>
              <w:jc w:val="both"/>
            </w:pPr>
            <w:r>
              <w:rPr>
                <w:rFonts w:ascii="Times New Roman"/>
                <w:b w:val="false"/>
                <w:i w:val="false"/>
                <w:color w:val="000000"/>
                <w:sz w:val="20"/>
              </w:rPr>
              <w:t xml:space="preserve">
оларды қайта даярлау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ППР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1535"/>
        <w:gridCol w:w="1535"/>
        <w:gridCol w:w="1535"/>
        <w:gridCol w:w="1675"/>
        <w:gridCol w:w="2102"/>
        <w:gridCol w:w="1536"/>
      </w:tblGrid>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N </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w:t>
            </w:r>
          </w:p>
          <w:p>
            <w:pPr>
              <w:spacing w:after="20"/>
              <w:ind w:left="20"/>
              <w:jc w:val="both"/>
            </w:pPr>
            <w:r>
              <w:rPr>
                <w:rFonts w:ascii="Times New Roman"/>
                <w:b w:val="false"/>
                <w:i w:val="false"/>
                <w:color w:val="000000"/>
                <w:sz w:val="20"/>
              </w:rPr>
              <w:t xml:space="preserve">
құнға </w:t>
            </w:r>
          </w:p>
          <w:p>
            <w:pPr>
              <w:spacing w:after="20"/>
              <w:ind w:left="20"/>
              <w:jc w:val="both"/>
            </w:pPr>
            <w:r>
              <w:rPr>
                <w:rFonts w:ascii="Times New Roman"/>
                <w:b w:val="false"/>
                <w:i w:val="false"/>
                <w:color w:val="000000"/>
                <w:sz w:val="20"/>
              </w:rPr>
              <w:t xml:space="preserve">
қосылатын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жанама </w:t>
            </w:r>
          </w:p>
          <w:p>
            <w:pPr>
              <w:spacing w:after="20"/>
              <w:ind w:left="20"/>
              <w:jc w:val="both"/>
            </w:pPr>
            <w:r>
              <w:rPr>
                <w:rFonts w:ascii="Times New Roman"/>
                <w:b w:val="false"/>
                <w:i w:val="false"/>
                <w:color w:val="000000"/>
                <w:sz w:val="20"/>
              </w:rPr>
              <w:t xml:space="preserve">
шығыстар </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ральдық </w:t>
            </w:r>
          </w:p>
          <w:p>
            <w:pPr>
              <w:spacing w:after="20"/>
              <w:ind w:left="20"/>
              <w:jc w:val="both"/>
            </w:pPr>
            <w:r>
              <w:rPr>
                <w:rFonts w:ascii="Times New Roman"/>
                <w:b w:val="false"/>
                <w:i w:val="false"/>
                <w:color w:val="000000"/>
                <w:sz w:val="20"/>
              </w:rPr>
              <w:t xml:space="preserve">
жолды </w:t>
            </w:r>
          </w:p>
          <w:p>
            <w:pPr>
              <w:spacing w:after="20"/>
              <w:ind w:left="20"/>
              <w:jc w:val="both"/>
            </w:pPr>
            <w:r>
              <w:rPr>
                <w:rFonts w:ascii="Times New Roman"/>
                <w:b w:val="false"/>
                <w:i w:val="false"/>
                <w:color w:val="000000"/>
                <w:sz w:val="20"/>
              </w:rPr>
              <w:t xml:space="preserve">
беру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w:t>
            </w:r>
          </w:p>
          <w:p>
            <w:pPr>
              <w:spacing w:after="20"/>
              <w:ind w:left="20"/>
              <w:jc w:val="both"/>
            </w:pPr>
            <w:r>
              <w:rPr>
                <w:rFonts w:ascii="Times New Roman"/>
                <w:b w:val="false"/>
                <w:i w:val="false"/>
                <w:color w:val="000000"/>
                <w:sz w:val="20"/>
              </w:rPr>
              <w:t xml:space="preserve">
жол желісінің қызметтері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w:t>
            </w:r>
          </w:p>
          <w:p>
            <w:pPr>
              <w:spacing w:after="20"/>
              <w:ind w:left="20"/>
              <w:jc w:val="both"/>
            </w:pPr>
            <w:r>
              <w:rPr>
                <w:rFonts w:ascii="Times New Roman"/>
                <w:b w:val="false"/>
                <w:i w:val="false"/>
                <w:color w:val="000000"/>
                <w:sz w:val="20"/>
              </w:rPr>
              <w:t xml:space="preserve">
жабдықтау </w:t>
            </w:r>
          </w:p>
          <w:p>
            <w:pPr>
              <w:spacing w:after="20"/>
              <w:ind w:left="20"/>
              <w:jc w:val="both"/>
            </w:pPr>
            <w:r>
              <w:rPr>
                <w:rFonts w:ascii="Times New Roman"/>
                <w:b w:val="false"/>
                <w:i w:val="false"/>
                <w:color w:val="000000"/>
                <w:sz w:val="20"/>
              </w:rPr>
              <w:t xml:space="preserve">
жүйелерін </w:t>
            </w:r>
          </w:p>
          <w:p>
            <w:pPr>
              <w:spacing w:after="20"/>
              <w:ind w:left="20"/>
              <w:jc w:val="both"/>
            </w:pPr>
            <w:r>
              <w:rPr>
                <w:rFonts w:ascii="Times New Roman"/>
                <w:b w:val="false"/>
                <w:i w:val="false"/>
                <w:color w:val="000000"/>
                <w:sz w:val="20"/>
              </w:rPr>
              <w:t xml:space="preserve">
беру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 жүйе- </w:t>
            </w:r>
          </w:p>
          <w:p>
            <w:pPr>
              <w:spacing w:after="20"/>
              <w:ind w:left="20"/>
              <w:jc w:val="both"/>
            </w:pPr>
            <w:r>
              <w:rPr>
                <w:rFonts w:ascii="Times New Roman"/>
                <w:b w:val="false"/>
                <w:i w:val="false"/>
                <w:color w:val="000000"/>
                <w:sz w:val="20"/>
              </w:rPr>
              <w:t xml:space="preserve">
лерін </w:t>
            </w:r>
          </w:p>
          <w:p>
            <w:pPr>
              <w:spacing w:after="20"/>
              <w:ind w:left="20"/>
              <w:jc w:val="both"/>
            </w:pPr>
            <w:r>
              <w:rPr>
                <w:rFonts w:ascii="Times New Roman"/>
                <w:b w:val="false"/>
                <w:i w:val="false"/>
                <w:color w:val="000000"/>
                <w:sz w:val="20"/>
              </w:rPr>
              <w:t xml:space="preserve">
беру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жүйелердің бағдарлама- </w:t>
            </w:r>
          </w:p>
          <w:p>
            <w:pPr>
              <w:spacing w:after="20"/>
              <w:ind w:left="20"/>
              <w:jc w:val="both"/>
            </w:pPr>
            <w:r>
              <w:rPr>
                <w:rFonts w:ascii="Times New Roman"/>
                <w:b w:val="false"/>
                <w:i w:val="false"/>
                <w:color w:val="000000"/>
                <w:sz w:val="20"/>
              </w:rPr>
              <w:t xml:space="preserve">
лық-ақпа- </w:t>
            </w:r>
          </w:p>
          <w:p>
            <w:pPr>
              <w:spacing w:after="20"/>
              <w:ind w:left="20"/>
              <w:jc w:val="both"/>
            </w:pPr>
            <w:r>
              <w:rPr>
                <w:rFonts w:ascii="Times New Roman"/>
                <w:b w:val="false"/>
                <w:i w:val="false"/>
                <w:color w:val="000000"/>
                <w:sz w:val="20"/>
              </w:rPr>
              <w:t xml:space="preserve">
раттық </w:t>
            </w:r>
          </w:p>
          <w:p>
            <w:pPr>
              <w:spacing w:after="20"/>
              <w:ind w:left="20"/>
              <w:jc w:val="both"/>
            </w:pPr>
            <w:r>
              <w:rPr>
                <w:rFonts w:ascii="Times New Roman"/>
                <w:b w:val="false"/>
                <w:i w:val="false"/>
                <w:color w:val="000000"/>
                <w:sz w:val="20"/>
              </w:rPr>
              <w:t xml:space="preserve">
кешенін </w:t>
            </w:r>
          </w:p>
          <w:p>
            <w:pPr>
              <w:spacing w:after="20"/>
              <w:ind w:left="20"/>
              <w:jc w:val="both"/>
            </w:pPr>
            <w:r>
              <w:rPr>
                <w:rFonts w:ascii="Times New Roman"/>
                <w:b w:val="false"/>
                <w:i w:val="false"/>
                <w:color w:val="000000"/>
                <w:sz w:val="20"/>
              </w:rPr>
              <w:t xml:space="preserve">
пайдалануға </w:t>
            </w:r>
          </w:p>
          <w:p>
            <w:pPr>
              <w:spacing w:after="20"/>
              <w:ind w:left="20"/>
              <w:jc w:val="both"/>
            </w:pPr>
            <w:r>
              <w:rPr>
                <w:rFonts w:ascii="Times New Roman"/>
                <w:b w:val="false"/>
                <w:i w:val="false"/>
                <w:color w:val="000000"/>
                <w:sz w:val="20"/>
              </w:rPr>
              <w:t xml:space="preserve">
беру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w:t>
            </w:r>
          </w:p>
          <w:p>
            <w:pPr>
              <w:spacing w:after="20"/>
              <w:ind w:left="20"/>
              <w:jc w:val="both"/>
            </w:pPr>
            <w:r>
              <w:rPr>
                <w:rFonts w:ascii="Times New Roman"/>
                <w:b w:val="false"/>
                <w:i w:val="false"/>
                <w:color w:val="000000"/>
                <w:sz w:val="20"/>
              </w:rPr>
              <w:t xml:space="preserve">
сөндіру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қалпына </w:t>
            </w:r>
          </w:p>
          <w:p>
            <w:pPr>
              <w:spacing w:after="20"/>
              <w:ind w:left="20"/>
              <w:jc w:val="both"/>
            </w:pPr>
            <w:r>
              <w:rPr>
                <w:rFonts w:ascii="Times New Roman"/>
                <w:b w:val="false"/>
                <w:i w:val="false"/>
                <w:color w:val="000000"/>
                <w:sz w:val="20"/>
              </w:rPr>
              <w:t xml:space="preserve">
келтіру </w:t>
            </w:r>
          </w:p>
          <w:p>
            <w:pPr>
              <w:spacing w:after="20"/>
              <w:ind w:left="20"/>
              <w:jc w:val="both"/>
            </w:pPr>
            <w:r>
              <w:rPr>
                <w:rFonts w:ascii="Times New Roman"/>
                <w:b w:val="false"/>
                <w:i w:val="false"/>
                <w:color w:val="000000"/>
                <w:sz w:val="20"/>
              </w:rPr>
              <w:t xml:space="preserve">
поездары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505"/>
        <w:gridCol w:w="1505"/>
        <w:gridCol w:w="1389"/>
        <w:gridCol w:w="1975"/>
        <w:gridCol w:w="1975"/>
        <w:gridCol w:w="197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жол желісінің қызметтері </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парктерінің, </w:t>
            </w:r>
          </w:p>
          <w:p>
            <w:pPr>
              <w:spacing w:after="20"/>
              <w:ind w:left="20"/>
              <w:jc w:val="both"/>
            </w:pPr>
            <w:r>
              <w:rPr>
                <w:rFonts w:ascii="Times New Roman"/>
                <w:b w:val="false"/>
                <w:i w:val="false"/>
                <w:color w:val="000000"/>
                <w:sz w:val="20"/>
              </w:rPr>
              <w:t xml:space="preserve">
жалғастырушы </w:t>
            </w:r>
          </w:p>
          <w:p>
            <w:pPr>
              <w:spacing w:after="20"/>
              <w:ind w:left="20"/>
              <w:jc w:val="both"/>
            </w:pPr>
            <w:r>
              <w:rPr>
                <w:rFonts w:ascii="Times New Roman"/>
                <w:b w:val="false"/>
                <w:i w:val="false"/>
                <w:color w:val="000000"/>
                <w:sz w:val="20"/>
              </w:rPr>
              <w:t xml:space="preserve">
және арнаулы </w:t>
            </w:r>
          </w:p>
          <w:p>
            <w:pPr>
              <w:spacing w:after="20"/>
              <w:ind w:left="20"/>
              <w:jc w:val="both"/>
            </w:pPr>
            <w:r>
              <w:rPr>
                <w:rFonts w:ascii="Times New Roman"/>
                <w:b w:val="false"/>
                <w:i w:val="false"/>
                <w:color w:val="000000"/>
                <w:sz w:val="20"/>
              </w:rPr>
              <w:t xml:space="preserve">
жолдардың </w:t>
            </w:r>
          </w:p>
          <w:p>
            <w:pPr>
              <w:spacing w:after="20"/>
              <w:ind w:left="20"/>
              <w:jc w:val="both"/>
            </w:pPr>
            <w:r>
              <w:rPr>
                <w:rFonts w:ascii="Times New Roman"/>
                <w:b w:val="false"/>
                <w:i w:val="false"/>
                <w:color w:val="000000"/>
                <w:sz w:val="20"/>
              </w:rPr>
              <w:t xml:space="preserve">
арасында </w:t>
            </w:r>
          </w:p>
          <w:p>
            <w:pPr>
              <w:spacing w:after="20"/>
              <w:ind w:left="20"/>
              <w:jc w:val="both"/>
            </w:pPr>
            <w:r>
              <w:rPr>
                <w:rFonts w:ascii="Times New Roman"/>
                <w:b w:val="false"/>
                <w:i w:val="false"/>
                <w:color w:val="000000"/>
                <w:sz w:val="20"/>
              </w:rPr>
              <w:t xml:space="preserve">
вагондарды </w:t>
            </w:r>
          </w:p>
          <w:p>
            <w:pPr>
              <w:spacing w:after="20"/>
              <w:ind w:left="20"/>
              <w:jc w:val="both"/>
            </w:pPr>
            <w:r>
              <w:rPr>
                <w:rFonts w:ascii="Times New Roman"/>
                <w:b w:val="false"/>
                <w:i w:val="false"/>
                <w:color w:val="000000"/>
                <w:sz w:val="20"/>
              </w:rPr>
              <w:t xml:space="preserve">
(құрамдарды) </w:t>
            </w:r>
          </w:p>
          <w:p>
            <w:pPr>
              <w:spacing w:after="20"/>
              <w:ind w:left="20"/>
              <w:jc w:val="both"/>
            </w:pPr>
            <w:r>
              <w:rPr>
                <w:rFonts w:ascii="Times New Roman"/>
                <w:b w:val="false"/>
                <w:i w:val="false"/>
                <w:color w:val="000000"/>
                <w:sz w:val="20"/>
              </w:rPr>
              <w:t xml:space="preserve">
беру (әкелу </w:t>
            </w:r>
          </w:p>
          <w:p>
            <w:pPr>
              <w:spacing w:after="20"/>
              <w:ind w:left="20"/>
              <w:jc w:val="both"/>
            </w:pPr>
            <w:r>
              <w:rPr>
                <w:rFonts w:ascii="Times New Roman"/>
                <w:b w:val="false"/>
                <w:i w:val="false"/>
                <w:color w:val="000000"/>
                <w:sz w:val="20"/>
              </w:rPr>
              <w:t xml:space="preserve">
және шығару)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дарды </w:t>
            </w:r>
          </w:p>
          <w:p>
            <w:pPr>
              <w:spacing w:after="20"/>
              <w:ind w:left="20"/>
              <w:jc w:val="both"/>
            </w:pPr>
            <w:r>
              <w:rPr>
                <w:rFonts w:ascii="Times New Roman"/>
                <w:b w:val="false"/>
                <w:i w:val="false"/>
                <w:color w:val="000000"/>
                <w:sz w:val="20"/>
              </w:rPr>
              <w:t xml:space="preserve">
(құрам- </w:t>
            </w:r>
          </w:p>
          <w:p>
            <w:pPr>
              <w:spacing w:after="20"/>
              <w:ind w:left="20"/>
              <w:jc w:val="both"/>
            </w:pPr>
            <w:r>
              <w:rPr>
                <w:rFonts w:ascii="Times New Roman"/>
                <w:b w:val="false"/>
                <w:i w:val="false"/>
                <w:color w:val="000000"/>
                <w:sz w:val="20"/>
              </w:rPr>
              <w:t xml:space="preserve">
дарды) </w:t>
            </w:r>
          </w:p>
          <w:p>
            <w:pPr>
              <w:spacing w:after="20"/>
              <w:ind w:left="20"/>
              <w:jc w:val="both"/>
            </w:pPr>
            <w:r>
              <w:rPr>
                <w:rFonts w:ascii="Times New Roman"/>
                <w:b w:val="false"/>
                <w:i w:val="false"/>
                <w:color w:val="000000"/>
                <w:sz w:val="20"/>
              </w:rPr>
              <w:t xml:space="preserve">
өңдеу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 </w:t>
            </w:r>
          </w:p>
          <w:p>
            <w:pPr>
              <w:spacing w:after="20"/>
              <w:ind w:left="20"/>
              <w:jc w:val="both"/>
            </w:pPr>
            <w:r>
              <w:rPr>
                <w:rFonts w:ascii="Times New Roman"/>
                <w:b w:val="false"/>
                <w:i w:val="false"/>
                <w:color w:val="000000"/>
                <w:sz w:val="20"/>
              </w:rPr>
              <w:t xml:space="preserve">
ды қабыл- </w:t>
            </w:r>
          </w:p>
          <w:p>
            <w:pPr>
              <w:spacing w:after="20"/>
              <w:ind w:left="20"/>
              <w:jc w:val="both"/>
            </w:pPr>
            <w:r>
              <w:rPr>
                <w:rFonts w:ascii="Times New Roman"/>
                <w:b w:val="false"/>
                <w:i w:val="false"/>
                <w:color w:val="000000"/>
                <w:sz w:val="20"/>
              </w:rPr>
              <w:t xml:space="preserve">
дау және </w:t>
            </w:r>
          </w:p>
          <w:p>
            <w:pPr>
              <w:spacing w:after="20"/>
              <w:ind w:left="20"/>
              <w:jc w:val="both"/>
            </w:pPr>
            <w:r>
              <w:rPr>
                <w:rFonts w:ascii="Times New Roman"/>
                <w:b w:val="false"/>
                <w:i w:val="false"/>
                <w:color w:val="000000"/>
                <w:sz w:val="20"/>
              </w:rPr>
              <w:t xml:space="preserve">
жөнелту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дарды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жолта- </w:t>
            </w:r>
          </w:p>
          <w:p>
            <w:pPr>
              <w:spacing w:after="20"/>
              <w:ind w:left="20"/>
              <w:jc w:val="both"/>
            </w:pPr>
            <w:r>
              <w:rPr>
                <w:rFonts w:ascii="Times New Roman"/>
                <w:b w:val="false"/>
                <w:i w:val="false"/>
                <w:color w:val="000000"/>
                <w:sz w:val="20"/>
              </w:rPr>
              <w:t xml:space="preserve">
баннан </w:t>
            </w:r>
          </w:p>
          <w:p>
            <w:pPr>
              <w:spacing w:after="20"/>
              <w:ind w:left="20"/>
              <w:jc w:val="both"/>
            </w:pPr>
            <w:r>
              <w:rPr>
                <w:rFonts w:ascii="Times New Roman"/>
                <w:b w:val="false"/>
                <w:i w:val="false"/>
                <w:color w:val="000000"/>
                <w:sz w:val="20"/>
              </w:rPr>
              <w:t xml:space="preserve">
екінші- </w:t>
            </w:r>
          </w:p>
          <w:p>
            <w:pPr>
              <w:spacing w:after="20"/>
              <w:ind w:left="20"/>
              <w:jc w:val="both"/>
            </w:pPr>
            <w:r>
              <w:rPr>
                <w:rFonts w:ascii="Times New Roman"/>
                <w:b w:val="false"/>
                <w:i w:val="false"/>
                <w:color w:val="000000"/>
                <w:sz w:val="20"/>
              </w:rPr>
              <w:t xml:space="preserve">
сіне </w:t>
            </w:r>
          </w:p>
          <w:p>
            <w:pPr>
              <w:spacing w:after="20"/>
              <w:ind w:left="20"/>
              <w:jc w:val="both"/>
            </w:pPr>
            <w:r>
              <w:rPr>
                <w:rFonts w:ascii="Times New Roman"/>
                <w:b w:val="false"/>
                <w:i w:val="false"/>
                <w:color w:val="000000"/>
                <w:sz w:val="20"/>
              </w:rPr>
              <w:t xml:space="preserve">
ауыс- </w:t>
            </w:r>
          </w:p>
          <w:p>
            <w:pPr>
              <w:spacing w:after="20"/>
              <w:ind w:left="20"/>
              <w:jc w:val="both"/>
            </w:pPr>
            <w:r>
              <w:rPr>
                <w:rFonts w:ascii="Times New Roman"/>
                <w:b w:val="false"/>
                <w:i w:val="false"/>
                <w:color w:val="000000"/>
                <w:sz w:val="20"/>
              </w:rPr>
              <w:t xml:space="preserve">
тыру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w:t>
            </w:r>
          </w:p>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дарына </w:t>
            </w:r>
          </w:p>
          <w:p>
            <w:pPr>
              <w:spacing w:after="20"/>
              <w:ind w:left="20"/>
              <w:jc w:val="both"/>
            </w:pPr>
            <w:r>
              <w:rPr>
                <w:rFonts w:ascii="Times New Roman"/>
                <w:b w:val="false"/>
                <w:i w:val="false"/>
                <w:color w:val="000000"/>
                <w:sz w:val="20"/>
              </w:rPr>
              <w:t xml:space="preserve">
техни- </w:t>
            </w:r>
          </w:p>
          <w:p>
            <w:pPr>
              <w:spacing w:after="20"/>
              <w:ind w:left="20"/>
              <w:jc w:val="both"/>
            </w:pPr>
            <w:r>
              <w:rPr>
                <w:rFonts w:ascii="Times New Roman"/>
                <w:b w:val="false"/>
                <w:i w:val="false"/>
                <w:color w:val="000000"/>
                <w:sz w:val="20"/>
              </w:rPr>
              <w:t xml:space="preserve">
калық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 </w:t>
            </w:r>
          </w:p>
          <w:p>
            <w:pPr>
              <w:spacing w:after="20"/>
              <w:ind w:left="20"/>
              <w:jc w:val="both"/>
            </w:pPr>
            <w:r>
              <w:rPr>
                <w:rFonts w:ascii="Times New Roman"/>
                <w:b w:val="false"/>
                <w:i w:val="false"/>
                <w:color w:val="000000"/>
                <w:sz w:val="20"/>
              </w:rPr>
              <w:t xml:space="preserve">
циялық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1576"/>
        <w:gridCol w:w="2145"/>
        <w:gridCol w:w="2993"/>
        <w:gridCol w:w="1863"/>
        <w:gridCol w:w="21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жол желісінің қызметтері </w:t>
            </w:r>
          </w:p>
        </w:tc>
      </w:tr>
      <w:tr>
        <w:trPr>
          <w:trHeight w:val="30"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N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тиеу, түсіру </w:t>
            </w:r>
          </w:p>
          <w:p>
            <w:pPr>
              <w:spacing w:after="20"/>
              <w:ind w:left="20"/>
              <w:jc w:val="both"/>
            </w:pPr>
            <w:r>
              <w:rPr>
                <w:rFonts w:ascii="Times New Roman"/>
                <w:b w:val="false"/>
                <w:i w:val="false"/>
                <w:color w:val="000000"/>
                <w:sz w:val="20"/>
              </w:rPr>
              <w:t xml:space="preserve">
үшін алаң. </w:t>
            </w:r>
          </w:p>
          <w:p>
            <w:pPr>
              <w:spacing w:after="20"/>
              <w:ind w:left="20"/>
              <w:jc w:val="both"/>
            </w:pPr>
            <w:r>
              <w:rPr>
                <w:rFonts w:ascii="Times New Roman"/>
                <w:b w:val="false"/>
                <w:i w:val="false"/>
                <w:color w:val="000000"/>
                <w:sz w:val="20"/>
              </w:rPr>
              <w:t xml:space="preserve">
шалар беру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және жүк вагондарына техникалық қызмет көрсету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қол жүк пен ауыр қол жүкті тасымал. </w:t>
            </w:r>
          </w:p>
          <w:p>
            <w:pPr>
              <w:spacing w:after="20"/>
              <w:ind w:left="20"/>
              <w:jc w:val="both"/>
            </w:pPr>
            <w:r>
              <w:rPr>
                <w:rFonts w:ascii="Times New Roman"/>
                <w:b w:val="false"/>
                <w:i w:val="false"/>
                <w:color w:val="000000"/>
                <w:sz w:val="20"/>
              </w:rPr>
              <w:t xml:space="preserve">
даушыларға </w:t>
            </w:r>
          </w:p>
          <w:p>
            <w:pPr>
              <w:spacing w:after="20"/>
              <w:ind w:left="20"/>
              <w:jc w:val="both"/>
            </w:pPr>
            <w:r>
              <w:rPr>
                <w:rFonts w:ascii="Times New Roman"/>
                <w:b w:val="false"/>
                <w:i w:val="false"/>
                <w:color w:val="000000"/>
                <w:sz w:val="20"/>
              </w:rPr>
              <w:t xml:space="preserve">
платформалар беру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 </w:t>
            </w:r>
          </w:p>
          <w:p>
            <w:pPr>
              <w:spacing w:after="20"/>
              <w:ind w:left="20"/>
              <w:jc w:val="both"/>
            </w:pPr>
            <w:r>
              <w:rPr>
                <w:rFonts w:ascii="Times New Roman"/>
                <w:b w:val="false"/>
                <w:i w:val="false"/>
                <w:color w:val="000000"/>
                <w:sz w:val="20"/>
              </w:rPr>
              <w:t xml:space="preserve">
дарын жүзеге асыру үшін вокзалдар беру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ақпараттық қызмет көрсету бойынша құрылғылар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 </w:t>
            </w:r>
          </w:p>
          <w:p>
            <w:pPr>
              <w:spacing w:after="20"/>
              <w:ind w:left="20"/>
              <w:jc w:val="both"/>
            </w:pPr>
            <w:r>
              <w:rPr>
                <w:rFonts w:ascii="Times New Roman"/>
                <w:b w:val="false"/>
                <w:i w:val="false"/>
                <w:color w:val="000000"/>
                <w:sz w:val="20"/>
              </w:rPr>
              <w:t xml:space="preserve">
тиция-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қызмет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 </w:t>
            </w:r>
          </w:p>
          <w:p>
            <w:pPr>
              <w:spacing w:after="20"/>
              <w:ind w:left="20"/>
              <w:jc w:val="both"/>
            </w:pPr>
            <w:r>
              <w:rPr>
                <w:rFonts w:ascii="Times New Roman"/>
                <w:b w:val="false"/>
                <w:i w:val="false"/>
                <w:color w:val="000000"/>
                <w:sz w:val="20"/>
              </w:rPr>
              <w:t xml:space="preserve">
дарды </w:t>
            </w:r>
          </w:p>
          <w:p>
            <w:pPr>
              <w:spacing w:after="20"/>
              <w:ind w:left="20"/>
              <w:jc w:val="both"/>
            </w:pPr>
            <w:r>
              <w:rPr>
                <w:rFonts w:ascii="Times New Roman"/>
                <w:b w:val="false"/>
                <w:i w:val="false"/>
                <w:color w:val="000000"/>
                <w:sz w:val="20"/>
              </w:rPr>
              <w:t xml:space="preserve">
тартуға </w:t>
            </w:r>
          </w:p>
          <w:p>
            <w:pPr>
              <w:spacing w:after="20"/>
              <w:ind w:left="20"/>
              <w:jc w:val="both"/>
            </w:pPr>
            <w:r>
              <w:rPr>
                <w:rFonts w:ascii="Times New Roman"/>
                <w:b w:val="false"/>
                <w:i w:val="false"/>
                <w:color w:val="000000"/>
                <w:sz w:val="20"/>
              </w:rPr>
              <w:t xml:space="preserve">
электр-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жабдық- </w:t>
            </w:r>
          </w:p>
          <w:p>
            <w:pPr>
              <w:spacing w:after="20"/>
              <w:ind w:left="20"/>
              <w:jc w:val="both"/>
            </w:pPr>
            <w:r>
              <w:rPr>
                <w:rFonts w:ascii="Times New Roman"/>
                <w:b w:val="false"/>
                <w:i w:val="false"/>
                <w:color w:val="000000"/>
                <w:sz w:val="20"/>
              </w:rPr>
              <w:t xml:space="preserve">
тау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ағытыл- </w:t>
            </w:r>
          </w:p>
          <w:p>
            <w:pPr>
              <w:spacing w:after="20"/>
              <w:ind w:left="20"/>
              <w:jc w:val="both"/>
            </w:pPr>
            <w:r>
              <w:rPr>
                <w:rFonts w:ascii="Times New Roman"/>
                <w:b w:val="false"/>
                <w:i w:val="false"/>
                <w:color w:val="000000"/>
                <w:sz w:val="20"/>
              </w:rPr>
              <w:t xml:space="preserve">
ған жүк </w:t>
            </w:r>
          </w:p>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жөндеу-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жібер- </w:t>
            </w:r>
          </w:p>
          <w:p>
            <w:pPr>
              <w:spacing w:after="20"/>
              <w:ind w:left="20"/>
              <w:jc w:val="both"/>
            </w:pPr>
            <w:r>
              <w:rPr>
                <w:rFonts w:ascii="Times New Roman"/>
                <w:b w:val="false"/>
                <w:i w:val="false"/>
                <w:color w:val="000000"/>
                <w:sz w:val="20"/>
              </w:rPr>
              <w:t xml:space="preserve">
генге </w:t>
            </w:r>
          </w:p>
          <w:p>
            <w:pPr>
              <w:spacing w:after="20"/>
              <w:ind w:left="20"/>
              <w:jc w:val="both"/>
            </w:pPr>
            <w:r>
              <w:rPr>
                <w:rFonts w:ascii="Times New Roman"/>
                <w:b w:val="false"/>
                <w:i w:val="false"/>
                <w:color w:val="000000"/>
                <w:sz w:val="20"/>
              </w:rPr>
              <w:t xml:space="preserve">
дейін </w:t>
            </w:r>
          </w:p>
          <w:p>
            <w:pPr>
              <w:spacing w:after="20"/>
              <w:ind w:left="20"/>
              <w:jc w:val="both"/>
            </w:pPr>
            <w:r>
              <w:rPr>
                <w:rFonts w:ascii="Times New Roman"/>
                <w:b w:val="false"/>
                <w:i w:val="false"/>
                <w:color w:val="000000"/>
                <w:sz w:val="20"/>
              </w:rPr>
              <w:t xml:space="preserve">
күзету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w:t>
            </w:r>
          </w:p>
          <w:p>
            <w:pPr>
              <w:spacing w:after="20"/>
              <w:ind w:left="20"/>
              <w:jc w:val="both"/>
            </w:pPr>
            <w:r>
              <w:rPr>
                <w:rFonts w:ascii="Times New Roman"/>
                <w:b w:val="false"/>
                <w:i w:val="false"/>
                <w:color w:val="000000"/>
                <w:sz w:val="20"/>
              </w:rPr>
              <w:t xml:space="preserve">
жұптарын </w:t>
            </w:r>
          </w:p>
          <w:p>
            <w:pPr>
              <w:spacing w:after="20"/>
              <w:ind w:left="20"/>
              <w:jc w:val="both"/>
            </w:pPr>
            <w:r>
              <w:rPr>
                <w:rFonts w:ascii="Times New Roman"/>
                <w:b w:val="false"/>
                <w:i w:val="false"/>
                <w:color w:val="000000"/>
                <w:sz w:val="20"/>
              </w:rPr>
              <w:t xml:space="preserve">
ауыстыру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дардың </w:t>
            </w:r>
          </w:p>
          <w:p>
            <w:pPr>
              <w:spacing w:after="20"/>
              <w:ind w:left="20"/>
              <w:jc w:val="both"/>
            </w:pPr>
            <w:r>
              <w:rPr>
                <w:rFonts w:ascii="Times New Roman"/>
                <w:b w:val="false"/>
                <w:i w:val="false"/>
                <w:color w:val="000000"/>
                <w:sz w:val="20"/>
              </w:rPr>
              <w:t xml:space="preserve">
ақаула- </w:t>
            </w:r>
          </w:p>
          <w:p>
            <w:pPr>
              <w:spacing w:after="20"/>
              <w:ind w:left="20"/>
              <w:jc w:val="both"/>
            </w:pPr>
            <w:r>
              <w:rPr>
                <w:rFonts w:ascii="Times New Roman"/>
                <w:b w:val="false"/>
                <w:i w:val="false"/>
                <w:color w:val="000000"/>
                <w:sz w:val="20"/>
              </w:rPr>
              <w:t xml:space="preserve">
рын </w:t>
            </w:r>
          </w:p>
          <w:p>
            <w:pPr>
              <w:spacing w:after="20"/>
              <w:ind w:left="20"/>
              <w:jc w:val="both"/>
            </w:pPr>
            <w:r>
              <w:rPr>
                <w:rFonts w:ascii="Times New Roman"/>
                <w:b w:val="false"/>
                <w:i w:val="false"/>
                <w:color w:val="000000"/>
                <w:sz w:val="20"/>
              </w:rPr>
              <w:t xml:space="preserve">
жөндеу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 </w:t>
            </w:r>
          </w:p>
          <w:p>
            <w:pPr>
              <w:spacing w:after="20"/>
              <w:ind w:left="20"/>
              <w:jc w:val="both"/>
            </w:pPr>
            <w:r>
              <w:rPr>
                <w:rFonts w:ascii="Times New Roman"/>
                <w:b w:val="false"/>
                <w:i w:val="false"/>
                <w:color w:val="000000"/>
                <w:sz w:val="20"/>
              </w:rPr>
              <w:t xml:space="preserve">
малдау </w:t>
            </w:r>
          </w:p>
          <w:p>
            <w:pPr>
              <w:spacing w:after="20"/>
              <w:ind w:left="20"/>
              <w:jc w:val="both"/>
            </w:pPr>
            <w:r>
              <w:rPr>
                <w:rFonts w:ascii="Times New Roman"/>
                <w:b w:val="false"/>
                <w:i w:val="false"/>
                <w:color w:val="000000"/>
                <w:sz w:val="20"/>
              </w:rPr>
              <w:t xml:space="preserve">
проце- </w:t>
            </w:r>
          </w:p>
          <w:p>
            <w:pPr>
              <w:spacing w:after="20"/>
              <w:ind w:left="20"/>
              <w:jc w:val="both"/>
            </w:pPr>
            <w:r>
              <w:rPr>
                <w:rFonts w:ascii="Times New Roman"/>
                <w:b w:val="false"/>
                <w:i w:val="false"/>
                <w:color w:val="000000"/>
                <w:sz w:val="20"/>
              </w:rPr>
              <w:t xml:space="preserve">
сінің </w:t>
            </w:r>
          </w:p>
          <w:p>
            <w:pPr>
              <w:spacing w:after="20"/>
              <w:ind w:left="20"/>
              <w:jc w:val="both"/>
            </w:pPr>
            <w:r>
              <w:rPr>
                <w:rFonts w:ascii="Times New Roman"/>
                <w:b w:val="false"/>
                <w:i w:val="false"/>
                <w:color w:val="000000"/>
                <w:sz w:val="20"/>
              </w:rPr>
              <w:t xml:space="preserve">
опера- </w:t>
            </w:r>
          </w:p>
          <w:p>
            <w:pPr>
              <w:spacing w:after="20"/>
              <w:ind w:left="20"/>
              <w:jc w:val="both"/>
            </w:pPr>
            <w:r>
              <w:rPr>
                <w:rFonts w:ascii="Times New Roman"/>
                <w:b w:val="false"/>
                <w:i w:val="false"/>
                <w:color w:val="000000"/>
                <w:sz w:val="20"/>
              </w:rPr>
              <w:t xml:space="preserve">
цияла- </w:t>
            </w:r>
          </w:p>
          <w:p>
            <w:pPr>
              <w:spacing w:after="20"/>
              <w:ind w:left="20"/>
              <w:jc w:val="both"/>
            </w:pPr>
            <w:r>
              <w:rPr>
                <w:rFonts w:ascii="Times New Roman"/>
                <w:b w:val="false"/>
                <w:i w:val="false"/>
                <w:color w:val="000000"/>
                <w:sz w:val="20"/>
              </w:rPr>
              <w:t xml:space="preserve">
рын тыс </w:t>
            </w:r>
          </w:p>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дардың </w:t>
            </w:r>
          </w:p>
          <w:p>
            <w:pPr>
              <w:spacing w:after="20"/>
              <w:ind w:left="20"/>
              <w:jc w:val="both"/>
            </w:pPr>
            <w:r>
              <w:rPr>
                <w:rFonts w:ascii="Times New Roman"/>
                <w:b w:val="false"/>
                <w:i w:val="false"/>
                <w:color w:val="000000"/>
                <w:sz w:val="20"/>
              </w:rPr>
              <w:t xml:space="preserve">
тұруы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МТЖ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терін </w:t>
            </w:r>
          </w:p>
          <w:p>
            <w:pPr>
              <w:spacing w:after="20"/>
              <w:ind w:left="20"/>
              <w:jc w:val="both"/>
            </w:pPr>
            <w:r>
              <w:rPr>
                <w:rFonts w:ascii="Times New Roman"/>
                <w:b w:val="false"/>
                <w:i w:val="false"/>
                <w:color w:val="000000"/>
                <w:sz w:val="20"/>
              </w:rPr>
              <w:t xml:space="preserve">
жүзеге </w:t>
            </w:r>
          </w:p>
          <w:p>
            <w:pPr>
              <w:spacing w:after="20"/>
              <w:ind w:left="20"/>
              <w:jc w:val="both"/>
            </w:pPr>
            <w:r>
              <w:rPr>
                <w:rFonts w:ascii="Times New Roman"/>
                <w:b w:val="false"/>
                <w:i w:val="false"/>
                <w:color w:val="000000"/>
                <w:sz w:val="20"/>
              </w:rPr>
              <w:t xml:space="preserve">
асырған </w:t>
            </w:r>
          </w:p>
          <w:p>
            <w:pPr>
              <w:spacing w:after="20"/>
              <w:ind w:left="20"/>
              <w:jc w:val="both"/>
            </w:pPr>
            <w:r>
              <w:rPr>
                <w:rFonts w:ascii="Times New Roman"/>
                <w:b w:val="false"/>
                <w:i w:val="false"/>
                <w:color w:val="000000"/>
                <w:sz w:val="20"/>
              </w:rPr>
              <w:t xml:space="preserve">
кезде </w:t>
            </w:r>
          </w:p>
          <w:p>
            <w:pPr>
              <w:spacing w:after="20"/>
              <w:ind w:left="20"/>
              <w:jc w:val="both"/>
            </w:pPr>
            <w:r>
              <w:rPr>
                <w:rFonts w:ascii="Times New Roman"/>
                <w:b w:val="false"/>
                <w:i w:val="false"/>
                <w:color w:val="000000"/>
                <w:sz w:val="20"/>
              </w:rPr>
              <w:t xml:space="preserve">
абсор- </w:t>
            </w:r>
          </w:p>
          <w:p>
            <w:pPr>
              <w:spacing w:after="20"/>
              <w:ind w:left="20"/>
              <w:jc w:val="both"/>
            </w:pPr>
            <w:r>
              <w:rPr>
                <w:rFonts w:ascii="Times New Roman"/>
                <w:b w:val="false"/>
                <w:i w:val="false"/>
                <w:color w:val="000000"/>
                <w:sz w:val="20"/>
              </w:rPr>
              <w:t xml:space="preserve">
бирлен- </w:t>
            </w:r>
          </w:p>
          <w:p>
            <w:pPr>
              <w:spacing w:after="20"/>
              <w:ind w:left="20"/>
              <w:jc w:val="both"/>
            </w:pPr>
            <w:r>
              <w:rPr>
                <w:rFonts w:ascii="Times New Roman"/>
                <w:b w:val="false"/>
                <w:i w:val="false"/>
                <w:color w:val="000000"/>
                <w:sz w:val="20"/>
              </w:rPr>
              <w:t xml:space="preserve">
ген </w:t>
            </w:r>
          </w:p>
          <w:p>
            <w:pPr>
              <w:spacing w:after="20"/>
              <w:ind w:left="20"/>
              <w:jc w:val="both"/>
            </w:pPr>
            <w:r>
              <w:rPr>
                <w:rFonts w:ascii="Times New Roman"/>
                <w:b w:val="false"/>
                <w:i w:val="false"/>
                <w:color w:val="000000"/>
                <w:sz w:val="20"/>
              </w:rPr>
              <w:t xml:space="preserve">
өнді- </w:t>
            </w:r>
          </w:p>
          <w:p>
            <w:pPr>
              <w:spacing w:after="20"/>
              <w:ind w:left="20"/>
              <w:jc w:val="both"/>
            </w:pPr>
            <w:r>
              <w:rPr>
                <w:rFonts w:ascii="Times New Roman"/>
                <w:b w:val="false"/>
                <w:i w:val="false"/>
                <w:color w:val="000000"/>
                <w:sz w:val="20"/>
              </w:rPr>
              <w:t xml:space="preserve">
рістік </w:t>
            </w:r>
          </w:p>
          <w:p>
            <w:pPr>
              <w:spacing w:after="20"/>
              <w:ind w:left="20"/>
              <w:jc w:val="both"/>
            </w:pPr>
            <w:r>
              <w:rPr>
                <w:rFonts w:ascii="Times New Roman"/>
                <w:b w:val="false"/>
                <w:i w:val="false"/>
                <w:color w:val="000000"/>
                <w:sz w:val="20"/>
              </w:rPr>
              <w:t xml:space="preserve">
шығын- </w:t>
            </w:r>
          </w:p>
          <w:p>
            <w:pPr>
              <w:spacing w:after="20"/>
              <w:ind w:left="20"/>
              <w:jc w:val="both"/>
            </w:pPr>
            <w:r>
              <w:rPr>
                <w:rFonts w:ascii="Times New Roman"/>
                <w:b w:val="false"/>
                <w:i w:val="false"/>
                <w:color w:val="000000"/>
                <w:sz w:val="20"/>
              </w:rPr>
              <w:t xml:space="preserve">
дар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w:t>
            </w:r>
          </w:p>
          <w:p>
            <w:pPr>
              <w:spacing w:after="20"/>
              <w:ind w:left="20"/>
              <w:jc w:val="both"/>
            </w:pPr>
            <w:r>
              <w:rPr>
                <w:rFonts w:ascii="Times New Roman"/>
                <w:b w:val="false"/>
                <w:i w:val="false"/>
                <w:color w:val="000000"/>
                <w:sz w:val="20"/>
              </w:rPr>
              <w:t xml:space="preserve">
басқа да </w:t>
            </w:r>
          </w:p>
          <w:p>
            <w:pPr>
              <w:spacing w:after="20"/>
              <w:ind w:left="20"/>
              <w:jc w:val="both"/>
            </w:pPr>
            <w:r>
              <w:rPr>
                <w:rFonts w:ascii="Times New Roman"/>
                <w:b w:val="false"/>
                <w:i w:val="false"/>
                <w:color w:val="000000"/>
                <w:sz w:val="20"/>
              </w:rPr>
              <w:t xml:space="preserve">
реттеліп </w:t>
            </w:r>
          </w:p>
          <w:p>
            <w:pPr>
              <w:spacing w:after="20"/>
              <w:ind w:left="20"/>
              <w:jc w:val="both"/>
            </w:pPr>
            <w:r>
              <w:rPr>
                <w:rFonts w:ascii="Times New Roman"/>
                <w:b w:val="false"/>
                <w:i w:val="false"/>
                <w:color w:val="000000"/>
                <w:sz w:val="20"/>
              </w:rPr>
              <w:t xml:space="preserve">
көрсетілетін </w:t>
            </w:r>
          </w:p>
          <w:p>
            <w:pPr>
              <w:spacing w:after="20"/>
              <w:ind w:left="20"/>
              <w:jc w:val="both"/>
            </w:pPr>
            <w:r>
              <w:rPr>
                <w:rFonts w:ascii="Times New Roman"/>
                <w:b w:val="false"/>
                <w:i w:val="false"/>
                <w:color w:val="000000"/>
                <w:sz w:val="20"/>
              </w:rPr>
              <w:t xml:space="preserve">
түрлері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көрсетілмейтін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w:t>
            </w:r>
          </w:p>
          <w:p>
            <w:pPr>
              <w:spacing w:after="20"/>
              <w:ind w:left="20"/>
              <w:jc w:val="both"/>
            </w:pPr>
            <w:r>
              <w:rPr>
                <w:rFonts w:ascii="Times New Roman"/>
                <w:b w:val="false"/>
                <w:i w:val="false"/>
                <w:color w:val="000000"/>
                <w:sz w:val="20"/>
              </w:rPr>
              <w:t xml:space="preserve">
әкімшілік </w:t>
            </w:r>
          </w:p>
          <w:p>
            <w:pPr>
              <w:spacing w:after="20"/>
              <w:ind w:left="20"/>
              <w:jc w:val="both"/>
            </w:pPr>
            <w:r>
              <w:rPr>
                <w:rFonts w:ascii="Times New Roman"/>
                <w:b w:val="false"/>
                <w:i w:val="false"/>
                <w:color w:val="000000"/>
                <w:sz w:val="20"/>
              </w:rPr>
              <w:t xml:space="preserve">
шығындар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 </w:t>
            </w:r>
          </w:p>
          <w:p>
            <w:pPr>
              <w:spacing w:after="20"/>
              <w:ind w:left="20"/>
              <w:jc w:val="both"/>
            </w:pPr>
            <w:r>
              <w:rPr>
                <w:rFonts w:ascii="Times New Roman"/>
                <w:b w:val="false"/>
                <w:i w:val="false"/>
                <w:color w:val="000000"/>
                <w:sz w:val="20"/>
              </w:rPr>
              <w:t xml:space="preserve">
қызметі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 </w:t>
            </w:r>
          </w:p>
          <w:p>
            <w:pPr>
              <w:spacing w:after="20"/>
              <w:ind w:left="20"/>
              <w:jc w:val="both"/>
            </w:pPr>
            <w:r>
              <w:rPr>
                <w:rFonts w:ascii="Times New Roman"/>
                <w:b w:val="false"/>
                <w:i w:val="false"/>
                <w:color w:val="000000"/>
                <w:sz w:val="20"/>
              </w:rPr>
              <w:t xml:space="preserve">
тиция-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қызмет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 </w:t>
            </w:r>
          </w:p>
          <w:p>
            <w:pPr>
              <w:spacing w:after="20"/>
              <w:ind w:left="20"/>
              <w:jc w:val="both"/>
            </w:pPr>
            <w:r>
              <w:rPr>
                <w:rFonts w:ascii="Times New Roman"/>
                <w:b w:val="false"/>
                <w:i w:val="false"/>
                <w:color w:val="000000"/>
                <w:sz w:val="20"/>
              </w:rPr>
              <w:t xml:space="preserve">
қызметі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 </w:t>
            </w:r>
          </w:p>
          <w:p>
            <w:pPr>
              <w:spacing w:after="20"/>
              <w:ind w:left="20"/>
              <w:jc w:val="both"/>
            </w:pPr>
            <w:r>
              <w:rPr>
                <w:rFonts w:ascii="Times New Roman"/>
                <w:b w:val="false"/>
                <w:i w:val="false"/>
                <w:color w:val="000000"/>
                <w:sz w:val="20"/>
              </w:rPr>
              <w:t xml:space="preserve">
тиция-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қызмет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Өзінің </w:t>
            </w:r>
          </w:p>
          <w:p>
            <w:pPr>
              <w:spacing w:after="20"/>
              <w:ind w:left="20"/>
              <w:jc w:val="both"/>
            </w:pPr>
            <w:r>
              <w:rPr>
                <w:rFonts w:ascii="Times New Roman"/>
                <w:b w:val="false"/>
                <w:i w:val="false"/>
                <w:color w:val="000000"/>
                <w:sz w:val="20"/>
              </w:rPr>
              <w:t xml:space="preserve">
тұтыну- </w:t>
            </w:r>
          </w:p>
          <w:p>
            <w:pPr>
              <w:spacing w:after="20"/>
              <w:ind w:left="20"/>
              <w:jc w:val="both"/>
            </w:pPr>
            <w:r>
              <w:rPr>
                <w:rFonts w:ascii="Times New Roman"/>
                <w:b w:val="false"/>
                <w:i w:val="false"/>
                <w:color w:val="000000"/>
                <w:sz w:val="20"/>
              </w:rPr>
              <w:t xml:space="preserve">
ына </w:t>
            </w:r>
          </w:p>
          <w:p>
            <w:pPr>
              <w:spacing w:after="20"/>
              <w:ind w:left="20"/>
              <w:jc w:val="both"/>
            </w:pPr>
            <w:r>
              <w:rPr>
                <w:rFonts w:ascii="Times New Roman"/>
                <w:b w:val="false"/>
                <w:i w:val="false"/>
                <w:color w:val="000000"/>
                <w:sz w:val="20"/>
              </w:rPr>
              <w:t xml:space="preserve">
арнал-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 мен өнім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 </w:t>
            </w:r>
          </w:p>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 </w:t>
            </w:r>
          </w:p>
          <w:p>
            <w:pPr>
              <w:spacing w:after="20"/>
              <w:ind w:left="20"/>
              <w:jc w:val="both"/>
            </w:pPr>
            <w:r>
              <w:rPr>
                <w:rFonts w:ascii="Times New Roman"/>
                <w:b w:val="false"/>
                <w:i w:val="false"/>
                <w:color w:val="000000"/>
                <w:sz w:val="20"/>
              </w:rPr>
              <w:t xml:space="preserve">
тиция- </w:t>
            </w:r>
          </w:p>
          <w:p>
            <w:pPr>
              <w:spacing w:after="20"/>
              <w:ind w:left="20"/>
              <w:jc w:val="both"/>
            </w:pPr>
            <w:r>
              <w:rPr>
                <w:rFonts w:ascii="Times New Roman"/>
                <w:b w:val="false"/>
                <w:i w:val="false"/>
                <w:color w:val="000000"/>
                <w:sz w:val="20"/>
              </w:rPr>
              <w:t xml:space="preserve">
лар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Жанама шығындарды ажыратып жазу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467"/>
        <w:gridCol w:w="769"/>
        <w:gridCol w:w="1468"/>
        <w:gridCol w:w="1994"/>
        <w:gridCol w:w="3662"/>
        <w:gridCol w:w="1995"/>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коды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коды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 </w:t>
            </w:r>
          </w:p>
          <w:p>
            <w:pPr>
              <w:spacing w:after="20"/>
              <w:ind w:left="20"/>
              <w:jc w:val="both"/>
            </w:pPr>
            <w:r>
              <w:rPr>
                <w:rFonts w:ascii="Times New Roman"/>
                <w:b w:val="false"/>
                <w:i w:val="false"/>
                <w:color w:val="000000"/>
                <w:sz w:val="20"/>
              </w:rPr>
              <w:t xml:space="preserve">
сіп- </w:t>
            </w:r>
          </w:p>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коды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коды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 </w:t>
            </w:r>
          </w:p>
          <w:p>
            <w:pPr>
              <w:spacing w:after="20"/>
              <w:ind w:left="20"/>
              <w:jc w:val="both"/>
            </w:pPr>
            <w:r>
              <w:rPr>
                <w:rFonts w:ascii="Times New Roman"/>
                <w:b w:val="false"/>
                <w:i w:val="false"/>
                <w:color w:val="000000"/>
                <w:sz w:val="20"/>
              </w:rPr>
              <w:t xml:space="preserve">
тың </w:t>
            </w:r>
          </w:p>
          <w:p>
            <w:pPr>
              <w:spacing w:after="20"/>
              <w:ind w:left="20"/>
              <w:jc w:val="both"/>
            </w:pPr>
            <w:r>
              <w:rPr>
                <w:rFonts w:ascii="Times New Roman"/>
                <w:b w:val="false"/>
                <w:i w:val="false"/>
                <w:color w:val="000000"/>
                <w:sz w:val="20"/>
              </w:rPr>
              <w:t xml:space="preserve">
коды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Баптың атауы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N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2k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жанама шығындар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дистанциясы, барлығы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мен көлік кешенінің </w:t>
            </w:r>
          </w:p>
          <w:p>
            <w:pPr>
              <w:spacing w:after="20"/>
              <w:ind w:left="20"/>
              <w:jc w:val="both"/>
            </w:pPr>
            <w:r>
              <w:rPr>
                <w:rFonts w:ascii="Times New Roman"/>
                <w:b w:val="false"/>
                <w:i w:val="false"/>
                <w:color w:val="000000"/>
                <w:sz w:val="20"/>
              </w:rPr>
              <w:t xml:space="preserve">
басқа да негізгі құралдарын </w:t>
            </w:r>
          </w:p>
          <w:p>
            <w:pPr>
              <w:spacing w:after="20"/>
              <w:ind w:left="20"/>
              <w:jc w:val="both"/>
            </w:pPr>
            <w:r>
              <w:rPr>
                <w:rFonts w:ascii="Times New Roman"/>
                <w:b w:val="false"/>
                <w:i w:val="false"/>
                <w:color w:val="000000"/>
                <w:sz w:val="20"/>
              </w:rPr>
              <w:t xml:space="preserve">
(көлік құралдарын қоспағанда)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олардың аспалы </w:t>
            </w:r>
          </w:p>
          <w:p>
            <w:pPr>
              <w:spacing w:after="20"/>
              <w:ind w:left="20"/>
              <w:jc w:val="both"/>
            </w:pPr>
            <w:r>
              <w:rPr>
                <w:rFonts w:ascii="Times New Roman"/>
                <w:b w:val="false"/>
                <w:i w:val="false"/>
                <w:color w:val="000000"/>
                <w:sz w:val="20"/>
              </w:rPr>
              <w:t xml:space="preserve">
жабдықтарын және басқа да </w:t>
            </w:r>
          </w:p>
          <w:p>
            <w:pPr>
              <w:spacing w:after="20"/>
              <w:ind w:left="20"/>
              <w:jc w:val="both"/>
            </w:pPr>
            <w:r>
              <w:rPr>
                <w:rFonts w:ascii="Times New Roman"/>
                <w:b w:val="false"/>
                <w:i w:val="false"/>
                <w:color w:val="000000"/>
                <w:sz w:val="20"/>
              </w:rPr>
              <w:t xml:space="preserve">
машиналарды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көлігін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құралдарын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иелерінің </w:t>
            </w:r>
          </w:p>
          <w:p>
            <w:pPr>
              <w:spacing w:after="20"/>
              <w:ind w:left="20"/>
              <w:jc w:val="both"/>
            </w:pPr>
            <w:r>
              <w:rPr>
                <w:rFonts w:ascii="Times New Roman"/>
                <w:b w:val="false"/>
                <w:i w:val="false"/>
                <w:color w:val="000000"/>
                <w:sz w:val="20"/>
              </w:rPr>
              <w:t xml:space="preserve">
ГПО бойынша міндетті </w:t>
            </w:r>
          </w:p>
          <w:p>
            <w:pPr>
              <w:spacing w:after="20"/>
              <w:ind w:left="20"/>
              <w:jc w:val="both"/>
            </w:pPr>
            <w:r>
              <w:rPr>
                <w:rFonts w:ascii="Times New Roman"/>
                <w:b w:val="false"/>
                <w:i w:val="false"/>
                <w:color w:val="000000"/>
                <w:sz w:val="20"/>
              </w:rPr>
              <w:t xml:space="preserve">
сақтандырылуы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w:t>
            </w:r>
          </w:p>
          <w:p>
            <w:pPr>
              <w:spacing w:after="20"/>
              <w:ind w:left="20"/>
              <w:jc w:val="both"/>
            </w:pPr>
            <w:r>
              <w:rPr>
                <w:rFonts w:ascii="Times New Roman"/>
                <w:b w:val="false"/>
                <w:i w:val="false"/>
                <w:color w:val="000000"/>
                <w:sz w:val="20"/>
              </w:rPr>
              <w:t xml:space="preserve">
көріктендіру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шеберханаларының </w:t>
            </w:r>
          </w:p>
          <w:p>
            <w:pPr>
              <w:spacing w:after="20"/>
              <w:ind w:left="20"/>
              <w:jc w:val="both"/>
            </w:pPr>
            <w:r>
              <w:rPr>
                <w:rFonts w:ascii="Times New Roman"/>
                <w:b w:val="false"/>
                <w:i w:val="false"/>
                <w:color w:val="000000"/>
                <w:sz w:val="20"/>
              </w:rPr>
              <w:t xml:space="preserve">
негізгі құралдарын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Шарттарға отыру мен олардың </w:t>
            </w:r>
          </w:p>
          <w:p>
            <w:pPr>
              <w:spacing w:after="20"/>
              <w:ind w:left="20"/>
              <w:jc w:val="both"/>
            </w:pPr>
            <w:r>
              <w:rPr>
                <w:rFonts w:ascii="Times New Roman"/>
                <w:b w:val="false"/>
                <w:i w:val="false"/>
                <w:color w:val="000000"/>
                <w:sz w:val="20"/>
              </w:rPr>
              <w:t xml:space="preserve">
орындалуын қамтамасыз ететін </w:t>
            </w:r>
          </w:p>
          <w:p>
            <w:pPr>
              <w:spacing w:after="20"/>
              <w:ind w:left="20"/>
              <w:jc w:val="both"/>
            </w:pPr>
            <w:r>
              <w:rPr>
                <w:rFonts w:ascii="Times New Roman"/>
                <w:b w:val="false"/>
                <w:i w:val="false"/>
                <w:color w:val="000000"/>
                <w:sz w:val="20"/>
              </w:rPr>
              <w:t xml:space="preserve">
операциялар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операцияларды </w:t>
            </w:r>
          </w:p>
          <w:p>
            <w:pPr>
              <w:spacing w:after="20"/>
              <w:ind w:left="20"/>
              <w:jc w:val="both"/>
            </w:pPr>
            <w:r>
              <w:rPr>
                <w:rFonts w:ascii="Times New Roman"/>
                <w:b w:val="false"/>
                <w:i w:val="false"/>
                <w:color w:val="000000"/>
                <w:sz w:val="20"/>
              </w:rPr>
              <w:t xml:space="preserve">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Жиып қою және сақтау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үй-жайлары мен ашық </w:t>
            </w:r>
          </w:p>
          <w:p>
            <w:pPr>
              <w:spacing w:after="20"/>
              <w:ind w:left="20"/>
              <w:jc w:val="both"/>
            </w:pPr>
            <w:r>
              <w:rPr>
                <w:rFonts w:ascii="Times New Roman"/>
                <w:b w:val="false"/>
                <w:i w:val="false"/>
                <w:color w:val="000000"/>
                <w:sz w:val="20"/>
              </w:rPr>
              <w:t xml:space="preserve">
алаңшаларын және жабдықтау </w:t>
            </w:r>
          </w:p>
          <w:p>
            <w:pPr>
              <w:spacing w:after="20"/>
              <w:ind w:left="20"/>
              <w:jc w:val="both"/>
            </w:pPr>
            <w:r>
              <w:rPr>
                <w:rFonts w:ascii="Times New Roman"/>
                <w:b w:val="false"/>
                <w:i w:val="false"/>
                <w:color w:val="000000"/>
                <w:sz w:val="20"/>
              </w:rPr>
              <w:t xml:space="preserve">
процесінде пайдаланылатын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жұмыстары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қызмет көрсету </w:t>
            </w:r>
          </w:p>
          <w:p>
            <w:pPr>
              <w:spacing w:after="20"/>
              <w:ind w:left="20"/>
              <w:jc w:val="both"/>
            </w:pPr>
            <w:r>
              <w:rPr>
                <w:rFonts w:ascii="Times New Roman"/>
                <w:b w:val="false"/>
                <w:i w:val="false"/>
                <w:color w:val="000000"/>
                <w:sz w:val="20"/>
              </w:rPr>
              <w:t xml:space="preserve">
шекарасының ішінде </w:t>
            </w:r>
          </w:p>
          <w:p>
            <w:pPr>
              <w:spacing w:after="20"/>
              <w:ind w:left="20"/>
              <w:jc w:val="both"/>
            </w:pPr>
            <w:r>
              <w:rPr>
                <w:rFonts w:ascii="Times New Roman"/>
                <w:b w:val="false"/>
                <w:i w:val="false"/>
                <w:color w:val="000000"/>
                <w:sz w:val="20"/>
              </w:rPr>
              <w:t xml:space="preserve">
тасымалдаған кезде көлік </w:t>
            </w:r>
          </w:p>
          <w:p>
            <w:pPr>
              <w:spacing w:after="20"/>
              <w:ind w:left="20"/>
              <w:jc w:val="both"/>
            </w:pPr>
            <w:r>
              <w:rPr>
                <w:rFonts w:ascii="Times New Roman"/>
                <w:b w:val="false"/>
                <w:i w:val="false"/>
                <w:color w:val="000000"/>
                <w:sz w:val="20"/>
              </w:rPr>
              <w:t xml:space="preserve">
(сатып алынатын) құралдары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өздігінен </w:t>
            </w:r>
          </w:p>
          <w:p>
            <w:pPr>
              <w:spacing w:after="20"/>
              <w:ind w:left="20"/>
              <w:jc w:val="both"/>
            </w:pPr>
            <w:r>
              <w:rPr>
                <w:rFonts w:ascii="Times New Roman"/>
                <w:b w:val="false"/>
                <w:i w:val="false"/>
                <w:color w:val="000000"/>
                <w:sz w:val="20"/>
              </w:rPr>
              <w:t xml:space="preserve">
жүретін жылжымалы құрамды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 орындарын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(жабдық пен </w:t>
            </w:r>
          </w:p>
          <w:p>
            <w:pPr>
              <w:spacing w:after="20"/>
              <w:ind w:left="20"/>
              <w:jc w:val="both"/>
            </w:pPr>
            <w:r>
              <w:rPr>
                <w:rFonts w:ascii="Times New Roman"/>
                <w:b w:val="false"/>
                <w:i w:val="false"/>
                <w:color w:val="000000"/>
                <w:sz w:val="20"/>
              </w:rPr>
              <w:t xml:space="preserve">
құрал-сайманды қоса) және </w:t>
            </w:r>
          </w:p>
          <w:p>
            <w:pPr>
              <w:spacing w:after="20"/>
              <w:ind w:left="20"/>
              <w:jc w:val="both"/>
            </w:pPr>
            <w:r>
              <w:rPr>
                <w:rFonts w:ascii="Times New Roman"/>
                <w:b w:val="false"/>
                <w:i w:val="false"/>
                <w:color w:val="000000"/>
                <w:sz w:val="20"/>
              </w:rPr>
              <w:t xml:space="preserve">
өздігінен жүретін жылжымалы </w:t>
            </w:r>
          </w:p>
          <w:p>
            <w:pPr>
              <w:spacing w:after="20"/>
              <w:ind w:left="20"/>
              <w:jc w:val="both"/>
            </w:pPr>
            <w:r>
              <w:rPr>
                <w:rFonts w:ascii="Times New Roman"/>
                <w:b w:val="false"/>
                <w:i w:val="false"/>
                <w:color w:val="000000"/>
                <w:sz w:val="20"/>
              </w:rPr>
              <w:t xml:space="preserve">
құрамды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Хоппер-мөлшерлегіш вагондарды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Хоппер-мөлшерлегіш вагондарды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вагондарды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 өлшейтін вагондарды </w:t>
            </w:r>
          </w:p>
          <w:p>
            <w:pPr>
              <w:spacing w:after="20"/>
              <w:ind w:left="20"/>
              <w:jc w:val="both"/>
            </w:pPr>
            <w:r>
              <w:rPr>
                <w:rFonts w:ascii="Times New Roman"/>
                <w:b w:val="false"/>
                <w:i w:val="false"/>
                <w:color w:val="000000"/>
                <w:sz w:val="20"/>
              </w:rPr>
              <w:t xml:space="preserve">
және жолды өлшейтін </w:t>
            </w:r>
          </w:p>
          <w:p>
            <w:pPr>
              <w:spacing w:after="20"/>
              <w:ind w:left="20"/>
              <w:jc w:val="both"/>
            </w:pPr>
            <w:r>
              <w:rPr>
                <w:rFonts w:ascii="Times New Roman"/>
                <w:b w:val="false"/>
                <w:i w:val="false"/>
                <w:color w:val="000000"/>
                <w:sz w:val="20"/>
              </w:rPr>
              <w:t xml:space="preserve">
арбашықтарды (жабдық пен </w:t>
            </w:r>
          </w:p>
          <w:p>
            <w:pPr>
              <w:spacing w:after="20"/>
              <w:ind w:left="20"/>
              <w:jc w:val="both"/>
            </w:pPr>
            <w:r>
              <w:rPr>
                <w:rFonts w:ascii="Times New Roman"/>
                <w:b w:val="false"/>
                <w:i w:val="false"/>
                <w:color w:val="000000"/>
                <w:sz w:val="20"/>
              </w:rPr>
              <w:t xml:space="preserve">
құрал-сайманды қоса) ұстау </w:t>
            </w:r>
          </w:p>
          <w:p>
            <w:pPr>
              <w:spacing w:after="20"/>
              <w:ind w:left="20"/>
              <w:jc w:val="both"/>
            </w:pPr>
            <w:r>
              <w:rPr>
                <w:rFonts w:ascii="Times New Roman"/>
                <w:b w:val="false"/>
                <w:i w:val="false"/>
                <w:color w:val="000000"/>
                <w:sz w:val="20"/>
              </w:rPr>
              <w:t xml:space="preserve">
мен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Ақаутапқы вагондарды және </w:t>
            </w:r>
          </w:p>
          <w:p>
            <w:pPr>
              <w:spacing w:after="20"/>
              <w:ind w:left="20"/>
              <w:jc w:val="both"/>
            </w:pPr>
            <w:r>
              <w:rPr>
                <w:rFonts w:ascii="Times New Roman"/>
                <w:b w:val="false"/>
                <w:i w:val="false"/>
                <w:color w:val="000000"/>
                <w:sz w:val="20"/>
              </w:rPr>
              <w:t xml:space="preserve">
ақаутапқы арбашықтарды </w:t>
            </w:r>
          </w:p>
          <w:p>
            <w:pPr>
              <w:spacing w:after="20"/>
              <w:ind w:left="20"/>
              <w:jc w:val="both"/>
            </w:pPr>
            <w:r>
              <w:rPr>
                <w:rFonts w:ascii="Times New Roman"/>
                <w:b w:val="false"/>
                <w:i w:val="false"/>
                <w:color w:val="000000"/>
                <w:sz w:val="20"/>
              </w:rPr>
              <w:t xml:space="preserve">
(жабдық пен құрал-сайманды </w:t>
            </w:r>
          </w:p>
          <w:p>
            <w:pPr>
              <w:spacing w:after="20"/>
              <w:ind w:left="20"/>
              <w:jc w:val="both"/>
            </w:pPr>
            <w:r>
              <w:rPr>
                <w:rFonts w:ascii="Times New Roman"/>
                <w:b w:val="false"/>
                <w:i w:val="false"/>
                <w:color w:val="000000"/>
                <w:sz w:val="20"/>
              </w:rPr>
              <w:t xml:space="preserve">
қоса)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Динамометриялық вагондарды </w:t>
            </w:r>
          </w:p>
          <w:p>
            <w:pPr>
              <w:spacing w:after="20"/>
              <w:ind w:left="20"/>
              <w:jc w:val="both"/>
            </w:pPr>
            <w:r>
              <w:rPr>
                <w:rFonts w:ascii="Times New Roman"/>
                <w:b w:val="false"/>
                <w:i w:val="false"/>
                <w:color w:val="000000"/>
                <w:sz w:val="20"/>
              </w:rPr>
              <w:t xml:space="preserve">
(жабдық пен құрал-сайманды </w:t>
            </w:r>
          </w:p>
          <w:p>
            <w:pPr>
              <w:spacing w:after="20"/>
              <w:ind w:left="20"/>
              <w:jc w:val="both"/>
            </w:pPr>
            <w:r>
              <w:rPr>
                <w:rFonts w:ascii="Times New Roman"/>
                <w:b w:val="false"/>
                <w:i w:val="false"/>
                <w:color w:val="000000"/>
                <w:sz w:val="20"/>
              </w:rPr>
              <w:t xml:space="preserve">
қоса)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вагондарды (жабдық </w:t>
            </w:r>
          </w:p>
          <w:p>
            <w:pPr>
              <w:spacing w:after="20"/>
              <w:ind w:left="20"/>
              <w:jc w:val="both"/>
            </w:pPr>
            <w:r>
              <w:rPr>
                <w:rFonts w:ascii="Times New Roman"/>
                <w:b w:val="false"/>
                <w:i w:val="false"/>
                <w:color w:val="000000"/>
                <w:sz w:val="20"/>
              </w:rPr>
              <w:t xml:space="preserve">
пен құрал-сайманды қоса)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құрылыстары мен басқа </w:t>
            </w:r>
          </w:p>
          <w:p>
            <w:pPr>
              <w:spacing w:after="20"/>
              <w:ind w:left="20"/>
              <w:jc w:val="both"/>
            </w:pPr>
            <w:r>
              <w:rPr>
                <w:rFonts w:ascii="Times New Roman"/>
                <w:b w:val="false"/>
                <w:i w:val="false"/>
                <w:color w:val="000000"/>
                <w:sz w:val="20"/>
              </w:rPr>
              <w:t xml:space="preserve">
да негізгі құралдарды ұстау </w:t>
            </w:r>
          </w:p>
          <w:p>
            <w:pPr>
              <w:spacing w:after="20"/>
              <w:ind w:left="20"/>
              <w:jc w:val="both"/>
            </w:pPr>
            <w:r>
              <w:rPr>
                <w:rFonts w:ascii="Times New Roman"/>
                <w:b w:val="false"/>
                <w:i w:val="false"/>
                <w:color w:val="000000"/>
                <w:sz w:val="20"/>
              </w:rPr>
              <w:t xml:space="preserve">
мен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қауіпті </w:t>
            </w:r>
          </w:p>
          <w:p>
            <w:pPr>
              <w:spacing w:after="20"/>
              <w:ind w:left="20"/>
              <w:jc w:val="both"/>
            </w:pPr>
            <w:r>
              <w:rPr>
                <w:rFonts w:ascii="Times New Roman"/>
                <w:b w:val="false"/>
                <w:i w:val="false"/>
                <w:color w:val="000000"/>
                <w:sz w:val="20"/>
              </w:rPr>
              <w:t xml:space="preserve">
қалдықтарды көму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Люминисценттік шамдарды </w:t>
            </w:r>
          </w:p>
          <w:p>
            <w:pPr>
              <w:spacing w:after="20"/>
              <w:ind w:left="20"/>
              <w:jc w:val="both"/>
            </w:pPr>
            <w:r>
              <w:rPr>
                <w:rFonts w:ascii="Times New Roman"/>
                <w:b w:val="false"/>
                <w:i w:val="false"/>
                <w:color w:val="000000"/>
                <w:sz w:val="20"/>
              </w:rPr>
              <w:t xml:space="preserve">
демеркуризациялау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ПДВ, ПДС жобаларын, </w:t>
            </w:r>
          </w:p>
          <w:p>
            <w:pPr>
              <w:spacing w:after="20"/>
              <w:ind w:left="20"/>
              <w:jc w:val="both"/>
            </w:pPr>
            <w:r>
              <w:rPr>
                <w:rFonts w:ascii="Times New Roman"/>
                <w:b w:val="false"/>
                <w:i w:val="false"/>
                <w:color w:val="000000"/>
                <w:sz w:val="20"/>
              </w:rPr>
              <w:t xml:space="preserve">
экологиялық паспорттарын </w:t>
            </w:r>
          </w:p>
          <w:p>
            <w:pPr>
              <w:spacing w:after="20"/>
              <w:ind w:left="20"/>
              <w:jc w:val="both"/>
            </w:pPr>
            <w:r>
              <w:rPr>
                <w:rFonts w:ascii="Times New Roman"/>
                <w:b w:val="false"/>
                <w:i w:val="false"/>
                <w:color w:val="000000"/>
                <w:sz w:val="20"/>
              </w:rPr>
              <w:t xml:space="preserve">
әзірлеу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w:t>
            </w:r>
          </w:p>
          <w:p>
            <w:pPr>
              <w:spacing w:after="20"/>
              <w:ind w:left="20"/>
              <w:jc w:val="both"/>
            </w:pPr>
            <w:r>
              <w:rPr>
                <w:rFonts w:ascii="Times New Roman"/>
                <w:b w:val="false"/>
                <w:i w:val="false"/>
                <w:color w:val="000000"/>
                <w:sz w:val="20"/>
              </w:rPr>
              <w:t xml:space="preserve">
үшін төлем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 жұмыс орнына </w:t>
            </w:r>
          </w:p>
          <w:p>
            <w:pPr>
              <w:spacing w:after="20"/>
              <w:ind w:left="20"/>
              <w:jc w:val="both"/>
            </w:pPr>
            <w:r>
              <w:rPr>
                <w:rFonts w:ascii="Times New Roman"/>
                <w:b w:val="false"/>
                <w:i w:val="false"/>
                <w:color w:val="000000"/>
                <w:sz w:val="20"/>
              </w:rPr>
              <w:t xml:space="preserve">
және кері жұмысшы поездармен </w:t>
            </w:r>
          </w:p>
          <w:p>
            <w:pPr>
              <w:spacing w:after="20"/>
              <w:ind w:left="20"/>
              <w:jc w:val="both"/>
            </w:pPr>
            <w:r>
              <w:rPr>
                <w:rFonts w:ascii="Times New Roman"/>
                <w:b w:val="false"/>
                <w:i w:val="false"/>
                <w:color w:val="000000"/>
                <w:sz w:val="20"/>
              </w:rPr>
              <w:t xml:space="preserve">
жеткізу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қызмет </w:t>
            </w:r>
          </w:p>
          <w:p>
            <w:pPr>
              <w:spacing w:after="20"/>
              <w:ind w:left="20"/>
              <w:jc w:val="both"/>
            </w:pPr>
            <w:r>
              <w:rPr>
                <w:rFonts w:ascii="Times New Roman"/>
                <w:b w:val="false"/>
                <w:i w:val="false"/>
                <w:color w:val="000000"/>
                <w:sz w:val="20"/>
              </w:rPr>
              <w:t xml:space="preserve">
көрсету шекарасынан тыс </w:t>
            </w:r>
          </w:p>
          <w:p>
            <w:pPr>
              <w:spacing w:after="20"/>
              <w:ind w:left="20"/>
              <w:jc w:val="both"/>
            </w:pPr>
            <w:r>
              <w:rPr>
                <w:rFonts w:ascii="Times New Roman"/>
                <w:b w:val="false"/>
                <w:i w:val="false"/>
                <w:color w:val="000000"/>
                <w:sz w:val="20"/>
              </w:rPr>
              <w:t xml:space="preserve">
жолаушылар поездарымен жол </w:t>
            </w:r>
          </w:p>
          <w:p>
            <w:pPr>
              <w:spacing w:after="20"/>
              <w:ind w:left="20"/>
              <w:jc w:val="both"/>
            </w:pPr>
            <w:r>
              <w:rPr>
                <w:rFonts w:ascii="Times New Roman"/>
                <w:b w:val="false"/>
                <w:i w:val="false"/>
                <w:color w:val="000000"/>
                <w:sz w:val="20"/>
              </w:rPr>
              <w:t xml:space="preserve">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қалалық </w:t>
            </w:r>
          </w:p>
          <w:p>
            <w:pPr>
              <w:spacing w:after="20"/>
              <w:ind w:left="20"/>
              <w:jc w:val="both"/>
            </w:pPr>
            <w:r>
              <w:rPr>
                <w:rFonts w:ascii="Times New Roman"/>
                <w:b w:val="false"/>
                <w:i w:val="false"/>
                <w:color w:val="000000"/>
                <w:sz w:val="20"/>
              </w:rPr>
              <w:t xml:space="preserve">
қоғамдық көлігімен жол </w:t>
            </w:r>
          </w:p>
          <w:p>
            <w:pPr>
              <w:spacing w:after="20"/>
              <w:ind w:left="20"/>
              <w:jc w:val="both"/>
            </w:pPr>
            <w:r>
              <w:rPr>
                <w:rFonts w:ascii="Times New Roman"/>
                <w:b w:val="false"/>
                <w:i w:val="false"/>
                <w:color w:val="000000"/>
                <w:sz w:val="20"/>
              </w:rPr>
              <w:t xml:space="preserve">
билеттері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жолаушылар </w:t>
            </w:r>
          </w:p>
          <w:p>
            <w:pPr>
              <w:spacing w:after="20"/>
              <w:ind w:left="20"/>
              <w:jc w:val="both"/>
            </w:pPr>
            <w:r>
              <w:rPr>
                <w:rFonts w:ascii="Times New Roman"/>
                <w:b w:val="false"/>
                <w:i w:val="false"/>
                <w:color w:val="000000"/>
                <w:sz w:val="20"/>
              </w:rPr>
              <w:t xml:space="preserve">
поездарында 3, 3К нысандар </w:t>
            </w:r>
          </w:p>
          <w:p>
            <w:pPr>
              <w:spacing w:after="20"/>
              <w:ind w:left="20"/>
              <w:jc w:val="both"/>
            </w:pPr>
            <w:r>
              <w:rPr>
                <w:rFonts w:ascii="Times New Roman"/>
                <w:b w:val="false"/>
                <w:i w:val="false"/>
                <w:color w:val="000000"/>
                <w:sz w:val="20"/>
              </w:rPr>
              <w:t xml:space="preserve">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сертификаттау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(жол </w:t>
            </w:r>
          </w:p>
          <w:p>
            <w:pPr>
              <w:spacing w:after="20"/>
              <w:ind w:left="20"/>
              <w:jc w:val="both"/>
            </w:pPr>
            <w:r>
              <w:rPr>
                <w:rFonts w:ascii="Times New Roman"/>
                <w:b w:val="false"/>
                <w:i w:val="false"/>
                <w:color w:val="000000"/>
                <w:sz w:val="20"/>
              </w:rPr>
              <w:t xml:space="preserve">
дистанциясының объектілерін ғана </w:t>
            </w:r>
          </w:p>
          <w:p>
            <w:pPr>
              <w:spacing w:after="20"/>
              <w:ind w:left="20"/>
              <w:jc w:val="both"/>
            </w:pPr>
            <w:r>
              <w:rPr>
                <w:rFonts w:ascii="Times New Roman"/>
                <w:b w:val="false"/>
                <w:i w:val="false"/>
                <w:color w:val="000000"/>
                <w:sz w:val="20"/>
              </w:rPr>
              <w:t xml:space="preserve">
жылумен жабдықтаған жағдайда)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Қазандықты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желілерін ұстау мен </w:t>
            </w:r>
          </w:p>
          <w:p>
            <w:pPr>
              <w:spacing w:after="20"/>
              <w:ind w:left="20"/>
              <w:jc w:val="both"/>
            </w:pPr>
            <w:r>
              <w:rPr>
                <w:rFonts w:ascii="Times New Roman"/>
                <w:b w:val="false"/>
                <w:i w:val="false"/>
                <w:color w:val="000000"/>
                <w:sz w:val="20"/>
              </w:rPr>
              <w:t xml:space="preserve">
оларға техникалық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w:t>
            </w:r>
          </w:p>
          <w:p>
            <w:pPr>
              <w:spacing w:after="20"/>
              <w:ind w:left="20"/>
              <w:jc w:val="both"/>
            </w:pPr>
            <w:r>
              <w:rPr>
                <w:rFonts w:ascii="Times New Roman"/>
                <w:b w:val="false"/>
                <w:i w:val="false"/>
                <w:color w:val="000000"/>
                <w:sz w:val="20"/>
              </w:rPr>
              <w:t xml:space="preserve">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сөндіргіштерді жөндеу, </w:t>
            </w:r>
          </w:p>
          <w:p>
            <w:pPr>
              <w:spacing w:after="20"/>
              <w:ind w:left="20"/>
              <w:jc w:val="both"/>
            </w:pPr>
            <w:r>
              <w:rPr>
                <w:rFonts w:ascii="Times New Roman"/>
                <w:b w:val="false"/>
                <w:i w:val="false"/>
                <w:color w:val="000000"/>
                <w:sz w:val="20"/>
              </w:rPr>
              <w:t xml:space="preserve">
толтыру, қайта зарядтау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жатқызылған ТМҚ </w:t>
            </w:r>
          </w:p>
          <w:p>
            <w:pPr>
              <w:spacing w:after="20"/>
              <w:ind w:left="20"/>
              <w:jc w:val="both"/>
            </w:pPr>
            <w:r>
              <w:rPr>
                <w:rFonts w:ascii="Times New Roman"/>
                <w:b w:val="false"/>
                <w:i w:val="false"/>
                <w:color w:val="000000"/>
                <w:sz w:val="20"/>
              </w:rPr>
              <w:t xml:space="preserve">
(арнайы киімдер, аяқкиімдер, </w:t>
            </w:r>
          </w:p>
          <w:p>
            <w:pPr>
              <w:spacing w:after="20"/>
              <w:ind w:left="20"/>
              <w:jc w:val="both"/>
            </w:pPr>
            <w:r>
              <w:rPr>
                <w:rFonts w:ascii="Times New Roman"/>
                <w:b w:val="false"/>
                <w:i w:val="false"/>
                <w:color w:val="000000"/>
                <w:sz w:val="20"/>
              </w:rPr>
              <w:t xml:space="preserve">
жеке қорғау құралдары, сүт, </w:t>
            </w:r>
          </w:p>
          <w:p>
            <w:pPr>
              <w:spacing w:after="20"/>
              <w:ind w:left="20"/>
              <w:jc w:val="both"/>
            </w:pPr>
            <w:r>
              <w:rPr>
                <w:rFonts w:ascii="Times New Roman"/>
                <w:b w:val="false"/>
                <w:i w:val="false"/>
                <w:color w:val="000000"/>
                <w:sz w:val="20"/>
              </w:rPr>
              <w:t xml:space="preserve">
медициналық дәрі қобдишалары </w:t>
            </w:r>
          </w:p>
          <w:p>
            <w:pPr>
              <w:spacing w:after="20"/>
              <w:ind w:left="20"/>
              <w:jc w:val="both"/>
            </w:pPr>
            <w:r>
              <w:rPr>
                <w:rFonts w:ascii="Times New Roman"/>
                <w:b w:val="false"/>
                <w:i w:val="false"/>
                <w:color w:val="000000"/>
                <w:sz w:val="20"/>
              </w:rPr>
              <w:t xml:space="preserve">
және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(қазандық </w:t>
            </w:r>
          </w:p>
          <w:p>
            <w:pPr>
              <w:spacing w:after="20"/>
              <w:ind w:left="20"/>
              <w:jc w:val="both"/>
            </w:pPr>
            <w:r>
              <w:rPr>
                <w:rFonts w:ascii="Times New Roman"/>
                <w:b w:val="false"/>
                <w:i w:val="false"/>
                <w:color w:val="000000"/>
                <w:sz w:val="20"/>
              </w:rPr>
              <w:t xml:space="preserve">
қадағалау, энергия қадағалау </w:t>
            </w:r>
          </w:p>
          <w:p>
            <w:pPr>
              <w:spacing w:after="20"/>
              <w:ind w:left="20"/>
              <w:jc w:val="both"/>
            </w:pPr>
            <w:r>
              <w:rPr>
                <w:rFonts w:ascii="Times New Roman"/>
                <w:b w:val="false"/>
                <w:i w:val="false"/>
                <w:color w:val="000000"/>
                <w:sz w:val="20"/>
              </w:rPr>
              <w:t xml:space="preserve">
объектілері, (крандарды) </w:t>
            </w:r>
          </w:p>
          <w:p>
            <w:pPr>
              <w:spacing w:after="20"/>
              <w:ind w:left="20"/>
              <w:jc w:val="both"/>
            </w:pPr>
            <w:r>
              <w:rPr>
                <w:rFonts w:ascii="Times New Roman"/>
                <w:b w:val="false"/>
                <w:i w:val="false"/>
                <w:color w:val="000000"/>
                <w:sz w:val="20"/>
              </w:rPr>
              <w:t xml:space="preserve">
техникалық тексеру және </w:t>
            </w:r>
          </w:p>
          <w:p>
            <w:pPr>
              <w:spacing w:after="20"/>
              <w:ind w:left="20"/>
              <w:jc w:val="both"/>
            </w:pPr>
            <w:r>
              <w:rPr>
                <w:rFonts w:ascii="Times New Roman"/>
                <w:b w:val="false"/>
                <w:i w:val="false"/>
                <w:color w:val="000000"/>
                <w:sz w:val="20"/>
              </w:rPr>
              <w:t xml:space="preserve">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w:t>
            </w:r>
          </w:p>
          <w:p>
            <w:pPr>
              <w:spacing w:after="20"/>
              <w:ind w:left="20"/>
              <w:jc w:val="both"/>
            </w:pPr>
            <w:r>
              <w:rPr>
                <w:rFonts w:ascii="Times New Roman"/>
                <w:b w:val="false"/>
                <w:i w:val="false"/>
                <w:color w:val="000000"/>
                <w:sz w:val="20"/>
              </w:rPr>
              <w:t xml:space="preserve">
қауіпсіздік белгілерін салу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Дозиметриялық жұмыстар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НТД және әдебиеттерді </w:t>
            </w:r>
          </w:p>
          <w:p>
            <w:pPr>
              <w:spacing w:after="20"/>
              <w:ind w:left="20"/>
              <w:jc w:val="both"/>
            </w:pPr>
            <w:r>
              <w:rPr>
                <w:rFonts w:ascii="Times New Roman"/>
                <w:b w:val="false"/>
                <w:i w:val="false"/>
                <w:color w:val="000000"/>
                <w:sz w:val="20"/>
              </w:rPr>
              <w:t xml:space="preserve">
әзірлеу, сатып алу және </w:t>
            </w:r>
          </w:p>
          <w:p>
            <w:pPr>
              <w:spacing w:after="20"/>
              <w:ind w:left="20"/>
              <w:jc w:val="both"/>
            </w:pPr>
            <w:r>
              <w:rPr>
                <w:rFonts w:ascii="Times New Roman"/>
                <w:b w:val="false"/>
                <w:i w:val="false"/>
                <w:color w:val="000000"/>
                <w:sz w:val="20"/>
              </w:rPr>
              <w:t xml:space="preserve">
оларға жазылу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Гидрометеоқызметі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w:t>
            </w:r>
          </w:p>
          <w:p>
            <w:pPr>
              <w:spacing w:after="20"/>
              <w:ind w:left="20"/>
              <w:jc w:val="both"/>
            </w:pPr>
            <w:r>
              <w:rPr>
                <w:rFonts w:ascii="Times New Roman"/>
                <w:b w:val="false"/>
                <w:i w:val="false"/>
                <w:color w:val="000000"/>
                <w:sz w:val="20"/>
              </w:rPr>
              <w:t xml:space="preserve">
объектілерін күзету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w:t>
            </w:r>
          </w:p>
          <w:p>
            <w:pPr>
              <w:spacing w:after="20"/>
              <w:ind w:left="20"/>
              <w:jc w:val="both"/>
            </w:pPr>
            <w:r>
              <w:rPr>
                <w:rFonts w:ascii="Times New Roman"/>
                <w:b w:val="false"/>
                <w:i w:val="false"/>
                <w:color w:val="000000"/>
                <w:sz w:val="20"/>
              </w:rPr>
              <w:t xml:space="preserve">
Ресейдің салығы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телефондар бойынша байланыс қызметтері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қызмет </w:t>
            </w:r>
          </w:p>
          <w:p>
            <w:pPr>
              <w:spacing w:after="20"/>
              <w:ind w:left="20"/>
              <w:jc w:val="both"/>
            </w:pPr>
            <w:r>
              <w:rPr>
                <w:rFonts w:ascii="Times New Roman"/>
                <w:b w:val="false"/>
                <w:i w:val="false"/>
                <w:color w:val="000000"/>
                <w:sz w:val="20"/>
              </w:rPr>
              <w:t xml:space="preserve">
көрсету мен оларды </w:t>
            </w:r>
          </w:p>
          <w:p>
            <w:pPr>
              <w:spacing w:after="20"/>
              <w:ind w:left="20"/>
              <w:jc w:val="both"/>
            </w:pPr>
            <w:r>
              <w:rPr>
                <w:rFonts w:ascii="Times New Roman"/>
                <w:b w:val="false"/>
                <w:i w:val="false"/>
                <w:color w:val="000000"/>
                <w:sz w:val="20"/>
              </w:rPr>
              <w:t xml:space="preserve">
ұйымдастыру бойынша басқа </w:t>
            </w:r>
          </w:p>
          <w:p>
            <w:pPr>
              <w:spacing w:after="20"/>
              <w:ind w:left="20"/>
              <w:jc w:val="both"/>
            </w:pPr>
            <w:r>
              <w:rPr>
                <w:rFonts w:ascii="Times New Roman"/>
                <w:b w:val="false"/>
                <w:i w:val="false"/>
                <w:color w:val="000000"/>
                <w:sz w:val="20"/>
              </w:rPr>
              <w:t xml:space="preserve">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іссапарлары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біліктілігін </w:t>
            </w:r>
          </w:p>
          <w:p>
            <w:pPr>
              <w:spacing w:after="20"/>
              <w:ind w:left="20"/>
              <w:jc w:val="both"/>
            </w:pPr>
            <w:r>
              <w:rPr>
                <w:rFonts w:ascii="Times New Roman"/>
                <w:b w:val="false"/>
                <w:i w:val="false"/>
                <w:color w:val="000000"/>
                <w:sz w:val="20"/>
              </w:rPr>
              <w:t xml:space="preserve">
арттыру және оларды қайта даярлау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құны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 жүргізу кезінде </w:t>
            </w:r>
          </w:p>
          <w:p>
            <w:pPr>
              <w:spacing w:after="20"/>
              <w:ind w:left="20"/>
              <w:jc w:val="both"/>
            </w:pPr>
            <w:r>
              <w:rPr>
                <w:rFonts w:ascii="Times New Roman"/>
                <w:b w:val="false"/>
                <w:i w:val="false"/>
                <w:color w:val="000000"/>
                <w:sz w:val="20"/>
              </w:rPr>
              <w:t xml:space="preserve">
үй-жайларды жалдау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төлем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Қорғаушы екпе ағаштар дистанциясы, </w:t>
            </w:r>
          </w:p>
          <w:p>
            <w:pPr>
              <w:spacing w:after="20"/>
              <w:ind w:left="20"/>
              <w:jc w:val="both"/>
            </w:pPr>
            <w:r>
              <w:rPr>
                <w:rFonts w:ascii="Times New Roman"/>
                <w:b w:val="false"/>
                <w:i w:val="false"/>
                <w:color w:val="000000"/>
                <w:sz w:val="20"/>
              </w:rPr>
              <w:t xml:space="preserve">
барлығы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мен көлік кешенінің </w:t>
            </w:r>
          </w:p>
          <w:p>
            <w:pPr>
              <w:spacing w:after="20"/>
              <w:ind w:left="20"/>
              <w:jc w:val="both"/>
            </w:pPr>
            <w:r>
              <w:rPr>
                <w:rFonts w:ascii="Times New Roman"/>
                <w:b w:val="false"/>
                <w:i w:val="false"/>
                <w:color w:val="000000"/>
                <w:sz w:val="20"/>
              </w:rPr>
              <w:t xml:space="preserve">
басқа да негізгі құралдарын </w:t>
            </w:r>
          </w:p>
          <w:p>
            <w:pPr>
              <w:spacing w:after="20"/>
              <w:ind w:left="20"/>
              <w:jc w:val="both"/>
            </w:pPr>
            <w:r>
              <w:rPr>
                <w:rFonts w:ascii="Times New Roman"/>
                <w:b w:val="false"/>
                <w:i w:val="false"/>
                <w:color w:val="000000"/>
                <w:sz w:val="20"/>
              </w:rPr>
              <w:t xml:space="preserve">
(көлік құралдарын қоспағанда)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олардың аспалы </w:t>
            </w:r>
          </w:p>
          <w:p>
            <w:pPr>
              <w:spacing w:after="20"/>
              <w:ind w:left="20"/>
              <w:jc w:val="both"/>
            </w:pPr>
            <w:r>
              <w:rPr>
                <w:rFonts w:ascii="Times New Roman"/>
                <w:b w:val="false"/>
                <w:i w:val="false"/>
                <w:color w:val="000000"/>
                <w:sz w:val="20"/>
              </w:rPr>
              <w:t xml:space="preserve">
жабдықтарын және басқа да </w:t>
            </w:r>
          </w:p>
          <w:p>
            <w:pPr>
              <w:spacing w:after="20"/>
              <w:ind w:left="20"/>
              <w:jc w:val="both"/>
            </w:pPr>
            <w:r>
              <w:rPr>
                <w:rFonts w:ascii="Times New Roman"/>
                <w:b w:val="false"/>
                <w:i w:val="false"/>
                <w:color w:val="000000"/>
                <w:sz w:val="20"/>
              </w:rPr>
              <w:t xml:space="preserve">
машиналарды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автопаркін үстау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көлік құралдарын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иелерінің </w:t>
            </w:r>
          </w:p>
          <w:p>
            <w:pPr>
              <w:spacing w:after="20"/>
              <w:ind w:left="20"/>
              <w:jc w:val="both"/>
            </w:pPr>
            <w:r>
              <w:rPr>
                <w:rFonts w:ascii="Times New Roman"/>
                <w:b w:val="false"/>
                <w:i w:val="false"/>
                <w:color w:val="000000"/>
                <w:sz w:val="20"/>
              </w:rPr>
              <w:t xml:space="preserve">
ГПО бойынша міндетті </w:t>
            </w:r>
          </w:p>
          <w:p>
            <w:pPr>
              <w:spacing w:after="20"/>
              <w:ind w:left="20"/>
              <w:jc w:val="both"/>
            </w:pPr>
            <w:r>
              <w:rPr>
                <w:rFonts w:ascii="Times New Roman"/>
                <w:b w:val="false"/>
                <w:i w:val="false"/>
                <w:color w:val="000000"/>
                <w:sz w:val="20"/>
              </w:rPr>
              <w:t xml:space="preserve">
сақтандырылуы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w:t>
            </w:r>
          </w:p>
          <w:p>
            <w:pPr>
              <w:spacing w:after="20"/>
              <w:ind w:left="20"/>
              <w:jc w:val="both"/>
            </w:pPr>
            <w:r>
              <w:rPr>
                <w:rFonts w:ascii="Times New Roman"/>
                <w:b w:val="false"/>
                <w:i w:val="false"/>
                <w:color w:val="000000"/>
                <w:sz w:val="20"/>
              </w:rPr>
              <w:t xml:space="preserve">
көріктендіру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шеберханаларының </w:t>
            </w:r>
          </w:p>
          <w:p>
            <w:pPr>
              <w:spacing w:after="20"/>
              <w:ind w:left="20"/>
              <w:jc w:val="both"/>
            </w:pPr>
            <w:r>
              <w:rPr>
                <w:rFonts w:ascii="Times New Roman"/>
                <w:b w:val="false"/>
                <w:i w:val="false"/>
                <w:color w:val="000000"/>
                <w:sz w:val="20"/>
              </w:rPr>
              <w:t xml:space="preserve">
негізгі құралдарын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Шарттарға отыруды және </w:t>
            </w:r>
          </w:p>
          <w:p>
            <w:pPr>
              <w:spacing w:after="20"/>
              <w:ind w:left="20"/>
              <w:jc w:val="both"/>
            </w:pPr>
            <w:r>
              <w:rPr>
                <w:rFonts w:ascii="Times New Roman"/>
                <w:b w:val="false"/>
                <w:i w:val="false"/>
                <w:color w:val="000000"/>
                <w:sz w:val="20"/>
              </w:rPr>
              <w:t xml:space="preserve">
олардың орындалуын қамтамасыз </w:t>
            </w:r>
          </w:p>
          <w:p>
            <w:pPr>
              <w:spacing w:after="20"/>
              <w:ind w:left="20"/>
              <w:jc w:val="both"/>
            </w:pPr>
            <w:r>
              <w:rPr>
                <w:rFonts w:ascii="Times New Roman"/>
                <w:b w:val="false"/>
                <w:i w:val="false"/>
                <w:color w:val="000000"/>
                <w:sz w:val="20"/>
              </w:rPr>
              <w:t xml:space="preserve">
ететін операциялар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операцияларды </w:t>
            </w:r>
          </w:p>
          <w:p>
            <w:pPr>
              <w:spacing w:after="20"/>
              <w:ind w:left="20"/>
              <w:jc w:val="both"/>
            </w:pPr>
            <w:r>
              <w:rPr>
                <w:rFonts w:ascii="Times New Roman"/>
                <w:b w:val="false"/>
                <w:i w:val="false"/>
                <w:color w:val="000000"/>
                <w:sz w:val="20"/>
              </w:rPr>
              <w:t xml:space="preserve">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Жиып қою және сақтау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үй-жайларды және ашық </w:t>
            </w:r>
          </w:p>
          <w:p>
            <w:pPr>
              <w:spacing w:after="20"/>
              <w:ind w:left="20"/>
              <w:jc w:val="both"/>
            </w:pPr>
            <w:r>
              <w:rPr>
                <w:rFonts w:ascii="Times New Roman"/>
                <w:b w:val="false"/>
                <w:i w:val="false"/>
                <w:color w:val="000000"/>
                <w:sz w:val="20"/>
              </w:rPr>
              <w:t xml:space="preserve">
алаңшаларды және жабдықтау </w:t>
            </w:r>
          </w:p>
          <w:p>
            <w:pPr>
              <w:spacing w:after="20"/>
              <w:ind w:left="20"/>
              <w:jc w:val="both"/>
            </w:pPr>
            <w:r>
              <w:rPr>
                <w:rFonts w:ascii="Times New Roman"/>
                <w:b w:val="false"/>
                <w:i w:val="false"/>
                <w:color w:val="000000"/>
                <w:sz w:val="20"/>
              </w:rPr>
              <w:t xml:space="preserve">
процесінде пайдаланылатын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жұмыстары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қызмет көрсету </w:t>
            </w:r>
          </w:p>
          <w:p>
            <w:pPr>
              <w:spacing w:after="20"/>
              <w:ind w:left="20"/>
              <w:jc w:val="both"/>
            </w:pPr>
            <w:r>
              <w:rPr>
                <w:rFonts w:ascii="Times New Roman"/>
                <w:b w:val="false"/>
                <w:i w:val="false"/>
                <w:color w:val="000000"/>
                <w:sz w:val="20"/>
              </w:rPr>
              <w:t xml:space="preserve">
шекарасының ішінде </w:t>
            </w:r>
          </w:p>
          <w:p>
            <w:pPr>
              <w:spacing w:after="20"/>
              <w:ind w:left="20"/>
              <w:jc w:val="both"/>
            </w:pPr>
            <w:r>
              <w:rPr>
                <w:rFonts w:ascii="Times New Roman"/>
                <w:b w:val="false"/>
                <w:i w:val="false"/>
                <w:color w:val="000000"/>
                <w:sz w:val="20"/>
              </w:rPr>
              <w:t xml:space="preserve">
тасымалдаған кезде көлік </w:t>
            </w:r>
          </w:p>
          <w:p>
            <w:pPr>
              <w:spacing w:after="20"/>
              <w:ind w:left="20"/>
              <w:jc w:val="both"/>
            </w:pPr>
            <w:r>
              <w:rPr>
                <w:rFonts w:ascii="Times New Roman"/>
                <w:b w:val="false"/>
                <w:i w:val="false"/>
                <w:color w:val="000000"/>
                <w:sz w:val="20"/>
              </w:rPr>
              <w:t xml:space="preserve">
(сатып алынатын) құралдары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құрылыстары мен басқа </w:t>
            </w:r>
          </w:p>
          <w:p>
            <w:pPr>
              <w:spacing w:after="20"/>
              <w:ind w:left="20"/>
              <w:jc w:val="both"/>
            </w:pPr>
            <w:r>
              <w:rPr>
                <w:rFonts w:ascii="Times New Roman"/>
                <w:b w:val="false"/>
                <w:i w:val="false"/>
                <w:color w:val="000000"/>
                <w:sz w:val="20"/>
              </w:rPr>
              <w:t xml:space="preserve">
да негізгі құралдарды ұстау </w:t>
            </w:r>
          </w:p>
          <w:p>
            <w:pPr>
              <w:spacing w:after="20"/>
              <w:ind w:left="20"/>
              <w:jc w:val="both"/>
            </w:pPr>
            <w:r>
              <w:rPr>
                <w:rFonts w:ascii="Times New Roman"/>
                <w:b w:val="false"/>
                <w:i w:val="false"/>
                <w:color w:val="000000"/>
                <w:sz w:val="20"/>
              </w:rPr>
              <w:t xml:space="preserve">
мен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қауіпті </w:t>
            </w:r>
          </w:p>
          <w:p>
            <w:pPr>
              <w:spacing w:after="20"/>
              <w:ind w:left="20"/>
              <w:jc w:val="both"/>
            </w:pPr>
            <w:r>
              <w:rPr>
                <w:rFonts w:ascii="Times New Roman"/>
                <w:b w:val="false"/>
                <w:i w:val="false"/>
                <w:color w:val="000000"/>
                <w:sz w:val="20"/>
              </w:rPr>
              <w:t xml:space="preserve">
қалдықтарды көму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Люминисценттік шамдарды </w:t>
            </w:r>
          </w:p>
          <w:p>
            <w:pPr>
              <w:spacing w:after="20"/>
              <w:ind w:left="20"/>
              <w:jc w:val="both"/>
            </w:pPr>
            <w:r>
              <w:rPr>
                <w:rFonts w:ascii="Times New Roman"/>
                <w:b w:val="false"/>
                <w:i w:val="false"/>
                <w:color w:val="000000"/>
                <w:sz w:val="20"/>
              </w:rPr>
              <w:t xml:space="preserve">
демеркуризациялау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ПДВ, ПДС жобаларын, </w:t>
            </w:r>
          </w:p>
          <w:p>
            <w:pPr>
              <w:spacing w:after="20"/>
              <w:ind w:left="20"/>
              <w:jc w:val="both"/>
            </w:pPr>
            <w:r>
              <w:rPr>
                <w:rFonts w:ascii="Times New Roman"/>
                <w:b w:val="false"/>
                <w:i w:val="false"/>
                <w:color w:val="000000"/>
                <w:sz w:val="20"/>
              </w:rPr>
              <w:t xml:space="preserve">
экологиялық паспорттарын </w:t>
            </w:r>
          </w:p>
          <w:p>
            <w:pPr>
              <w:spacing w:after="20"/>
              <w:ind w:left="20"/>
              <w:jc w:val="both"/>
            </w:pPr>
            <w:r>
              <w:rPr>
                <w:rFonts w:ascii="Times New Roman"/>
                <w:b w:val="false"/>
                <w:i w:val="false"/>
                <w:color w:val="000000"/>
                <w:sz w:val="20"/>
              </w:rPr>
              <w:t xml:space="preserve">
әзірлеу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w:t>
            </w:r>
          </w:p>
          <w:p>
            <w:pPr>
              <w:spacing w:after="20"/>
              <w:ind w:left="20"/>
              <w:jc w:val="both"/>
            </w:pPr>
            <w:r>
              <w:rPr>
                <w:rFonts w:ascii="Times New Roman"/>
                <w:b w:val="false"/>
                <w:i w:val="false"/>
                <w:color w:val="000000"/>
                <w:sz w:val="20"/>
              </w:rPr>
              <w:t xml:space="preserve">
үшін төлем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 жұмыс орнына </w:t>
            </w:r>
          </w:p>
          <w:p>
            <w:pPr>
              <w:spacing w:after="20"/>
              <w:ind w:left="20"/>
              <w:jc w:val="both"/>
            </w:pPr>
            <w:r>
              <w:rPr>
                <w:rFonts w:ascii="Times New Roman"/>
                <w:b w:val="false"/>
                <w:i w:val="false"/>
                <w:color w:val="000000"/>
                <w:sz w:val="20"/>
              </w:rPr>
              <w:t xml:space="preserve">
және кері жұмысшы поездармен </w:t>
            </w:r>
          </w:p>
          <w:p>
            <w:pPr>
              <w:spacing w:after="20"/>
              <w:ind w:left="20"/>
              <w:jc w:val="both"/>
            </w:pPr>
            <w:r>
              <w:rPr>
                <w:rFonts w:ascii="Times New Roman"/>
                <w:b w:val="false"/>
                <w:i w:val="false"/>
                <w:color w:val="000000"/>
                <w:sz w:val="20"/>
              </w:rPr>
              <w:t xml:space="preserve">
жеткізу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қызмет ету </w:t>
            </w:r>
          </w:p>
          <w:p>
            <w:pPr>
              <w:spacing w:after="20"/>
              <w:ind w:left="20"/>
              <w:jc w:val="both"/>
            </w:pPr>
            <w:r>
              <w:rPr>
                <w:rFonts w:ascii="Times New Roman"/>
                <w:b w:val="false"/>
                <w:i w:val="false"/>
                <w:color w:val="000000"/>
                <w:sz w:val="20"/>
              </w:rPr>
              <w:t xml:space="preserve">
шекарасынан тыс жолаушылар </w:t>
            </w:r>
          </w:p>
          <w:p>
            <w:pPr>
              <w:spacing w:after="20"/>
              <w:ind w:left="20"/>
              <w:jc w:val="both"/>
            </w:pPr>
            <w:r>
              <w:rPr>
                <w:rFonts w:ascii="Times New Roman"/>
                <w:b w:val="false"/>
                <w:i w:val="false"/>
                <w:color w:val="000000"/>
                <w:sz w:val="20"/>
              </w:rPr>
              <w:t xml:space="preserve">
поездарымен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қалалық </w:t>
            </w:r>
          </w:p>
          <w:p>
            <w:pPr>
              <w:spacing w:after="20"/>
              <w:ind w:left="20"/>
              <w:jc w:val="both"/>
            </w:pPr>
            <w:r>
              <w:rPr>
                <w:rFonts w:ascii="Times New Roman"/>
                <w:b w:val="false"/>
                <w:i w:val="false"/>
                <w:color w:val="000000"/>
                <w:sz w:val="20"/>
              </w:rPr>
              <w:t xml:space="preserve">
қоғамдық көліктерінде жол </w:t>
            </w:r>
          </w:p>
          <w:p>
            <w:pPr>
              <w:spacing w:after="20"/>
              <w:ind w:left="20"/>
              <w:jc w:val="both"/>
            </w:pPr>
            <w:r>
              <w:rPr>
                <w:rFonts w:ascii="Times New Roman"/>
                <w:b w:val="false"/>
                <w:i w:val="false"/>
                <w:color w:val="000000"/>
                <w:sz w:val="20"/>
              </w:rPr>
              <w:t xml:space="preserve">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жолаушылар </w:t>
            </w:r>
          </w:p>
          <w:p>
            <w:pPr>
              <w:spacing w:after="20"/>
              <w:ind w:left="20"/>
              <w:jc w:val="both"/>
            </w:pPr>
            <w:r>
              <w:rPr>
                <w:rFonts w:ascii="Times New Roman"/>
                <w:b w:val="false"/>
                <w:i w:val="false"/>
                <w:color w:val="000000"/>
                <w:sz w:val="20"/>
              </w:rPr>
              <w:t xml:space="preserve">
поездарында 3, 3к нысаны </w:t>
            </w:r>
          </w:p>
          <w:p>
            <w:pPr>
              <w:spacing w:after="20"/>
              <w:ind w:left="20"/>
              <w:jc w:val="both"/>
            </w:pPr>
            <w:r>
              <w:rPr>
                <w:rFonts w:ascii="Times New Roman"/>
                <w:b w:val="false"/>
                <w:i w:val="false"/>
                <w:color w:val="000000"/>
                <w:sz w:val="20"/>
              </w:rPr>
              <w:t xml:space="preserve">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w:t>
            </w:r>
          </w:p>
          <w:p>
            <w:pPr>
              <w:spacing w:after="20"/>
              <w:ind w:left="20"/>
              <w:jc w:val="both"/>
            </w:pPr>
            <w:r>
              <w:rPr>
                <w:rFonts w:ascii="Times New Roman"/>
                <w:b w:val="false"/>
                <w:i w:val="false"/>
                <w:color w:val="000000"/>
                <w:sz w:val="20"/>
              </w:rPr>
              <w:t xml:space="preserve">
сертификаттау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w:t>
            </w:r>
          </w:p>
          <w:p>
            <w:pPr>
              <w:spacing w:after="20"/>
              <w:ind w:left="20"/>
              <w:jc w:val="both"/>
            </w:pPr>
            <w:r>
              <w:rPr>
                <w:rFonts w:ascii="Times New Roman"/>
                <w:b w:val="false"/>
                <w:i w:val="false"/>
                <w:color w:val="000000"/>
                <w:sz w:val="20"/>
              </w:rPr>
              <w:t xml:space="preserve">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сөндіргіштерді жөндеу, </w:t>
            </w:r>
          </w:p>
          <w:p>
            <w:pPr>
              <w:spacing w:after="20"/>
              <w:ind w:left="20"/>
              <w:jc w:val="both"/>
            </w:pPr>
            <w:r>
              <w:rPr>
                <w:rFonts w:ascii="Times New Roman"/>
                <w:b w:val="false"/>
                <w:i w:val="false"/>
                <w:color w:val="000000"/>
                <w:sz w:val="20"/>
              </w:rPr>
              <w:t xml:space="preserve">
толтыру, қайта зарядтау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жататын ТМҚ </w:t>
            </w:r>
          </w:p>
          <w:p>
            <w:pPr>
              <w:spacing w:after="20"/>
              <w:ind w:left="20"/>
              <w:jc w:val="both"/>
            </w:pPr>
            <w:r>
              <w:rPr>
                <w:rFonts w:ascii="Times New Roman"/>
                <w:b w:val="false"/>
                <w:i w:val="false"/>
                <w:color w:val="000000"/>
                <w:sz w:val="20"/>
              </w:rPr>
              <w:t xml:space="preserve">
(арнайы киімдер, аяқкиімдер, </w:t>
            </w:r>
          </w:p>
          <w:p>
            <w:pPr>
              <w:spacing w:after="20"/>
              <w:ind w:left="20"/>
              <w:jc w:val="both"/>
            </w:pPr>
            <w:r>
              <w:rPr>
                <w:rFonts w:ascii="Times New Roman"/>
                <w:b w:val="false"/>
                <w:i w:val="false"/>
                <w:color w:val="000000"/>
                <w:sz w:val="20"/>
              </w:rPr>
              <w:t xml:space="preserve">
жеке қоғау құралдары, сүт, </w:t>
            </w:r>
          </w:p>
          <w:p>
            <w:pPr>
              <w:spacing w:after="20"/>
              <w:ind w:left="20"/>
              <w:jc w:val="both"/>
            </w:pPr>
            <w:r>
              <w:rPr>
                <w:rFonts w:ascii="Times New Roman"/>
                <w:b w:val="false"/>
                <w:i w:val="false"/>
                <w:color w:val="000000"/>
                <w:sz w:val="20"/>
              </w:rPr>
              <w:t xml:space="preserve">
медициналық дәрі қобдишалары </w:t>
            </w:r>
          </w:p>
          <w:p>
            <w:pPr>
              <w:spacing w:after="20"/>
              <w:ind w:left="20"/>
              <w:jc w:val="both"/>
            </w:pPr>
            <w:r>
              <w:rPr>
                <w:rFonts w:ascii="Times New Roman"/>
                <w:b w:val="false"/>
                <w:i w:val="false"/>
                <w:color w:val="000000"/>
                <w:sz w:val="20"/>
              </w:rPr>
              <w:t xml:space="preserve">
және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тексеру </w:t>
            </w:r>
          </w:p>
          <w:p>
            <w:pPr>
              <w:spacing w:after="20"/>
              <w:ind w:left="20"/>
              <w:jc w:val="both"/>
            </w:pPr>
            <w:r>
              <w:rPr>
                <w:rFonts w:ascii="Times New Roman"/>
                <w:b w:val="false"/>
                <w:i w:val="false"/>
                <w:color w:val="000000"/>
                <w:sz w:val="20"/>
              </w:rPr>
              <w:t xml:space="preserve">
(қазандық қадағалау, энергия </w:t>
            </w:r>
          </w:p>
          <w:p>
            <w:pPr>
              <w:spacing w:after="20"/>
              <w:ind w:left="20"/>
              <w:jc w:val="both"/>
            </w:pPr>
            <w:r>
              <w:rPr>
                <w:rFonts w:ascii="Times New Roman"/>
                <w:b w:val="false"/>
                <w:i w:val="false"/>
                <w:color w:val="000000"/>
                <w:sz w:val="20"/>
              </w:rPr>
              <w:t xml:space="preserve">
қадағалау объектілері, </w:t>
            </w:r>
          </w:p>
          <w:p>
            <w:pPr>
              <w:spacing w:after="20"/>
              <w:ind w:left="20"/>
              <w:jc w:val="both"/>
            </w:pPr>
            <w:r>
              <w:rPr>
                <w:rFonts w:ascii="Times New Roman"/>
                <w:b w:val="false"/>
                <w:i w:val="false"/>
                <w:color w:val="000000"/>
                <w:sz w:val="20"/>
              </w:rPr>
              <w:t xml:space="preserve">
(крандарды) техникалық </w:t>
            </w:r>
          </w:p>
          <w:p>
            <w:pPr>
              <w:spacing w:after="20"/>
              <w:ind w:left="20"/>
              <w:jc w:val="both"/>
            </w:pPr>
            <w:r>
              <w:rPr>
                <w:rFonts w:ascii="Times New Roman"/>
                <w:b w:val="false"/>
                <w:i w:val="false"/>
                <w:color w:val="000000"/>
                <w:sz w:val="20"/>
              </w:rPr>
              <w:t xml:space="preserve">
тексеру және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w:t>
            </w:r>
          </w:p>
          <w:p>
            <w:pPr>
              <w:spacing w:after="20"/>
              <w:ind w:left="20"/>
              <w:jc w:val="both"/>
            </w:pPr>
            <w:r>
              <w:rPr>
                <w:rFonts w:ascii="Times New Roman"/>
                <w:b w:val="false"/>
                <w:i w:val="false"/>
                <w:color w:val="000000"/>
                <w:sz w:val="20"/>
              </w:rPr>
              <w:t xml:space="preserve">
қауіпсіздік белгілерін салу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Дозиметриялық жұмыстар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НТД және әдебиеттерді </w:t>
            </w:r>
          </w:p>
          <w:p>
            <w:pPr>
              <w:spacing w:after="20"/>
              <w:ind w:left="20"/>
              <w:jc w:val="both"/>
            </w:pPr>
            <w:r>
              <w:rPr>
                <w:rFonts w:ascii="Times New Roman"/>
                <w:b w:val="false"/>
                <w:i w:val="false"/>
                <w:color w:val="000000"/>
                <w:sz w:val="20"/>
              </w:rPr>
              <w:t xml:space="preserve">
әзірлеу, сатып алу және </w:t>
            </w:r>
          </w:p>
          <w:p>
            <w:pPr>
              <w:spacing w:after="20"/>
              <w:ind w:left="20"/>
              <w:jc w:val="both"/>
            </w:pPr>
            <w:r>
              <w:rPr>
                <w:rFonts w:ascii="Times New Roman"/>
                <w:b w:val="false"/>
                <w:i w:val="false"/>
                <w:color w:val="000000"/>
                <w:sz w:val="20"/>
              </w:rPr>
              <w:t xml:space="preserve">
оларға жазылу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Гидрометеоқызметі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w:t>
            </w:r>
          </w:p>
          <w:p>
            <w:pPr>
              <w:spacing w:after="20"/>
              <w:ind w:left="20"/>
              <w:jc w:val="both"/>
            </w:pPr>
            <w:r>
              <w:rPr>
                <w:rFonts w:ascii="Times New Roman"/>
                <w:b w:val="false"/>
                <w:i w:val="false"/>
                <w:color w:val="000000"/>
                <w:sz w:val="20"/>
              </w:rPr>
              <w:t xml:space="preserve">
объектілерін күзету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қүнға қосылатын Ресейдің салығы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телефондар бойынша </w:t>
            </w:r>
          </w:p>
          <w:p>
            <w:pPr>
              <w:spacing w:after="20"/>
              <w:ind w:left="20"/>
              <w:jc w:val="both"/>
            </w:pPr>
            <w:r>
              <w:rPr>
                <w:rFonts w:ascii="Times New Roman"/>
                <w:b w:val="false"/>
                <w:i w:val="false"/>
                <w:color w:val="000000"/>
                <w:sz w:val="20"/>
              </w:rPr>
              <w:t xml:space="preserve">
байланыс қызметтері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қызмет </w:t>
            </w:r>
          </w:p>
          <w:p>
            <w:pPr>
              <w:spacing w:after="20"/>
              <w:ind w:left="20"/>
              <w:jc w:val="both"/>
            </w:pPr>
            <w:r>
              <w:rPr>
                <w:rFonts w:ascii="Times New Roman"/>
                <w:b w:val="false"/>
                <w:i w:val="false"/>
                <w:color w:val="000000"/>
                <w:sz w:val="20"/>
              </w:rPr>
              <w:t xml:space="preserve">
көрсету мен оларды </w:t>
            </w:r>
          </w:p>
          <w:p>
            <w:pPr>
              <w:spacing w:after="20"/>
              <w:ind w:left="20"/>
              <w:jc w:val="both"/>
            </w:pPr>
            <w:r>
              <w:rPr>
                <w:rFonts w:ascii="Times New Roman"/>
                <w:b w:val="false"/>
                <w:i w:val="false"/>
                <w:color w:val="000000"/>
                <w:sz w:val="20"/>
              </w:rPr>
              <w:t xml:space="preserve">
ұйымдастыру бойынша басқа да </w:t>
            </w:r>
          </w:p>
          <w:p>
            <w:pPr>
              <w:spacing w:after="20"/>
              <w:ind w:left="20"/>
              <w:jc w:val="both"/>
            </w:pPr>
            <w:r>
              <w:rPr>
                <w:rFonts w:ascii="Times New Roman"/>
                <w:b w:val="false"/>
                <w:i w:val="false"/>
                <w:color w:val="000000"/>
                <w:sz w:val="20"/>
              </w:rPr>
              <w:t xml:space="preserve">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іссапарлары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біліктілігін </w:t>
            </w:r>
          </w:p>
          <w:p>
            <w:pPr>
              <w:spacing w:after="20"/>
              <w:ind w:left="20"/>
              <w:jc w:val="both"/>
            </w:pPr>
            <w:r>
              <w:rPr>
                <w:rFonts w:ascii="Times New Roman"/>
                <w:b w:val="false"/>
                <w:i w:val="false"/>
                <w:color w:val="000000"/>
                <w:sz w:val="20"/>
              </w:rPr>
              <w:t xml:space="preserve">
арттыру және оларды қайта даярлау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құны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 өткізу кезінде </w:t>
            </w:r>
          </w:p>
          <w:p>
            <w:pPr>
              <w:spacing w:after="20"/>
              <w:ind w:left="20"/>
              <w:jc w:val="both"/>
            </w:pPr>
            <w:r>
              <w:rPr>
                <w:rFonts w:ascii="Times New Roman"/>
                <w:b w:val="false"/>
                <w:i w:val="false"/>
                <w:color w:val="000000"/>
                <w:sz w:val="20"/>
              </w:rPr>
              <w:t xml:space="preserve">
үй-жайларды жалдау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дистанциясы, барлығы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Тартымды қосалқы станцияларын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Тартымды қосалқы </w:t>
            </w:r>
          </w:p>
          <w:p>
            <w:pPr>
              <w:spacing w:after="20"/>
              <w:ind w:left="20"/>
              <w:jc w:val="both"/>
            </w:pPr>
            <w:r>
              <w:rPr>
                <w:rFonts w:ascii="Times New Roman"/>
                <w:b w:val="false"/>
                <w:i w:val="false"/>
                <w:color w:val="000000"/>
                <w:sz w:val="20"/>
              </w:rPr>
              <w:t xml:space="preserve">
станциялардың негізгі </w:t>
            </w:r>
          </w:p>
          <w:p>
            <w:pPr>
              <w:spacing w:after="20"/>
              <w:ind w:left="20"/>
              <w:jc w:val="both"/>
            </w:pPr>
            <w:r>
              <w:rPr>
                <w:rFonts w:ascii="Times New Roman"/>
                <w:b w:val="false"/>
                <w:i w:val="false"/>
                <w:color w:val="000000"/>
                <w:sz w:val="20"/>
              </w:rPr>
              <w:t xml:space="preserve">
құралдарын (персоналды, </w:t>
            </w:r>
          </w:p>
          <w:p>
            <w:pPr>
              <w:spacing w:after="20"/>
              <w:ind w:left="20"/>
              <w:jc w:val="both"/>
            </w:pPr>
            <w:r>
              <w:rPr>
                <w:rFonts w:ascii="Times New Roman"/>
                <w:b w:val="false"/>
                <w:i w:val="false"/>
                <w:color w:val="000000"/>
                <w:sz w:val="20"/>
              </w:rPr>
              <w:t xml:space="preserve">
ғимаратты қоса)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w:t>
            </w:r>
          </w:p>
          <w:p>
            <w:pPr>
              <w:spacing w:after="20"/>
              <w:ind w:left="20"/>
              <w:jc w:val="both"/>
            </w:pPr>
            <w:r>
              <w:rPr>
                <w:rFonts w:ascii="Times New Roman"/>
                <w:b w:val="false"/>
                <w:i w:val="false"/>
                <w:color w:val="000000"/>
                <w:sz w:val="20"/>
              </w:rPr>
              <w:t xml:space="preserve">
трансформаторлық қосалқы </w:t>
            </w:r>
          </w:p>
          <w:p>
            <w:pPr>
              <w:spacing w:after="20"/>
              <w:ind w:left="20"/>
              <w:jc w:val="both"/>
            </w:pPr>
            <w:r>
              <w:rPr>
                <w:rFonts w:ascii="Times New Roman"/>
                <w:b w:val="false"/>
                <w:i w:val="false"/>
                <w:color w:val="000000"/>
                <w:sz w:val="20"/>
              </w:rPr>
              <w:t xml:space="preserve">
станцияларды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w:t>
            </w:r>
          </w:p>
          <w:p>
            <w:pPr>
              <w:spacing w:after="20"/>
              <w:ind w:left="20"/>
              <w:jc w:val="both"/>
            </w:pPr>
            <w:r>
              <w:rPr>
                <w:rFonts w:ascii="Times New Roman"/>
                <w:b w:val="false"/>
                <w:i w:val="false"/>
                <w:color w:val="000000"/>
                <w:sz w:val="20"/>
              </w:rPr>
              <w:t xml:space="preserve">
трансформаторлық қосалқы </w:t>
            </w:r>
          </w:p>
          <w:p>
            <w:pPr>
              <w:spacing w:after="20"/>
              <w:ind w:left="20"/>
              <w:jc w:val="both"/>
            </w:pPr>
            <w:r>
              <w:rPr>
                <w:rFonts w:ascii="Times New Roman"/>
                <w:b w:val="false"/>
                <w:i w:val="false"/>
                <w:color w:val="000000"/>
                <w:sz w:val="20"/>
              </w:rPr>
              <w:t xml:space="preserve">
станциялардың (персоналды, </w:t>
            </w:r>
          </w:p>
          <w:p>
            <w:pPr>
              <w:spacing w:after="20"/>
              <w:ind w:left="20"/>
              <w:jc w:val="both"/>
            </w:pPr>
            <w:r>
              <w:rPr>
                <w:rFonts w:ascii="Times New Roman"/>
                <w:b w:val="false"/>
                <w:i w:val="false"/>
                <w:color w:val="000000"/>
                <w:sz w:val="20"/>
              </w:rPr>
              <w:t xml:space="preserve">
ғимаратты қоса) негізгі </w:t>
            </w:r>
          </w:p>
          <w:p>
            <w:pPr>
              <w:spacing w:after="20"/>
              <w:ind w:left="20"/>
              <w:jc w:val="both"/>
            </w:pPr>
            <w:r>
              <w:rPr>
                <w:rFonts w:ascii="Times New Roman"/>
                <w:b w:val="false"/>
                <w:i w:val="false"/>
                <w:color w:val="000000"/>
                <w:sz w:val="20"/>
              </w:rPr>
              <w:t xml:space="preserve">
құралдарын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әуе </w:t>
            </w:r>
          </w:p>
          <w:p>
            <w:pPr>
              <w:spacing w:after="20"/>
              <w:ind w:left="20"/>
              <w:jc w:val="both"/>
            </w:pPr>
            <w:r>
              <w:rPr>
                <w:rFonts w:ascii="Times New Roman"/>
                <w:b w:val="false"/>
                <w:i w:val="false"/>
                <w:color w:val="000000"/>
                <w:sz w:val="20"/>
              </w:rPr>
              <w:t xml:space="preserve">
желілерін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w:t>
            </w:r>
          </w:p>
          <w:p>
            <w:pPr>
              <w:spacing w:after="20"/>
              <w:ind w:left="20"/>
              <w:jc w:val="both"/>
            </w:pPr>
            <w:r>
              <w:rPr>
                <w:rFonts w:ascii="Times New Roman"/>
                <w:b w:val="false"/>
                <w:i w:val="false"/>
                <w:color w:val="000000"/>
                <w:sz w:val="20"/>
              </w:rPr>
              <w:t xml:space="preserve">
электрберілістердің әуе </w:t>
            </w:r>
          </w:p>
          <w:p>
            <w:pPr>
              <w:spacing w:after="20"/>
              <w:ind w:left="20"/>
              <w:jc w:val="both"/>
            </w:pPr>
            <w:r>
              <w:rPr>
                <w:rFonts w:ascii="Times New Roman"/>
                <w:b w:val="false"/>
                <w:i w:val="false"/>
                <w:color w:val="000000"/>
                <w:sz w:val="20"/>
              </w:rPr>
              <w:t xml:space="preserve">
желілерін (2-санат) ұстау </w:t>
            </w:r>
          </w:p>
          <w:p>
            <w:pPr>
              <w:spacing w:after="20"/>
              <w:ind w:left="20"/>
              <w:jc w:val="both"/>
            </w:pPr>
            <w:r>
              <w:rPr>
                <w:rFonts w:ascii="Times New Roman"/>
                <w:b w:val="false"/>
                <w:i w:val="false"/>
                <w:color w:val="000000"/>
                <w:sz w:val="20"/>
              </w:rPr>
              <w:t xml:space="preserve">
мен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кабель </w:t>
            </w:r>
          </w:p>
          <w:p>
            <w:pPr>
              <w:spacing w:after="20"/>
              <w:ind w:left="20"/>
              <w:jc w:val="both"/>
            </w:pPr>
            <w:r>
              <w:rPr>
                <w:rFonts w:ascii="Times New Roman"/>
                <w:b w:val="false"/>
                <w:i w:val="false"/>
                <w:color w:val="000000"/>
                <w:sz w:val="20"/>
              </w:rPr>
              <w:t xml:space="preserve">
желілерін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ЭЧ кіреберіс шекарасындағы </w:t>
            </w:r>
          </w:p>
          <w:p>
            <w:pPr>
              <w:spacing w:after="20"/>
              <w:ind w:left="20"/>
              <w:jc w:val="both"/>
            </w:pPr>
            <w:r>
              <w:rPr>
                <w:rFonts w:ascii="Times New Roman"/>
                <w:b w:val="false"/>
                <w:i w:val="false"/>
                <w:color w:val="000000"/>
                <w:sz w:val="20"/>
              </w:rPr>
              <w:t xml:space="preserve">
электрберілестерінің кабель </w:t>
            </w:r>
          </w:p>
          <w:p>
            <w:pPr>
              <w:spacing w:after="20"/>
              <w:ind w:left="20"/>
              <w:jc w:val="both"/>
            </w:pPr>
            <w:r>
              <w:rPr>
                <w:rFonts w:ascii="Times New Roman"/>
                <w:b w:val="false"/>
                <w:i w:val="false"/>
                <w:color w:val="000000"/>
                <w:sz w:val="20"/>
              </w:rPr>
              <w:t xml:space="preserve">
желілерін (2-санат)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 электрмен жабдықтау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өндіру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 электрмен </w:t>
            </w:r>
          </w:p>
          <w:p>
            <w:pPr>
              <w:spacing w:after="20"/>
              <w:ind w:left="20"/>
              <w:jc w:val="both"/>
            </w:pPr>
            <w:r>
              <w:rPr>
                <w:rFonts w:ascii="Times New Roman"/>
                <w:b w:val="false"/>
                <w:i w:val="false"/>
                <w:color w:val="000000"/>
                <w:sz w:val="20"/>
              </w:rPr>
              <w:t xml:space="preserve">
жабдықтауға арналған негізгі </w:t>
            </w:r>
          </w:p>
          <w:p>
            <w:pPr>
              <w:spacing w:after="20"/>
              <w:ind w:left="20"/>
              <w:jc w:val="both"/>
            </w:pPr>
            <w:r>
              <w:rPr>
                <w:rFonts w:ascii="Times New Roman"/>
                <w:b w:val="false"/>
                <w:i w:val="false"/>
                <w:color w:val="000000"/>
                <w:sz w:val="20"/>
              </w:rPr>
              <w:t xml:space="preserve">
құралдарды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мен көлік кешенінің </w:t>
            </w:r>
          </w:p>
          <w:p>
            <w:pPr>
              <w:spacing w:after="20"/>
              <w:ind w:left="20"/>
              <w:jc w:val="both"/>
            </w:pPr>
            <w:r>
              <w:rPr>
                <w:rFonts w:ascii="Times New Roman"/>
                <w:b w:val="false"/>
                <w:i w:val="false"/>
                <w:color w:val="000000"/>
                <w:sz w:val="20"/>
              </w:rPr>
              <w:t xml:space="preserve">
басқа да негізгі құралдарын </w:t>
            </w:r>
          </w:p>
          <w:p>
            <w:pPr>
              <w:spacing w:after="20"/>
              <w:ind w:left="20"/>
              <w:jc w:val="both"/>
            </w:pPr>
            <w:r>
              <w:rPr>
                <w:rFonts w:ascii="Times New Roman"/>
                <w:b w:val="false"/>
                <w:i w:val="false"/>
                <w:color w:val="000000"/>
                <w:sz w:val="20"/>
              </w:rPr>
              <w:t xml:space="preserve">
(көлік құралдарын қоспағанда)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олардың аспалы </w:t>
            </w:r>
          </w:p>
          <w:p>
            <w:pPr>
              <w:spacing w:after="20"/>
              <w:ind w:left="20"/>
              <w:jc w:val="both"/>
            </w:pPr>
            <w:r>
              <w:rPr>
                <w:rFonts w:ascii="Times New Roman"/>
                <w:b w:val="false"/>
                <w:i w:val="false"/>
                <w:color w:val="000000"/>
                <w:sz w:val="20"/>
              </w:rPr>
              <w:t xml:space="preserve">
жабдықтарын және басқа да </w:t>
            </w:r>
          </w:p>
          <w:p>
            <w:pPr>
              <w:spacing w:after="20"/>
              <w:ind w:left="20"/>
              <w:jc w:val="both"/>
            </w:pPr>
            <w:r>
              <w:rPr>
                <w:rFonts w:ascii="Times New Roman"/>
                <w:b w:val="false"/>
                <w:i w:val="false"/>
                <w:color w:val="000000"/>
                <w:sz w:val="20"/>
              </w:rPr>
              <w:t xml:space="preserve">
машиналарды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көлігін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көлік құралдарын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иелерінің </w:t>
            </w:r>
          </w:p>
          <w:p>
            <w:pPr>
              <w:spacing w:after="20"/>
              <w:ind w:left="20"/>
              <w:jc w:val="both"/>
            </w:pPr>
            <w:r>
              <w:rPr>
                <w:rFonts w:ascii="Times New Roman"/>
                <w:b w:val="false"/>
                <w:i w:val="false"/>
                <w:color w:val="000000"/>
                <w:sz w:val="20"/>
              </w:rPr>
              <w:t xml:space="preserve">
ГПО бойынша міндетті </w:t>
            </w:r>
          </w:p>
          <w:p>
            <w:pPr>
              <w:spacing w:after="20"/>
              <w:ind w:left="20"/>
              <w:jc w:val="both"/>
            </w:pPr>
            <w:r>
              <w:rPr>
                <w:rFonts w:ascii="Times New Roman"/>
                <w:b w:val="false"/>
                <w:i w:val="false"/>
                <w:color w:val="000000"/>
                <w:sz w:val="20"/>
              </w:rPr>
              <w:t xml:space="preserve">
сақтандырылуы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w:t>
            </w:r>
          </w:p>
          <w:p>
            <w:pPr>
              <w:spacing w:after="20"/>
              <w:ind w:left="20"/>
              <w:jc w:val="both"/>
            </w:pPr>
            <w:r>
              <w:rPr>
                <w:rFonts w:ascii="Times New Roman"/>
                <w:b w:val="false"/>
                <w:i w:val="false"/>
                <w:color w:val="000000"/>
                <w:sz w:val="20"/>
              </w:rPr>
              <w:t xml:space="preserve">
көріктендіру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автомотристерді </w:t>
            </w:r>
          </w:p>
          <w:p>
            <w:pPr>
              <w:spacing w:after="20"/>
              <w:ind w:left="20"/>
              <w:jc w:val="both"/>
            </w:pPr>
            <w:r>
              <w:rPr>
                <w:rFonts w:ascii="Times New Roman"/>
                <w:b w:val="false"/>
                <w:i w:val="false"/>
                <w:color w:val="000000"/>
                <w:sz w:val="20"/>
              </w:rPr>
              <w:t xml:space="preserve">
қоса, жөндеу-тексеру </w:t>
            </w:r>
          </w:p>
          <w:p>
            <w:pPr>
              <w:spacing w:after="20"/>
              <w:ind w:left="20"/>
              <w:jc w:val="both"/>
            </w:pPr>
            <w:r>
              <w:rPr>
                <w:rFonts w:ascii="Times New Roman"/>
                <w:b w:val="false"/>
                <w:i w:val="false"/>
                <w:color w:val="000000"/>
                <w:sz w:val="20"/>
              </w:rPr>
              <w:t xml:space="preserve">
учаскелерін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шеберханаларының </w:t>
            </w:r>
          </w:p>
          <w:p>
            <w:pPr>
              <w:spacing w:after="20"/>
              <w:ind w:left="20"/>
              <w:jc w:val="both"/>
            </w:pPr>
            <w:r>
              <w:rPr>
                <w:rFonts w:ascii="Times New Roman"/>
                <w:b w:val="false"/>
                <w:i w:val="false"/>
                <w:color w:val="000000"/>
                <w:sz w:val="20"/>
              </w:rPr>
              <w:t xml:space="preserve">
негізгі құралдарын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Шарттарға отыруды және </w:t>
            </w:r>
          </w:p>
          <w:p>
            <w:pPr>
              <w:spacing w:after="20"/>
              <w:ind w:left="20"/>
              <w:jc w:val="both"/>
            </w:pPr>
            <w:r>
              <w:rPr>
                <w:rFonts w:ascii="Times New Roman"/>
                <w:b w:val="false"/>
                <w:i w:val="false"/>
                <w:color w:val="000000"/>
                <w:sz w:val="20"/>
              </w:rPr>
              <w:t xml:space="preserve">
олардың орындалуын қамтамасыз </w:t>
            </w:r>
          </w:p>
          <w:p>
            <w:pPr>
              <w:spacing w:after="20"/>
              <w:ind w:left="20"/>
              <w:jc w:val="both"/>
            </w:pPr>
            <w:r>
              <w:rPr>
                <w:rFonts w:ascii="Times New Roman"/>
                <w:b w:val="false"/>
                <w:i w:val="false"/>
                <w:color w:val="000000"/>
                <w:sz w:val="20"/>
              </w:rPr>
              <w:t xml:space="preserve">
ететін операциялар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операцияларды </w:t>
            </w:r>
          </w:p>
          <w:p>
            <w:pPr>
              <w:spacing w:after="20"/>
              <w:ind w:left="20"/>
              <w:jc w:val="both"/>
            </w:pPr>
            <w:r>
              <w:rPr>
                <w:rFonts w:ascii="Times New Roman"/>
                <w:b w:val="false"/>
                <w:i w:val="false"/>
                <w:color w:val="000000"/>
                <w:sz w:val="20"/>
              </w:rPr>
              <w:t xml:space="preserve">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Жиып қою және сақтау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үй-жайларын, ашық </w:t>
            </w:r>
          </w:p>
          <w:p>
            <w:pPr>
              <w:spacing w:after="20"/>
              <w:ind w:left="20"/>
              <w:jc w:val="both"/>
            </w:pPr>
            <w:r>
              <w:rPr>
                <w:rFonts w:ascii="Times New Roman"/>
                <w:b w:val="false"/>
                <w:i w:val="false"/>
                <w:color w:val="000000"/>
                <w:sz w:val="20"/>
              </w:rPr>
              <w:t xml:space="preserve">
алаңшаларды және жабдықтау </w:t>
            </w:r>
          </w:p>
          <w:p>
            <w:pPr>
              <w:spacing w:after="20"/>
              <w:ind w:left="20"/>
              <w:jc w:val="both"/>
            </w:pPr>
            <w:r>
              <w:rPr>
                <w:rFonts w:ascii="Times New Roman"/>
                <w:b w:val="false"/>
                <w:i w:val="false"/>
                <w:color w:val="000000"/>
                <w:sz w:val="20"/>
              </w:rPr>
              <w:t xml:space="preserve">
процесінде пайдаланылатын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жүмыстары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қызмет көрсету </w:t>
            </w:r>
          </w:p>
          <w:p>
            <w:pPr>
              <w:spacing w:after="20"/>
              <w:ind w:left="20"/>
              <w:jc w:val="both"/>
            </w:pPr>
            <w:r>
              <w:rPr>
                <w:rFonts w:ascii="Times New Roman"/>
                <w:b w:val="false"/>
                <w:i w:val="false"/>
                <w:color w:val="000000"/>
                <w:sz w:val="20"/>
              </w:rPr>
              <w:t xml:space="preserve">
шекарасының ішінде </w:t>
            </w:r>
          </w:p>
          <w:p>
            <w:pPr>
              <w:spacing w:after="20"/>
              <w:ind w:left="20"/>
              <w:jc w:val="both"/>
            </w:pPr>
            <w:r>
              <w:rPr>
                <w:rFonts w:ascii="Times New Roman"/>
                <w:b w:val="false"/>
                <w:i w:val="false"/>
                <w:color w:val="000000"/>
                <w:sz w:val="20"/>
              </w:rPr>
              <w:t xml:space="preserve">
тасымалдаған кезде көлік </w:t>
            </w:r>
          </w:p>
          <w:p>
            <w:pPr>
              <w:spacing w:after="20"/>
              <w:ind w:left="20"/>
              <w:jc w:val="both"/>
            </w:pPr>
            <w:r>
              <w:rPr>
                <w:rFonts w:ascii="Times New Roman"/>
                <w:b w:val="false"/>
                <w:i w:val="false"/>
                <w:color w:val="000000"/>
                <w:sz w:val="20"/>
              </w:rPr>
              <w:t xml:space="preserve">
(сатып алынатын) құралдары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ұстау мен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өздігінен </w:t>
            </w:r>
          </w:p>
          <w:p>
            <w:pPr>
              <w:spacing w:after="20"/>
              <w:ind w:left="20"/>
              <w:jc w:val="both"/>
            </w:pPr>
            <w:r>
              <w:rPr>
                <w:rFonts w:ascii="Times New Roman"/>
                <w:b w:val="false"/>
                <w:i w:val="false"/>
                <w:color w:val="000000"/>
                <w:sz w:val="20"/>
              </w:rPr>
              <w:t xml:space="preserve">
жүретін жылжымалы құрамды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 орындарын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(жабдық пен </w:t>
            </w:r>
          </w:p>
          <w:p>
            <w:pPr>
              <w:spacing w:after="20"/>
              <w:ind w:left="20"/>
              <w:jc w:val="both"/>
            </w:pPr>
            <w:r>
              <w:rPr>
                <w:rFonts w:ascii="Times New Roman"/>
                <w:b w:val="false"/>
                <w:i w:val="false"/>
                <w:color w:val="000000"/>
                <w:sz w:val="20"/>
              </w:rPr>
              <w:t xml:space="preserve">
құрал-сайманды қоса) және </w:t>
            </w:r>
          </w:p>
          <w:p>
            <w:pPr>
              <w:spacing w:after="20"/>
              <w:ind w:left="20"/>
              <w:jc w:val="both"/>
            </w:pPr>
            <w:r>
              <w:rPr>
                <w:rFonts w:ascii="Times New Roman"/>
                <w:b w:val="false"/>
                <w:i w:val="false"/>
                <w:color w:val="000000"/>
                <w:sz w:val="20"/>
              </w:rPr>
              <w:t xml:space="preserve">
өздігінен жүретін жылжымалы </w:t>
            </w:r>
          </w:p>
          <w:p>
            <w:pPr>
              <w:spacing w:after="20"/>
              <w:ind w:left="20"/>
              <w:jc w:val="both"/>
            </w:pPr>
            <w:r>
              <w:rPr>
                <w:rFonts w:ascii="Times New Roman"/>
                <w:b w:val="false"/>
                <w:i w:val="false"/>
                <w:color w:val="000000"/>
                <w:sz w:val="20"/>
              </w:rPr>
              <w:t xml:space="preserve">
құрамды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вагондарды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вагондарды (жабдық </w:t>
            </w:r>
          </w:p>
          <w:p>
            <w:pPr>
              <w:spacing w:after="20"/>
              <w:ind w:left="20"/>
              <w:jc w:val="both"/>
            </w:pPr>
            <w:r>
              <w:rPr>
                <w:rFonts w:ascii="Times New Roman"/>
                <w:b w:val="false"/>
                <w:i w:val="false"/>
                <w:color w:val="000000"/>
                <w:sz w:val="20"/>
              </w:rPr>
              <w:t xml:space="preserve">
пен құрал-сайманды қоса)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құрылыстарын және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қауіпті </w:t>
            </w:r>
          </w:p>
          <w:p>
            <w:pPr>
              <w:spacing w:after="20"/>
              <w:ind w:left="20"/>
              <w:jc w:val="both"/>
            </w:pPr>
            <w:r>
              <w:rPr>
                <w:rFonts w:ascii="Times New Roman"/>
                <w:b w:val="false"/>
                <w:i w:val="false"/>
                <w:color w:val="000000"/>
                <w:sz w:val="20"/>
              </w:rPr>
              <w:t xml:space="preserve">
қалдықтарды көму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Люминисценттік шамдарды </w:t>
            </w:r>
          </w:p>
          <w:p>
            <w:pPr>
              <w:spacing w:after="20"/>
              <w:ind w:left="20"/>
              <w:jc w:val="both"/>
            </w:pPr>
            <w:r>
              <w:rPr>
                <w:rFonts w:ascii="Times New Roman"/>
                <w:b w:val="false"/>
                <w:i w:val="false"/>
                <w:color w:val="000000"/>
                <w:sz w:val="20"/>
              </w:rPr>
              <w:t xml:space="preserve">
демеркуризациялау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ПДВ, ПДС жобаларын, </w:t>
            </w:r>
          </w:p>
          <w:p>
            <w:pPr>
              <w:spacing w:after="20"/>
              <w:ind w:left="20"/>
              <w:jc w:val="both"/>
            </w:pPr>
            <w:r>
              <w:rPr>
                <w:rFonts w:ascii="Times New Roman"/>
                <w:b w:val="false"/>
                <w:i w:val="false"/>
                <w:color w:val="000000"/>
                <w:sz w:val="20"/>
              </w:rPr>
              <w:t xml:space="preserve">
экологиялық паспорттарын </w:t>
            </w:r>
          </w:p>
          <w:p>
            <w:pPr>
              <w:spacing w:after="20"/>
              <w:ind w:left="20"/>
              <w:jc w:val="both"/>
            </w:pPr>
            <w:r>
              <w:rPr>
                <w:rFonts w:ascii="Times New Roman"/>
                <w:b w:val="false"/>
                <w:i w:val="false"/>
                <w:color w:val="000000"/>
                <w:sz w:val="20"/>
              </w:rPr>
              <w:t xml:space="preserve">
әзірлеу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w:t>
            </w:r>
          </w:p>
          <w:p>
            <w:pPr>
              <w:spacing w:after="20"/>
              <w:ind w:left="20"/>
              <w:jc w:val="both"/>
            </w:pPr>
            <w:r>
              <w:rPr>
                <w:rFonts w:ascii="Times New Roman"/>
                <w:b w:val="false"/>
                <w:i w:val="false"/>
                <w:color w:val="000000"/>
                <w:sz w:val="20"/>
              </w:rPr>
              <w:t xml:space="preserve">
үшін төлем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 жұмыс орнына </w:t>
            </w:r>
          </w:p>
          <w:p>
            <w:pPr>
              <w:spacing w:after="20"/>
              <w:ind w:left="20"/>
              <w:jc w:val="both"/>
            </w:pPr>
            <w:r>
              <w:rPr>
                <w:rFonts w:ascii="Times New Roman"/>
                <w:b w:val="false"/>
                <w:i w:val="false"/>
                <w:color w:val="000000"/>
                <w:sz w:val="20"/>
              </w:rPr>
              <w:t xml:space="preserve">
және кері жұмысшы поездармен </w:t>
            </w:r>
          </w:p>
          <w:p>
            <w:pPr>
              <w:spacing w:after="20"/>
              <w:ind w:left="20"/>
              <w:jc w:val="both"/>
            </w:pPr>
            <w:r>
              <w:rPr>
                <w:rFonts w:ascii="Times New Roman"/>
                <w:b w:val="false"/>
                <w:i w:val="false"/>
                <w:color w:val="000000"/>
                <w:sz w:val="20"/>
              </w:rPr>
              <w:t xml:space="preserve">
жеткізу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қызмет ету </w:t>
            </w:r>
          </w:p>
          <w:p>
            <w:pPr>
              <w:spacing w:after="20"/>
              <w:ind w:left="20"/>
              <w:jc w:val="both"/>
            </w:pPr>
            <w:r>
              <w:rPr>
                <w:rFonts w:ascii="Times New Roman"/>
                <w:b w:val="false"/>
                <w:i w:val="false"/>
                <w:color w:val="000000"/>
                <w:sz w:val="20"/>
              </w:rPr>
              <w:t xml:space="preserve">
шекарасынан тыс жолаушылар </w:t>
            </w:r>
          </w:p>
          <w:p>
            <w:pPr>
              <w:spacing w:after="20"/>
              <w:ind w:left="20"/>
              <w:jc w:val="both"/>
            </w:pPr>
            <w:r>
              <w:rPr>
                <w:rFonts w:ascii="Times New Roman"/>
                <w:b w:val="false"/>
                <w:i w:val="false"/>
                <w:color w:val="000000"/>
                <w:sz w:val="20"/>
              </w:rPr>
              <w:t xml:space="preserve">
поездарымен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қалалық </w:t>
            </w:r>
          </w:p>
          <w:p>
            <w:pPr>
              <w:spacing w:after="20"/>
              <w:ind w:left="20"/>
              <w:jc w:val="both"/>
            </w:pPr>
            <w:r>
              <w:rPr>
                <w:rFonts w:ascii="Times New Roman"/>
                <w:b w:val="false"/>
                <w:i w:val="false"/>
                <w:color w:val="000000"/>
                <w:sz w:val="20"/>
              </w:rPr>
              <w:t xml:space="preserve">
қоғамдық көліктерінде жол </w:t>
            </w:r>
          </w:p>
          <w:p>
            <w:pPr>
              <w:spacing w:after="20"/>
              <w:ind w:left="20"/>
              <w:jc w:val="both"/>
            </w:pPr>
            <w:r>
              <w:rPr>
                <w:rFonts w:ascii="Times New Roman"/>
                <w:b w:val="false"/>
                <w:i w:val="false"/>
                <w:color w:val="000000"/>
                <w:sz w:val="20"/>
              </w:rPr>
              <w:t xml:space="preserve">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жолаушылар </w:t>
            </w:r>
          </w:p>
          <w:p>
            <w:pPr>
              <w:spacing w:after="20"/>
              <w:ind w:left="20"/>
              <w:jc w:val="both"/>
            </w:pPr>
            <w:r>
              <w:rPr>
                <w:rFonts w:ascii="Times New Roman"/>
                <w:b w:val="false"/>
                <w:i w:val="false"/>
                <w:color w:val="000000"/>
                <w:sz w:val="20"/>
              </w:rPr>
              <w:t xml:space="preserve">
поездарында 3, 3к нысаны </w:t>
            </w:r>
          </w:p>
          <w:p>
            <w:pPr>
              <w:spacing w:after="20"/>
              <w:ind w:left="20"/>
              <w:jc w:val="both"/>
            </w:pPr>
            <w:r>
              <w:rPr>
                <w:rFonts w:ascii="Times New Roman"/>
                <w:b w:val="false"/>
                <w:i w:val="false"/>
                <w:color w:val="000000"/>
                <w:sz w:val="20"/>
              </w:rPr>
              <w:t xml:space="preserve">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w:t>
            </w:r>
          </w:p>
          <w:p>
            <w:pPr>
              <w:spacing w:after="20"/>
              <w:ind w:left="20"/>
              <w:jc w:val="both"/>
            </w:pPr>
            <w:r>
              <w:rPr>
                <w:rFonts w:ascii="Times New Roman"/>
                <w:b w:val="false"/>
                <w:i w:val="false"/>
                <w:color w:val="000000"/>
                <w:sz w:val="20"/>
              </w:rPr>
              <w:t xml:space="preserve">
сертификаттау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w:t>
            </w:r>
          </w:p>
          <w:p>
            <w:pPr>
              <w:spacing w:after="20"/>
              <w:ind w:left="20"/>
              <w:jc w:val="both"/>
            </w:pPr>
            <w:r>
              <w:rPr>
                <w:rFonts w:ascii="Times New Roman"/>
                <w:b w:val="false"/>
                <w:i w:val="false"/>
                <w:color w:val="000000"/>
                <w:sz w:val="20"/>
              </w:rPr>
              <w:t xml:space="preserve">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Өртсөндіргіштерді жөндеу, </w:t>
            </w:r>
          </w:p>
          <w:p>
            <w:pPr>
              <w:spacing w:after="20"/>
              <w:ind w:left="20"/>
              <w:jc w:val="both"/>
            </w:pPr>
            <w:r>
              <w:rPr>
                <w:rFonts w:ascii="Times New Roman"/>
                <w:b w:val="false"/>
                <w:i w:val="false"/>
                <w:color w:val="000000"/>
                <w:sz w:val="20"/>
              </w:rPr>
              <w:t xml:space="preserve">
толтыру, қайта зарядтау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жатқызылған ТМҚ </w:t>
            </w:r>
          </w:p>
          <w:p>
            <w:pPr>
              <w:spacing w:after="20"/>
              <w:ind w:left="20"/>
              <w:jc w:val="both"/>
            </w:pPr>
            <w:r>
              <w:rPr>
                <w:rFonts w:ascii="Times New Roman"/>
                <w:b w:val="false"/>
                <w:i w:val="false"/>
                <w:color w:val="000000"/>
                <w:sz w:val="20"/>
              </w:rPr>
              <w:t xml:space="preserve">
(арнайы киімдер, аяқкиімдер, </w:t>
            </w:r>
          </w:p>
          <w:p>
            <w:pPr>
              <w:spacing w:after="20"/>
              <w:ind w:left="20"/>
              <w:jc w:val="both"/>
            </w:pPr>
            <w:r>
              <w:rPr>
                <w:rFonts w:ascii="Times New Roman"/>
                <w:b w:val="false"/>
                <w:i w:val="false"/>
                <w:color w:val="000000"/>
                <w:sz w:val="20"/>
              </w:rPr>
              <w:t xml:space="preserve">
жеке қорғау құралдары, сүт, </w:t>
            </w:r>
          </w:p>
          <w:p>
            <w:pPr>
              <w:spacing w:after="20"/>
              <w:ind w:left="20"/>
              <w:jc w:val="both"/>
            </w:pPr>
            <w:r>
              <w:rPr>
                <w:rFonts w:ascii="Times New Roman"/>
                <w:b w:val="false"/>
                <w:i w:val="false"/>
                <w:color w:val="000000"/>
                <w:sz w:val="20"/>
              </w:rPr>
              <w:t xml:space="preserve">
медициналық дәрі қобдишалары </w:t>
            </w:r>
          </w:p>
          <w:p>
            <w:pPr>
              <w:spacing w:after="20"/>
              <w:ind w:left="20"/>
              <w:jc w:val="both"/>
            </w:pPr>
            <w:r>
              <w:rPr>
                <w:rFonts w:ascii="Times New Roman"/>
                <w:b w:val="false"/>
                <w:i w:val="false"/>
                <w:color w:val="000000"/>
                <w:sz w:val="20"/>
              </w:rPr>
              <w:t xml:space="preserve">
және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тексеру </w:t>
            </w:r>
          </w:p>
          <w:p>
            <w:pPr>
              <w:spacing w:after="20"/>
              <w:ind w:left="20"/>
              <w:jc w:val="both"/>
            </w:pPr>
            <w:r>
              <w:rPr>
                <w:rFonts w:ascii="Times New Roman"/>
                <w:b w:val="false"/>
                <w:i w:val="false"/>
                <w:color w:val="000000"/>
                <w:sz w:val="20"/>
              </w:rPr>
              <w:t xml:space="preserve">
(қазандық қадағалау, энергия </w:t>
            </w:r>
          </w:p>
          <w:p>
            <w:pPr>
              <w:spacing w:after="20"/>
              <w:ind w:left="20"/>
              <w:jc w:val="both"/>
            </w:pPr>
            <w:r>
              <w:rPr>
                <w:rFonts w:ascii="Times New Roman"/>
                <w:b w:val="false"/>
                <w:i w:val="false"/>
                <w:color w:val="000000"/>
                <w:sz w:val="20"/>
              </w:rPr>
              <w:t xml:space="preserve">
қадағалау объектілері, </w:t>
            </w:r>
          </w:p>
          <w:p>
            <w:pPr>
              <w:spacing w:after="20"/>
              <w:ind w:left="20"/>
              <w:jc w:val="both"/>
            </w:pPr>
            <w:r>
              <w:rPr>
                <w:rFonts w:ascii="Times New Roman"/>
                <w:b w:val="false"/>
                <w:i w:val="false"/>
                <w:color w:val="000000"/>
                <w:sz w:val="20"/>
              </w:rPr>
              <w:t xml:space="preserve">
(крандарды) техникалық </w:t>
            </w:r>
          </w:p>
          <w:p>
            <w:pPr>
              <w:spacing w:after="20"/>
              <w:ind w:left="20"/>
              <w:jc w:val="both"/>
            </w:pPr>
            <w:r>
              <w:rPr>
                <w:rFonts w:ascii="Times New Roman"/>
                <w:b w:val="false"/>
                <w:i w:val="false"/>
                <w:color w:val="000000"/>
                <w:sz w:val="20"/>
              </w:rPr>
              <w:t xml:space="preserve">
тексеру және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w:t>
            </w:r>
          </w:p>
          <w:p>
            <w:pPr>
              <w:spacing w:after="20"/>
              <w:ind w:left="20"/>
              <w:jc w:val="both"/>
            </w:pPr>
            <w:r>
              <w:rPr>
                <w:rFonts w:ascii="Times New Roman"/>
                <w:b w:val="false"/>
                <w:i w:val="false"/>
                <w:color w:val="000000"/>
                <w:sz w:val="20"/>
              </w:rPr>
              <w:t xml:space="preserve">
қауіпсіздік белгілерін салу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Дозиметриялық жұмыстар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НТД және әдебиеттерді </w:t>
            </w:r>
          </w:p>
          <w:p>
            <w:pPr>
              <w:spacing w:after="20"/>
              <w:ind w:left="20"/>
              <w:jc w:val="both"/>
            </w:pPr>
            <w:r>
              <w:rPr>
                <w:rFonts w:ascii="Times New Roman"/>
                <w:b w:val="false"/>
                <w:i w:val="false"/>
                <w:color w:val="000000"/>
                <w:sz w:val="20"/>
              </w:rPr>
              <w:t xml:space="preserve">
әзірлеу, сатып алу және </w:t>
            </w:r>
          </w:p>
          <w:p>
            <w:pPr>
              <w:spacing w:after="20"/>
              <w:ind w:left="20"/>
              <w:jc w:val="both"/>
            </w:pPr>
            <w:r>
              <w:rPr>
                <w:rFonts w:ascii="Times New Roman"/>
                <w:b w:val="false"/>
                <w:i w:val="false"/>
                <w:color w:val="000000"/>
                <w:sz w:val="20"/>
              </w:rPr>
              <w:t xml:space="preserve">
оларға жазылу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Гидрометеоқызметі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w:t>
            </w:r>
          </w:p>
          <w:p>
            <w:pPr>
              <w:spacing w:after="20"/>
              <w:ind w:left="20"/>
              <w:jc w:val="both"/>
            </w:pPr>
            <w:r>
              <w:rPr>
                <w:rFonts w:ascii="Times New Roman"/>
                <w:b w:val="false"/>
                <w:i w:val="false"/>
                <w:color w:val="000000"/>
                <w:sz w:val="20"/>
              </w:rPr>
              <w:t xml:space="preserve">
объектілерін күзету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w:t>
            </w:r>
          </w:p>
          <w:p>
            <w:pPr>
              <w:spacing w:after="20"/>
              <w:ind w:left="20"/>
              <w:jc w:val="both"/>
            </w:pPr>
            <w:r>
              <w:rPr>
                <w:rFonts w:ascii="Times New Roman"/>
                <w:b w:val="false"/>
                <w:i w:val="false"/>
                <w:color w:val="000000"/>
                <w:sz w:val="20"/>
              </w:rPr>
              <w:t xml:space="preserve">
Ресейдің салығы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телефондар бойынша </w:t>
            </w:r>
          </w:p>
          <w:p>
            <w:pPr>
              <w:spacing w:after="20"/>
              <w:ind w:left="20"/>
              <w:jc w:val="both"/>
            </w:pPr>
            <w:r>
              <w:rPr>
                <w:rFonts w:ascii="Times New Roman"/>
                <w:b w:val="false"/>
                <w:i w:val="false"/>
                <w:color w:val="000000"/>
                <w:sz w:val="20"/>
              </w:rPr>
              <w:t xml:space="preserve">
байланыс қызметтері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қызмет </w:t>
            </w:r>
          </w:p>
          <w:p>
            <w:pPr>
              <w:spacing w:after="20"/>
              <w:ind w:left="20"/>
              <w:jc w:val="both"/>
            </w:pPr>
            <w:r>
              <w:rPr>
                <w:rFonts w:ascii="Times New Roman"/>
                <w:b w:val="false"/>
                <w:i w:val="false"/>
                <w:color w:val="000000"/>
                <w:sz w:val="20"/>
              </w:rPr>
              <w:t xml:space="preserve">
көрсету мен оларды </w:t>
            </w:r>
          </w:p>
          <w:p>
            <w:pPr>
              <w:spacing w:after="20"/>
              <w:ind w:left="20"/>
              <w:jc w:val="both"/>
            </w:pPr>
            <w:r>
              <w:rPr>
                <w:rFonts w:ascii="Times New Roman"/>
                <w:b w:val="false"/>
                <w:i w:val="false"/>
                <w:color w:val="000000"/>
                <w:sz w:val="20"/>
              </w:rPr>
              <w:t xml:space="preserve">
ұйымдастыру бойынша басқа </w:t>
            </w:r>
          </w:p>
          <w:p>
            <w:pPr>
              <w:spacing w:after="20"/>
              <w:ind w:left="20"/>
              <w:jc w:val="both"/>
            </w:pPr>
            <w:r>
              <w:rPr>
                <w:rFonts w:ascii="Times New Roman"/>
                <w:b w:val="false"/>
                <w:i w:val="false"/>
                <w:color w:val="000000"/>
                <w:sz w:val="20"/>
              </w:rPr>
              <w:t xml:space="preserve">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іссапарлары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біліктілігін </w:t>
            </w:r>
          </w:p>
          <w:p>
            <w:pPr>
              <w:spacing w:after="20"/>
              <w:ind w:left="20"/>
              <w:jc w:val="both"/>
            </w:pPr>
            <w:r>
              <w:rPr>
                <w:rFonts w:ascii="Times New Roman"/>
                <w:b w:val="false"/>
                <w:i w:val="false"/>
                <w:color w:val="000000"/>
                <w:sz w:val="20"/>
              </w:rPr>
              <w:t xml:space="preserve">
арттыру және оларды қайта даярлау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құны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 өткізу кезінде </w:t>
            </w:r>
          </w:p>
          <w:p>
            <w:pPr>
              <w:spacing w:after="20"/>
              <w:ind w:left="20"/>
              <w:jc w:val="both"/>
            </w:pPr>
            <w:r>
              <w:rPr>
                <w:rFonts w:ascii="Times New Roman"/>
                <w:b w:val="false"/>
                <w:i w:val="false"/>
                <w:color w:val="000000"/>
                <w:sz w:val="20"/>
              </w:rPr>
              <w:t xml:space="preserve">
үй-жайларды жалдау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және байланыс дистанциясы, </w:t>
            </w:r>
          </w:p>
          <w:p>
            <w:pPr>
              <w:spacing w:after="20"/>
              <w:ind w:left="20"/>
              <w:jc w:val="both"/>
            </w:pPr>
            <w:r>
              <w:rPr>
                <w:rFonts w:ascii="Times New Roman"/>
                <w:b w:val="false"/>
                <w:i w:val="false"/>
                <w:color w:val="000000"/>
                <w:sz w:val="20"/>
              </w:rPr>
              <w:t xml:space="preserve">
барлығы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мен көлік кешенінің </w:t>
            </w:r>
          </w:p>
          <w:p>
            <w:pPr>
              <w:spacing w:after="20"/>
              <w:ind w:left="20"/>
              <w:jc w:val="both"/>
            </w:pPr>
            <w:r>
              <w:rPr>
                <w:rFonts w:ascii="Times New Roman"/>
                <w:b w:val="false"/>
                <w:i w:val="false"/>
                <w:color w:val="000000"/>
                <w:sz w:val="20"/>
              </w:rPr>
              <w:t xml:space="preserve">
басқа да негізгі құралдарын </w:t>
            </w:r>
          </w:p>
          <w:p>
            <w:pPr>
              <w:spacing w:after="20"/>
              <w:ind w:left="20"/>
              <w:jc w:val="both"/>
            </w:pPr>
            <w:r>
              <w:rPr>
                <w:rFonts w:ascii="Times New Roman"/>
                <w:b w:val="false"/>
                <w:i w:val="false"/>
                <w:color w:val="000000"/>
                <w:sz w:val="20"/>
              </w:rPr>
              <w:t xml:space="preserve">
(көлік құралдарын қоспағанда)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олардың аспалы </w:t>
            </w:r>
          </w:p>
          <w:p>
            <w:pPr>
              <w:spacing w:after="20"/>
              <w:ind w:left="20"/>
              <w:jc w:val="both"/>
            </w:pPr>
            <w:r>
              <w:rPr>
                <w:rFonts w:ascii="Times New Roman"/>
                <w:b w:val="false"/>
                <w:i w:val="false"/>
                <w:color w:val="000000"/>
                <w:sz w:val="20"/>
              </w:rPr>
              <w:t xml:space="preserve">
жабдықтарын және басқа да </w:t>
            </w:r>
          </w:p>
          <w:p>
            <w:pPr>
              <w:spacing w:after="20"/>
              <w:ind w:left="20"/>
              <w:jc w:val="both"/>
            </w:pPr>
            <w:r>
              <w:rPr>
                <w:rFonts w:ascii="Times New Roman"/>
                <w:b w:val="false"/>
                <w:i w:val="false"/>
                <w:color w:val="000000"/>
                <w:sz w:val="20"/>
              </w:rPr>
              <w:t xml:space="preserve">
машиналарды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көлігін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құралдарын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w:t>
            </w:r>
          </w:p>
          <w:p>
            <w:pPr>
              <w:spacing w:after="20"/>
              <w:ind w:left="20"/>
              <w:jc w:val="both"/>
            </w:pPr>
            <w:r>
              <w:rPr>
                <w:rFonts w:ascii="Times New Roman"/>
                <w:b w:val="false"/>
                <w:i w:val="false"/>
                <w:color w:val="000000"/>
                <w:sz w:val="20"/>
              </w:rPr>
              <w:t xml:space="preserve">
иелерінің ГПО бойынша </w:t>
            </w:r>
          </w:p>
          <w:p>
            <w:pPr>
              <w:spacing w:after="20"/>
              <w:ind w:left="20"/>
              <w:jc w:val="both"/>
            </w:pPr>
            <w:r>
              <w:rPr>
                <w:rFonts w:ascii="Times New Roman"/>
                <w:b w:val="false"/>
                <w:i w:val="false"/>
                <w:color w:val="000000"/>
                <w:sz w:val="20"/>
              </w:rPr>
              <w:t xml:space="preserve">
міндетті сақтандырылуы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w:t>
            </w:r>
          </w:p>
          <w:p>
            <w:pPr>
              <w:spacing w:after="20"/>
              <w:ind w:left="20"/>
              <w:jc w:val="both"/>
            </w:pPr>
            <w:r>
              <w:rPr>
                <w:rFonts w:ascii="Times New Roman"/>
                <w:b w:val="false"/>
                <w:i w:val="false"/>
                <w:color w:val="000000"/>
                <w:sz w:val="20"/>
              </w:rPr>
              <w:t xml:space="preserve">
көріктендіру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шеберханаларының </w:t>
            </w:r>
          </w:p>
          <w:p>
            <w:pPr>
              <w:spacing w:after="20"/>
              <w:ind w:left="20"/>
              <w:jc w:val="both"/>
            </w:pPr>
            <w:r>
              <w:rPr>
                <w:rFonts w:ascii="Times New Roman"/>
                <w:b w:val="false"/>
                <w:i w:val="false"/>
                <w:color w:val="000000"/>
                <w:sz w:val="20"/>
              </w:rPr>
              <w:t xml:space="preserve">
негізгі құралдарын ұстау мен </w:t>
            </w:r>
          </w:p>
          <w:p>
            <w:pPr>
              <w:spacing w:after="20"/>
              <w:ind w:left="20"/>
              <w:jc w:val="both"/>
            </w:pPr>
            <w:r>
              <w:rPr>
                <w:rFonts w:ascii="Times New Roman"/>
                <w:b w:val="false"/>
                <w:i w:val="false"/>
                <w:color w:val="000000"/>
                <w:sz w:val="20"/>
              </w:rPr>
              <w:t xml:space="preserve">
пайдалануы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Шарттарға отыруды және </w:t>
            </w:r>
          </w:p>
          <w:p>
            <w:pPr>
              <w:spacing w:after="20"/>
              <w:ind w:left="20"/>
              <w:jc w:val="both"/>
            </w:pPr>
            <w:r>
              <w:rPr>
                <w:rFonts w:ascii="Times New Roman"/>
                <w:b w:val="false"/>
                <w:i w:val="false"/>
                <w:color w:val="000000"/>
                <w:sz w:val="20"/>
              </w:rPr>
              <w:t xml:space="preserve">
олардың орындалуын қамтамасыз </w:t>
            </w:r>
          </w:p>
          <w:p>
            <w:pPr>
              <w:spacing w:after="20"/>
              <w:ind w:left="20"/>
              <w:jc w:val="both"/>
            </w:pPr>
            <w:r>
              <w:rPr>
                <w:rFonts w:ascii="Times New Roman"/>
                <w:b w:val="false"/>
                <w:i w:val="false"/>
                <w:color w:val="000000"/>
                <w:sz w:val="20"/>
              </w:rPr>
              <w:t xml:space="preserve">
ететін операциялар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операцияларды </w:t>
            </w:r>
          </w:p>
          <w:p>
            <w:pPr>
              <w:spacing w:after="20"/>
              <w:ind w:left="20"/>
              <w:jc w:val="both"/>
            </w:pPr>
            <w:r>
              <w:rPr>
                <w:rFonts w:ascii="Times New Roman"/>
                <w:b w:val="false"/>
                <w:i w:val="false"/>
                <w:color w:val="000000"/>
                <w:sz w:val="20"/>
              </w:rPr>
              <w:t xml:space="preserve">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Жиып қою және сақтау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үй-жайлары мен ашық </w:t>
            </w:r>
          </w:p>
          <w:p>
            <w:pPr>
              <w:spacing w:after="20"/>
              <w:ind w:left="20"/>
              <w:jc w:val="both"/>
            </w:pPr>
            <w:r>
              <w:rPr>
                <w:rFonts w:ascii="Times New Roman"/>
                <w:b w:val="false"/>
                <w:i w:val="false"/>
                <w:color w:val="000000"/>
                <w:sz w:val="20"/>
              </w:rPr>
              <w:t xml:space="preserve">
алаңшаларды және жабдықтау </w:t>
            </w:r>
          </w:p>
          <w:p>
            <w:pPr>
              <w:spacing w:after="20"/>
              <w:ind w:left="20"/>
              <w:jc w:val="both"/>
            </w:pPr>
            <w:r>
              <w:rPr>
                <w:rFonts w:ascii="Times New Roman"/>
                <w:b w:val="false"/>
                <w:i w:val="false"/>
                <w:color w:val="000000"/>
                <w:sz w:val="20"/>
              </w:rPr>
              <w:t xml:space="preserve">
процесінде пайдаланылатын </w:t>
            </w:r>
          </w:p>
          <w:p>
            <w:pPr>
              <w:spacing w:after="20"/>
              <w:ind w:left="20"/>
              <w:jc w:val="both"/>
            </w:pPr>
            <w:r>
              <w:rPr>
                <w:rFonts w:ascii="Times New Roman"/>
                <w:b w:val="false"/>
                <w:i w:val="false"/>
                <w:color w:val="000000"/>
                <w:sz w:val="20"/>
              </w:rPr>
              <w:t xml:space="preserve">
басқа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жұмыстары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қызмет көрсету </w:t>
            </w:r>
          </w:p>
          <w:p>
            <w:pPr>
              <w:spacing w:after="20"/>
              <w:ind w:left="20"/>
              <w:jc w:val="both"/>
            </w:pPr>
            <w:r>
              <w:rPr>
                <w:rFonts w:ascii="Times New Roman"/>
                <w:b w:val="false"/>
                <w:i w:val="false"/>
                <w:color w:val="000000"/>
                <w:sz w:val="20"/>
              </w:rPr>
              <w:t xml:space="preserve">
шекарасының ішінде </w:t>
            </w:r>
          </w:p>
          <w:p>
            <w:pPr>
              <w:spacing w:after="20"/>
              <w:ind w:left="20"/>
              <w:jc w:val="both"/>
            </w:pPr>
            <w:r>
              <w:rPr>
                <w:rFonts w:ascii="Times New Roman"/>
                <w:b w:val="false"/>
                <w:i w:val="false"/>
                <w:color w:val="000000"/>
                <w:sz w:val="20"/>
              </w:rPr>
              <w:t xml:space="preserve">
тасымалдаған кезде көлік </w:t>
            </w:r>
          </w:p>
          <w:p>
            <w:pPr>
              <w:spacing w:after="20"/>
              <w:ind w:left="20"/>
              <w:jc w:val="both"/>
            </w:pPr>
            <w:r>
              <w:rPr>
                <w:rFonts w:ascii="Times New Roman"/>
                <w:b w:val="false"/>
                <w:i w:val="false"/>
                <w:color w:val="000000"/>
                <w:sz w:val="20"/>
              </w:rPr>
              <w:t xml:space="preserve">
(сатып алынатын) құралдары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өздігінен </w:t>
            </w:r>
          </w:p>
          <w:p>
            <w:pPr>
              <w:spacing w:after="20"/>
              <w:ind w:left="20"/>
              <w:jc w:val="both"/>
            </w:pPr>
            <w:r>
              <w:rPr>
                <w:rFonts w:ascii="Times New Roman"/>
                <w:b w:val="false"/>
                <w:i w:val="false"/>
                <w:color w:val="000000"/>
                <w:sz w:val="20"/>
              </w:rPr>
              <w:t xml:space="preserve">
жүретін жылжымалы құрамды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 орындарын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(жабдық пен </w:t>
            </w:r>
          </w:p>
          <w:p>
            <w:pPr>
              <w:spacing w:after="20"/>
              <w:ind w:left="20"/>
              <w:jc w:val="both"/>
            </w:pPr>
            <w:r>
              <w:rPr>
                <w:rFonts w:ascii="Times New Roman"/>
                <w:b w:val="false"/>
                <w:i w:val="false"/>
                <w:color w:val="000000"/>
                <w:sz w:val="20"/>
              </w:rPr>
              <w:t xml:space="preserve">
құрал-сайманды қоса) және </w:t>
            </w:r>
          </w:p>
          <w:p>
            <w:pPr>
              <w:spacing w:after="20"/>
              <w:ind w:left="20"/>
              <w:jc w:val="both"/>
            </w:pPr>
            <w:r>
              <w:rPr>
                <w:rFonts w:ascii="Times New Roman"/>
                <w:b w:val="false"/>
                <w:i w:val="false"/>
                <w:color w:val="000000"/>
                <w:sz w:val="20"/>
              </w:rPr>
              <w:t xml:space="preserve">
өздігінен жүретін жылжымалы </w:t>
            </w:r>
          </w:p>
          <w:p>
            <w:pPr>
              <w:spacing w:after="20"/>
              <w:ind w:left="20"/>
              <w:jc w:val="both"/>
            </w:pPr>
            <w:r>
              <w:rPr>
                <w:rFonts w:ascii="Times New Roman"/>
                <w:b w:val="false"/>
                <w:i w:val="false"/>
                <w:color w:val="000000"/>
                <w:sz w:val="20"/>
              </w:rPr>
              <w:t xml:space="preserve">
құрамды ұстау мен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вагондарды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вагондарды (жабдық </w:t>
            </w:r>
          </w:p>
          <w:p>
            <w:pPr>
              <w:spacing w:after="20"/>
              <w:ind w:left="20"/>
              <w:jc w:val="both"/>
            </w:pPr>
            <w:r>
              <w:rPr>
                <w:rFonts w:ascii="Times New Roman"/>
                <w:b w:val="false"/>
                <w:i w:val="false"/>
                <w:color w:val="000000"/>
                <w:sz w:val="20"/>
              </w:rPr>
              <w:t xml:space="preserve">
пен құрал-сайманды қоса)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құрылыстарын және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қауіпті </w:t>
            </w:r>
          </w:p>
          <w:p>
            <w:pPr>
              <w:spacing w:after="20"/>
              <w:ind w:left="20"/>
              <w:jc w:val="both"/>
            </w:pPr>
            <w:r>
              <w:rPr>
                <w:rFonts w:ascii="Times New Roman"/>
                <w:b w:val="false"/>
                <w:i w:val="false"/>
                <w:color w:val="000000"/>
                <w:sz w:val="20"/>
              </w:rPr>
              <w:t xml:space="preserve">
қалдықтарды көму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Люминисценттік шамдарды </w:t>
            </w:r>
          </w:p>
          <w:p>
            <w:pPr>
              <w:spacing w:after="20"/>
              <w:ind w:left="20"/>
              <w:jc w:val="both"/>
            </w:pPr>
            <w:r>
              <w:rPr>
                <w:rFonts w:ascii="Times New Roman"/>
                <w:b w:val="false"/>
                <w:i w:val="false"/>
                <w:color w:val="000000"/>
                <w:sz w:val="20"/>
              </w:rPr>
              <w:t xml:space="preserve">
демеркуризациялау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ПДВ, ПДС жобаларын, </w:t>
            </w:r>
          </w:p>
          <w:p>
            <w:pPr>
              <w:spacing w:after="20"/>
              <w:ind w:left="20"/>
              <w:jc w:val="both"/>
            </w:pPr>
            <w:r>
              <w:rPr>
                <w:rFonts w:ascii="Times New Roman"/>
                <w:b w:val="false"/>
                <w:i w:val="false"/>
                <w:color w:val="000000"/>
                <w:sz w:val="20"/>
              </w:rPr>
              <w:t xml:space="preserve">
экологиялық паспорттарын </w:t>
            </w:r>
          </w:p>
          <w:p>
            <w:pPr>
              <w:spacing w:after="20"/>
              <w:ind w:left="20"/>
              <w:jc w:val="both"/>
            </w:pPr>
            <w:r>
              <w:rPr>
                <w:rFonts w:ascii="Times New Roman"/>
                <w:b w:val="false"/>
                <w:i w:val="false"/>
                <w:color w:val="000000"/>
                <w:sz w:val="20"/>
              </w:rPr>
              <w:t xml:space="preserve">
әзірлеу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w:t>
            </w:r>
          </w:p>
          <w:p>
            <w:pPr>
              <w:spacing w:after="20"/>
              <w:ind w:left="20"/>
              <w:jc w:val="both"/>
            </w:pPr>
            <w:r>
              <w:rPr>
                <w:rFonts w:ascii="Times New Roman"/>
                <w:b w:val="false"/>
                <w:i w:val="false"/>
                <w:color w:val="000000"/>
                <w:sz w:val="20"/>
              </w:rPr>
              <w:t xml:space="preserve">
үшін төлем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 жұмыс орнына </w:t>
            </w:r>
          </w:p>
          <w:p>
            <w:pPr>
              <w:spacing w:after="20"/>
              <w:ind w:left="20"/>
              <w:jc w:val="both"/>
            </w:pPr>
            <w:r>
              <w:rPr>
                <w:rFonts w:ascii="Times New Roman"/>
                <w:b w:val="false"/>
                <w:i w:val="false"/>
                <w:color w:val="000000"/>
                <w:sz w:val="20"/>
              </w:rPr>
              <w:t xml:space="preserve">
және кері жұмысшы поездармен </w:t>
            </w:r>
          </w:p>
          <w:p>
            <w:pPr>
              <w:spacing w:after="20"/>
              <w:ind w:left="20"/>
              <w:jc w:val="both"/>
            </w:pPr>
            <w:r>
              <w:rPr>
                <w:rFonts w:ascii="Times New Roman"/>
                <w:b w:val="false"/>
                <w:i w:val="false"/>
                <w:color w:val="000000"/>
                <w:sz w:val="20"/>
              </w:rPr>
              <w:t xml:space="preserve">
жеткізу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қызмет ету </w:t>
            </w:r>
          </w:p>
          <w:p>
            <w:pPr>
              <w:spacing w:after="20"/>
              <w:ind w:left="20"/>
              <w:jc w:val="both"/>
            </w:pPr>
            <w:r>
              <w:rPr>
                <w:rFonts w:ascii="Times New Roman"/>
                <w:b w:val="false"/>
                <w:i w:val="false"/>
                <w:color w:val="000000"/>
                <w:sz w:val="20"/>
              </w:rPr>
              <w:t xml:space="preserve">
шекарасының шегінде </w:t>
            </w:r>
          </w:p>
          <w:p>
            <w:pPr>
              <w:spacing w:after="20"/>
              <w:ind w:left="20"/>
              <w:jc w:val="both"/>
            </w:pPr>
            <w:r>
              <w:rPr>
                <w:rFonts w:ascii="Times New Roman"/>
                <w:b w:val="false"/>
                <w:i w:val="false"/>
                <w:color w:val="000000"/>
                <w:sz w:val="20"/>
              </w:rPr>
              <w:t xml:space="preserve">
жолаушылар поездарында жол </w:t>
            </w:r>
          </w:p>
          <w:p>
            <w:pPr>
              <w:spacing w:after="20"/>
              <w:ind w:left="20"/>
              <w:jc w:val="both"/>
            </w:pPr>
            <w:r>
              <w:rPr>
                <w:rFonts w:ascii="Times New Roman"/>
                <w:b w:val="false"/>
                <w:i w:val="false"/>
                <w:color w:val="000000"/>
                <w:sz w:val="20"/>
              </w:rPr>
              <w:t xml:space="preserve">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қалалық </w:t>
            </w:r>
          </w:p>
          <w:p>
            <w:pPr>
              <w:spacing w:after="20"/>
              <w:ind w:left="20"/>
              <w:jc w:val="both"/>
            </w:pPr>
            <w:r>
              <w:rPr>
                <w:rFonts w:ascii="Times New Roman"/>
                <w:b w:val="false"/>
                <w:i w:val="false"/>
                <w:color w:val="000000"/>
                <w:sz w:val="20"/>
              </w:rPr>
              <w:t xml:space="preserve">
қоғамдық көліктерінде жол </w:t>
            </w:r>
          </w:p>
          <w:p>
            <w:pPr>
              <w:spacing w:after="20"/>
              <w:ind w:left="20"/>
              <w:jc w:val="both"/>
            </w:pPr>
            <w:r>
              <w:rPr>
                <w:rFonts w:ascii="Times New Roman"/>
                <w:b w:val="false"/>
                <w:i w:val="false"/>
                <w:color w:val="000000"/>
                <w:sz w:val="20"/>
              </w:rPr>
              <w:t xml:space="preserve">
билеті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жолаушылар </w:t>
            </w:r>
          </w:p>
          <w:p>
            <w:pPr>
              <w:spacing w:after="20"/>
              <w:ind w:left="20"/>
              <w:jc w:val="both"/>
            </w:pPr>
            <w:r>
              <w:rPr>
                <w:rFonts w:ascii="Times New Roman"/>
                <w:b w:val="false"/>
                <w:i w:val="false"/>
                <w:color w:val="000000"/>
                <w:sz w:val="20"/>
              </w:rPr>
              <w:t xml:space="preserve">
поездарымен 3, 3к нысаны </w:t>
            </w:r>
          </w:p>
          <w:p>
            <w:pPr>
              <w:spacing w:after="20"/>
              <w:ind w:left="20"/>
              <w:jc w:val="both"/>
            </w:pPr>
            <w:r>
              <w:rPr>
                <w:rFonts w:ascii="Times New Roman"/>
                <w:b w:val="false"/>
                <w:i w:val="false"/>
                <w:color w:val="000000"/>
                <w:sz w:val="20"/>
              </w:rPr>
              <w:t xml:space="preserve">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w:t>
            </w:r>
          </w:p>
          <w:p>
            <w:pPr>
              <w:spacing w:after="20"/>
              <w:ind w:left="20"/>
              <w:jc w:val="both"/>
            </w:pPr>
            <w:r>
              <w:rPr>
                <w:rFonts w:ascii="Times New Roman"/>
                <w:b w:val="false"/>
                <w:i w:val="false"/>
                <w:color w:val="000000"/>
                <w:sz w:val="20"/>
              </w:rPr>
              <w:t xml:space="preserve">
сертификаттау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w:t>
            </w:r>
          </w:p>
          <w:p>
            <w:pPr>
              <w:spacing w:after="20"/>
              <w:ind w:left="20"/>
              <w:jc w:val="both"/>
            </w:pPr>
            <w:r>
              <w:rPr>
                <w:rFonts w:ascii="Times New Roman"/>
                <w:b w:val="false"/>
                <w:i w:val="false"/>
                <w:color w:val="000000"/>
                <w:sz w:val="20"/>
              </w:rPr>
              <w:t xml:space="preserve">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Өртсөндіргіштерді жөндеу, </w:t>
            </w:r>
          </w:p>
          <w:p>
            <w:pPr>
              <w:spacing w:after="20"/>
              <w:ind w:left="20"/>
              <w:jc w:val="both"/>
            </w:pPr>
            <w:r>
              <w:rPr>
                <w:rFonts w:ascii="Times New Roman"/>
                <w:b w:val="false"/>
                <w:i w:val="false"/>
                <w:color w:val="000000"/>
                <w:sz w:val="20"/>
              </w:rPr>
              <w:t xml:space="preserve">
толтыру, қайта зарядтау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жатқызылған ТМҚ </w:t>
            </w:r>
          </w:p>
          <w:p>
            <w:pPr>
              <w:spacing w:after="20"/>
              <w:ind w:left="20"/>
              <w:jc w:val="both"/>
            </w:pPr>
            <w:r>
              <w:rPr>
                <w:rFonts w:ascii="Times New Roman"/>
                <w:b w:val="false"/>
                <w:i w:val="false"/>
                <w:color w:val="000000"/>
                <w:sz w:val="20"/>
              </w:rPr>
              <w:t xml:space="preserve">
(арнайы киімдер, аяқкиімдер, </w:t>
            </w:r>
          </w:p>
          <w:p>
            <w:pPr>
              <w:spacing w:after="20"/>
              <w:ind w:left="20"/>
              <w:jc w:val="both"/>
            </w:pPr>
            <w:r>
              <w:rPr>
                <w:rFonts w:ascii="Times New Roman"/>
                <w:b w:val="false"/>
                <w:i w:val="false"/>
                <w:color w:val="000000"/>
                <w:sz w:val="20"/>
              </w:rPr>
              <w:t xml:space="preserve">
жеке қорғау құралдары, сүт, </w:t>
            </w:r>
          </w:p>
          <w:p>
            <w:pPr>
              <w:spacing w:after="20"/>
              <w:ind w:left="20"/>
              <w:jc w:val="both"/>
            </w:pPr>
            <w:r>
              <w:rPr>
                <w:rFonts w:ascii="Times New Roman"/>
                <w:b w:val="false"/>
                <w:i w:val="false"/>
                <w:color w:val="000000"/>
                <w:sz w:val="20"/>
              </w:rPr>
              <w:t xml:space="preserve">
медициналық дәрі қобдишалары </w:t>
            </w:r>
          </w:p>
          <w:p>
            <w:pPr>
              <w:spacing w:after="20"/>
              <w:ind w:left="20"/>
              <w:jc w:val="both"/>
            </w:pPr>
            <w:r>
              <w:rPr>
                <w:rFonts w:ascii="Times New Roman"/>
                <w:b w:val="false"/>
                <w:i w:val="false"/>
                <w:color w:val="000000"/>
                <w:sz w:val="20"/>
              </w:rPr>
              <w:t xml:space="preserve">
және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(қазандық </w:t>
            </w:r>
          </w:p>
          <w:p>
            <w:pPr>
              <w:spacing w:after="20"/>
              <w:ind w:left="20"/>
              <w:jc w:val="both"/>
            </w:pPr>
            <w:r>
              <w:rPr>
                <w:rFonts w:ascii="Times New Roman"/>
                <w:b w:val="false"/>
                <w:i w:val="false"/>
                <w:color w:val="000000"/>
                <w:sz w:val="20"/>
              </w:rPr>
              <w:t xml:space="preserve">
қадағалау, энергия қадағалау </w:t>
            </w:r>
          </w:p>
          <w:p>
            <w:pPr>
              <w:spacing w:after="20"/>
              <w:ind w:left="20"/>
              <w:jc w:val="both"/>
            </w:pPr>
            <w:r>
              <w:rPr>
                <w:rFonts w:ascii="Times New Roman"/>
                <w:b w:val="false"/>
                <w:i w:val="false"/>
                <w:color w:val="000000"/>
                <w:sz w:val="20"/>
              </w:rPr>
              <w:t xml:space="preserve">
объектілері, (крандарды) </w:t>
            </w:r>
          </w:p>
          <w:p>
            <w:pPr>
              <w:spacing w:after="20"/>
              <w:ind w:left="20"/>
              <w:jc w:val="both"/>
            </w:pPr>
            <w:r>
              <w:rPr>
                <w:rFonts w:ascii="Times New Roman"/>
                <w:b w:val="false"/>
                <w:i w:val="false"/>
                <w:color w:val="000000"/>
                <w:sz w:val="20"/>
              </w:rPr>
              <w:t xml:space="preserve">
техникалық тексеру және </w:t>
            </w:r>
          </w:p>
          <w:p>
            <w:pPr>
              <w:spacing w:after="20"/>
              <w:ind w:left="20"/>
              <w:jc w:val="both"/>
            </w:pPr>
            <w:r>
              <w:rPr>
                <w:rFonts w:ascii="Times New Roman"/>
                <w:b w:val="false"/>
                <w:i w:val="false"/>
                <w:color w:val="000000"/>
                <w:sz w:val="20"/>
              </w:rPr>
              <w:t xml:space="preserve">
басқалар)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w:t>
            </w:r>
          </w:p>
          <w:p>
            <w:pPr>
              <w:spacing w:after="20"/>
              <w:ind w:left="20"/>
              <w:jc w:val="both"/>
            </w:pPr>
            <w:r>
              <w:rPr>
                <w:rFonts w:ascii="Times New Roman"/>
                <w:b w:val="false"/>
                <w:i w:val="false"/>
                <w:color w:val="000000"/>
                <w:sz w:val="20"/>
              </w:rPr>
              <w:t xml:space="preserve">
қауіпсіздік белгілерін салу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Дозиметриялық жұмыстар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НТД және әдебиеттерді </w:t>
            </w:r>
          </w:p>
          <w:p>
            <w:pPr>
              <w:spacing w:after="20"/>
              <w:ind w:left="20"/>
              <w:jc w:val="both"/>
            </w:pPr>
            <w:r>
              <w:rPr>
                <w:rFonts w:ascii="Times New Roman"/>
                <w:b w:val="false"/>
                <w:i w:val="false"/>
                <w:color w:val="000000"/>
                <w:sz w:val="20"/>
              </w:rPr>
              <w:t xml:space="preserve">
әзірлеу, сатып алу және </w:t>
            </w:r>
          </w:p>
          <w:p>
            <w:pPr>
              <w:spacing w:after="20"/>
              <w:ind w:left="20"/>
              <w:jc w:val="both"/>
            </w:pPr>
            <w:r>
              <w:rPr>
                <w:rFonts w:ascii="Times New Roman"/>
                <w:b w:val="false"/>
                <w:i w:val="false"/>
                <w:color w:val="000000"/>
                <w:sz w:val="20"/>
              </w:rPr>
              <w:t xml:space="preserve">
оларға жазылу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Гидрометеоқызметі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w:t>
            </w:r>
          </w:p>
          <w:p>
            <w:pPr>
              <w:spacing w:after="20"/>
              <w:ind w:left="20"/>
              <w:jc w:val="both"/>
            </w:pPr>
            <w:r>
              <w:rPr>
                <w:rFonts w:ascii="Times New Roman"/>
                <w:b w:val="false"/>
                <w:i w:val="false"/>
                <w:color w:val="000000"/>
                <w:sz w:val="20"/>
              </w:rPr>
              <w:t xml:space="preserve">
объектілерін күзету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қүнға қосылатын </w:t>
            </w:r>
          </w:p>
          <w:p>
            <w:pPr>
              <w:spacing w:after="20"/>
              <w:ind w:left="20"/>
              <w:jc w:val="both"/>
            </w:pPr>
            <w:r>
              <w:rPr>
                <w:rFonts w:ascii="Times New Roman"/>
                <w:b w:val="false"/>
                <w:i w:val="false"/>
                <w:color w:val="000000"/>
                <w:sz w:val="20"/>
              </w:rPr>
              <w:t xml:space="preserve">
Ресейдің салығы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телефондар бойынша </w:t>
            </w:r>
          </w:p>
          <w:p>
            <w:pPr>
              <w:spacing w:after="20"/>
              <w:ind w:left="20"/>
              <w:jc w:val="both"/>
            </w:pPr>
            <w:r>
              <w:rPr>
                <w:rFonts w:ascii="Times New Roman"/>
                <w:b w:val="false"/>
                <w:i w:val="false"/>
                <w:color w:val="000000"/>
                <w:sz w:val="20"/>
              </w:rPr>
              <w:t xml:space="preserve">
байланыс қызметтері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қызмет </w:t>
            </w:r>
          </w:p>
          <w:p>
            <w:pPr>
              <w:spacing w:after="20"/>
              <w:ind w:left="20"/>
              <w:jc w:val="both"/>
            </w:pPr>
            <w:r>
              <w:rPr>
                <w:rFonts w:ascii="Times New Roman"/>
                <w:b w:val="false"/>
                <w:i w:val="false"/>
                <w:color w:val="000000"/>
                <w:sz w:val="20"/>
              </w:rPr>
              <w:t xml:space="preserve">
көрсету мен оларды </w:t>
            </w:r>
          </w:p>
          <w:p>
            <w:pPr>
              <w:spacing w:after="20"/>
              <w:ind w:left="20"/>
              <w:jc w:val="both"/>
            </w:pPr>
            <w:r>
              <w:rPr>
                <w:rFonts w:ascii="Times New Roman"/>
                <w:b w:val="false"/>
                <w:i w:val="false"/>
                <w:color w:val="000000"/>
                <w:sz w:val="20"/>
              </w:rPr>
              <w:t xml:space="preserve">
ұйымдастыру бойынша басқа </w:t>
            </w:r>
          </w:p>
          <w:p>
            <w:pPr>
              <w:spacing w:after="20"/>
              <w:ind w:left="20"/>
              <w:jc w:val="both"/>
            </w:pPr>
            <w:r>
              <w:rPr>
                <w:rFonts w:ascii="Times New Roman"/>
                <w:b w:val="false"/>
                <w:i w:val="false"/>
                <w:color w:val="000000"/>
                <w:sz w:val="20"/>
              </w:rPr>
              <w:t xml:space="preserve">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іссапарлары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біліктілігін </w:t>
            </w:r>
          </w:p>
          <w:p>
            <w:pPr>
              <w:spacing w:after="20"/>
              <w:ind w:left="20"/>
              <w:jc w:val="both"/>
            </w:pPr>
            <w:r>
              <w:rPr>
                <w:rFonts w:ascii="Times New Roman"/>
                <w:b w:val="false"/>
                <w:i w:val="false"/>
                <w:color w:val="000000"/>
                <w:sz w:val="20"/>
              </w:rPr>
              <w:t xml:space="preserve">
арттыру және оларды қайта даярлау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құны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 өткізу кезінде </w:t>
            </w:r>
          </w:p>
          <w:p>
            <w:pPr>
              <w:spacing w:after="20"/>
              <w:ind w:left="20"/>
              <w:jc w:val="both"/>
            </w:pPr>
            <w:r>
              <w:rPr>
                <w:rFonts w:ascii="Times New Roman"/>
                <w:b w:val="false"/>
                <w:i w:val="false"/>
                <w:color w:val="000000"/>
                <w:sz w:val="20"/>
              </w:rPr>
              <w:t xml:space="preserve">
үй-жайларды жалдау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орталықтары, барлығы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Машина-көлік кешенін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Гараждарды және көлік </w:t>
            </w:r>
          </w:p>
          <w:p>
            <w:pPr>
              <w:spacing w:after="20"/>
              <w:ind w:left="20"/>
              <w:jc w:val="both"/>
            </w:pPr>
            <w:r>
              <w:rPr>
                <w:rFonts w:ascii="Times New Roman"/>
                <w:b w:val="false"/>
                <w:i w:val="false"/>
                <w:color w:val="000000"/>
                <w:sz w:val="20"/>
              </w:rPr>
              <w:t xml:space="preserve">
кешенің (көлік кешенін </w:t>
            </w:r>
          </w:p>
          <w:p>
            <w:pPr>
              <w:spacing w:after="20"/>
              <w:ind w:left="20"/>
              <w:jc w:val="both"/>
            </w:pPr>
            <w:r>
              <w:rPr>
                <w:rFonts w:ascii="Times New Roman"/>
                <w:b w:val="false"/>
                <w:i w:val="false"/>
                <w:color w:val="000000"/>
                <w:sz w:val="20"/>
              </w:rPr>
              <w:t xml:space="preserve">
қоспағанда) басқа да негізгі </w:t>
            </w:r>
          </w:p>
          <w:p>
            <w:pPr>
              <w:spacing w:after="20"/>
              <w:ind w:left="20"/>
              <w:jc w:val="both"/>
            </w:pPr>
            <w:r>
              <w:rPr>
                <w:rFonts w:ascii="Times New Roman"/>
                <w:b w:val="false"/>
                <w:i w:val="false"/>
                <w:color w:val="000000"/>
                <w:sz w:val="20"/>
              </w:rPr>
              <w:t xml:space="preserve">
құралдарын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олардың аспалы </w:t>
            </w:r>
          </w:p>
          <w:p>
            <w:pPr>
              <w:spacing w:after="20"/>
              <w:ind w:left="20"/>
              <w:jc w:val="both"/>
            </w:pPr>
            <w:r>
              <w:rPr>
                <w:rFonts w:ascii="Times New Roman"/>
                <w:b w:val="false"/>
                <w:i w:val="false"/>
                <w:color w:val="000000"/>
                <w:sz w:val="20"/>
              </w:rPr>
              <w:t xml:space="preserve">
жабдықтарын және басқа да </w:t>
            </w:r>
          </w:p>
          <w:p>
            <w:pPr>
              <w:spacing w:after="20"/>
              <w:ind w:left="20"/>
              <w:jc w:val="both"/>
            </w:pPr>
            <w:r>
              <w:rPr>
                <w:rFonts w:ascii="Times New Roman"/>
                <w:b w:val="false"/>
                <w:i w:val="false"/>
                <w:color w:val="000000"/>
                <w:sz w:val="20"/>
              </w:rPr>
              <w:t xml:space="preserve">
машиналарды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құралдарын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w:t>
            </w:r>
          </w:p>
          <w:p>
            <w:pPr>
              <w:spacing w:after="20"/>
              <w:ind w:left="20"/>
              <w:jc w:val="both"/>
            </w:pPr>
            <w:r>
              <w:rPr>
                <w:rFonts w:ascii="Times New Roman"/>
                <w:b w:val="false"/>
                <w:i w:val="false"/>
                <w:color w:val="000000"/>
                <w:sz w:val="20"/>
              </w:rPr>
              <w:t xml:space="preserve">
иелерінің ГПО бойынша </w:t>
            </w:r>
          </w:p>
          <w:p>
            <w:pPr>
              <w:spacing w:after="20"/>
              <w:ind w:left="20"/>
              <w:jc w:val="both"/>
            </w:pPr>
            <w:r>
              <w:rPr>
                <w:rFonts w:ascii="Times New Roman"/>
                <w:b w:val="false"/>
                <w:i w:val="false"/>
                <w:color w:val="000000"/>
                <w:sz w:val="20"/>
              </w:rPr>
              <w:t xml:space="preserve">
міндетті сақтандыру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w:t>
            </w:r>
          </w:p>
          <w:p>
            <w:pPr>
              <w:spacing w:after="20"/>
              <w:ind w:left="20"/>
              <w:jc w:val="both"/>
            </w:pPr>
            <w:r>
              <w:rPr>
                <w:rFonts w:ascii="Times New Roman"/>
                <w:b w:val="false"/>
                <w:i w:val="false"/>
                <w:color w:val="000000"/>
                <w:sz w:val="20"/>
              </w:rPr>
              <w:t xml:space="preserve">
көріктендіру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шеберханаларының </w:t>
            </w:r>
          </w:p>
          <w:p>
            <w:pPr>
              <w:spacing w:after="20"/>
              <w:ind w:left="20"/>
              <w:jc w:val="both"/>
            </w:pPr>
            <w:r>
              <w:rPr>
                <w:rFonts w:ascii="Times New Roman"/>
                <w:b w:val="false"/>
                <w:i w:val="false"/>
                <w:color w:val="000000"/>
                <w:sz w:val="20"/>
              </w:rPr>
              <w:t xml:space="preserve">
негізгі құралдарын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Шарттарға отыруды және </w:t>
            </w:r>
          </w:p>
          <w:p>
            <w:pPr>
              <w:spacing w:after="20"/>
              <w:ind w:left="20"/>
              <w:jc w:val="both"/>
            </w:pPr>
            <w:r>
              <w:rPr>
                <w:rFonts w:ascii="Times New Roman"/>
                <w:b w:val="false"/>
                <w:i w:val="false"/>
                <w:color w:val="000000"/>
                <w:sz w:val="20"/>
              </w:rPr>
              <w:t xml:space="preserve">
олардың орындалуын қамтамасыз </w:t>
            </w:r>
          </w:p>
          <w:p>
            <w:pPr>
              <w:spacing w:after="20"/>
              <w:ind w:left="20"/>
              <w:jc w:val="both"/>
            </w:pPr>
            <w:r>
              <w:rPr>
                <w:rFonts w:ascii="Times New Roman"/>
                <w:b w:val="false"/>
                <w:i w:val="false"/>
                <w:color w:val="000000"/>
                <w:sz w:val="20"/>
              </w:rPr>
              <w:t xml:space="preserve">
ететін операциялар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операцияларды </w:t>
            </w:r>
          </w:p>
          <w:p>
            <w:pPr>
              <w:spacing w:after="20"/>
              <w:ind w:left="20"/>
              <w:jc w:val="both"/>
            </w:pPr>
            <w:r>
              <w:rPr>
                <w:rFonts w:ascii="Times New Roman"/>
                <w:b w:val="false"/>
                <w:i w:val="false"/>
                <w:color w:val="000000"/>
                <w:sz w:val="20"/>
              </w:rPr>
              <w:t xml:space="preserve">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Жиып қою және сақтау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үй-жайлары мен ашық </w:t>
            </w:r>
          </w:p>
          <w:p>
            <w:pPr>
              <w:spacing w:after="20"/>
              <w:ind w:left="20"/>
              <w:jc w:val="both"/>
            </w:pPr>
            <w:r>
              <w:rPr>
                <w:rFonts w:ascii="Times New Roman"/>
                <w:b w:val="false"/>
                <w:i w:val="false"/>
                <w:color w:val="000000"/>
                <w:sz w:val="20"/>
              </w:rPr>
              <w:t xml:space="preserve">
алаңшаларды және жабдықтау </w:t>
            </w:r>
          </w:p>
          <w:p>
            <w:pPr>
              <w:spacing w:after="20"/>
              <w:ind w:left="20"/>
              <w:jc w:val="both"/>
            </w:pPr>
            <w:r>
              <w:rPr>
                <w:rFonts w:ascii="Times New Roman"/>
                <w:b w:val="false"/>
                <w:i w:val="false"/>
                <w:color w:val="000000"/>
                <w:sz w:val="20"/>
              </w:rPr>
              <w:t xml:space="preserve">
процесінде пайдаланылатын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жұжыстары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қызмет көрсету </w:t>
            </w:r>
          </w:p>
          <w:p>
            <w:pPr>
              <w:spacing w:after="20"/>
              <w:ind w:left="20"/>
              <w:jc w:val="both"/>
            </w:pPr>
            <w:r>
              <w:rPr>
                <w:rFonts w:ascii="Times New Roman"/>
                <w:b w:val="false"/>
                <w:i w:val="false"/>
                <w:color w:val="000000"/>
                <w:sz w:val="20"/>
              </w:rPr>
              <w:t xml:space="preserve">
шекарасының ішінде </w:t>
            </w:r>
          </w:p>
          <w:p>
            <w:pPr>
              <w:spacing w:after="20"/>
              <w:ind w:left="20"/>
              <w:jc w:val="both"/>
            </w:pPr>
            <w:r>
              <w:rPr>
                <w:rFonts w:ascii="Times New Roman"/>
                <w:b w:val="false"/>
                <w:i w:val="false"/>
                <w:color w:val="000000"/>
                <w:sz w:val="20"/>
              </w:rPr>
              <w:t xml:space="preserve">
тасымалдаған кезде көлік </w:t>
            </w:r>
          </w:p>
          <w:p>
            <w:pPr>
              <w:spacing w:after="20"/>
              <w:ind w:left="20"/>
              <w:jc w:val="both"/>
            </w:pPr>
            <w:r>
              <w:rPr>
                <w:rFonts w:ascii="Times New Roman"/>
                <w:b w:val="false"/>
                <w:i w:val="false"/>
                <w:color w:val="000000"/>
                <w:sz w:val="20"/>
              </w:rPr>
              <w:t xml:space="preserve">
(сатып алынатын) құралдары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қүрылыстарын және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қауіпті </w:t>
            </w:r>
          </w:p>
          <w:p>
            <w:pPr>
              <w:spacing w:after="20"/>
              <w:ind w:left="20"/>
              <w:jc w:val="both"/>
            </w:pPr>
            <w:r>
              <w:rPr>
                <w:rFonts w:ascii="Times New Roman"/>
                <w:b w:val="false"/>
                <w:i w:val="false"/>
                <w:color w:val="000000"/>
                <w:sz w:val="20"/>
              </w:rPr>
              <w:t xml:space="preserve">
қалдықтарды көму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Люминисценттік шамдарды </w:t>
            </w:r>
          </w:p>
          <w:p>
            <w:pPr>
              <w:spacing w:after="20"/>
              <w:ind w:left="20"/>
              <w:jc w:val="both"/>
            </w:pPr>
            <w:r>
              <w:rPr>
                <w:rFonts w:ascii="Times New Roman"/>
                <w:b w:val="false"/>
                <w:i w:val="false"/>
                <w:color w:val="000000"/>
                <w:sz w:val="20"/>
              </w:rPr>
              <w:t xml:space="preserve">
демеркуризациялау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ПДВ, ПДС жобаларын, </w:t>
            </w:r>
          </w:p>
          <w:p>
            <w:pPr>
              <w:spacing w:after="20"/>
              <w:ind w:left="20"/>
              <w:jc w:val="both"/>
            </w:pPr>
            <w:r>
              <w:rPr>
                <w:rFonts w:ascii="Times New Roman"/>
                <w:b w:val="false"/>
                <w:i w:val="false"/>
                <w:color w:val="000000"/>
                <w:sz w:val="20"/>
              </w:rPr>
              <w:t xml:space="preserve">
экологиялық паспорттарын </w:t>
            </w:r>
          </w:p>
          <w:p>
            <w:pPr>
              <w:spacing w:after="20"/>
              <w:ind w:left="20"/>
              <w:jc w:val="both"/>
            </w:pPr>
            <w:r>
              <w:rPr>
                <w:rFonts w:ascii="Times New Roman"/>
                <w:b w:val="false"/>
                <w:i w:val="false"/>
                <w:color w:val="000000"/>
                <w:sz w:val="20"/>
              </w:rPr>
              <w:t xml:space="preserve">
әзірлеу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w:t>
            </w:r>
          </w:p>
          <w:p>
            <w:pPr>
              <w:spacing w:after="20"/>
              <w:ind w:left="20"/>
              <w:jc w:val="both"/>
            </w:pPr>
            <w:r>
              <w:rPr>
                <w:rFonts w:ascii="Times New Roman"/>
                <w:b w:val="false"/>
                <w:i w:val="false"/>
                <w:color w:val="000000"/>
                <w:sz w:val="20"/>
              </w:rPr>
              <w:t xml:space="preserve">
үшін төлем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қалалық </w:t>
            </w:r>
          </w:p>
          <w:p>
            <w:pPr>
              <w:spacing w:after="20"/>
              <w:ind w:left="20"/>
              <w:jc w:val="both"/>
            </w:pPr>
            <w:r>
              <w:rPr>
                <w:rFonts w:ascii="Times New Roman"/>
                <w:b w:val="false"/>
                <w:i w:val="false"/>
                <w:color w:val="000000"/>
                <w:sz w:val="20"/>
              </w:rPr>
              <w:t xml:space="preserve">
қоғамдық көліктерінде жол </w:t>
            </w:r>
          </w:p>
          <w:p>
            <w:pPr>
              <w:spacing w:after="20"/>
              <w:ind w:left="20"/>
              <w:jc w:val="both"/>
            </w:pPr>
            <w:r>
              <w:rPr>
                <w:rFonts w:ascii="Times New Roman"/>
                <w:b w:val="false"/>
                <w:i w:val="false"/>
                <w:color w:val="000000"/>
                <w:sz w:val="20"/>
              </w:rPr>
              <w:t xml:space="preserve">
билеті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жолаушылар </w:t>
            </w:r>
          </w:p>
          <w:p>
            <w:pPr>
              <w:spacing w:after="20"/>
              <w:ind w:left="20"/>
              <w:jc w:val="both"/>
            </w:pPr>
            <w:r>
              <w:rPr>
                <w:rFonts w:ascii="Times New Roman"/>
                <w:b w:val="false"/>
                <w:i w:val="false"/>
                <w:color w:val="000000"/>
                <w:sz w:val="20"/>
              </w:rPr>
              <w:t xml:space="preserve">
поездарында 3, 3к нысаны </w:t>
            </w:r>
          </w:p>
          <w:p>
            <w:pPr>
              <w:spacing w:after="20"/>
              <w:ind w:left="20"/>
              <w:jc w:val="both"/>
            </w:pPr>
            <w:r>
              <w:rPr>
                <w:rFonts w:ascii="Times New Roman"/>
                <w:b w:val="false"/>
                <w:i w:val="false"/>
                <w:color w:val="000000"/>
                <w:sz w:val="20"/>
              </w:rPr>
              <w:t xml:space="preserve">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w:t>
            </w:r>
          </w:p>
          <w:p>
            <w:pPr>
              <w:spacing w:after="20"/>
              <w:ind w:left="20"/>
              <w:jc w:val="both"/>
            </w:pPr>
            <w:r>
              <w:rPr>
                <w:rFonts w:ascii="Times New Roman"/>
                <w:b w:val="false"/>
                <w:i w:val="false"/>
                <w:color w:val="000000"/>
                <w:sz w:val="20"/>
              </w:rPr>
              <w:t xml:space="preserve">
сертификаттау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Әкімшілік-өндірістік ғимараттарды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Әкімшілік-өндірістік </w:t>
            </w:r>
          </w:p>
          <w:p>
            <w:pPr>
              <w:spacing w:after="20"/>
              <w:ind w:left="20"/>
              <w:jc w:val="both"/>
            </w:pPr>
            <w:r>
              <w:rPr>
                <w:rFonts w:ascii="Times New Roman"/>
                <w:b w:val="false"/>
                <w:i w:val="false"/>
                <w:color w:val="000000"/>
                <w:sz w:val="20"/>
              </w:rPr>
              <w:t xml:space="preserve">
ғимараттардың негізгі </w:t>
            </w:r>
          </w:p>
          <w:p>
            <w:pPr>
              <w:spacing w:after="20"/>
              <w:ind w:left="20"/>
              <w:jc w:val="both"/>
            </w:pPr>
            <w:r>
              <w:rPr>
                <w:rFonts w:ascii="Times New Roman"/>
                <w:b w:val="false"/>
                <w:i w:val="false"/>
                <w:color w:val="000000"/>
                <w:sz w:val="20"/>
              </w:rPr>
              <w:t xml:space="preserve">
құралдарын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w:t>
            </w:r>
          </w:p>
          <w:p>
            <w:pPr>
              <w:spacing w:after="20"/>
              <w:ind w:left="20"/>
              <w:jc w:val="both"/>
            </w:pPr>
            <w:r>
              <w:rPr>
                <w:rFonts w:ascii="Times New Roman"/>
                <w:b w:val="false"/>
                <w:i w:val="false"/>
                <w:color w:val="000000"/>
                <w:sz w:val="20"/>
              </w:rPr>
              <w:t xml:space="preserve">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Өртсөндіргіштерді жөндеу, </w:t>
            </w:r>
          </w:p>
          <w:p>
            <w:pPr>
              <w:spacing w:after="20"/>
              <w:ind w:left="20"/>
              <w:jc w:val="both"/>
            </w:pPr>
            <w:r>
              <w:rPr>
                <w:rFonts w:ascii="Times New Roman"/>
                <w:b w:val="false"/>
                <w:i w:val="false"/>
                <w:color w:val="000000"/>
                <w:sz w:val="20"/>
              </w:rPr>
              <w:t xml:space="preserve">
толтыру, қайта зарядтау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жатқызылған ТМҚ </w:t>
            </w:r>
          </w:p>
          <w:p>
            <w:pPr>
              <w:spacing w:after="20"/>
              <w:ind w:left="20"/>
              <w:jc w:val="both"/>
            </w:pPr>
            <w:r>
              <w:rPr>
                <w:rFonts w:ascii="Times New Roman"/>
                <w:b w:val="false"/>
                <w:i w:val="false"/>
                <w:color w:val="000000"/>
                <w:sz w:val="20"/>
              </w:rPr>
              <w:t xml:space="preserve">
(арнайы киімдер, аяқкиімдер, </w:t>
            </w:r>
          </w:p>
          <w:p>
            <w:pPr>
              <w:spacing w:after="20"/>
              <w:ind w:left="20"/>
              <w:jc w:val="both"/>
            </w:pPr>
            <w:r>
              <w:rPr>
                <w:rFonts w:ascii="Times New Roman"/>
                <w:b w:val="false"/>
                <w:i w:val="false"/>
                <w:color w:val="000000"/>
                <w:sz w:val="20"/>
              </w:rPr>
              <w:t xml:space="preserve">
жеке қорғау құралдары, сүт, </w:t>
            </w:r>
          </w:p>
          <w:p>
            <w:pPr>
              <w:spacing w:after="20"/>
              <w:ind w:left="20"/>
              <w:jc w:val="both"/>
            </w:pPr>
            <w:r>
              <w:rPr>
                <w:rFonts w:ascii="Times New Roman"/>
                <w:b w:val="false"/>
                <w:i w:val="false"/>
                <w:color w:val="000000"/>
                <w:sz w:val="20"/>
              </w:rPr>
              <w:t xml:space="preserve">
медициналық дәрі қобдишалары </w:t>
            </w:r>
          </w:p>
          <w:p>
            <w:pPr>
              <w:spacing w:after="20"/>
              <w:ind w:left="20"/>
              <w:jc w:val="both"/>
            </w:pPr>
            <w:r>
              <w:rPr>
                <w:rFonts w:ascii="Times New Roman"/>
                <w:b w:val="false"/>
                <w:i w:val="false"/>
                <w:color w:val="000000"/>
                <w:sz w:val="20"/>
              </w:rPr>
              <w:t xml:space="preserve">
және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(қазандық </w:t>
            </w:r>
          </w:p>
          <w:p>
            <w:pPr>
              <w:spacing w:after="20"/>
              <w:ind w:left="20"/>
              <w:jc w:val="both"/>
            </w:pPr>
            <w:r>
              <w:rPr>
                <w:rFonts w:ascii="Times New Roman"/>
                <w:b w:val="false"/>
                <w:i w:val="false"/>
                <w:color w:val="000000"/>
                <w:sz w:val="20"/>
              </w:rPr>
              <w:t xml:space="preserve">
қадағалау, энергия қадағалау </w:t>
            </w:r>
          </w:p>
          <w:p>
            <w:pPr>
              <w:spacing w:after="20"/>
              <w:ind w:left="20"/>
              <w:jc w:val="both"/>
            </w:pPr>
            <w:r>
              <w:rPr>
                <w:rFonts w:ascii="Times New Roman"/>
                <w:b w:val="false"/>
                <w:i w:val="false"/>
                <w:color w:val="000000"/>
                <w:sz w:val="20"/>
              </w:rPr>
              <w:t xml:space="preserve">
объектілері, (крандарды) </w:t>
            </w:r>
          </w:p>
          <w:p>
            <w:pPr>
              <w:spacing w:after="20"/>
              <w:ind w:left="20"/>
              <w:jc w:val="both"/>
            </w:pPr>
            <w:r>
              <w:rPr>
                <w:rFonts w:ascii="Times New Roman"/>
                <w:b w:val="false"/>
                <w:i w:val="false"/>
                <w:color w:val="000000"/>
                <w:sz w:val="20"/>
              </w:rPr>
              <w:t xml:space="preserve">
техникалық тексеру және </w:t>
            </w:r>
          </w:p>
          <w:p>
            <w:pPr>
              <w:spacing w:after="20"/>
              <w:ind w:left="20"/>
              <w:jc w:val="both"/>
            </w:pPr>
            <w:r>
              <w:rPr>
                <w:rFonts w:ascii="Times New Roman"/>
                <w:b w:val="false"/>
                <w:i w:val="false"/>
                <w:color w:val="000000"/>
                <w:sz w:val="20"/>
              </w:rPr>
              <w:t xml:space="preserve">
басқалар)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w:t>
            </w:r>
          </w:p>
          <w:p>
            <w:pPr>
              <w:spacing w:after="20"/>
              <w:ind w:left="20"/>
              <w:jc w:val="both"/>
            </w:pPr>
            <w:r>
              <w:rPr>
                <w:rFonts w:ascii="Times New Roman"/>
                <w:b w:val="false"/>
                <w:i w:val="false"/>
                <w:color w:val="000000"/>
                <w:sz w:val="20"/>
              </w:rPr>
              <w:t xml:space="preserve">
қауіпсіздік белгілерін салу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Дозиметриялық жүмыстар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НТД және әдебиеттерді </w:t>
            </w:r>
          </w:p>
          <w:p>
            <w:pPr>
              <w:spacing w:after="20"/>
              <w:ind w:left="20"/>
              <w:jc w:val="both"/>
            </w:pPr>
            <w:r>
              <w:rPr>
                <w:rFonts w:ascii="Times New Roman"/>
                <w:b w:val="false"/>
                <w:i w:val="false"/>
                <w:color w:val="000000"/>
                <w:sz w:val="20"/>
              </w:rPr>
              <w:t xml:space="preserve">
әзірлеу, сатып алу және </w:t>
            </w:r>
          </w:p>
          <w:p>
            <w:pPr>
              <w:spacing w:after="20"/>
              <w:ind w:left="20"/>
              <w:jc w:val="both"/>
            </w:pPr>
            <w:r>
              <w:rPr>
                <w:rFonts w:ascii="Times New Roman"/>
                <w:b w:val="false"/>
                <w:i w:val="false"/>
                <w:color w:val="000000"/>
                <w:sz w:val="20"/>
              </w:rPr>
              <w:t xml:space="preserve">
оларға жазылу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Гидрометеоқызметі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w:t>
            </w:r>
          </w:p>
          <w:p>
            <w:pPr>
              <w:spacing w:after="20"/>
              <w:ind w:left="20"/>
              <w:jc w:val="both"/>
            </w:pPr>
            <w:r>
              <w:rPr>
                <w:rFonts w:ascii="Times New Roman"/>
                <w:b w:val="false"/>
                <w:i w:val="false"/>
                <w:color w:val="000000"/>
                <w:sz w:val="20"/>
              </w:rPr>
              <w:t xml:space="preserve">
объектілерін күзету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w:t>
            </w:r>
          </w:p>
          <w:p>
            <w:pPr>
              <w:spacing w:after="20"/>
              <w:ind w:left="20"/>
              <w:jc w:val="both"/>
            </w:pPr>
            <w:r>
              <w:rPr>
                <w:rFonts w:ascii="Times New Roman"/>
                <w:b w:val="false"/>
                <w:i w:val="false"/>
                <w:color w:val="000000"/>
                <w:sz w:val="20"/>
              </w:rPr>
              <w:t xml:space="preserve">
Ресейдің салығы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телефондар бойынша </w:t>
            </w:r>
          </w:p>
          <w:p>
            <w:pPr>
              <w:spacing w:after="20"/>
              <w:ind w:left="20"/>
              <w:jc w:val="both"/>
            </w:pPr>
            <w:r>
              <w:rPr>
                <w:rFonts w:ascii="Times New Roman"/>
                <w:b w:val="false"/>
                <w:i w:val="false"/>
                <w:color w:val="000000"/>
                <w:sz w:val="20"/>
              </w:rPr>
              <w:t xml:space="preserve">
байланыс қызметтері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қызмет </w:t>
            </w:r>
          </w:p>
          <w:p>
            <w:pPr>
              <w:spacing w:after="20"/>
              <w:ind w:left="20"/>
              <w:jc w:val="both"/>
            </w:pPr>
            <w:r>
              <w:rPr>
                <w:rFonts w:ascii="Times New Roman"/>
                <w:b w:val="false"/>
                <w:i w:val="false"/>
                <w:color w:val="000000"/>
                <w:sz w:val="20"/>
              </w:rPr>
              <w:t xml:space="preserve">
көрсету мен оларды </w:t>
            </w:r>
          </w:p>
          <w:p>
            <w:pPr>
              <w:spacing w:after="20"/>
              <w:ind w:left="20"/>
              <w:jc w:val="both"/>
            </w:pPr>
            <w:r>
              <w:rPr>
                <w:rFonts w:ascii="Times New Roman"/>
                <w:b w:val="false"/>
                <w:i w:val="false"/>
                <w:color w:val="000000"/>
                <w:sz w:val="20"/>
              </w:rPr>
              <w:t xml:space="preserve">
ұйымдастыру бойынша басқа </w:t>
            </w:r>
          </w:p>
          <w:p>
            <w:pPr>
              <w:spacing w:after="20"/>
              <w:ind w:left="20"/>
              <w:jc w:val="both"/>
            </w:pPr>
            <w:r>
              <w:rPr>
                <w:rFonts w:ascii="Times New Roman"/>
                <w:b w:val="false"/>
                <w:i w:val="false"/>
                <w:color w:val="000000"/>
                <w:sz w:val="20"/>
              </w:rPr>
              <w:t xml:space="preserve">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персоналдың іссапарлары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біліктілігін </w:t>
            </w:r>
          </w:p>
          <w:p>
            <w:pPr>
              <w:spacing w:after="20"/>
              <w:ind w:left="20"/>
              <w:jc w:val="both"/>
            </w:pPr>
            <w:r>
              <w:rPr>
                <w:rFonts w:ascii="Times New Roman"/>
                <w:b w:val="false"/>
                <w:i w:val="false"/>
                <w:color w:val="000000"/>
                <w:sz w:val="20"/>
              </w:rPr>
              <w:t xml:space="preserve">
арттыру және оларды қайта даярлау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құны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 өткізу кезінде </w:t>
            </w:r>
          </w:p>
          <w:p>
            <w:pPr>
              <w:spacing w:after="20"/>
              <w:ind w:left="20"/>
              <w:jc w:val="both"/>
            </w:pPr>
            <w:r>
              <w:rPr>
                <w:rFonts w:ascii="Times New Roman"/>
                <w:b w:val="false"/>
                <w:i w:val="false"/>
                <w:color w:val="000000"/>
                <w:sz w:val="20"/>
              </w:rPr>
              <w:t xml:space="preserve">
үй-жайларды жалдау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барлығы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Машина-көлігі кешенін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мен көлік кешенінің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(көлік қүралдарынан </w:t>
            </w:r>
          </w:p>
          <w:p>
            <w:pPr>
              <w:spacing w:after="20"/>
              <w:ind w:left="20"/>
              <w:jc w:val="both"/>
            </w:pPr>
            <w:r>
              <w:rPr>
                <w:rFonts w:ascii="Times New Roman"/>
                <w:b w:val="false"/>
                <w:i w:val="false"/>
                <w:color w:val="000000"/>
                <w:sz w:val="20"/>
              </w:rPr>
              <w:t xml:space="preserve">
қоспағанда)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олардың аспалы </w:t>
            </w:r>
          </w:p>
          <w:p>
            <w:pPr>
              <w:spacing w:after="20"/>
              <w:ind w:left="20"/>
              <w:jc w:val="both"/>
            </w:pPr>
            <w:r>
              <w:rPr>
                <w:rFonts w:ascii="Times New Roman"/>
                <w:b w:val="false"/>
                <w:i w:val="false"/>
                <w:color w:val="000000"/>
                <w:sz w:val="20"/>
              </w:rPr>
              <w:t xml:space="preserve">
жабдықтары мен басқа </w:t>
            </w:r>
          </w:p>
          <w:p>
            <w:pPr>
              <w:spacing w:after="20"/>
              <w:ind w:left="20"/>
              <w:jc w:val="both"/>
            </w:pPr>
            <w:r>
              <w:rPr>
                <w:rFonts w:ascii="Times New Roman"/>
                <w:b w:val="false"/>
                <w:i w:val="false"/>
                <w:color w:val="000000"/>
                <w:sz w:val="20"/>
              </w:rPr>
              <w:t xml:space="preserve">
машиналарын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паркін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құралдарын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w:t>
            </w:r>
          </w:p>
          <w:p>
            <w:pPr>
              <w:spacing w:after="20"/>
              <w:ind w:left="20"/>
              <w:jc w:val="both"/>
            </w:pPr>
            <w:r>
              <w:rPr>
                <w:rFonts w:ascii="Times New Roman"/>
                <w:b w:val="false"/>
                <w:i w:val="false"/>
                <w:color w:val="000000"/>
                <w:sz w:val="20"/>
              </w:rPr>
              <w:t xml:space="preserve">
иелерінің ГПО бойынша </w:t>
            </w:r>
          </w:p>
          <w:p>
            <w:pPr>
              <w:spacing w:after="20"/>
              <w:ind w:left="20"/>
              <w:jc w:val="both"/>
            </w:pPr>
            <w:r>
              <w:rPr>
                <w:rFonts w:ascii="Times New Roman"/>
                <w:b w:val="false"/>
                <w:i w:val="false"/>
                <w:color w:val="000000"/>
                <w:sz w:val="20"/>
              </w:rPr>
              <w:t xml:space="preserve">
міндетті сақтандырылуы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w:t>
            </w:r>
          </w:p>
          <w:p>
            <w:pPr>
              <w:spacing w:after="20"/>
              <w:ind w:left="20"/>
              <w:jc w:val="both"/>
            </w:pPr>
            <w:r>
              <w:rPr>
                <w:rFonts w:ascii="Times New Roman"/>
                <w:b w:val="false"/>
                <w:i w:val="false"/>
                <w:color w:val="000000"/>
                <w:sz w:val="20"/>
              </w:rPr>
              <w:t xml:space="preserve">
көріктендіру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шеберханаларының </w:t>
            </w:r>
          </w:p>
          <w:p>
            <w:pPr>
              <w:spacing w:after="20"/>
              <w:ind w:left="20"/>
              <w:jc w:val="both"/>
            </w:pPr>
            <w:r>
              <w:rPr>
                <w:rFonts w:ascii="Times New Roman"/>
                <w:b w:val="false"/>
                <w:i w:val="false"/>
                <w:color w:val="000000"/>
                <w:sz w:val="20"/>
              </w:rPr>
              <w:t xml:space="preserve">
негізгі құралдарын ұстау мен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Шарттарға отыруды және </w:t>
            </w:r>
          </w:p>
          <w:p>
            <w:pPr>
              <w:spacing w:after="20"/>
              <w:ind w:left="20"/>
              <w:jc w:val="both"/>
            </w:pPr>
            <w:r>
              <w:rPr>
                <w:rFonts w:ascii="Times New Roman"/>
                <w:b w:val="false"/>
                <w:i w:val="false"/>
                <w:color w:val="000000"/>
                <w:sz w:val="20"/>
              </w:rPr>
              <w:t xml:space="preserve">
олардың орындалуын қамтамасыз </w:t>
            </w:r>
          </w:p>
          <w:p>
            <w:pPr>
              <w:spacing w:after="20"/>
              <w:ind w:left="20"/>
              <w:jc w:val="both"/>
            </w:pPr>
            <w:r>
              <w:rPr>
                <w:rFonts w:ascii="Times New Roman"/>
                <w:b w:val="false"/>
                <w:i w:val="false"/>
                <w:color w:val="000000"/>
                <w:sz w:val="20"/>
              </w:rPr>
              <w:t xml:space="preserve">
ететін операциялар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операцияларды </w:t>
            </w:r>
          </w:p>
          <w:p>
            <w:pPr>
              <w:spacing w:after="20"/>
              <w:ind w:left="20"/>
              <w:jc w:val="both"/>
            </w:pPr>
            <w:r>
              <w:rPr>
                <w:rFonts w:ascii="Times New Roman"/>
                <w:b w:val="false"/>
                <w:i w:val="false"/>
                <w:color w:val="000000"/>
                <w:sz w:val="20"/>
              </w:rPr>
              <w:t xml:space="preserve">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Жиып қою және сақтау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үй-жайлары мен ашық </w:t>
            </w:r>
          </w:p>
          <w:p>
            <w:pPr>
              <w:spacing w:after="20"/>
              <w:ind w:left="20"/>
              <w:jc w:val="both"/>
            </w:pPr>
            <w:r>
              <w:rPr>
                <w:rFonts w:ascii="Times New Roman"/>
                <w:b w:val="false"/>
                <w:i w:val="false"/>
                <w:color w:val="000000"/>
                <w:sz w:val="20"/>
              </w:rPr>
              <w:t xml:space="preserve">
алаңшаларды және жабдықтау </w:t>
            </w:r>
          </w:p>
          <w:p>
            <w:pPr>
              <w:spacing w:after="20"/>
              <w:ind w:left="20"/>
              <w:jc w:val="both"/>
            </w:pPr>
            <w:r>
              <w:rPr>
                <w:rFonts w:ascii="Times New Roman"/>
                <w:b w:val="false"/>
                <w:i w:val="false"/>
                <w:color w:val="000000"/>
                <w:sz w:val="20"/>
              </w:rPr>
              <w:t xml:space="preserve">
процесінде пайдаланылатын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жұмыстары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қызмет көрсету </w:t>
            </w:r>
          </w:p>
          <w:p>
            <w:pPr>
              <w:spacing w:after="20"/>
              <w:ind w:left="20"/>
              <w:jc w:val="both"/>
            </w:pPr>
            <w:r>
              <w:rPr>
                <w:rFonts w:ascii="Times New Roman"/>
                <w:b w:val="false"/>
                <w:i w:val="false"/>
                <w:color w:val="000000"/>
                <w:sz w:val="20"/>
              </w:rPr>
              <w:t xml:space="preserve">
шекарасының ішінде </w:t>
            </w:r>
          </w:p>
          <w:p>
            <w:pPr>
              <w:spacing w:after="20"/>
              <w:ind w:left="20"/>
              <w:jc w:val="both"/>
            </w:pPr>
            <w:r>
              <w:rPr>
                <w:rFonts w:ascii="Times New Roman"/>
                <w:b w:val="false"/>
                <w:i w:val="false"/>
                <w:color w:val="000000"/>
                <w:sz w:val="20"/>
              </w:rPr>
              <w:t xml:space="preserve">
тасымалдаған кезде көлік </w:t>
            </w:r>
          </w:p>
          <w:p>
            <w:pPr>
              <w:spacing w:after="20"/>
              <w:ind w:left="20"/>
              <w:jc w:val="both"/>
            </w:pPr>
            <w:r>
              <w:rPr>
                <w:rFonts w:ascii="Times New Roman"/>
                <w:b w:val="false"/>
                <w:i w:val="false"/>
                <w:color w:val="000000"/>
                <w:sz w:val="20"/>
              </w:rPr>
              <w:t xml:space="preserve">
(сатып алынатын) құралдары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өздігінен </w:t>
            </w:r>
          </w:p>
          <w:p>
            <w:pPr>
              <w:spacing w:after="20"/>
              <w:ind w:left="20"/>
              <w:jc w:val="both"/>
            </w:pPr>
            <w:r>
              <w:rPr>
                <w:rFonts w:ascii="Times New Roman"/>
                <w:b w:val="false"/>
                <w:i w:val="false"/>
                <w:color w:val="000000"/>
                <w:sz w:val="20"/>
              </w:rPr>
              <w:t xml:space="preserve">
жүретін жылжымалы құрамды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 орындарын ұстау мен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(жабдық пен </w:t>
            </w:r>
          </w:p>
          <w:p>
            <w:pPr>
              <w:spacing w:after="20"/>
              <w:ind w:left="20"/>
              <w:jc w:val="both"/>
            </w:pPr>
            <w:r>
              <w:rPr>
                <w:rFonts w:ascii="Times New Roman"/>
                <w:b w:val="false"/>
                <w:i w:val="false"/>
                <w:color w:val="000000"/>
                <w:sz w:val="20"/>
              </w:rPr>
              <w:t xml:space="preserve">
құрал-сайманды қоса) және </w:t>
            </w:r>
          </w:p>
          <w:p>
            <w:pPr>
              <w:spacing w:after="20"/>
              <w:ind w:left="20"/>
              <w:jc w:val="both"/>
            </w:pPr>
            <w:r>
              <w:rPr>
                <w:rFonts w:ascii="Times New Roman"/>
                <w:b w:val="false"/>
                <w:i w:val="false"/>
                <w:color w:val="000000"/>
                <w:sz w:val="20"/>
              </w:rPr>
              <w:t xml:space="preserve">
өздігінен жүретін жылжымалы </w:t>
            </w:r>
          </w:p>
          <w:p>
            <w:pPr>
              <w:spacing w:after="20"/>
              <w:ind w:left="20"/>
              <w:jc w:val="both"/>
            </w:pPr>
            <w:r>
              <w:rPr>
                <w:rFonts w:ascii="Times New Roman"/>
                <w:b w:val="false"/>
                <w:i w:val="false"/>
                <w:color w:val="000000"/>
                <w:sz w:val="20"/>
              </w:rPr>
              <w:t xml:space="preserve">
құрамды ұстау мен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Кызметтік-техникалық вагондарды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вагондарды (жабдық </w:t>
            </w:r>
          </w:p>
          <w:p>
            <w:pPr>
              <w:spacing w:after="20"/>
              <w:ind w:left="20"/>
              <w:jc w:val="both"/>
            </w:pPr>
            <w:r>
              <w:rPr>
                <w:rFonts w:ascii="Times New Roman"/>
                <w:b w:val="false"/>
                <w:i w:val="false"/>
                <w:color w:val="000000"/>
                <w:sz w:val="20"/>
              </w:rPr>
              <w:t xml:space="preserve">
пен құрал-сайманды қоса)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құрылыстарын және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мен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қауіпті </w:t>
            </w:r>
          </w:p>
          <w:p>
            <w:pPr>
              <w:spacing w:after="20"/>
              <w:ind w:left="20"/>
              <w:jc w:val="both"/>
            </w:pPr>
            <w:r>
              <w:rPr>
                <w:rFonts w:ascii="Times New Roman"/>
                <w:b w:val="false"/>
                <w:i w:val="false"/>
                <w:color w:val="000000"/>
                <w:sz w:val="20"/>
              </w:rPr>
              <w:t xml:space="preserve">
қалдықтарды көму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Люминисценттік шамдарды </w:t>
            </w:r>
          </w:p>
          <w:p>
            <w:pPr>
              <w:spacing w:after="20"/>
              <w:ind w:left="20"/>
              <w:jc w:val="both"/>
            </w:pPr>
            <w:r>
              <w:rPr>
                <w:rFonts w:ascii="Times New Roman"/>
                <w:b w:val="false"/>
                <w:i w:val="false"/>
                <w:color w:val="000000"/>
                <w:sz w:val="20"/>
              </w:rPr>
              <w:t xml:space="preserve">
демеркуризациялау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ПДВ, ПДС жобаларын, </w:t>
            </w:r>
          </w:p>
          <w:p>
            <w:pPr>
              <w:spacing w:after="20"/>
              <w:ind w:left="20"/>
              <w:jc w:val="both"/>
            </w:pPr>
            <w:r>
              <w:rPr>
                <w:rFonts w:ascii="Times New Roman"/>
                <w:b w:val="false"/>
                <w:i w:val="false"/>
                <w:color w:val="000000"/>
                <w:sz w:val="20"/>
              </w:rPr>
              <w:t xml:space="preserve">
экологиялық паспорттарын </w:t>
            </w:r>
          </w:p>
          <w:p>
            <w:pPr>
              <w:spacing w:after="20"/>
              <w:ind w:left="20"/>
              <w:jc w:val="both"/>
            </w:pPr>
            <w:r>
              <w:rPr>
                <w:rFonts w:ascii="Times New Roman"/>
                <w:b w:val="false"/>
                <w:i w:val="false"/>
                <w:color w:val="000000"/>
                <w:sz w:val="20"/>
              </w:rPr>
              <w:t xml:space="preserve">
әзірлеу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w:t>
            </w:r>
          </w:p>
          <w:p>
            <w:pPr>
              <w:spacing w:after="20"/>
              <w:ind w:left="20"/>
              <w:jc w:val="both"/>
            </w:pPr>
            <w:r>
              <w:rPr>
                <w:rFonts w:ascii="Times New Roman"/>
                <w:b w:val="false"/>
                <w:i w:val="false"/>
                <w:color w:val="000000"/>
                <w:sz w:val="20"/>
              </w:rPr>
              <w:t xml:space="preserve">
үшін төлем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Өндідірістік персоналдың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 жұмыс орнына </w:t>
            </w:r>
          </w:p>
          <w:p>
            <w:pPr>
              <w:spacing w:after="20"/>
              <w:ind w:left="20"/>
              <w:jc w:val="both"/>
            </w:pPr>
            <w:r>
              <w:rPr>
                <w:rFonts w:ascii="Times New Roman"/>
                <w:b w:val="false"/>
                <w:i w:val="false"/>
                <w:color w:val="000000"/>
                <w:sz w:val="20"/>
              </w:rPr>
              <w:t xml:space="preserve">
және кері жұмысшы поездармен </w:t>
            </w:r>
          </w:p>
          <w:p>
            <w:pPr>
              <w:spacing w:after="20"/>
              <w:ind w:left="20"/>
              <w:jc w:val="both"/>
            </w:pPr>
            <w:r>
              <w:rPr>
                <w:rFonts w:ascii="Times New Roman"/>
                <w:b w:val="false"/>
                <w:i w:val="false"/>
                <w:color w:val="000000"/>
                <w:sz w:val="20"/>
              </w:rPr>
              <w:t xml:space="preserve">
жеткізу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қызмет ету </w:t>
            </w:r>
          </w:p>
          <w:p>
            <w:pPr>
              <w:spacing w:after="20"/>
              <w:ind w:left="20"/>
              <w:jc w:val="both"/>
            </w:pPr>
            <w:r>
              <w:rPr>
                <w:rFonts w:ascii="Times New Roman"/>
                <w:b w:val="false"/>
                <w:i w:val="false"/>
                <w:color w:val="000000"/>
                <w:sz w:val="20"/>
              </w:rPr>
              <w:t xml:space="preserve">
шекарасының шегінде </w:t>
            </w:r>
          </w:p>
          <w:p>
            <w:pPr>
              <w:spacing w:after="20"/>
              <w:ind w:left="20"/>
              <w:jc w:val="both"/>
            </w:pPr>
            <w:r>
              <w:rPr>
                <w:rFonts w:ascii="Times New Roman"/>
                <w:b w:val="false"/>
                <w:i w:val="false"/>
                <w:color w:val="000000"/>
                <w:sz w:val="20"/>
              </w:rPr>
              <w:t xml:space="preserve">
жолаушылар поездарында жол </w:t>
            </w:r>
          </w:p>
          <w:p>
            <w:pPr>
              <w:spacing w:after="20"/>
              <w:ind w:left="20"/>
              <w:jc w:val="both"/>
            </w:pPr>
            <w:r>
              <w:rPr>
                <w:rFonts w:ascii="Times New Roman"/>
                <w:b w:val="false"/>
                <w:i w:val="false"/>
                <w:color w:val="000000"/>
                <w:sz w:val="20"/>
              </w:rPr>
              <w:t xml:space="preserve">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қалалық </w:t>
            </w:r>
          </w:p>
          <w:p>
            <w:pPr>
              <w:spacing w:after="20"/>
              <w:ind w:left="20"/>
              <w:jc w:val="both"/>
            </w:pPr>
            <w:r>
              <w:rPr>
                <w:rFonts w:ascii="Times New Roman"/>
                <w:b w:val="false"/>
                <w:i w:val="false"/>
                <w:color w:val="000000"/>
                <w:sz w:val="20"/>
              </w:rPr>
              <w:t xml:space="preserve">
қоғамдық көліктерінде жол </w:t>
            </w:r>
          </w:p>
          <w:p>
            <w:pPr>
              <w:spacing w:after="20"/>
              <w:ind w:left="20"/>
              <w:jc w:val="both"/>
            </w:pPr>
            <w:r>
              <w:rPr>
                <w:rFonts w:ascii="Times New Roman"/>
                <w:b w:val="false"/>
                <w:i w:val="false"/>
                <w:color w:val="000000"/>
                <w:sz w:val="20"/>
              </w:rPr>
              <w:t xml:space="preserve">
билеттері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жолаушылар </w:t>
            </w:r>
          </w:p>
          <w:p>
            <w:pPr>
              <w:spacing w:after="20"/>
              <w:ind w:left="20"/>
              <w:jc w:val="both"/>
            </w:pPr>
            <w:r>
              <w:rPr>
                <w:rFonts w:ascii="Times New Roman"/>
                <w:b w:val="false"/>
                <w:i w:val="false"/>
                <w:color w:val="000000"/>
                <w:sz w:val="20"/>
              </w:rPr>
              <w:t xml:space="preserve">
поездарымен 3, 3к нысаны </w:t>
            </w:r>
          </w:p>
          <w:p>
            <w:pPr>
              <w:spacing w:after="20"/>
              <w:ind w:left="20"/>
              <w:jc w:val="both"/>
            </w:pPr>
            <w:r>
              <w:rPr>
                <w:rFonts w:ascii="Times New Roman"/>
                <w:b w:val="false"/>
                <w:i w:val="false"/>
                <w:color w:val="000000"/>
                <w:sz w:val="20"/>
              </w:rPr>
              <w:t xml:space="preserve">
бойынша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w:t>
            </w:r>
          </w:p>
          <w:p>
            <w:pPr>
              <w:spacing w:after="20"/>
              <w:ind w:left="20"/>
              <w:jc w:val="both"/>
            </w:pPr>
            <w:r>
              <w:rPr>
                <w:rFonts w:ascii="Times New Roman"/>
                <w:b w:val="false"/>
                <w:i w:val="false"/>
                <w:color w:val="000000"/>
                <w:sz w:val="20"/>
              </w:rPr>
              <w:t xml:space="preserve">
сертификаттау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Әкімшілік-өндірістік ғимараттарды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Әкімшілік-өндірістік </w:t>
            </w:r>
          </w:p>
          <w:p>
            <w:pPr>
              <w:spacing w:after="20"/>
              <w:ind w:left="20"/>
              <w:jc w:val="both"/>
            </w:pPr>
            <w:r>
              <w:rPr>
                <w:rFonts w:ascii="Times New Roman"/>
                <w:b w:val="false"/>
                <w:i w:val="false"/>
                <w:color w:val="000000"/>
                <w:sz w:val="20"/>
              </w:rPr>
              <w:t xml:space="preserve">
ғимараттардың негізгі </w:t>
            </w:r>
          </w:p>
          <w:p>
            <w:pPr>
              <w:spacing w:after="20"/>
              <w:ind w:left="20"/>
              <w:jc w:val="both"/>
            </w:pPr>
            <w:r>
              <w:rPr>
                <w:rFonts w:ascii="Times New Roman"/>
                <w:b w:val="false"/>
                <w:i w:val="false"/>
                <w:color w:val="000000"/>
                <w:sz w:val="20"/>
              </w:rPr>
              <w:t xml:space="preserve">
құралдарын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(станцияның </w:t>
            </w:r>
          </w:p>
          <w:p>
            <w:pPr>
              <w:spacing w:after="20"/>
              <w:ind w:left="20"/>
              <w:jc w:val="both"/>
            </w:pPr>
            <w:r>
              <w:rPr>
                <w:rFonts w:ascii="Times New Roman"/>
                <w:b w:val="false"/>
                <w:i w:val="false"/>
                <w:color w:val="000000"/>
                <w:sz w:val="20"/>
              </w:rPr>
              <w:t xml:space="preserve">
объектілерін ғана жылумен </w:t>
            </w:r>
          </w:p>
          <w:p>
            <w:pPr>
              <w:spacing w:after="20"/>
              <w:ind w:left="20"/>
              <w:jc w:val="both"/>
            </w:pPr>
            <w:r>
              <w:rPr>
                <w:rFonts w:ascii="Times New Roman"/>
                <w:b w:val="false"/>
                <w:i w:val="false"/>
                <w:color w:val="000000"/>
                <w:sz w:val="20"/>
              </w:rPr>
              <w:t xml:space="preserve">
жабдықтаған жағдайда)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Қазандықты ұстау мен </w:t>
            </w:r>
          </w:p>
          <w:p>
            <w:pPr>
              <w:spacing w:after="20"/>
              <w:ind w:left="20"/>
              <w:jc w:val="both"/>
            </w:pPr>
            <w:r>
              <w:rPr>
                <w:rFonts w:ascii="Times New Roman"/>
                <w:b w:val="false"/>
                <w:i w:val="false"/>
                <w:color w:val="000000"/>
                <w:sz w:val="20"/>
              </w:rPr>
              <w:t xml:space="preserve">
пайдалануы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желілерін ұстау мен </w:t>
            </w:r>
          </w:p>
          <w:p>
            <w:pPr>
              <w:spacing w:after="20"/>
              <w:ind w:left="20"/>
              <w:jc w:val="both"/>
            </w:pPr>
            <w:r>
              <w:rPr>
                <w:rFonts w:ascii="Times New Roman"/>
                <w:b w:val="false"/>
                <w:i w:val="false"/>
                <w:color w:val="000000"/>
                <w:sz w:val="20"/>
              </w:rPr>
              <w:t xml:space="preserve">
оларға техникалық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w:t>
            </w:r>
          </w:p>
          <w:p>
            <w:pPr>
              <w:spacing w:after="20"/>
              <w:ind w:left="20"/>
              <w:jc w:val="both"/>
            </w:pPr>
            <w:r>
              <w:rPr>
                <w:rFonts w:ascii="Times New Roman"/>
                <w:b w:val="false"/>
                <w:i w:val="false"/>
                <w:color w:val="000000"/>
                <w:sz w:val="20"/>
              </w:rPr>
              <w:t xml:space="preserve">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Өртсөндіргіштерді жөндеу, толтыру, қайта зарядтау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жатқызылған ТМҚ </w:t>
            </w:r>
          </w:p>
          <w:p>
            <w:pPr>
              <w:spacing w:after="20"/>
              <w:ind w:left="20"/>
              <w:jc w:val="both"/>
            </w:pPr>
            <w:r>
              <w:rPr>
                <w:rFonts w:ascii="Times New Roman"/>
                <w:b w:val="false"/>
                <w:i w:val="false"/>
                <w:color w:val="000000"/>
                <w:sz w:val="20"/>
              </w:rPr>
              <w:t xml:space="preserve">
(арнайы киімдер, аяқкиімдер, </w:t>
            </w:r>
          </w:p>
          <w:p>
            <w:pPr>
              <w:spacing w:after="20"/>
              <w:ind w:left="20"/>
              <w:jc w:val="both"/>
            </w:pPr>
            <w:r>
              <w:rPr>
                <w:rFonts w:ascii="Times New Roman"/>
                <w:b w:val="false"/>
                <w:i w:val="false"/>
                <w:color w:val="000000"/>
                <w:sz w:val="20"/>
              </w:rPr>
              <w:t xml:space="preserve">
жеке қорғау құралдары, сүт, </w:t>
            </w:r>
          </w:p>
          <w:p>
            <w:pPr>
              <w:spacing w:after="20"/>
              <w:ind w:left="20"/>
              <w:jc w:val="both"/>
            </w:pPr>
            <w:r>
              <w:rPr>
                <w:rFonts w:ascii="Times New Roman"/>
                <w:b w:val="false"/>
                <w:i w:val="false"/>
                <w:color w:val="000000"/>
                <w:sz w:val="20"/>
              </w:rPr>
              <w:t xml:space="preserve">
медициналық дәрі қобдишалары </w:t>
            </w:r>
          </w:p>
          <w:p>
            <w:pPr>
              <w:spacing w:after="20"/>
              <w:ind w:left="20"/>
              <w:jc w:val="both"/>
            </w:pPr>
            <w:r>
              <w:rPr>
                <w:rFonts w:ascii="Times New Roman"/>
                <w:b w:val="false"/>
                <w:i w:val="false"/>
                <w:color w:val="000000"/>
                <w:sz w:val="20"/>
              </w:rPr>
              <w:t xml:space="preserve">
және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(қазандық </w:t>
            </w:r>
          </w:p>
          <w:p>
            <w:pPr>
              <w:spacing w:after="20"/>
              <w:ind w:left="20"/>
              <w:jc w:val="both"/>
            </w:pPr>
            <w:r>
              <w:rPr>
                <w:rFonts w:ascii="Times New Roman"/>
                <w:b w:val="false"/>
                <w:i w:val="false"/>
                <w:color w:val="000000"/>
                <w:sz w:val="20"/>
              </w:rPr>
              <w:t xml:space="preserve">
қадағалау, энергия қадағалау </w:t>
            </w:r>
          </w:p>
          <w:p>
            <w:pPr>
              <w:spacing w:after="20"/>
              <w:ind w:left="20"/>
              <w:jc w:val="both"/>
            </w:pPr>
            <w:r>
              <w:rPr>
                <w:rFonts w:ascii="Times New Roman"/>
                <w:b w:val="false"/>
                <w:i w:val="false"/>
                <w:color w:val="000000"/>
                <w:sz w:val="20"/>
              </w:rPr>
              <w:t xml:space="preserve">
объектілері, (крандарды) </w:t>
            </w:r>
          </w:p>
          <w:p>
            <w:pPr>
              <w:spacing w:after="20"/>
              <w:ind w:left="20"/>
              <w:jc w:val="both"/>
            </w:pPr>
            <w:r>
              <w:rPr>
                <w:rFonts w:ascii="Times New Roman"/>
                <w:b w:val="false"/>
                <w:i w:val="false"/>
                <w:color w:val="000000"/>
                <w:sz w:val="20"/>
              </w:rPr>
              <w:t xml:space="preserve">
техникалық тексеру және </w:t>
            </w:r>
          </w:p>
          <w:p>
            <w:pPr>
              <w:spacing w:after="20"/>
              <w:ind w:left="20"/>
              <w:jc w:val="both"/>
            </w:pPr>
            <w:r>
              <w:rPr>
                <w:rFonts w:ascii="Times New Roman"/>
                <w:b w:val="false"/>
                <w:i w:val="false"/>
                <w:color w:val="000000"/>
                <w:sz w:val="20"/>
              </w:rPr>
              <w:t xml:space="preserve">
басқалар)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w:t>
            </w:r>
          </w:p>
          <w:p>
            <w:pPr>
              <w:spacing w:after="20"/>
              <w:ind w:left="20"/>
              <w:jc w:val="both"/>
            </w:pPr>
            <w:r>
              <w:rPr>
                <w:rFonts w:ascii="Times New Roman"/>
                <w:b w:val="false"/>
                <w:i w:val="false"/>
                <w:color w:val="000000"/>
                <w:sz w:val="20"/>
              </w:rPr>
              <w:t xml:space="preserve">
қауіпсіздік белгілерін салу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өзгедей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Дозиметриялық жұмыстар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НТД және әдебиеттерді </w:t>
            </w:r>
          </w:p>
          <w:p>
            <w:pPr>
              <w:spacing w:after="20"/>
              <w:ind w:left="20"/>
              <w:jc w:val="both"/>
            </w:pPr>
            <w:r>
              <w:rPr>
                <w:rFonts w:ascii="Times New Roman"/>
                <w:b w:val="false"/>
                <w:i w:val="false"/>
                <w:color w:val="000000"/>
                <w:sz w:val="20"/>
              </w:rPr>
              <w:t xml:space="preserve">
әзірлеу, сатып алу және </w:t>
            </w:r>
          </w:p>
          <w:p>
            <w:pPr>
              <w:spacing w:after="20"/>
              <w:ind w:left="20"/>
              <w:jc w:val="both"/>
            </w:pPr>
            <w:r>
              <w:rPr>
                <w:rFonts w:ascii="Times New Roman"/>
                <w:b w:val="false"/>
                <w:i w:val="false"/>
                <w:color w:val="000000"/>
                <w:sz w:val="20"/>
              </w:rPr>
              <w:t xml:space="preserve">
оларға жазылу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Гидрометеоқызметі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w:t>
            </w:r>
          </w:p>
          <w:p>
            <w:pPr>
              <w:spacing w:after="20"/>
              <w:ind w:left="20"/>
              <w:jc w:val="both"/>
            </w:pPr>
            <w:r>
              <w:rPr>
                <w:rFonts w:ascii="Times New Roman"/>
                <w:b w:val="false"/>
                <w:i w:val="false"/>
                <w:color w:val="000000"/>
                <w:sz w:val="20"/>
              </w:rPr>
              <w:t xml:space="preserve">
объектілерін күзету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қүнға қосылатын </w:t>
            </w:r>
          </w:p>
          <w:p>
            <w:pPr>
              <w:spacing w:after="20"/>
              <w:ind w:left="20"/>
              <w:jc w:val="both"/>
            </w:pPr>
            <w:r>
              <w:rPr>
                <w:rFonts w:ascii="Times New Roman"/>
                <w:b w:val="false"/>
                <w:i w:val="false"/>
                <w:color w:val="000000"/>
                <w:sz w:val="20"/>
              </w:rPr>
              <w:t xml:space="preserve">
Ресейдің салығы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телефондар бойынша </w:t>
            </w:r>
          </w:p>
          <w:p>
            <w:pPr>
              <w:spacing w:after="20"/>
              <w:ind w:left="20"/>
              <w:jc w:val="both"/>
            </w:pPr>
            <w:r>
              <w:rPr>
                <w:rFonts w:ascii="Times New Roman"/>
                <w:b w:val="false"/>
                <w:i w:val="false"/>
                <w:color w:val="000000"/>
                <w:sz w:val="20"/>
              </w:rPr>
              <w:t xml:space="preserve">
байланыс қызметтер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қызмет </w:t>
            </w:r>
          </w:p>
          <w:p>
            <w:pPr>
              <w:spacing w:after="20"/>
              <w:ind w:left="20"/>
              <w:jc w:val="both"/>
            </w:pPr>
            <w:r>
              <w:rPr>
                <w:rFonts w:ascii="Times New Roman"/>
                <w:b w:val="false"/>
                <w:i w:val="false"/>
                <w:color w:val="000000"/>
                <w:sz w:val="20"/>
              </w:rPr>
              <w:t xml:space="preserve">
көрсету мен оларды </w:t>
            </w:r>
          </w:p>
          <w:p>
            <w:pPr>
              <w:spacing w:after="20"/>
              <w:ind w:left="20"/>
              <w:jc w:val="both"/>
            </w:pPr>
            <w:r>
              <w:rPr>
                <w:rFonts w:ascii="Times New Roman"/>
                <w:b w:val="false"/>
                <w:i w:val="false"/>
                <w:color w:val="000000"/>
                <w:sz w:val="20"/>
              </w:rPr>
              <w:t xml:space="preserve">
ұйымдастыру бойынша басқа </w:t>
            </w:r>
          </w:p>
          <w:p>
            <w:pPr>
              <w:spacing w:after="20"/>
              <w:ind w:left="20"/>
              <w:jc w:val="both"/>
            </w:pPr>
            <w:r>
              <w:rPr>
                <w:rFonts w:ascii="Times New Roman"/>
                <w:b w:val="false"/>
                <w:i w:val="false"/>
                <w:color w:val="000000"/>
                <w:sz w:val="20"/>
              </w:rPr>
              <w:t xml:space="preserve">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іссапарлары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біліктілігін </w:t>
            </w:r>
          </w:p>
          <w:p>
            <w:pPr>
              <w:spacing w:after="20"/>
              <w:ind w:left="20"/>
              <w:jc w:val="both"/>
            </w:pPr>
            <w:r>
              <w:rPr>
                <w:rFonts w:ascii="Times New Roman"/>
                <w:b w:val="false"/>
                <w:i w:val="false"/>
                <w:color w:val="000000"/>
                <w:sz w:val="20"/>
              </w:rPr>
              <w:t xml:space="preserve">
арттыру және оларды қайта даярлау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құны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 өткізу кезінде </w:t>
            </w:r>
          </w:p>
          <w:p>
            <w:pPr>
              <w:spacing w:after="20"/>
              <w:ind w:left="20"/>
              <w:jc w:val="both"/>
            </w:pPr>
            <w:r>
              <w:rPr>
                <w:rFonts w:ascii="Times New Roman"/>
                <w:b w:val="false"/>
                <w:i w:val="false"/>
                <w:color w:val="000000"/>
                <w:sz w:val="20"/>
              </w:rPr>
              <w:t xml:space="preserve">
үй-жайларды жалдау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депосы, барлығы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Машина-трактор кешенін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мен басқа да көлік </w:t>
            </w:r>
          </w:p>
          <w:p>
            <w:pPr>
              <w:spacing w:after="20"/>
              <w:ind w:left="20"/>
              <w:jc w:val="both"/>
            </w:pPr>
            <w:r>
              <w:rPr>
                <w:rFonts w:ascii="Times New Roman"/>
                <w:b w:val="false"/>
                <w:i w:val="false"/>
                <w:color w:val="000000"/>
                <w:sz w:val="20"/>
              </w:rPr>
              <w:t xml:space="preserve">
кешенінің негізгі </w:t>
            </w:r>
          </w:p>
          <w:p>
            <w:pPr>
              <w:spacing w:after="20"/>
              <w:ind w:left="20"/>
              <w:jc w:val="both"/>
            </w:pPr>
            <w:r>
              <w:rPr>
                <w:rFonts w:ascii="Times New Roman"/>
                <w:b w:val="false"/>
                <w:i w:val="false"/>
                <w:color w:val="000000"/>
                <w:sz w:val="20"/>
              </w:rPr>
              <w:t xml:space="preserve">
құралдарының (көлік </w:t>
            </w:r>
          </w:p>
          <w:p>
            <w:pPr>
              <w:spacing w:after="20"/>
              <w:ind w:left="20"/>
              <w:jc w:val="both"/>
            </w:pPr>
            <w:r>
              <w:rPr>
                <w:rFonts w:ascii="Times New Roman"/>
                <w:b w:val="false"/>
                <w:i w:val="false"/>
                <w:color w:val="000000"/>
                <w:sz w:val="20"/>
              </w:rPr>
              <w:t xml:space="preserve">
құралдарын қоспағанда) ұстау </w:t>
            </w:r>
          </w:p>
          <w:p>
            <w:pPr>
              <w:spacing w:after="20"/>
              <w:ind w:left="20"/>
              <w:jc w:val="both"/>
            </w:pPr>
            <w:r>
              <w:rPr>
                <w:rFonts w:ascii="Times New Roman"/>
                <w:b w:val="false"/>
                <w:i w:val="false"/>
                <w:color w:val="000000"/>
                <w:sz w:val="20"/>
              </w:rPr>
              <w:t xml:space="preserve">
және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олардың аспалы </w:t>
            </w:r>
          </w:p>
          <w:p>
            <w:pPr>
              <w:spacing w:after="20"/>
              <w:ind w:left="20"/>
              <w:jc w:val="both"/>
            </w:pPr>
            <w:r>
              <w:rPr>
                <w:rFonts w:ascii="Times New Roman"/>
                <w:b w:val="false"/>
                <w:i w:val="false"/>
                <w:color w:val="000000"/>
                <w:sz w:val="20"/>
              </w:rPr>
              <w:t xml:space="preserve">
жабдықтары мен басқаларды </w:t>
            </w:r>
          </w:p>
          <w:p>
            <w:pPr>
              <w:spacing w:after="20"/>
              <w:ind w:left="20"/>
              <w:jc w:val="both"/>
            </w:pPr>
            <w:r>
              <w:rPr>
                <w:rFonts w:ascii="Times New Roman"/>
                <w:b w:val="false"/>
                <w:i w:val="false"/>
                <w:color w:val="000000"/>
                <w:sz w:val="20"/>
              </w:rPr>
              <w:t xml:space="preserve">
ұстау және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автопаркін ұстау және </w:t>
            </w:r>
          </w:p>
          <w:p>
            <w:pPr>
              <w:spacing w:after="20"/>
              <w:ind w:left="20"/>
              <w:jc w:val="both"/>
            </w:pPr>
            <w:r>
              <w:rPr>
                <w:rFonts w:ascii="Times New Roman"/>
                <w:b w:val="false"/>
                <w:i w:val="false"/>
                <w:color w:val="000000"/>
                <w:sz w:val="20"/>
              </w:rPr>
              <w:t xml:space="preserve">
оған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автопаркін ұстау және </w:t>
            </w:r>
          </w:p>
          <w:p>
            <w:pPr>
              <w:spacing w:after="20"/>
              <w:ind w:left="20"/>
              <w:jc w:val="both"/>
            </w:pPr>
            <w:r>
              <w:rPr>
                <w:rFonts w:ascii="Times New Roman"/>
                <w:b w:val="false"/>
                <w:i w:val="false"/>
                <w:color w:val="000000"/>
                <w:sz w:val="20"/>
              </w:rPr>
              <w:t xml:space="preserve">
оған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паркін ұстау және </w:t>
            </w:r>
          </w:p>
          <w:p>
            <w:pPr>
              <w:spacing w:after="20"/>
              <w:ind w:left="20"/>
              <w:jc w:val="both"/>
            </w:pPr>
            <w:r>
              <w:rPr>
                <w:rFonts w:ascii="Times New Roman"/>
                <w:b w:val="false"/>
                <w:i w:val="false"/>
                <w:color w:val="000000"/>
                <w:sz w:val="20"/>
              </w:rPr>
              <w:t xml:space="preserve">
оған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көлік құралдарын </w:t>
            </w:r>
          </w:p>
          <w:p>
            <w:pPr>
              <w:spacing w:after="20"/>
              <w:ind w:left="20"/>
              <w:jc w:val="both"/>
            </w:pPr>
            <w:r>
              <w:rPr>
                <w:rFonts w:ascii="Times New Roman"/>
                <w:b w:val="false"/>
                <w:i w:val="false"/>
                <w:color w:val="000000"/>
                <w:sz w:val="20"/>
              </w:rPr>
              <w:t xml:space="preserve">
ұстау және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w:t>
            </w:r>
          </w:p>
          <w:p>
            <w:pPr>
              <w:spacing w:after="20"/>
              <w:ind w:left="20"/>
              <w:jc w:val="both"/>
            </w:pPr>
            <w:r>
              <w:rPr>
                <w:rFonts w:ascii="Times New Roman"/>
                <w:b w:val="false"/>
                <w:i w:val="false"/>
                <w:color w:val="000000"/>
                <w:sz w:val="20"/>
              </w:rPr>
              <w:t xml:space="preserve">
иелерінің ГПО бойынша </w:t>
            </w:r>
          </w:p>
          <w:p>
            <w:pPr>
              <w:spacing w:after="20"/>
              <w:ind w:left="20"/>
              <w:jc w:val="both"/>
            </w:pPr>
            <w:r>
              <w:rPr>
                <w:rFonts w:ascii="Times New Roman"/>
                <w:b w:val="false"/>
                <w:i w:val="false"/>
                <w:color w:val="000000"/>
                <w:sz w:val="20"/>
              </w:rPr>
              <w:t xml:space="preserve">
міндетті сақтандыру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w:t>
            </w:r>
          </w:p>
          <w:p>
            <w:pPr>
              <w:spacing w:after="20"/>
              <w:ind w:left="20"/>
              <w:jc w:val="both"/>
            </w:pPr>
            <w:r>
              <w:rPr>
                <w:rFonts w:ascii="Times New Roman"/>
                <w:b w:val="false"/>
                <w:i w:val="false"/>
                <w:color w:val="000000"/>
                <w:sz w:val="20"/>
              </w:rPr>
              <w:t xml:space="preserve">
көріктендіру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Жендеу шеберханаларының </w:t>
            </w:r>
          </w:p>
          <w:p>
            <w:pPr>
              <w:spacing w:after="20"/>
              <w:ind w:left="20"/>
              <w:jc w:val="both"/>
            </w:pPr>
            <w:r>
              <w:rPr>
                <w:rFonts w:ascii="Times New Roman"/>
                <w:b w:val="false"/>
                <w:i w:val="false"/>
                <w:color w:val="000000"/>
                <w:sz w:val="20"/>
              </w:rPr>
              <w:t xml:space="preserve">
негізгі құралдарын ұстау </w:t>
            </w:r>
          </w:p>
          <w:p>
            <w:pPr>
              <w:spacing w:after="20"/>
              <w:ind w:left="20"/>
              <w:jc w:val="both"/>
            </w:pPr>
            <w:r>
              <w:rPr>
                <w:rFonts w:ascii="Times New Roman"/>
                <w:b w:val="false"/>
                <w:i w:val="false"/>
                <w:color w:val="000000"/>
                <w:sz w:val="20"/>
              </w:rPr>
              <w:t xml:space="preserve">
және оларды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Шарттарға отыруды және </w:t>
            </w:r>
          </w:p>
          <w:p>
            <w:pPr>
              <w:spacing w:after="20"/>
              <w:ind w:left="20"/>
              <w:jc w:val="both"/>
            </w:pPr>
            <w:r>
              <w:rPr>
                <w:rFonts w:ascii="Times New Roman"/>
                <w:b w:val="false"/>
                <w:i w:val="false"/>
                <w:color w:val="000000"/>
                <w:sz w:val="20"/>
              </w:rPr>
              <w:t xml:space="preserve">
олардың орындалуын </w:t>
            </w:r>
          </w:p>
          <w:p>
            <w:pPr>
              <w:spacing w:after="20"/>
              <w:ind w:left="20"/>
              <w:jc w:val="both"/>
            </w:pPr>
            <w:r>
              <w:rPr>
                <w:rFonts w:ascii="Times New Roman"/>
                <w:b w:val="false"/>
                <w:i w:val="false"/>
                <w:color w:val="000000"/>
                <w:sz w:val="20"/>
              </w:rPr>
              <w:t xml:space="preserve">
қамтамасыз ететін операциялар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операцияларды </w:t>
            </w:r>
          </w:p>
          <w:p>
            <w:pPr>
              <w:spacing w:after="20"/>
              <w:ind w:left="20"/>
              <w:jc w:val="both"/>
            </w:pPr>
            <w:r>
              <w:rPr>
                <w:rFonts w:ascii="Times New Roman"/>
                <w:b w:val="false"/>
                <w:i w:val="false"/>
                <w:color w:val="000000"/>
                <w:sz w:val="20"/>
              </w:rPr>
              <w:t xml:space="preserve">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Жиып қою және сақтау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Жабдықтау процесінде </w:t>
            </w:r>
          </w:p>
          <w:p>
            <w:pPr>
              <w:spacing w:after="20"/>
              <w:ind w:left="20"/>
              <w:jc w:val="both"/>
            </w:pPr>
            <w:r>
              <w:rPr>
                <w:rFonts w:ascii="Times New Roman"/>
                <w:b w:val="false"/>
                <w:i w:val="false"/>
                <w:color w:val="000000"/>
                <w:sz w:val="20"/>
              </w:rPr>
              <w:t xml:space="preserve">
пайдаланылатын қойма үйлерді </w:t>
            </w:r>
          </w:p>
          <w:p>
            <w:pPr>
              <w:spacing w:after="20"/>
              <w:ind w:left="20"/>
              <w:jc w:val="both"/>
            </w:pPr>
            <w:r>
              <w:rPr>
                <w:rFonts w:ascii="Times New Roman"/>
                <w:b w:val="false"/>
                <w:i w:val="false"/>
                <w:color w:val="000000"/>
                <w:sz w:val="20"/>
              </w:rPr>
              <w:t xml:space="preserve">
және ашық алаңдарды және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ұстау және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жұмыстары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қызмет </w:t>
            </w:r>
          </w:p>
          <w:p>
            <w:pPr>
              <w:spacing w:after="20"/>
              <w:ind w:left="20"/>
              <w:jc w:val="both"/>
            </w:pPr>
            <w:r>
              <w:rPr>
                <w:rFonts w:ascii="Times New Roman"/>
                <w:b w:val="false"/>
                <w:i w:val="false"/>
                <w:color w:val="000000"/>
                <w:sz w:val="20"/>
              </w:rPr>
              <w:t xml:space="preserve">
көрсетудегі шекарасының </w:t>
            </w:r>
          </w:p>
          <w:p>
            <w:pPr>
              <w:spacing w:after="20"/>
              <w:ind w:left="20"/>
              <w:jc w:val="both"/>
            </w:pPr>
            <w:r>
              <w:rPr>
                <w:rFonts w:ascii="Times New Roman"/>
                <w:b w:val="false"/>
                <w:i w:val="false"/>
                <w:color w:val="000000"/>
                <w:sz w:val="20"/>
              </w:rPr>
              <w:t xml:space="preserve">
ішінде тасымалдау кезіндегі </w:t>
            </w:r>
          </w:p>
          <w:p>
            <w:pPr>
              <w:spacing w:after="20"/>
              <w:ind w:left="20"/>
              <w:jc w:val="both"/>
            </w:pPr>
            <w:r>
              <w:rPr>
                <w:rFonts w:ascii="Times New Roman"/>
                <w:b w:val="false"/>
                <w:i w:val="false"/>
                <w:color w:val="000000"/>
                <w:sz w:val="20"/>
              </w:rPr>
              <w:t xml:space="preserve">
көліктік қызметтер (сатып </w:t>
            </w:r>
          </w:p>
          <w:p>
            <w:pPr>
              <w:spacing w:after="20"/>
              <w:ind w:left="20"/>
              <w:jc w:val="both"/>
            </w:pPr>
            <w:r>
              <w:rPr>
                <w:rFonts w:ascii="Times New Roman"/>
                <w:b w:val="false"/>
                <w:i w:val="false"/>
                <w:color w:val="000000"/>
                <w:sz w:val="20"/>
              </w:rPr>
              <w:t xml:space="preserve">
алынатын)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ұстау және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өзі </w:t>
            </w:r>
          </w:p>
          <w:p>
            <w:pPr>
              <w:spacing w:after="20"/>
              <w:ind w:left="20"/>
              <w:jc w:val="both"/>
            </w:pPr>
            <w:r>
              <w:rPr>
                <w:rFonts w:ascii="Times New Roman"/>
                <w:b w:val="false"/>
                <w:i w:val="false"/>
                <w:color w:val="000000"/>
                <w:sz w:val="20"/>
              </w:rPr>
              <w:t xml:space="preserve">
қозғалатын жылжымалы құрамды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 орындарын ұстау және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(жабдық пен </w:t>
            </w:r>
          </w:p>
          <w:p>
            <w:pPr>
              <w:spacing w:after="20"/>
              <w:ind w:left="20"/>
              <w:jc w:val="both"/>
            </w:pPr>
            <w:r>
              <w:rPr>
                <w:rFonts w:ascii="Times New Roman"/>
                <w:b w:val="false"/>
                <w:i w:val="false"/>
                <w:color w:val="000000"/>
                <w:sz w:val="20"/>
              </w:rPr>
              <w:t xml:space="preserve">
кұрал-саймандарды қоса) және </w:t>
            </w:r>
          </w:p>
          <w:p>
            <w:pPr>
              <w:spacing w:after="20"/>
              <w:ind w:left="20"/>
              <w:jc w:val="both"/>
            </w:pPr>
            <w:r>
              <w:rPr>
                <w:rFonts w:ascii="Times New Roman"/>
                <w:b w:val="false"/>
                <w:i w:val="false"/>
                <w:color w:val="000000"/>
                <w:sz w:val="20"/>
              </w:rPr>
              <w:t xml:space="preserve">
өзі қозғалатын жылжымалы </w:t>
            </w:r>
          </w:p>
          <w:p>
            <w:pPr>
              <w:spacing w:after="20"/>
              <w:ind w:left="20"/>
              <w:jc w:val="both"/>
            </w:pPr>
            <w:r>
              <w:rPr>
                <w:rFonts w:ascii="Times New Roman"/>
                <w:b w:val="false"/>
                <w:i w:val="false"/>
                <w:color w:val="000000"/>
                <w:sz w:val="20"/>
              </w:rPr>
              <w:t xml:space="preserve">
құрамды ұстау және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вагондарды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вагондарды (жабдық </w:t>
            </w:r>
          </w:p>
          <w:p>
            <w:pPr>
              <w:spacing w:after="20"/>
              <w:ind w:left="20"/>
              <w:jc w:val="both"/>
            </w:pPr>
            <w:r>
              <w:rPr>
                <w:rFonts w:ascii="Times New Roman"/>
                <w:b w:val="false"/>
                <w:i w:val="false"/>
                <w:color w:val="000000"/>
                <w:sz w:val="20"/>
              </w:rPr>
              <w:t xml:space="preserve">
пен қүрал-саймандарды қоса) </w:t>
            </w:r>
          </w:p>
          <w:p>
            <w:pPr>
              <w:spacing w:after="20"/>
              <w:ind w:left="20"/>
              <w:jc w:val="both"/>
            </w:pPr>
            <w:r>
              <w:rPr>
                <w:rFonts w:ascii="Times New Roman"/>
                <w:b w:val="false"/>
                <w:i w:val="false"/>
                <w:color w:val="000000"/>
                <w:sz w:val="20"/>
              </w:rPr>
              <w:t xml:space="preserve">
ұстау және оларға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Коршаған ортаны корғау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құрылыстарды және </w:t>
            </w:r>
          </w:p>
          <w:p>
            <w:pPr>
              <w:spacing w:after="20"/>
              <w:ind w:left="20"/>
              <w:jc w:val="both"/>
            </w:pPr>
            <w:r>
              <w:rPr>
                <w:rFonts w:ascii="Times New Roman"/>
                <w:b w:val="false"/>
                <w:i w:val="false"/>
                <w:color w:val="000000"/>
                <w:sz w:val="20"/>
              </w:rPr>
              <w:t xml:space="preserve">
басқа да негізгі құралдарды </w:t>
            </w:r>
          </w:p>
          <w:p>
            <w:pPr>
              <w:spacing w:after="20"/>
              <w:ind w:left="20"/>
              <w:jc w:val="both"/>
            </w:pPr>
            <w:r>
              <w:rPr>
                <w:rFonts w:ascii="Times New Roman"/>
                <w:b w:val="false"/>
                <w:i w:val="false"/>
                <w:color w:val="000000"/>
                <w:sz w:val="20"/>
              </w:rPr>
              <w:t xml:space="preserve">
жабдықтарды ұстау және </w:t>
            </w:r>
          </w:p>
          <w:p>
            <w:pPr>
              <w:spacing w:after="20"/>
              <w:ind w:left="20"/>
              <w:jc w:val="both"/>
            </w:pPr>
            <w:r>
              <w:rPr>
                <w:rFonts w:ascii="Times New Roman"/>
                <w:b w:val="false"/>
                <w:i w:val="false"/>
                <w:color w:val="000000"/>
                <w:sz w:val="20"/>
              </w:rPr>
              <w:t xml:space="preserve">
оларға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қауіпті </w:t>
            </w:r>
          </w:p>
          <w:p>
            <w:pPr>
              <w:spacing w:after="20"/>
              <w:ind w:left="20"/>
              <w:jc w:val="both"/>
            </w:pPr>
            <w:r>
              <w:rPr>
                <w:rFonts w:ascii="Times New Roman"/>
                <w:b w:val="false"/>
                <w:i w:val="false"/>
                <w:color w:val="000000"/>
                <w:sz w:val="20"/>
              </w:rPr>
              <w:t xml:space="preserve">
қалдықтарды көму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Люминисценттік шамдарды </w:t>
            </w:r>
          </w:p>
          <w:p>
            <w:pPr>
              <w:spacing w:after="20"/>
              <w:ind w:left="20"/>
              <w:jc w:val="both"/>
            </w:pPr>
            <w:r>
              <w:rPr>
                <w:rFonts w:ascii="Times New Roman"/>
                <w:b w:val="false"/>
                <w:i w:val="false"/>
                <w:color w:val="000000"/>
                <w:sz w:val="20"/>
              </w:rPr>
              <w:t xml:space="preserve">
демеркуризациялау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ПДВ, ПДС жобаларын, </w:t>
            </w:r>
          </w:p>
          <w:p>
            <w:pPr>
              <w:spacing w:after="20"/>
              <w:ind w:left="20"/>
              <w:jc w:val="both"/>
            </w:pPr>
            <w:r>
              <w:rPr>
                <w:rFonts w:ascii="Times New Roman"/>
                <w:b w:val="false"/>
                <w:i w:val="false"/>
                <w:color w:val="000000"/>
                <w:sz w:val="20"/>
              </w:rPr>
              <w:t xml:space="preserve">
экологиялық паспорттарын </w:t>
            </w:r>
          </w:p>
          <w:p>
            <w:pPr>
              <w:spacing w:after="20"/>
              <w:ind w:left="20"/>
              <w:jc w:val="both"/>
            </w:pPr>
            <w:r>
              <w:rPr>
                <w:rFonts w:ascii="Times New Roman"/>
                <w:b w:val="false"/>
                <w:i w:val="false"/>
                <w:color w:val="000000"/>
                <w:sz w:val="20"/>
              </w:rPr>
              <w:t xml:space="preserve">
әзірлеу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w:t>
            </w:r>
          </w:p>
          <w:p>
            <w:pPr>
              <w:spacing w:after="20"/>
              <w:ind w:left="20"/>
              <w:jc w:val="both"/>
            </w:pPr>
            <w:r>
              <w:rPr>
                <w:rFonts w:ascii="Times New Roman"/>
                <w:b w:val="false"/>
                <w:i w:val="false"/>
                <w:color w:val="000000"/>
                <w:sz w:val="20"/>
              </w:rPr>
              <w:t xml:space="preserve">
үшін төлем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 жұмыс орнына </w:t>
            </w:r>
          </w:p>
          <w:p>
            <w:pPr>
              <w:spacing w:after="20"/>
              <w:ind w:left="20"/>
              <w:jc w:val="both"/>
            </w:pPr>
            <w:r>
              <w:rPr>
                <w:rFonts w:ascii="Times New Roman"/>
                <w:b w:val="false"/>
                <w:i w:val="false"/>
                <w:color w:val="000000"/>
                <w:sz w:val="20"/>
              </w:rPr>
              <w:t xml:space="preserve">
және кері жұмысшы поездармен </w:t>
            </w:r>
          </w:p>
          <w:p>
            <w:pPr>
              <w:spacing w:after="20"/>
              <w:ind w:left="20"/>
              <w:jc w:val="both"/>
            </w:pPr>
            <w:r>
              <w:rPr>
                <w:rFonts w:ascii="Times New Roman"/>
                <w:b w:val="false"/>
                <w:i w:val="false"/>
                <w:color w:val="000000"/>
                <w:sz w:val="20"/>
              </w:rPr>
              <w:t xml:space="preserve">
жеткізу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қызмет ету </w:t>
            </w:r>
          </w:p>
          <w:p>
            <w:pPr>
              <w:spacing w:after="20"/>
              <w:ind w:left="20"/>
              <w:jc w:val="both"/>
            </w:pPr>
            <w:r>
              <w:rPr>
                <w:rFonts w:ascii="Times New Roman"/>
                <w:b w:val="false"/>
                <w:i w:val="false"/>
                <w:color w:val="000000"/>
                <w:sz w:val="20"/>
              </w:rPr>
              <w:t xml:space="preserve">
шекарасы аралығында </w:t>
            </w:r>
          </w:p>
          <w:p>
            <w:pPr>
              <w:spacing w:after="20"/>
              <w:ind w:left="20"/>
              <w:jc w:val="both"/>
            </w:pPr>
            <w:r>
              <w:rPr>
                <w:rFonts w:ascii="Times New Roman"/>
                <w:b w:val="false"/>
                <w:i w:val="false"/>
                <w:color w:val="000000"/>
                <w:sz w:val="20"/>
              </w:rPr>
              <w:t xml:space="preserve">
жолаушылар поезында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 ішіндегі </w:t>
            </w:r>
          </w:p>
          <w:p>
            <w:pPr>
              <w:spacing w:after="20"/>
              <w:ind w:left="20"/>
              <w:jc w:val="both"/>
            </w:pPr>
            <w:r>
              <w:rPr>
                <w:rFonts w:ascii="Times New Roman"/>
                <w:b w:val="false"/>
                <w:i w:val="false"/>
                <w:color w:val="000000"/>
                <w:sz w:val="20"/>
              </w:rPr>
              <w:t xml:space="preserve">
қоғамдық көліктерде жол </w:t>
            </w:r>
          </w:p>
          <w:p>
            <w:pPr>
              <w:spacing w:after="20"/>
              <w:ind w:left="20"/>
              <w:jc w:val="both"/>
            </w:pPr>
            <w:r>
              <w:rPr>
                <w:rFonts w:ascii="Times New Roman"/>
                <w:b w:val="false"/>
                <w:i w:val="false"/>
                <w:color w:val="000000"/>
                <w:sz w:val="20"/>
              </w:rPr>
              <w:t xml:space="preserve">
билеті арқылы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3, 3К нысаны </w:t>
            </w:r>
          </w:p>
          <w:p>
            <w:pPr>
              <w:spacing w:after="20"/>
              <w:ind w:left="20"/>
              <w:jc w:val="both"/>
            </w:pPr>
            <w:r>
              <w:rPr>
                <w:rFonts w:ascii="Times New Roman"/>
                <w:b w:val="false"/>
                <w:i w:val="false"/>
                <w:color w:val="000000"/>
                <w:sz w:val="20"/>
              </w:rPr>
              <w:t xml:space="preserve">
бойынша жолаушылар </w:t>
            </w:r>
          </w:p>
          <w:p>
            <w:pPr>
              <w:spacing w:after="20"/>
              <w:ind w:left="20"/>
              <w:jc w:val="both"/>
            </w:pPr>
            <w:r>
              <w:rPr>
                <w:rFonts w:ascii="Times New Roman"/>
                <w:b w:val="false"/>
                <w:i w:val="false"/>
                <w:color w:val="000000"/>
                <w:sz w:val="20"/>
              </w:rPr>
              <w:t xml:space="preserve">
поездарымен жол жүруі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w:t>
            </w:r>
          </w:p>
          <w:p>
            <w:pPr>
              <w:spacing w:after="20"/>
              <w:ind w:left="20"/>
              <w:jc w:val="both"/>
            </w:pPr>
            <w:r>
              <w:rPr>
                <w:rFonts w:ascii="Times New Roman"/>
                <w:b w:val="false"/>
                <w:i w:val="false"/>
                <w:color w:val="000000"/>
                <w:sz w:val="20"/>
              </w:rPr>
              <w:t xml:space="preserve">
сертификаттау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қамтамасыз ету (вагон </w:t>
            </w:r>
          </w:p>
          <w:p>
            <w:pPr>
              <w:spacing w:after="20"/>
              <w:ind w:left="20"/>
              <w:jc w:val="both"/>
            </w:pPr>
            <w:r>
              <w:rPr>
                <w:rFonts w:ascii="Times New Roman"/>
                <w:b w:val="false"/>
                <w:i w:val="false"/>
                <w:color w:val="000000"/>
                <w:sz w:val="20"/>
              </w:rPr>
              <w:t xml:space="preserve">
депосының объектілерін ғана </w:t>
            </w:r>
          </w:p>
          <w:p>
            <w:pPr>
              <w:spacing w:after="20"/>
              <w:ind w:left="20"/>
              <w:jc w:val="both"/>
            </w:pPr>
            <w:r>
              <w:rPr>
                <w:rFonts w:ascii="Times New Roman"/>
                <w:b w:val="false"/>
                <w:i w:val="false"/>
                <w:color w:val="000000"/>
                <w:sz w:val="20"/>
              </w:rPr>
              <w:t xml:space="preserve">
жылумен қамтамасыз еткен жағдайда)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Қазандықты ұстау және </w:t>
            </w:r>
          </w:p>
          <w:p>
            <w:pPr>
              <w:spacing w:after="20"/>
              <w:ind w:left="20"/>
              <w:jc w:val="both"/>
            </w:pPr>
            <w:r>
              <w:rPr>
                <w:rFonts w:ascii="Times New Roman"/>
                <w:b w:val="false"/>
                <w:i w:val="false"/>
                <w:color w:val="000000"/>
                <w:sz w:val="20"/>
              </w:rPr>
              <w:t xml:space="preserve">
пайдалану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желілерін пайдалану </w:t>
            </w:r>
          </w:p>
          <w:p>
            <w:pPr>
              <w:spacing w:after="20"/>
              <w:ind w:left="20"/>
              <w:jc w:val="both"/>
            </w:pPr>
            <w:r>
              <w:rPr>
                <w:rFonts w:ascii="Times New Roman"/>
                <w:b w:val="false"/>
                <w:i w:val="false"/>
                <w:color w:val="000000"/>
                <w:sz w:val="20"/>
              </w:rPr>
              <w:t xml:space="preserve">
және техникалық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w:t>
            </w:r>
          </w:p>
          <w:p>
            <w:pPr>
              <w:spacing w:after="20"/>
              <w:ind w:left="20"/>
              <w:jc w:val="both"/>
            </w:pPr>
            <w:r>
              <w:rPr>
                <w:rFonts w:ascii="Times New Roman"/>
                <w:b w:val="false"/>
                <w:i w:val="false"/>
                <w:color w:val="000000"/>
                <w:sz w:val="20"/>
              </w:rPr>
              <w:t xml:space="preserve">
қорғау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Өртсендіргіштерді жөндеу, </w:t>
            </w:r>
          </w:p>
          <w:p>
            <w:pPr>
              <w:spacing w:after="20"/>
              <w:ind w:left="20"/>
              <w:jc w:val="both"/>
            </w:pPr>
            <w:r>
              <w:rPr>
                <w:rFonts w:ascii="Times New Roman"/>
                <w:b w:val="false"/>
                <w:i w:val="false"/>
                <w:color w:val="000000"/>
                <w:sz w:val="20"/>
              </w:rPr>
              <w:t xml:space="preserve">
толтыру, қайта зарядтау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жататын ТМҚ </w:t>
            </w:r>
          </w:p>
          <w:p>
            <w:pPr>
              <w:spacing w:after="20"/>
              <w:ind w:left="20"/>
              <w:jc w:val="both"/>
            </w:pPr>
            <w:r>
              <w:rPr>
                <w:rFonts w:ascii="Times New Roman"/>
                <w:b w:val="false"/>
                <w:i w:val="false"/>
                <w:color w:val="000000"/>
                <w:sz w:val="20"/>
              </w:rPr>
              <w:t xml:space="preserve">
(арнайы киімдер, аяқкиімдер, </w:t>
            </w:r>
          </w:p>
          <w:p>
            <w:pPr>
              <w:spacing w:after="20"/>
              <w:ind w:left="20"/>
              <w:jc w:val="both"/>
            </w:pPr>
            <w:r>
              <w:rPr>
                <w:rFonts w:ascii="Times New Roman"/>
                <w:b w:val="false"/>
                <w:i w:val="false"/>
                <w:color w:val="000000"/>
                <w:sz w:val="20"/>
              </w:rPr>
              <w:t xml:space="preserve">
жеке қорғау құралдары, сүт, </w:t>
            </w:r>
          </w:p>
          <w:p>
            <w:pPr>
              <w:spacing w:after="20"/>
              <w:ind w:left="20"/>
              <w:jc w:val="both"/>
            </w:pPr>
            <w:r>
              <w:rPr>
                <w:rFonts w:ascii="Times New Roman"/>
                <w:b w:val="false"/>
                <w:i w:val="false"/>
                <w:color w:val="000000"/>
                <w:sz w:val="20"/>
              </w:rPr>
              <w:t xml:space="preserve">
дәрі қобдишалары және </w:t>
            </w:r>
          </w:p>
          <w:p>
            <w:pPr>
              <w:spacing w:after="20"/>
              <w:ind w:left="20"/>
              <w:jc w:val="both"/>
            </w:pPr>
            <w:r>
              <w:rPr>
                <w:rFonts w:ascii="Times New Roman"/>
                <w:b w:val="false"/>
                <w:i w:val="false"/>
                <w:color w:val="000000"/>
                <w:sz w:val="20"/>
              </w:rPr>
              <w:t xml:space="preserve">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тексеру </w:t>
            </w:r>
          </w:p>
          <w:p>
            <w:pPr>
              <w:spacing w:after="20"/>
              <w:ind w:left="20"/>
              <w:jc w:val="both"/>
            </w:pPr>
            <w:r>
              <w:rPr>
                <w:rFonts w:ascii="Times New Roman"/>
                <w:b w:val="false"/>
                <w:i w:val="false"/>
                <w:color w:val="000000"/>
                <w:sz w:val="20"/>
              </w:rPr>
              <w:t xml:space="preserve">
(қазандық қадағалау, энергия </w:t>
            </w:r>
          </w:p>
          <w:p>
            <w:pPr>
              <w:spacing w:after="20"/>
              <w:ind w:left="20"/>
              <w:jc w:val="both"/>
            </w:pPr>
            <w:r>
              <w:rPr>
                <w:rFonts w:ascii="Times New Roman"/>
                <w:b w:val="false"/>
                <w:i w:val="false"/>
                <w:color w:val="000000"/>
                <w:sz w:val="20"/>
              </w:rPr>
              <w:t xml:space="preserve">
қадағалау объектілері, </w:t>
            </w:r>
          </w:p>
          <w:p>
            <w:pPr>
              <w:spacing w:after="20"/>
              <w:ind w:left="20"/>
              <w:jc w:val="both"/>
            </w:pPr>
            <w:r>
              <w:rPr>
                <w:rFonts w:ascii="Times New Roman"/>
                <w:b w:val="false"/>
                <w:i w:val="false"/>
                <w:color w:val="000000"/>
                <w:sz w:val="20"/>
              </w:rPr>
              <w:t xml:space="preserve">
техникалық тексеру (крандар) </w:t>
            </w:r>
          </w:p>
          <w:p>
            <w:pPr>
              <w:spacing w:after="20"/>
              <w:ind w:left="20"/>
              <w:jc w:val="both"/>
            </w:pPr>
            <w:r>
              <w:rPr>
                <w:rFonts w:ascii="Times New Roman"/>
                <w:b w:val="false"/>
                <w:i w:val="false"/>
                <w:color w:val="000000"/>
                <w:sz w:val="20"/>
              </w:rPr>
              <w:t xml:space="preserve">
және тағы басқалар)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w:t>
            </w:r>
          </w:p>
          <w:p>
            <w:pPr>
              <w:spacing w:after="20"/>
              <w:ind w:left="20"/>
              <w:jc w:val="both"/>
            </w:pPr>
            <w:r>
              <w:rPr>
                <w:rFonts w:ascii="Times New Roman"/>
                <w:b w:val="false"/>
                <w:i w:val="false"/>
                <w:color w:val="000000"/>
                <w:sz w:val="20"/>
              </w:rPr>
              <w:t xml:space="preserve">
қауіпсіздік белгілерін салу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 де қызмет </w:t>
            </w:r>
          </w:p>
          <w:p>
            <w:pPr>
              <w:spacing w:after="20"/>
              <w:ind w:left="20"/>
              <w:jc w:val="both"/>
            </w:pPr>
            <w:r>
              <w:rPr>
                <w:rFonts w:ascii="Times New Roman"/>
                <w:b w:val="false"/>
                <w:i w:val="false"/>
                <w:color w:val="000000"/>
                <w:sz w:val="20"/>
              </w:rPr>
              <w:t xml:space="preserve">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Дозиметриялық жұмыстар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НТД және әдебиеттерді </w:t>
            </w:r>
          </w:p>
          <w:p>
            <w:pPr>
              <w:spacing w:after="20"/>
              <w:ind w:left="20"/>
              <w:jc w:val="both"/>
            </w:pPr>
            <w:r>
              <w:rPr>
                <w:rFonts w:ascii="Times New Roman"/>
                <w:b w:val="false"/>
                <w:i w:val="false"/>
                <w:color w:val="000000"/>
                <w:sz w:val="20"/>
              </w:rPr>
              <w:t xml:space="preserve">
әзірлеу, сатып алу және </w:t>
            </w:r>
          </w:p>
          <w:p>
            <w:pPr>
              <w:spacing w:after="20"/>
              <w:ind w:left="20"/>
              <w:jc w:val="both"/>
            </w:pPr>
            <w:r>
              <w:rPr>
                <w:rFonts w:ascii="Times New Roman"/>
                <w:b w:val="false"/>
                <w:i w:val="false"/>
                <w:color w:val="000000"/>
                <w:sz w:val="20"/>
              </w:rPr>
              <w:t xml:space="preserve">
оларға жазылу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Гидрометеоқызметі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w:t>
            </w:r>
          </w:p>
          <w:p>
            <w:pPr>
              <w:spacing w:after="20"/>
              <w:ind w:left="20"/>
              <w:jc w:val="both"/>
            </w:pPr>
            <w:r>
              <w:rPr>
                <w:rFonts w:ascii="Times New Roman"/>
                <w:b w:val="false"/>
                <w:i w:val="false"/>
                <w:color w:val="000000"/>
                <w:sz w:val="20"/>
              </w:rPr>
              <w:t xml:space="preserve">
объектілерін күзету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w:t>
            </w:r>
          </w:p>
          <w:p>
            <w:pPr>
              <w:spacing w:after="20"/>
              <w:ind w:left="20"/>
              <w:jc w:val="both"/>
            </w:pPr>
            <w:r>
              <w:rPr>
                <w:rFonts w:ascii="Times New Roman"/>
                <w:b w:val="false"/>
                <w:i w:val="false"/>
                <w:color w:val="000000"/>
                <w:sz w:val="20"/>
              </w:rPr>
              <w:t xml:space="preserve">
Ресей салықтары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телефондар бойынша </w:t>
            </w:r>
          </w:p>
          <w:p>
            <w:pPr>
              <w:spacing w:after="20"/>
              <w:ind w:left="20"/>
              <w:jc w:val="both"/>
            </w:pPr>
            <w:r>
              <w:rPr>
                <w:rFonts w:ascii="Times New Roman"/>
                <w:b w:val="false"/>
                <w:i w:val="false"/>
                <w:color w:val="000000"/>
                <w:sz w:val="20"/>
              </w:rPr>
              <w:t xml:space="preserve">
байланыс қызметі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қызмет </w:t>
            </w:r>
          </w:p>
          <w:p>
            <w:pPr>
              <w:spacing w:after="20"/>
              <w:ind w:left="20"/>
              <w:jc w:val="both"/>
            </w:pPr>
            <w:r>
              <w:rPr>
                <w:rFonts w:ascii="Times New Roman"/>
                <w:b w:val="false"/>
                <w:i w:val="false"/>
                <w:color w:val="000000"/>
                <w:sz w:val="20"/>
              </w:rPr>
              <w:t xml:space="preserve">
көрсету және ұйымдастыру </w:t>
            </w:r>
          </w:p>
          <w:p>
            <w:pPr>
              <w:spacing w:after="20"/>
              <w:ind w:left="20"/>
              <w:jc w:val="both"/>
            </w:pPr>
            <w:r>
              <w:rPr>
                <w:rFonts w:ascii="Times New Roman"/>
                <w:b w:val="false"/>
                <w:i w:val="false"/>
                <w:color w:val="000000"/>
                <w:sz w:val="20"/>
              </w:rPr>
              <w:t xml:space="preserve">
бойынша басқа да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іссапарлары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Визаларды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w:t>
            </w:r>
          </w:p>
          <w:p>
            <w:pPr>
              <w:spacing w:after="20"/>
              <w:ind w:left="20"/>
              <w:jc w:val="both"/>
            </w:pPr>
            <w:r>
              <w:rPr>
                <w:rFonts w:ascii="Times New Roman"/>
                <w:b w:val="false"/>
                <w:i w:val="false"/>
                <w:color w:val="000000"/>
                <w:sz w:val="20"/>
              </w:rPr>
              <w:t xml:space="preserve">
қызметкерлерінің біліктілігін </w:t>
            </w:r>
          </w:p>
          <w:p>
            <w:pPr>
              <w:spacing w:after="20"/>
              <w:ind w:left="20"/>
              <w:jc w:val="both"/>
            </w:pPr>
            <w:r>
              <w:rPr>
                <w:rFonts w:ascii="Times New Roman"/>
                <w:b w:val="false"/>
                <w:i w:val="false"/>
                <w:color w:val="000000"/>
                <w:sz w:val="20"/>
              </w:rPr>
              <w:t xml:space="preserve">
арттыру және қайта даярлау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құны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жүргізу кезінде үй-жай </w:t>
            </w:r>
          </w:p>
          <w:p>
            <w:pPr>
              <w:spacing w:after="20"/>
              <w:ind w:left="20"/>
              <w:jc w:val="both"/>
            </w:pPr>
            <w:r>
              <w:rPr>
                <w:rFonts w:ascii="Times New Roman"/>
                <w:b w:val="false"/>
                <w:i w:val="false"/>
                <w:color w:val="000000"/>
                <w:sz w:val="20"/>
              </w:rPr>
              <w:t xml:space="preserve">
жалдарды жалдау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Визаларды ресімдеу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3k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қалыптастыру кезінде ескерілмейтін </w:t>
            </w:r>
          </w:p>
          <w:p>
            <w:pPr>
              <w:spacing w:after="20"/>
              <w:ind w:left="20"/>
              <w:jc w:val="both"/>
            </w:pPr>
            <w:r>
              <w:rPr>
                <w:rFonts w:ascii="Times New Roman"/>
                <w:b w:val="false"/>
                <w:i w:val="false"/>
                <w:color w:val="000000"/>
                <w:sz w:val="20"/>
              </w:rPr>
              <w:t xml:space="preserve">
жанама шығындар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w:t>
            </w:r>
          </w:p>
        </w:tc>
      </w:tr>
      <w:tr>
        <w:trPr>
          <w:trHeight w:val="30" w:hRule="atLeast"/>
        </w:trPr>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қалыптастыру кезінде </w:t>
            </w:r>
          </w:p>
          <w:p>
            <w:pPr>
              <w:spacing w:after="20"/>
              <w:ind w:left="20"/>
              <w:jc w:val="both"/>
            </w:pPr>
            <w:r>
              <w:rPr>
                <w:rFonts w:ascii="Times New Roman"/>
                <w:b w:val="false"/>
                <w:i w:val="false"/>
                <w:color w:val="000000"/>
                <w:sz w:val="20"/>
              </w:rPr>
              <w:t xml:space="preserve">
ескерілмейтін жанама шығындар, </w:t>
            </w:r>
          </w:p>
          <w:p>
            <w:pPr>
              <w:spacing w:after="20"/>
              <w:ind w:left="20"/>
              <w:jc w:val="both"/>
            </w:pPr>
            <w:r>
              <w:rPr>
                <w:rFonts w:ascii="Times New Roman"/>
                <w:b w:val="false"/>
                <w:i w:val="false"/>
                <w:color w:val="000000"/>
                <w:sz w:val="20"/>
              </w:rPr>
              <w:t xml:space="preserve">
барлығы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заңнамасына сәйкес </w:t>
            </w:r>
          </w:p>
          <w:p>
            <w:pPr>
              <w:spacing w:after="20"/>
              <w:ind w:left="20"/>
              <w:jc w:val="both"/>
            </w:pPr>
            <w:r>
              <w:rPr>
                <w:rFonts w:ascii="Times New Roman"/>
                <w:b w:val="false"/>
                <w:i w:val="false"/>
                <w:color w:val="000000"/>
                <w:sz w:val="20"/>
              </w:rPr>
              <w:t xml:space="preserve">
еңбеккеақы жүйесінде </w:t>
            </w:r>
          </w:p>
          <w:p>
            <w:pPr>
              <w:spacing w:after="20"/>
              <w:ind w:left="20"/>
              <w:jc w:val="both"/>
            </w:pPr>
            <w:r>
              <w:rPr>
                <w:rFonts w:ascii="Times New Roman"/>
                <w:b w:val="false"/>
                <w:i w:val="false"/>
                <w:color w:val="000000"/>
                <w:sz w:val="20"/>
              </w:rPr>
              <w:t xml:space="preserve">
көзделмеген еңбек жағдайлары </w:t>
            </w:r>
          </w:p>
          <w:p>
            <w:pPr>
              <w:spacing w:after="20"/>
              <w:ind w:left="20"/>
              <w:jc w:val="both"/>
            </w:pPr>
            <w:r>
              <w:rPr>
                <w:rFonts w:ascii="Times New Roman"/>
                <w:b w:val="false"/>
                <w:i w:val="false"/>
                <w:color w:val="000000"/>
                <w:sz w:val="20"/>
              </w:rPr>
              <w:t xml:space="preserve">
үшін қосымша төлемдер және </w:t>
            </w:r>
          </w:p>
          <w:p>
            <w:pPr>
              <w:spacing w:after="20"/>
              <w:ind w:left="20"/>
              <w:jc w:val="both"/>
            </w:pPr>
            <w:r>
              <w:rPr>
                <w:rFonts w:ascii="Times New Roman"/>
                <w:b w:val="false"/>
                <w:i w:val="false"/>
                <w:color w:val="000000"/>
                <w:sz w:val="20"/>
              </w:rPr>
              <w:t xml:space="preserve">
үстемеақылар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ұйымдарында оқитын </w:t>
            </w:r>
          </w:p>
          <w:p>
            <w:pPr>
              <w:spacing w:after="20"/>
              <w:ind w:left="20"/>
              <w:jc w:val="both"/>
            </w:pPr>
            <w:r>
              <w:rPr>
                <w:rFonts w:ascii="Times New Roman"/>
                <w:b w:val="false"/>
                <w:i w:val="false"/>
                <w:color w:val="000000"/>
                <w:sz w:val="20"/>
              </w:rPr>
              <w:t xml:space="preserve">
қызметкерлердің демалыстарына </w:t>
            </w:r>
          </w:p>
          <w:p>
            <w:pPr>
              <w:spacing w:after="20"/>
              <w:ind w:left="20"/>
              <w:jc w:val="both"/>
            </w:pPr>
            <w:r>
              <w:rPr>
                <w:rFonts w:ascii="Times New Roman"/>
                <w:b w:val="false"/>
                <w:i w:val="false"/>
                <w:color w:val="000000"/>
                <w:sz w:val="20"/>
              </w:rPr>
              <w:t xml:space="preserve">
ақы төлеу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қорытындысы бойынша </w:t>
            </w:r>
          </w:p>
          <w:p>
            <w:pPr>
              <w:spacing w:after="20"/>
              <w:ind w:left="20"/>
              <w:jc w:val="both"/>
            </w:pPr>
            <w:r>
              <w:rPr>
                <w:rFonts w:ascii="Times New Roman"/>
                <w:b w:val="false"/>
                <w:i w:val="false"/>
                <w:color w:val="000000"/>
                <w:sz w:val="20"/>
              </w:rPr>
              <w:t xml:space="preserve">
сыйлықақы беру және сыйақының </w:t>
            </w:r>
          </w:p>
          <w:p>
            <w:pPr>
              <w:spacing w:after="20"/>
              <w:ind w:left="20"/>
              <w:jc w:val="both"/>
            </w:pPr>
            <w:r>
              <w:rPr>
                <w:rFonts w:ascii="Times New Roman"/>
                <w:b w:val="false"/>
                <w:i w:val="false"/>
                <w:color w:val="000000"/>
                <w:sz w:val="20"/>
              </w:rPr>
              <w:t xml:space="preserve">
басқа да нысандары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берілетін (заңнамада </w:t>
            </w:r>
          </w:p>
          <w:p>
            <w:pPr>
              <w:spacing w:after="20"/>
              <w:ind w:left="20"/>
              <w:jc w:val="both"/>
            </w:pPr>
            <w:r>
              <w:rPr>
                <w:rFonts w:ascii="Times New Roman"/>
                <w:b w:val="false"/>
                <w:i w:val="false"/>
                <w:color w:val="000000"/>
                <w:sz w:val="20"/>
              </w:rPr>
              <w:t xml:space="preserve">
көзделгеннен тыс) еңбек </w:t>
            </w:r>
          </w:p>
          <w:p>
            <w:pPr>
              <w:spacing w:after="20"/>
              <w:ind w:left="20"/>
              <w:jc w:val="both"/>
            </w:pPr>
            <w:r>
              <w:rPr>
                <w:rFonts w:ascii="Times New Roman"/>
                <w:b w:val="false"/>
                <w:i w:val="false"/>
                <w:color w:val="000000"/>
                <w:sz w:val="20"/>
              </w:rPr>
              <w:t xml:space="preserve">
демалыстарына ақы төлеу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еңбек </w:t>
            </w:r>
          </w:p>
          <w:p>
            <w:pPr>
              <w:spacing w:after="20"/>
              <w:ind w:left="20"/>
              <w:jc w:val="both"/>
            </w:pPr>
            <w:r>
              <w:rPr>
                <w:rFonts w:ascii="Times New Roman"/>
                <w:b w:val="false"/>
                <w:i w:val="false"/>
                <w:color w:val="000000"/>
                <w:sz w:val="20"/>
              </w:rPr>
              <w:t xml:space="preserve">
демалысына өтемақы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жарақаттар </w:t>
            </w:r>
          </w:p>
          <w:p>
            <w:pPr>
              <w:spacing w:after="20"/>
              <w:ind w:left="20"/>
              <w:jc w:val="both"/>
            </w:pPr>
            <w:r>
              <w:rPr>
                <w:rFonts w:ascii="Times New Roman"/>
                <w:b w:val="false"/>
                <w:i w:val="false"/>
                <w:color w:val="000000"/>
                <w:sz w:val="20"/>
              </w:rPr>
              <w:t xml:space="preserve">
бойынша төлемдер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Рационализаторлық ұсыныстарға </w:t>
            </w:r>
          </w:p>
          <w:p>
            <w:pPr>
              <w:spacing w:after="20"/>
              <w:ind w:left="20"/>
              <w:jc w:val="both"/>
            </w:pPr>
            <w:r>
              <w:rPr>
                <w:rFonts w:ascii="Times New Roman"/>
                <w:b w:val="false"/>
                <w:i w:val="false"/>
                <w:color w:val="000000"/>
                <w:sz w:val="20"/>
              </w:rPr>
              <w:t xml:space="preserve">
арналған төлемдерді қоса, </w:t>
            </w:r>
          </w:p>
          <w:p>
            <w:pPr>
              <w:spacing w:after="20"/>
              <w:ind w:left="20"/>
              <w:jc w:val="both"/>
            </w:pPr>
            <w:r>
              <w:rPr>
                <w:rFonts w:ascii="Times New Roman"/>
                <w:b w:val="false"/>
                <w:i w:val="false"/>
                <w:color w:val="000000"/>
                <w:sz w:val="20"/>
              </w:rPr>
              <w:t xml:space="preserve">
өндірістің өнертапқыштығы </w:t>
            </w:r>
          </w:p>
          <w:p>
            <w:pPr>
              <w:spacing w:after="20"/>
              <w:ind w:left="20"/>
              <w:jc w:val="both"/>
            </w:pPr>
            <w:r>
              <w:rPr>
                <w:rFonts w:ascii="Times New Roman"/>
                <w:b w:val="false"/>
                <w:i w:val="false"/>
                <w:color w:val="000000"/>
                <w:sz w:val="20"/>
              </w:rPr>
              <w:t xml:space="preserve">
мен рационализаторлығына </w:t>
            </w:r>
          </w:p>
          <w:p>
            <w:pPr>
              <w:spacing w:after="20"/>
              <w:ind w:left="20"/>
              <w:jc w:val="both"/>
            </w:pPr>
            <w:r>
              <w:rPr>
                <w:rFonts w:ascii="Times New Roman"/>
                <w:b w:val="false"/>
                <w:i w:val="false"/>
                <w:color w:val="000000"/>
                <w:sz w:val="20"/>
              </w:rPr>
              <w:t xml:space="preserve">
байланысты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сипаттағы төлемдер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тұруы үшін </w:t>
            </w:r>
          </w:p>
          <w:p>
            <w:pPr>
              <w:spacing w:after="20"/>
              <w:ind w:left="20"/>
              <w:jc w:val="both"/>
            </w:pPr>
            <w:r>
              <w:rPr>
                <w:rFonts w:ascii="Times New Roman"/>
                <w:b w:val="false"/>
                <w:i w:val="false"/>
                <w:color w:val="000000"/>
                <w:sz w:val="20"/>
              </w:rPr>
              <w:t xml:space="preserve">
тұрғын үй-жайларды жалдау </w:t>
            </w:r>
          </w:p>
          <w:p>
            <w:pPr>
              <w:spacing w:after="20"/>
              <w:ind w:left="20"/>
              <w:jc w:val="both"/>
            </w:pPr>
            <w:r>
              <w:rPr>
                <w:rFonts w:ascii="Times New Roman"/>
                <w:b w:val="false"/>
                <w:i w:val="false"/>
                <w:color w:val="000000"/>
                <w:sz w:val="20"/>
              </w:rPr>
              <w:t xml:space="preserve">
бойынша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Мерекелік, мәдени-бұқаралық </w:t>
            </w:r>
          </w:p>
          <w:p>
            <w:pPr>
              <w:spacing w:after="20"/>
              <w:ind w:left="20"/>
              <w:jc w:val="both"/>
            </w:pPr>
            <w:r>
              <w:rPr>
                <w:rFonts w:ascii="Times New Roman"/>
                <w:b w:val="false"/>
                <w:i w:val="false"/>
                <w:color w:val="000000"/>
                <w:sz w:val="20"/>
              </w:rPr>
              <w:t xml:space="preserve">
және спорттық іс-шараларды </w:t>
            </w:r>
          </w:p>
          <w:p>
            <w:pPr>
              <w:spacing w:after="20"/>
              <w:ind w:left="20"/>
              <w:jc w:val="both"/>
            </w:pPr>
            <w:r>
              <w:rPr>
                <w:rFonts w:ascii="Times New Roman"/>
                <w:b w:val="false"/>
                <w:i w:val="false"/>
                <w:color w:val="000000"/>
                <w:sz w:val="20"/>
              </w:rPr>
              <w:t xml:space="preserve">
өткізуге арналған шығындар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НИОКР, жобалау және </w:t>
            </w:r>
          </w:p>
          <w:p>
            <w:pPr>
              <w:spacing w:after="20"/>
              <w:ind w:left="20"/>
              <w:jc w:val="both"/>
            </w:pPr>
            <w:r>
              <w:rPr>
                <w:rFonts w:ascii="Times New Roman"/>
                <w:b w:val="false"/>
                <w:i w:val="false"/>
                <w:color w:val="000000"/>
                <w:sz w:val="20"/>
              </w:rPr>
              <w:t xml:space="preserve">
технологиялық жұмыстарды </w:t>
            </w:r>
          </w:p>
          <w:p>
            <w:pPr>
              <w:spacing w:after="20"/>
              <w:ind w:left="20"/>
              <w:jc w:val="both"/>
            </w:pPr>
            <w:r>
              <w:rPr>
                <w:rFonts w:ascii="Times New Roman"/>
                <w:b w:val="false"/>
                <w:i w:val="false"/>
                <w:color w:val="000000"/>
                <w:sz w:val="20"/>
              </w:rPr>
              <w:t xml:space="preserve">
қаржыландыруға арналған </w:t>
            </w:r>
          </w:p>
          <w:p>
            <w:pPr>
              <w:spacing w:after="20"/>
              <w:ind w:left="20"/>
              <w:jc w:val="both"/>
            </w:pPr>
            <w:r>
              <w:rPr>
                <w:rFonts w:ascii="Times New Roman"/>
                <w:b w:val="false"/>
                <w:i w:val="false"/>
                <w:color w:val="000000"/>
                <w:sz w:val="20"/>
              </w:rPr>
              <w:t xml:space="preserve">
шығындар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Рационализаторлық және </w:t>
            </w:r>
          </w:p>
          <w:p>
            <w:pPr>
              <w:spacing w:after="20"/>
              <w:ind w:left="20"/>
              <w:jc w:val="both"/>
            </w:pPr>
            <w:r>
              <w:rPr>
                <w:rFonts w:ascii="Times New Roman"/>
                <w:b w:val="false"/>
                <w:i w:val="false"/>
                <w:color w:val="000000"/>
                <w:sz w:val="20"/>
              </w:rPr>
              <w:t xml:space="preserve">
кітапханалық қызмет </w:t>
            </w:r>
          </w:p>
          <w:p>
            <w:pPr>
              <w:spacing w:after="20"/>
              <w:ind w:left="20"/>
              <w:jc w:val="both"/>
            </w:pPr>
            <w:r>
              <w:rPr>
                <w:rFonts w:ascii="Times New Roman"/>
                <w:b w:val="false"/>
                <w:i w:val="false"/>
                <w:color w:val="000000"/>
                <w:sz w:val="20"/>
              </w:rPr>
              <w:t xml:space="preserve">
көрсетудің өңірлік </w:t>
            </w:r>
          </w:p>
          <w:p>
            <w:pPr>
              <w:spacing w:after="20"/>
              <w:ind w:left="20"/>
              <w:jc w:val="both"/>
            </w:pPr>
            <w:r>
              <w:rPr>
                <w:rFonts w:ascii="Times New Roman"/>
                <w:b w:val="false"/>
                <w:i w:val="false"/>
                <w:color w:val="000000"/>
                <w:sz w:val="20"/>
              </w:rPr>
              <w:t xml:space="preserve">
орталықтарын ұстау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көрсеткен, </w:t>
            </w:r>
          </w:p>
          <w:p>
            <w:pPr>
              <w:spacing w:after="20"/>
              <w:ind w:left="20"/>
              <w:jc w:val="both"/>
            </w:pPr>
            <w:r>
              <w:rPr>
                <w:rFonts w:ascii="Times New Roman"/>
                <w:b w:val="false"/>
                <w:i w:val="false"/>
                <w:color w:val="000000"/>
                <w:sz w:val="20"/>
              </w:rPr>
              <w:t xml:space="preserve">
ұсынған кезде </w:t>
            </w:r>
          </w:p>
          <w:p>
            <w:pPr>
              <w:spacing w:after="20"/>
              <w:ind w:left="20"/>
              <w:jc w:val="both"/>
            </w:pPr>
            <w:r>
              <w:rPr>
                <w:rFonts w:ascii="Times New Roman"/>
                <w:b w:val="false"/>
                <w:i w:val="false"/>
                <w:color w:val="000000"/>
                <w:sz w:val="20"/>
              </w:rPr>
              <w:t xml:space="preserve">
пайдаланылмайтын негізгі </w:t>
            </w:r>
          </w:p>
          <w:p>
            <w:pPr>
              <w:spacing w:after="20"/>
              <w:ind w:left="20"/>
              <w:jc w:val="both"/>
            </w:pPr>
            <w:r>
              <w:rPr>
                <w:rFonts w:ascii="Times New Roman"/>
                <w:b w:val="false"/>
                <w:i w:val="false"/>
                <w:color w:val="000000"/>
                <w:sz w:val="20"/>
              </w:rPr>
              <w:t xml:space="preserve">
құралдарды ұстау және оларға </w:t>
            </w:r>
          </w:p>
          <w:p>
            <w:pPr>
              <w:spacing w:after="20"/>
              <w:ind w:left="20"/>
              <w:jc w:val="both"/>
            </w:pPr>
            <w:r>
              <w:rPr>
                <w:rFonts w:ascii="Times New Roman"/>
                <w:b w:val="false"/>
                <w:i w:val="false"/>
                <w:color w:val="000000"/>
                <w:sz w:val="20"/>
              </w:rPr>
              <w:t xml:space="preserve">
қызмет көрсету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көрсеткен, </w:t>
            </w:r>
          </w:p>
          <w:p>
            <w:pPr>
              <w:spacing w:after="20"/>
              <w:ind w:left="20"/>
              <w:jc w:val="both"/>
            </w:pPr>
            <w:r>
              <w:rPr>
                <w:rFonts w:ascii="Times New Roman"/>
                <w:b w:val="false"/>
                <w:i w:val="false"/>
                <w:color w:val="000000"/>
                <w:sz w:val="20"/>
              </w:rPr>
              <w:t xml:space="preserve">
ұсынған кезде </w:t>
            </w:r>
          </w:p>
          <w:p>
            <w:pPr>
              <w:spacing w:after="20"/>
              <w:ind w:left="20"/>
              <w:jc w:val="both"/>
            </w:pPr>
            <w:r>
              <w:rPr>
                <w:rFonts w:ascii="Times New Roman"/>
                <w:b w:val="false"/>
                <w:i w:val="false"/>
                <w:color w:val="000000"/>
                <w:sz w:val="20"/>
              </w:rPr>
              <w:t xml:space="preserve">
пайдаланылмайтын материалдық </w:t>
            </w:r>
          </w:p>
          <w:p>
            <w:pPr>
              <w:spacing w:after="20"/>
              <w:ind w:left="20"/>
              <w:jc w:val="both"/>
            </w:pPr>
            <w:r>
              <w:rPr>
                <w:rFonts w:ascii="Times New Roman"/>
                <w:b w:val="false"/>
                <w:i w:val="false"/>
                <w:color w:val="000000"/>
                <w:sz w:val="20"/>
              </w:rPr>
              <w:t xml:space="preserve">
емес активтер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сақтандыру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сақтандыру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хеджирлеу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БАҚ-тағы жарнама, жарнамалық, плакаттық және баспа өнімдерін шығару бойынша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Лекцияларды, көрмелерді, </w:t>
            </w:r>
          </w:p>
          <w:p>
            <w:pPr>
              <w:spacing w:after="20"/>
              <w:ind w:left="20"/>
              <w:jc w:val="both"/>
            </w:pPr>
            <w:r>
              <w:rPr>
                <w:rFonts w:ascii="Times New Roman"/>
                <w:b w:val="false"/>
                <w:i w:val="false"/>
                <w:color w:val="000000"/>
                <w:sz w:val="20"/>
              </w:rPr>
              <w:t xml:space="preserve">
пікірталастарды, ғылым және </w:t>
            </w:r>
          </w:p>
          <w:p>
            <w:pPr>
              <w:spacing w:after="20"/>
              <w:ind w:left="20"/>
              <w:jc w:val="both"/>
            </w:pPr>
            <w:r>
              <w:rPr>
                <w:rFonts w:ascii="Times New Roman"/>
                <w:b w:val="false"/>
                <w:i w:val="false"/>
                <w:color w:val="000000"/>
                <w:sz w:val="20"/>
              </w:rPr>
              <w:t xml:space="preserve">
өнер қайраткерлерімен </w:t>
            </w:r>
          </w:p>
          <w:p>
            <w:pPr>
              <w:spacing w:after="20"/>
              <w:ind w:left="20"/>
              <w:jc w:val="both"/>
            </w:pPr>
            <w:r>
              <w:rPr>
                <w:rFonts w:ascii="Times New Roman"/>
                <w:b w:val="false"/>
                <w:i w:val="false"/>
                <w:color w:val="000000"/>
                <w:sz w:val="20"/>
              </w:rPr>
              <w:t xml:space="preserve">
кездесулерді, ғылыми- </w:t>
            </w:r>
          </w:p>
          <w:p>
            <w:pPr>
              <w:spacing w:after="20"/>
              <w:ind w:left="20"/>
              <w:jc w:val="both"/>
            </w:pPr>
            <w:r>
              <w:rPr>
                <w:rFonts w:ascii="Times New Roman"/>
                <w:b w:val="false"/>
                <w:i w:val="false"/>
                <w:color w:val="000000"/>
                <w:sz w:val="20"/>
              </w:rPr>
              <w:t xml:space="preserve">
техникалық конференцияларды </w:t>
            </w:r>
          </w:p>
          <w:p>
            <w:pPr>
              <w:spacing w:after="20"/>
              <w:ind w:left="20"/>
              <w:jc w:val="both"/>
            </w:pPr>
            <w:r>
              <w:rPr>
                <w:rFonts w:ascii="Times New Roman"/>
                <w:b w:val="false"/>
                <w:i w:val="false"/>
                <w:color w:val="000000"/>
                <w:sz w:val="20"/>
              </w:rPr>
              <w:t xml:space="preserve">
өткізу және ұйымдастыру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ұйымдар мен </w:t>
            </w:r>
          </w:p>
          <w:p>
            <w:pPr>
              <w:spacing w:after="20"/>
              <w:ind w:left="20"/>
              <w:jc w:val="both"/>
            </w:pPr>
            <w:r>
              <w:rPr>
                <w:rFonts w:ascii="Times New Roman"/>
                <w:b w:val="false"/>
                <w:i w:val="false"/>
                <w:color w:val="000000"/>
                <w:sz w:val="20"/>
              </w:rPr>
              <w:t xml:space="preserve">
қоғамдастықтарға мүшелік </w:t>
            </w:r>
          </w:p>
          <w:p>
            <w:pPr>
              <w:spacing w:after="20"/>
              <w:ind w:left="20"/>
              <w:jc w:val="both"/>
            </w:pPr>
            <w:r>
              <w:rPr>
                <w:rFonts w:ascii="Times New Roman"/>
                <w:b w:val="false"/>
                <w:i w:val="false"/>
                <w:color w:val="000000"/>
                <w:sz w:val="20"/>
              </w:rPr>
              <w:t xml:space="preserve">
жарналар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көріктендіру, ауыл </w:t>
            </w:r>
          </w:p>
          <w:p>
            <w:pPr>
              <w:spacing w:after="20"/>
              <w:ind w:left="20"/>
              <w:jc w:val="both"/>
            </w:pPr>
            <w:r>
              <w:rPr>
                <w:rFonts w:ascii="Times New Roman"/>
                <w:b w:val="false"/>
                <w:i w:val="false"/>
                <w:color w:val="000000"/>
                <w:sz w:val="20"/>
              </w:rPr>
              <w:t xml:space="preserve">
шаруашылығына көмек көрсету </w:t>
            </w:r>
          </w:p>
          <w:p>
            <w:pPr>
              <w:spacing w:after="20"/>
              <w:ind w:left="20"/>
              <w:jc w:val="both"/>
            </w:pPr>
            <w:r>
              <w:rPr>
                <w:rFonts w:ascii="Times New Roman"/>
                <w:b w:val="false"/>
                <w:i w:val="false"/>
                <w:color w:val="000000"/>
                <w:sz w:val="20"/>
              </w:rPr>
              <w:t xml:space="preserve">
және басқа да соған ұқсас </w:t>
            </w:r>
          </w:p>
          <w:p>
            <w:pPr>
              <w:spacing w:after="20"/>
              <w:ind w:left="20"/>
              <w:jc w:val="both"/>
            </w:pPr>
            <w:r>
              <w:rPr>
                <w:rFonts w:ascii="Times New Roman"/>
                <w:b w:val="false"/>
                <w:i w:val="false"/>
                <w:color w:val="000000"/>
                <w:sz w:val="20"/>
              </w:rPr>
              <w:t xml:space="preserve">
жұмыстарды атқару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 бақша серіктестіктерін </w:t>
            </w:r>
          </w:p>
          <w:p>
            <w:pPr>
              <w:spacing w:after="20"/>
              <w:ind w:left="20"/>
              <w:jc w:val="both"/>
            </w:pPr>
            <w:r>
              <w:rPr>
                <w:rFonts w:ascii="Times New Roman"/>
                <w:b w:val="false"/>
                <w:i w:val="false"/>
                <w:color w:val="000000"/>
                <w:sz w:val="20"/>
              </w:rPr>
              <w:t xml:space="preserve">
көріктендіру (оның ішінде </w:t>
            </w:r>
          </w:p>
          <w:p>
            <w:pPr>
              <w:spacing w:after="20"/>
              <w:ind w:left="20"/>
              <w:jc w:val="both"/>
            </w:pPr>
            <w:r>
              <w:rPr>
                <w:rFonts w:ascii="Times New Roman"/>
                <w:b w:val="false"/>
                <w:i w:val="false"/>
                <w:color w:val="000000"/>
                <w:sz w:val="20"/>
              </w:rPr>
              <w:t xml:space="preserve">
жол салу, энергиямен және </w:t>
            </w:r>
          </w:p>
          <w:p>
            <w:pPr>
              <w:spacing w:after="20"/>
              <w:ind w:left="20"/>
              <w:jc w:val="both"/>
            </w:pPr>
            <w:r>
              <w:rPr>
                <w:rFonts w:ascii="Times New Roman"/>
                <w:b w:val="false"/>
                <w:i w:val="false"/>
                <w:color w:val="000000"/>
                <w:sz w:val="20"/>
              </w:rPr>
              <w:t xml:space="preserve">
сумен жабдықтау, басқа да </w:t>
            </w:r>
          </w:p>
          <w:p>
            <w:pPr>
              <w:spacing w:after="20"/>
              <w:ind w:left="20"/>
              <w:jc w:val="both"/>
            </w:pPr>
            <w:r>
              <w:rPr>
                <w:rFonts w:ascii="Times New Roman"/>
                <w:b w:val="false"/>
                <w:i w:val="false"/>
                <w:color w:val="000000"/>
                <w:sz w:val="20"/>
              </w:rPr>
              <w:t xml:space="preserve">
жалпы сипаттағы басқа </w:t>
            </w:r>
          </w:p>
          <w:p>
            <w:pPr>
              <w:spacing w:after="20"/>
              <w:ind w:left="20"/>
              <w:jc w:val="both"/>
            </w:pPr>
            <w:r>
              <w:rPr>
                <w:rFonts w:ascii="Times New Roman"/>
                <w:b w:val="false"/>
                <w:i w:val="false"/>
                <w:color w:val="000000"/>
                <w:sz w:val="20"/>
              </w:rPr>
              <w:t xml:space="preserve">
шығыстарды жүзеге асыру)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ұйымдарымен </w:t>
            </w:r>
          </w:p>
          <w:p>
            <w:pPr>
              <w:spacing w:after="20"/>
              <w:ind w:left="20"/>
              <w:jc w:val="both"/>
            </w:pPr>
            <w:r>
              <w:rPr>
                <w:rFonts w:ascii="Times New Roman"/>
                <w:b w:val="false"/>
                <w:i w:val="false"/>
                <w:color w:val="000000"/>
                <w:sz w:val="20"/>
              </w:rPr>
              <w:t xml:space="preserve">
жасалған шарттар бойынша </w:t>
            </w:r>
          </w:p>
          <w:p>
            <w:pPr>
              <w:spacing w:after="20"/>
              <w:ind w:left="20"/>
              <w:jc w:val="both"/>
            </w:pPr>
            <w:r>
              <w:rPr>
                <w:rFonts w:ascii="Times New Roman"/>
                <w:b w:val="false"/>
                <w:i w:val="false"/>
                <w:color w:val="000000"/>
                <w:sz w:val="20"/>
              </w:rPr>
              <w:t xml:space="preserve">
персоналға көрсетілетін </w:t>
            </w:r>
          </w:p>
          <w:p>
            <w:pPr>
              <w:spacing w:after="20"/>
              <w:ind w:left="20"/>
              <w:jc w:val="both"/>
            </w:pPr>
            <w:r>
              <w:rPr>
                <w:rFonts w:ascii="Times New Roman"/>
                <w:b w:val="false"/>
                <w:i w:val="false"/>
                <w:color w:val="000000"/>
                <w:sz w:val="20"/>
              </w:rPr>
              <w:t xml:space="preserve">
медициналық қызметтер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Нормативтен тыс техникалық </w:t>
            </w:r>
          </w:p>
          <w:p>
            <w:pPr>
              <w:spacing w:after="20"/>
              <w:ind w:left="20"/>
              <w:jc w:val="both"/>
            </w:pPr>
            <w:r>
              <w:rPr>
                <w:rFonts w:ascii="Times New Roman"/>
                <w:b w:val="false"/>
                <w:i w:val="false"/>
                <w:color w:val="000000"/>
                <w:sz w:val="20"/>
              </w:rPr>
              <w:t xml:space="preserve">
және коммерциялық шығындар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Ақаулардың нәтижесіндегі </w:t>
            </w:r>
          </w:p>
          <w:p>
            <w:pPr>
              <w:spacing w:after="20"/>
              <w:ind w:left="20"/>
              <w:jc w:val="both"/>
            </w:pPr>
            <w:r>
              <w:rPr>
                <w:rFonts w:ascii="Times New Roman"/>
                <w:b w:val="false"/>
                <w:i w:val="false"/>
                <w:color w:val="000000"/>
                <w:sz w:val="20"/>
              </w:rPr>
              <w:t xml:space="preserve">
ысыраптар мен шығыстар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емес шығыстар мен </w:t>
            </w:r>
          </w:p>
          <w:p>
            <w:pPr>
              <w:spacing w:after="20"/>
              <w:ind w:left="20"/>
              <w:jc w:val="both"/>
            </w:pPr>
            <w:r>
              <w:rPr>
                <w:rFonts w:ascii="Times New Roman"/>
                <w:b w:val="false"/>
                <w:i w:val="false"/>
                <w:color w:val="000000"/>
                <w:sz w:val="20"/>
              </w:rPr>
              <w:t xml:space="preserve">
ысыраптар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Ұрлықтан, өрттен, </w:t>
            </w:r>
          </w:p>
          <w:p>
            <w:pPr>
              <w:spacing w:after="20"/>
              <w:ind w:left="20"/>
              <w:jc w:val="both"/>
            </w:pPr>
            <w:r>
              <w:rPr>
                <w:rFonts w:ascii="Times New Roman"/>
                <w:b w:val="false"/>
                <w:i w:val="false"/>
                <w:color w:val="000000"/>
                <w:sz w:val="20"/>
              </w:rPr>
              <w:t xml:space="preserve">
құндылықтардың бұзылуынан </w:t>
            </w:r>
          </w:p>
          <w:p>
            <w:pPr>
              <w:spacing w:after="20"/>
              <w:ind w:left="20"/>
              <w:jc w:val="both"/>
            </w:pPr>
            <w:r>
              <w:rPr>
                <w:rFonts w:ascii="Times New Roman"/>
                <w:b w:val="false"/>
                <w:i w:val="false"/>
                <w:color w:val="000000"/>
                <w:sz w:val="20"/>
              </w:rPr>
              <w:t xml:space="preserve">
болатын залалдар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Ластайтын заттарды </w:t>
            </w:r>
          </w:p>
          <w:p>
            <w:pPr>
              <w:spacing w:after="20"/>
              <w:ind w:left="20"/>
              <w:jc w:val="both"/>
            </w:pPr>
            <w:r>
              <w:rPr>
                <w:rFonts w:ascii="Times New Roman"/>
                <w:b w:val="false"/>
                <w:i w:val="false"/>
                <w:color w:val="000000"/>
                <w:sz w:val="20"/>
              </w:rPr>
              <w:t xml:space="preserve">
нормативтен тыс шығарындылары </w:t>
            </w:r>
          </w:p>
          <w:p>
            <w:pPr>
              <w:spacing w:after="20"/>
              <w:ind w:left="20"/>
              <w:jc w:val="both"/>
            </w:pPr>
            <w:r>
              <w:rPr>
                <w:rFonts w:ascii="Times New Roman"/>
                <w:b w:val="false"/>
                <w:i w:val="false"/>
                <w:color w:val="000000"/>
                <w:sz w:val="20"/>
              </w:rPr>
              <w:t xml:space="preserve">
(тастандылары) үшін төлемдер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Өндіріске және қызметтер </w:t>
            </w:r>
          </w:p>
          <w:p>
            <w:pPr>
              <w:spacing w:after="20"/>
              <w:ind w:left="20"/>
              <w:jc w:val="both"/>
            </w:pPr>
            <w:r>
              <w:rPr>
                <w:rFonts w:ascii="Times New Roman"/>
                <w:b w:val="false"/>
                <w:i w:val="false"/>
                <w:color w:val="000000"/>
                <w:sz w:val="20"/>
              </w:rPr>
              <w:t xml:space="preserve">
көрсетуге тікелей жатпайтын </w:t>
            </w:r>
          </w:p>
          <w:p>
            <w:pPr>
              <w:spacing w:after="20"/>
              <w:ind w:left="20"/>
              <w:jc w:val="both"/>
            </w:pPr>
            <w:r>
              <w:rPr>
                <w:rFonts w:ascii="Times New Roman"/>
                <w:b w:val="false"/>
                <w:i w:val="false"/>
                <w:color w:val="000000"/>
                <w:sz w:val="20"/>
              </w:rPr>
              <w:t xml:space="preserve">
шығыстардың басқа түрлері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848"/>
        <w:gridCol w:w="1085"/>
        <w:gridCol w:w="848"/>
        <w:gridCol w:w="849"/>
        <w:gridCol w:w="849"/>
        <w:gridCol w:w="849"/>
        <w:gridCol w:w="849"/>
        <w:gridCol w:w="849"/>
        <w:gridCol w:w="849"/>
        <w:gridCol w:w="1318"/>
        <w:gridCol w:w="1318"/>
      </w:tblGrid>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ны </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лігі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персоналға </w:t>
            </w:r>
          </w:p>
          <w:p>
            <w:pPr>
              <w:spacing w:after="20"/>
              <w:ind w:left="20"/>
              <w:jc w:val="both"/>
            </w:pPr>
            <w:r>
              <w:rPr>
                <w:rFonts w:ascii="Times New Roman"/>
                <w:b w:val="false"/>
                <w:i w:val="false"/>
                <w:color w:val="000000"/>
                <w:sz w:val="20"/>
              </w:rPr>
              <w:t xml:space="preserve">
төлем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w:t>
            </w:r>
          </w:p>
          <w:p>
            <w:pPr>
              <w:spacing w:after="20"/>
              <w:ind w:left="20"/>
              <w:jc w:val="both"/>
            </w:pPr>
            <w:r>
              <w:rPr>
                <w:rFonts w:ascii="Times New Roman"/>
                <w:b w:val="false"/>
                <w:i w:val="false"/>
                <w:color w:val="000000"/>
                <w:sz w:val="20"/>
              </w:rPr>
              <w:t xml:space="preserve">
бекке </w:t>
            </w:r>
          </w:p>
          <w:p>
            <w:pPr>
              <w:spacing w:after="20"/>
              <w:ind w:left="20"/>
              <w:jc w:val="both"/>
            </w:pPr>
            <w:r>
              <w:rPr>
                <w:rFonts w:ascii="Times New Roman"/>
                <w:b w:val="false"/>
                <w:i w:val="false"/>
                <w:color w:val="000000"/>
                <w:sz w:val="20"/>
              </w:rPr>
              <w:t xml:space="preserve">
ақы </w:t>
            </w:r>
          </w:p>
          <w:p>
            <w:pPr>
              <w:spacing w:after="20"/>
              <w:ind w:left="20"/>
              <w:jc w:val="both"/>
            </w:pPr>
            <w:r>
              <w:rPr>
                <w:rFonts w:ascii="Times New Roman"/>
                <w:b w:val="false"/>
                <w:i w:val="false"/>
                <w:color w:val="000000"/>
                <w:sz w:val="20"/>
              </w:rPr>
              <w:t xml:space="preserve">
тө- </w:t>
            </w:r>
          </w:p>
          <w:p>
            <w:pPr>
              <w:spacing w:after="20"/>
              <w:ind w:left="20"/>
              <w:jc w:val="both"/>
            </w:pPr>
            <w:r>
              <w:rPr>
                <w:rFonts w:ascii="Times New Roman"/>
                <w:b w:val="false"/>
                <w:i w:val="false"/>
                <w:color w:val="000000"/>
                <w:sz w:val="20"/>
              </w:rPr>
              <w:t xml:space="preserve">
леу- </w:t>
            </w:r>
          </w:p>
          <w:p>
            <w:pPr>
              <w:spacing w:after="20"/>
              <w:ind w:left="20"/>
              <w:jc w:val="both"/>
            </w:pPr>
            <w:r>
              <w:rPr>
                <w:rFonts w:ascii="Times New Roman"/>
                <w:b w:val="false"/>
                <w:i w:val="false"/>
                <w:color w:val="000000"/>
                <w:sz w:val="20"/>
              </w:rPr>
              <w:t xml:space="preserve">
ден </w:t>
            </w:r>
          </w:p>
          <w:p>
            <w:pPr>
              <w:spacing w:after="20"/>
              <w:ind w:left="20"/>
              <w:jc w:val="both"/>
            </w:pPr>
            <w:r>
              <w:rPr>
                <w:rFonts w:ascii="Times New Roman"/>
                <w:b w:val="false"/>
                <w:i w:val="false"/>
                <w:color w:val="000000"/>
                <w:sz w:val="20"/>
              </w:rPr>
              <w:t xml:space="preserve">
ау- </w:t>
            </w:r>
          </w:p>
          <w:p>
            <w:pPr>
              <w:spacing w:after="20"/>
              <w:ind w:left="20"/>
              <w:jc w:val="both"/>
            </w:pPr>
            <w:r>
              <w:rPr>
                <w:rFonts w:ascii="Times New Roman"/>
                <w:b w:val="false"/>
                <w:i w:val="false"/>
                <w:color w:val="000000"/>
                <w:sz w:val="20"/>
              </w:rPr>
              <w:t xml:space="preserve">
да- </w:t>
            </w:r>
          </w:p>
          <w:p>
            <w:pPr>
              <w:spacing w:after="20"/>
              <w:ind w:left="20"/>
              <w:jc w:val="both"/>
            </w:pPr>
            <w:r>
              <w:rPr>
                <w:rFonts w:ascii="Times New Roman"/>
                <w:b w:val="false"/>
                <w:i w:val="false"/>
                <w:color w:val="000000"/>
                <w:sz w:val="20"/>
              </w:rPr>
              <w:t xml:space="preserve">
рым- </w:t>
            </w:r>
          </w:p>
          <w:p>
            <w:pPr>
              <w:spacing w:after="20"/>
              <w:ind w:left="20"/>
              <w:jc w:val="both"/>
            </w:pPr>
            <w:r>
              <w:rPr>
                <w:rFonts w:ascii="Times New Roman"/>
                <w:b w:val="false"/>
                <w:i w:val="false"/>
                <w:color w:val="000000"/>
                <w:sz w:val="20"/>
              </w:rPr>
              <w:t xml:space="preserve">
дар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те- </w:t>
            </w:r>
          </w:p>
          <w:p>
            <w:pPr>
              <w:spacing w:after="20"/>
              <w:ind w:left="20"/>
              <w:jc w:val="both"/>
            </w:pPr>
            <w:r>
              <w:rPr>
                <w:rFonts w:ascii="Times New Roman"/>
                <w:b w:val="false"/>
                <w:i w:val="false"/>
                <w:color w:val="000000"/>
                <w:sz w:val="20"/>
              </w:rPr>
              <w:t xml:space="preserve">
ри- </w:t>
            </w:r>
          </w:p>
          <w:p>
            <w:pPr>
              <w:spacing w:after="20"/>
              <w:ind w:left="20"/>
              <w:jc w:val="both"/>
            </w:pPr>
            <w:r>
              <w:rPr>
                <w:rFonts w:ascii="Times New Roman"/>
                <w:b w:val="false"/>
                <w:i w:val="false"/>
                <w:color w:val="000000"/>
                <w:sz w:val="20"/>
              </w:rPr>
              <w:t xml:space="preserve">
ал- </w:t>
            </w:r>
          </w:p>
          <w:p>
            <w:pPr>
              <w:spacing w:after="20"/>
              <w:ind w:left="20"/>
              <w:jc w:val="both"/>
            </w:pPr>
            <w:r>
              <w:rPr>
                <w:rFonts w:ascii="Times New Roman"/>
                <w:b w:val="false"/>
                <w:i w:val="false"/>
                <w:color w:val="000000"/>
                <w:sz w:val="20"/>
              </w:rPr>
              <w:t xml:space="preserve">
дар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p>
          <w:p>
            <w:pPr>
              <w:spacing w:after="20"/>
              <w:ind w:left="20"/>
              <w:jc w:val="both"/>
            </w:pPr>
            <w:r>
              <w:rPr>
                <w:rFonts w:ascii="Times New Roman"/>
                <w:b w:val="false"/>
                <w:i w:val="false"/>
                <w:color w:val="000000"/>
                <w:sz w:val="20"/>
              </w:rPr>
              <w:t xml:space="preserve">
ын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 </w:t>
            </w:r>
          </w:p>
          <w:p>
            <w:pPr>
              <w:spacing w:after="20"/>
              <w:ind w:left="20"/>
              <w:jc w:val="both"/>
            </w:pPr>
            <w:r>
              <w:rPr>
                <w:rFonts w:ascii="Times New Roman"/>
                <w:b w:val="false"/>
                <w:i w:val="false"/>
                <w:color w:val="000000"/>
                <w:sz w:val="20"/>
              </w:rPr>
              <w:t xml:space="preserve">
ктр </w:t>
            </w:r>
          </w:p>
          <w:p>
            <w:pPr>
              <w:spacing w:after="20"/>
              <w:ind w:left="20"/>
              <w:jc w:val="both"/>
            </w:pPr>
            <w:r>
              <w:rPr>
                <w:rFonts w:ascii="Times New Roman"/>
                <w:b w:val="false"/>
                <w:i w:val="false"/>
                <w:color w:val="000000"/>
                <w:sz w:val="20"/>
              </w:rPr>
              <w:t xml:space="preserve">
энер- </w:t>
            </w:r>
          </w:p>
          <w:p>
            <w:pPr>
              <w:spacing w:after="20"/>
              <w:ind w:left="20"/>
              <w:jc w:val="both"/>
            </w:pPr>
            <w:r>
              <w:rPr>
                <w:rFonts w:ascii="Times New Roman"/>
                <w:b w:val="false"/>
                <w:i w:val="false"/>
                <w:color w:val="000000"/>
                <w:sz w:val="20"/>
              </w:rPr>
              <w:t xml:space="preserve">
гия- </w:t>
            </w:r>
          </w:p>
          <w:p>
            <w:pPr>
              <w:spacing w:after="20"/>
              <w:ind w:left="20"/>
              <w:jc w:val="both"/>
            </w:pPr>
            <w:r>
              <w:rPr>
                <w:rFonts w:ascii="Times New Roman"/>
                <w:b w:val="false"/>
                <w:i w:val="false"/>
                <w:color w:val="000000"/>
                <w:sz w:val="20"/>
              </w:rPr>
              <w:t xml:space="preserve">
сы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тер </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беру </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w:t>
            </w:r>
          </w:p>
          <w:p>
            <w:pPr>
              <w:spacing w:after="20"/>
              <w:ind w:left="20"/>
              <w:jc w:val="both"/>
            </w:pPr>
            <w:r>
              <w:rPr>
                <w:rFonts w:ascii="Times New Roman"/>
                <w:b w:val="false"/>
                <w:i w:val="false"/>
                <w:color w:val="000000"/>
                <w:sz w:val="20"/>
              </w:rPr>
              <w:t xml:space="preserve">
то- </w:t>
            </w:r>
          </w:p>
          <w:p>
            <w:pPr>
              <w:spacing w:after="20"/>
              <w:ind w:left="20"/>
              <w:jc w:val="both"/>
            </w:pPr>
            <w:r>
              <w:rPr>
                <w:rFonts w:ascii="Times New Roman"/>
                <w:b w:val="false"/>
                <w:i w:val="false"/>
                <w:color w:val="000000"/>
                <w:sz w:val="20"/>
              </w:rPr>
              <w:t xml:space="preserve">
зуы, </w:t>
            </w:r>
          </w:p>
          <w:p>
            <w:pPr>
              <w:spacing w:after="20"/>
              <w:ind w:left="20"/>
              <w:jc w:val="both"/>
            </w:pPr>
            <w:r>
              <w:rPr>
                <w:rFonts w:ascii="Times New Roman"/>
                <w:b w:val="false"/>
                <w:i w:val="false"/>
                <w:color w:val="000000"/>
                <w:sz w:val="20"/>
              </w:rPr>
              <w:t xml:space="preserve">
МЕА </w:t>
            </w:r>
          </w:p>
          <w:p>
            <w:pPr>
              <w:spacing w:after="20"/>
              <w:ind w:left="20"/>
              <w:jc w:val="both"/>
            </w:pPr>
            <w:r>
              <w:rPr>
                <w:rFonts w:ascii="Times New Roman"/>
                <w:b w:val="false"/>
                <w:i w:val="false"/>
                <w:color w:val="000000"/>
                <w:sz w:val="20"/>
              </w:rPr>
              <w:t xml:space="preserve">
амор- </w:t>
            </w:r>
          </w:p>
          <w:p>
            <w:pPr>
              <w:spacing w:after="20"/>
              <w:ind w:left="20"/>
              <w:jc w:val="both"/>
            </w:pPr>
            <w:r>
              <w:rPr>
                <w:rFonts w:ascii="Times New Roman"/>
                <w:b w:val="false"/>
                <w:i w:val="false"/>
                <w:color w:val="000000"/>
                <w:sz w:val="20"/>
              </w:rPr>
              <w:t xml:space="preserve">
тиза-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 </w:t>
            </w:r>
          </w:p>
          <w:p>
            <w:pPr>
              <w:spacing w:after="20"/>
              <w:ind w:left="20"/>
              <w:jc w:val="both"/>
            </w:pPr>
            <w:r>
              <w:rPr>
                <w:rFonts w:ascii="Times New Roman"/>
                <w:b w:val="false"/>
                <w:i w:val="false"/>
                <w:color w:val="000000"/>
                <w:sz w:val="20"/>
              </w:rPr>
              <w:t xml:space="preserve">
ре- </w:t>
            </w:r>
          </w:p>
          <w:p>
            <w:pPr>
              <w:spacing w:after="20"/>
              <w:ind w:left="20"/>
              <w:jc w:val="both"/>
            </w:pPr>
            <w:r>
              <w:rPr>
                <w:rFonts w:ascii="Times New Roman"/>
                <w:b w:val="false"/>
                <w:i w:val="false"/>
                <w:color w:val="000000"/>
                <w:sz w:val="20"/>
              </w:rPr>
              <w:t xml:space="preserve">
тін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кір- </w:t>
            </w:r>
          </w:p>
          <w:p>
            <w:pPr>
              <w:spacing w:after="20"/>
              <w:ind w:left="20"/>
              <w:jc w:val="both"/>
            </w:pPr>
            <w:r>
              <w:rPr>
                <w:rFonts w:ascii="Times New Roman"/>
                <w:b w:val="false"/>
                <w:i w:val="false"/>
                <w:color w:val="000000"/>
                <w:sz w:val="20"/>
              </w:rPr>
              <w:t xml:space="preserve">
мей- </w:t>
            </w:r>
          </w:p>
          <w:p>
            <w:pPr>
              <w:spacing w:after="20"/>
              <w:ind w:left="20"/>
              <w:jc w:val="both"/>
            </w:pP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мшина-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орны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орны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 </w:t>
            </w:r>
          </w:p>
          <w:p>
            <w:pPr>
              <w:spacing w:after="20"/>
              <w:ind w:left="20"/>
              <w:jc w:val="both"/>
            </w:pPr>
            <w:r>
              <w:rPr>
                <w:rFonts w:ascii="Times New Roman"/>
                <w:b w:val="false"/>
                <w:i w:val="false"/>
                <w:color w:val="000000"/>
                <w:sz w:val="20"/>
              </w:rPr>
              <w:t xml:space="preserve">
тр берілу </w:t>
            </w:r>
          </w:p>
          <w:p>
            <w:pPr>
              <w:spacing w:after="20"/>
              <w:ind w:left="20"/>
              <w:jc w:val="both"/>
            </w:pPr>
            <w:r>
              <w:rPr>
                <w:rFonts w:ascii="Times New Roman"/>
                <w:b w:val="false"/>
                <w:i w:val="false"/>
                <w:color w:val="000000"/>
                <w:sz w:val="20"/>
              </w:rPr>
              <w:t xml:space="preserve">
желі- </w:t>
            </w:r>
          </w:p>
          <w:p>
            <w:pPr>
              <w:spacing w:after="20"/>
              <w:ind w:left="20"/>
              <w:jc w:val="both"/>
            </w:pPr>
            <w:r>
              <w:rPr>
                <w:rFonts w:ascii="Times New Roman"/>
                <w:b w:val="false"/>
                <w:i w:val="false"/>
                <w:color w:val="000000"/>
                <w:sz w:val="20"/>
              </w:rPr>
              <w:t xml:space="preserve">
сінің </w:t>
            </w:r>
          </w:p>
          <w:p>
            <w:pPr>
              <w:spacing w:after="20"/>
              <w:ind w:left="20"/>
              <w:jc w:val="both"/>
            </w:pPr>
            <w:r>
              <w:rPr>
                <w:rFonts w:ascii="Times New Roman"/>
                <w:b w:val="false"/>
                <w:i w:val="false"/>
                <w:color w:val="000000"/>
                <w:sz w:val="20"/>
              </w:rPr>
              <w:t xml:space="preserve">
жазыл-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ұзын- </w:t>
            </w:r>
          </w:p>
          <w:p>
            <w:pPr>
              <w:spacing w:after="20"/>
              <w:ind w:left="20"/>
              <w:jc w:val="both"/>
            </w:pPr>
            <w:r>
              <w:rPr>
                <w:rFonts w:ascii="Times New Roman"/>
                <w:b w:val="false"/>
                <w:i w:val="false"/>
                <w:color w:val="000000"/>
                <w:sz w:val="20"/>
              </w:rPr>
              <w:t xml:space="preserve">
дығы- </w:t>
            </w:r>
          </w:p>
          <w:p>
            <w:pPr>
              <w:spacing w:after="20"/>
              <w:ind w:left="20"/>
              <w:jc w:val="both"/>
            </w:pPr>
            <w:r>
              <w:rPr>
                <w:rFonts w:ascii="Times New Roman"/>
                <w:b w:val="false"/>
                <w:i w:val="false"/>
                <w:color w:val="000000"/>
                <w:sz w:val="20"/>
              </w:rPr>
              <w:t xml:space="preserve">
ның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орны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жұмыс орны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орны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орны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машина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w:t>
            </w:r>
          </w:p>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орны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объект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сағ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p>
            <w:pPr>
              <w:spacing w:after="20"/>
              <w:ind w:left="20"/>
              <w:jc w:val="both"/>
            </w:pPr>
            <w:r>
              <w:rPr>
                <w:rFonts w:ascii="Times New Roman"/>
                <w:b w:val="false"/>
                <w:i w:val="false"/>
                <w:color w:val="000000"/>
                <w:sz w:val="20"/>
              </w:rPr>
              <w:t xml:space="preserve">
күндер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314"/>
        <w:gridCol w:w="1314"/>
        <w:gridCol w:w="1314"/>
        <w:gridCol w:w="1314"/>
        <w:gridCol w:w="1314"/>
        <w:gridCol w:w="1315"/>
        <w:gridCol w:w="1315"/>
        <w:gridCol w:w="1315"/>
      </w:tblGrid>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кезеңі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w:t>
            </w:r>
          </w:p>
          <w:p>
            <w:pPr>
              <w:spacing w:after="20"/>
              <w:ind w:left="20"/>
              <w:jc w:val="both"/>
            </w:pPr>
            <w:r>
              <w:rPr>
                <w:rFonts w:ascii="Times New Roman"/>
                <w:b w:val="false"/>
                <w:i w:val="false"/>
                <w:color w:val="000000"/>
                <w:sz w:val="20"/>
              </w:rPr>
              <w:t xml:space="preserve">
уа-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 </w:t>
            </w:r>
          </w:p>
          <w:p>
            <w:pPr>
              <w:spacing w:after="20"/>
              <w:ind w:left="20"/>
              <w:jc w:val="both"/>
            </w:pPr>
            <w:r>
              <w:rPr>
                <w:rFonts w:ascii="Times New Roman"/>
                <w:b w:val="false"/>
                <w:i w:val="false"/>
                <w:color w:val="000000"/>
                <w:sz w:val="20"/>
              </w:rPr>
              <w:t xml:space="preserve">
сіл- </w:t>
            </w:r>
          </w:p>
          <w:p>
            <w:pPr>
              <w:spacing w:after="20"/>
              <w:ind w:left="20"/>
              <w:jc w:val="both"/>
            </w:pP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w:t>
            </w:r>
          </w:p>
          <w:p>
            <w:pPr>
              <w:spacing w:after="20"/>
              <w:ind w:left="20"/>
              <w:jc w:val="both"/>
            </w:pPr>
            <w:r>
              <w:rPr>
                <w:rFonts w:ascii="Times New Roman"/>
                <w:b w:val="false"/>
                <w:i w:val="false"/>
                <w:color w:val="000000"/>
                <w:sz w:val="20"/>
              </w:rPr>
              <w:t xml:space="preserve">
тәсілмен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w:t>
            </w:r>
          </w:p>
          <w:p>
            <w:pPr>
              <w:spacing w:after="20"/>
              <w:ind w:left="20"/>
              <w:jc w:val="both"/>
            </w:pPr>
            <w:r>
              <w:rPr>
                <w:rFonts w:ascii="Times New Roman"/>
                <w:b w:val="false"/>
                <w:i w:val="false"/>
                <w:color w:val="000000"/>
                <w:sz w:val="20"/>
              </w:rPr>
              <w:t xml:space="preserve">
уа-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 </w:t>
            </w:r>
          </w:p>
          <w:p>
            <w:pPr>
              <w:spacing w:after="20"/>
              <w:ind w:left="20"/>
              <w:jc w:val="both"/>
            </w:pPr>
            <w:r>
              <w:rPr>
                <w:rFonts w:ascii="Times New Roman"/>
                <w:b w:val="false"/>
                <w:i w:val="false"/>
                <w:color w:val="000000"/>
                <w:sz w:val="20"/>
              </w:rPr>
              <w:t xml:space="preserve">
сіл- </w:t>
            </w:r>
          </w:p>
          <w:p>
            <w:pPr>
              <w:spacing w:after="20"/>
              <w:ind w:left="20"/>
              <w:jc w:val="both"/>
            </w:pP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w:t>
            </w:r>
          </w:p>
          <w:p>
            <w:pPr>
              <w:spacing w:after="20"/>
              <w:ind w:left="20"/>
              <w:jc w:val="both"/>
            </w:pPr>
            <w:r>
              <w:rPr>
                <w:rFonts w:ascii="Times New Roman"/>
                <w:b w:val="false"/>
                <w:i w:val="false"/>
                <w:color w:val="000000"/>
                <w:sz w:val="20"/>
              </w:rPr>
              <w:t xml:space="preserve">
тәсілмен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алыс </w:t>
            </w:r>
          </w:p>
          <w:p>
            <w:pPr>
              <w:spacing w:after="20"/>
              <w:ind w:left="20"/>
              <w:jc w:val="both"/>
            </w:pPr>
            <w:r>
              <w:rPr>
                <w:rFonts w:ascii="Times New Roman"/>
                <w:b w:val="false"/>
                <w:i w:val="false"/>
                <w:color w:val="000000"/>
                <w:sz w:val="20"/>
              </w:rPr>
              <w:t xml:space="preserve">
беріс </w:t>
            </w:r>
          </w:p>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риалдар </w:t>
            </w: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алыс </w:t>
            </w:r>
          </w:p>
          <w:p>
            <w:pPr>
              <w:spacing w:after="20"/>
              <w:ind w:left="20"/>
              <w:jc w:val="both"/>
            </w:pPr>
            <w:r>
              <w:rPr>
                <w:rFonts w:ascii="Times New Roman"/>
                <w:b w:val="false"/>
                <w:i w:val="false"/>
                <w:color w:val="000000"/>
                <w:sz w:val="20"/>
              </w:rPr>
              <w:t xml:space="preserve">
беріс </w:t>
            </w:r>
          </w:p>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vMerge/>
            <w:tcBorders>
              <w:top w:val="nil"/>
              <w:left w:val="single" w:color="cfcfcf" w:sz="5"/>
              <w:bottom w:val="single" w:color="cfcfcf" w:sz="5"/>
              <w:right w:val="single" w:color="cfcfcf" w:sz="5"/>
            </w:tcBorders>
          </w:tcP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Орталықтандырылған жабдықтау бойынша </w:t>
      </w:r>
    </w:p>
    <w:p>
      <w:pPr>
        <w:spacing w:after="0"/>
        <w:ind w:left="0"/>
        <w:jc w:val="both"/>
      </w:pPr>
      <w:r>
        <w:rPr>
          <w:rFonts w:ascii="Times New Roman"/>
          <w:b w:val="false"/>
          <w:i w:val="false"/>
          <w:color w:val="000000"/>
          <w:sz w:val="28"/>
        </w:rPr>
        <w:t xml:space="preserve">
      шығындарды бөлу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1223"/>
        <w:gridCol w:w="4121"/>
        <w:gridCol w:w="1223"/>
        <w:gridCol w:w="2387"/>
        <w:gridCol w:w="982"/>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коды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кішінің </w:t>
            </w:r>
          </w:p>
          <w:p>
            <w:pPr>
              <w:spacing w:after="20"/>
              <w:ind w:left="20"/>
              <w:jc w:val="both"/>
            </w:pPr>
            <w:r>
              <w:rPr>
                <w:rFonts w:ascii="Times New Roman"/>
                <w:b w:val="false"/>
                <w:i w:val="false"/>
                <w:color w:val="000000"/>
                <w:sz w:val="20"/>
              </w:rPr>
              <w:t xml:space="preserve">
коды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түрі-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w:t>
            </w:r>
          </w:p>
          <w:p>
            <w:pPr>
              <w:spacing w:after="20"/>
              <w:ind w:left="20"/>
              <w:jc w:val="both"/>
            </w:pPr>
            <w:r>
              <w:rPr>
                <w:rFonts w:ascii="Times New Roman"/>
                <w:b w:val="false"/>
                <w:i w:val="false"/>
                <w:color w:val="000000"/>
                <w:sz w:val="20"/>
              </w:rPr>
              <w:t xml:space="preserve">
атауы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w:t>
            </w:r>
          </w:p>
          <w:p>
            <w:pPr>
              <w:spacing w:after="20"/>
              <w:ind w:left="20"/>
              <w:jc w:val="both"/>
            </w:pPr>
            <w:r>
              <w:rPr>
                <w:rFonts w:ascii="Times New Roman"/>
                <w:b w:val="false"/>
                <w:i w:val="false"/>
                <w:color w:val="000000"/>
                <w:sz w:val="20"/>
              </w:rPr>
              <w:t xml:space="preserve">
сал- </w:t>
            </w:r>
          </w:p>
          <w:p>
            <w:pPr>
              <w:spacing w:after="20"/>
              <w:ind w:left="20"/>
              <w:jc w:val="both"/>
            </w:pPr>
            <w:r>
              <w:rPr>
                <w:rFonts w:ascii="Times New Roman"/>
                <w:b w:val="false"/>
                <w:i w:val="false"/>
                <w:color w:val="000000"/>
                <w:sz w:val="20"/>
              </w:rPr>
              <w:t xml:space="preserve">
мағы, </w:t>
            </w:r>
          </w:p>
          <w:p>
            <w:pPr>
              <w:spacing w:after="20"/>
              <w:ind w:left="20"/>
              <w:jc w:val="both"/>
            </w:pPr>
            <w:r>
              <w:rPr>
                <w:rFonts w:ascii="Times New Roman"/>
                <w:b w:val="false"/>
                <w:i w:val="false"/>
                <w:color w:val="000000"/>
                <w:sz w:val="20"/>
              </w:rPr>
              <w:t xml:space="preserve">
%*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тан- </w:t>
            </w:r>
          </w:p>
          <w:p>
            <w:pPr>
              <w:spacing w:after="20"/>
              <w:ind w:left="20"/>
              <w:jc w:val="both"/>
            </w:pPr>
            <w:r>
              <w:rPr>
                <w:rFonts w:ascii="Times New Roman"/>
                <w:b w:val="false"/>
                <w:i w:val="false"/>
                <w:color w:val="000000"/>
                <w:sz w:val="20"/>
              </w:rPr>
              <w:t xml:space="preserve">
дырыл-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жаб- </w:t>
            </w:r>
          </w:p>
          <w:p>
            <w:pPr>
              <w:spacing w:after="20"/>
              <w:ind w:left="20"/>
              <w:jc w:val="both"/>
            </w:pPr>
            <w:r>
              <w:rPr>
                <w:rFonts w:ascii="Times New Roman"/>
                <w:b w:val="false"/>
                <w:i w:val="false"/>
                <w:color w:val="000000"/>
                <w:sz w:val="20"/>
              </w:rPr>
              <w:t xml:space="preserve">
дықтау </w:t>
            </w:r>
          </w:p>
          <w:p>
            <w:pPr>
              <w:spacing w:after="20"/>
              <w:ind w:left="20"/>
              <w:jc w:val="both"/>
            </w:pPr>
            <w:r>
              <w:rPr>
                <w:rFonts w:ascii="Times New Roman"/>
                <w:b w:val="false"/>
                <w:i w:val="false"/>
                <w:color w:val="000000"/>
                <w:sz w:val="20"/>
              </w:rPr>
              <w:t xml:space="preserve">
бо- </w:t>
            </w:r>
          </w:p>
          <w:p>
            <w:pPr>
              <w:spacing w:after="20"/>
              <w:ind w:left="20"/>
              <w:jc w:val="both"/>
            </w:pPr>
            <w:r>
              <w:rPr>
                <w:rFonts w:ascii="Times New Roman"/>
                <w:b w:val="false"/>
                <w:i w:val="false"/>
                <w:color w:val="000000"/>
                <w:sz w:val="20"/>
              </w:rPr>
              <w:t xml:space="preserve">
йынша </w:t>
            </w:r>
          </w:p>
          <w:p>
            <w:pPr>
              <w:spacing w:after="20"/>
              <w:ind w:left="20"/>
              <w:jc w:val="both"/>
            </w:pPr>
            <w:r>
              <w:rPr>
                <w:rFonts w:ascii="Times New Roman"/>
                <w:b w:val="false"/>
                <w:i w:val="false"/>
                <w:color w:val="000000"/>
                <w:sz w:val="20"/>
              </w:rPr>
              <w:t xml:space="preserve">
шығын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жабдықтау бойынша өндірістік шығындар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көрсетілетін түрлері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жол желісінің қызметтері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кіретін жолдарды ұсыну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ұсыну және (немесе) бөлу жөніндегі қызметтер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энергиясын беру және (немесе) бөлу жөніндегі қызметтер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реттелін көрсетілмейтін түрлері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 xml:space="preserve">&gt; </w:t>
            </w:r>
            <w:r>
              <w:rPr>
                <w:rFonts w:ascii="Times New Roman"/>
                <w:b w:val="false"/>
                <w:i w:val="false"/>
                <w:color w:val="000000"/>
                <w:sz w:val="20"/>
              </w:rPr>
              <w:t xml:space="preserve">5%)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қызмет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 бойынша қорытынды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Үлес салмағы 1.2 "Өндірістік шығындар" нысанында </w:t>
      </w:r>
    </w:p>
    <w:p>
      <w:pPr>
        <w:spacing w:after="0"/>
        <w:ind w:left="0"/>
        <w:jc w:val="both"/>
      </w:pPr>
      <w:r>
        <w:rPr>
          <w:rFonts w:ascii="Times New Roman"/>
          <w:b w:val="false"/>
          <w:i w:val="false"/>
          <w:color w:val="000000"/>
          <w:sz w:val="28"/>
        </w:rPr>
        <w:t xml:space="preserve">
      айқындалады, N 5 қосымша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Өндірістік шығындарды орталықтандырылған </w:t>
      </w:r>
    </w:p>
    <w:p>
      <w:pPr>
        <w:spacing w:after="0"/>
        <w:ind w:left="0"/>
        <w:jc w:val="both"/>
      </w:pPr>
      <w:r>
        <w:rPr>
          <w:rFonts w:ascii="Times New Roman"/>
          <w:b w:val="false"/>
          <w:i w:val="false"/>
          <w:color w:val="000000"/>
          <w:sz w:val="28"/>
        </w:rPr>
        <w:t xml:space="preserve">
      жабдықтау бойынша ажыратып жазу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8"/>
        <w:gridCol w:w="1761"/>
        <w:gridCol w:w="960"/>
        <w:gridCol w:w="1304"/>
        <w:gridCol w:w="4173"/>
        <w:gridCol w:w="1304"/>
        <w:gridCol w:w="770"/>
        <w:gridCol w:w="792"/>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коды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 </w:t>
            </w:r>
          </w:p>
          <w:p>
            <w:pPr>
              <w:spacing w:after="20"/>
              <w:ind w:left="20"/>
              <w:jc w:val="both"/>
            </w:pPr>
            <w:r>
              <w:rPr>
                <w:rFonts w:ascii="Times New Roman"/>
                <w:b w:val="false"/>
                <w:i w:val="false"/>
                <w:color w:val="000000"/>
                <w:sz w:val="20"/>
              </w:rPr>
              <w:t xml:space="preserve">
сіп- </w:t>
            </w:r>
          </w:p>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коды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коды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 </w:t>
            </w:r>
          </w:p>
          <w:p>
            <w:pPr>
              <w:spacing w:after="20"/>
              <w:ind w:left="20"/>
              <w:jc w:val="both"/>
            </w:pPr>
            <w:r>
              <w:rPr>
                <w:rFonts w:ascii="Times New Roman"/>
                <w:b w:val="false"/>
                <w:i w:val="false"/>
                <w:color w:val="000000"/>
                <w:sz w:val="20"/>
              </w:rPr>
              <w:t xml:space="preserve">
коды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Баптың атауы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ны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 </w:t>
            </w:r>
          </w:p>
          <w:p>
            <w:pPr>
              <w:spacing w:after="20"/>
              <w:ind w:left="20"/>
              <w:jc w:val="both"/>
            </w:pPr>
            <w:r>
              <w:rPr>
                <w:rFonts w:ascii="Times New Roman"/>
                <w:b w:val="false"/>
                <w:i w:val="false"/>
                <w:color w:val="000000"/>
                <w:sz w:val="20"/>
              </w:rPr>
              <w:t xml:space="preserve">
шем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лігі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орталықтандырылған жабдықтау бойынша шығындар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базалар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Машина-трактор кешенін пайдалану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мен көлік кешенінің басқа да негізгі құралдарын (көлік құралдарын қоспағанда)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олардың аспалы жабдықтары мен басқа машиналарды ұстау және оларға қызмет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шина </w:t>
            </w:r>
          </w:p>
          <w:p>
            <w:pPr>
              <w:spacing w:after="20"/>
              <w:ind w:left="20"/>
              <w:jc w:val="both"/>
            </w:pPr>
            <w:r>
              <w:rPr>
                <w:rFonts w:ascii="Times New Roman"/>
                <w:b w:val="false"/>
                <w:i w:val="false"/>
                <w:color w:val="000000"/>
                <w:sz w:val="20"/>
              </w:rPr>
              <w:t xml:space="preserve">
-сағ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автопаркін ұстау және оған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шина </w:t>
            </w:r>
          </w:p>
          <w:p>
            <w:pPr>
              <w:spacing w:after="20"/>
              <w:ind w:left="20"/>
              <w:jc w:val="both"/>
            </w:pPr>
            <w:r>
              <w:rPr>
                <w:rFonts w:ascii="Times New Roman"/>
                <w:b w:val="false"/>
                <w:i w:val="false"/>
                <w:color w:val="000000"/>
                <w:sz w:val="20"/>
              </w:rPr>
              <w:t xml:space="preserve">
-км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автопаркін ұстау және оған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шина </w:t>
            </w:r>
          </w:p>
          <w:p>
            <w:pPr>
              <w:spacing w:after="20"/>
              <w:ind w:left="20"/>
              <w:jc w:val="both"/>
            </w:pPr>
            <w:r>
              <w:rPr>
                <w:rFonts w:ascii="Times New Roman"/>
                <w:b w:val="false"/>
                <w:i w:val="false"/>
                <w:color w:val="000000"/>
                <w:sz w:val="20"/>
              </w:rPr>
              <w:t xml:space="preserve">
-км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паркін ұстау және оған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шина </w:t>
            </w:r>
          </w:p>
          <w:p>
            <w:pPr>
              <w:spacing w:after="20"/>
              <w:ind w:left="20"/>
              <w:jc w:val="both"/>
            </w:pPr>
            <w:r>
              <w:rPr>
                <w:rFonts w:ascii="Times New Roman"/>
                <w:b w:val="false"/>
                <w:i w:val="false"/>
                <w:color w:val="000000"/>
                <w:sz w:val="20"/>
              </w:rPr>
              <w:t xml:space="preserve">
-км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құралдарын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шина </w:t>
            </w:r>
          </w:p>
          <w:p>
            <w:pPr>
              <w:spacing w:after="20"/>
              <w:ind w:left="20"/>
              <w:jc w:val="both"/>
            </w:pPr>
            <w:r>
              <w:rPr>
                <w:rFonts w:ascii="Times New Roman"/>
                <w:b w:val="false"/>
                <w:i w:val="false"/>
                <w:color w:val="000000"/>
                <w:sz w:val="20"/>
              </w:rPr>
              <w:t xml:space="preserve">
-км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иелерінің ГПО бойынша міндетті сақтандыру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шина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шина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көріктендіру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шеберханаларының негізгі құралдарын ұстау және пайдалану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қамтамасыз 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Шарттарға отыруды және олардың орындалуын қамтамасыз ететін операциялар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операцияларды ресімдеу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Жиып қою және сақтау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Жабдықтау процесінде пайдаланылатын қойма үй-жайлары мен ашық алаңдарды және басқа да негізгі құралдарды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жұмыстары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қызмет көрсетудегі шекарасының ішінде тасымалдау кезіндегі көліктік қызметтер (сатып алынатын)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және өздігінен жүретін жылжымалы құрамды пайдалану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 орындарын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вагонды (жабдық пен құрал-саймандарды қоса) және өздігінен жүретін жылжымалы құрамды пайдалану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Локомотивті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Қызметтік-техникалық вагондарды пайдалану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вагондарды (жабдық пен құрал-саймандарды қоса)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құрылыстары және басқа да негізгі құралдарды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қауіпті қалдықтарды көму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Люминисценттік шамдарды демеркуризациялау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ПДВ, ПДС жобаларын, экологиялық паспорттарын әзірлеу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ластағаны үшін төлем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жол жүруі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 жұмыс орнына және кері жұмысшы поездармен жеткізу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жолаушылар поезында отырғызу талоны бойынша жол жүруі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 ішіндегі қоғамдық көліктерде жол билеттері бойынша жол жүруі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3, 3К нысаны бойынша жолаушылар поездарында жол жүруі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сертификаттау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қамтамасыз ету (бөгде тұтынушылар болмаған кезде)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Қазандықтарды ұстау және пайдалану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желілерін ұстау және оларға техникалық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қорғау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Өртсөндіргіштерді жөндеу, толтыру, қайта зарядттау,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жұ- </w:t>
            </w:r>
          </w:p>
          <w:p>
            <w:pPr>
              <w:spacing w:after="20"/>
              <w:ind w:left="20"/>
              <w:jc w:val="both"/>
            </w:pPr>
            <w:r>
              <w:rPr>
                <w:rFonts w:ascii="Times New Roman"/>
                <w:b w:val="false"/>
                <w:i w:val="false"/>
                <w:color w:val="000000"/>
                <w:sz w:val="20"/>
              </w:rPr>
              <w:t xml:space="preserve">
мыс </w:t>
            </w:r>
          </w:p>
          <w:p>
            <w:pPr>
              <w:spacing w:after="20"/>
              <w:ind w:left="20"/>
              <w:jc w:val="both"/>
            </w:pPr>
            <w:r>
              <w:rPr>
                <w:rFonts w:ascii="Times New Roman"/>
                <w:b w:val="false"/>
                <w:i w:val="false"/>
                <w:color w:val="000000"/>
                <w:sz w:val="20"/>
              </w:rPr>
              <w:t xml:space="preserve">
орны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жататын ТМҚ (арнайы киімдер, аяқкиімдер, жеке қорғау құралдары, сүт, дәрі қобдишалары және басқалар)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құрал-жабдықтарды тексеру (қазандық қадағалау, энергия қадағалау объектілері, техникалық тексеру (крандар) және басқалар)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белгілері, қауіпсіздік белгілерін салу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өзге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Дозиметриялық жұмыстар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НТД және әдебиеттерді әзірлеу, сатып алу және оларға жазылу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Гидрометеоқызметі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өндірістік объектілерін күзету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объект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құнға қосылатын Ресей салықтары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телефондар бойынша байланыс қызметтері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процеске қызмет көрсету мен ұйымдастыру бойынша басқа шығыстар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персоналдың іссапарлары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адам-күндер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адам-күндер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Визаларды ресімдеу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адам-күндер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 қызметкерлерінің біліктілігін арттыру және қайта даярлау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құны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адам-сағат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 жүргізу кезінде үй-жайларды жалдау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адам-сағат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адам-күндер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адам-күндер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Визаларды ресімдеу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адам-күндер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пайдалану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Жалғастыратын және арнайы жолдарды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қалыптастыру кезінде ескерілмейтін орталықтандырылған жабдықтау бойынша шығындар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қалыптастыру кезінде ескерілмейтін орталықтандырылған жабдықтау бойынша шығындар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базалар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заңнамасына сәйкес еңбекақы жүйесінде көзделмеген еңбек жағдайлары үшін қосымша төлемдер мен үстемеақылар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ұйымдарында оқитын қызметкерлердің демалыстарына ақы төлеу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қорытындысы бойынша сыйлықақы беру және сыйақының басқа да нысандары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қосымша берілген демалыстарына (заңнамада көзделгеннен тыс) ақы төлеу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еңбек демалысына өтемақы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жарақаттар бойынша төлемдер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Рационализаторлық ұсыныстарға арналған төлемдерді қоса, өндірістің өнертапқыштығы мен рационализаторлығына байланысты шығыстар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сипаттағы төлемдер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тұруы үшін тұрғын үй-жайларды жалдау бойынша шығыстар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Мерекелік, мәдени-бұқаралық және спорттық іс-шараларды өткізуге арналған шығыстар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НИОКР, жобалау және технологиялық жұмыстарды қаржыландыруға арналған шығындар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көрсеткен, ұсынған кезде пайдаланылмайтын негізгі құралдарды ұстау және оларға қызмет көрсету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көрсеткен, ұсынған кезде пайдаланылмайтын материалдық емес активтер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сақтандыру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сақтандыру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хеджирлеу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БАҚ-тағы жарнама бойынша, жарнамалық, плакаттық және баспа өнімдерін шығару бойынша шығыстар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Лекцияларды, көрмелерді, пікірталастарды, ғылым мен мәдениет қайраткерлерімен кездесуді, ғылыми-техникалық конференцияларды өткізу және ұйымдастыру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ұйымдар мен қауымдастықтарға мүшелік жарналар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көріктендіру, ауыл шаруашылығына көмек көрсету және басқа да соған ұқсас жұмыстарды атқару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 бақша серіктестіктерін көріктендіру (оның ішінде жол салу, энергиямен және сумен жабдықтау, жалпы сипаттағы басқа да шығыстарды жүзеге асыру)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ұйымдарымен жасалған шарттар бойынша персоналға көрсетілетін медициналық қызметтер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Нормативтен тыс техникалық және коммерциялық ысыраптар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емес шығыстар мен ысыраптар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Ұрлықтан, өрттен, құндылықтардың бұзылуынан болатын залалдар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Ластайтын заттардың нормативтен тыс шығарындылары (тастандылары) үшін төлемдер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XXX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Өндіріске және қызмет көрсетуге тікелей жатпайтын шығыстардың басқа түрлері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999"/>
        <w:gridCol w:w="999"/>
        <w:gridCol w:w="1091"/>
        <w:gridCol w:w="1000"/>
        <w:gridCol w:w="1000"/>
        <w:gridCol w:w="1000"/>
        <w:gridCol w:w="1000"/>
        <w:gridCol w:w="1552"/>
        <w:gridCol w:w="1552"/>
      </w:tblGrid>
      <w:tr>
        <w:trPr>
          <w:trHeight w:val="30" w:hRule="atLeast"/>
        </w:trPr>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w:t>
            </w:r>
          </w:p>
          <w:p>
            <w:pPr>
              <w:spacing w:after="20"/>
              <w:ind w:left="20"/>
              <w:jc w:val="both"/>
            </w:pPr>
            <w:r>
              <w:rPr>
                <w:rFonts w:ascii="Times New Roman"/>
                <w:b w:val="false"/>
                <w:i w:val="false"/>
                <w:color w:val="000000"/>
                <w:sz w:val="20"/>
              </w:rPr>
              <w:t xml:space="preserve">
персоналға </w:t>
            </w:r>
          </w:p>
          <w:p>
            <w:pPr>
              <w:spacing w:after="20"/>
              <w:ind w:left="20"/>
              <w:jc w:val="both"/>
            </w:pPr>
            <w:r>
              <w:rPr>
                <w:rFonts w:ascii="Times New Roman"/>
                <w:b w:val="false"/>
                <w:i w:val="false"/>
                <w:color w:val="000000"/>
                <w:sz w:val="20"/>
              </w:rPr>
              <w:t xml:space="preserve">
төлемдер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 </w:t>
            </w:r>
          </w:p>
          <w:p>
            <w:pPr>
              <w:spacing w:after="20"/>
              <w:ind w:left="20"/>
              <w:jc w:val="both"/>
            </w:pPr>
            <w:r>
              <w:rPr>
                <w:rFonts w:ascii="Times New Roman"/>
                <w:b w:val="false"/>
                <w:i w:val="false"/>
                <w:color w:val="000000"/>
                <w:sz w:val="20"/>
              </w:rPr>
              <w:t xml:space="preserve">
ре- </w:t>
            </w:r>
          </w:p>
          <w:p>
            <w:pPr>
              <w:spacing w:after="20"/>
              <w:ind w:left="20"/>
              <w:jc w:val="both"/>
            </w:pPr>
            <w:r>
              <w:rPr>
                <w:rFonts w:ascii="Times New Roman"/>
                <w:b w:val="false"/>
                <w:i w:val="false"/>
                <w:color w:val="000000"/>
                <w:sz w:val="20"/>
              </w:rPr>
              <w:t xml:space="preserve">
тін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кір- </w:t>
            </w:r>
          </w:p>
          <w:p>
            <w:pPr>
              <w:spacing w:after="20"/>
              <w:ind w:left="20"/>
              <w:jc w:val="both"/>
            </w:pPr>
            <w:r>
              <w:rPr>
                <w:rFonts w:ascii="Times New Roman"/>
                <w:b w:val="false"/>
                <w:i w:val="false"/>
                <w:color w:val="000000"/>
                <w:sz w:val="20"/>
              </w:rPr>
              <w:t xml:space="preserve">
мей- </w:t>
            </w:r>
          </w:p>
          <w:p>
            <w:pPr>
              <w:spacing w:after="20"/>
              <w:ind w:left="20"/>
              <w:jc w:val="both"/>
            </w:pPr>
            <w:r>
              <w:rPr>
                <w:rFonts w:ascii="Times New Roman"/>
                <w:b w:val="false"/>
                <w:i w:val="false"/>
                <w:color w:val="000000"/>
                <w:sz w:val="20"/>
              </w:rPr>
              <w:t xml:space="preserve">
тін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w:t>
            </w:r>
          </w:p>
          <w:p>
            <w:pPr>
              <w:spacing w:after="20"/>
              <w:ind w:left="20"/>
              <w:jc w:val="both"/>
            </w:pPr>
            <w:r>
              <w:rPr>
                <w:rFonts w:ascii="Times New Roman"/>
                <w:b w:val="false"/>
                <w:i w:val="false"/>
                <w:color w:val="000000"/>
                <w:sz w:val="20"/>
              </w:rPr>
              <w:t xml:space="preserve">
ақы тө- </w:t>
            </w:r>
          </w:p>
          <w:p>
            <w:pPr>
              <w:spacing w:after="20"/>
              <w:ind w:left="20"/>
              <w:jc w:val="both"/>
            </w:pPr>
            <w:r>
              <w:rPr>
                <w:rFonts w:ascii="Times New Roman"/>
                <w:b w:val="false"/>
                <w:i w:val="false"/>
                <w:color w:val="000000"/>
                <w:sz w:val="20"/>
              </w:rPr>
              <w:t xml:space="preserve">
леуден </w:t>
            </w:r>
          </w:p>
          <w:p>
            <w:pPr>
              <w:spacing w:after="20"/>
              <w:ind w:left="20"/>
              <w:jc w:val="both"/>
            </w:pPr>
            <w:r>
              <w:rPr>
                <w:rFonts w:ascii="Times New Roman"/>
                <w:b w:val="false"/>
                <w:i w:val="false"/>
                <w:color w:val="000000"/>
                <w:sz w:val="20"/>
              </w:rPr>
              <w:t xml:space="preserve">
ауда- </w:t>
            </w:r>
          </w:p>
          <w:p>
            <w:pPr>
              <w:spacing w:after="20"/>
              <w:ind w:left="20"/>
              <w:jc w:val="both"/>
            </w:pPr>
            <w:r>
              <w:rPr>
                <w:rFonts w:ascii="Times New Roman"/>
                <w:b w:val="false"/>
                <w:i w:val="false"/>
                <w:color w:val="000000"/>
                <w:sz w:val="20"/>
              </w:rPr>
              <w:t xml:space="preserve">
рымдар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 </w:t>
            </w:r>
          </w:p>
          <w:p>
            <w:pPr>
              <w:spacing w:after="20"/>
              <w:ind w:left="20"/>
              <w:jc w:val="both"/>
            </w:pPr>
            <w:r>
              <w:rPr>
                <w:rFonts w:ascii="Times New Roman"/>
                <w:b w:val="false"/>
                <w:i w:val="false"/>
                <w:color w:val="000000"/>
                <w:sz w:val="20"/>
              </w:rPr>
              <w:t xml:space="preserve">
дар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w:t>
            </w:r>
          </w:p>
          <w:p>
            <w:pPr>
              <w:spacing w:after="20"/>
              <w:ind w:left="20"/>
              <w:jc w:val="both"/>
            </w:pPr>
            <w:r>
              <w:rPr>
                <w:rFonts w:ascii="Times New Roman"/>
                <w:b w:val="false"/>
                <w:i w:val="false"/>
                <w:color w:val="000000"/>
                <w:sz w:val="20"/>
              </w:rPr>
              <w:t xml:space="preserve">
энер- </w:t>
            </w:r>
          </w:p>
          <w:p>
            <w:pPr>
              <w:spacing w:after="20"/>
              <w:ind w:left="20"/>
              <w:jc w:val="both"/>
            </w:pPr>
            <w:r>
              <w:rPr>
                <w:rFonts w:ascii="Times New Roman"/>
                <w:b w:val="false"/>
                <w:i w:val="false"/>
                <w:color w:val="000000"/>
                <w:sz w:val="20"/>
              </w:rPr>
              <w:t xml:space="preserve">
гиясы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тер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w:t>
            </w:r>
          </w:p>
          <w:p>
            <w:pPr>
              <w:spacing w:after="20"/>
              <w:ind w:left="20"/>
              <w:jc w:val="both"/>
            </w:pPr>
            <w:r>
              <w:rPr>
                <w:rFonts w:ascii="Times New Roman"/>
                <w:b w:val="false"/>
                <w:i w:val="false"/>
                <w:color w:val="000000"/>
                <w:sz w:val="20"/>
              </w:rPr>
              <w:t xml:space="preserve">
дау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w:t>
            </w:r>
          </w:p>
          <w:p>
            <w:pPr>
              <w:spacing w:after="20"/>
              <w:ind w:left="20"/>
              <w:jc w:val="both"/>
            </w:pPr>
            <w:r>
              <w:rPr>
                <w:rFonts w:ascii="Times New Roman"/>
                <w:b w:val="false"/>
                <w:i w:val="false"/>
                <w:color w:val="000000"/>
                <w:sz w:val="20"/>
              </w:rPr>
              <w:t xml:space="preserve">
тозуы, </w:t>
            </w:r>
          </w:p>
          <w:p>
            <w:pPr>
              <w:spacing w:after="20"/>
              <w:ind w:left="20"/>
              <w:jc w:val="both"/>
            </w:pPr>
            <w:r>
              <w:rPr>
                <w:rFonts w:ascii="Times New Roman"/>
                <w:b w:val="false"/>
                <w:i w:val="false"/>
                <w:color w:val="000000"/>
                <w:sz w:val="20"/>
              </w:rPr>
              <w:t xml:space="preserve">
МЕА </w:t>
            </w:r>
          </w:p>
          <w:p>
            <w:pPr>
              <w:spacing w:after="20"/>
              <w:ind w:left="20"/>
              <w:jc w:val="both"/>
            </w:pPr>
            <w:r>
              <w:rPr>
                <w:rFonts w:ascii="Times New Roman"/>
                <w:b w:val="false"/>
                <w:i w:val="false"/>
                <w:color w:val="000000"/>
                <w:sz w:val="20"/>
              </w:rPr>
              <w:t xml:space="preserve">
аморти- </w:t>
            </w:r>
          </w:p>
          <w:p>
            <w:pPr>
              <w:spacing w:after="20"/>
              <w:ind w:left="20"/>
              <w:jc w:val="both"/>
            </w:pPr>
            <w:r>
              <w:rPr>
                <w:rFonts w:ascii="Times New Roman"/>
                <w:b w:val="false"/>
                <w:i w:val="false"/>
                <w:color w:val="000000"/>
                <w:sz w:val="20"/>
              </w:rPr>
              <w:t xml:space="preserve">
зациясы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314"/>
        <w:gridCol w:w="1314"/>
        <w:gridCol w:w="1314"/>
        <w:gridCol w:w="1314"/>
        <w:gridCol w:w="1314"/>
        <w:gridCol w:w="1315"/>
        <w:gridCol w:w="1315"/>
        <w:gridCol w:w="1315"/>
      </w:tblGrid>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 </w:t>
            </w:r>
          </w:p>
          <w:p>
            <w:pPr>
              <w:spacing w:after="20"/>
              <w:ind w:left="20"/>
              <w:jc w:val="both"/>
            </w:pPr>
            <w:r>
              <w:rPr>
                <w:rFonts w:ascii="Times New Roman"/>
                <w:b w:val="false"/>
                <w:i w:val="false"/>
                <w:color w:val="000000"/>
                <w:sz w:val="20"/>
              </w:rPr>
              <w:t xml:space="preserve">
руа-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 </w:t>
            </w:r>
          </w:p>
          <w:p>
            <w:pPr>
              <w:spacing w:after="20"/>
              <w:ind w:left="20"/>
              <w:jc w:val="both"/>
            </w:pPr>
            <w:r>
              <w:rPr>
                <w:rFonts w:ascii="Times New Roman"/>
                <w:b w:val="false"/>
                <w:i w:val="false"/>
                <w:color w:val="000000"/>
                <w:sz w:val="20"/>
              </w:rPr>
              <w:t xml:space="preserve">
сіл- </w:t>
            </w:r>
          </w:p>
          <w:p>
            <w:pPr>
              <w:spacing w:after="20"/>
              <w:ind w:left="20"/>
              <w:jc w:val="both"/>
            </w:pP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w:t>
            </w:r>
          </w:p>
          <w:p>
            <w:pPr>
              <w:spacing w:after="20"/>
              <w:ind w:left="20"/>
              <w:jc w:val="both"/>
            </w:pPr>
            <w:r>
              <w:rPr>
                <w:rFonts w:ascii="Times New Roman"/>
                <w:b w:val="false"/>
                <w:i w:val="false"/>
                <w:color w:val="000000"/>
                <w:sz w:val="20"/>
              </w:rPr>
              <w:t xml:space="preserve">
тәсілмен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 </w:t>
            </w:r>
          </w:p>
          <w:p>
            <w:pPr>
              <w:spacing w:after="20"/>
              <w:ind w:left="20"/>
              <w:jc w:val="both"/>
            </w:pPr>
            <w:r>
              <w:rPr>
                <w:rFonts w:ascii="Times New Roman"/>
                <w:b w:val="false"/>
                <w:i w:val="false"/>
                <w:color w:val="000000"/>
                <w:sz w:val="20"/>
              </w:rPr>
              <w:t xml:space="preserve">
руа-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 </w:t>
            </w:r>
          </w:p>
          <w:p>
            <w:pPr>
              <w:spacing w:after="20"/>
              <w:ind w:left="20"/>
              <w:jc w:val="both"/>
            </w:pPr>
            <w:r>
              <w:rPr>
                <w:rFonts w:ascii="Times New Roman"/>
                <w:b w:val="false"/>
                <w:i w:val="false"/>
                <w:color w:val="000000"/>
                <w:sz w:val="20"/>
              </w:rPr>
              <w:t xml:space="preserve">
сіл- </w:t>
            </w:r>
          </w:p>
          <w:p>
            <w:pPr>
              <w:spacing w:after="20"/>
              <w:ind w:left="20"/>
              <w:jc w:val="both"/>
            </w:pP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w:t>
            </w:r>
          </w:p>
          <w:p>
            <w:pPr>
              <w:spacing w:after="20"/>
              <w:ind w:left="20"/>
              <w:jc w:val="both"/>
            </w:pPr>
            <w:r>
              <w:rPr>
                <w:rFonts w:ascii="Times New Roman"/>
                <w:b w:val="false"/>
                <w:i w:val="false"/>
                <w:color w:val="000000"/>
                <w:sz w:val="20"/>
              </w:rPr>
              <w:t xml:space="preserve">
тәсілмен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алыс- </w:t>
            </w:r>
          </w:p>
          <w:p>
            <w:pPr>
              <w:spacing w:after="20"/>
              <w:ind w:left="20"/>
              <w:jc w:val="both"/>
            </w:pPr>
            <w:r>
              <w:rPr>
                <w:rFonts w:ascii="Times New Roman"/>
                <w:b w:val="false"/>
                <w:i w:val="false"/>
                <w:color w:val="000000"/>
                <w:sz w:val="20"/>
              </w:rPr>
              <w:t xml:space="preserve">
беріс </w:t>
            </w:r>
          </w:p>
          <w:p>
            <w:pPr>
              <w:spacing w:after="20"/>
              <w:ind w:left="20"/>
              <w:jc w:val="both"/>
            </w:pPr>
            <w:r>
              <w:rPr>
                <w:rFonts w:ascii="Times New Roman"/>
                <w:b w:val="false"/>
                <w:i w:val="false"/>
                <w:color w:val="000000"/>
                <w:sz w:val="20"/>
              </w:rPr>
              <w:t xml:space="preserve">
матер- </w:t>
            </w:r>
          </w:p>
          <w:p>
            <w:pPr>
              <w:spacing w:after="20"/>
              <w:ind w:left="20"/>
              <w:jc w:val="both"/>
            </w:pPr>
            <w:r>
              <w:rPr>
                <w:rFonts w:ascii="Times New Roman"/>
                <w:b w:val="false"/>
                <w:i w:val="false"/>
                <w:color w:val="000000"/>
                <w:sz w:val="20"/>
              </w:rPr>
              <w:t xml:space="preserve">
иалдар </w:t>
            </w: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алыс- </w:t>
            </w:r>
          </w:p>
          <w:p>
            <w:pPr>
              <w:spacing w:after="20"/>
              <w:ind w:left="20"/>
              <w:jc w:val="both"/>
            </w:pPr>
            <w:r>
              <w:rPr>
                <w:rFonts w:ascii="Times New Roman"/>
                <w:b w:val="false"/>
                <w:i w:val="false"/>
                <w:color w:val="000000"/>
                <w:sz w:val="20"/>
              </w:rPr>
              <w:t xml:space="preserve">
беріс </w:t>
            </w:r>
          </w:p>
          <w:p>
            <w:pPr>
              <w:spacing w:after="20"/>
              <w:ind w:left="20"/>
              <w:jc w:val="both"/>
            </w:pPr>
            <w:r>
              <w:rPr>
                <w:rFonts w:ascii="Times New Roman"/>
                <w:b w:val="false"/>
                <w:i w:val="false"/>
                <w:color w:val="000000"/>
                <w:sz w:val="20"/>
              </w:rPr>
              <w:t xml:space="preserve">
матер- </w:t>
            </w:r>
          </w:p>
          <w:p>
            <w:pPr>
              <w:spacing w:after="20"/>
              <w:ind w:left="20"/>
              <w:jc w:val="both"/>
            </w:pPr>
            <w:r>
              <w:rPr>
                <w:rFonts w:ascii="Times New Roman"/>
                <w:b w:val="false"/>
                <w:i w:val="false"/>
                <w:color w:val="000000"/>
                <w:sz w:val="20"/>
              </w:rPr>
              <w:t xml:space="preserve">
иалдар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vMerge/>
            <w:tcBorders>
              <w:top w:val="nil"/>
              <w:left w:val="single" w:color="cfcfcf" w:sz="5"/>
              <w:bottom w:val="single" w:color="cfcfcf" w:sz="5"/>
              <w:right w:val="single" w:color="cfcfcf" w:sz="5"/>
            </w:tcBorders>
          </w:tcP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Жалпы және әкімшілік шығыстарды бөлу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836"/>
        <w:gridCol w:w="1298"/>
        <w:gridCol w:w="4375"/>
        <w:gridCol w:w="1298"/>
        <w:gridCol w:w="837"/>
        <w:gridCol w:w="1146"/>
        <w:gridCol w:w="838"/>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коды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коды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 </w:t>
            </w:r>
          </w:p>
          <w:p>
            <w:pPr>
              <w:spacing w:after="20"/>
              <w:ind w:left="20"/>
              <w:jc w:val="both"/>
            </w:pPr>
            <w:r>
              <w:rPr>
                <w:rFonts w:ascii="Times New Roman"/>
                <w:b w:val="false"/>
                <w:i w:val="false"/>
                <w:color w:val="000000"/>
                <w:sz w:val="20"/>
              </w:rPr>
              <w:t xml:space="preserve">
лек-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 </w:t>
            </w:r>
          </w:p>
          <w:p>
            <w:pPr>
              <w:spacing w:after="20"/>
              <w:ind w:left="20"/>
              <w:jc w:val="both"/>
            </w:pPr>
            <w:r>
              <w:rPr>
                <w:rFonts w:ascii="Times New Roman"/>
                <w:b w:val="false"/>
                <w:i w:val="false"/>
                <w:color w:val="000000"/>
                <w:sz w:val="20"/>
              </w:rPr>
              <w:t xml:space="preserve">
гізу </w:t>
            </w:r>
          </w:p>
          <w:p>
            <w:pPr>
              <w:spacing w:after="20"/>
              <w:ind w:left="20"/>
              <w:jc w:val="both"/>
            </w:pPr>
            <w:r>
              <w:rPr>
                <w:rFonts w:ascii="Times New Roman"/>
                <w:b w:val="false"/>
                <w:i w:val="false"/>
                <w:color w:val="000000"/>
                <w:sz w:val="20"/>
              </w:rPr>
              <w:t xml:space="preserve">
мақ- </w:t>
            </w:r>
          </w:p>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тү- </w:t>
            </w:r>
          </w:p>
          <w:p>
            <w:pPr>
              <w:spacing w:after="20"/>
              <w:ind w:left="20"/>
              <w:jc w:val="both"/>
            </w:pPr>
            <w:r>
              <w:rPr>
                <w:rFonts w:ascii="Times New Roman"/>
                <w:b w:val="false"/>
                <w:i w:val="false"/>
                <w:color w:val="000000"/>
                <w:sz w:val="20"/>
              </w:rPr>
              <w:t xml:space="preserve">
рі-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4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кіштердің </w:t>
            </w:r>
          </w:p>
          <w:p>
            <w:pPr>
              <w:spacing w:after="20"/>
              <w:ind w:left="20"/>
              <w:jc w:val="both"/>
            </w:pPr>
            <w:r>
              <w:rPr>
                <w:rFonts w:ascii="Times New Roman"/>
                <w:b w:val="false"/>
                <w:i w:val="false"/>
                <w:color w:val="000000"/>
                <w:sz w:val="20"/>
              </w:rPr>
              <w:t xml:space="preserve">
атауы </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деңгейдегі </w:t>
            </w:r>
          </w:p>
          <w:p>
            <w:pPr>
              <w:spacing w:after="20"/>
              <w:ind w:left="20"/>
              <w:jc w:val="both"/>
            </w:pPr>
            <w:r>
              <w:rPr>
                <w:rFonts w:ascii="Times New Roman"/>
                <w:b w:val="false"/>
                <w:i w:val="false"/>
                <w:color w:val="000000"/>
                <w:sz w:val="20"/>
              </w:rPr>
              <w:t xml:space="preserve">
жауапкершілік орталығы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 </w:t>
            </w:r>
          </w:p>
          <w:p>
            <w:pPr>
              <w:spacing w:after="20"/>
              <w:ind w:left="20"/>
              <w:jc w:val="both"/>
            </w:pPr>
            <w:r>
              <w:rPr>
                <w:rFonts w:ascii="Times New Roman"/>
                <w:b w:val="false"/>
                <w:i w:val="false"/>
                <w:color w:val="000000"/>
                <w:sz w:val="20"/>
              </w:rPr>
              <w:t xml:space="preserve">
кес- </w:t>
            </w:r>
          </w:p>
          <w:p>
            <w:pPr>
              <w:spacing w:after="20"/>
              <w:ind w:left="20"/>
              <w:jc w:val="both"/>
            </w:pPr>
            <w:r>
              <w:rPr>
                <w:rFonts w:ascii="Times New Roman"/>
                <w:b w:val="false"/>
                <w:i w:val="false"/>
                <w:color w:val="000000"/>
                <w:sz w:val="20"/>
              </w:rPr>
              <w:t xml:space="preserve">
тен- </w:t>
            </w:r>
          </w:p>
          <w:p>
            <w:pPr>
              <w:spacing w:after="20"/>
              <w:ind w:left="20"/>
              <w:jc w:val="both"/>
            </w:pPr>
            <w:r>
              <w:rPr>
                <w:rFonts w:ascii="Times New Roman"/>
                <w:b w:val="false"/>
                <w:i w:val="false"/>
                <w:color w:val="000000"/>
                <w:sz w:val="20"/>
              </w:rPr>
              <w:t xml:space="preserve">
діру </w:t>
            </w:r>
          </w:p>
          <w:p>
            <w:pPr>
              <w:spacing w:after="20"/>
              <w:ind w:left="20"/>
              <w:jc w:val="both"/>
            </w:pPr>
            <w:r>
              <w:rPr>
                <w:rFonts w:ascii="Times New Roman"/>
                <w:b w:val="false"/>
                <w:i w:val="false"/>
                <w:color w:val="000000"/>
                <w:sz w:val="20"/>
              </w:rPr>
              <w:t xml:space="preserve">
мүм- </w:t>
            </w:r>
          </w:p>
          <w:p>
            <w:pPr>
              <w:spacing w:after="20"/>
              <w:ind w:left="20"/>
              <w:jc w:val="both"/>
            </w:pPr>
            <w:r>
              <w:rPr>
                <w:rFonts w:ascii="Times New Roman"/>
                <w:b w:val="false"/>
                <w:i w:val="false"/>
                <w:color w:val="000000"/>
                <w:sz w:val="20"/>
              </w:rPr>
              <w:t xml:space="preserve">
кін </w:t>
            </w:r>
          </w:p>
          <w:p>
            <w:pPr>
              <w:spacing w:after="20"/>
              <w:ind w:left="20"/>
              <w:jc w:val="both"/>
            </w:pPr>
            <w:r>
              <w:rPr>
                <w:rFonts w:ascii="Times New Roman"/>
                <w:b w:val="false"/>
                <w:i w:val="false"/>
                <w:color w:val="000000"/>
                <w:sz w:val="20"/>
              </w:rPr>
              <w:t xml:space="preserve">
бол-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жағ- </w:t>
            </w:r>
          </w:p>
          <w:p>
            <w:pPr>
              <w:spacing w:after="20"/>
              <w:ind w:left="20"/>
              <w:jc w:val="both"/>
            </w:pPr>
            <w:r>
              <w:rPr>
                <w:rFonts w:ascii="Times New Roman"/>
                <w:b w:val="false"/>
                <w:i w:val="false"/>
                <w:color w:val="000000"/>
                <w:sz w:val="20"/>
              </w:rPr>
              <w:t xml:space="preserve">
дайда </w:t>
            </w:r>
          </w:p>
          <w:p>
            <w:pPr>
              <w:spacing w:after="20"/>
              <w:ind w:left="20"/>
              <w:jc w:val="both"/>
            </w:pPr>
            <w:r>
              <w:rPr>
                <w:rFonts w:ascii="Times New Roman"/>
                <w:b w:val="false"/>
                <w:i w:val="false"/>
                <w:color w:val="000000"/>
                <w:sz w:val="20"/>
              </w:rPr>
              <w:t xml:space="preserve">
тіке- </w:t>
            </w:r>
          </w:p>
          <w:p>
            <w:pPr>
              <w:spacing w:after="20"/>
              <w:ind w:left="20"/>
              <w:jc w:val="both"/>
            </w:pPr>
            <w:r>
              <w:rPr>
                <w:rFonts w:ascii="Times New Roman"/>
                <w:b w:val="false"/>
                <w:i w:val="false"/>
                <w:color w:val="000000"/>
                <w:sz w:val="20"/>
              </w:rPr>
              <w:t xml:space="preserve">
лей </w:t>
            </w:r>
          </w:p>
          <w:p>
            <w:pPr>
              <w:spacing w:after="20"/>
              <w:ind w:left="20"/>
              <w:jc w:val="both"/>
            </w:pPr>
            <w:r>
              <w:rPr>
                <w:rFonts w:ascii="Times New Roman"/>
                <w:b w:val="false"/>
                <w:i w:val="false"/>
                <w:color w:val="000000"/>
                <w:sz w:val="20"/>
              </w:rPr>
              <w:t xml:space="preserve">
жат- </w:t>
            </w:r>
          </w:p>
          <w:p>
            <w:pPr>
              <w:spacing w:after="20"/>
              <w:ind w:left="20"/>
              <w:jc w:val="both"/>
            </w:pPr>
            <w:r>
              <w:rPr>
                <w:rFonts w:ascii="Times New Roman"/>
                <w:b w:val="false"/>
                <w:i w:val="false"/>
                <w:color w:val="000000"/>
                <w:sz w:val="20"/>
              </w:rPr>
              <w:t xml:space="preserve">
қызу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w:t>
            </w:r>
          </w:p>
          <w:p>
            <w:pPr>
              <w:spacing w:after="20"/>
              <w:ind w:left="20"/>
              <w:jc w:val="both"/>
            </w:pPr>
            <w:r>
              <w:rPr>
                <w:rFonts w:ascii="Times New Roman"/>
                <w:b w:val="false"/>
                <w:i w:val="false"/>
                <w:color w:val="000000"/>
                <w:sz w:val="20"/>
              </w:rPr>
              <w:t xml:space="preserve">
сал- </w:t>
            </w:r>
          </w:p>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мың </w:t>
            </w:r>
          </w:p>
          <w:p>
            <w:pPr>
              <w:spacing w:after="20"/>
              <w:ind w:left="20"/>
              <w:jc w:val="both"/>
            </w:pPr>
            <w:r>
              <w:rPr>
                <w:rFonts w:ascii="Times New Roman"/>
                <w:b w:val="false"/>
                <w:i w:val="false"/>
                <w:color w:val="000000"/>
                <w:sz w:val="20"/>
              </w:rPr>
              <w:t xml:space="preserve">
тең- </w:t>
            </w:r>
          </w:p>
          <w:p>
            <w:pPr>
              <w:spacing w:after="20"/>
              <w:ind w:left="20"/>
              <w:jc w:val="both"/>
            </w:pPr>
            <w:r>
              <w:rPr>
                <w:rFonts w:ascii="Times New Roman"/>
                <w:b w:val="false"/>
                <w:i w:val="false"/>
                <w:color w:val="000000"/>
                <w:sz w:val="20"/>
              </w:rPr>
              <w:t xml:space="preserve">
ге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көрсетілетін түрлері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жол желісінің қызметтері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кірме жолдарды ұсыну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беру және (немесе) бөлу бойынша қызметтер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энергиясын беру және (немесе) бөлу бойынша қызметтер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көрсетілмейтін түрлері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val="false"/>
                <w:color w:val="000000"/>
                <w:sz w:val="20"/>
                <w:u w:val="single"/>
              </w:rPr>
              <w:t xml:space="preserve">&gt; </w:t>
            </w:r>
            <w:r>
              <w:rPr>
                <w:rFonts w:ascii="Times New Roman"/>
                <w:b w:val="false"/>
                <w:i w:val="false"/>
                <w:color w:val="000000"/>
                <w:sz w:val="20"/>
              </w:rPr>
              <w:t xml:space="preserve">5%)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қызмет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013"/>
        <w:gridCol w:w="2511"/>
        <w:gridCol w:w="1013"/>
        <w:gridCol w:w="1014"/>
        <w:gridCol w:w="1014"/>
        <w:gridCol w:w="1014"/>
        <w:gridCol w:w="1574"/>
        <w:gridCol w:w="1574"/>
      </w:tblGrid>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 </w:t>
            </w:r>
          </w:p>
          <w:p>
            <w:pPr>
              <w:spacing w:after="20"/>
              <w:ind w:left="20"/>
              <w:jc w:val="both"/>
            </w:pPr>
            <w:r>
              <w:rPr>
                <w:rFonts w:ascii="Times New Roman"/>
                <w:b w:val="false"/>
                <w:i w:val="false"/>
                <w:color w:val="000000"/>
                <w:sz w:val="20"/>
              </w:rPr>
              <w:t xml:space="preserve">
рін- </w:t>
            </w:r>
          </w:p>
          <w:p>
            <w:pPr>
              <w:spacing w:after="20"/>
              <w:ind w:left="20"/>
              <w:jc w:val="both"/>
            </w:pPr>
            <w:r>
              <w:rPr>
                <w:rFonts w:ascii="Times New Roman"/>
                <w:b w:val="false"/>
                <w:i w:val="false"/>
                <w:color w:val="000000"/>
                <w:sz w:val="20"/>
              </w:rPr>
              <w:t xml:space="preserve">
ші </w:t>
            </w:r>
          </w:p>
          <w:p>
            <w:pPr>
              <w:spacing w:after="20"/>
              <w:ind w:left="20"/>
              <w:jc w:val="both"/>
            </w:pPr>
            <w:r>
              <w:rPr>
                <w:rFonts w:ascii="Times New Roman"/>
                <w:b w:val="false"/>
                <w:i w:val="false"/>
                <w:color w:val="000000"/>
                <w:sz w:val="20"/>
              </w:rPr>
              <w:t xml:space="preserve">
дең- </w:t>
            </w:r>
          </w:p>
          <w:p>
            <w:pPr>
              <w:spacing w:after="20"/>
              <w:ind w:left="20"/>
              <w:jc w:val="both"/>
            </w:pPr>
            <w:r>
              <w:rPr>
                <w:rFonts w:ascii="Times New Roman"/>
                <w:b w:val="false"/>
                <w:i w:val="false"/>
                <w:color w:val="000000"/>
                <w:sz w:val="20"/>
              </w:rPr>
              <w:t xml:space="preserve">
гей- </w:t>
            </w:r>
          </w:p>
          <w:p>
            <w:pPr>
              <w:spacing w:after="20"/>
              <w:ind w:left="20"/>
              <w:jc w:val="both"/>
            </w:pPr>
            <w:r>
              <w:rPr>
                <w:rFonts w:ascii="Times New Roman"/>
                <w:b w:val="false"/>
                <w:i w:val="false"/>
                <w:color w:val="000000"/>
                <w:sz w:val="20"/>
              </w:rPr>
              <w:t xml:space="preserve">
дегі </w:t>
            </w:r>
          </w:p>
          <w:p>
            <w:pPr>
              <w:spacing w:after="20"/>
              <w:ind w:left="20"/>
              <w:jc w:val="both"/>
            </w:pPr>
            <w:r>
              <w:rPr>
                <w:rFonts w:ascii="Times New Roman"/>
                <w:b w:val="false"/>
                <w:i w:val="false"/>
                <w:color w:val="000000"/>
                <w:sz w:val="20"/>
              </w:rPr>
              <w:t xml:space="preserve">
жа- </w:t>
            </w:r>
          </w:p>
          <w:p>
            <w:pPr>
              <w:spacing w:after="20"/>
              <w:ind w:left="20"/>
              <w:jc w:val="both"/>
            </w:pPr>
            <w:r>
              <w:rPr>
                <w:rFonts w:ascii="Times New Roman"/>
                <w:b w:val="false"/>
                <w:i w:val="false"/>
                <w:color w:val="000000"/>
                <w:sz w:val="20"/>
              </w:rPr>
              <w:t xml:space="preserve">
уап- </w:t>
            </w:r>
          </w:p>
          <w:p>
            <w:pPr>
              <w:spacing w:after="20"/>
              <w:ind w:left="20"/>
              <w:jc w:val="both"/>
            </w:pPr>
            <w:r>
              <w:rPr>
                <w:rFonts w:ascii="Times New Roman"/>
                <w:b w:val="false"/>
                <w:i w:val="false"/>
                <w:color w:val="000000"/>
                <w:sz w:val="20"/>
              </w:rPr>
              <w:t xml:space="preserve">
кер- </w:t>
            </w:r>
          </w:p>
          <w:p>
            <w:pPr>
              <w:spacing w:after="20"/>
              <w:ind w:left="20"/>
              <w:jc w:val="both"/>
            </w:pPr>
            <w:r>
              <w:rPr>
                <w:rFonts w:ascii="Times New Roman"/>
                <w:b w:val="false"/>
                <w:i w:val="false"/>
                <w:color w:val="000000"/>
                <w:sz w:val="20"/>
              </w:rPr>
              <w:t xml:space="preserve">
ші- </w:t>
            </w:r>
          </w:p>
          <w:p>
            <w:pPr>
              <w:spacing w:after="20"/>
              <w:ind w:left="20"/>
              <w:jc w:val="both"/>
            </w:pPr>
            <w:r>
              <w:rPr>
                <w:rFonts w:ascii="Times New Roman"/>
                <w:b w:val="false"/>
                <w:i w:val="false"/>
                <w:color w:val="000000"/>
                <w:sz w:val="20"/>
              </w:rPr>
              <w:t xml:space="preserve">
лік </w:t>
            </w:r>
          </w:p>
          <w:p>
            <w:pPr>
              <w:spacing w:after="20"/>
              <w:ind w:left="20"/>
              <w:jc w:val="both"/>
            </w:pPr>
            <w:r>
              <w:rPr>
                <w:rFonts w:ascii="Times New Roman"/>
                <w:b w:val="false"/>
                <w:i w:val="false"/>
                <w:color w:val="000000"/>
                <w:sz w:val="20"/>
              </w:rPr>
              <w:t xml:space="preserve">
ор- </w:t>
            </w:r>
          </w:p>
          <w:p>
            <w:pPr>
              <w:spacing w:after="20"/>
              <w:ind w:left="20"/>
              <w:jc w:val="both"/>
            </w:pPr>
            <w:r>
              <w:rPr>
                <w:rFonts w:ascii="Times New Roman"/>
                <w:b w:val="false"/>
                <w:i w:val="false"/>
                <w:color w:val="000000"/>
                <w:sz w:val="20"/>
              </w:rPr>
              <w:t xml:space="preserve">
та- </w:t>
            </w:r>
          </w:p>
          <w:p>
            <w:pPr>
              <w:spacing w:after="20"/>
              <w:ind w:left="20"/>
              <w:jc w:val="both"/>
            </w:pPr>
            <w:r>
              <w:rPr>
                <w:rFonts w:ascii="Times New Roman"/>
                <w:b w:val="false"/>
                <w:i w:val="false"/>
                <w:color w:val="000000"/>
                <w:sz w:val="20"/>
              </w:rPr>
              <w:t xml:space="preserve">
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шығыстар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кезеңі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w:t>
            </w:r>
          </w:p>
          <w:p>
            <w:pPr>
              <w:spacing w:after="20"/>
              <w:ind w:left="20"/>
              <w:jc w:val="both"/>
            </w:pPr>
            <w:r>
              <w:rPr>
                <w:rFonts w:ascii="Times New Roman"/>
                <w:b w:val="false"/>
                <w:i w:val="false"/>
                <w:color w:val="000000"/>
                <w:sz w:val="20"/>
              </w:rPr>
              <w:t xml:space="preserve">
сал- </w:t>
            </w:r>
          </w:p>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танды- </w:t>
            </w:r>
          </w:p>
          <w:p>
            <w:pPr>
              <w:spacing w:after="20"/>
              <w:ind w:left="20"/>
              <w:jc w:val="both"/>
            </w:pPr>
            <w:r>
              <w:rPr>
                <w:rFonts w:ascii="Times New Roman"/>
                <w:b w:val="false"/>
                <w:i w:val="false"/>
                <w:color w:val="000000"/>
                <w:sz w:val="20"/>
              </w:rPr>
              <w:t xml:space="preserve">
рылған </w:t>
            </w:r>
          </w:p>
          <w:p>
            <w:pPr>
              <w:spacing w:after="20"/>
              <w:ind w:left="20"/>
              <w:jc w:val="both"/>
            </w:pPr>
            <w:r>
              <w:rPr>
                <w:rFonts w:ascii="Times New Roman"/>
                <w:b w:val="false"/>
                <w:i w:val="false"/>
                <w:color w:val="000000"/>
                <w:sz w:val="20"/>
              </w:rPr>
              <w:t xml:space="preserve">
жаб-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таудың </w:t>
            </w:r>
          </w:p>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база- </w:t>
            </w:r>
          </w:p>
          <w:p>
            <w:pPr>
              <w:spacing w:after="20"/>
              <w:ind w:left="20"/>
              <w:jc w:val="both"/>
            </w:pPr>
            <w:r>
              <w:rPr>
                <w:rFonts w:ascii="Times New Roman"/>
                <w:b w:val="false"/>
                <w:i w:val="false"/>
                <w:color w:val="000000"/>
                <w:sz w:val="20"/>
              </w:rPr>
              <w:t xml:space="preserve">
лары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 </w:t>
            </w:r>
          </w:p>
          <w:p>
            <w:pPr>
              <w:spacing w:after="20"/>
              <w:ind w:left="20"/>
              <w:jc w:val="both"/>
            </w:pPr>
            <w:r>
              <w:rPr>
                <w:rFonts w:ascii="Times New Roman"/>
                <w:b w:val="false"/>
                <w:i w:val="false"/>
                <w:color w:val="000000"/>
                <w:sz w:val="20"/>
              </w:rPr>
              <w:t xml:space="preserve">
лік </w:t>
            </w:r>
          </w:p>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лық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w:t>
            </w:r>
          </w:p>
          <w:p>
            <w:pPr>
              <w:spacing w:after="20"/>
              <w:ind w:left="20"/>
              <w:jc w:val="both"/>
            </w:pPr>
            <w:r>
              <w:rPr>
                <w:rFonts w:ascii="Times New Roman"/>
                <w:b w:val="false"/>
                <w:i w:val="false"/>
                <w:color w:val="000000"/>
                <w:sz w:val="20"/>
              </w:rPr>
              <w:t xml:space="preserve">
лік </w:t>
            </w:r>
          </w:p>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лық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Абсор- </w:t>
            </w:r>
          </w:p>
          <w:p>
            <w:pPr>
              <w:spacing w:after="20"/>
              <w:ind w:left="20"/>
              <w:jc w:val="both"/>
            </w:pPr>
            <w:r>
              <w:rPr>
                <w:rFonts w:ascii="Times New Roman"/>
                <w:b w:val="false"/>
                <w:i w:val="false"/>
                <w:color w:val="000000"/>
                <w:sz w:val="20"/>
              </w:rPr>
              <w:t xml:space="preserve">
бир- </w:t>
            </w:r>
          </w:p>
          <w:p>
            <w:pPr>
              <w:spacing w:after="20"/>
              <w:ind w:left="20"/>
              <w:jc w:val="both"/>
            </w:pPr>
            <w:r>
              <w:rPr>
                <w:rFonts w:ascii="Times New Roman"/>
                <w:b w:val="false"/>
                <w:i w:val="false"/>
                <w:color w:val="000000"/>
                <w:sz w:val="20"/>
              </w:rPr>
              <w:t xml:space="preserve">
ленген </w:t>
            </w:r>
          </w:p>
          <w:p>
            <w:pPr>
              <w:spacing w:after="20"/>
              <w:ind w:left="20"/>
              <w:jc w:val="both"/>
            </w:pPr>
            <w:r>
              <w:rPr>
                <w:rFonts w:ascii="Times New Roman"/>
                <w:b w:val="false"/>
                <w:i w:val="false"/>
                <w:color w:val="000000"/>
                <w:sz w:val="20"/>
              </w:rPr>
              <w:t xml:space="preserve">
кор- </w:t>
            </w:r>
          </w:p>
          <w:p>
            <w:pPr>
              <w:spacing w:after="20"/>
              <w:ind w:left="20"/>
              <w:jc w:val="both"/>
            </w:pPr>
            <w:r>
              <w:rPr>
                <w:rFonts w:ascii="Times New Roman"/>
                <w:b w:val="false"/>
                <w:i w:val="false"/>
                <w:color w:val="000000"/>
                <w:sz w:val="20"/>
              </w:rPr>
              <w:t xml:space="preserve">
пора- </w:t>
            </w:r>
          </w:p>
          <w:p>
            <w:pPr>
              <w:spacing w:after="20"/>
              <w:ind w:left="20"/>
              <w:jc w:val="both"/>
            </w:pPr>
            <w:r>
              <w:rPr>
                <w:rFonts w:ascii="Times New Roman"/>
                <w:b w:val="false"/>
                <w:i w:val="false"/>
                <w:color w:val="000000"/>
                <w:sz w:val="20"/>
              </w:rPr>
              <w:t xml:space="preserve">
тивтік </w:t>
            </w:r>
          </w:p>
          <w:p>
            <w:pPr>
              <w:spacing w:after="20"/>
              <w:ind w:left="20"/>
              <w:jc w:val="both"/>
            </w:pPr>
            <w:r>
              <w:rPr>
                <w:rFonts w:ascii="Times New Roman"/>
                <w:b w:val="false"/>
                <w:i w:val="false"/>
                <w:color w:val="000000"/>
                <w:sz w:val="20"/>
              </w:rPr>
              <w:t xml:space="preserve">
шығын- </w:t>
            </w:r>
          </w:p>
          <w:p>
            <w:pPr>
              <w:spacing w:after="20"/>
              <w:ind w:left="20"/>
              <w:jc w:val="both"/>
            </w:pPr>
            <w:r>
              <w:rPr>
                <w:rFonts w:ascii="Times New Roman"/>
                <w:b w:val="false"/>
                <w:i w:val="false"/>
                <w:color w:val="000000"/>
                <w:sz w:val="20"/>
              </w:rPr>
              <w:t xml:space="preserve">
дар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 </w:t>
            </w:r>
          </w:p>
          <w:p>
            <w:pPr>
              <w:spacing w:after="20"/>
              <w:ind w:left="20"/>
              <w:jc w:val="both"/>
            </w:pPr>
            <w:r>
              <w:rPr>
                <w:rFonts w:ascii="Times New Roman"/>
                <w:b w:val="false"/>
                <w:i w:val="false"/>
                <w:color w:val="000000"/>
                <w:sz w:val="20"/>
              </w:rPr>
              <w:t xml:space="preserve">
лей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 </w:t>
            </w:r>
          </w:p>
          <w:p>
            <w:pPr>
              <w:spacing w:after="20"/>
              <w:ind w:left="20"/>
              <w:jc w:val="both"/>
            </w:pPr>
            <w:r>
              <w:rPr>
                <w:rFonts w:ascii="Times New Roman"/>
                <w:b w:val="false"/>
                <w:i w:val="false"/>
                <w:color w:val="000000"/>
                <w:sz w:val="20"/>
              </w:rPr>
              <w:t xml:space="preserve">
нама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Жанама жалпы және әкімшілік шығыстар бірінші деңгейдегі жауапкершілік орталығының қызмет түрлерінің шығындарына тепе-тең бөлінеді (жиынтық нысанда 2-баған "Үлес салмағы" толтырылмайды) </w:t>
      </w:r>
    </w:p>
    <w:p>
      <w:pPr>
        <w:spacing w:after="0"/>
        <w:ind w:left="0"/>
        <w:jc w:val="both"/>
      </w:pPr>
      <w:r>
        <w:rPr>
          <w:rFonts w:ascii="Times New Roman"/>
          <w:b w:val="false"/>
          <w:i w:val="false"/>
          <w:color w:val="000000"/>
          <w:sz w:val="28"/>
        </w:rPr>
        <w:t xml:space="preserve">
      ** Үлес салмағы 1.2 "Өндірістік шығындар" нысанда айқындалады, N 5 қосымша. Үлес салмағы қызмет түрлері бойынша 1-жолдағы 6, 7, 8, 9-бағандардың деректерін бөлу үшін пайдаланылады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xml:space="preserve">
      Жалпы және әкімшілік шығыстар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1230"/>
        <w:gridCol w:w="1671"/>
        <w:gridCol w:w="5348"/>
        <w:gridCol w:w="167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коды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коды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 </w:t>
            </w:r>
          </w:p>
          <w:p>
            <w:pPr>
              <w:spacing w:after="20"/>
              <w:ind w:left="20"/>
              <w:jc w:val="both"/>
            </w:pPr>
            <w:r>
              <w:rPr>
                <w:rFonts w:ascii="Times New Roman"/>
                <w:b w:val="false"/>
                <w:i w:val="false"/>
                <w:color w:val="000000"/>
                <w:sz w:val="20"/>
              </w:rPr>
              <w:t xml:space="preserve">
гізу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сеткі- </w:t>
            </w:r>
          </w:p>
          <w:p>
            <w:pPr>
              <w:spacing w:after="20"/>
              <w:ind w:left="20"/>
              <w:jc w:val="both"/>
            </w:pPr>
            <w:r>
              <w:rPr>
                <w:rFonts w:ascii="Times New Roman"/>
                <w:b w:val="false"/>
                <w:i w:val="false"/>
                <w:color w:val="000000"/>
                <w:sz w:val="20"/>
              </w:rPr>
              <w:t xml:space="preserve">
шінің </w:t>
            </w:r>
          </w:p>
          <w:p>
            <w:pPr>
              <w:spacing w:after="20"/>
              <w:ind w:left="20"/>
              <w:jc w:val="both"/>
            </w:pPr>
            <w:r>
              <w:rPr>
                <w:rFonts w:ascii="Times New Roman"/>
                <w:b w:val="false"/>
                <w:i w:val="false"/>
                <w:color w:val="000000"/>
                <w:sz w:val="20"/>
              </w:rPr>
              <w:t xml:space="preserve">
коды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коды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 </w:t>
            </w:r>
          </w:p>
          <w:p>
            <w:pPr>
              <w:spacing w:after="20"/>
              <w:ind w:left="20"/>
              <w:jc w:val="both"/>
            </w:pPr>
            <w:r>
              <w:rPr>
                <w:rFonts w:ascii="Times New Roman"/>
                <w:b w:val="false"/>
                <w:i w:val="false"/>
                <w:color w:val="000000"/>
                <w:sz w:val="20"/>
              </w:rPr>
              <w:t xml:space="preserve">
коды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Баптардың атауы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ЕТҚ-ға кіретін, әкімшілік персоналға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ЕТҚ-ға кірмейтін, әкімшілік персоналға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төлеуден аударымдар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органмен келісілген әкімшілік персоналдың біліктілігін арттыру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құны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жүргізу кезінде үй-жайларды жалдау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Визалар ресімдеу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іссапарлары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тәуліктік ақы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Елден тыс тәуліктік ақы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Визаларды ресімдеу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үй-жайларды ұстау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үй-жайлардың (орнатылған жабдықтарды (мәселен лифт), қауіпсіздік жүйелерін, инженерлік желілерді қоса) тозуы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үй-жайларды жалдау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(электр энергиясы, жылу энергиясы, суға және кәрізге арналған қызметтер, қоқыстан тазалау)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үй-жайларды тазалау (персоналды, керек-саймандарды, жуғыш заттарды қоса)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үй-жайларға, орнатылған жабдықтарға қызмет көрсету (персоналды, құрал-саймандарды, материалдық шығындарды қоса)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үй-жайларды, орнатылған жабдықтарды жөндеу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үй-жайларды (персоналды, күзет-өрт дабылын, бейнебақылау құралдарын қоса) күзету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 аумағын көріктендіру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Телекоммуникациялық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Жұмылдырушы жолсеріктік байланыс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Байланыстың басқа түрлері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Кабельдік теледидар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Телекоммуникациялық жабдықты (электрондық желіні қоса) баптау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 ұстау және пайдалану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тозуы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Автокөліктерді, гараждарды жалдау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Гараждарды ұстау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Автокөлікке (персоналды, материалдық шығындарды қоса) қызмет көрсету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иелерінің ГПО бойынша міндетті сақтандыру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тексеру мен жөндеу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автокөлікті тексеру мен жөндеу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Гараждарды жөндеу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кешенінің аумағын көріктендіру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жұмысын материалдық-техникалық қамтамасыз ету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пайдаланатын негізгі жабдықтардың тозуы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пайдаланатын негізгі құралдардың жалға алынуы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етудің амортизациясы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етуді сүйемелдеу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ұстау және оларға қызмет көрсету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жөндеу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Кеңселік тауарлар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Кеңселік (поштаға, телеграфқа, шабарманға арналған)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БАҚ-тағы жарияланымдар бойынша шығыстар (жарнамалық сипаттан басқа)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басылымдарға жазылу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Құқықтық-анықтамалық жүйелерге қол жеткізу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Бланкілік өнімдер, нормативтік-әдістемелік нұсқаулар, менеджмент жөніндегі арнайы әдебиеттер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Мөрлер, мөртабандар дайындау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тілден екінші тілге аудару жөніндегі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 қызметтері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Нотариалдық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ҚР-дың заңнамасына сәйкес қызметкерлерге тегін берілетін арнайы киімдер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Сайтты ұстау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персоналдың жол жүруі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қала ішіндегі қоғамдық көлікте жол билеттері бойынша жол жүруі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3, 3К нысаны бойынша жолаушылар поездарында жол жүруі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техникасы мен еңбекті қорғау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Өртсөндіргіштерді жөндеу, толтыру, қайта зарядттау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 аттестаттау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 мен ЕҚ жататын ТМҚ (арнайы киімдер, аяқкиімдер, жеке қорғау құралдары, сүт, дәрі қобдишалары және басқалар)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құрал-жабдықтарды тексеру (қазандық қадағалау, энергия қадағалау объектілері және басқалар)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тексеру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тексеру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калибрлеу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СИ-ді пломбалау және сертификаттау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Градуировка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басқару жүйесі мен құралдарын құру және жетілдіру бойынша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органмен келісілген әкімшілік басқару жүйесі мен құралдарын құру және жетілдіру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түскі астар, кешкі астар, кофе-брейктер, фуршеттер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Кәдесыйларды, естелік сыйлықтарды сатып алу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Автокөлікпен қызмет көрсету (сыртқы)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Аудармашылардың қызметтеріне ақы төлеу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Залды жалға алу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Өкілдіктерді ұстау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ЕТҚ-ға кіретін Өкілдіктердің персоналына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ЕТҚ-ға кірмейтін Өкілдік персоналына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төлеуден аударымдар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аудиторлық және ақпараттық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 құрастырудың ерекше тәртібі туралы ереженің 9-тармағына сәйкес аудиторлық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және маркетингтік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және ақпараттық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қызметтері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салығы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арналған салық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міндетті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есебіне тепе-тең жатқызу әдісі кезінде есепке жатқызылмаған ҚҚС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заңнамасында көзделген салықтық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рейтинг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Листингтік алым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ұстаушыларының тізілімін жүргізу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ынтымақтастық ұйымдарына қатысу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өңірлік ынтымақтастығының ұйымдарына мүшелік жарналар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қалыптастыру кезінде ескерілмейтін жалпы және әкімшілік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 қалыптастыру кезінде ескерілмейтін жалпы және әкімшілік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кестедегі лауазымдық жалақынының ең төменгі деңгейінен 15 есе асатын еңбекке ақы төлеу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кестедегі лауазымдық жалақынының ең төменгі деңгейінен 15 есе асатын еңбекке ақы төлеуден аударымдар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заңнамасына сәйкес еңбекақы төлеу жүйесінде көзделмеген еңбек жағдайлары үшін қосымша төлемдер және үстемеақылар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ұйымдарында оқитын қызметкерлердің демалыстарына ақы төлеу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қорытындысы бойынша сыйлықақы беру және сыйақының басқа да нысандары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қосымша берілген демалыстарына ақы төлеу (заңнамада көзделгеннен тыс)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еңбек демалысына өтемақы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жарақаттар бойынша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Рационализаторлық ұсыныстарды арналған төлемдерді қоса, өндірістің өнертапқыштығы мен рационализаторлығына байланысты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сипаттағы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тұруы үшін тұрғын үй-жайларды жалдау бойынша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Мерекелік, мәдени-бұқаралық және спорттық іс-шараларды өткізуге арналған шығындар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саланың объектілерін ұстау және пайдалану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Демеушілік көмек көрсету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органмен келісілмеген әкімшілік персоналдың біліктілігін арттыру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органмен келісілмеген әкімшілік басқару жүйесі мен құралдарын құру және жетілдіру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НИОКР, жобалау және технологиялық жұмыстарды қаржыландыруға арналған шығындар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Рационализаторлық және кітапханалық қызмет көрсетудің өңірлік орталықтарын ұстау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көрсеткен, ұсынған кезде пайдаланылмайтын негізгі құралдарды ұстау және оларға қызмет көрсету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көрсеткен, ұсынған кезде пайдаланылмайтын материалдық емес активтер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сақтандыру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сақтандыру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хеджирлеу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БАҚ-тағы жарнама бойынша, жарнамалық, плакаттық және баспа өнімдерін шығару бойынша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Лекцияларды, көрмелерді, пікірталастарды, ғылым мен мәдениет қайраткерлерімен кездесулерді, ғылыми-техникалық конференцияларды өткізу және ұйымдастыру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ұйымдар мен қоғамдастықтарға мүшелік жарналар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көріктендіру, ауыл шаруашылығына көмек көрсету және басқа да соған ұқсас жұмыстарды орындау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 бақша серіктестіктерін көріктендіру (оның ішінде жол салу, энергиямен және сумен жабдықтау, жалпы сипаттағы басқа да шығыстарды жүзеге асыру)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ұйымдарымен жасалған шарттар бойынша персоналға көрсетілетін медициналық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Нормативтен тыс техникалық және коммерциялық ысыраптар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Ақаулардың нәтижесіндегі ысыраптар мен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емес шығыстар мен ысыраптар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Соттық шығындар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Шарттардың талаптарын бұзғаны үшін айыппұлдар, өсімпұлдар, тұрақсыздық айыбы және санкциялардың басқа да түрлері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Табыстарды жасырғаны (төмендеткені) үшін айыппұлдар, өсімпұлдар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Ұрлықтан, өрттен, құндылықтардың бұзылуынан болатын залалдар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Күдік тудыратын қарыздар бойынша резервтер құру бойынша шығыстар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берешекті есептен шығару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енгізілуге жататын айыппұл санкциялары (өсімпұлдарды қоса)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Лицензияланатын қызметті лицензиясыз жүзеге асырғаны үшін айыппұл санкциялары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салынатын айналымдар мақсатында емес пайдаланған тауарлар (жұмыстар, қызметтер) бойынша ҚҚС (алдында есепке жатқызылған)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субъектісі ұшырған нормативтен тыс ысыраптары бойынша ҚҚС (алдында есепке жатқызылған)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берілген активтерге ҚҚС (алдында есепке жатқызылған)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жоғалтқаны және бүлдіргені үшін ҚҚС (алдында есепке жатқызылған) (төтенше жағдайлар нәтижесінде туындаған жағдайларды қоспағанда)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Ластайтын заттардың нормативтен тыс шығарындыларына (тастандыларына) төлемдер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 құрастырудың ерекше тәртібі туралы ереженің 9-тармағының талаптарына жауап бермейтін аудиторлық қызметтер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Өндіріске және қызмет көрсетуге тікелей жатпайтын шығыстардың басқа да түрлері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1611"/>
        <w:gridCol w:w="1611"/>
        <w:gridCol w:w="1294"/>
        <w:gridCol w:w="1053"/>
        <w:gridCol w:w="1294"/>
        <w:gridCol w:w="1413"/>
        <w:gridCol w:w="1296"/>
      </w:tblGrid>
      <w:tr>
        <w:trPr>
          <w:trHeight w:val="3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деңгейдегі </w:t>
            </w:r>
          </w:p>
          <w:p>
            <w:pPr>
              <w:spacing w:after="20"/>
              <w:ind w:left="20"/>
              <w:jc w:val="both"/>
            </w:pPr>
            <w:r>
              <w:rPr>
                <w:rFonts w:ascii="Times New Roman"/>
                <w:b w:val="false"/>
                <w:i w:val="false"/>
                <w:color w:val="000000"/>
                <w:sz w:val="20"/>
              </w:rPr>
              <w:t xml:space="preserve">
жауапкершілік орталығы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шығыстар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тендіру </w:t>
            </w:r>
          </w:p>
          <w:p>
            <w:pPr>
              <w:spacing w:after="20"/>
              <w:ind w:left="20"/>
              <w:jc w:val="both"/>
            </w:pPr>
            <w:r>
              <w:rPr>
                <w:rFonts w:ascii="Times New Roman"/>
                <w:b w:val="false"/>
                <w:i w:val="false"/>
                <w:color w:val="000000"/>
                <w:sz w:val="20"/>
              </w:rPr>
              <w:t xml:space="preserve">
мүмкін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жағдайда </w:t>
            </w:r>
          </w:p>
          <w:p>
            <w:pPr>
              <w:spacing w:after="20"/>
              <w:ind w:left="20"/>
              <w:jc w:val="both"/>
            </w:pPr>
            <w:r>
              <w:rPr>
                <w:rFonts w:ascii="Times New Roman"/>
                <w:b w:val="false"/>
                <w:i w:val="false"/>
                <w:color w:val="000000"/>
                <w:sz w:val="20"/>
              </w:rPr>
              <w:t xml:space="preserve">
тікелей </w:t>
            </w:r>
          </w:p>
          <w:p>
            <w:pPr>
              <w:spacing w:after="20"/>
              <w:ind w:left="20"/>
              <w:jc w:val="both"/>
            </w:pPr>
            <w:r>
              <w:rPr>
                <w:rFonts w:ascii="Times New Roman"/>
                <w:b w:val="false"/>
                <w:i w:val="false"/>
                <w:color w:val="000000"/>
                <w:sz w:val="20"/>
              </w:rPr>
              <w:t xml:space="preserve">
жатқызу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 </w:t>
            </w:r>
          </w:p>
          <w:p>
            <w:pPr>
              <w:spacing w:after="20"/>
              <w:ind w:left="20"/>
              <w:jc w:val="both"/>
            </w:pPr>
            <w:r>
              <w:rPr>
                <w:rFonts w:ascii="Times New Roman"/>
                <w:b w:val="false"/>
                <w:i w:val="false"/>
                <w:color w:val="000000"/>
                <w:sz w:val="20"/>
              </w:rPr>
              <w:t xml:space="preserve">
нетін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риалдық </w:t>
            </w:r>
          </w:p>
          <w:p>
            <w:pPr>
              <w:spacing w:after="20"/>
              <w:ind w:left="20"/>
              <w:jc w:val="both"/>
            </w:pPr>
            <w:r>
              <w:rPr>
                <w:rFonts w:ascii="Times New Roman"/>
                <w:b w:val="false"/>
                <w:i w:val="false"/>
                <w:color w:val="000000"/>
                <w:sz w:val="20"/>
              </w:rPr>
              <w:t xml:space="preserve">
базалар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 </w:t>
            </w:r>
          </w:p>
          <w:p>
            <w:pPr>
              <w:spacing w:after="20"/>
              <w:ind w:left="20"/>
              <w:jc w:val="both"/>
            </w:pPr>
            <w:r>
              <w:rPr>
                <w:rFonts w:ascii="Times New Roman"/>
                <w:b w:val="false"/>
                <w:i w:val="false"/>
                <w:color w:val="000000"/>
                <w:sz w:val="20"/>
              </w:rPr>
              <w:t xml:space="preserve">
лік </w:t>
            </w:r>
          </w:p>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лық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w:t>
            </w:r>
          </w:p>
          <w:p>
            <w:pPr>
              <w:spacing w:after="20"/>
              <w:ind w:left="20"/>
              <w:jc w:val="both"/>
            </w:pPr>
            <w:r>
              <w:rPr>
                <w:rFonts w:ascii="Times New Roman"/>
                <w:b w:val="false"/>
                <w:i w:val="false"/>
                <w:color w:val="000000"/>
                <w:sz w:val="20"/>
              </w:rPr>
              <w:t xml:space="preserve">
лік орта- </w:t>
            </w:r>
          </w:p>
          <w:p>
            <w:pPr>
              <w:spacing w:after="20"/>
              <w:ind w:left="20"/>
              <w:jc w:val="both"/>
            </w:pPr>
            <w:r>
              <w:rPr>
                <w:rFonts w:ascii="Times New Roman"/>
                <w:b w:val="false"/>
                <w:i w:val="false"/>
                <w:color w:val="000000"/>
                <w:sz w:val="20"/>
              </w:rPr>
              <w:t xml:space="preserve">
лық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Абсорбир- </w:t>
            </w:r>
          </w:p>
          <w:p>
            <w:pPr>
              <w:spacing w:after="20"/>
              <w:ind w:left="20"/>
              <w:jc w:val="both"/>
            </w:pPr>
            <w:r>
              <w:rPr>
                <w:rFonts w:ascii="Times New Roman"/>
                <w:b w:val="false"/>
                <w:i w:val="false"/>
                <w:color w:val="000000"/>
                <w:sz w:val="20"/>
              </w:rPr>
              <w:t xml:space="preserve">
ленген </w:t>
            </w:r>
          </w:p>
          <w:p>
            <w:pPr>
              <w:spacing w:after="20"/>
              <w:ind w:left="20"/>
              <w:jc w:val="both"/>
            </w:pPr>
            <w:r>
              <w:rPr>
                <w:rFonts w:ascii="Times New Roman"/>
                <w:b w:val="false"/>
                <w:i w:val="false"/>
                <w:color w:val="000000"/>
                <w:sz w:val="20"/>
              </w:rPr>
              <w:t xml:space="preserve">
корпора- </w:t>
            </w:r>
          </w:p>
          <w:p>
            <w:pPr>
              <w:spacing w:after="20"/>
              <w:ind w:left="20"/>
              <w:jc w:val="both"/>
            </w:pPr>
            <w:r>
              <w:rPr>
                <w:rFonts w:ascii="Times New Roman"/>
                <w:b w:val="false"/>
                <w:i w:val="false"/>
                <w:color w:val="000000"/>
                <w:sz w:val="20"/>
              </w:rPr>
              <w:t xml:space="preserve">
тивтік </w:t>
            </w:r>
          </w:p>
          <w:p>
            <w:pPr>
              <w:spacing w:after="20"/>
              <w:ind w:left="20"/>
              <w:jc w:val="both"/>
            </w:pPr>
            <w:r>
              <w:rPr>
                <w:rFonts w:ascii="Times New Roman"/>
                <w:b w:val="false"/>
                <w:i w:val="false"/>
                <w:color w:val="000000"/>
                <w:sz w:val="20"/>
              </w:rPr>
              <w:t xml:space="preserve">
шығындар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292"/>
        <w:gridCol w:w="1038"/>
        <w:gridCol w:w="1038"/>
        <w:gridCol w:w="1905"/>
        <w:gridCol w:w="1612"/>
        <w:gridCol w:w="1613"/>
        <w:gridCol w:w="1613"/>
      </w:tblGrid>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кезеңі ішінде барлығы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органмен келісілген ТМС бекіткен лимит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Лимиттен тыс </w:t>
            </w:r>
          </w:p>
          <w:p>
            <w:pPr>
              <w:spacing w:after="20"/>
              <w:ind w:left="20"/>
              <w:jc w:val="both"/>
            </w:pPr>
            <w:r>
              <w:rPr>
                <w:rFonts w:ascii="Times New Roman"/>
                <w:b w:val="false"/>
                <w:i w:val="false"/>
                <w:color w:val="000000"/>
                <w:sz w:val="20"/>
              </w:rPr>
              <w:t xml:space="preserve">
шығындарды шегеріп, </w:t>
            </w:r>
          </w:p>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xml:space="preserve">
ішіндегі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 </w:t>
            </w:r>
          </w:p>
          <w:p>
            <w:pPr>
              <w:spacing w:after="20"/>
              <w:ind w:left="20"/>
              <w:jc w:val="both"/>
            </w:pPr>
            <w:r>
              <w:rPr>
                <w:rFonts w:ascii="Times New Roman"/>
                <w:b w:val="false"/>
                <w:i w:val="false"/>
                <w:color w:val="000000"/>
                <w:sz w:val="20"/>
              </w:rPr>
              <w:t xml:space="preserve">
лей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 </w:t>
            </w:r>
          </w:p>
          <w:p>
            <w:pPr>
              <w:spacing w:after="20"/>
              <w:ind w:left="20"/>
              <w:jc w:val="both"/>
            </w:pPr>
            <w:r>
              <w:rPr>
                <w:rFonts w:ascii="Times New Roman"/>
                <w:b w:val="false"/>
                <w:i w:val="false"/>
                <w:color w:val="000000"/>
                <w:sz w:val="20"/>
              </w:rPr>
              <w:t xml:space="preserve">
нама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 </w:t>
            </w:r>
          </w:p>
          <w:p>
            <w:pPr>
              <w:spacing w:after="20"/>
              <w:ind w:left="20"/>
              <w:jc w:val="both"/>
            </w:pPr>
            <w:r>
              <w:rPr>
                <w:rFonts w:ascii="Times New Roman"/>
                <w:b w:val="false"/>
                <w:i w:val="false"/>
                <w:color w:val="000000"/>
                <w:sz w:val="20"/>
              </w:rPr>
              <w:t xml:space="preserve">
лей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 </w:t>
            </w:r>
          </w:p>
          <w:p>
            <w:pPr>
              <w:spacing w:after="20"/>
              <w:ind w:left="20"/>
              <w:jc w:val="both"/>
            </w:pPr>
            <w:r>
              <w:rPr>
                <w:rFonts w:ascii="Times New Roman"/>
                <w:b w:val="false"/>
                <w:i w:val="false"/>
                <w:color w:val="000000"/>
                <w:sz w:val="20"/>
              </w:rPr>
              <w:t xml:space="preserve">
нама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xml:space="preserve">
      Магистральдық темір жол желісінің қызметтерін </w:t>
      </w:r>
    </w:p>
    <w:p>
      <w:pPr>
        <w:spacing w:after="0"/>
        <w:ind w:left="0"/>
        <w:jc w:val="both"/>
      </w:pPr>
      <w:r>
        <w:rPr>
          <w:rFonts w:ascii="Times New Roman"/>
          <w:b w:val="false"/>
          <w:i w:val="false"/>
          <w:color w:val="000000"/>
          <w:sz w:val="28"/>
        </w:rPr>
        <w:t xml:space="preserve">
      сату бойынша шығыстар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908"/>
        <w:gridCol w:w="908"/>
        <w:gridCol w:w="1410"/>
        <w:gridCol w:w="1131"/>
        <w:gridCol w:w="1131"/>
        <w:gridCol w:w="1410"/>
        <w:gridCol w:w="739"/>
        <w:gridCol w:w="1917"/>
        <w:gridCol w:w="1838"/>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коды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 </w:t>
            </w:r>
          </w:p>
          <w:p>
            <w:pPr>
              <w:spacing w:after="20"/>
              <w:ind w:left="20"/>
              <w:jc w:val="both"/>
            </w:pPr>
            <w:r>
              <w:rPr>
                <w:rFonts w:ascii="Times New Roman"/>
                <w:b w:val="false"/>
                <w:i w:val="false"/>
                <w:color w:val="000000"/>
                <w:sz w:val="20"/>
              </w:rPr>
              <w:t xml:space="preserve">
лек-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 </w:t>
            </w:r>
          </w:p>
          <w:p>
            <w:pPr>
              <w:spacing w:after="20"/>
              <w:ind w:left="20"/>
              <w:jc w:val="both"/>
            </w:pPr>
            <w:r>
              <w:rPr>
                <w:rFonts w:ascii="Times New Roman"/>
                <w:b w:val="false"/>
                <w:i w:val="false"/>
                <w:color w:val="000000"/>
                <w:sz w:val="20"/>
              </w:rPr>
              <w:t xml:space="preserve">
гізу </w:t>
            </w:r>
          </w:p>
          <w:p>
            <w:pPr>
              <w:spacing w:after="20"/>
              <w:ind w:left="20"/>
              <w:jc w:val="both"/>
            </w:pPr>
            <w:r>
              <w:rPr>
                <w:rFonts w:ascii="Times New Roman"/>
                <w:b w:val="false"/>
                <w:i w:val="false"/>
                <w:color w:val="000000"/>
                <w:sz w:val="20"/>
              </w:rPr>
              <w:t xml:space="preserve">
мақ- </w:t>
            </w:r>
          </w:p>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тү- </w:t>
            </w:r>
          </w:p>
          <w:p>
            <w:pPr>
              <w:spacing w:after="20"/>
              <w:ind w:left="20"/>
              <w:jc w:val="both"/>
            </w:pPr>
            <w:r>
              <w:rPr>
                <w:rFonts w:ascii="Times New Roman"/>
                <w:b w:val="false"/>
                <w:i w:val="false"/>
                <w:color w:val="000000"/>
                <w:sz w:val="20"/>
              </w:rPr>
              <w:t xml:space="preserve">
рі-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сету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сету </w:t>
            </w:r>
          </w:p>
          <w:p>
            <w:pPr>
              <w:spacing w:after="20"/>
              <w:ind w:left="20"/>
              <w:jc w:val="both"/>
            </w:pPr>
            <w:r>
              <w:rPr>
                <w:rFonts w:ascii="Times New Roman"/>
                <w:b w:val="false"/>
                <w:i w:val="false"/>
                <w:color w:val="000000"/>
                <w:sz w:val="20"/>
              </w:rPr>
              <w:t xml:space="preserve">
ерек- </w:t>
            </w:r>
          </w:p>
          <w:p>
            <w:pPr>
              <w:spacing w:after="20"/>
              <w:ind w:left="20"/>
              <w:jc w:val="both"/>
            </w:pPr>
            <w:r>
              <w:rPr>
                <w:rFonts w:ascii="Times New Roman"/>
                <w:b w:val="false"/>
                <w:i w:val="false"/>
                <w:color w:val="000000"/>
                <w:sz w:val="20"/>
              </w:rPr>
              <w:t xml:space="preserve">
шеле- </w:t>
            </w:r>
          </w:p>
          <w:p>
            <w:pPr>
              <w:spacing w:after="20"/>
              <w:ind w:left="20"/>
              <w:jc w:val="both"/>
            </w:pPr>
            <w:r>
              <w:rPr>
                <w:rFonts w:ascii="Times New Roman"/>
                <w:b w:val="false"/>
                <w:i w:val="false"/>
                <w:color w:val="000000"/>
                <w:sz w:val="20"/>
              </w:rPr>
              <w:t xml:space="preserve">
гінің </w:t>
            </w:r>
          </w:p>
          <w:p>
            <w:pPr>
              <w:spacing w:after="20"/>
              <w:ind w:left="20"/>
              <w:jc w:val="both"/>
            </w:pPr>
            <w:r>
              <w:rPr>
                <w:rFonts w:ascii="Times New Roman"/>
                <w:b w:val="false"/>
                <w:i w:val="false"/>
                <w:color w:val="000000"/>
                <w:sz w:val="20"/>
              </w:rPr>
              <w:t xml:space="preserve">
коды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 </w:t>
            </w:r>
          </w:p>
          <w:p>
            <w:pPr>
              <w:spacing w:after="20"/>
              <w:ind w:left="20"/>
              <w:jc w:val="both"/>
            </w:pPr>
            <w:r>
              <w:rPr>
                <w:rFonts w:ascii="Times New Roman"/>
                <w:b w:val="false"/>
                <w:i w:val="false"/>
                <w:color w:val="000000"/>
                <w:sz w:val="20"/>
              </w:rPr>
              <w:t xml:space="preserve">
сіп- </w:t>
            </w:r>
          </w:p>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коды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п </w:t>
            </w:r>
          </w:p>
          <w:p>
            <w:pPr>
              <w:spacing w:after="20"/>
              <w:ind w:left="20"/>
              <w:jc w:val="both"/>
            </w:pPr>
            <w:r>
              <w:rPr>
                <w:rFonts w:ascii="Times New Roman"/>
                <w:b w:val="false"/>
                <w:i w:val="false"/>
                <w:color w:val="000000"/>
                <w:sz w:val="20"/>
              </w:rPr>
              <w:t xml:space="preserve">
т </w:t>
            </w:r>
          </w:p>
          <w:p>
            <w:pPr>
              <w:spacing w:after="20"/>
              <w:ind w:left="20"/>
              <w:jc w:val="both"/>
            </w:pPr>
            <w:r>
              <w:rPr>
                <w:rFonts w:ascii="Times New Roman"/>
                <w:b w:val="false"/>
                <w:i w:val="false"/>
                <w:color w:val="000000"/>
                <w:sz w:val="20"/>
              </w:rPr>
              <w:t xml:space="preserve">
ы </w:t>
            </w:r>
          </w:p>
          <w:p>
            <w:pPr>
              <w:spacing w:after="20"/>
              <w:ind w:left="20"/>
              <w:jc w:val="both"/>
            </w:pP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
к </w:t>
            </w:r>
          </w:p>
          <w:p>
            <w:pPr>
              <w:spacing w:after="20"/>
              <w:ind w:left="20"/>
              <w:jc w:val="both"/>
            </w:pPr>
            <w:r>
              <w:rPr>
                <w:rFonts w:ascii="Times New Roman"/>
                <w:b w:val="false"/>
                <w:i w:val="false"/>
                <w:color w:val="000000"/>
                <w:sz w:val="20"/>
              </w:rPr>
              <w:t xml:space="preserve">
о </w:t>
            </w:r>
          </w:p>
          <w:p>
            <w:pPr>
              <w:spacing w:after="20"/>
              <w:ind w:left="20"/>
              <w:jc w:val="both"/>
            </w:pPr>
            <w:r>
              <w:rPr>
                <w:rFonts w:ascii="Times New Roman"/>
                <w:b w:val="false"/>
                <w:i w:val="false"/>
                <w:color w:val="000000"/>
                <w:sz w:val="20"/>
              </w:rPr>
              <w:t xml:space="preserve">
д </w:t>
            </w:r>
          </w:p>
          <w:p>
            <w:pPr>
              <w:spacing w:after="20"/>
              <w:ind w:left="20"/>
              <w:jc w:val="both"/>
            </w:pPr>
            <w:r>
              <w:rPr>
                <w:rFonts w:ascii="Times New Roman"/>
                <w:b w:val="false"/>
                <w:i w:val="false"/>
                <w:color w:val="000000"/>
                <w:sz w:val="20"/>
              </w:rPr>
              <w:t xml:space="preserve">
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Баптың </w:t>
            </w:r>
          </w:p>
          <w:p>
            <w:pPr>
              <w:spacing w:after="20"/>
              <w:ind w:left="20"/>
              <w:jc w:val="both"/>
            </w:pPr>
            <w:r>
              <w:rPr>
                <w:rFonts w:ascii="Times New Roman"/>
                <w:b w:val="false"/>
                <w:i w:val="false"/>
                <w:color w:val="000000"/>
                <w:sz w:val="20"/>
              </w:rPr>
              <w:t xml:space="preserve">
атауы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Өзiндiк құнға қосылатын сату бойынша </w:t>
            </w:r>
          </w:p>
          <w:p>
            <w:pPr>
              <w:spacing w:after="20"/>
              <w:ind w:left="20"/>
              <w:jc w:val="both"/>
            </w:pPr>
            <w:r>
              <w:rPr>
                <w:rFonts w:ascii="Times New Roman"/>
                <w:b w:val="false"/>
                <w:i w:val="false"/>
                <w:color w:val="000000"/>
                <w:sz w:val="20"/>
              </w:rPr>
              <w:t xml:space="preserve">
шығыстар, барлығы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 жол желісінің </w:t>
            </w:r>
          </w:p>
          <w:p>
            <w:pPr>
              <w:spacing w:after="20"/>
              <w:ind w:left="20"/>
              <w:jc w:val="both"/>
            </w:pPr>
            <w:r>
              <w:rPr>
                <w:rFonts w:ascii="Times New Roman"/>
                <w:b w:val="false"/>
                <w:i w:val="false"/>
                <w:color w:val="000000"/>
                <w:sz w:val="20"/>
              </w:rPr>
              <w:t xml:space="preserve">
қызметтерін сату бойынша шығыстар,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жолаушылар тасыма- </w:t>
            </w:r>
          </w:p>
          <w:p>
            <w:pPr>
              <w:spacing w:after="20"/>
              <w:ind w:left="20"/>
              <w:jc w:val="both"/>
            </w:pPr>
            <w:r>
              <w:rPr>
                <w:rFonts w:ascii="Times New Roman"/>
                <w:b w:val="false"/>
                <w:i w:val="false"/>
                <w:color w:val="000000"/>
                <w:sz w:val="20"/>
              </w:rPr>
              <w:t xml:space="preserve">
лын жүзеге асыру кезіндегі </w:t>
            </w:r>
          </w:p>
          <w:p>
            <w:pPr>
              <w:spacing w:after="20"/>
              <w:ind w:left="20"/>
              <w:jc w:val="both"/>
            </w:pPr>
            <w:r>
              <w:rPr>
                <w:rFonts w:ascii="Times New Roman"/>
                <w:b w:val="false"/>
                <w:i w:val="false"/>
                <w:color w:val="000000"/>
                <w:sz w:val="20"/>
              </w:rPr>
              <w:t xml:space="preserve">
МТЖ қызметтерін сату бойынша </w:t>
            </w:r>
          </w:p>
          <w:p>
            <w:pPr>
              <w:spacing w:after="20"/>
              <w:ind w:left="20"/>
              <w:jc w:val="both"/>
            </w:pPr>
            <w:r>
              <w:rPr>
                <w:rFonts w:ascii="Times New Roman"/>
                <w:b w:val="false"/>
                <w:i w:val="false"/>
                <w:color w:val="000000"/>
                <w:sz w:val="20"/>
              </w:rPr>
              <w:t xml:space="preserve">
шығыстар, барлығы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МТЖ қызметтерiн сату </w:t>
            </w:r>
          </w:p>
          <w:p>
            <w:pPr>
              <w:spacing w:after="20"/>
              <w:ind w:left="20"/>
              <w:jc w:val="both"/>
            </w:pPr>
            <w:r>
              <w:rPr>
                <w:rFonts w:ascii="Times New Roman"/>
                <w:b w:val="false"/>
                <w:i w:val="false"/>
                <w:color w:val="000000"/>
                <w:sz w:val="20"/>
              </w:rPr>
              <w:t xml:space="preserve">
бойынша шығыстар,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w:t>
            </w:r>
          </w:p>
          <w:p>
            <w:pPr>
              <w:spacing w:after="20"/>
              <w:ind w:left="20"/>
              <w:jc w:val="both"/>
            </w:pPr>
            <w:r>
              <w:rPr>
                <w:rFonts w:ascii="Times New Roman"/>
                <w:b w:val="false"/>
                <w:i w:val="false"/>
                <w:color w:val="000000"/>
                <w:sz w:val="20"/>
              </w:rPr>
              <w:t xml:space="preserve">
процесi- </w:t>
            </w:r>
          </w:p>
          <w:p>
            <w:pPr>
              <w:spacing w:after="20"/>
              <w:ind w:left="20"/>
              <w:jc w:val="both"/>
            </w:pPr>
            <w:r>
              <w:rPr>
                <w:rFonts w:ascii="Times New Roman"/>
                <w:b w:val="false"/>
                <w:i w:val="false"/>
                <w:color w:val="000000"/>
                <w:sz w:val="20"/>
              </w:rPr>
              <w:t xml:space="preserve">
нiң көр- </w:t>
            </w:r>
          </w:p>
          <w:p>
            <w:pPr>
              <w:spacing w:after="20"/>
              <w:ind w:left="20"/>
              <w:jc w:val="both"/>
            </w:pPr>
            <w:r>
              <w:rPr>
                <w:rFonts w:ascii="Times New Roman"/>
                <w:b w:val="false"/>
                <w:i w:val="false"/>
                <w:color w:val="000000"/>
                <w:sz w:val="20"/>
              </w:rPr>
              <w:t xml:space="preserve">
сеткiштерi </w:t>
            </w:r>
          </w:p>
          <w:p>
            <w:pPr>
              <w:spacing w:after="20"/>
              <w:ind w:left="20"/>
              <w:jc w:val="both"/>
            </w:pPr>
            <w:r>
              <w:rPr>
                <w:rFonts w:ascii="Times New Roman"/>
                <w:b w:val="false"/>
                <w:i w:val="false"/>
                <w:color w:val="000000"/>
                <w:sz w:val="20"/>
              </w:rPr>
              <w:t xml:space="preserve">
туралы </w:t>
            </w:r>
          </w:p>
          <w:p>
            <w:pPr>
              <w:spacing w:after="20"/>
              <w:ind w:left="20"/>
              <w:jc w:val="both"/>
            </w:pPr>
            <w:r>
              <w:rPr>
                <w:rFonts w:ascii="Times New Roman"/>
                <w:b w:val="false"/>
                <w:i w:val="false"/>
                <w:color w:val="000000"/>
                <w:sz w:val="20"/>
              </w:rPr>
              <w:t xml:space="preserve">
деректердi </w:t>
            </w:r>
          </w:p>
          <w:p>
            <w:pPr>
              <w:spacing w:after="20"/>
              <w:ind w:left="20"/>
              <w:jc w:val="both"/>
            </w:pPr>
            <w:r>
              <w:rPr>
                <w:rFonts w:ascii="Times New Roman"/>
                <w:b w:val="false"/>
                <w:i w:val="false"/>
                <w:color w:val="000000"/>
                <w:sz w:val="20"/>
              </w:rPr>
              <w:t xml:space="preserve">
есепке алу </w:t>
            </w:r>
          </w:p>
          <w:p>
            <w:pPr>
              <w:spacing w:after="20"/>
              <w:ind w:left="20"/>
              <w:jc w:val="both"/>
            </w:pPr>
            <w:r>
              <w:rPr>
                <w:rFonts w:ascii="Times New Roman"/>
                <w:b w:val="false"/>
                <w:i w:val="false"/>
                <w:color w:val="000000"/>
                <w:sz w:val="20"/>
              </w:rPr>
              <w:t xml:space="preserve">
және оларды </w:t>
            </w:r>
          </w:p>
          <w:p>
            <w:pPr>
              <w:spacing w:after="20"/>
              <w:ind w:left="20"/>
              <w:jc w:val="both"/>
            </w:pPr>
            <w:r>
              <w:rPr>
                <w:rFonts w:ascii="Times New Roman"/>
                <w:b w:val="false"/>
                <w:i w:val="false"/>
                <w:color w:val="000000"/>
                <w:sz w:val="20"/>
              </w:rPr>
              <w:t xml:space="preserve">
ақпарат- </w:t>
            </w:r>
          </w:p>
          <w:p>
            <w:pPr>
              <w:spacing w:after="20"/>
              <w:ind w:left="20"/>
              <w:jc w:val="both"/>
            </w:pPr>
            <w:r>
              <w:rPr>
                <w:rFonts w:ascii="Times New Roman"/>
                <w:b w:val="false"/>
                <w:i w:val="false"/>
                <w:color w:val="000000"/>
                <w:sz w:val="20"/>
              </w:rPr>
              <w:t xml:space="preserve">
тық жүйеге </w:t>
            </w:r>
          </w:p>
          <w:p>
            <w:pPr>
              <w:spacing w:after="20"/>
              <w:ind w:left="20"/>
              <w:jc w:val="both"/>
            </w:pPr>
            <w:r>
              <w:rPr>
                <w:rFonts w:ascii="Times New Roman"/>
                <w:b w:val="false"/>
                <w:i w:val="false"/>
                <w:color w:val="000000"/>
                <w:sz w:val="20"/>
              </w:rPr>
              <w:t xml:space="preserve">
енгiзу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ральдық </w:t>
            </w:r>
          </w:p>
          <w:p>
            <w:pPr>
              <w:spacing w:after="20"/>
              <w:ind w:left="20"/>
              <w:jc w:val="both"/>
            </w:pPr>
            <w:r>
              <w:rPr>
                <w:rFonts w:ascii="Times New Roman"/>
                <w:b w:val="false"/>
                <w:i w:val="false"/>
                <w:color w:val="000000"/>
                <w:sz w:val="20"/>
              </w:rPr>
              <w:t xml:space="preserve">
темiр жол </w:t>
            </w:r>
          </w:p>
          <w:p>
            <w:pPr>
              <w:spacing w:after="20"/>
              <w:ind w:left="20"/>
              <w:jc w:val="both"/>
            </w:pPr>
            <w:r>
              <w:rPr>
                <w:rFonts w:ascii="Times New Roman"/>
                <w:b w:val="false"/>
                <w:i w:val="false"/>
                <w:color w:val="000000"/>
                <w:sz w:val="20"/>
              </w:rPr>
              <w:t xml:space="preserve">
желiсiнiң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терiнiң </w:t>
            </w:r>
          </w:p>
          <w:p>
            <w:pPr>
              <w:spacing w:after="20"/>
              <w:ind w:left="20"/>
              <w:jc w:val="both"/>
            </w:pPr>
            <w:r>
              <w:rPr>
                <w:rFonts w:ascii="Times New Roman"/>
                <w:b w:val="false"/>
                <w:i w:val="false"/>
                <w:color w:val="000000"/>
                <w:sz w:val="20"/>
              </w:rPr>
              <w:t xml:space="preserve">
құнын </w:t>
            </w:r>
          </w:p>
          <w:p>
            <w:pPr>
              <w:spacing w:after="20"/>
              <w:ind w:left="20"/>
              <w:jc w:val="both"/>
            </w:pPr>
            <w:r>
              <w:rPr>
                <w:rFonts w:ascii="Times New Roman"/>
                <w:b w:val="false"/>
                <w:i w:val="false"/>
                <w:color w:val="000000"/>
                <w:sz w:val="20"/>
              </w:rPr>
              <w:t xml:space="preserve">
есептеу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құжат- </w:t>
            </w:r>
          </w:p>
          <w:p>
            <w:pPr>
              <w:spacing w:after="20"/>
              <w:ind w:left="20"/>
              <w:jc w:val="both"/>
            </w:pPr>
            <w:r>
              <w:rPr>
                <w:rFonts w:ascii="Times New Roman"/>
                <w:b w:val="false"/>
                <w:i w:val="false"/>
                <w:color w:val="000000"/>
                <w:sz w:val="20"/>
              </w:rPr>
              <w:t xml:space="preserve">
тарын </w:t>
            </w:r>
          </w:p>
          <w:p>
            <w:pPr>
              <w:spacing w:after="20"/>
              <w:ind w:left="20"/>
              <w:jc w:val="both"/>
            </w:pPr>
            <w:r>
              <w:rPr>
                <w:rFonts w:ascii="Times New Roman"/>
                <w:b w:val="false"/>
                <w:i w:val="false"/>
                <w:color w:val="000000"/>
                <w:sz w:val="20"/>
              </w:rPr>
              <w:t xml:space="preserve">
ресiмдеу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Тарифтi қалыптастыру кезiнде </w:t>
            </w:r>
          </w:p>
          <w:p>
            <w:pPr>
              <w:spacing w:after="20"/>
              <w:ind w:left="20"/>
              <w:jc w:val="both"/>
            </w:pPr>
            <w:r>
              <w:rPr>
                <w:rFonts w:ascii="Times New Roman"/>
                <w:b w:val="false"/>
                <w:i w:val="false"/>
                <w:color w:val="000000"/>
                <w:sz w:val="20"/>
              </w:rPr>
              <w:t xml:space="preserve">
ескерiлмейтiн сату бойынша шығыстар,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бойынша алынып тасталатын шығыстар, барлығы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Алынып тасталатын шығындар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Тарифтi қалыптастыру </w:t>
            </w:r>
          </w:p>
          <w:p>
            <w:pPr>
              <w:spacing w:after="20"/>
              <w:ind w:left="20"/>
              <w:jc w:val="both"/>
            </w:pPr>
            <w:r>
              <w:rPr>
                <w:rFonts w:ascii="Times New Roman"/>
                <w:b w:val="false"/>
                <w:i w:val="false"/>
                <w:color w:val="000000"/>
                <w:sz w:val="20"/>
              </w:rPr>
              <w:t xml:space="preserve">
кезiнде ескерiлмейтiн </w:t>
            </w:r>
          </w:p>
          <w:p>
            <w:pPr>
              <w:spacing w:after="20"/>
              <w:ind w:left="20"/>
              <w:jc w:val="both"/>
            </w:pPr>
            <w:r>
              <w:rPr>
                <w:rFonts w:ascii="Times New Roman"/>
                <w:b w:val="false"/>
                <w:i w:val="false"/>
                <w:color w:val="000000"/>
                <w:sz w:val="20"/>
              </w:rPr>
              <w:t xml:space="preserve">
өндiрiстiк шығындар,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w:t>
            </w:r>
          </w:p>
          <w:p>
            <w:pPr>
              <w:spacing w:after="20"/>
              <w:ind w:left="20"/>
              <w:jc w:val="both"/>
            </w:pPr>
            <w:r>
              <w:rPr>
                <w:rFonts w:ascii="Times New Roman"/>
                <w:b w:val="false"/>
                <w:i w:val="false"/>
                <w:color w:val="000000"/>
                <w:sz w:val="20"/>
              </w:rPr>
              <w:t xml:space="preserve">
заңна- </w:t>
            </w:r>
          </w:p>
          <w:p>
            <w:pPr>
              <w:spacing w:after="20"/>
              <w:ind w:left="20"/>
              <w:jc w:val="both"/>
            </w:pPr>
            <w:r>
              <w:rPr>
                <w:rFonts w:ascii="Times New Roman"/>
                <w:b w:val="false"/>
                <w:i w:val="false"/>
                <w:color w:val="000000"/>
                <w:sz w:val="20"/>
              </w:rPr>
              <w:t xml:space="preserve">
масына </w:t>
            </w:r>
          </w:p>
          <w:p>
            <w:pPr>
              <w:spacing w:after="20"/>
              <w:ind w:left="20"/>
              <w:jc w:val="both"/>
            </w:pP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еңбекақы </w:t>
            </w:r>
          </w:p>
          <w:p>
            <w:pPr>
              <w:spacing w:after="20"/>
              <w:ind w:left="20"/>
              <w:jc w:val="both"/>
            </w:pPr>
            <w:r>
              <w:rPr>
                <w:rFonts w:ascii="Times New Roman"/>
                <w:b w:val="false"/>
                <w:i w:val="false"/>
                <w:color w:val="000000"/>
                <w:sz w:val="20"/>
              </w:rPr>
              <w:t xml:space="preserve">
жүйесiнде </w:t>
            </w:r>
          </w:p>
          <w:p>
            <w:pPr>
              <w:spacing w:after="20"/>
              <w:ind w:left="20"/>
              <w:jc w:val="both"/>
            </w:pPr>
            <w:r>
              <w:rPr>
                <w:rFonts w:ascii="Times New Roman"/>
                <w:b w:val="false"/>
                <w:i w:val="false"/>
                <w:color w:val="000000"/>
                <w:sz w:val="20"/>
              </w:rPr>
              <w:t xml:space="preserve">
көздел- </w:t>
            </w:r>
          </w:p>
          <w:p>
            <w:pPr>
              <w:spacing w:after="20"/>
              <w:ind w:left="20"/>
              <w:jc w:val="both"/>
            </w:pPr>
            <w:r>
              <w:rPr>
                <w:rFonts w:ascii="Times New Roman"/>
                <w:b w:val="false"/>
                <w:i w:val="false"/>
                <w:color w:val="000000"/>
                <w:sz w:val="20"/>
              </w:rPr>
              <w:t xml:space="preserve">
меген </w:t>
            </w:r>
          </w:p>
          <w:p>
            <w:pPr>
              <w:spacing w:after="20"/>
              <w:ind w:left="20"/>
              <w:jc w:val="both"/>
            </w:pPr>
            <w:r>
              <w:rPr>
                <w:rFonts w:ascii="Times New Roman"/>
                <w:b w:val="false"/>
                <w:i w:val="false"/>
                <w:color w:val="000000"/>
                <w:sz w:val="20"/>
              </w:rPr>
              <w:t xml:space="preserve">
еңбек </w:t>
            </w:r>
          </w:p>
          <w:p>
            <w:pPr>
              <w:spacing w:after="20"/>
              <w:ind w:left="20"/>
              <w:jc w:val="both"/>
            </w:pPr>
            <w:r>
              <w:rPr>
                <w:rFonts w:ascii="Times New Roman"/>
                <w:b w:val="false"/>
                <w:i w:val="false"/>
                <w:color w:val="000000"/>
                <w:sz w:val="20"/>
              </w:rPr>
              <w:t xml:space="preserve">
жағдайлары </w:t>
            </w:r>
          </w:p>
          <w:p>
            <w:pPr>
              <w:spacing w:after="20"/>
              <w:ind w:left="20"/>
              <w:jc w:val="both"/>
            </w:pPr>
            <w:r>
              <w:rPr>
                <w:rFonts w:ascii="Times New Roman"/>
                <w:b w:val="false"/>
                <w:i w:val="false"/>
                <w:color w:val="000000"/>
                <w:sz w:val="20"/>
              </w:rPr>
              <w:t xml:space="preserve">
үшiн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төлемдер </w:t>
            </w:r>
          </w:p>
          <w:p>
            <w:pPr>
              <w:spacing w:after="20"/>
              <w:ind w:left="20"/>
              <w:jc w:val="both"/>
            </w:pPr>
            <w:r>
              <w:rPr>
                <w:rFonts w:ascii="Times New Roman"/>
                <w:b w:val="false"/>
                <w:i w:val="false"/>
                <w:color w:val="000000"/>
                <w:sz w:val="20"/>
              </w:rPr>
              <w:t xml:space="preserve">
мен үстем- </w:t>
            </w:r>
          </w:p>
          <w:p>
            <w:pPr>
              <w:spacing w:after="20"/>
              <w:ind w:left="20"/>
              <w:jc w:val="both"/>
            </w:pPr>
            <w:r>
              <w:rPr>
                <w:rFonts w:ascii="Times New Roman"/>
                <w:b w:val="false"/>
                <w:i w:val="false"/>
                <w:color w:val="000000"/>
                <w:sz w:val="20"/>
              </w:rPr>
              <w:t xml:space="preserve">
ақылар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ұйым- </w:t>
            </w:r>
          </w:p>
          <w:p>
            <w:pPr>
              <w:spacing w:after="20"/>
              <w:ind w:left="20"/>
              <w:jc w:val="both"/>
            </w:pPr>
            <w:r>
              <w:rPr>
                <w:rFonts w:ascii="Times New Roman"/>
                <w:b w:val="false"/>
                <w:i w:val="false"/>
                <w:color w:val="000000"/>
                <w:sz w:val="20"/>
              </w:rPr>
              <w:t xml:space="preserve">
дарында </w:t>
            </w:r>
          </w:p>
          <w:p>
            <w:pPr>
              <w:spacing w:after="20"/>
              <w:ind w:left="20"/>
              <w:jc w:val="both"/>
            </w:pPr>
            <w:r>
              <w:rPr>
                <w:rFonts w:ascii="Times New Roman"/>
                <w:b w:val="false"/>
                <w:i w:val="false"/>
                <w:color w:val="000000"/>
                <w:sz w:val="20"/>
              </w:rPr>
              <w:t xml:space="preserve">
оқитын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керлердiң </w:t>
            </w:r>
          </w:p>
          <w:p>
            <w:pPr>
              <w:spacing w:after="20"/>
              <w:ind w:left="20"/>
              <w:jc w:val="both"/>
            </w:pPr>
            <w:r>
              <w:rPr>
                <w:rFonts w:ascii="Times New Roman"/>
                <w:b w:val="false"/>
                <w:i w:val="false"/>
                <w:color w:val="000000"/>
                <w:sz w:val="20"/>
              </w:rPr>
              <w:t xml:space="preserve">
демалыс- </w:t>
            </w:r>
          </w:p>
          <w:p>
            <w:pPr>
              <w:spacing w:after="20"/>
              <w:ind w:left="20"/>
              <w:jc w:val="both"/>
            </w:pPr>
            <w:r>
              <w:rPr>
                <w:rFonts w:ascii="Times New Roman"/>
                <w:b w:val="false"/>
                <w:i w:val="false"/>
                <w:color w:val="000000"/>
                <w:sz w:val="20"/>
              </w:rPr>
              <w:t xml:space="preserve">
тарына </w:t>
            </w:r>
          </w:p>
          <w:p>
            <w:pPr>
              <w:spacing w:after="20"/>
              <w:ind w:left="20"/>
              <w:jc w:val="both"/>
            </w:pPr>
            <w:r>
              <w:rPr>
                <w:rFonts w:ascii="Times New Roman"/>
                <w:b w:val="false"/>
                <w:i w:val="false"/>
                <w:color w:val="000000"/>
                <w:sz w:val="20"/>
              </w:rPr>
              <w:t xml:space="preserve">
ақы төлеу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қоры- </w:t>
            </w:r>
          </w:p>
          <w:p>
            <w:pPr>
              <w:spacing w:after="20"/>
              <w:ind w:left="20"/>
              <w:jc w:val="both"/>
            </w:pPr>
            <w:r>
              <w:rPr>
                <w:rFonts w:ascii="Times New Roman"/>
                <w:b w:val="false"/>
                <w:i w:val="false"/>
                <w:color w:val="000000"/>
                <w:sz w:val="20"/>
              </w:rPr>
              <w:t xml:space="preserve">
тындысы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сыйлықақы </w:t>
            </w:r>
          </w:p>
          <w:p>
            <w:pPr>
              <w:spacing w:after="20"/>
              <w:ind w:left="20"/>
              <w:jc w:val="both"/>
            </w:pPr>
            <w:r>
              <w:rPr>
                <w:rFonts w:ascii="Times New Roman"/>
                <w:b w:val="false"/>
                <w:i w:val="false"/>
                <w:color w:val="000000"/>
                <w:sz w:val="20"/>
              </w:rPr>
              <w:t xml:space="preserve">
беру және </w:t>
            </w:r>
          </w:p>
          <w:p>
            <w:pPr>
              <w:spacing w:after="20"/>
              <w:ind w:left="20"/>
              <w:jc w:val="both"/>
            </w:pPr>
            <w:r>
              <w:rPr>
                <w:rFonts w:ascii="Times New Roman"/>
                <w:b w:val="false"/>
                <w:i w:val="false"/>
                <w:color w:val="000000"/>
                <w:sz w:val="20"/>
              </w:rPr>
              <w:t xml:space="preserve">
сыйақының </w:t>
            </w:r>
          </w:p>
          <w:p>
            <w:pPr>
              <w:spacing w:after="20"/>
              <w:ind w:left="20"/>
              <w:jc w:val="both"/>
            </w:pPr>
            <w:r>
              <w:rPr>
                <w:rFonts w:ascii="Times New Roman"/>
                <w:b w:val="false"/>
                <w:i w:val="false"/>
                <w:color w:val="000000"/>
                <w:sz w:val="20"/>
              </w:rPr>
              <w:t xml:space="preserve">
басқа да </w:t>
            </w:r>
          </w:p>
          <w:p>
            <w:pPr>
              <w:spacing w:after="20"/>
              <w:ind w:left="20"/>
              <w:jc w:val="both"/>
            </w:pPr>
            <w:r>
              <w:rPr>
                <w:rFonts w:ascii="Times New Roman"/>
                <w:b w:val="false"/>
                <w:i w:val="false"/>
                <w:color w:val="000000"/>
                <w:sz w:val="20"/>
              </w:rPr>
              <w:t xml:space="preserve">
нысандары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керлерге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берiлетiн </w:t>
            </w:r>
          </w:p>
          <w:p>
            <w:pPr>
              <w:spacing w:after="20"/>
              <w:ind w:left="20"/>
              <w:jc w:val="both"/>
            </w:pPr>
            <w:r>
              <w:rPr>
                <w:rFonts w:ascii="Times New Roman"/>
                <w:b w:val="false"/>
                <w:i w:val="false"/>
                <w:color w:val="000000"/>
                <w:sz w:val="20"/>
              </w:rPr>
              <w:t xml:space="preserve">
еңбек демалыс- </w:t>
            </w:r>
          </w:p>
          <w:p>
            <w:pPr>
              <w:spacing w:after="20"/>
              <w:ind w:left="20"/>
              <w:jc w:val="both"/>
            </w:pPr>
            <w:r>
              <w:rPr>
                <w:rFonts w:ascii="Times New Roman"/>
                <w:b w:val="false"/>
                <w:i w:val="false"/>
                <w:color w:val="000000"/>
                <w:sz w:val="20"/>
              </w:rPr>
              <w:t xml:space="preserve">
тарына </w:t>
            </w:r>
          </w:p>
          <w:p>
            <w:pPr>
              <w:spacing w:after="20"/>
              <w:ind w:left="20"/>
              <w:jc w:val="both"/>
            </w:pPr>
            <w:r>
              <w:rPr>
                <w:rFonts w:ascii="Times New Roman"/>
                <w:b w:val="false"/>
                <w:i w:val="false"/>
                <w:color w:val="000000"/>
                <w:sz w:val="20"/>
              </w:rPr>
              <w:t xml:space="preserve">
ақы төлеу </w:t>
            </w:r>
          </w:p>
          <w:p>
            <w:pPr>
              <w:spacing w:after="20"/>
              <w:ind w:left="20"/>
              <w:jc w:val="both"/>
            </w:pPr>
            <w:r>
              <w:rPr>
                <w:rFonts w:ascii="Times New Roman"/>
                <w:b w:val="false"/>
                <w:i w:val="false"/>
                <w:color w:val="000000"/>
                <w:sz w:val="20"/>
              </w:rPr>
              <w:t xml:space="preserve">
(заңнамада </w:t>
            </w:r>
          </w:p>
          <w:p>
            <w:pPr>
              <w:spacing w:after="20"/>
              <w:ind w:left="20"/>
              <w:jc w:val="both"/>
            </w:pPr>
            <w:r>
              <w:rPr>
                <w:rFonts w:ascii="Times New Roman"/>
                <w:b w:val="false"/>
                <w:i w:val="false"/>
                <w:color w:val="000000"/>
                <w:sz w:val="20"/>
              </w:rPr>
              <w:t xml:space="preserve">
көздел- </w:t>
            </w:r>
          </w:p>
          <w:p>
            <w:pPr>
              <w:spacing w:after="20"/>
              <w:ind w:left="20"/>
              <w:jc w:val="both"/>
            </w:pPr>
            <w:r>
              <w:rPr>
                <w:rFonts w:ascii="Times New Roman"/>
                <w:b w:val="false"/>
                <w:i w:val="false"/>
                <w:color w:val="000000"/>
                <w:sz w:val="20"/>
              </w:rPr>
              <w:t xml:space="preserve">
геннен </w:t>
            </w:r>
          </w:p>
          <w:p>
            <w:pPr>
              <w:spacing w:after="20"/>
              <w:ind w:left="20"/>
              <w:jc w:val="both"/>
            </w:pPr>
            <w:r>
              <w:rPr>
                <w:rFonts w:ascii="Times New Roman"/>
                <w:b w:val="false"/>
                <w:i w:val="false"/>
                <w:color w:val="000000"/>
                <w:sz w:val="20"/>
              </w:rPr>
              <w:t xml:space="preserve">
тыс)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 </w:t>
            </w:r>
          </w:p>
          <w:p>
            <w:pPr>
              <w:spacing w:after="20"/>
              <w:ind w:left="20"/>
              <w:jc w:val="both"/>
            </w:pPr>
            <w:r>
              <w:rPr>
                <w:rFonts w:ascii="Times New Roman"/>
                <w:b w:val="false"/>
                <w:i w:val="false"/>
                <w:color w:val="000000"/>
                <w:sz w:val="20"/>
              </w:rPr>
              <w:t xml:space="preserve">
нылмаған </w:t>
            </w:r>
          </w:p>
          <w:p>
            <w:pPr>
              <w:spacing w:after="20"/>
              <w:ind w:left="20"/>
              <w:jc w:val="both"/>
            </w:pPr>
            <w:r>
              <w:rPr>
                <w:rFonts w:ascii="Times New Roman"/>
                <w:b w:val="false"/>
                <w:i w:val="false"/>
                <w:color w:val="000000"/>
                <w:sz w:val="20"/>
              </w:rPr>
              <w:t xml:space="preserve">
еңбек </w:t>
            </w:r>
          </w:p>
          <w:p>
            <w:pPr>
              <w:spacing w:after="20"/>
              <w:ind w:left="20"/>
              <w:jc w:val="both"/>
            </w:pPr>
            <w:r>
              <w:rPr>
                <w:rFonts w:ascii="Times New Roman"/>
                <w:b w:val="false"/>
                <w:i w:val="false"/>
                <w:color w:val="000000"/>
                <w:sz w:val="20"/>
              </w:rPr>
              <w:t xml:space="preserve">
демалысына </w:t>
            </w:r>
          </w:p>
          <w:p>
            <w:pPr>
              <w:spacing w:after="20"/>
              <w:ind w:left="20"/>
              <w:jc w:val="both"/>
            </w:pPr>
            <w:r>
              <w:rPr>
                <w:rFonts w:ascii="Times New Roman"/>
                <w:b w:val="false"/>
                <w:i w:val="false"/>
                <w:color w:val="000000"/>
                <w:sz w:val="20"/>
              </w:rPr>
              <w:t xml:space="preserve">
өтемақы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w:t>
            </w:r>
          </w:p>
          <w:p>
            <w:pPr>
              <w:spacing w:after="20"/>
              <w:ind w:left="20"/>
              <w:jc w:val="both"/>
            </w:pPr>
            <w:r>
              <w:rPr>
                <w:rFonts w:ascii="Times New Roman"/>
                <w:b w:val="false"/>
                <w:i w:val="false"/>
                <w:color w:val="000000"/>
                <w:sz w:val="20"/>
              </w:rPr>
              <w:t xml:space="preserve">
жарақаттар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төлемдер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 </w:t>
            </w:r>
          </w:p>
          <w:p>
            <w:pPr>
              <w:spacing w:after="20"/>
              <w:ind w:left="20"/>
              <w:jc w:val="both"/>
            </w:pPr>
            <w:r>
              <w:rPr>
                <w:rFonts w:ascii="Times New Roman"/>
                <w:b w:val="false"/>
                <w:i w:val="false"/>
                <w:color w:val="000000"/>
                <w:sz w:val="20"/>
              </w:rPr>
              <w:t xml:space="preserve">
лизаторлық </w:t>
            </w:r>
          </w:p>
          <w:p>
            <w:pPr>
              <w:spacing w:after="20"/>
              <w:ind w:left="20"/>
              <w:jc w:val="both"/>
            </w:pPr>
            <w:r>
              <w:rPr>
                <w:rFonts w:ascii="Times New Roman"/>
                <w:b w:val="false"/>
                <w:i w:val="false"/>
                <w:color w:val="000000"/>
                <w:sz w:val="20"/>
              </w:rPr>
              <w:t xml:space="preserve">
ұсыныс- </w:t>
            </w:r>
          </w:p>
          <w:p>
            <w:pPr>
              <w:spacing w:after="20"/>
              <w:ind w:left="20"/>
              <w:jc w:val="both"/>
            </w:pPr>
            <w:r>
              <w:rPr>
                <w:rFonts w:ascii="Times New Roman"/>
                <w:b w:val="false"/>
                <w:i w:val="false"/>
                <w:color w:val="000000"/>
                <w:sz w:val="20"/>
              </w:rPr>
              <w:t xml:space="preserve">
тарға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төлем- </w:t>
            </w:r>
          </w:p>
          <w:p>
            <w:pPr>
              <w:spacing w:after="20"/>
              <w:ind w:left="20"/>
              <w:jc w:val="both"/>
            </w:pPr>
            <w:r>
              <w:rPr>
                <w:rFonts w:ascii="Times New Roman"/>
                <w:b w:val="false"/>
                <w:i w:val="false"/>
                <w:color w:val="000000"/>
                <w:sz w:val="20"/>
              </w:rPr>
              <w:t xml:space="preserve">
дердi қоса, </w:t>
            </w:r>
          </w:p>
          <w:p>
            <w:pPr>
              <w:spacing w:after="20"/>
              <w:ind w:left="20"/>
              <w:jc w:val="both"/>
            </w:pPr>
            <w:r>
              <w:rPr>
                <w:rFonts w:ascii="Times New Roman"/>
                <w:b w:val="false"/>
                <w:i w:val="false"/>
                <w:color w:val="000000"/>
                <w:sz w:val="20"/>
              </w:rPr>
              <w:t xml:space="preserve">
өндiрiстiң </w:t>
            </w:r>
          </w:p>
          <w:p>
            <w:pPr>
              <w:spacing w:after="20"/>
              <w:ind w:left="20"/>
              <w:jc w:val="both"/>
            </w:pPr>
            <w:r>
              <w:rPr>
                <w:rFonts w:ascii="Times New Roman"/>
                <w:b w:val="false"/>
                <w:i w:val="false"/>
                <w:color w:val="000000"/>
                <w:sz w:val="20"/>
              </w:rPr>
              <w:t xml:space="preserve">
өнертап- </w:t>
            </w:r>
          </w:p>
          <w:p>
            <w:pPr>
              <w:spacing w:after="20"/>
              <w:ind w:left="20"/>
              <w:jc w:val="both"/>
            </w:pPr>
            <w:r>
              <w:rPr>
                <w:rFonts w:ascii="Times New Roman"/>
                <w:b w:val="false"/>
                <w:i w:val="false"/>
                <w:color w:val="000000"/>
                <w:sz w:val="20"/>
              </w:rPr>
              <w:t xml:space="preserve">
қыштығы </w:t>
            </w:r>
          </w:p>
          <w:p>
            <w:pPr>
              <w:spacing w:after="20"/>
              <w:ind w:left="20"/>
              <w:jc w:val="both"/>
            </w:pPr>
            <w:r>
              <w:rPr>
                <w:rFonts w:ascii="Times New Roman"/>
                <w:b w:val="false"/>
                <w:i w:val="false"/>
                <w:color w:val="000000"/>
                <w:sz w:val="20"/>
              </w:rPr>
              <w:t xml:space="preserve">
мен раци- </w:t>
            </w:r>
          </w:p>
          <w:p>
            <w:pPr>
              <w:spacing w:after="20"/>
              <w:ind w:left="20"/>
              <w:jc w:val="both"/>
            </w:pPr>
            <w:r>
              <w:rPr>
                <w:rFonts w:ascii="Times New Roman"/>
                <w:b w:val="false"/>
                <w:i w:val="false"/>
                <w:color w:val="000000"/>
                <w:sz w:val="20"/>
              </w:rPr>
              <w:t xml:space="preserve">
онализа- </w:t>
            </w:r>
          </w:p>
          <w:p>
            <w:pPr>
              <w:spacing w:after="20"/>
              <w:ind w:left="20"/>
              <w:jc w:val="both"/>
            </w:pPr>
            <w:r>
              <w:rPr>
                <w:rFonts w:ascii="Times New Roman"/>
                <w:b w:val="false"/>
                <w:i w:val="false"/>
                <w:color w:val="000000"/>
                <w:sz w:val="20"/>
              </w:rPr>
              <w:t xml:space="preserve">
торлығына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шығыстар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w:t>
            </w:r>
          </w:p>
          <w:p>
            <w:pPr>
              <w:spacing w:after="20"/>
              <w:ind w:left="20"/>
              <w:jc w:val="both"/>
            </w:pPr>
            <w:r>
              <w:rPr>
                <w:rFonts w:ascii="Times New Roman"/>
                <w:b w:val="false"/>
                <w:i w:val="false"/>
                <w:color w:val="000000"/>
                <w:sz w:val="20"/>
              </w:rPr>
              <w:t xml:space="preserve">
сипаттағы </w:t>
            </w:r>
          </w:p>
          <w:p>
            <w:pPr>
              <w:spacing w:after="20"/>
              <w:ind w:left="20"/>
              <w:jc w:val="both"/>
            </w:pPr>
            <w:r>
              <w:rPr>
                <w:rFonts w:ascii="Times New Roman"/>
                <w:b w:val="false"/>
                <w:i w:val="false"/>
                <w:color w:val="000000"/>
                <w:sz w:val="20"/>
              </w:rPr>
              <w:t xml:space="preserve">
төлемдер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 </w:t>
            </w:r>
          </w:p>
          <w:p>
            <w:pPr>
              <w:spacing w:after="20"/>
              <w:ind w:left="20"/>
              <w:jc w:val="both"/>
            </w:pPr>
            <w:r>
              <w:rPr>
                <w:rFonts w:ascii="Times New Roman"/>
                <w:b w:val="false"/>
                <w:i w:val="false"/>
                <w:color w:val="000000"/>
                <w:sz w:val="20"/>
              </w:rPr>
              <w:t xml:space="preserve">
налдың </w:t>
            </w:r>
          </w:p>
          <w:p>
            <w:pPr>
              <w:spacing w:after="20"/>
              <w:ind w:left="20"/>
              <w:jc w:val="both"/>
            </w:pPr>
            <w:r>
              <w:rPr>
                <w:rFonts w:ascii="Times New Roman"/>
                <w:b w:val="false"/>
                <w:i w:val="false"/>
                <w:color w:val="000000"/>
                <w:sz w:val="20"/>
              </w:rPr>
              <w:t xml:space="preserve">
тұруы </w:t>
            </w:r>
          </w:p>
          <w:p>
            <w:pPr>
              <w:spacing w:after="20"/>
              <w:ind w:left="20"/>
              <w:jc w:val="both"/>
            </w:pPr>
            <w:r>
              <w:rPr>
                <w:rFonts w:ascii="Times New Roman"/>
                <w:b w:val="false"/>
                <w:i w:val="false"/>
                <w:color w:val="000000"/>
                <w:sz w:val="20"/>
              </w:rPr>
              <w:t xml:space="preserve">
үшiн </w:t>
            </w:r>
          </w:p>
          <w:p>
            <w:pPr>
              <w:spacing w:after="20"/>
              <w:ind w:left="20"/>
              <w:jc w:val="both"/>
            </w:pPr>
            <w:r>
              <w:rPr>
                <w:rFonts w:ascii="Times New Roman"/>
                <w:b w:val="false"/>
                <w:i w:val="false"/>
                <w:color w:val="000000"/>
                <w:sz w:val="20"/>
              </w:rPr>
              <w:t xml:space="preserve">
тұрғын </w:t>
            </w:r>
          </w:p>
          <w:p>
            <w:pPr>
              <w:spacing w:after="20"/>
              <w:ind w:left="20"/>
              <w:jc w:val="both"/>
            </w:pPr>
            <w:r>
              <w:rPr>
                <w:rFonts w:ascii="Times New Roman"/>
                <w:b w:val="false"/>
                <w:i w:val="false"/>
                <w:color w:val="000000"/>
                <w:sz w:val="20"/>
              </w:rPr>
              <w:t xml:space="preserve">
үй-жай- </w:t>
            </w:r>
          </w:p>
          <w:p>
            <w:pPr>
              <w:spacing w:after="20"/>
              <w:ind w:left="20"/>
              <w:jc w:val="both"/>
            </w:pPr>
            <w:r>
              <w:rPr>
                <w:rFonts w:ascii="Times New Roman"/>
                <w:b w:val="false"/>
                <w:i w:val="false"/>
                <w:color w:val="000000"/>
                <w:sz w:val="20"/>
              </w:rPr>
              <w:t xml:space="preserve">
ларды </w:t>
            </w:r>
          </w:p>
          <w:p>
            <w:pPr>
              <w:spacing w:after="20"/>
              <w:ind w:left="20"/>
              <w:jc w:val="both"/>
            </w:pPr>
            <w:r>
              <w:rPr>
                <w:rFonts w:ascii="Times New Roman"/>
                <w:b w:val="false"/>
                <w:i w:val="false"/>
                <w:color w:val="000000"/>
                <w:sz w:val="20"/>
              </w:rPr>
              <w:t xml:space="preserve">
жалдау бойынша </w:t>
            </w:r>
          </w:p>
          <w:p>
            <w:pPr>
              <w:spacing w:after="20"/>
              <w:ind w:left="20"/>
              <w:jc w:val="both"/>
            </w:pPr>
            <w:r>
              <w:rPr>
                <w:rFonts w:ascii="Times New Roman"/>
                <w:b w:val="false"/>
                <w:i w:val="false"/>
                <w:color w:val="000000"/>
                <w:sz w:val="20"/>
              </w:rPr>
              <w:t xml:space="preserve">
шығыстар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Мерекелiк, </w:t>
            </w:r>
          </w:p>
          <w:p>
            <w:pPr>
              <w:spacing w:after="20"/>
              <w:ind w:left="20"/>
              <w:jc w:val="both"/>
            </w:pPr>
            <w:r>
              <w:rPr>
                <w:rFonts w:ascii="Times New Roman"/>
                <w:b w:val="false"/>
                <w:i w:val="false"/>
                <w:color w:val="000000"/>
                <w:sz w:val="20"/>
              </w:rPr>
              <w:t xml:space="preserve">
мәдени- </w:t>
            </w:r>
          </w:p>
          <w:p>
            <w:pPr>
              <w:spacing w:after="20"/>
              <w:ind w:left="20"/>
              <w:jc w:val="both"/>
            </w:pPr>
            <w:r>
              <w:rPr>
                <w:rFonts w:ascii="Times New Roman"/>
                <w:b w:val="false"/>
                <w:i w:val="false"/>
                <w:color w:val="000000"/>
                <w:sz w:val="20"/>
              </w:rPr>
              <w:t xml:space="preserve">
бұқаралық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спорттық </w:t>
            </w:r>
          </w:p>
          <w:p>
            <w:pPr>
              <w:spacing w:after="20"/>
              <w:ind w:left="20"/>
              <w:jc w:val="both"/>
            </w:pPr>
            <w:r>
              <w:rPr>
                <w:rFonts w:ascii="Times New Roman"/>
                <w:b w:val="false"/>
                <w:i w:val="false"/>
                <w:color w:val="000000"/>
                <w:sz w:val="20"/>
              </w:rPr>
              <w:t xml:space="preserve">
iс-шара- </w:t>
            </w:r>
          </w:p>
          <w:p>
            <w:pPr>
              <w:spacing w:after="20"/>
              <w:ind w:left="20"/>
              <w:jc w:val="both"/>
            </w:pPr>
            <w:r>
              <w:rPr>
                <w:rFonts w:ascii="Times New Roman"/>
                <w:b w:val="false"/>
                <w:i w:val="false"/>
                <w:color w:val="000000"/>
                <w:sz w:val="20"/>
              </w:rPr>
              <w:t xml:space="preserve">
ларды </w:t>
            </w:r>
          </w:p>
          <w:p>
            <w:pPr>
              <w:spacing w:after="20"/>
              <w:ind w:left="20"/>
              <w:jc w:val="both"/>
            </w:pPr>
            <w:r>
              <w:rPr>
                <w:rFonts w:ascii="Times New Roman"/>
                <w:b w:val="false"/>
                <w:i w:val="false"/>
                <w:color w:val="000000"/>
                <w:sz w:val="20"/>
              </w:rPr>
              <w:t xml:space="preserve">
өткiзуге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шығындар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НИОКР, </w:t>
            </w:r>
          </w:p>
          <w:p>
            <w:pPr>
              <w:spacing w:after="20"/>
              <w:ind w:left="20"/>
              <w:jc w:val="both"/>
            </w:pPr>
            <w:r>
              <w:rPr>
                <w:rFonts w:ascii="Times New Roman"/>
                <w:b w:val="false"/>
                <w:i w:val="false"/>
                <w:color w:val="000000"/>
                <w:sz w:val="20"/>
              </w:rPr>
              <w:t xml:space="preserve">
жобалау және </w:t>
            </w:r>
          </w:p>
          <w:p>
            <w:pPr>
              <w:spacing w:after="20"/>
              <w:ind w:left="20"/>
              <w:jc w:val="both"/>
            </w:pPr>
            <w:r>
              <w:rPr>
                <w:rFonts w:ascii="Times New Roman"/>
                <w:b w:val="false"/>
                <w:i w:val="false"/>
                <w:color w:val="000000"/>
                <w:sz w:val="20"/>
              </w:rPr>
              <w:t xml:space="preserve">
техноло- </w:t>
            </w:r>
          </w:p>
          <w:p>
            <w:pPr>
              <w:spacing w:after="20"/>
              <w:ind w:left="20"/>
              <w:jc w:val="both"/>
            </w:pPr>
            <w:r>
              <w:rPr>
                <w:rFonts w:ascii="Times New Roman"/>
                <w:b w:val="false"/>
                <w:i w:val="false"/>
                <w:color w:val="000000"/>
                <w:sz w:val="20"/>
              </w:rPr>
              <w:t xml:space="preserve">
гиялық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xml:space="preserve">
тарды </w:t>
            </w:r>
          </w:p>
          <w:p>
            <w:pPr>
              <w:spacing w:after="20"/>
              <w:ind w:left="20"/>
              <w:jc w:val="both"/>
            </w:pPr>
            <w:r>
              <w:rPr>
                <w:rFonts w:ascii="Times New Roman"/>
                <w:b w:val="false"/>
                <w:i w:val="false"/>
                <w:color w:val="000000"/>
                <w:sz w:val="20"/>
              </w:rPr>
              <w:t xml:space="preserve">
қаржылан- </w:t>
            </w:r>
          </w:p>
          <w:p>
            <w:pPr>
              <w:spacing w:after="20"/>
              <w:ind w:left="20"/>
              <w:jc w:val="both"/>
            </w:pPr>
            <w:r>
              <w:rPr>
                <w:rFonts w:ascii="Times New Roman"/>
                <w:b w:val="false"/>
                <w:i w:val="false"/>
                <w:color w:val="000000"/>
                <w:sz w:val="20"/>
              </w:rPr>
              <w:t xml:space="preserve">
дыруға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шығындар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 </w:t>
            </w:r>
          </w:p>
          <w:p>
            <w:pPr>
              <w:spacing w:after="20"/>
              <w:ind w:left="20"/>
              <w:jc w:val="both"/>
            </w:pPr>
            <w:r>
              <w:rPr>
                <w:rFonts w:ascii="Times New Roman"/>
                <w:b w:val="false"/>
                <w:i w:val="false"/>
                <w:color w:val="000000"/>
                <w:sz w:val="20"/>
              </w:rPr>
              <w:t xml:space="preserve">
лизаторлық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кiтап- </w:t>
            </w:r>
          </w:p>
          <w:p>
            <w:pPr>
              <w:spacing w:after="20"/>
              <w:ind w:left="20"/>
              <w:jc w:val="both"/>
            </w:pPr>
            <w:r>
              <w:rPr>
                <w:rFonts w:ascii="Times New Roman"/>
                <w:b w:val="false"/>
                <w:i w:val="false"/>
                <w:color w:val="000000"/>
                <w:sz w:val="20"/>
              </w:rPr>
              <w:t xml:space="preserve">
ханалық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 </w:t>
            </w:r>
          </w:p>
          <w:p>
            <w:pPr>
              <w:spacing w:after="20"/>
              <w:ind w:left="20"/>
              <w:jc w:val="both"/>
            </w:pPr>
            <w:r>
              <w:rPr>
                <w:rFonts w:ascii="Times New Roman"/>
                <w:b w:val="false"/>
                <w:i w:val="false"/>
                <w:color w:val="000000"/>
                <w:sz w:val="20"/>
              </w:rPr>
              <w:t xml:space="preserve">
тудiң </w:t>
            </w:r>
          </w:p>
          <w:p>
            <w:pPr>
              <w:spacing w:after="20"/>
              <w:ind w:left="20"/>
              <w:jc w:val="both"/>
            </w:pPr>
            <w:r>
              <w:rPr>
                <w:rFonts w:ascii="Times New Roman"/>
                <w:b w:val="false"/>
                <w:i w:val="false"/>
                <w:color w:val="000000"/>
                <w:sz w:val="20"/>
              </w:rPr>
              <w:t xml:space="preserve">
өңiрлiк </w:t>
            </w:r>
          </w:p>
          <w:p>
            <w:pPr>
              <w:spacing w:after="20"/>
              <w:ind w:left="20"/>
              <w:jc w:val="both"/>
            </w:pP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 xml:space="preserve">
тарын </w:t>
            </w:r>
          </w:p>
          <w:p>
            <w:pPr>
              <w:spacing w:after="20"/>
              <w:ind w:left="20"/>
              <w:jc w:val="both"/>
            </w:pPr>
            <w:r>
              <w:rPr>
                <w:rFonts w:ascii="Times New Roman"/>
                <w:b w:val="false"/>
                <w:i w:val="false"/>
                <w:color w:val="000000"/>
                <w:sz w:val="20"/>
              </w:rPr>
              <w:t xml:space="preserve">
ұстау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тердi)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кен, </w:t>
            </w:r>
          </w:p>
          <w:p>
            <w:pPr>
              <w:spacing w:after="20"/>
              <w:ind w:left="20"/>
              <w:jc w:val="both"/>
            </w:pPr>
            <w:r>
              <w:rPr>
                <w:rFonts w:ascii="Times New Roman"/>
                <w:b w:val="false"/>
                <w:i w:val="false"/>
                <w:color w:val="000000"/>
                <w:sz w:val="20"/>
              </w:rPr>
              <w:t xml:space="preserve">
ұсынған </w:t>
            </w:r>
          </w:p>
          <w:p>
            <w:pPr>
              <w:spacing w:after="20"/>
              <w:ind w:left="20"/>
              <w:jc w:val="both"/>
            </w:pPr>
            <w:r>
              <w:rPr>
                <w:rFonts w:ascii="Times New Roman"/>
                <w:b w:val="false"/>
                <w:i w:val="false"/>
                <w:color w:val="000000"/>
                <w:sz w:val="20"/>
              </w:rPr>
              <w:t xml:space="preserve">
кезде </w:t>
            </w:r>
          </w:p>
          <w:p>
            <w:pPr>
              <w:spacing w:after="20"/>
              <w:ind w:left="20"/>
              <w:jc w:val="both"/>
            </w:pPr>
            <w:r>
              <w:rPr>
                <w:rFonts w:ascii="Times New Roman"/>
                <w:b w:val="false"/>
                <w:i w:val="false"/>
                <w:color w:val="000000"/>
                <w:sz w:val="20"/>
              </w:rPr>
              <w:t xml:space="preserve">
пайдала- </w:t>
            </w:r>
          </w:p>
          <w:p>
            <w:pPr>
              <w:spacing w:after="20"/>
              <w:ind w:left="20"/>
              <w:jc w:val="both"/>
            </w:pPr>
            <w:r>
              <w:rPr>
                <w:rFonts w:ascii="Times New Roman"/>
                <w:b w:val="false"/>
                <w:i w:val="false"/>
                <w:color w:val="000000"/>
                <w:sz w:val="20"/>
              </w:rPr>
              <w:t xml:space="preserve">
нылмайтын </w:t>
            </w:r>
          </w:p>
          <w:p>
            <w:pPr>
              <w:spacing w:after="20"/>
              <w:ind w:left="20"/>
              <w:jc w:val="both"/>
            </w:pPr>
            <w:r>
              <w:rPr>
                <w:rFonts w:ascii="Times New Roman"/>
                <w:b w:val="false"/>
                <w:i w:val="false"/>
                <w:color w:val="000000"/>
                <w:sz w:val="20"/>
              </w:rPr>
              <w:t xml:space="preserve">
негiзгi </w:t>
            </w:r>
          </w:p>
          <w:p>
            <w:pPr>
              <w:spacing w:after="20"/>
              <w:ind w:left="20"/>
              <w:jc w:val="both"/>
            </w:pPr>
            <w:r>
              <w:rPr>
                <w:rFonts w:ascii="Times New Roman"/>
                <w:b w:val="false"/>
                <w:i w:val="false"/>
                <w:color w:val="000000"/>
                <w:sz w:val="20"/>
              </w:rPr>
              <w:t xml:space="preserve">
құрал- </w:t>
            </w:r>
          </w:p>
          <w:p>
            <w:pPr>
              <w:spacing w:after="20"/>
              <w:ind w:left="20"/>
              <w:jc w:val="both"/>
            </w:pPr>
            <w:r>
              <w:rPr>
                <w:rFonts w:ascii="Times New Roman"/>
                <w:b w:val="false"/>
                <w:i w:val="false"/>
                <w:color w:val="000000"/>
                <w:sz w:val="20"/>
              </w:rPr>
              <w:t xml:space="preserve">
дарды </w:t>
            </w:r>
          </w:p>
          <w:p>
            <w:pPr>
              <w:spacing w:after="20"/>
              <w:ind w:left="20"/>
              <w:jc w:val="both"/>
            </w:pPr>
            <w:r>
              <w:rPr>
                <w:rFonts w:ascii="Times New Roman"/>
                <w:b w:val="false"/>
                <w:i w:val="false"/>
                <w:color w:val="000000"/>
                <w:sz w:val="20"/>
              </w:rPr>
              <w:t xml:space="preserve">
ұстау және </w:t>
            </w:r>
          </w:p>
          <w:p>
            <w:pPr>
              <w:spacing w:after="20"/>
              <w:ind w:left="20"/>
              <w:jc w:val="both"/>
            </w:pPr>
            <w:r>
              <w:rPr>
                <w:rFonts w:ascii="Times New Roman"/>
                <w:b w:val="false"/>
                <w:i w:val="false"/>
                <w:color w:val="000000"/>
                <w:sz w:val="20"/>
              </w:rPr>
              <w:t xml:space="preserve">
оларға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тердi) </w:t>
            </w:r>
          </w:p>
          <w:p>
            <w:pPr>
              <w:spacing w:after="20"/>
              <w:ind w:left="20"/>
              <w:jc w:val="both"/>
            </w:pPr>
            <w:r>
              <w:rPr>
                <w:rFonts w:ascii="Times New Roman"/>
                <w:b w:val="false"/>
                <w:i w:val="false"/>
                <w:color w:val="000000"/>
                <w:sz w:val="20"/>
              </w:rPr>
              <w:t xml:space="preserve">
көрсеткен, </w:t>
            </w:r>
          </w:p>
          <w:p>
            <w:pPr>
              <w:spacing w:after="20"/>
              <w:ind w:left="20"/>
              <w:jc w:val="both"/>
            </w:pPr>
            <w:r>
              <w:rPr>
                <w:rFonts w:ascii="Times New Roman"/>
                <w:b w:val="false"/>
                <w:i w:val="false"/>
                <w:color w:val="000000"/>
                <w:sz w:val="20"/>
              </w:rPr>
              <w:t xml:space="preserve">
ұсынған </w:t>
            </w:r>
          </w:p>
          <w:p>
            <w:pPr>
              <w:spacing w:after="20"/>
              <w:ind w:left="20"/>
              <w:jc w:val="both"/>
            </w:pPr>
            <w:r>
              <w:rPr>
                <w:rFonts w:ascii="Times New Roman"/>
                <w:b w:val="false"/>
                <w:i w:val="false"/>
                <w:color w:val="000000"/>
                <w:sz w:val="20"/>
              </w:rPr>
              <w:t xml:space="preserve">
кезде </w:t>
            </w:r>
          </w:p>
          <w:p>
            <w:pPr>
              <w:spacing w:after="20"/>
              <w:ind w:left="20"/>
              <w:jc w:val="both"/>
            </w:pPr>
            <w:r>
              <w:rPr>
                <w:rFonts w:ascii="Times New Roman"/>
                <w:b w:val="false"/>
                <w:i w:val="false"/>
                <w:color w:val="000000"/>
                <w:sz w:val="20"/>
              </w:rPr>
              <w:t xml:space="preserve">
пайдала- </w:t>
            </w:r>
          </w:p>
          <w:p>
            <w:pPr>
              <w:spacing w:after="20"/>
              <w:ind w:left="20"/>
              <w:jc w:val="both"/>
            </w:pPr>
            <w:r>
              <w:rPr>
                <w:rFonts w:ascii="Times New Roman"/>
                <w:b w:val="false"/>
                <w:i w:val="false"/>
                <w:color w:val="000000"/>
                <w:sz w:val="20"/>
              </w:rPr>
              <w:t xml:space="preserve">
нылмайтын </w:t>
            </w:r>
          </w:p>
          <w:p>
            <w:pPr>
              <w:spacing w:after="20"/>
              <w:ind w:left="20"/>
              <w:jc w:val="both"/>
            </w:pPr>
            <w:r>
              <w:rPr>
                <w:rFonts w:ascii="Times New Roman"/>
                <w:b w:val="false"/>
                <w:i w:val="false"/>
                <w:color w:val="000000"/>
                <w:sz w:val="20"/>
              </w:rPr>
              <w:t xml:space="preserve">
матери- </w:t>
            </w:r>
          </w:p>
          <w:p>
            <w:pPr>
              <w:spacing w:after="20"/>
              <w:ind w:left="20"/>
              <w:jc w:val="both"/>
            </w:pPr>
            <w:r>
              <w:rPr>
                <w:rFonts w:ascii="Times New Roman"/>
                <w:b w:val="false"/>
                <w:i w:val="false"/>
                <w:color w:val="000000"/>
                <w:sz w:val="20"/>
              </w:rPr>
              <w:t xml:space="preserve">
алдық емес </w:t>
            </w:r>
          </w:p>
          <w:p>
            <w:pPr>
              <w:spacing w:after="20"/>
              <w:ind w:left="20"/>
              <w:jc w:val="both"/>
            </w:pPr>
            <w:r>
              <w:rPr>
                <w:rFonts w:ascii="Times New Roman"/>
                <w:b w:val="false"/>
                <w:i w:val="false"/>
                <w:color w:val="000000"/>
                <w:sz w:val="20"/>
              </w:rPr>
              <w:t xml:space="preserve">
активтер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Мүлiктi </w:t>
            </w:r>
          </w:p>
          <w:p>
            <w:pPr>
              <w:spacing w:after="20"/>
              <w:ind w:left="20"/>
              <w:jc w:val="both"/>
            </w:pPr>
            <w:r>
              <w:rPr>
                <w:rFonts w:ascii="Times New Roman"/>
                <w:b w:val="false"/>
                <w:i w:val="false"/>
                <w:color w:val="000000"/>
                <w:sz w:val="20"/>
              </w:rPr>
              <w:t xml:space="preserve">
сақтандыру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w:t>
            </w:r>
          </w:p>
          <w:p>
            <w:pPr>
              <w:spacing w:after="20"/>
              <w:ind w:left="20"/>
              <w:jc w:val="both"/>
            </w:pPr>
            <w:r>
              <w:rPr>
                <w:rFonts w:ascii="Times New Roman"/>
                <w:b w:val="false"/>
                <w:i w:val="false"/>
                <w:color w:val="000000"/>
                <w:sz w:val="20"/>
              </w:rPr>
              <w:t xml:space="preserve">
сақтандыру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w:t>
            </w:r>
          </w:p>
          <w:p>
            <w:pPr>
              <w:spacing w:after="20"/>
              <w:ind w:left="20"/>
              <w:jc w:val="both"/>
            </w:pPr>
            <w:r>
              <w:rPr>
                <w:rFonts w:ascii="Times New Roman"/>
                <w:b w:val="false"/>
                <w:i w:val="false"/>
                <w:color w:val="000000"/>
                <w:sz w:val="20"/>
              </w:rPr>
              <w:t xml:space="preserve">
дердi </w:t>
            </w:r>
          </w:p>
          <w:p>
            <w:pPr>
              <w:spacing w:after="20"/>
              <w:ind w:left="20"/>
              <w:jc w:val="both"/>
            </w:pPr>
            <w:r>
              <w:rPr>
                <w:rFonts w:ascii="Times New Roman"/>
                <w:b w:val="false"/>
                <w:i w:val="false"/>
                <w:color w:val="000000"/>
                <w:sz w:val="20"/>
              </w:rPr>
              <w:t xml:space="preserve">
хеджирлеу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БАҚ-тағы </w:t>
            </w:r>
          </w:p>
          <w:p>
            <w:pPr>
              <w:spacing w:after="20"/>
              <w:ind w:left="20"/>
              <w:jc w:val="both"/>
            </w:pPr>
            <w:r>
              <w:rPr>
                <w:rFonts w:ascii="Times New Roman"/>
                <w:b w:val="false"/>
                <w:i w:val="false"/>
                <w:color w:val="000000"/>
                <w:sz w:val="20"/>
              </w:rPr>
              <w:t xml:space="preserve">
жарнама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жарнама-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плакаттық </w:t>
            </w:r>
          </w:p>
          <w:p>
            <w:pPr>
              <w:spacing w:after="20"/>
              <w:ind w:left="20"/>
              <w:jc w:val="both"/>
            </w:pPr>
            <w:r>
              <w:rPr>
                <w:rFonts w:ascii="Times New Roman"/>
                <w:b w:val="false"/>
                <w:i w:val="false"/>
                <w:color w:val="000000"/>
                <w:sz w:val="20"/>
              </w:rPr>
              <w:t xml:space="preserve">
және баспа </w:t>
            </w:r>
          </w:p>
          <w:p>
            <w:pPr>
              <w:spacing w:after="20"/>
              <w:ind w:left="20"/>
              <w:jc w:val="both"/>
            </w:pPr>
            <w:r>
              <w:rPr>
                <w:rFonts w:ascii="Times New Roman"/>
                <w:b w:val="false"/>
                <w:i w:val="false"/>
                <w:color w:val="000000"/>
                <w:sz w:val="20"/>
              </w:rPr>
              <w:t xml:space="preserve">
өнiмдерiн </w:t>
            </w:r>
          </w:p>
          <w:p>
            <w:pPr>
              <w:spacing w:after="20"/>
              <w:ind w:left="20"/>
              <w:jc w:val="both"/>
            </w:pPr>
            <w:r>
              <w:rPr>
                <w:rFonts w:ascii="Times New Roman"/>
                <w:b w:val="false"/>
                <w:i w:val="false"/>
                <w:color w:val="000000"/>
                <w:sz w:val="20"/>
              </w:rPr>
              <w:t xml:space="preserve">
шығару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шығыстар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Лекция- </w:t>
            </w:r>
          </w:p>
          <w:p>
            <w:pPr>
              <w:spacing w:after="20"/>
              <w:ind w:left="20"/>
              <w:jc w:val="both"/>
            </w:pPr>
            <w:r>
              <w:rPr>
                <w:rFonts w:ascii="Times New Roman"/>
                <w:b w:val="false"/>
                <w:i w:val="false"/>
                <w:color w:val="000000"/>
                <w:sz w:val="20"/>
              </w:rPr>
              <w:t xml:space="preserve">
ларды, </w:t>
            </w:r>
          </w:p>
          <w:p>
            <w:pPr>
              <w:spacing w:after="20"/>
              <w:ind w:left="20"/>
              <w:jc w:val="both"/>
            </w:pPr>
            <w:r>
              <w:rPr>
                <w:rFonts w:ascii="Times New Roman"/>
                <w:b w:val="false"/>
                <w:i w:val="false"/>
                <w:color w:val="000000"/>
                <w:sz w:val="20"/>
              </w:rPr>
              <w:t xml:space="preserve">
көрмелердi, </w:t>
            </w:r>
          </w:p>
          <w:p>
            <w:pPr>
              <w:spacing w:after="20"/>
              <w:ind w:left="20"/>
              <w:jc w:val="both"/>
            </w:pPr>
            <w:r>
              <w:rPr>
                <w:rFonts w:ascii="Times New Roman"/>
                <w:b w:val="false"/>
                <w:i w:val="false"/>
                <w:color w:val="000000"/>
                <w:sz w:val="20"/>
              </w:rPr>
              <w:t xml:space="preserve">
пiкiр- </w:t>
            </w:r>
          </w:p>
          <w:p>
            <w:pPr>
              <w:spacing w:after="20"/>
              <w:ind w:left="20"/>
              <w:jc w:val="both"/>
            </w:pPr>
            <w:r>
              <w:rPr>
                <w:rFonts w:ascii="Times New Roman"/>
                <w:b w:val="false"/>
                <w:i w:val="false"/>
                <w:color w:val="000000"/>
                <w:sz w:val="20"/>
              </w:rPr>
              <w:t xml:space="preserve">
талас- </w:t>
            </w:r>
          </w:p>
          <w:p>
            <w:pPr>
              <w:spacing w:after="20"/>
              <w:ind w:left="20"/>
              <w:jc w:val="both"/>
            </w:pPr>
            <w:r>
              <w:rPr>
                <w:rFonts w:ascii="Times New Roman"/>
                <w:b w:val="false"/>
                <w:i w:val="false"/>
                <w:color w:val="000000"/>
                <w:sz w:val="20"/>
              </w:rPr>
              <w:t xml:space="preserve">
тарды, ғылым </w:t>
            </w:r>
          </w:p>
          <w:p>
            <w:pPr>
              <w:spacing w:after="20"/>
              <w:ind w:left="20"/>
              <w:jc w:val="both"/>
            </w:pPr>
            <w:r>
              <w:rPr>
                <w:rFonts w:ascii="Times New Roman"/>
                <w:b w:val="false"/>
                <w:i w:val="false"/>
                <w:color w:val="000000"/>
                <w:sz w:val="20"/>
              </w:rPr>
              <w:t xml:space="preserve">
мен мәдениет </w:t>
            </w:r>
          </w:p>
          <w:p>
            <w:pPr>
              <w:spacing w:after="20"/>
              <w:ind w:left="20"/>
              <w:jc w:val="both"/>
            </w:pPr>
            <w:r>
              <w:rPr>
                <w:rFonts w:ascii="Times New Roman"/>
                <w:b w:val="false"/>
                <w:i w:val="false"/>
                <w:color w:val="000000"/>
                <w:sz w:val="20"/>
              </w:rPr>
              <w:t xml:space="preserve">
қайрат- </w:t>
            </w:r>
          </w:p>
          <w:p>
            <w:pPr>
              <w:spacing w:after="20"/>
              <w:ind w:left="20"/>
              <w:jc w:val="both"/>
            </w:pPr>
            <w:r>
              <w:rPr>
                <w:rFonts w:ascii="Times New Roman"/>
                <w:b w:val="false"/>
                <w:i w:val="false"/>
                <w:color w:val="000000"/>
                <w:sz w:val="20"/>
              </w:rPr>
              <w:t xml:space="preserve">
керлерiмен </w:t>
            </w:r>
          </w:p>
          <w:p>
            <w:pPr>
              <w:spacing w:after="20"/>
              <w:ind w:left="20"/>
              <w:jc w:val="both"/>
            </w:pPr>
            <w:r>
              <w:rPr>
                <w:rFonts w:ascii="Times New Roman"/>
                <w:b w:val="false"/>
                <w:i w:val="false"/>
                <w:color w:val="000000"/>
                <w:sz w:val="20"/>
              </w:rPr>
              <w:t xml:space="preserve">
кезде- </w:t>
            </w:r>
          </w:p>
          <w:p>
            <w:pPr>
              <w:spacing w:after="20"/>
              <w:ind w:left="20"/>
              <w:jc w:val="both"/>
            </w:pPr>
            <w:r>
              <w:rPr>
                <w:rFonts w:ascii="Times New Roman"/>
                <w:b w:val="false"/>
                <w:i w:val="false"/>
                <w:color w:val="000000"/>
                <w:sz w:val="20"/>
              </w:rPr>
              <w:t xml:space="preserve">
сулердi, </w:t>
            </w:r>
          </w:p>
          <w:p>
            <w:pPr>
              <w:spacing w:after="20"/>
              <w:ind w:left="20"/>
              <w:jc w:val="both"/>
            </w:pPr>
            <w:r>
              <w:rPr>
                <w:rFonts w:ascii="Times New Roman"/>
                <w:b w:val="false"/>
                <w:i w:val="false"/>
                <w:color w:val="000000"/>
                <w:sz w:val="20"/>
              </w:rPr>
              <w:t xml:space="preserve">
ғылыми- </w:t>
            </w:r>
          </w:p>
          <w:p>
            <w:pPr>
              <w:spacing w:after="20"/>
              <w:ind w:left="20"/>
              <w:jc w:val="both"/>
            </w:pPr>
            <w:r>
              <w:rPr>
                <w:rFonts w:ascii="Times New Roman"/>
                <w:b w:val="false"/>
                <w:i w:val="false"/>
                <w:color w:val="000000"/>
                <w:sz w:val="20"/>
              </w:rPr>
              <w:t xml:space="preserve">
техникалық </w:t>
            </w:r>
          </w:p>
          <w:p>
            <w:pPr>
              <w:spacing w:after="20"/>
              <w:ind w:left="20"/>
              <w:jc w:val="both"/>
            </w:pPr>
            <w:r>
              <w:rPr>
                <w:rFonts w:ascii="Times New Roman"/>
                <w:b w:val="false"/>
                <w:i w:val="false"/>
                <w:color w:val="000000"/>
                <w:sz w:val="20"/>
              </w:rPr>
              <w:t xml:space="preserve">
конферен- </w:t>
            </w:r>
          </w:p>
          <w:p>
            <w:pPr>
              <w:spacing w:after="20"/>
              <w:ind w:left="20"/>
              <w:jc w:val="both"/>
            </w:pPr>
            <w:r>
              <w:rPr>
                <w:rFonts w:ascii="Times New Roman"/>
                <w:b w:val="false"/>
                <w:i w:val="false"/>
                <w:color w:val="000000"/>
                <w:sz w:val="20"/>
              </w:rPr>
              <w:t xml:space="preserve">
цияларды </w:t>
            </w:r>
          </w:p>
          <w:p>
            <w:pPr>
              <w:spacing w:after="20"/>
              <w:ind w:left="20"/>
              <w:jc w:val="both"/>
            </w:pPr>
            <w:r>
              <w:rPr>
                <w:rFonts w:ascii="Times New Roman"/>
                <w:b w:val="false"/>
                <w:i w:val="false"/>
                <w:color w:val="000000"/>
                <w:sz w:val="20"/>
              </w:rPr>
              <w:t xml:space="preserve">
өткiзу </w:t>
            </w:r>
          </w:p>
          <w:p>
            <w:pPr>
              <w:spacing w:after="20"/>
              <w:ind w:left="20"/>
              <w:jc w:val="both"/>
            </w:pPr>
            <w:r>
              <w:rPr>
                <w:rFonts w:ascii="Times New Roman"/>
                <w:b w:val="false"/>
                <w:i w:val="false"/>
                <w:color w:val="000000"/>
                <w:sz w:val="20"/>
              </w:rPr>
              <w:t xml:space="preserve">
және ұйым- </w:t>
            </w:r>
          </w:p>
          <w:p>
            <w:pPr>
              <w:spacing w:after="20"/>
              <w:ind w:left="20"/>
              <w:jc w:val="both"/>
            </w:pPr>
            <w:r>
              <w:rPr>
                <w:rFonts w:ascii="Times New Roman"/>
                <w:b w:val="false"/>
                <w:i w:val="false"/>
                <w:color w:val="000000"/>
                <w:sz w:val="20"/>
              </w:rPr>
              <w:t xml:space="preserve">
дастыру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w:t>
            </w:r>
          </w:p>
          <w:p>
            <w:pPr>
              <w:spacing w:after="20"/>
              <w:ind w:left="20"/>
              <w:jc w:val="both"/>
            </w:pPr>
            <w:r>
              <w:rPr>
                <w:rFonts w:ascii="Times New Roman"/>
                <w:b w:val="false"/>
                <w:i w:val="false"/>
                <w:color w:val="000000"/>
                <w:sz w:val="20"/>
              </w:rPr>
              <w:t xml:space="preserve">
ұйымдар </w:t>
            </w:r>
          </w:p>
          <w:p>
            <w:pPr>
              <w:spacing w:after="20"/>
              <w:ind w:left="20"/>
              <w:jc w:val="both"/>
            </w:pPr>
            <w:r>
              <w:rPr>
                <w:rFonts w:ascii="Times New Roman"/>
                <w:b w:val="false"/>
                <w:i w:val="false"/>
                <w:color w:val="000000"/>
                <w:sz w:val="20"/>
              </w:rPr>
              <w:t xml:space="preserve">
мен қоғам- </w:t>
            </w:r>
          </w:p>
          <w:p>
            <w:pPr>
              <w:spacing w:after="20"/>
              <w:ind w:left="20"/>
              <w:jc w:val="both"/>
            </w:pPr>
            <w:r>
              <w:rPr>
                <w:rFonts w:ascii="Times New Roman"/>
                <w:b w:val="false"/>
                <w:i w:val="false"/>
                <w:color w:val="000000"/>
                <w:sz w:val="20"/>
              </w:rPr>
              <w:t xml:space="preserve">
дастық- </w:t>
            </w:r>
          </w:p>
          <w:p>
            <w:pPr>
              <w:spacing w:after="20"/>
              <w:ind w:left="20"/>
              <w:jc w:val="both"/>
            </w:pPr>
            <w:r>
              <w:rPr>
                <w:rFonts w:ascii="Times New Roman"/>
                <w:b w:val="false"/>
                <w:i w:val="false"/>
                <w:color w:val="000000"/>
                <w:sz w:val="20"/>
              </w:rPr>
              <w:t xml:space="preserve">
тарға </w:t>
            </w:r>
          </w:p>
          <w:p>
            <w:pPr>
              <w:spacing w:after="20"/>
              <w:ind w:left="20"/>
              <w:jc w:val="both"/>
            </w:pPr>
            <w:r>
              <w:rPr>
                <w:rFonts w:ascii="Times New Roman"/>
                <w:b w:val="false"/>
                <w:i w:val="false"/>
                <w:color w:val="000000"/>
                <w:sz w:val="20"/>
              </w:rPr>
              <w:t xml:space="preserve">
мүшелiк </w:t>
            </w:r>
          </w:p>
          <w:p>
            <w:pPr>
              <w:spacing w:after="20"/>
              <w:ind w:left="20"/>
              <w:jc w:val="both"/>
            </w:pPr>
            <w:r>
              <w:rPr>
                <w:rFonts w:ascii="Times New Roman"/>
                <w:b w:val="false"/>
                <w:i w:val="false"/>
                <w:color w:val="000000"/>
                <w:sz w:val="20"/>
              </w:rPr>
              <w:t xml:space="preserve">
жарналар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w:t>
            </w:r>
          </w:p>
          <w:p>
            <w:pPr>
              <w:spacing w:after="20"/>
              <w:ind w:left="20"/>
              <w:jc w:val="both"/>
            </w:pPr>
            <w:r>
              <w:rPr>
                <w:rFonts w:ascii="Times New Roman"/>
                <w:b w:val="false"/>
                <w:i w:val="false"/>
                <w:color w:val="000000"/>
                <w:sz w:val="20"/>
              </w:rPr>
              <w:t xml:space="preserve">
көрiктен- </w:t>
            </w:r>
          </w:p>
          <w:p>
            <w:pPr>
              <w:spacing w:after="20"/>
              <w:ind w:left="20"/>
              <w:jc w:val="both"/>
            </w:pPr>
            <w:r>
              <w:rPr>
                <w:rFonts w:ascii="Times New Roman"/>
                <w:b w:val="false"/>
                <w:i w:val="false"/>
                <w:color w:val="000000"/>
                <w:sz w:val="20"/>
              </w:rPr>
              <w:t xml:space="preserve">
дiру, ауыл </w:t>
            </w:r>
          </w:p>
          <w:p>
            <w:pPr>
              <w:spacing w:after="20"/>
              <w:ind w:left="20"/>
              <w:jc w:val="both"/>
            </w:pPr>
            <w:r>
              <w:rPr>
                <w:rFonts w:ascii="Times New Roman"/>
                <w:b w:val="false"/>
                <w:i w:val="false"/>
                <w:color w:val="000000"/>
                <w:sz w:val="20"/>
              </w:rPr>
              <w:t xml:space="preserve">
шаруашы- </w:t>
            </w:r>
          </w:p>
          <w:p>
            <w:pPr>
              <w:spacing w:after="20"/>
              <w:ind w:left="20"/>
              <w:jc w:val="both"/>
            </w:pPr>
            <w:r>
              <w:rPr>
                <w:rFonts w:ascii="Times New Roman"/>
                <w:b w:val="false"/>
                <w:i w:val="false"/>
                <w:color w:val="000000"/>
                <w:sz w:val="20"/>
              </w:rPr>
              <w:t xml:space="preserve">
лығына көмек </w:t>
            </w:r>
          </w:p>
          <w:p>
            <w:pPr>
              <w:spacing w:after="20"/>
              <w:ind w:left="20"/>
              <w:jc w:val="both"/>
            </w:pPr>
            <w:r>
              <w:rPr>
                <w:rFonts w:ascii="Times New Roman"/>
                <w:b w:val="false"/>
                <w:i w:val="false"/>
                <w:color w:val="000000"/>
                <w:sz w:val="20"/>
              </w:rPr>
              <w:t xml:space="preserve">
көрсету және </w:t>
            </w:r>
          </w:p>
          <w:p>
            <w:pPr>
              <w:spacing w:after="20"/>
              <w:ind w:left="20"/>
              <w:jc w:val="both"/>
            </w:pPr>
            <w:r>
              <w:rPr>
                <w:rFonts w:ascii="Times New Roman"/>
                <w:b w:val="false"/>
                <w:i w:val="false"/>
                <w:color w:val="000000"/>
                <w:sz w:val="20"/>
              </w:rPr>
              <w:t xml:space="preserve">
басқа да </w:t>
            </w:r>
          </w:p>
          <w:p>
            <w:pPr>
              <w:spacing w:after="20"/>
              <w:ind w:left="20"/>
              <w:jc w:val="both"/>
            </w:pPr>
            <w:r>
              <w:rPr>
                <w:rFonts w:ascii="Times New Roman"/>
                <w:b w:val="false"/>
                <w:i w:val="false"/>
                <w:color w:val="000000"/>
                <w:sz w:val="20"/>
              </w:rPr>
              <w:t xml:space="preserve">
соған ұқсас </w:t>
            </w:r>
          </w:p>
          <w:p>
            <w:pPr>
              <w:spacing w:after="20"/>
              <w:ind w:left="20"/>
              <w:jc w:val="both"/>
            </w:pPr>
            <w:r>
              <w:rPr>
                <w:rFonts w:ascii="Times New Roman"/>
                <w:b w:val="false"/>
                <w:i w:val="false"/>
                <w:color w:val="000000"/>
                <w:sz w:val="20"/>
              </w:rPr>
              <w:t xml:space="preserve">
жұмыстарды </w:t>
            </w:r>
          </w:p>
          <w:p>
            <w:pPr>
              <w:spacing w:after="20"/>
              <w:ind w:left="20"/>
              <w:jc w:val="both"/>
            </w:pPr>
            <w:r>
              <w:rPr>
                <w:rFonts w:ascii="Times New Roman"/>
                <w:b w:val="false"/>
                <w:i w:val="false"/>
                <w:color w:val="000000"/>
                <w:sz w:val="20"/>
              </w:rPr>
              <w:t xml:space="preserve">
орындау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 бақша </w:t>
            </w:r>
          </w:p>
          <w:p>
            <w:pPr>
              <w:spacing w:after="20"/>
              <w:ind w:left="20"/>
              <w:jc w:val="both"/>
            </w:pPr>
            <w:r>
              <w:rPr>
                <w:rFonts w:ascii="Times New Roman"/>
                <w:b w:val="false"/>
                <w:i w:val="false"/>
                <w:color w:val="000000"/>
                <w:sz w:val="20"/>
              </w:rPr>
              <w:t xml:space="preserve">
серiктес- </w:t>
            </w:r>
          </w:p>
          <w:p>
            <w:pPr>
              <w:spacing w:after="20"/>
              <w:ind w:left="20"/>
              <w:jc w:val="both"/>
            </w:pPr>
            <w:r>
              <w:rPr>
                <w:rFonts w:ascii="Times New Roman"/>
                <w:b w:val="false"/>
                <w:i w:val="false"/>
                <w:color w:val="000000"/>
                <w:sz w:val="20"/>
              </w:rPr>
              <w:t xml:space="preserve">
тiктерiн көрiк- </w:t>
            </w:r>
          </w:p>
          <w:p>
            <w:pPr>
              <w:spacing w:after="20"/>
              <w:ind w:left="20"/>
              <w:jc w:val="both"/>
            </w:pPr>
            <w:r>
              <w:rPr>
                <w:rFonts w:ascii="Times New Roman"/>
                <w:b w:val="false"/>
                <w:i w:val="false"/>
                <w:color w:val="000000"/>
                <w:sz w:val="20"/>
              </w:rPr>
              <w:t xml:space="preserve">
тендiру (оның </w:t>
            </w:r>
          </w:p>
          <w:p>
            <w:pPr>
              <w:spacing w:after="20"/>
              <w:ind w:left="20"/>
              <w:jc w:val="both"/>
            </w:pPr>
            <w:r>
              <w:rPr>
                <w:rFonts w:ascii="Times New Roman"/>
                <w:b w:val="false"/>
                <w:i w:val="false"/>
                <w:color w:val="000000"/>
                <w:sz w:val="20"/>
              </w:rPr>
              <w:t xml:space="preserve">
iшiнде </w:t>
            </w:r>
          </w:p>
          <w:p>
            <w:pPr>
              <w:spacing w:after="20"/>
              <w:ind w:left="20"/>
              <w:jc w:val="both"/>
            </w:pPr>
            <w:r>
              <w:rPr>
                <w:rFonts w:ascii="Times New Roman"/>
                <w:b w:val="false"/>
                <w:i w:val="false"/>
                <w:color w:val="000000"/>
                <w:sz w:val="20"/>
              </w:rPr>
              <w:t xml:space="preserve">
жол салу, </w:t>
            </w:r>
          </w:p>
          <w:p>
            <w:pPr>
              <w:spacing w:after="20"/>
              <w:ind w:left="20"/>
              <w:jc w:val="both"/>
            </w:pPr>
            <w:r>
              <w:rPr>
                <w:rFonts w:ascii="Times New Roman"/>
                <w:b w:val="false"/>
                <w:i w:val="false"/>
                <w:color w:val="000000"/>
                <w:sz w:val="20"/>
              </w:rPr>
              <w:t xml:space="preserve">
энергия- </w:t>
            </w:r>
          </w:p>
          <w:p>
            <w:pPr>
              <w:spacing w:after="20"/>
              <w:ind w:left="20"/>
              <w:jc w:val="both"/>
            </w:pPr>
            <w:r>
              <w:rPr>
                <w:rFonts w:ascii="Times New Roman"/>
                <w:b w:val="false"/>
                <w:i w:val="false"/>
                <w:color w:val="000000"/>
                <w:sz w:val="20"/>
              </w:rPr>
              <w:t xml:space="preserve">
мен және </w:t>
            </w:r>
          </w:p>
          <w:p>
            <w:pPr>
              <w:spacing w:after="20"/>
              <w:ind w:left="20"/>
              <w:jc w:val="both"/>
            </w:pPr>
            <w:r>
              <w:rPr>
                <w:rFonts w:ascii="Times New Roman"/>
                <w:b w:val="false"/>
                <w:i w:val="false"/>
                <w:color w:val="000000"/>
                <w:sz w:val="20"/>
              </w:rPr>
              <w:t xml:space="preserve">
сумен </w:t>
            </w:r>
          </w:p>
          <w:p>
            <w:pPr>
              <w:spacing w:after="20"/>
              <w:ind w:left="20"/>
              <w:jc w:val="both"/>
            </w:pPr>
            <w:r>
              <w:rPr>
                <w:rFonts w:ascii="Times New Roman"/>
                <w:b w:val="false"/>
                <w:i w:val="false"/>
                <w:color w:val="000000"/>
                <w:sz w:val="20"/>
              </w:rPr>
              <w:t xml:space="preserve">
жабдықтау,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сипаттағы </w:t>
            </w:r>
          </w:p>
          <w:p>
            <w:pPr>
              <w:spacing w:after="20"/>
              <w:ind w:left="20"/>
              <w:jc w:val="both"/>
            </w:pPr>
            <w:r>
              <w:rPr>
                <w:rFonts w:ascii="Times New Roman"/>
                <w:b w:val="false"/>
                <w:i w:val="false"/>
                <w:color w:val="000000"/>
                <w:sz w:val="20"/>
              </w:rPr>
              <w:t xml:space="preserve">
басқа да </w:t>
            </w:r>
          </w:p>
          <w:p>
            <w:pPr>
              <w:spacing w:after="20"/>
              <w:ind w:left="20"/>
              <w:jc w:val="both"/>
            </w:pPr>
            <w:r>
              <w:rPr>
                <w:rFonts w:ascii="Times New Roman"/>
                <w:b w:val="false"/>
                <w:i w:val="false"/>
                <w:color w:val="000000"/>
                <w:sz w:val="20"/>
              </w:rPr>
              <w:t xml:space="preserve">
шығыстарды </w:t>
            </w:r>
          </w:p>
          <w:p>
            <w:pPr>
              <w:spacing w:after="20"/>
              <w:ind w:left="20"/>
              <w:jc w:val="both"/>
            </w:pPr>
            <w:r>
              <w:rPr>
                <w:rFonts w:ascii="Times New Roman"/>
                <w:b w:val="false"/>
                <w:i w:val="false"/>
                <w:color w:val="000000"/>
                <w:sz w:val="20"/>
              </w:rPr>
              <w:t xml:space="preserve">
жүзеге </w:t>
            </w:r>
          </w:p>
          <w:p>
            <w:pPr>
              <w:spacing w:after="20"/>
              <w:ind w:left="20"/>
              <w:jc w:val="both"/>
            </w:pPr>
            <w:r>
              <w:rPr>
                <w:rFonts w:ascii="Times New Roman"/>
                <w:b w:val="false"/>
                <w:i w:val="false"/>
                <w:color w:val="000000"/>
                <w:sz w:val="20"/>
              </w:rPr>
              <w:t xml:space="preserve">
асыру)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w:t>
            </w:r>
          </w:p>
          <w:p>
            <w:pPr>
              <w:spacing w:after="20"/>
              <w:ind w:left="20"/>
              <w:jc w:val="both"/>
            </w:pPr>
            <w:r>
              <w:rPr>
                <w:rFonts w:ascii="Times New Roman"/>
                <w:b w:val="false"/>
                <w:i w:val="false"/>
                <w:color w:val="000000"/>
                <w:sz w:val="20"/>
              </w:rPr>
              <w:t xml:space="preserve">
сақтау </w:t>
            </w:r>
          </w:p>
          <w:p>
            <w:pPr>
              <w:spacing w:after="20"/>
              <w:ind w:left="20"/>
              <w:jc w:val="both"/>
            </w:pPr>
            <w:r>
              <w:rPr>
                <w:rFonts w:ascii="Times New Roman"/>
                <w:b w:val="false"/>
                <w:i w:val="false"/>
                <w:color w:val="000000"/>
                <w:sz w:val="20"/>
              </w:rPr>
              <w:t xml:space="preserve">
ұйымда- </w:t>
            </w:r>
          </w:p>
          <w:p>
            <w:pPr>
              <w:spacing w:after="20"/>
              <w:ind w:left="20"/>
              <w:jc w:val="both"/>
            </w:pPr>
            <w:r>
              <w:rPr>
                <w:rFonts w:ascii="Times New Roman"/>
                <w:b w:val="false"/>
                <w:i w:val="false"/>
                <w:color w:val="000000"/>
                <w:sz w:val="20"/>
              </w:rPr>
              <w:t xml:space="preserve">
рымен </w:t>
            </w:r>
          </w:p>
          <w:p>
            <w:pPr>
              <w:spacing w:after="20"/>
              <w:ind w:left="20"/>
              <w:jc w:val="both"/>
            </w:pPr>
            <w:r>
              <w:rPr>
                <w:rFonts w:ascii="Times New Roman"/>
                <w:b w:val="false"/>
                <w:i w:val="false"/>
                <w:color w:val="000000"/>
                <w:sz w:val="20"/>
              </w:rPr>
              <w:t xml:space="preserve">
жасалған </w:t>
            </w:r>
          </w:p>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персоналға </w:t>
            </w:r>
          </w:p>
          <w:p>
            <w:pPr>
              <w:spacing w:after="20"/>
              <w:ind w:left="20"/>
              <w:jc w:val="both"/>
            </w:pPr>
            <w:r>
              <w:rPr>
                <w:rFonts w:ascii="Times New Roman"/>
                <w:b w:val="false"/>
                <w:i w:val="false"/>
                <w:color w:val="000000"/>
                <w:sz w:val="20"/>
              </w:rPr>
              <w:t xml:space="preserve">
көрсе- </w:t>
            </w:r>
          </w:p>
          <w:p>
            <w:pPr>
              <w:spacing w:after="20"/>
              <w:ind w:left="20"/>
              <w:jc w:val="both"/>
            </w:pPr>
            <w:r>
              <w:rPr>
                <w:rFonts w:ascii="Times New Roman"/>
                <w:b w:val="false"/>
                <w:i w:val="false"/>
                <w:color w:val="000000"/>
                <w:sz w:val="20"/>
              </w:rPr>
              <w:t xml:space="preserve">
тiлетiн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қызметтер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тивтен </w:t>
            </w:r>
          </w:p>
          <w:p>
            <w:pPr>
              <w:spacing w:after="20"/>
              <w:ind w:left="20"/>
              <w:jc w:val="both"/>
            </w:pPr>
            <w:r>
              <w:rPr>
                <w:rFonts w:ascii="Times New Roman"/>
                <w:b w:val="false"/>
                <w:i w:val="false"/>
                <w:color w:val="000000"/>
                <w:sz w:val="20"/>
              </w:rPr>
              <w:t xml:space="preserve">
тыс тех- </w:t>
            </w:r>
          </w:p>
          <w:p>
            <w:pPr>
              <w:spacing w:after="20"/>
              <w:ind w:left="20"/>
              <w:jc w:val="both"/>
            </w:pPr>
            <w:r>
              <w:rPr>
                <w:rFonts w:ascii="Times New Roman"/>
                <w:b w:val="false"/>
                <w:i w:val="false"/>
                <w:color w:val="000000"/>
                <w:sz w:val="20"/>
              </w:rPr>
              <w:t xml:space="preserve">
никалық </w:t>
            </w:r>
          </w:p>
          <w:p>
            <w:pPr>
              <w:spacing w:after="20"/>
              <w:ind w:left="20"/>
              <w:jc w:val="both"/>
            </w:pPr>
            <w:r>
              <w:rPr>
                <w:rFonts w:ascii="Times New Roman"/>
                <w:b w:val="false"/>
                <w:i w:val="false"/>
                <w:color w:val="000000"/>
                <w:sz w:val="20"/>
              </w:rPr>
              <w:t xml:space="preserve">
және коммер- </w:t>
            </w:r>
          </w:p>
          <w:p>
            <w:pPr>
              <w:spacing w:after="20"/>
              <w:ind w:left="20"/>
              <w:jc w:val="both"/>
            </w:pPr>
            <w:r>
              <w:rPr>
                <w:rFonts w:ascii="Times New Roman"/>
                <w:b w:val="false"/>
                <w:i w:val="false"/>
                <w:color w:val="000000"/>
                <w:sz w:val="20"/>
              </w:rPr>
              <w:t xml:space="preserve">
циялық </w:t>
            </w:r>
          </w:p>
          <w:p>
            <w:pPr>
              <w:spacing w:after="20"/>
              <w:ind w:left="20"/>
              <w:jc w:val="both"/>
            </w:pPr>
            <w:r>
              <w:rPr>
                <w:rFonts w:ascii="Times New Roman"/>
                <w:b w:val="false"/>
                <w:i w:val="false"/>
                <w:color w:val="000000"/>
                <w:sz w:val="20"/>
              </w:rPr>
              <w:t xml:space="preserve">
ысыраптар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Ақаулардың </w:t>
            </w:r>
          </w:p>
          <w:p>
            <w:pPr>
              <w:spacing w:after="20"/>
              <w:ind w:left="20"/>
              <w:jc w:val="both"/>
            </w:pPr>
            <w:r>
              <w:rPr>
                <w:rFonts w:ascii="Times New Roman"/>
                <w:b w:val="false"/>
                <w:i w:val="false"/>
                <w:color w:val="000000"/>
                <w:sz w:val="20"/>
              </w:rPr>
              <w:t xml:space="preserve">
нәтиже- </w:t>
            </w:r>
          </w:p>
          <w:p>
            <w:pPr>
              <w:spacing w:after="20"/>
              <w:ind w:left="20"/>
              <w:jc w:val="both"/>
            </w:pPr>
            <w:r>
              <w:rPr>
                <w:rFonts w:ascii="Times New Roman"/>
                <w:b w:val="false"/>
                <w:i w:val="false"/>
                <w:color w:val="000000"/>
                <w:sz w:val="20"/>
              </w:rPr>
              <w:t xml:space="preserve">
сiндегі </w:t>
            </w:r>
          </w:p>
          <w:p>
            <w:pPr>
              <w:spacing w:after="20"/>
              <w:ind w:left="20"/>
              <w:jc w:val="both"/>
            </w:pPr>
            <w:r>
              <w:rPr>
                <w:rFonts w:ascii="Times New Roman"/>
                <w:b w:val="false"/>
                <w:i w:val="false"/>
                <w:color w:val="000000"/>
                <w:sz w:val="20"/>
              </w:rPr>
              <w:t xml:space="preserve">
ысырап- </w:t>
            </w:r>
          </w:p>
          <w:p>
            <w:pPr>
              <w:spacing w:after="20"/>
              <w:ind w:left="20"/>
              <w:jc w:val="both"/>
            </w:pPr>
            <w:r>
              <w:rPr>
                <w:rFonts w:ascii="Times New Roman"/>
                <w:b w:val="false"/>
                <w:i w:val="false"/>
                <w:color w:val="000000"/>
                <w:sz w:val="20"/>
              </w:rPr>
              <w:t xml:space="preserve">
тар мен </w:t>
            </w:r>
          </w:p>
          <w:p>
            <w:pPr>
              <w:spacing w:after="20"/>
              <w:ind w:left="20"/>
              <w:jc w:val="both"/>
            </w:pPr>
            <w:r>
              <w:rPr>
                <w:rFonts w:ascii="Times New Roman"/>
                <w:b w:val="false"/>
                <w:i w:val="false"/>
                <w:color w:val="000000"/>
                <w:sz w:val="20"/>
              </w:rPr>
              <w:t xml:space="preserve">
шығыстар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w:t>
            </w:r>
          </w:p>
          <w:p>
            <w:pPr>
              <w:spacing w:after="20"/>
              <w:ind w:left="20"/>
              <w:jc w:val="both"/>
            </w:pP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
шығыстар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ысыраптар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Ұрлықтан, </w:t>
            </w:r>
          </w:p>
          <w:p>
            <w:pPr>
              <w:spacing w:after="20"/>
              <w:ind w:left="20"/>
              <w:jc w:val="both"/>
            </w:pPr>
            <w:r>
              <w:rPr>
                <w:rFonts w:ascii="Times New Roman"/>
                <w:b w:val="false"/>
                <w:i w:val="false"/>
                <w:color w:val="000000"/>
                <w:sz w:val="20"/>
              </w:rPr>
              <w:t xml:space="preserve">
өрттен, </w:t>
            </w:r>
          </w:p>
          <w:p>
            <w:pPr>
              <w:spacing w:after="20"/>
              <w:ind w:left="20"/>
              <w:jc w:val="both"/>
            </w:pPr>
            <w:r>
              <w:rPr>
                <w:rFonts w:ascii="Times New Roman"/>
                <w:b w:val="false"/>
                <w:i w:val="false"/>
                <w:color w:val="000000"/>
                <w:sz w:val="20"/>
              </w:rPr>
              <w:t xml:space="preserve">
құнды- </w:t>
            </w:r>
          </w:p>
          <w:p>
            <w:pPr>
              <w:spacing w:after="20"/>
              <w:ind w:left="20"/>
              <w:jc w:val="both"/>
            </w:pPr>
            <w:r>
              <w:rPr>
                <w:rFonts w:ascii="Times New Roman"/>
                <w:b w:val="false"/>
                <w:i w:val="false"/>
                <w:color w:val="000000"/>
                <w:sz w:val="20"/>
              </w:rPr>
              <w:t xml:space="preserve">
лықтардың </w:t>
            </w:r>
          </w:p>
          <w:p>
            <w:pPr>
              <w:spacing w:after="20"/>
              <w:ind w:left="20"/>
              <w:jc w:val="both"/>
            </w:pPr>
            <w:r>
              <w:rPr>
                <w:rFonts w:ascii="Times New Roman"/>
                <w:b w:val="false"/>
                <w:i w:val="false"/>
                <w:color w:val="000000"/>
                <w:sz w:val="20"/>
              </w:rPr>
              <w:t xml:space="preserve">
бұзылу- </w:t>
            </w:r>
          </w:p>
          <w:p>
            <w:pPr>
              <w:spacing w:after="20"/>
              <w:ind w:left="20"/>
              <w:jc w:val="both"/>
            </w:pPr>
            <w:r>
              <w:rPr>
                <w:rFonts w:ascii="Times New Roman"/>
                <w:b w:val="false"/>
                <w:i w:val="false"/>
                <w:color w:val="000000"/>
                <w:sz w:val="20"/>
              </w:rPr>
              <w:t xml:space="preserve">
ынан болатын </w:t>
            </w:r>
          </w:p>
          <w:p>
            <w:pPr>
              <w:spacing w:after="20"/>
              <w:ind w:left="20"/>
              <w:jc w:val="both"/>
            </w:pPr>
            <w:r>
              <w:rPr>
                <w:rFonts w:ascii="Times New Roman"/>
                <w:b w:val="false"/>
                <w:i w:val="false"/>
                <w:color w:val="000000"/>
                <w:sz w:val="20"/>
              </w:rPr>
              <w:t xml:space="preserve">
залалдар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Ластайтын </w:t>
            </w:r>
          </w:p>
          <w:p>
            <w:pPr>
              <w:spacing w:after="20"/>
              <w:ind w:left="20"/>
              <w:jc w:val="both"/>
            </w:pPr>
            <w:r>
              <w:rPr>
                <w:rFonts w:ascii="Times New Roman"/>
                <w:b w:val="false"/>
                <w:i w:val="false"/>
                <w:color w:val="000000"/>
                <w:sz w:val="20"/>
              </w:rPr>
              <w:t xml:space="preserve">
заттардың </w:t>
            </w:r>
          </w:p>
          <w:p>
            <w:pPr>
              <w:spacing w:after="20"/>
              <w:ind w:left="20"/>
              <w:jc w:val="both"/>
            </w:pPr>
            <w:r>
              <w:rPr>
                <w:rFonts w:ascii="Times New Roman"/>
                <w:b w:val="false"/>
                <w:i w:val="false"/>
                <w:color w:val="000000"/>
                <w:sz w:val="20"/>
              </w:rPr>
              <w:t xml:space="preserve">
норматив- </w:t>
            </w:r>
          </w:p>
          <w:p>
            <w:pPr>
              <w:spacing w:after="20"/>
              <w:ind w:left="20"/>
              <w:jc w:val="both"/>
            </w:pPr>
            <w:r>
              <w:rPr>
                <w:rFonts w:ascii="Times New Roman"/>
                <w:b w:val="false"/>
                <w:i w:val="false"/>
                <w:color w:val="000000"/>
                <w:sz w:val="20"/>
              </w:rPr>
              <w:t xml:space="preserve">
тен тыс </w:t>
            </w:r>
          </w:p>
          <w:p>
            <w:pPr>
              <w:spacing w:after="20"/>
              <w:ind w:left="20"/>
              <w:jc w:val="both"/>
            </w:pPr>
            <w:r>
              <w:rPr>
                <w:rFonts w:ascii="Times New Roman"/>
                <w:b w:val="false"/>
                <w:i w:val="false"/>
                <w:color w:val="000000"/>
                <w:sz w:val="20"/>
              </w:rPr>
              <w:t xml:space="preserve">
шығарын- </w:t>
            </w:r>
          </w:p>
          <w:p>
            <w:pPr>
              <w:spacing w:after="20"/>
              <w:ind w:left="20"/>
              <w:jc w:val="both"/>
            </w:pPr>
            <w:r>
              <w:rPr>
                <w:rFonts w:ascii="Times New Roman"/>
                <w:b w:val="false"/>
                <w:i w:val="false"/>
                <w:color w:val="000000"/>
                <w:sz w:val="20"/>
              </w:rPr>
              <w:t xml:space="preserve">
дылары </w:t>
            </w:r>
          </w:p>
          <w:p>
            <w:pPr>
              <w:spacing w:after="20"/>
              <w:ind w:left="20"/>
              <w:jc w:val="both"/>
            </w:pPr>
            <w:r>
              <w:rPr>
                <w:rFonts w:ascii="Times New Roman"/>
                <w:b w:val="false"/>
                <w:i w:val="false"/>
                <w:color w:val="000000"/>
                <w:sz w:val="20"/>
              </w:rPr>
              <w:t xml:space="preserve">
(тастан- </w:t>
            </w:r>
          </w:p>
          <w:p>
            <w:pPr>
              <w:spacing w:after="20"/>
              <w:ind w:left="20"/>
              <w:jc w:val="both"/>
            </w:pPr>
            <w:r>
              <w:rPr>
                <w:rFonts w:ascii="Times New Roman"/>
                <w:b w:val="false"/>
                <w:i w:val="false"/>
                <w:color w:val="000000"/>
                <w:sz w:val="20"/>
              </w:rPr>
              <w:t xml:space="preserve">
дылары) </w:t>
            </w:r>
          </w:p>
          <w:p>
            <w:pPr>
              <w:spacing w:after="20"/>
              <w:ind w:left="20"/>
              <w:jc w:val="both"/>
            </w:pPr>
            <w:r>
              <w:rPr>
                <w:rFonts w:ascii="Times New Roman"/>
                <w:b w:val="false"/>
                <w:i w:val="false"/>
                <w:color w:val="000000"/>
                <w:sz w:val="20"/>
              </w:rPr>
              <w:t xml:space="preserve">
үшiн </w:t>
            </w:r>
          </w:p>
          <w:p>
            <w:pPr>
              <w:spacing w:after="20"/>
              <w:ind w:left="20"/>
              <w:jc w:val="both"/>
            </w:pPr>
            <w:r>
              <w:rPr>
                <w:rFonts w:ascii="Times New Roman"/>
                <w:b w:val="false"/>
                <w:i w:val="false"/>
                <w:color w:val="000000"/>
                <w:sz w:val="20"/>
              </w:rPr>
              <w:t xml:space="preserve">
төлемдер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ХХХ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 </w:t>
            </w:r>
          </w:p>
          <w:p>
            <w:pPr>
              <w:spacing w:after="20"/>
              <w:ind w:left="20"/>
              <w:jc w:val="both"/>
            </w:pPr>
            <w:r>
              <w:rPr>
                <w:rFonts w:ascii="Times New Roman"/>
                <w:b w:val="false"/>
                <w:i w:val="false"/>
                <w:color w:val="000000"/>
                <w:sz w:val="20"/>
              </w:rPr>
              <w:t xml:space="preserve">
ке және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көрсету- </w:t>
            </w:r>
          </w:p>
          <w:p>
            <w:pPr>
              <w:spacing w:after="20"/>
              <w:ind w:left="20"/>
              <w:jc w:val="both"/>
            </w:pPr>
            <w:r>
              <w:rPr>
                <w:rFonts w:ascii="Times New Roman"/>
                <w:b w:val="false"/>
                <w:i w:val="false"/>
                <w:color w:val="000000"/>
                <w:sz w:val="20"/>
              </w:rPr>
              <w:t xml:space="preserve">
ге тiкелей жатпайтын </w:t>
            </w:r>
          </w:p>
          <w:p>
            <w:pPr>
              <w:spacing w:after="20"/>
              <w:ind w:left="20"/>
              <w:jc w:val="both"/>
            </w:pPr>
            <w:r>
              <w:rPr>
                <w:rFonts w:ascii="Times New Roman"/>
                <w:b w:val="false"/>
                <w:i w:val="false"/>
                <w:color w:val="000000"/>
                <w:sz w:val="20"/>
              </w:rPr>
              <w:t xml:space="preserve">
шығыс- </w:t>
            </w:r>
          </w:p>
          <w:p>
            <w:pPr>
              <w:spacing w:after="20"/>
              <w:ind w:left="20"/>
              <w:jc w:val="both"/>
            </w:pPr>
            <w:r>
              <w:rPr>
                <w:rFonts w:ascii="Times New Roman"/>
                <w:b w:val="false"/>
                <w:i w:val="false"/>
                <w:color w:val="000000"/>
                <w:sz w:val="20"/>
              </w:rPr>
              <w:t xml:space="preserve">
тардың </w:t>
            </w:r>
          </w:p>
          <w:p>
            <w:pPr>
              <w:spacing w:after="20"/>
              <w:ind w:left="20"/>
              <w:jc w:val="both"/>
            </w:pPr>
            <w:r>
              <w:rPr>
                <w:rFonts w:ascii="Times New Roman"/>
                <w:b w:val="false"/>
                <w:i w:val="false"/>
                <w:color w:val="000000"/>
                <w:sz w:val="20"/>
              </w:rPr>
              <w:t xml:space="preserve">
басқа да </w:t>
            </w:r>
          </w:p>
          <w:p>
            <w:pPr>
              <w:spacing w:after="20"/>
              <w:ind w:left="20"/>
              <w:jc w:val="both"/>
            </w:pPr>
            <w:r>
              <w:rPr>
                <w:rFonts w:ascii="Times New Roman"/>
                <w:b w:val="false"/>
                <w:i w:val="false"/>
                <w:color w:val="000000"/>
                <w:sz w:val="20"/>
              </w:rPr>
              <w:t xml:space="preserve">
түрлерi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900"/>
        <w:gridCol w:w="900"/>
        <w:gridCol w:w="900"/>
        <w:gridCol w:w="901"/>
        <w:gridCol w:w="901"/>
        <w:gridCol w:w="901"/>
        <w:gridCol w:w="901"/>
        <w:gridCol w:w="901"/>
        <w:gridCol w:w="901"/>
        <w:gridCol w:w="1398"/>
        <w:gridCol w:w="1399"/>
      </w:tblGrid>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Өлшеуіш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ны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лігі </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персоналға </w:t>
            </w:r>
          </w:p>
          <w:p>
            <w:pPr>
              <w:spacing w:after="20"/>
              <w:ind w:left="20"/>
              <w:jc w:val="both"/>
            </w:pPr>
            <w:r>
              <w:rPr>
                <w:rFonts w:ascii="Times New Roman"/>
                <w:b w:val="false"/>
                <w:i w:val="false"/>
                <w:color w:val="000000"/>
                <w:sz w:val="20"/>
              </w:rPr>
              <w:t xml:space="preserve">
төлем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w:t>
            </w:r>
          </w:p>
          <w:p>
            <w:pPr>
              <w:spacing w:after="20"/>
              <w:ind w:left="20"/>
              <w:jc w:val="both"/>
            </w:pPr>
            <w:r>
              <w:rPr>
                <w:rFonts w:ascii="Times New Roman"/>
                <w:b w:val="false"/>
                <w:i w:val="false"/>
                <w:color w:val="000000"/>
                <w:sz w:val="20"/>
              </w:rPr>
              <w:t xml:space="preserve">
бек </w:t>
            </w:r>
          </w:p>
          <w:p>
            <w:pPr>
              <w:spacing w:after="20"/>
              <w:ind w:left="20"/>
              <w:jc w:val="both"/>
            </w:pPr>
            <w:r>
              <w:rPr>
                <w:rFonts w:ascii="Times New Roman"/>
                <w:b w:val="false"/>
                <w:i w:val="false"/>
                <w:color w:val="000000"/>
                <w:sz w:val="20"/>
              </w:rPr>
              <w:t xml:space="preserve">
ақы </w:t>
            </w:r>
          </w:p>
          <w:p>
            <w:pPr>
              <w:spacing w:after="20"/>
              <w:ind w:left="20"/>
              <w:jc w:val="both"/>
            </w:pPr>
            <w:r>
              <w:rPr>
                <w:rFonts w:ascii="Times New Roman"/>
                <w:b w:val="false"/>
                <w:i w:val="false"/>
                <w:color w:val="000000"/>
                <w:sz w:val="20"/>
              </w:rPr>
              <w:t xml:space="preserve">
тө- </w:t>
            </w:r>
          </w:p>
          <w:p>
            <w:pPr>
              <w:spacing w:after="20"/>
              <w:ind w:left="20"/>
              <w:jc w:val="both"/>
            </w:pPr>
            <w:r>
              <w:rPr>
                <w:rFonts w:ascii="Times New Roman"/>
                <w:b w:val="false"/>
                <w:i w:val="false"/>
                <w:color w:val="000000"/>
                <w:sz w:val="20"/>
              </w:rPr>
              <w:t xml:space="preserve">
леу- </w:t>
            </w:r>
          </w:p>
          <w:p>
            <w:pPr>
              <w:spacing w:after="20"/>
              <w:ind w:left="20"/>
              <w:jc w:val="both"/>
            </w:pPr>
            <w:r>
              <w:rPr>
                <w:rFonts w:ascii="Times New Roman"/>
                <w:b w:val="false"/>
                <w:i w:val="false"/>
                <w:color w:val="000000"/>
                <w:sz w:val="20"/>
              </w:rPr>
              <w:t xml:space="preserve">
ден </w:t>
            </w:r>
          </w:p>
          <w:p>
            <w:pPr>
              <w:spacing w:after="20"/>
              <w:ind w:left="20"/>
              <w:jc w:val="both"/>
            </w:pPr>
            <w:r>
              <w:rPr>
                <w:rFonts w:ascii="Times New Roman"/>
                <w:b w:val="false"/>
                <w:i w:val="false"/>
                <w:color w:val="000000"/>
                <w:sz w:val="20"/>
              </w:rPr>
              <w:t xml:space="preserve">
ау- </w:t>
            </w:r>
          </w:p>
          <w:p>
            <w:pPr>
              <w:spacing w:after="20"/>
              <w:ind w:left="20"/>
              <w:jc w:val="both"/>
            </w:pPr>
            <w:r>
              <w:rPr>
                <w:rFonts w:ascii="Times New Roman"/>
                <w:b w:val="false"/>
                <w:i w:val="false"/>
                <w:color w:val="000000"/>
                <w:sz w:val="20"/>
              </w:rPr>
              <w:t xml:space="preserve">
да- </w:t>
            </w:r>
          </w:p>
          <w:p>
            <w:pPr>
              <w:spacing w:after="20"/>
              <w:ind w:left="20"/>
              <w:jc w:val="both"/>
            </w:pPr>
            <w:r>
              <w:rPr>
                <w:rFonts w:ascii="Times New Roman"/>
                <w:b w:val="false"/>
                <w:i w:val="false"/>
                <w:color w:val="000000"/>
                <w:sz w:val="20"/>
              </w:rPr>
              <w:t xml:space="preserve">
рым- </w:t>
            </w:r>
          </w:p>
          <w:p>
            <w:pPr>
              <w:spacing w:after="20"/>
              <w:ind w:left="20"/>
              <w:jc w:val="both"/>
            </w:pPr>
            <w:r>
              <w:rPr>
                <w:rFonts w:ascii="Times New Roman"/>
                <w:b w:val="false"/>
                <w:i w:val="false"/>
                <w:color w:val="000000"/>
                <w:sz w:val="20"/>
              </w:rPr>
              <w:t xml:space="preserve">
дар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те- </w:t>
            </w:r>
          </w:p>
          <w:p>
            <w:pPr>
              <w:spacing w:after="20"/>
              <w:ind w:left="20"/>
              <w:jc w:val="both"/>
            </w:pPr>
            <w:r>
              <w:rPr>
                <w:rFonts w:ascii="Times New Roman"/>
                <w:b w:val="false"/>
                <w:i w:val="false"/>
                <w:color w:val="000000"/>
                <w:sz w:val="20"/>
              </w:rPr>
              <w:t xml:space="preserve">
ри- </w:t>
            </w:r>
          </w:p>
          <w:p>
            <w:pPr>
              <w:spacing w:after="20"/>
              <w:ind w:left="20"/>
              <w:jc w:val="both"/>
            </w:pPr>
            <w:r>
              <w:rPr>
                <w:rFonts w:ascii="Times New Roman"/>
                <w:b w:val="false"/>
                <w:i w:val="false"/>
                <w:color w:val="000000"/>
                <w:sz w:val="20"/>
              </w:rPr>
              <w:t xml:space="preserve">
ал- </w:t>
            </w:r>
          </w:p>
          <w:p>
            <w:pPr>
              <w:spacing w:after="20"/>
              <w:ind w:left="20"/>
              <w:jc w:val="both"/>
            </w:pPr>
            <w:r>
              <w:rPr>
                <w:rFonts w:ascii="Times New Roman"/>
                <w:b w:val="false"/>
                <w:i w:val="false"/>
                <w:color w:val="000000"/>
                <w:sz w:val="20"/>
              </w:rPr>
              <w:t xml:space="preserve">
дар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p>
          <w:p>
            <w:pPr>
              <w:spacing w:after="20"/>
              <w:ind w:left="20"/>
              <w:jc w:val="both"/>
            </w:pPr>
            <w:r>
              <w:rPr>
                <w:rFonts w:ascii="Times New Roman"/>
                <w:b w:val="false"/>
                <w:i w:val="false"/>
                <w:color w:val="000000"/>
                <w:sz w:val="20"/>
              </w:rPr>
              <w:t xml:space="preserve">
ын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 </w:t>
            </w:r>
          </w:p>
          <w:p>
            <w:pPr>
              <w:spacing w:after="20"/>
              <w:ind w:left="20"/>
              <w:jc w:val="both"/>
            </w:pPr>
            <w:r>
              <w:rPr>
                <w:rFonts w:ascii="Times New Roman"/>
                <w:b w:val="false"/>
                <w:i w:val="false"/>
                <w:color w:val="000000"/>
                <w:sz w:val="20"/>
              </w:rPr>
              <w:t xml:space="preserve">
ктр </w:t>
            </w:r>
          </w:p>
          <w:p>
            <w:pPr>
              <w:spacing w:after="20"/>
              <w:ind w:left="20"/>
              <w:jc w:val="both"/>
            </w:pPr>
            <w:r>
              <w:rPr>
                <w:rFonts w:ascii="Times New Roman"/>
                <w:b w:val="false"/>
                <w:i w:val="false"/>
                <w:color w:val="000000"/>
                <w:sz w:val="20"/>
              </w:rPr>
              <w:t xml:space="preserve">
энер- </w:t>
            </w:r>
          </w:p>
          <w:p>
            <w:pPr>
              <w:spacing w:after="20"/>
              <w:ind w:left="20"/>
              <w:jc w:val="both"/>
            </w:pPr>
            <w:r>
              <w:rPr>
                <w:rFonts w:ascii="Times New Roman"/>
                <w:b w:val="false"/>
                <w:i w:val="false"/>
                <w:color w:val="000000"/>
                <w:sz w:val="20"/>
              </w:rPr>
              <w:t xml:space="preserve">
гия- </w:t>
            </w:r>
          </w:p>
          <w:p>
            <w:pPr>
              <w:spacing w:after="20"/>
              <w:ind w:left="20"/>
              <w:jc w:val="both"/>
            </w:pPr>
            <w:r>
              <w:rPr>
                <w:rFonts w:ascii="Times New Roman"/>
                <w:b w:val="false"/>
                <w:i w:val="false"/>
                <w:color w:val="000000"/>
                <w:sz w:val="20"/>
              </w:rPr>
              <w:t xml:space="preserve">
сы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тер </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беру </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w:t>
            </w:r>
          </w:p>
          <w:p>
            <w:pPr>
              <w:spacing w:after="20"/>
              <w:ind w:left="20"/>
              <w:jc w:val="both"/>
            </w:pPr>
            <w:r>
              <w:rPr>
                <w:rFonts w:ascii="Times New Roman"/>
                <w:b w:val="false"/>
                <w:i w:val="false"/>
                <w:color w:val="000000"/>
                <w:sz w:val="20"/>
              </w:rPr>
              <w:t xml:space="preserve">
то- </w:t>
            </w:r>
          </w:p>
          <w:p>
            <w:pPr>
              <w:spacing w:after="20"/>
              <w:ind w:left="20"/>
              <w:jc w:val="both"/>
            </w:pPr>
            <w:r>
              <w:rPr>
                <w:rFonts w:ascii="Times New Roman"/>
                <w:b w:val="false"/>
                <w:i w:val="false"/>
                <w:color w:val="000000"/>
                <w:sz w:val="20"/>
              </w:rPr>
              <w:t xml:space="preserve">
зуы, </w:t>
            </w:r>
          </w:p>
          <w:p>
            <w:pPr>
              <w:spacing w:after="20"/>
              <w:ind w:left="20"/>
              <w:jc w:val="both"/>
            </w:pPr>
            <w:r>
              <w:rPr>
                <w:rFonts w:ascii="Times New Roman"/>
                <w:b w:val="false"/>
                <w:i w:val="false"/>
                <w:color w:val="000000"/>
                <w:sz w:val="20"/>
              </w:rPr>
              <w:t xml:space="preserve">
МЕА </w:t>
            </w:r>
          </w:p>
          <w:p>
            <w:pPr>
              <w:spacing w:after="20"/>
              <w:ind w:left="20"/>
              <w:jc w:val="both"/>
            </w:pPr>
            <w:r>
              <w:rPr>
                <w:rFonts w:ascii="Times New Roman"/>
                <w:b w:val="false"/>
                <w:i w:val="false"/>
                <w:color w:val="000000"/>
                <w:sz w:val="20"/>
              </w:rPr>
              <w:t xml:space="preserve">
амор- </w:t>
            </w:r>
          </w:p>
          <w:p>
            <w:pPr>
              <w:spacing w:after="20"/>
              <w:ind w:left="20"/>
              <w:jc w:val="both"/>
            </w:pPr>
            <w:r>
              <w:rPr>
                <w:rFonts w:ascii="Times New Roman"/>
                <w:b w:val="false"/>
                <w:i w:val="false"/>
                <w:color w:val="000000"/>
                <w:sz w:val="20"/>
              </w:rPr>
              <w:t xml:space="preserve">
тиза-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 </w:t>
            </w:r>
          </w:p>
          <w:p>
            <w:pPr>
              <w:spacing w:after="20"/>
              <w:ind w:left="20"/>
              <w:jc w:val="both"/>
            </w:pPr>
            <w:r>
              <w:rPr>
                <w:rFonts w:ascii="Times New Roman"/>
                <w:b w:val="false"/>
                <w:i w:val="false"/>
                <w:color w:val="000000"/>
                <w:sz w:val="20"/>
              </w:rPr>
              <w:t xml:space="preserve">
ре- </w:t>
            </w:r>
          </w:p>
          <w:p>
            <w:pPr>
              <w:spacing w:after="20"/>
              <w:ind w:left="20"/>
              <w:jc w:val="both"/>
            </w:pPr>
            <w:r>
              <w:rPr>
                <w:rFonts w:ascii="Times New Roman"/>
                <w:b w:val="false"/>
                <w:i w:val="false"/>
                <w:color w:val="000000"/>
                <w:sz w:val="20"/>
              </w:rPr>
              <w:t xml:space="preserve">
тін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кір- </w:t>
            </w:r>
          </w:p>
          <w:p>
            <w:pPr>
              <w:spacing w:after="20"/>
              <w:ind w:left="20"/>
              <w:jc w:val="both"/>
            </w:pPr>
            <w:r>
              <w:rPr>
                <w:rFonts w:ascii="Times New Roman"/>
                <w:b w:val="false"/>
                <w:i w:val="false"/>
                <w:color w:val="000000"/>
                <w:sz w:val="20"/>
              </w:rPr>
              <w:t xml:space="preserve">
мей- </w:t>
            </w:r>
          </w:p>
          <w:p>
            <w:pPr>
              <w:spacing w:after="20"/>
              <w:ind w:left="20"/>
              <w:jc w:val="both"/>
            </w:pP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кезеңі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w:t>
            </w:r>
          </w:p>
          <w:p>
            <w:pPr>
              <w:spacing w:after="20"/>
              <w:ind w:left="20"/>
              <w:jc w:val="both"/>
            </w:pPr>
            <w:r>
              <w:rPr>
                <w:rFonts w:ascii="Times New Roman"/>
                <w:b w:val="false"/>
                <w:i w:val="false"/>
                <w:color w:val="000000"/>
                <w:sz w:val="20"/>
              </w:rPr>
              <w:t xml:space="preserve">
уа-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 </w:t>
            </w:r>
          </w:p>
          <w:p>
            <w:pPr>
              <w:spacing w:after="20"/>
              <w:ind w:left="20"/>
              <w:jc w:val="both"/>
            </w:pPr>
            <w:r>
              <w:rPr>
                <w:rFonts w:ascii="Times New Roman"/>
                <w:b w:val="false"/>
                <w:i w:val="false"/>
                <w:color w:val="000000"/>
                <w:sz w:val="20"/>
              </w:rPr>
              <w:t xml:space="preserve">
сіл- </w:t>
            </w:r>
          </w:p>
          <w:p>
            <w:pPr>
              <w:spacing w:after="20"/>
              <w:ind w:left="20"/>
              <w:jc w:val="both"/>
            </w:pP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w:t>
            </w:r>
          </w:p>
          <w:p>
            <w:pPr>
              <w:spacing w:after="20"/>
              <w:ind w:left="20"/>
              <w:jc w:val="both"/>
            </w:pPr>
            <w:r>
              <w:rPr>
                <w:rFonts w:ascii="Times New Roman"/>
                <w:b w:val="false"/>
                <w:i w:val="false"/>
                <w:color w:val="000000"/>
                <w:sz w:val="20"/>
              </w:rPr>
              <w:t xml:space="preserve">
тәсілмен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w:t>
            </w:r>
          </w:p>
          <w:p>
            <w:pPr>
              <w:spacing w:after="20"/>
              <w:ind w:left="20"/>
              <w:jc w:val="both"/>
            </w:pPr>
            <w:r>
              <w:rPr>
                <w:rFonts w:ascii="Times New Roman"/>
                <w:b w:val="false"/>
                <w:i w:val="false"/>
                <w:color w:val="000000"/>
                <w:sz w:val="20"/>
              </w:rPr>
              <w:t xml:space="preserve">
уа- </w:t>
            </w:r>
          </w:p>
          <w:p>
            <w:pPr>
              <w:spacing w:after="20"/>
              <w:ind w:left="20"/>
              <w:jc w:val="both"/>
            </w:pPr>
            <w:r>
              <w:rPr>
                <w:rFonts w:ascii="Times New Roman"/>
                <w:b w:val="false"/>
                <w:i w:val="false"/>
                <w:color w:val="000000"/>
                <w:sz w:val="20"/>
              </w:rPr>
              <w:t xml:space="preserve">
шы-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тә- </w:t>
            </w:r>
          </w:p>
          <w:p>
            <w:pPr>
              <w:spacing w:after="20"/>
              <w:ind w:left="20"/>
              <w:jc w:val="both"/>
            </w:pPr>
            <w:r>
              <w:rPr>
                <w:rFonts w:ascii="Times New Roman"/>
                <w:b w:val="false"/>
                <w:i w:val="false"/>
                <w:color w:val="000000"/>
                <w:sz w:val="20"/>
              </w:rPr>
              <w:t xml:space="preserve">
сіл- </w:t>
            </w:r>
          </w:p>
          <w:p>
            <w:pPr>
              <w:spacing w:after="20"/>
              <w:ind w:left="20"/>
              <w:jc w:val="both"/>
            </w:pP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мердігерлік </w:t>
            </w:r>
          </w:p>
          <w:p>
            <w:pPr>
              <w:spacing w:after="20"/>
              <w:ind w:left="20"/>
              <w:jc w:val="both"/>
            </w:pPr>
            <w:r>
              <w:rPr>
                <w:rFonts w:ascii="Times New Roman"/>
                <w:b w:val="false"/>
                <w:i w:val="false"/>
                <w:color w:val="000000"/>
                <w:sz w:val="20"/>
              </w:rPr>
              <w:t xml:space="preserve">
тәсілмен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алыс </w:t>
            </w:r>
          </w:p>
          <w:p>
            <w:pPr>
              <w:spacing w:after="20"/>
              <w:ind w:left="20"/>
              <w:jc w:val="both"/>
            </w:pPr>
            <w:r>
              <w:rPr>
                <w:rFonts w:ascii="Times New Roman"/>
                <w:b w:val="false"/>
                <w:i w:val="false"/>
                <w:color w:val="000000"/>
                <w:sz w:val="20"/>
              </w:rPr>
              <w:t xml:space="preserve">
беріс </w:t>
            </w:r>
          </w:p>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риалдар </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алыс </w:t>
            </w:r>
          </w:p>
          <w:p>
            <w:pPr>
              <w:spacing w:after="20"/>
              <w:ind w:left="20"/>
              <w:jc w:val="both"/>
            </w:pPr>
            <w:r>
              <w:rPr>
                <w:rFonts w:ascii="Times New Roman"/>
                <w:b w:val="false"/>
                <w:i w:val="false"/>
                <w:color w:val="000000"/>
                <w:sz w:val="20"/>
              </w:rPr>
              <w:t xml:space="preserve">
беріс </w:t>
            </w:r>
          </w:p>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Жанама шығыстар (өндірістік және әкімшілік) сату бойынша шығыстарға бөлінбейтін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xml:space="preserve">
      Магистральдық темiр жол желiсiнiң қызметтерi бойынша </w:t>
      </w:r>
    </w:p>
    <w:p>
      <w:pPr>
        <w:spacing w:after="0"/>
        <w:ind w:left="0"/>
        <w:jc w:val="both"/>
      </w:pPr>
      <w:r>
        <w:rPr>
          <w:rFonts w:ascii="Times New Roman"/>
          <w:b w:val="false"/>
          <w:i w:val="false"/>
          <w:color w:val="000000"/>
          <w:sz w:val="28"/>
        </w:rPr>
        <w:t xml:space="preserve">
      сыйақы бойынша шығыстар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907"/>
        <w:gridCol w:w="1907"/>
        <w:gridCol w:w="2960"/>
        <w:gridCol w:w="2336"/>
        <w:gridCol w:w="1283"/>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 </w:t>
            </w:r>
          </w:p>
          <w:p>
            <w:pPr>
              <w:spacing w:after="20"/>
              <w:ind w:left="20"/>
              <w:jc w:val="both"/>
            </w:pPr>
            <w:r>
              <w:rPr>
                <w:rFonts w:ascii="Times New Roman"/>
                <w:b w:val="false"/>
                <w:i w:val="false"/>
                <w:color w:val="000000"/>
                <w:sz w:val="20"/>
              </w:rPr>
              <w:t xml:space="preserve">
кіш-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коды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Бөлек- </w:t>
            </w:r>
          </w:p>
          <w:p>
            <w:pPr>
              <w:spacing w:after="20"/>
              <w:ind w:left="20"/>
              <w:jc w:val="both"/>
            </w:pPr>
            <w:r>
              <w:rPr>
                <w:rFonts w:ascii="Times New Roman"/>
                <w:b w:val="false"/>
                <w:i w:val="false"/>
                <w:color w:val="000000"/>
                <w:sz w:val="20"/>
              </w:rPr>
              <w:t xml:space="preserve">
теп </w:t>
            </w:r>
          </w:p>
          <w:p>
            <w:pPr>
              <w:spacing w:after="20"/>
              <w:ind w:left="20"/>
              <w:jc w:val="both"/>
            </w:pPr>
            <w:r>
              <w:rPr>
                <w:rFonts w:ascii="Times New Roman"/>
                <w:b w:val="false"/>
                <w:i w:val="false"/>
                <w:color w:val="000000"/>
                <w:sz w:val="20"/>
              </w:rPr>
              <w:t xml:space="preserve">
есепке </w:t>
            </w:r>
          </w:p>
          <w:p>
            <w:pPr>
              <w:spacing w:after="20"/>
              <w:ind w:left="20"/>
              <w:jc w:val="both"/>
            </w:pPr>
            <w:r>
              <w:rPr>
                <w:rFonts w:ascii="Times New Roman"/>
                <w:b w:val="false"/>
                <w:i w:val="false"/>
                <w:color w:val="000000"/>
                <w:sz w:val="20"/>
              </w:rPr>
              <w:t xml:space="preserve">
алуды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мақса- </w:t>
            </w:r>
          </w:p>
          <w:p>
            <w:pPr>
              <w:spacing w:after="20"/>
              <w:ind w:left="20"/>
              <w:jc w:val="both"/>
            </w:pPr>
            <w:r>
              <w:rPr>
                <w:rFonts w:ascii="Times New Roman"/>
                <w:b w:val="false"/>
                <w:i w:val="false"/>
                <w:color w:val="000000"/>
                <w:sz w:val="20"/>
              </w:rPr>
              <w:t xml:space="preserve">
тында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кішінің </w:t>
            </w:r>
          </w:p>
          <w:p>
            <w:pPr>
              <w:spacing w:after="20"/>
              <w:ind w:left="20"/>
              <w:jc w:val="both"/>
            </w:pPr>
            <w:r>
              <w:rPr>
                <w:rFonts w:ascii="Times New Roman"/>
                <w:b w:val="false"/>
                <w:i w:val="false"/>
                <w:color w:val="000000"/>
                <w:sz w:val="20"/>
              </w:rPr>
              <w:t xml:space="preserve">
коды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тү- </w:t>
            </w:r>
          </w:p>
          <w:p>
            <w:pPr>
              <w:spacing w:after="20"/>
              <w:ind w:left="20"/>
              <w:jc w:val="both"/>
            </w:pPr>
            <w:r>
              <w:rPr>
                <w:rFonts w:ascii="Times New Roman"/>
                <w:b w:val="false"/>
                <w:i w:val="false"/>
                <w:color w:val="000000"/>
                <w:sz w:val="20"/>
              </w:rPr>
              <w:t xml:space="preserve">
рі-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коды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коды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w:t>
            </w:r>
          </w:p>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Өзiндiк құнға қосылатын сыйақы </w:t>
            </w:r>
          </w:p>
          <w:p>
            <w:pPr>
              <w:spacing w:after="20"/>
              <w:ind w:left="20"/>
              <w:jc w:val="both"/>
            </w:pPr>
            <w:r>
              <w:rPr>
                <w:rFonts w:ascii="Times New Roman"/>
                <w:b w:val="false"/>
                <w:i w:val="false"/>
                <w:color w:val="000000"/>
                <w:sz w:val="20"/>
              </w:rPr>
              <w:t xml:space="preserve">
бойынша шығыстар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Тарифтi қалыптастыру кезiнде </w:t>
            </w:r>
          </w:p>
          <w:p>
            <w:pPr>
              <w:spacing w:after="20"/>
              <w:ind w:left="20"/>
              <w:jc w:val="both"/>
            </w:pPr>
            <w:r>
              <w:rPr>
                <w:rFonts w:ascii="Times New Roman"/>
                <w:b w:val="false"/>
                <w:i w:val="false"/>
                <w:color w:val="000000"/>
                <w:sz w:val="20"/>
              </w:rPr>
              <w:t xml:space="preserve">
ескерiлмейтiн сыйақы бойынша </w:t>
            </w:r>
          </w:p>
          <w:p>
            <w:pPr>
              <w:spacing w:after="20"/>
              <w:ind w:left="20"/>
              <w:jc w:val="both"/>
            </w:pPr>
            <w:r>
              <w:rPr>
                <w:rFonts w:ascii="Times New Roman"/>
                <w:b w:val="false"/>
                <w:i w:val="false"/>
                <w:color w:val="000000"/>
                <w:sz w:val="20"/>
              </w:rPr>
              <w:t xml:space="preserve">
шығыстар, барлығы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1174"/>
        <w:gridCol w:w="1076"/>
        <w:gridCol w:w="3502"/>
        <w:gridCol w:w="1076"/>
        <w:gridCol w:w="3503"/>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валюта- </w:t>
            </w:r>
          </w:p>
          <w:p>
            <w:pPr>
              <w:spacing w:after="20"/>
              <w:ind w:left="20"/>
              <w:jc w:val="both"/>
            </w:pPr>
            <w:r>
              <w:rPr>
                <w:rFonts w:ascii="Times New Roman"/>
                <w:b w:val="false"/>
                <w:i w:val="false"/>
                <w:color w:val="000000"/>
                <w:sz w:val="20"/>
              </w:rPr>
              <w:t xml:space="preserve">
сының </w:t>
            </w:r>
          </w:p>
          <w:p>
            <w:pPr>
              <w:spacing w:after="20"/>
              <w:ind w:left="20"/>
              <w:jc w:val="both"/>
            </w:pPr>
            <w:r>
              <w:rPr>
                <w:rFonts w:ascii="Times New Roman"/>
                <w:b w:val="false"/>
                <w:i w:val="false"/>
                <w:color w:val="000000"/>
                <w:sz w:val="20"/>
              </w:rPr>
              <w:t xml:space="preserve">
коды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p>
            <w:pPr>
              <w:spacing w:after="20"/>
              <w:ind w:left="20"/>
              <w:jc w:val="both"/>
            </w:pP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жылдық </w:t>
            </w:r>
          </w:p>
          <w:p>
            <w:pPr>
              <w:spacing w:after="20"/>
              <w:ind w:left="20"/>
              <w:jc w:val="both"/>
            </w:pPr>
            <w:r>
              <w:rPr>
                <w:rFonts w:ascii="Times New Roman"/>
                <w:b w:val="false"/>
                <w:i w:val="false"/>
                <w:color w:val="000000"/>
                <w:sz w:val="20"/>
              </w:rPr>
              <w:t xml:space="preserve">
сыйақы-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пайыз-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став- </w:t>
            </w:r>
          </w:p>
          <w:p>
            <w:pPr>
              <w:spacing w:after="20"/>
              <w:ind w:left="20"/>
              <w:jc w:val="both"/>
            </w:pPr>
            <w:r>
              <w:rPr>
                <w:rFonts w:ascii="Times New Roman"/>
                <w:b w:val="false"/>
                <w:i w:val="false"/>
                <w:color w:val="000000"/>
                <w:sz w:val="20"/>
              </w:rPr>
              <w:t xml:space="preserve">
касы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p>
            <w:pPr>
              <w:spacing w:after="20"/>
              <w:ind w:left="20"/>
              <w:jc w:val="both"/>
            </w:pPr>
            <w:r>
              <w:rPr>
                <w:rFonts w:ascii="Times New Roman"/>
                <w:b w:val="false"/>
                <w:i w:val="false"/>
                <w:color w:val="000000"/>
                <w:sz w:val="20"/>
              </w:rPr>
              <w:t xml:space="preserve">
валюта- </w:t>
            </w:r>
          </w:p>
          <w:p>
            <w:pPr>
              <w:spacing w:after="20"/>
              <w:ind w:left="20"/>
              <w:jc w:val="both"/>
            </w:pPr>
            <w:r>
              <w:rPr>
                <w:rFonts w:ascii="Times New Roman"/>
                <w:b w:val="false"/>
                <w:i w:val="false"/>
                <w:color w:val="000000"/>
                <w:sz w:val="20"/>
              </w:rPr>
              <w:t xml:space="preserve">
сында </w:t>
            </w:r>
          </w:p>
          <w:p>
            <w:pPr>
              <w:spacing w:after="20"/>
              <w:ind w:left="20"/>
              <w:jc w:val="both"/>
            </w:pPr>
            <w:r>
              <w:rPr>
                <w:rFonts w:ascii="Times New Roman"/>
                <w:b w:val="false"/>
                <w:i w:val="false"/>
                <w:color w:val="000000"/>
                <w:sz w:val="20"/>
              </w:rPr>
              <w:t xml:space="preserve">
сыйақының </w:t>
            </w:r>
          </w:p>
          <w:p>
            <w:pPr>
              <w:spacing w:after="20"/>
              <w:ind w:left="20"/>
              <w:jc w:val="both"/>
            </w:pPr>
            <w:r>
              <w:rPr>
                <w:rFonts w:ascii="Times New Roman"/>
                <w:b w:val="false"/>
                <w:i w:val="false"/>
                <w:color w:val="000000"/>
                <w:sz w:val="20"/>
              </w:rPr>
              <w:t xml:space="preserve">
есептелген </w:t>
            </w:r>
          </w:p>
          <w:p>
            <w:pPr>
              <w:spacing w:after="20"/>
              <w:ind w:left="20"/>
              <w:jc w:val="both"/>
            </w:pPr>
            <w:r>
              <w:rPr>
                <w:rFonts w:ascii="Times New Roman"/>
                <w:b w:val="false"/>
                <w:i w:val="false"/>
                <w:color w:val="000000"/>
                <w:sz w:val="20"/>
              </w:rPr>
              <w:t xml:space="preserve">
сомасы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Теңгеге </w:t>
            </w:r>
          </w:p>
          <w:p>
            <w:pPr>
              <w:spacing w:after="20"/>
              <w:ind w:left="20"/>
              <w:jc w:val="both"/>
            </w:pPr>
            <w:r>
              <w:rPr>
                <w:rFonts w:ascii="Times New Roman"/>
                <w:b w:val="false"/>
                <w:i w:val="false"/>
                <w:color w:val="000000"/>
                <w:sz w:val="20"/>
              </w:rPr>
              <w:t xml:space="preserve">
валютаның </w:t>
            </w:r>
          </w:p>
          <w:p>
            <w:pPr>
              <w:spacing w:after="20"/>
              <w:ind w:left="20"/>
              <w:jc w:val="both"/>
            </w:pPr>
            <w:r>
              <w:rPr>
                <w:rFonts w:ascii="Times New Roman"/>
                <w:b w:val="false"/>
                <w:i w:val="false"/>
                <w:color w:val="000000"/>
                <w:sz w:val="20"/>
              </w:rPr>
              <w:t xml:space="preserve">
орташа </w:t>
            </w:r>
          </w:p>
          <w:p>
            <w:pPr>
              <w:spacing w:after="20"/>
              <w:ind w:left="20"/>
              <w:jc w:val="both"/>
            </w:pPr>
            <w:r>
              <w:rPr>
                <w:rFonts w:ascii="Times New Roman"/>
                <w:b w:val="false"/>
                <w:i w:val="false"/>
                <w:color w:val="000000"/>
                <w:sz w:val="20"/>
              </w:rPr>
              <w:t xml:space="preserve">
бағамы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w:t>
            </w:r>
          </w:p>
          <w:p>
            <w:pPr>
              <w:spacing w:after="20"/>
              <w:ind w:left="20"/>
              <w:jc w:val="both"/>
            </w:pPr>
            <w:r>
              <w:rPr>
                <w:rFonts w:ascii="Times New Roman"/>
                <w:b w:val="false"/>
                <w:i w:val="false"/>
                <w:color w:val="000000"/>
                <w:sz w:val="20"/>
              </w:rPr>
              <w:t xml:space="preserve">
сыйақының </w:t>
            </w:r>
          </w:p>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теңгемен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гр.3 = </w:t>
            </w:r>
          </w:p>
          <w:p>
            <w:pPr>
              <w:spacing w:after="20"/>
              <w:ind w:left="20"/>
              <w:jc w:val="both"/>
            </w:pPr>
            <w:r>
              <w:rPr>
                <w:rFonts w:ascii="Times New Roman"/>
                <w:b w:val="false"/>
                <w:i w:val="false"/>
                <w:color w:val="000000"/>
                <w:sz w:val="20"/>
              </w:rPr>
              <w:t xml:space="preserve">
гр/1 * гр.2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гр.5 = </w:t>
            </w:r>
          </w:p>
          <w:p>
            <w:pPr>
              <w:spacing w:after="20"/>
              <w:ind w:left="20"/>
              <w:jc w:val="both"/>
            </w:pPr>
            <w:r>
              <w:rPr>
                <w:rFonts w:ascii="Times New Roman"/>
                <w:b w:val="false"/>
                <w:i w:val="false"/>
                <w:color w:val="000000"/>
                <w:sz w:val="20"/>
              </w:rPr>
              <w:t xml:space="preserve">
гр/3 * гр.4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xml:space="preserve">
      Инвестициялық қызмет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807"/>
        <w:gridCol w:w="986"/>
        <w:gridCol w:w="2840"/>
        <w:gridCol w:w="2222"/>
        <w:gridCol w:w="2223"/>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сан </w:t>
            </w:r>
          </w:p>
          <w:p>
            <w:pPr>
              <w:spacing w:after="20"/>
              <w:ind w:left="20"/>
              <w:jc w:val="both"/>
            </w:pPr>
            <w:r>
              <w:rPr>
                <w:rFonts w:ascii="Times New Roman"/>
                <w:b w:val="false"/>
                <w:i w:val="false"/>
                <w:color w:val="000000"/>
                <w:sz w:val="20"/>
              </w:rPr>
              <w:t xml:space="preserve">
ко- </w:t>
            </w:r>
          </w:p>
          <w:p>
            <w:pPr>
              <w:spacing w:after="20"/>
              <w:ind w:left="20"/>
              <w:jc w:val="both"/>
            </w:pPr>
            <w:r>
              <w:rPr>
                <w:rFonts w:ascii="Times New Roman"/>
                <w:b w:val="false"/>
                <w:i w:val="false"/>
                <w:color w:val="000000"/>
                <w:sz w:val="20"/>
              </w:rPr>
              <w:t xml:space="preserve">
ды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коды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басында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w:t>
            </w:r>
          </w:p>
          <w:p>
            <w:pPr>
              <w:spacing w:after="20"/>
              <w:ind w:left="20"/>
              <w:jc w:val="both"/>
            </w:pPr>
            <w:r>
              <w:rPr>
                <w:rFonts w:ascii="Times New Roman"/>
                <w:b w:val="false"/>
                <w:i w:val="false"/>
                <w:color w:val="000000"/>
                <w:sz w:val="20"/>
              </w:rPr>
              <w:t xml:space="preserve">
алу құны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 </w:t>
            </w:r>
          </w:p>
          <w:p>
            <w:pPr>
              <w:spacing w:after="20"/>
              <w:ind w:left="20"/>
              <w:jc w:val="both"/>
            </w:pPr>
            <w:r>
              <w:rPr>
                <w:rFonts w:ascii="Times New Roman"/>
                <w:b w:val="false"/>
                <w:i w:val="false"/>
                <w:color w:val="000000"/>
                <w:sz w:val="20"/>
              </w:rPr>
              <w:t xml:space="preserve">
субъектісі, барлығы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985"/>
        <w:gridCol w:w="985"/>
        <w:gridCol w:w="985"/>
        <w:gridCol w:w="985"/>
        <w:gridCol w:w="985"/>
        <w:gridCol w:w="1529"/>
        <w:gridCol w:w="1529"/>
        <w:gridCol w:w="1529"/>
        <w:gridCol w:w="152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персоналға </w:t>
            </w:r>
          </w:p>
          <w:p>
            <w:pPr>
              <w:spacing w:after="20"/>
              <w:ind w:left="20"/>
              <w:jc w:val="both"/>
            </w:pPr>
            <w:r>
              <w:rPr>
                <w:rFonts w:ascii="Times New Roman"/>
                <w:b w:val="false"/>
                <w:i w:val="false"/>
                <w:color w:val="000000"/>
                <w:sz w:val="20"/>
              </w:rPr>
              <w:t xml:space="preserve">
төлемдер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w:t>
            </w:r>
          </w:p>
          <w:p>
            <w:pPr>
              <w:spacing w:after="20"/>
              <w:ind w:left="20"/>
              <w:jc w:val="both"/>
            </w:pPr>
            <w:r>
              <w:rPr>
                <w:rFonts w:ascii="Times New Roman"/>
                <w:b w:val="false"/>
                <w:i w:val="false"/>
                <w:color w:val="000000"/>
                <w:sz w:val="20"/>
              </w:rPr>
              <w:t xml:space="preserve">
бек </w:t>
            </w:r>
          </w:p>
          <w:p>
            <w:pPr>
              <w:spacing w:after="20"/>
              <w:ind w:left="20"/>
              <w:jc w:val="both"/>
            </w:pPr>
            <w:r>
              <w:rPr>
                <w:rFonts w:ascii="Times New Roman"/>
                <w:b w:val="false"/>
                <w:i w:val="false"/>
                <w:color w:val="000000"/>
                <w:sz w:val="20"/>
              </w:rPr>
              <w:t xml:space="preserve">
ақы </w:t>
            </w:r>
          </w:p>
          <w:p>
            <w:pPr>
              <w:spacing w:after="20"/>
              <w:ind w:left="20"/>
              <w:jc w:val="both"/>
            </w:pPr>
            <w:r>
              <w:rPr>
                <w:rFonts w:ascii="Times New Roman"/>
                <w:b w:val="false"/>
                <w:i w:val="false"/>
                <w:color w:val="000000"/>
                <w:sz w:val="20"/>
              </w:rPr>
              <w:t xml:space="preserve">
тө- </w:t>
            </w:r>
          </w:p>
          <w:p>
            <w:pPr>
              <w:spacing w:after="20"/>
              <w:ind w:left="20"/>
              <w:jc w:val="both"/>
            </w:pPr>
            <w:r>
              <w:rPr>
                <w:rFonts w:ascii="Times New Roman"/>
                <w:b w:val="false"/>
                <w:i w:val="false"/>
                <w:color w:val="000000"/>
                <w:sz w:val="20"/>
              </w:rPr>
              <w:t xml:space="preserve">
леу- </w:t>
            </w:r>
          </w:p>
          <w:p>
            <w:pPr>
              <w:spacing w:after="20"/>
              <w:ind w:left="20"/>
              <w:jc w:val="both"/>
            </w:pPr>
            <w:r>
              <w:rPr>
                <w:rFonts w:ascii="Times New Roman"/>
                <w:b w:val="false"/>
                <w:i w:val="false"/>
                <w:color w:val="000000"/>
                <w:sz w:val="20"/>
              </w:rPr>
              <w:t xml:space="preserve">
ден </w:t>
            </w:r>
          </w:p>
          <w:p>
            <w:pPr>
              <w:spacing w:after="20"/>
              <w:ind w:left="20"/>
              <w:jc w:val="both"/>
            </w:pPr>
            <w:r>
              <w:rPr>
                <w:rFonts w:ascii="Times New Roman"/>
                <w:b w:val="false"/>
                <w:i w:val="false"/>
                <w:color w:val="000000"/>
                <w:sz w:val="20"/>
              </w:rPr>
              <w:t xml:space="preserve">
ау- </w:t>
            </w:r>
          </w:p>
          <w:p>
            <w:pPr>
              <w:spacing w:after="20"/>
              <w:ind w:left="20"/>
              <w:jc w:val="both"/>
            </w:pPr>
            <w:r>
              <w:rPr>
                <w:rFonts w:ascii="Times New Roman"/>
                <w:b w:val="false"/>
                <w:i w:val="false"/>
                <w:color w:val="000000"/>
                <w:sz w:val="20"/>
              </w:rPr>
              <w:t xml:space="preserve">
да- </w:t>
            </w:r>
          </w:p>
          <w:p>
            <w:pPr>
              <w:spacing w:after="20"/>
              <w:ind w:left="20"/>
              <w:jc w:val="both"/>
            </w:pPr>
            <w:r>
              <w:rPr>
                <w:rFonts w:ascii="Times New Roman"/>
                <w:b w:val="false"/>
                <w:i w:val="false"/>
                <w:color w:val="000000"/>
                <w:sz w:val="20"/>
              </w:rPr>
              <w:t xml:space="preserve">
рым- </w:t>
            </w:r>
          </w:p>
          <w:p>
            <w:pPr>
              <w:spacing w:after="20"/>
              <w:ind w:left="20"/>
              <w:jc w:val="both"/>
            </w:pPr>
            <w:r>
              <w:rPr>
                <w:rFonts w:ascii="Times New Roman"/>
                <w:b w:val="false"/>
                <w:i w:val="false"/>
                <w:color w:val="000000"/>
                <w:sz w:val="20"/>
              </w:rPr>
              <w:t xml:space="preserve">
дар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те- </w:t>
            </w:r>
          </w:p>
          <w:p>
            <w:pPr>
              <w:spacing w:after="20"/>
              <w:ind w:left="20"/>
              <w:jc w:val="both"/>
            </w:pPr>
            <w:r>
              <w:rPr>
                <w:rFonts w:ascii="Times New Roman"/>
                <w:b w:val="false"/>
                <w:i w:val="false"/>
                <w:color w:val="000000"/>
                <w:sz w:val="20"/>
              </w:rPr>
              <w:t xml:space="preserve">
ри- </w:t>
            </w:r>
          </w:p>
          <w:p>
            <w:pPr>
              <w:spacing w:after="20"/>
              <w:ind w:left="20"/>
              <w:jc w:val="both"/>
            </w:pPr>
            <w:r>
              <w:rPr>
                <w:rFonts w:ascii="Times New Roman"/>
                <w:b w:val="false"/>
                <w:i w:val="false"/>
                <w:color w:val="000000"/>
                <w:sz w:val="20"/>
              </w:rPr>
              <w:t xml:space="preserve">
ал- </w:t>
            </w:r>
          </w:p>
          <w:p>
            <w:pPr>
              <w:spacing w:after="20"/>
              <w:ind w:left="20"/>
              <w:jc w:val="both"/>
            </w:pPr>
            <w:r>
              <w:rPr>
                <w:rFonts w:ascii="Times New Roman"/>
                <w:b w:val="false"/>
                <w:i w:val="false"/>
                <w:color w:val="000000"/>
                <w:sz w:val="20"/>
              </w:rPr>
              <w:t xml:space="preserve">
дар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p>
          <w:p>
            <w:pPr>
              <w:spacing w:after="20"/>
              <w:ind w:left="20"/>
              <w:jc w:val="both"/>
            </w:pPr>
            <w:r>
              <w:rPr>
                <w:rFonts w:ascii="Times New Roman"/>
                <w:b w:val="false"/>
                <w:i w:val="false"/>
                <w:color w:val="000000"/>
                <w:sz w:val="20"/>
              </w:rPr>
              <w:t xml:space="preserve">
ын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 </w:t>
            </w:r>
          </w:p>
          <w:p>
            <w:pPr>
              <w:spacing w:after="20"/>
              <w:ind w:left="20"/>
              <w:jc w:val="both"/>
            </w:pPr>
            <w:r>
              <w:rPr>
                <w:rFonts w:ascii="Times New Roman"/>
                <w:b w:val="false"/>
                <w:i w:val="false"/>
                <w:color w:val="000000"/>
                <w:sz w:val="20"/>
              </w:rPr>
              <w:t xml:space="preserve">
ктр </w:t>
            </w:r>
          </w:p>
          <w:p>
            <w:pPr>
              <w:spacing w:after="20"/>
              <w:ind w:left="20"/>
              <w:jc w:val="both"/>
            </w:pPr>
            <w:r>
              <w:rPr>
                <w:rFonts w:ascii="Times New Roman"/>
                <w:b w:val="false"/>
                <w:i w:val="false"/>
                <w:color w:val="000000"/>
                <w:sz w:val="20"/>
              </w:rPr>
              <w:t xml:space="preserve">
энер- </w:t>
            </w:r>
          </w:p>
          <w:p>
            <w:pPr>
              <w:spacing w:after="20"/>
              <w:ind w:left="20"/>
              <w:jc w:val="both"/>
            </w:pPr>
            <w:r>
              <w:rPr>
                <w:rFonts w:ascii="Times New Roman"/>
                <w:b w:val="false"/>
                <w:i w:val="false"/>
                <w:color w:val="000000"/>
                <w:sz w:val="20"/>
              </w:rPr>
              <w:t xml:space="preserve">
гия- </w:t>
            </w:r>
          </w:p>
          <w:p>
            <w:pPr>
              <w:spacing w:after="20"/>
              <w:ind w:left="20"/>
              <w:jc w:val="both"/>
            </w:pPr>
            <w:r>
              <w:rPr>
                <w:rFonts w:ascii="Times New Roman"/>
                <w:b w:val="false"/>
                <w:i w:val="false"/>
                <w:color w:val="000000"/>
                <w:sz w:val="20"/>
              </w:rPr>
              <w:t xml:space="preserve">
сы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тер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w:t>
            </w:r>
          </w:p>
          <w:p>
            <w:pPr>
              <w:spacing w:after="20"/>
              <w:ind w:left="20"/>
              <w:jc w:val="both"/>
            </w:pPr>
            <w:r>
              <w:rPr>
                <w:rFonts w:ascii="Times New Roman"/>
                <w:b w:val="false"/>
                <w:i w:val="false"/>
                <w:color w:val="000000"/>
                <w:sz w:val="20"/>
              </w:rPr>
              <w:t xml:space="preserve">
дау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w:t>
            </w:r>
          </w:p>
          <w:p>
            <w:pPr>
              <w:spacing w:after="20"/>
              <w:ind w:left="20"/>
              <w:jc w:val="both"/>
            </w:pPr>
            <w:r>
              <w:rPr>
                <w:rFonts w:ascii="Times New Roman"/>
                <w:b w:val="false"/>
                <w:i w:val="false"/>
                <w:color w:val="000000"/>
                <w:sz w:val="20"/>
              </w:rPr>
              <w:t xml:space="preserve">
то- </w:t>
            </w:r>
          </w:p>
          <w:p>
            <w:pPr>
              <w:spacing w:after="20"/>
              <w:ind w:left="20"/>
              <w:jc w:val="both"/>
            </w:pPr>
            <w:r>
              <w:rPr>
                <w:rFonts w:ascii="Times New Roman"/>
                <w:b w:val="false"/>
                <w:i w:val="false"/>
                <w:color w:val="000000"/>
                <w:sz w:val="20"/>
              </w:rPr>
              <w:t xml:space="preserve">
зуы, </w:t>
            </w:r>
          </w:p>
          <w:p>
            <w:pPr>
              <w:spacing w:after="20"/>
              <w:ind w:left="20"/>
              <w:jc w:val="both"/>
            </w:pPr>
            <w:r>
              <w:rPr>
                <w:rFonts w:ascii="Times New Roman"/>
                <w:b w:val="false"/>
                <w:i w:val="false"/>
                <w:color w:val="000000"/>
                <w:sz w:val="20"/>
              </w:rPr>
              <w:t xml:space="preserve">
МЕА </w:t>
            </w:r>
          </w:p>
          <w:p>
            <w:pPr>
              <w:spacing w:after="20"/>
              <w:ind w:left="20"/>
              <w:jc w:val="both"/>
            </w:pPr>
            <w:r>
              <w:rPr>
                <w:rFonts w:ascii="Times New Roman"/>
                <w:b w:val="false"/>
                <w:i w:val="false"/>
                <w:color w:val="000000"/>
                <w:sz w:val="20"/>
              </w:rPr>
              <w:t xml:space="preserve">
амор- </w:t>
            </w:r>
          </w:p>
          <w:p>
            <w:pPr>
              <w:spacing w:after="20"/>
              <w:ind w:left="20"/>
              <w:jc w:val="both"/>
            </w:pPr>
            <w:r>
              <w:rPr>
                <w:rFonts w:ascii="Times New Roman"/>
                <w:b w:val="false"/>
                <w:i w:val="false"/>
                <w:color w:val="000000"/>
                <w:sz w:val="20"/>
              </w:rPr>
              <w:t xml:space="preserve">
тиза-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сы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 </w:t>
            </w:r>
          </w:p>
          <w:p>
            <w:pPr>
              <w:spacing w:after="20"/>
              <w:ind w:left="20"/>
              <w:jc w:val="both"/>
            </w:pPr>
            <w:r>
              <w:rPr>
                <w:rFonts w:ascii="Times New Roman"/>
                <w:b w:val="false"/>
                <w:i w:val="false"/>
                <w:color w:val="000000"/>
                <w:sz w:val="20"/>
              </w:rPr>
              <w:t xml:space="preserve">
ре- </w:t>
            </w:r>
          </w:p>
          <w:p>
            <w:pPr>
              <w:spacing w:after="20"/>
              <w:ind w:left="20"/>
              <w:jc w:val="both"/>
            </w:pPr>
            <w:r>
              <w:rPr>
                <w:rFonts w:ascii="Times New Roman"/>
                <w:b w:val="false"/>
                <w:i w:val="false"/>
                <w:color w:val="000000"/>
                <w:sz w:val="20"/>
              </w:rPr>
              <w:t xml:space="preserve">
тін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ЕАҚ </w:t>
            </w:r>
          </w:p>
          <w:p>
            <w:pPr>
              <w:spacing w:after="20"/>
              <w:ind w:left="20"/>
              <w:jc w:val="both"/>
            </w:pPr>
            <w:r>
              <w:rPr>
                <w:rFonts w:ascii="Times New Roman"/>
                <w:b w:val="false"/>
                <w:i w:val="false"/>
                <w:color w:val="000000"/>
                <w:sz w:val="20"/>
              </w:rPr>
              <w:t xml:space="preserve">
-ға </w:t>
            </w:r>
          </w:p>
          <w:p>
            <w:pPr>
              <w:spacing w:after="20"/>
              <w:ind w:left="20"/>
              <w:jc w:val="both"/>
            </w:pPr>
            <w:r>
              <w:rPr>
                <w:rFonts w:ascii="Times New Roman"/>
                <w:b w:val="false"/>
                <w:i w:val="false"/>
                <w:color w:val="000000"/>
                <w:sz w:val="20"/>
              </w:rPr>
              <w:t xml:space="preserve">
кір- </w:t>
            </w:r>
          </w:p>
          <w:p>
            <w:pPr>
              <w:spacing w:after="20"/>
              <w:ind w:left="20"/>
              <w:jc w:val="both"/>
            </w:pPr>
            <w:r>
              <w:rPr>
                <w:rFonts w:ascii="Times New Roman"/>
                <w:b w:val="false"/>
                <w:i w:val="false"/>
                <w:color w:val="000000"/>
                <w:sz w:val="20"/>
              </w:rPr>
              <w:t xml:space="preserve">
мей- </w:t>
            </w:r>
          </w:p>
          <w:p>
            <w:pPr>
              <w:spacing w:after="20"/>
              <w:ind w:left="20"/>
              <w:jc w:val="both"/>
            </w:pP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w:t>
            </w:r>
          </w:p>
          <w:p>
            <w:pPr>
              <w:spacing w:after="20"/>
              <w:ind w:left="20"/>
              <w:jc w:val="both"/>
            </w:pPr>
            <w:r>
              <w:rPr>
                <w:rFonts w:ascii="Times New Roman"/>
                <w:b w:val="false"/>
                <w:i w:val="false"/>
                <w:color w:val="000000"/>
                <w:sz w:val="20"/>
              </w:rPr>
              <w:t xml:space="preserve">
шығындар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барлығы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Өспелі </w:t>
            </w:r>
          </w:p>
          <w:p>
            <w:pPr>
              <w:spacing w:after="20"/>
              <w:ind w:left="20"/>
              <w:jc w:val="both"/>
            </w:pPr>
            <w:r>
              <w:rPr>
                <w:rFonts w:ascii="Times New Roman"/>
                <w:b w:val="false"/>
                <w:i w:val="false"/>
                <w:color w:val="000000"/>
                <w:sz w:val="20"/>
              </w:rPr>
              <w:t xml:space="preserve">
қорытын- </w:t>
            </w:r>
          </w:p>
          <w:p>
            <w:pPr>
              <w:spacing w:after="20"/>
              <w:ind w:left="20"/>
              <w:jc w:val="both"/>
            </w:pPr>
            <w:r>
              <w:rPr>
                <w:rFonts w:ascii="Times New Roman"/>
                <w:b w:val="false"/>
                <w:i w:val="false"/>
                <w:color w:val="000000"/>
                <w:sz w:val="20"/>
              </w:rPr>
              <w:t xml:space="preserve">
дысымен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шығын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кезеңнің </w:t>
            </w:r>
          </w:p>
          <w:p>
            <w:pPr>
              <w:spacing w:after="20"/>
              <w:ind w:left="20"/>
              <w:jc w:val="both"/>
            </w:pPr>
            <w:r>
              <w:rPr>
                <w:rFonts w:ascii="Times New Roman"/>
                <w:b w:val="false"/>
                <w:i w:val="false"/>
                <w:color w:val="000000"/>
                <w:sz w:val="20"/>
              </w:rPr>
              <w:t xml:space="preserve">
аяғына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xml:space="preserve">
      Есепті жылдың аяғындағы жағдай бойынша негізгі </w:t>
      </w:r>
    </w:p>
    <w:p>
      <w:pPr>
        <w:spacing w:after="0"/>
        <w:ind w:left="0"/>
        <w:jc w:val="both"/>
      </w:pPr>
      <w:r>
        <w:rPr>
          <w:rFonts w:ascii="Times New Roman"/>
          <w:b w:val="false"/>
          <w:i w:val="false"/>
          <w:color w:val="000000"/>
          <w:sz w:val="28"/>
        </w:rPr>
        <w:t xml:space="preserve">
      құралдар мен материалдық емес активтердің </w:t>
      </w:r>
    </w:p>
    <w:p>
      <w:pPr>
        <w:spacing w:after="0"/>
        <w:ind w:left="0"/>
        <w:jc w:val="both"/>
      </w:pPr>
      <w:r>
        <w:rPr>
          <w:rFonts w:ascii="Times New Roman"/>
          <w:b w:val="false"/>
          <w:i w:val="false"/>
          <w:color w:val="000000"/>
          <w:sz w:val="28"/>
        </w:rPr>
        <w:t xml:space="preserve">
      болуы туралы есеп: 200__жылғы 01 қаңтар </w:t>
      </w:r>
    </w:p>
    <w:p>
      <w:pPr>
        <w:spacing w:after="0"/>
        <w:ind w:left="0"/>
        <w:jc w:val="both"/>
      </w:pPr>
      <w:r>
        <w:rPr>
          <w:rFonts w:ascii="Times New Roman"/>
          <w:b w:val="false"/>
          <w:i w:val="false"/>
          <w:color w:val="000000"/>
          <w:sz w:val="28"/>
        </w:rPr>
        <w:t xml:space="preserve">
      Табиғи монополия субъектісінің атауы________________________________ </w:t>
      </w:r>
    </w:p>
    <w:p>
      <w:pPr>
        <w:spacing w:after="0"/>
        <w:ind w:left="0"/>
        <w:jc w:val="both"/>
      </w:pPr>
      <w:r>
        <w:rPr>
          <w:rFonts w:ascii="Times New Roman"/>
          <w:b w:val="false"/>
          <w:i w:val="false"/>
          <w:color w:val="000000"/>
          <w:sz w:val="28"/>
        </w:rPr>
        <w:t xml:space="preserve">
      Ұйымдық-құқықтық нысаны_____________________________________________ </w:t>
      </w:r>
    </w:p>
    <w:p>
      <w:pPr>
        <w:spacing w:after="0"/>
        <w:ind w:left="0"/>
        <w:jc w:val="both"/>
      </w:pPr>
      <w:r>
        <w:rPr>
          <w:rFonts w:ascii="Times New Roman"/>
          <w:b w:val="false"/>
          <w:i w:val="false"/>
          <w:color w:val="000000"/>
          <w:sz w:val="28"/>
        </w:rPr>
        <w:t xml:space="preserve">
      Ұйымның заңды мекен-жайы____________________________________________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1617"/>
        <w:gridCol w:w="1042"/>
        <w:gridCol w:w="1331"/>
        <w:gridCol w:w="1332"/>
        <w:gridCol w:w="1332"/>
        <w:gridCol w:w="1332"/>
      </w:tblGrid>
      <w:tr>
        <w:trPr>
          <w:trHeight w:val="30" w:hRule="atLeast"/>
        </w:trPr>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p>
            <w:pPr>
              <w:spacing w:after="20"/>
              <w:ind w:left="20"/>
              <w:jc w:val="both"/>
            </w:pPr>
            <w:r>
              <w:rPr>
                <w:rFonts w:ascii="Times New Roman"/>
                <w:b w:val="false"/>
                <w:i w:val="false"/>
                <w:color w:val="000000"/>
                <w:sz w:val="20"/>
              </w:rPr>
              <w:t xml:space="preserve">
материалдық </w:t>
            </w:r>
          </w:p>
          <w:p>
            <w:pPr>
              <w:spacing w:after="20"/>
              <w:ind w:left="20"/>
              <w:jc w:val="both"/>
            </w:pPr>
            <w:r>
              <w:rPr>
                <w:rFonts w:ascii="Times New Roman"/>
                <w:b w:val="false"/>
                <w:i w:val="false"/>
                <w:color w:val="000000"/>
                <w:sz w:val="20"/>
              </w:rPr>
              <w:t xml:space="preserve">
емес активтер </w:t>
            </w:r>
          </w:p>
          <w:p>
            <w:pPr>
              <w:spacing w:after="20"/>
              <w:ind w:left="20"/>
              <w:jc w:val="both"/>
            </w:pPr>
            <w:r>
              <w:rPr>
                <w:rFonts w:ascii="Times New Roman"/>
                <w:b w:val="false"/>
                <w:i w:val="false"/>
                <w:color w:val="000000"/>
                <w:sz w:val="20"/>
              </w:rPr>
              <w:t xml:space="preserve">
тобы </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көрсетілетін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ральдық </w:t>
            </w:r>
          </w:p>
          <w:p>
            <w:pPr>
              <w:spacing w:after="20"/>
              <w:ind w:left="20"/>
              <w:jc w:val="both"/>
            </w:pPr>
            <w:r>
              <w:rPr>
                <w:rFonts w:ascii="Times New Roman"/>
                <w:b w:val="false"/>
                <w:i w:val="false"/>
                <w:color w:val="000000"/>
                <w:sz w:val="20"/>
              </w:rPr>
              <w:t xml:space="preserve">
темір </w:t>
            </w:r>
          </w:p>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желі- </w:t>
            </w:r>
          </w:p>
          <w:p>
            <w:pPr>
              <w:spacing w:after="20"/>
              <w:ind w:left="20"/>
              <w:jc w:val="both"/>
            </w:pPr>
            <w:r>
              <w:rPr>
                <w:rFonts w:ascii="Times New Roman"/>
                <w:b w:val="false"/>
                <w:i w:val="false"/>
                <w:color w:val="000000"/>
                <w:sz w:val="20"/>
              </w:rPr>
              <w:t xml:space="preserve">
сінің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тері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Кірме </w:t>
            </w:r>
          </w:p>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дарды </w:t>
            </w:r>
          </w:p>
          <w:p>
            <w:pPr>
              <w:spacing w:after="20"/>
              <w:ind w:left="20"/>
              <w:jc w:val="both"/>
            </w:pPr>
            <w:r>
              <w:rPr>
                <w:rFonts w:ascii="Times New Roman"/>
                <w:b w:val="false"/>
                <w:i w:val="false"/>
                <w:color w:val="000000"/>
                <w:sz w:val="20"/>
              </w:rPr>
              <w:t xml:space="preserve">
ұсыну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w:t>
            </w:r>
          </w:p>
          <w:p>
            <w:pPr>
              <w:spacing w:after="20"/>
              <w:ind w:left="20"/>
              <w:jc w:val="both"/>
            </w:pPr>
            <w:r>
              <w:rPr>
                <w:rFonts w:ascii="Times New Roman"/>
                <w:b w:val="false"/>
                <w:i w:val="false"/>
                <w:color w:val="000000"/>
                <w:sz w:val="20"/>
              </w:rPr>
              <w:t xml:space="preserve">
энер- </w:t>
            </w:r>
          </w:p>
          <w:p>
            <w:pPr>
              <w:spacing w:after="20"/>
              <w:ind w:left="20"/>
              <w:jc w:val="both"/>
            </w:pPr>
            <w:r>
              <w:rPr>
                <w:rFonts w:ascii="Times New Roman"/>
                <w:b w:val="false"/>
                <w:i w:val="false"/>
                <w:color w:val="000000"/>
                <w:sz w:val="20"/>
              </w:rPr>
              <w:t xml:space="preserve">
гиясын </w:t>
            </w:r>
          </w:p>
          <w:p>
            <w:pPr>
              <w:spacing w:after="20"/>
              <w:ind w:left="20"/>
              <w:jc w:val="both"/>
            </w:pPr>
            <w:r>
              <w:rPr>
                <w:rFonts w:ascii="Times New Roman"/>
                <w:b w:val="false"/>
                <w:i w:val="false"/>
                <w:color w:val="000000"/>
                <w:sz w:val="20"/>
              </w:rPr>
              <w:t xml:space="preserve">
беру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жөнін- </w:t>
            </w:r>
          </w:p>
          <w:p>
            <w:pPr>
              <w:spacing w:after="20"/>
              <w:ind w:left="20"/>
              <w:jc w:val="both"/>
            </w:pPr>
            <w:r>
              <w:rPr>
                <w:rFonts w:ascii="Times New Roman"/>
                <w:b w:val="false"/>
                <w:i w:val="false"/>
                <w:color w:val="000000"/>
                <w:sz w:val="20"/>
              </w:rPr>
              <w:t xml:space="preserve">
дегі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w:t>
            </w:r>
          </w:p>
          <w:p>
            <w:pPr>
              <w:spacing w:after="20"/>
              <w:ind w:left="20"/>
              <w:jc w:val="both"/>
            </w:pPr>
            <w:r>
              <w:rPr>
                <w:rFonts w:ascii="Times New Roman"/>
                <w:b w:val="false"/>
                <w:i w:val="false"/>
                <w:color w:val="000000"/>
                <w:sz w:val="20"/>
              </w:rPr>
              <w:t xml:space="preserve">
энер- </w:t>
            </w:r>
          </w:p>
          <w:p>
            <w:pPr>
              <w:spacing w:after="20"/>
              <w:ind w:left="20"/>
              <w:jc w:val="both"/>
            </w:pPr>
            <w:r>
              <w:rPr>
                <w:rFonts w:ascii="Times New Roman"/>
                <w:b w:val="false"/>
                <w:i w:val="false"/>
                <w:color w:val="000000"/>
                <w:sz w:val="20"/>
              </w:rPr>
              <w:t xml:space="preserve">
гиясын </w:t>
            </w:r>
          </w:p>
          <w:p>
            <w:pPr>
              <w:spacing w:after="20"/>
              <w:ind w:left="20"/>
              <w:jc w:val="both"/>
            </w:pPr>
            <w:r>
              <w:rPr>
                <w:rFonts w:ascii="Times New Roman"/>
                <w:b w:val="false"/>
                <w:i w:val="false"/>
                <w:color w:val="000000"/>
                <w:sz w:val="20"/>
              </w:rPr>
              <w:t xml:space="preserve">
беру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жөнін- </w:t>
            </w:r>
          </w:p>
          <w:p>
            <w:pPr>
              <w:spacing w:after="20"/>
              <w:ind w:left="20"/>
              <w:jc w:val="both"/>
            </w:pPr>
            <w:r>
              <w:rPr>
                <w:rFonts w:ascii="Times New Roman"/>
                <w:b w:val="false"/>
                <w:i w:val="false"/>
                <w:color w:val="000000"/>
                <w:sz w:val="20"/>
              </w:rPr>
              <w:t xml:space="preserve">
дегі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p>
            <w:pPr>
              <w:spacing w:after="20"/>
              <w:ind w:left="20"/>
              <w:jc w:val="both"/>
            </w:pPr>
            <w:r>
              <w:rPr>
                <w:rFonts w:ascii="Times New Roman"/>
                <w:b w:val="false"/>
                <w:i w:val="false"/>
                <w:color w:val="000000"/>
                <w:sz w:val="20"/>
              </w:rPr>
              <w:t xml:space="preserve">
барлығы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121.01 Жер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122.01 </w:t>
            </w:r>
          </w:p>
          <w:p>
            <w:pPr>
              <w:spacing w:after="20"/>
              <w:ind w:left="20"/>
              <w:jc w:val="both"/>
            </w:pPr>
            <w:r>
              <w:rPr>
                <w:rFonts w:ascii="Times New Roman"/>
                <w:b w:val="false"/>
                <w:i w:val="false"/>
                <w:color w:val="000000"/>
                <w:sz w:val="20"/>
              </w:rPr>
              <w:t xml:space="preserve">
Ғимараттар, </w:t>
            </w:r>
          </w:p>
          <w:p>
            <w:pPr>
              <w:spacing w:after="20"/>
              <w:ind w:left="20"/>
              <w:jc w:val="both"/>
            </w:pPr>
            <w:r>
              <w:rPr>
                <w:rFonts w:ascii="Times New Roman"/>
                <w:b w:val="false"/>
                <w:i w:val="false"/>
                <w:color w:val="000000"/>
                <w:sz w:val="20"/>
              </w:rPr>
              <w:t xml:space="preserve">
құрылыстар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122.02 </w:t>
            </w:r>
          </w:p>
          <w:p>
            <w:pPr>
              <w:spacing w:after="20"/>
              <w:ind w:left="20"/>
              <w:jc w:val="both"/>
            </w:pPr>
            <w:r>
              <w:rPr>
                <w:rFonts w:ascii="Times New Roman"/>
                <w:b w:val="false"/>
                <w:i w:val="false"/>
                <w:color w:val="000000"/>
                <w:sz w:val="20"/>
              </w:rPr>
              <w:t xml:space="preserve">
Құрылыстар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123.01 Табыстау қондырғылары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123.02 Күш </w:t>
            </w:r>
          </w:p>
          <w:p>
            <w:pPr>
              <w:spacing w:after="20"/>
              <w:ind w:left="20"/>
              <w:jc w:val="both"/>
            </w:pPr>
            <w:r>
              <w:rPr>
                <w:rFonts w:ascii="Times New Roman"/>
                <w:b w:val="false"/>
                <w:i w:val="false"/>
                <w:color w:val="000000"/>
                <w:sz w:val="20"/>
              </w:rPr>
              <w:t xml:space="preserve">
машиналары мен </w:t>
            </w:r>
          </w:p>
          <w:p>
            <w:pPr>
              <w:spacing w:after="20"/>
              <w:ind w:left="20"/>
              <w:jc w:val="both"/>
            </w:pPr>
            <w:r>
              <w:rPr>
                <w:rFonts w:ascii="Times New Roman"/>
                <w:b w:val="false"/>
                <w:i w:val="false"/>
                <w:color w:val="000000"/>
                <w:sz w:val="20"/>
              </w:rPr>
              <w:t xml:space="preserve">
жабдықтар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123.03 Жұмысшы </w:t>
            </w:r>
          </w:p>
          <w:p>
            <w:pPr>
              <w:spacing w:after="20"/>
              <w:ind w:left="20"/>
              <w:jc w:val="both"/>
            </w:pPr>
            <w:r>
              <w:rPr>
                <w:rFonts w:ascii="Times New Roman"/>
                <w:b w:val="false"/>
                <w:i w:val="false"/>
                <w:color w:val="000000"/>
                <w:sz w:val="20"/>
              </w:rPr>
              <w:t xml:space="preserve">
машиналар мен </w:t>
            </w:r>
          </w:p>
          <w:p>
            <w:pPr>
              <w:spacing w:after="20"/>
              <w:ind w:left="20"/>
              <w:jc w:val="both"/>
            </w:pPr>
            <w:r>
              <w:rPr>
                <w:rFonts w:ascii="Times New Roman"/>
                <w:b w:val="false"/>
                <w:i w:val="false"/>
                <w:color w:val="000000"/>
                <w:sz w:val="20"/>
              </w:rPr>
              <w:t xml:space="preserve">
қызметтің басқа </w:t>
            </w:r>
          </w:p>
          <w:p>
            <w:pPr>
              <w:spacing w:after="20"/>
              <w:ind w:left="20"/>
              <w:jc w:val="both"/>
            </w:pPr>
            <w:r>
              <w:rPr>
                <w:rFonts w:ascii="Times New Roman"/>
                <w:b w:val="false"/>
                <w:i w:val="false"/>
                <w:color w:val="000000"/>
                <w:sz w:val="20"/>
              </w:rPr>
              <w:t xml:space="preserve">
түрлері бойынша </w:t>
            </w:r>
          </w:p>
          <w:p>
            <w:pPr>
              <w:spacing w:after="20"/>
              <w:ind w:left="20"/>
              <w:jc w:val="both"/>
            </w:pPr>
            <w:r>
              <w:rPr>
                <w:rFonts w:ascii="Times New Roman"/>
                <w:b w:val="false"/>
                <w:i w:val="false"/>
                <w:color w:val="000000"/>
                <w:sz w:val="20"/>
              </w:rPr>
              <w:t xml:space="preserve">
жабдықтар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123.04 Басқа </w:t>
            </w:r>
          </w:p>
          <w:p>
            <w:pPr>
              <w:spacing w:after="20"/>
              <w:ind w:left="20"/>
              <w:jc w:val="both"/>
            </w:pPr>
            <w:r>
              <w:rPr>
                <w:rFonts w:ascii="Times New Roman"/>
                <w:b w:val="false"/>
                <w:i w:val="false"/>
                <w:color w:val="000000"/>
                <w:sz w:val="20"/>
              </w:rPr>
              <w:t xml:space="preserve">
машиналар мен </w:t>
            </w:r>
          </w:p>
          <w:p>
            <w:pPr>
              <w:spacing w:after="20"/>
              <w:ind w:left="20"/>
              <w:jc w:val="both"/>
            </w:pPr>
            <w:r>
              <w:rPr>
                <w:rFonts w:ascii="Times New Roman"/>
                <w:b w:val="false"/>
                <w:i w:val="false"/>
                <w:color w:val="000000"/>
                <w:sz w:val="20"/>
              </w:rPr>
              <w:t xml:space="preserve">
жабдықтар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123.05 </w:t>
            </w:r>
          </w:p>
          <w:p>
            <w:pPr>
              <w:spacing w:after="20"/>
              <w:ind w:left="20"/>
              <w:jc w:val="both"/>
            </w:pPr>
            <w:r>
              <w:rPr>
                <w:rFonts w:ascii="Times New Roman"/>
                <w:b w:val="false"/>
                <w:i w:val="false"/>
                <w:color w:val="000000"/>
                <w:sz w:val="20"/>
              </w:rPr>
              <w:t xml:space="preserve">
Компьютерлік </w:t>
            </w:r>
          </w:p>
          <w:p>
            <w:pPr>
              <w:spacing w:after="20"/>
              <w:ind w:left="20"/>
              <w:jc w:val="both"/>
            </w:pPr>
            <w:r>
              <w:rPr>
                <w:rFonts w:ascii="Times New Roman"/>
                <w:b w:val="false"/>
                <w:i w:val="false"/>
                <w:color w:val="000000"/>
                <w:sz w:val="20"/>
              </w:rPr>
              <w:t xml:space="preserve">
шалғай орналас- </w:t>
            </w:r>
          </w:p>
          <w:p>
            <w:pPr>
              <w:spacing w:after="20"/>
              <w:ind w:left="20"/>
              <w:jc w:val="both"/>
            </w:pPr>
            <w:r>
              <w:rPr>
                <w:rFonts w:ascii="Times New Roman"/>
                <w:b w:val="false"/>
                <w:i w:val="false"/>
                <w:color w:val="000000"/>
                <w:sz w:val="20"/>
              </w:rPr>
              <w:t xml:space="preserve">
қан құрылғылар </w:t>
            </w:r>
          </w:p>
          <w:p>
            <w:pPr>
              <w:spacing w:after="20"/>
              <w:ind w:left="20"/>
              <w:jc w:val="both"/>
            </w:pPr>
            <w:r>
              <w:rPr>
                <w:rFonts w:ascii="Times New Roman"/>
                <w:b w:val="false"/>
                <w:i w:val="false"/>
                <w:color w:val="000000"/>
                <w:sz w:val="20"/>
              </w:rPr>
              <w:t xml:space="preserve">
және деректерді </w:t>
            </w:r>
          </w:p>
          <w:p>
            <w:pPr>
              <w:spacing w:after="20"/>
              <w:ind w:left="20"/>
              <w:jc w:val="both"/>
            </w:pPr>
            <w:r>
              <w:rPr>
                <w:rFonts w:ascii="Times New Roman"/>
                <w:b w:val="false"/>
                <w:i w:val="false"/>
                <w:color w:val="000000"/>
                <w:sz w:val="20"/>
              </w:rPr>
              <w:t xml:space="preserve">
өңдейтін </w:t>
            </w:r>
          </w:p>
          <w:p>
            <w:pPr>
              <w:spacing w:after="20"/>
              <w:ind w:left="20"/>
              <w:jc w:val="both"/>
            </w:pPr>
            <w:r>
              <w:rPr>
                <w:rFonts w:ascii="Times New Roman"/>
                <w:b w:val="false"/>
                <w:i w:val="false"/>
                <w:color w:val="000000"/>
                <w:sz w:val="20"/>
              </w:rPr>
              <w:t xml:space="preserve">
жабдықтар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124.01 Көлік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125.06 Аспаптар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125.07 Өндірістік </w:t>
            </w:r>
          </w:p>
          <w:p>
            <w:pPr>
              <w:spacing w:after="20"/>
              <w:ind w:left="20"/>
              <w:jc w:val="both"/>
            </w:pPr>
            <w:r>
              <w:rPr>
                <w:rFonts w:ascii="Times New Roman"/>
                <w:b w:val="false"/>
                <w:i w:val="false"/>
                <w:color w:val="000000"/>
                <w:sz w:val="20"/>
              </w:rPr>
              <w:t xml:space="preserve">
құрал-саймандар </w:t>
            </w:r>
          </w:p>
          <w:p>
            <w:pPr>
              <w:spacing w:after="20"/>
              <w:ind w:left="20"/>
              <w:jc w:val="both"/>
            </w:pPr>
            <w:r>
              <w:rPr>
                <w:rFonts w:ascii="Times New Roman"/>
                <w:b w:val="false"/>
                <w:i w:val="false"/>
                <w:color w:val="000000"/>
                <w:sz w:val="20"/>
              </w:rPr>
              <w:t xml:space="preserve">
мен жабдықтар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125.08 </w:t>
            </w:r>
          </w:p>
          <w:p>
            <w:pPr>
              <w:spacing w:after="20"/>
              <w:ind w:left="20"/>
              <w:jc w:val="both"/>
            </w:pPr>
            <w:r>
              <w:rPr>
                <w:rFonts w:ascii="Times New Roman"/>
                <w:b w:val="false"/>
                <w:i w:val="false"/>
                <w:color w:val="000000"/>
                <w:sz w:val="20"/>
              </w:rPr>
              <w:t xml:space="preserve">
Шаруашылық </w:t>
            </w:r>
          </w:p>
          <w:p>
            <w:pPr>
              <w:spacing w:after="20"/>
              <w:ind w:left="20"/>
              <w:jc w:val="both"/>
            </w:pPr>
            <w:r>
              <w:rPr>
                <w:rFonts w:ascii="Times New Roman"/>
                <w:b w:val="false"/>
                <w:i w:val="false"/>
                <w:color w:val="000000"/>
                <w:sz w:val="20"/>
              </w:rPr>
              <w:t xml:space="preserve">
құрал-саймандар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125.09 Жұмысшы </w:t>
            </w:r>
          </w:p>
          <w:p>
            <w:pPr>
              <w:spacing w:after="20"/>
              <w:ind w:left="20"/>
              <w:jc w:val="both"/>
            </w:pPr>
            <w:r>
              <w:rPr>
                <w:rFonts w:ascii="Times New Roman"/>
                <w:b w:val="false"/>
                <w:i w:val="false"/>
                <w:color w:val="000000"/>
                <w:sz w:val="20"/>
              </w:rPr>
              <w:t xml:space="preserve">
және өнім </w:t>
            </w:r>
          </w:p>
          <w:p>
            <w:pPr>
              <w:spacing w:after="20"/>
              <w:ind w:left="20"/>
              <w:jc w:val="both"/>
            </w:pPr>
            <w:r>
              <w:rPr>
                <w:rFonts w:ascii="Times New Roman"/>
                <w:b w:val="false"/>
                <w:i w:val="false"/>
                <w:color w:val="000000"/>
                <w:sz w:val="20"/>
              </w:rPr>
              <w:t xml:space="preserve">
беретін мал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125.10 Көпжылдық </w:t>
            </w:r>
          </w:p>
          <w:p>
            <w:pPr>
              <w:spacing w:after="20"/>
              <w:ind w:left="20"/>
              <w:jc w:val="both"/>
            </w:pPr>
            <w:r>
              <w:rPr>
                <w:rFonts w:ascii="Times New Roman"/>
                <w:b w:val="false"/>
                <w:i w:val="false"/>
                <w:color w:val="000000"/>
                <w:sz w:val="20"/>
              </w:rPr>
              <w:t xml:space="preserve">
екпе ағаштар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125.11 Өзге де </w:t>
            </w:r>
          </w:p>
          <w:p>
            <w:pPr>
              <w:spacing w:after="20"/>
              <w:ind w:left="20"/>
              <w:jc w:val="both"/>
            </w:pPr>
            <w:r>
              <w:rPr>
                <w:rFonts w:ascii="Times New Roman"/>
                <w:b w:val="false"/>
                <w:i w:val="false"/>
                <w:color w:val="000000"/>
                <w:sz w:val="20"/>
              </w:rPr>
              <w:t xml:space="preserve">
негізгі құралдар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w:t>
            </w:r>
          </w:p>
          <w:p>
            <w:pPr>
              <w:spacing w:after="20"/>
              <w:ind w:left="20"/>
              <w:jc w:val="both"/>
            </w:pPr>
            <w:r>
              <w:rPr>
                <w:rFonts w:ascii="Times New Roman"/>
                <w:b w:val="false"/>
                <w:i w:val="false"/>
                <w:color w:val="000000"/>
                <w:sz w:val="20"/>
              </w:rPr>
              <w:t xml:space="preserve">
емес активтер, </w:t>
            </w:r>
          </w:p>
          <w:p>
            <w:pPr>
              <w:spacing w:after="20"/>
              <w:ind w:left="20"/>
              <w:jc w:val="both"/>
            </w:pPr>
            <w:r>
              <w:rPr>
                <w:rFonts w:ascii="Times New Roman"/>
                <w:b w:val="false"/>
                <w:i w:val="false"/>
                <w:color w:val="000000"/>
                <w:sz w:val="20"/>
              </w:rPr>
              <w:t xml:space="preserve">
барлығы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101.01 </w:t>
            </w:r>
          </w:p>
          <w:p>
            <w:pPr>
              <w:spacing w:after="20"/>
              <w:ind w:left="20"/>
              <w:jc w:val="both"/>
            </w:pPr>
            <w:r>
              <w:rPr>
                <w:rFonts w:ascii="Times New Roman"/>
                <w:b w:val="false"/>
                <w:i w:val="false"/>
                <w:color w:val="000000"/>
                <w:sz w:val="20"/>
              </w:rPr>
              <w:t xml:space="preserve">
Лицензиялық </w:t>
            </w:r>
          </w:p>
          <w:p>
            <w:pPr>
              <w:spacing w:after="20"/>
              <w:ind w:left="20"/>
              <w:jc w:val="both"/>
            </w:pPr>
            <w:r>
              <w:rPr>
                <w:rFonts w:ascii="Times New Roman"/>
                <w:b w:val="false"/>
                <w:i w:val="false"/>
                <w:color w:val="000000"/>
                <w:sz w:val="20"/>
              </w:rPr>
              <w:t xml:space="preserve">
келісімдер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102.01 </w:t>
            </w:r>
          </w:p>
          <w:p>
            <w:pPr>
              <w:spacing w:after="20"/>
              <w:ind w:left="20"/>
              <w:jc w:val="both"/>
            </w:pPr>
            <w:r>
              <w:rPr>
                <w:rFonts w:ascii="Times New Roman"/>
                <w:b w:val="false"/>
                <w:i w:val="false"/>
                <w:color w:val="000000"/>
                <w:sz w:val="20"/>
              </w:rPr>
              <w:t xml:space="preserve">
Бағдарламалық </w:t>
            </w:r>
          </w:p>
          <w:p>
            <w:pPr>
              <w:spacing w:after="20"/>
              <w:ind w:left="20"/>
              <w:jc w:val="both"/>
            </w:pPr>
            <w:r>
              <w:rPr>
                <w:rFonts w:ascii="Times New Roman"/>
                <w:b w:val="false"/>
                <w:i w:val="false"/>
                <w:color w:val="000000"/>
                <w:sz w:val="20"/>
              </w:rPr>
              <w:t xml:space="preserve">
қамтамасыз ету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103.01 Патенттер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104.01 Ұйымдастырушы- </w:t>
            </w:r>
          </w:p>
          <w:p>
            <w:pPr>
              <w:spacing w:after="20"/>
              <w:ind w:left="20"/>
              <w:jc w:val="both"/>
            </w:pPr>
            <w:r>
              <w:rPr>
                <w:rFonts w:ascii="Times New Roman"/>
                <w:b w:val="false"/>
                <w:i w:val="false"/>
                <w:color w:val="000000"/>
                <w:sz w:val="20"/>
              </w:rPr>
              <w:t xml:space="preserve">
лық шығындар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105.01 Гудвилл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106.01 Өзге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132"/>
        <w:gridCol w:w="3404"/>
        <w:gridCol w:w="1132"/>
        <w:gridCol w:w="1375"/>
        <w:gridCol w:w="1375"/>
        <w:gridCol w:w="1375"/>
        <w:gridCol w:w="137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реттеліп </w:t>
            </w:r>
          </w:p>
          <w:p>
            <w:pPr>
              <w:spacing w:after="20"/>
              <w:ind w:left="20"/>
              <w:jc w:val="both"/>
            </w:pPr>
            <w:r>
              <w:rPr>
                <w:rFonts w:ascii="Times New Roman"/>
                <w:b w:val="false"/>
                <w:i w:val="false"/>
                <w:color w:val="000000"/>
                <w:sz w:val="20"/>
              </w:rPr>
              <w:t xml:space="preserve">
көрсетілмейтін түрлері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 </w:t>
            </w:r>
          </w:p>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лар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танды- </w:t>
            </w:r>
          </w:p>
          <w:p>
            <w:pPr>
              <w:spacing w:after="20"/>
              <w:ind w:left="20"/>
              <w:jc w:val="both"/>
            </w:pPr>
            <w:r>
              <w:rPr>
                <w:rFonts w:ascii="Times New Roman"/>
                <w:b w:val="false"/>
                <w:i w:val="false"/>
                <w:color w:val="000000"/>
                <w:sz w:val="20"/>
              </w:rPr>
              <w:t xml:space="preserve">
рылған </w:t>
            </w:r>
          </w:p>
          <w:p>
            <w:pPr>
              <w:spacing w:after="20"/>
              <w:ind w:left="20"/>
              <w:jc w:val="both"/>
            </w:pPr>
            <w:r>
              <w:rPr>
                <w:rFonts w:ascii="Times New Roman"/>
                <w:b w:val="false"/>
                <w:i w:val="false"/>
                <w:color w:val="000000"/>
                <w:sz w:val="20"/>
              </w:rPr>
              <w:t xml:space="preserve">
жаб- </w:t>
            </w:r>
          </w:p>
          <w:p>
            <w:pPr>
              <w:spacing w:after="20"/>
              <w:ind w:left="20"/>
              <w:jc w:val="both"/>
            </w:pPr>
            <w:r>
              <w:rPr>
                <w:rFonts w:ascii="Times New Roman"/>
                <w:b w:val="false"/>
                <w:i w:val="false"/>
                <w:color w:val="000000"/>
                <w:sz w:val="20"/>
              </w:rPr>
              <w:t xml:space="preserve">
дықтау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w:t>
            </w:r>
          </w:p>
          <w:p>
            <w:pPr>
              <w:spacing w:after="20"/>
              <w:ind w:left="20"/>
              <w:jc w:val="both"/>
            </w:pPr>
            <w:r>
              <w:rPr>
                <w:rFonts w:ascii="Times New Roman"/>
                <w:b w:val="false"/>
                <w:i w:val="false"/>
                <w:color w:val="000000"/>
                <w:sz w:val="20"/>
              </w:rPr>
              <w:t xml:space="preserve">
бой- </w:t>
            </w:r>
          </w:p>
          <w:p>
            <w:pPr>
              <w:spacing w:after="20"/>
              <w:ind w:left="20"/>
              <w:jc w:val="both"/>
            </w:pPr>
            <w:r>
              <w:rPr>
                <w:rFonts w:ascii="Times New Roman"/>
                <w:b w:val="false"/>
                <w:i w:val="false"/>
                <w:color w:val="000000"/>
                <w:sz w:val="20"/>
              </w:rPr>
              <w:t xml:space="preserve">
ынша </w:t>
            </w:r>
          </w:p>
          <w:p>
            <w:pPr>
              <w:spacing w:after="20"/>
              <w:ind w:left="20"/>
              <w:jc w:val="both"/>
            </w:pPr>
            <w:r>
              <w:rPr>
                <w:rFonts w:ascii="Times New Roman"/>
                <w:b w:val="false"/>
                <w:i w:val="false"/>
                <w:color w:val="000000"/>
                <w:sz w:val="20"/>
              </w:rPr>
              <w:t xml:space="preserve">
опера- </w:t>
            </w:r>
          </w:p>
          <w:p>
            <w:pPr>
              <w:spacing w:after="20"/>
              <w:ind w:left="20"/>
              <w:jc w:val="both"/>
            </w:pPr>
            <w:r>
              <w:rPr>
                <w:rFonts w:ascii="Times New Roman"/>
                <w:b w:val="false"/>
                <w:i w:val="false"/>
                <w:color w:val="000000"/>
                <w:sz w:val="20"/>
              </w:rPr>
              <w:t xml:space="preserve">
циялар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 </w:t>
            </w:r>
          </w:p>
          <w:p>
            <w:pPr>
              <w:spacing w:after="20"/>
              <w:ind w:left="20"/>
              <w:jc w:val="both"/>
            </w:pPr>
            <w:r>
              <w:rPr>
                <w:rFonts w:ascii="Times New Roman"/>
                <w:b w:val="false"/>
                <w:i w:val="false"/>
                <w:color w:val="000000"/>
                <w:sz w:val="20"/>
              </w:rPr>
              <w:t xml:space="preserve">
шілік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 </w:t>
            </w:r>
          </w:p>
          <w:p>
            <w:pPr>
              <w:spacing w:after="20"/>
              <w:ind w:left="20"/>
              <w:jc w:val="both"/>
            </w:pPr>
            <w:r>
              <w:rPr>
                <w:rFonts w:ascii="Times New Roman"/>
                <w:b w:val="false"/>
                <w:i w:val="false"/>
                <w:color w:val="000000"/>
                <w:sz w:val="20"/>
              </w:rPr>
              <w:t xml:space="preserve">
малдау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u w:val="single"/>
              </w:rPr>
              <w:t xml:space="preserve">&gt; </w:t>
            </w:r>
            <w:r>
              <w:rPr>
                <w:rFonts w:ascii="Times New Roman"/>
                <w:b w:val="false"/>
                <w:i w:val="false"/>
                <w:color w:val="000000"/>
                <w:sz w:val="20"/>
              </w:rPr>
              <w:t xml:space="preserve">5%)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p>
            <w:pPr>
              <w:spacing w:after="20"/>
              <w:ind w:left="20"/>
              <w:jc w:val="both"/>
            </w:pPr>
            <w:r>
              <w:rPr>
                <w:rFonts w:ascii="Times New Roman"/>
                <w:b w:val="false"/>
                <w:i w:val="false"/>
                <w:color w:val="000000"/>
                <w:sz w:val="20"/>
              </w:rPr>
              <w:t xml:space="preserve">
қызмет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санат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санат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санат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санат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
санат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_________________ </w:t>
      </w:r>
    </w:p>
    <w:p>
      <w:pPr>
        <w:spacing w:after="0"/>
        <w:ind w:left="0"/>
        <w:jc w:val="both"/>
      </w:pPr>
      <w:r>
        <w:rPr>
          <w:rFonts w:ascii="Times New Roman"/>
          <w:b w:val="false"/>
          <w:i w:val="false"/>
          <w:color w:val="000000"/>
          <w:sz w:val="28"/>
        </w:rPr>
        <w:t xml:space="preserve">
                                   қолы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Магистральдық темір жол желісінің қызметтері бойынша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қолданысқа енгізілген негізгі құралдар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85"/>
        <w:gridCol w:w="4"/>
        <w:gridCol w:w="4"/>
        <w:gridCol w:w="644"/>
        <w:gridCol w:w="2636"/>
        <w:gridCol w:w="1002"/>
        <w:gridCol w:w="1002"/>
        <w:gridCol w:w="1002"/>
        <w:gridCol w:w="3266"/>
      </w:tblGrid>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рация </w:t>
            </w:r>
          </w:p>
          <w:p>
            <w:pPr>
              <w:spacing w:after="20"/>
              <w:ind w:left="20"/>
              <w:jc w:val="both"/>
            </w:pPr>
            <w:r>
              <w:rPr>
                <w:rFonts w:ascii="Times New Roman"/>
                <w:b w:val="false"/>
                <w:i w:val="false"/>
                <w:color w:val="000000"/>
                <w:sz w:val="20"/>
              </w:rPr>
              <w:t xml:space="preserve">
коды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 </w:t>
            </w:r>
          </w:p>
          <w:p>
            <w:pPr>
              <w:spacing w:after="20"/>
              <w:ind w:left="20"/>
              <w:jc w:val="both"/>
            </w:pPr>
            <w:r>
              <w:rPr>
                <w:rFonts w:ascii="Times New Roman"/>
                <w:b w:val="false"/>
                <w:i w:val="false"/>
                <w:color w:val="000000"/>
                <w:sz w:val="20"/>
              </w:rPr>
              <w:t xml:space="preserve">
тобы-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коды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 </w:t>
            </w:r>
          </w:p>
          <w:p>
            <w:pPr>
              <w:spacing w:after="20"/>
              <w:ind w:left="20"/>
              <w:jc w:val="both"/>
            </w:pPr>
            <w:r>
              <w:rPr>
                <w:rFonts w:ascii="Times New Roman"/>
                <w:b w:val="false"/>
                <w:i w:val="false"/>
                <w:color w:val="000000"/>
                <w:sz w:val="20"/>
              </w:rPr>
              <w:t xml:space="preserve">
ғаш- </w:t>
            </w:r>
          </w:p>
          <w:p>
            <w:pPr>
              <w:spacing w:after="20"/>
              <w:ind w:left="20"/>
              <w:jc w:val="both"/>
            </w:pPr>
            <w:r>
              <w:rPr>
                <w:rFonts w:ascii="Times New Roman"/>
                <w:b w:val="false"/>
                <w:i w:val="false"/>
                <w:color w:val="000000"/>
                <w:sz w:val="20"/>
              </w:rPr>
              <w:t xml:space="preserve">
қы </w:t>
            </w:r>
          </w:p>
          <w:p>
            <w:pPr>
              <w:spacing w:after="20"/>
              <w:ind w:left="20"/>
              <w:jc w:val="both"/>
            </w:pPr>
            <w:r>
              <w:rPr>
                <w:rFonts w:ascii="Times New Roman"/>
                <w:b w:val="false"/>
                <w:i w:val="false"/>
                <w:color w:val="000000"/>
                <w:sz w:val="20"/>
              </w:rPr>
              <w:t xml:space="preserve">
құны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 </w:t>
            </w:r>
          </w:p>
          <w:p>
            <w:pPr>
              <w:spacing w:after="20"/>
              <w:ind w:left="20"/>
              <w:jc w:val="both"/>
            </w:pPr>
            <w:r>
              <w:rPr>
                <w:rFonts w:ascii="Times New Roman"/>
                <w:b w:val="false"/>
                <w:i w:val="false"/>
                <w:color w:val="000000"/>
                <w:sz w:val="20"/>
              </w:rPr>
              <w:t xml:space="preserve">
нақ- </w:t>
            </w:r>
          </w:p>
          <w:p>
            <w:pPr>
              <w:spacing w:after="20"/>
              <w:ind w:left="20"/>
              <w:jc w:val="both"/>
            </w:pPr>
            <w:r>
              <w:rPr>
                <w:rFonts w:ascii="Times New Roman"/>
                <w:b w:val="false"/>
                <w:i w:val="false"/>
                <w:color w:val="000000"/>
                <w:sz w:val="20"/>
              </w:rPr>
              <w:t xml:space="preserve">
тал-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тозу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гр.4 = </w:t>
            </w:r>
          </w:p>
          <w:p>
            <w:pPr>
              <w:spacing w:after="20"/>
              <w:ind w:left="20"/>
              <w:jc w:val="both"/>
            </w:pPr>
            <w:r>
              <w:rPr>
                <w:rFonts w:ascii="Times New Roman"/>
                <w:b w:val="false"/>
                <w:i w:val="false"/>
                <w:color w:val="000000"/>
                <w:sz w:val="20"/>
              </w:rPr>
              <w:t xml:space="preserve">
Е гр.5 : гр.8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1-санаттағы қолданысқа </w:t>
            </w:r>
          </w:p>
          <w:p>
            <w:pPr>
              <w:spacing w:after="20"/>
              <w:ind w:left="20"/>
              <w:jc w:val="both"/>
            </w:pPr>
            <w:r>
              <w:rPr>
                <w:rFonts w:ascii="Times New Roman"/>
                <w:b w:val="false"/>
                <w:i w:val="false"/>
                <w:color w:val="000000"/>
                <w:sz w:val="20"/>
              </w:rPr>
              <w:t xml:space="preserve">
енгізілген негізгі құралдар, </w:t>
            </w:r>
          </w:p>
          <w:p>
            <w:pPr>
              <w:spacing w:after="20"/>
              <w:ind w:left="20"/>
              <w:jc w:val="both"/>
            </w:pPr>
            <w:r>
              <w:rPr>
                <w:rFonts w:ascii="Times New Roman"/>
                <w:b w:val="false"/>
                <w:i w:val="false"/>
                <w:color w:val="000000"/>
                <w:sz w:val="20"/>
              </w:rPr>
              <w:t xml:space="preserve">
барлығы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жолды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жүйелерін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мен байланыс </w:t>
            </w:r>
          </w:p>
          <w:p>
            <w:pPr>
              <w:spacing w:after="20"/>
              <w:ind w:left="20"/>
              <w:jc w:val="both"/>
            </w:pPr>
            <w:r>
              <w:rPr>
                <w:rFonts w:ascii="Times New Roman"/>
                <w:b w:val="false"/>
                <w:i w:val="false"/>
                <w:color w:val="000000"/>
                <w:sz w:val="20"/>
              </w:rPr>
              <w:t xml:space="preserve">
жүйелерін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жүйелерінің </w:t>
            </w:r>
          </w:p>
          <w:p>
            <w:pPr>
              <w:spacing w:after="20"/>
              <w:ind w:left="20"/>
              <w:jc w:val="both"/>
            </w:pPr>
            <w:r>
              <w:rPr>
                <w:rFonts w:ascii="Times New Roman"/>
                <w:b w:val="false"/>
                <w:i w:val="false"/>
                <w:color w:val="000000"/>
                <w:sz w:val="20"/>
              </w:rPr>
              <w:t xml:space="preserve">
бағдарламалық-аппараттық </w:t>
            </w:r>
          </w:p>
          <w:p>
            <w:pPr>
              <w:spacing w:after="20"/>
              <w:ind w:left="20"/>
              <w:jc w:val="both"/>
            </w:pPr>
            <w:r>
              <w:rPr>
                <w:rFonts w:ascii="Times New Roman"/>
                <w:b w:val="false"/>
                <w:i w:val="false"/>
                <w:color w:val="000000"/>
                <w:sz w:val="20"/>
              </w:rPr>
              <w:t xml:space="preserve">
кешенің пайдалануға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 және қалпына келтіруші поездар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(құрамдарды) </w:t>
            </w:r>
          </w:p>
          <w:p>
            <w:pPr>
              <w:spacing w:after="20"/>
              <w:ind w:left="20"/>
              <w:jc w:val="both"/>
            </w:pPr>
            <w:r>
              <w:rPr>
                <w:rFonts w:ascii="Times New Roman"/>
                <w:b w:val="false"/>
                <w:i w:val="false"/>
                <w:color w:val="000000"/>
                <w:sz w:val="20"/>
              </w:rPr>
              <w:t xml:space="preserve">
жол парктер, жалғастыра- </w:t>
            </w:r>
          </w:p>
          <w:p>
            <w:pPr>
              <w:spacing w:after="20"/>
              <w:ind w:left="20"/>
              <w:jc w:val="both"/>
            </w:pPr>
            <w:r>
              <w:rPr>
                <w:rFonts w:ascii="Times New Roman"/>
                <w:b w:val="false"/>
                <w:i w:val="false"/>
                <w:color w:val="000000"/>
                <w:sz w:val="20"/>
              </w:rPr>
              <w:t xml:space="preserve">
тын және арнайы жолдар </w:t>
            </w:r>
          </w:p>
          <w:p>
            <w:pPr>
              <w:spacing w:after="20"/>
              <w:ind w:left="20"/>
              <w:jc w:val="both"/>
            </w:pPr>
            <w:r>
              <w:rPr>
                <w:rFonts w:ascii="Times New Roman"/>
                <w:b w:val="false"/>
                <w:i w:val="false"/>
                <w:color w:val="000000"/>
                <w:sz w:val="20"/>
              </w:rPr>
              <w:t xml:space="preserve">
аралықтарында тапсыру </w:t>
            </w:r>
          </w:p>
          <w:p>
            <w:pPr>
              <w:spacing w:after="20"/>
              <w:ind w:left="20"/>
              <w:jc w:val="both"/>
            </w:pPr>
            <w:r>
              <w:rPr>
                <w:rFonts w:ascii="Times New Roman"/>
                <w:b w:val="false"/>
                <w:i w:val="false"/>
                <w:color w:val="000000"/>
                <w:sz w:val="20"/>
              </w:rPr>
              <w:t xml:space="preserve">
(беру және шығару)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(құрамдарды) </w:t>
            </w:r>
          </w:p>
          <w:p>
            <w:pPr>
              <w:spacing w:after="20"/>
              <w:ind w:left="20"/>
              <w:jc w:val="both"/>
            </w:pPr>
            <w:r>
              <w:rPr>
                <w:rFonts w:ascii="Times New Roman"/>
                <w:b w:val="false"/>
                <w:i w:val="false"/>
                <w:color w:val="000000"/>
                <w:sz w:val="20"/>
              </w:rPr>
              <w:t xml:space="preserve">
өңдеу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қабылдау және </w:t>
            </w:r>
          </w:p>
          <w:p>
            <w:pPr>
              <w:spacing w:after="20"/>
              <w:ind w:left="20"/>
              <w:jc w:val="both"/>
            </w:pPr>
            <w:r>
              <w:rPr>
                <w:rFonts w:ascii="Times New Roman"/>
                <w:b w:val="false"/>
                <w:i w:val="false"/>
                <w:color w:val="000000"/>
                <w:sz w:val="20"/>
              </w:rPr>
              <w:t xml:space="preserve">
жөнелту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бір </w:t>
            </w:r>
          </w:p>
          <w:p>
            <w:pPr>
              <w:spacing w:after="20"/>
              <w:ind w:left="20"/>
              <w:jc w:val="both"/>
            </w:pPr>
            <w:r>
              <w:rPr>
                <w:rFonts w:ascii="Times New Roman"/>
                <w:b w:val="false"/>
                <w:i w:val="false"/>
                <w:color w:val="000000"/>
                <w:sz w:val="20"/>
              </w:rPr>
              <w:t xml:space="preserve">
жолтабаннан екінші </w:t>
            </w:r>
          </w:p>
          <w:p>
            <w:pPr>
              <w:spacing w:after="20"/>
              <w:ind w:left="20"/>
              <w:jc w:val="both"/>
            </w:pPr>
            <w:r>
              <w:rPr>
                <w:rFonts w:ascii="Times New Roman"/>
                <w:b w:val="false"/>
                <w:i w:val="false"/>
                <w:color w:val="000000"/>
                <w:sz w:val="20"/>
              </w:rPr>
              <w:t xml:space="preserve">
жолтабанға ауыстыру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вагондарына </w:t>
            </w:r>
          </w:p>
          <w:p>
            <w:pPr>
              <w:spacing w:after="20"/>
              <w:ind w:left="20"/>
              <w:jc w:val="both"/>
            </w:pPr>
            <w:r>
              <w:rPr>
                <w:rFonts w:ascii="Times New Roman"/>
                <w:b w:val="false"/>
                <w:i w:val="false"/>
                <w:color w:val="000000"/>
                <w:sz w:val="20"/>
              </w:rPr>
              <w:t xml:space="preserve">
техникалық қызмет көрсету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қызмет </w:t>
            </w:r>
          </w:p>
          <w:p>
            <w:pPr>
              <w:spacing w:after="20"/>
              <w:ind w:left="20"/>
              <w:jc w:val="both"/>
            </w:pPr>
            <w:r>
              <w:rPr>
                <w:rFonts w:ascii="Times New Roman"/>
                <w:b w:val="false"/>
                <w:i w:val="false"/>
                <w:color w:val="000000"/>
                <w:sz w:val="20"/>
              </w:rPr>
              <w:t xml:space="preserve">
көрсету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тиеу, түсіру </w:t>
            </w:r>
          </w:p>
          <w:p>
            <w:pPr>
              <w:spacing w:after="20"/>
              <w:ind w:left="20"/>
              <w:jc w:val="both"/>
            </w:pPr>
            <w:r>
              <w:rPr>
                <w:rFonts w:ascii="Times New Roman"/>
                <w:b w:val="false"/>
                <w:i w:val="false"/>
                <w:color w:val="000000"/>
                <w:sz w:val="20"/>
              </w:rPr>
              <w:t xml:space="preserve">
үшін алаңшаларды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және қолжүк </w:t>
            </w:r>
          </w:p>
          <w:p>
            <w:pPr>
              <w:spacing w:after="20"/>
              <w:ind w:left="20"/>
              <w:jc w:val="both"/>
            </w:pPr>
            <w:r>
              <w:rPr>
                <w:rFonts w:ascii="Times New Roman"/>
                <w:b w:val="false"/>
                <w:i w:val="false"/>
                <w:color w:val="000000"/>
                <w:sz w:val="20"/>
              </w:rPr>
              <w:t xml:space="preserve">
вагондарына техникалық </w:t>
            </w:r>
          </w:p>
          <w:p>
            <w:pPr>
              <w:spacing w:after="20"/>
              <w:ind w:left="20"/>
              <w:jc w:val="both"/>
            </w:pPr>
            <w:r>
              <w:rPr>
                <w:rFonts w:ascii="Times New Roman"/>
                <w:b w:val="false"/>
                <w:i w:val="false"/>
                <w:color w:val="000000"/>
                <w:sz w:val="20"/>
              </w:rPr>
              <w:t xml:space="preserve">
қызмет көрсету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қолжүгі мен </w:t>
            </w:r>
          </w:p>
          <w:p>
            <w:pPr>
              <w:spacing w:after="20"/>
              <w:ind w:left="20"/>
              <w:jc w:val="both"/>
            </w:pPr>
            <w:r>
              <w:rPr>
                <w:rFonts w:ascii="Times New Roman"/>
                <w:b w:val="false"/>
                <w:i w:val="false"/>
                <w:color w:val="000000"/>
                <w:sz w:val="20"/>
              </w:rPr>
              <w:t xml:space="preserve">
ауыр қолжүктерін </w:t>
            </w:r>
          </w:p>
          <w:p>
            <w:pPr>
              <w:spacing w:after="20"/>
              <w:ind w:left="20"/>
              <w:jc w:val="both"/>
            </w:pPr>
            <w:r>
              <w:rPr>
                <w:rFonts w:ascii="Times New Roman"/>
                <w:b w:val="false"/>
                <w:i w:val="false"/>
                <w:color w:val="000000"/>
                <w:sz w:val="20"/>
              </w:rPr>
              <w:t xml:space="preserve">
тасымалдаушыларға </w:t>
            </w:r>
          </w:p>
          <w:p>
            <w:pPr>
              <w:spacing w:after="20"/>
              <w:ind w:left="20"/>
              <w:jc w:val="both"/>
            </w:pPr>
            <w:r>
              <w:rPr>
                <w:rFonts w:ascii="Times New Roman"/>
                <w:b w:val="false"/>
                <w:i w:val="false"/>
                <w:color w:val="000000"/>
                <w:sz w:val="20"/>
              </w:rPr>
              <w:t xml:space="preserve">
платформалар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тасымалын </w:t>
            </w:r>
          </w:p>
          <w:p>
            <w:pPr>
              <w:spacing w:after="20"/>
              <w:ind w:left="20"/>
              <w:jc w:val="both"/>
            </w:pPr>
            <w:r>
              <w:rPr>
                <w:rFonts w:ascii="Times New Roman"/>
                <w:b w:val="false"/>
                <w:i w:val="false"/>
                <w:color w:val="000000"/>
                <w:sz w:val="20"/>
              </w:rPr>
              <w:t xml:space="preserve">
жүзеге асыру үшін </w:t>
            </w:r>
          </w:p>
          <w:p>
            <w:pPr>
              <w:spacing w:after="20"/>
              <w:ind w:left="20"/>
              <w:jc w:val="both"/>
            </w:pPr>
            <w:r>
              <w:rPr>
                <w:rFonts w:ascii="Times New Roman"/>
                <w:b w:val="false"/>
                <w:i w:val="false"/>
                <w:color w:val="000000"/>
                <w:sz w:val="20"/>
              </w:rPr>
              <w:t xml:space="preserve">
вокзалдарды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ақпараттық </w:t>
            </w:r>
          </w:p>
          <w:p>
            <w:pPr>
              <w:spacing w:after="20"/>
              <w:ind w:left="20"/>
              <w:jc w:val="both"/>
            </w:pPr>
            <w:r>
              <w:rPr>
                <w:rFonts w:ascii="Times New Roman"/>
                <w:b w:val="false"/>
                <w:i w:val="false"/>
                <w:color w:val="000000"/>
                <w:sz w:val="20"/>
              </w:rPr>
              <w:t xml:space="preserve">
қызмет көрсететін </w:t>
            </w:r>
          </w:p>
          <w:p>
            <w:pPr>
              <w:spacing w:after="20"/>
              <w:ind w:left="20"/>
              <w:jc w:val="both"/>
            </w:pPr>
            <w:r>
              <w:rPr>
                <w:rFonts w:ascii="Times New Roman"/>
                <w:b w:val="false"/>
                <w:i w:val="false"/>
                <w:color w:val="000000"/>
                <w:sz w:val="20"/>
              </w:rPr>
              <w:t xml:space="preserve">
құрылғыларды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тарту үшін </w:t>
            </w:r>
          </w:p>
          <w:p>
            <w:pPr>
              <w:spacing w:after="20"/>
              <w:ind w:left="20"/>
              <w:jc w:val="both"/>
            </w:pPr>
            <w:r>
              <w:rPr>
                <w:rFonts w:ascii="Times New Roman"/>
                <w:b w:val="false"/>
                <w:i w:val="false"/>
                <w:color w:val="000000"/>
                <w:sz w:val="20"/>
              </w:rPr>
              <w:t xml:space="preserve">
электрмен жабдықтау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Ақаулары бойынша </w:t>
            </w:r>
          </w:p>
          <w:p>
            <w:pPr>
              <w:spacing w:after="20"/>
              <w:ind w:left="20"/>
              <w:jc w:val="both"/>
            </w:pPr>
            <w:r>
              <w:rPr>
                <w:rFonts w:ascii="Times New Roman"/>
                <w:b w:val="false"/>
                <w:i w:val="false"/>
                <w:color w:val="000000"/>
                <w:sz w:val="20"/>
              </w:rPr>
              <w:t xml:space="preserve">
ағытылған жүк вагондарын </w:t>
            </w:r>
          </w:p>
          <w:p>
            <w:pPr>
              <w:spacing w:after="20"/>
              <w:ind w:left="20"/>
              <w:jc w:val="both"/>
            </w:pPr>
            <w:r>
              <w:rPr>
                <w:rFonts w:ascii="Times New Roman"/>
                <w:b w:val="false"/>
                <w:i w:val="false"/>
                <w:color w:val="000000"/>
                <w:sz w:val="20"/>
              </w:rPr>
              <w:t xml:space="preserve">
күзету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жұптарын ауыстыру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Вагондардың ақауларын </w:t>
            </w:r>
          </w:p>
          <w:p>
            <w:pPr>
              <w:spacing w:after="20"/>
              <w:ind w:left="20"/>
              <w:jc w:val="both"/>
            </w:pPr>
            <w:r>
              <w:rPr>
                <w:rFonts w:ascii="Times New Roman"/>
                <w:b w:val="false"/>
                <w:i w:val="false"/>
                <w:color w:val="000000"/>
                <w:sz w:val="20"/>
              </w:rPr>
              <w:t xml:space="preserve">
жөндеу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процесі </w:t>
            </w:r>
          </w:p>
          <w:p>
            <w:pPr>
              <w:spacing w:after="20"/>
              <w:ind w:left="20"/>
              <w:jc w:val="both"/>
            </w:pPr>
            <w:r>
              <w:rPr>
                <w:rFonts w:ascii="Times New Roman"/>
                <w:b w:val="false"/>
                <w:i w:val="false"/>
                <w:color w:val="000000"/>
                <w:sz w:val="20"/>
              </w:rPr>
              <w:t xml:space="preserve">
операцияларынан тыс </w:t>
            </w:r>
          </w:p>
          <w:p>
            <w:pPr>
              <w:spacing w:after="20"/>
              <w:ind w:left="20"/>
              <w:jc w:val="both"/>
            </w:pPr>
            <w:r>
              <w:rPr>
                <w:rFonts w:ascii="Times New Roman"/>
                <w:b w:val="false"/>
                <w:i w:val="false"/>
                <w:color w:val="000000"/>
                <w:sz w:val="20"/>
              </w:rPr>
              <w:t xml:space="preserve">
вагондардың тұрағы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Абсорбирленген өндірістік </w:t>
            </w:r>
          </w:p>
          <w:p>
            <w:pPr>
              <w:spacing w:after="20"/>
              <w:ind w:left="20"/>
              <w:jc w:val="both"/>
            </w:pPr>
            <w:r>
              <w:rPr>
                <w:rFonts w:ascii="Times New Roman"/>
                <w:b w:val="false"/>
                <w:i w:val="false"/>
                <w:color w:val="000000"/>
                <w:sz w:val="20"/>
              </w:rPr>
              <w:t xml:space="preserve">
активтер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3"/>
        <w:gridCol w:w="953"/>
        <w:gridCol w:w="953"/>
        <w:gridCol w:w="2570"/>
        <w:gridCol w:w="1479"/>
        <w:gridCol w:w="1479"/>
        <w:gridCol w:w="1480"/>
        <w:gridCol w:w="14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Түскен </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Істен шыққан (қалдық </w:t>
            </w:r>
          </w:p>
          <w:p>
            <w:pPr>
              <w:spacing w:after="20"/>
              <w:ind w:left="20"/>
              <w:jc w:val="both"/>
            </w:pPr>
            <w:r>
              <w:rPr>
                <w:rFonts w:ascii="Times New Roman"/>
                <w:b w:val="false"/>
                <w:i w:val="false"/>
                <w:color w:val="000000"/>
                <w:sz w:val="20"/>
              </w:rPr>
              <w:t xml:space="preserve">
құны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p>
            <w:pPr>
              <w:spacing w:after="20"/>
              <w:ind w:left="20"/>
              <w:jc w:val="both"/>
            </w:pPr>
            <w:r>
              <w:rPr>
                <w:rFonts w:ascii="Times New Roman"/>
                <w:b w:val="false"/>
                <w:i w:val="false"/>
                <w:color w:val="000000"/>
                <w:sz w:val="20"/>
              </w:rPr>
              <w:t xml:space="preserve">
жаңа </w:t>
            </w:r>
          </w:p>
          <w:p>
            <w:pPr>
              <w:spacing w:after="20"/>
              <w:ind w:left="20"/>
              <w:jc w:val="both"/>
            </w:pPr>
            <w:r>
              <w:rPr>
                <w:rFonts w:ascii="Times New Roman"/>
                <w:b w:val="false"/>
                <w:i w:val="false"/>
                <w:color w:val="000000"/>
                <w:sz w:val="20"/>
              </w:rPr>
              <w:t xml:space="preserve">
объек- </w:t>
            </w:r>
          </w:p>
          <w:p>
            <w:pPr>
              <w:spacing w:after="20"/>
              <w:ind w:left="20"/>
              <w:jc w:val="both"/>
            </w:pPr>
            <w:r>
              <w:rPr>
                <w:rFonts w:ascii="Times New Roman"/>
                <w:b w:val="false"/>
                <w:i w:val="false"/>
                <w:color w:val="000000"/>
                <w:sz w:val="20"/>
              </w:rPr>
              <w:t xml:space="preserve">
тілер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Құның </w:t>
            </w:r>
          </w:p>
          <w:p>
            <w:pPr>
              <w:spacing w:after="20"/>
              <w:ind w:left="20"/>
              <w:jc w:val="both"/>
            </w:pPr>
            <w:r>
              <w:rPr>
                <w:rFonts w:ascii="Times New Roman"/>
                <w:b w:val="false"/>
                <w:i w:val="false"/>
                <w:color w:val="000000"/>
                <w:sz w:val="20"/>
              </w:rPr>
              <w:t xml:space="preserve">
артты- </w:t>
            </w:r>
          </w:p>
          <w:p>
            <w:pPr>
              <w:spacing w:after="20"/>
              <w:ind w:left="20"/>
              <w:jc w:val="both"/>
            </w:pPr>
            <w:r>
              <w:rPr>
                <w:rFonts w:ascii="Times New Roman"/>
                <w:b w:val="false"/>
                <w:i w:val="false"/>
                <w:color w:val="000000"/>
                <w:sz w:val="20"/>
              </w:rPr>
              <w:t xml:space="preserve">
ратын </w:t>
            </w:r>
          </w:p>
          <w:p>
            <w:pPr>
              <w:spacing w:after="20"/>
              <w:ind w:left="20"/>
              <w:jc w:val="both"/>
            </w:pPr>
            <w:r>
              <w:rPr>
                <w:rFonts w:ascii="Times New Roman"/>
                <w:b w:val="false"/>
                <w:i w:val="false"/>
                <w:color w:val="000000"/>
                <w:sz w:val="20"/>
              </w:rPr>
              <w:t xml:space="preserve">
қайта </w:t>
            </w:r>
          </w:p>
          <w:p>
            <w:pPr>
              <w:spacing w:after="20"/>
              <w:ind w:left="20"/>
              <w:jc w:val="both"/>
            </w:pPr>
            <w:r>
              <w:rPr>
                <w:rFonts w:ascii="Times New Roman"/>
                <w:b w:val="false"/>
                <w:i w:val="false"/>
                <w:color w:val="000000"/>
                <w:sz w:val="20"/>
              </w:rPr>
              <w:t xml:space="preserve">
құру, </w:t>
            </w:r>
          </w:p>
          <w:p>
            <w:pPr>
              <w:spacing w:after="20"/>
              <w:ind w:left="20"/>
              <w:jc w:val="both"/>
            </w:pPr>
            <w:r>
              <w:rPr>
                <w:rFonts w:ascii="Times New Roman"/>
                <w:b w:val="false"/>
                <w:i w:val="false"/>
                <w:color w:val="000000"/>
                <w:sz w:val="20"/>
              </w:rPr>
              <w:t xml:space="preserve">
жаң- </w:t>
            </w:r>
          </w:p>
          <w:p>
            <w:pPr>
              <w:spacing w:after="20"/>
              <w:ind w:left="20"/>
              <w:jc w:val="both"/>
            </w:pPr>
            <w:r>
              <w:rPr>
                <w:rFonts w:ascii="Times New Roman"/>
                <w:b w:val="false"/>
                <w:i w:val="false"/>
                <w:color w:val="000000"/>
                <w:sz w:val="20"/>
              </w:rPr>
              <w:t xml:space="preserve">
ғырту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лау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тен </w:t>
            </w:r>
          </w:p>
          <w:p>
            <w:pPr>
              <w:spacing w:after="20"/>
              <w:ind w:left="20"/>
              <w:jc w:val="both"/>
            </w:pPr>
            <w:r>
              <w:rPr>
                <w:rFonts w:ascii="Times New Roman"/>
                <w:b w:val="false"/>
                <w:i w:val="false"/>
                <w:color w:val="000000"/>
                <w:sz w:val="20"/>
              </w:rPr>
              <w:t xml:space="preserve">
шыға- </w:t>
            </w:r>
          </w:p>
          <w:p>
            <w:pPr>
              <w:spacing w:after="20"/>
              <w:ind w:left="20"/>
              <w:jc w:val="both"/>
            </w:pPr>
            <w:r>
              <w:rPr>
                <w:rFonts w:ascii="Times New Roman"/>
                <w:b w:val="false"/>
                <w:i w:val="false"/>
                <w:color w:val="000000"/>
                <w:sz w:val="20"/>
              </w:rPr>
              <w:t xml:space="preserve">
рыл- </w:t>
            </w:r>
          </w:p>
          <w:p>
            <w:pPr>
              <w:spacing w:after="20"/>
              <w:ind w:left="20"/>
              <w:jc w:val="both"/>
            </w:pPr>
            <w:r>
              <w:rPr>
                <w:rFonts w:ascii="Times New Roman"/>
                <w:b w:val="false"/>
                <w:i w:val="false"/>
                <w:color w:val="000000"/>
                <w:sz w:val="20"/>
              </w:rPr>
              <w:t xml:space="preserve">
ған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тыл- </w:t>
            </w:r>
          </w:p>
          <w:p>
            <w:pPr>
              <w:spacing w:after="20"/>
              <w:ind w:left="20"/>
              <w:jc w:val="both"/>
            </w:pPr>
            <w:r>
              <w:rPr>
                <w:rFonts w:ascii="Times New Roman"/>
                <w:b w:val="false"/>
                <w:i w:val="false"/>
                <w:color w:val="000000"/>
                <w:sz w:val="20"/>
              </w:rPr>
              <w:t xml:space="preserve">
ған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w:t>
            </w:r>
          </w:p>
          <w:p>
            <w:pPr>
              <w:spacing w:after="20"/>
              <w:ind w:left="20"/>
              <w:jc w:val="both"/>
            </w:pPr>
            <w:r>
              <w:rPr>
                <w:rFonts w:ascii="Times New Roman"/>
                <w:b w:val="false"/>
                <w:i w:val="false"/>
                <w:color w:val="000000"/>
                <w:sz w:val="20"/>
              </w:rPr>
              <w:t xml:space="preserve">
индек- </w:t>
            </w:r>
          </w:p>
          <w:p>
            <w:pPr>
              <w:spacing w:after="20"/>
              <w:ind w:left="20"/>
              <w:jc w:val="both"/>
            </w:pPr>
            <w:r>
              <w:rPr>
                <w:rFonts w:ascii="Times New Roman"/>
                <w:b w:val="false"/>
                <w:i w:val="false"/>
                <w:color w:val="000000"/>
                <w:sz w:val="20"/>
              </w:rPr>
              <w:t xml:space="preserve">
сация- </w:t>
            </w:r>
          </w:p>
          <w:p>
            <w:pPr>
              <w:spacing w:after="20"/>
              <w:ind w:left="20"/>
              <w:jc w:val="both"/>
            </w:pPr>
            <w:r>
              <w:rPr>
                <w:rFonts w:ascii="Times New Roman"/>
                <w:b w:val="false"/>
                <w:i w:val="false"/>
                <w:color w:val="000000"/>
                <w:sz w:val="20"/>
              </w:rPr>
              <w:t xml:space="preserve">
ланған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гр.9 = </w:t>
            </w:r>
          </w:p>
          <w:p>
            <w:pPr>
              <w:spacing w:after="20"/>
              <w:ind w:left="20"/>
              <w:jc w:val="both"/>
            </w:pPr>
            <w:r>
              <w:rPr>
                <w:rFonts w:ascii="Times New Roman"/>
                <w:b w:val="false"/>
                <w:i w:val="false"/>
                <w:color w:val="000000"/>
                <w:sz w:val="20"/>
              </w:rPr>
              <w:t xml:space="preserve">
Е гр.10 : </w:t>
            </w:r>
          </w:p>
          <w:p>
            <w:pPr>
              <w:spacing w:after="20"/>
              <w:ind w:left="20"/>
              <w:jc w:val="both"/>
            </w:pPr>
            <w:r>
              <w:rPr>
                <w:rFonts w:ascii="Times New Roman"/>
                <w:b w:val="false"/>
                <w:i w:val="false"/>
                <w:color w:val="000000"/>
                <w:sz w:val="20"/>
              </w:rPr>
              <w:t xml:space="preserve">
гр.13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аяғына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xml:space="preserve">
ішінде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тозу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w:t>
            </w:r>
          </w:p>
          <w:p>
            <w:pPr>
              <w:spacing w:after="20"/>
              <w:ind w:left="20"/>
              <w:jc w:val="both"/>
            </w:pPr>
            <w:r>
              <w:rPr>
                <w:rFonts w:ascii="Times New Roman"/>
                <w:b w:val="false"/>
                <w:i w:val="false"/>
                <w:color w:val="000000"/>
                <w:sz w:val="20"/>
              </w:rPr>
              <w:t xml:space="preserve">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w:t>
            </w:r>
          </w:p>
          <w:p>
            <w:pPr>
              <w:spacing w:after="20"/>
              <w:ind w:left="20"/>
              <w:jc w:val="both"/>
            </w:pPr>
            <w:r>
              <w:rPr>
                <w:rFonts w:ascii="Times New Roman"/>
                <w:b w:val="false"/>
                <w:i w:val="false"/>
                <w:color w:val="000000"/>
                <w:sz w:val="20"/>
              </w:rPr>
              <w:t xml:space="preserve">
тозу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w:t>
            </w:r>
          </w:p>
          <w:p>
            <w:pPr>
              <w:spacing w:after="20"/>
              <w:ind w:left="20"/>
              <w:jc w:val="both"/>
            </w:pPr>
            <w:r>
              <w:rPr>
                <w:rFonts w:ascii="Times New Roman"/>
                <w:b w:val="false"/>
                <w:i w:val="false"/>
                <w:color w:val="000000"/>
                <w:sz w:val="20"/>
              </w:rPr>
              <w:t xml:space="preserve">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w:t>
            </w:r>
          </w:p>
          <w:p>
            <w:pPr>
              <w:spacing w:after="20"/>
              <w:ind w:left="20"/>
              <w:jc w:val="both"/>
            </w:pPr>
            <w:r>
              <w:rPr>
                <w:rFonts w:ascii="Times New Roman"/>
                <w:b w:val="false"/>
                <w:i w:val="false"/>
                <w:color w:val="000000"/>
                <w:sz w:val="20"/>
              </w:rPr>
              <w:t xml:space="preserve">
жөндеу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Магистральдық темір жол желісінің</w:t>
            </w:r>
            <w:r>
              <w:br/>
            </w:r>
            <w:r>
              <w:rPr>
                <w:rFonts w:ascii="Times New Roman"/>
                <w:b w:val="false"/>
                <w:i w:val="false"/>
                <w:color w:val="000000"/>
                <w:sz w:val="20"/>
              </w:rPr>
              <w:t>қызметтерін көрсететін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табыстарды, шығындар мен</w:t>
            </w:r>
            <w:r>
              <w:br/>
            </w:r>
            <w:r>
              <w:rPr>
                <w:rFonts w:ascii="Times New Roman"/>
                <w:b w:val="false"/>
                <w:i w:val="false"/>
                <w:color w:val="000000"/>
                <w:sz w:val="20"/>
              </w:rPr>
              <w:t>қолданысқа енгізілген</w:t>
            </w:r>
            <w:r>
              <w:br/>
            </w:r>
            <w:r>
              <w:rPr>
                <w:rFonts w:ascii="Times New Roman"/>
                <w:b w:val="false"/>
                <w:i w:val="false"/>
                <w:color w:val="000000"/>
                <w:sz w:val="20"/>
              </w:rPr>
              <w:t>активтерді бөлектеп есепке</w:t>
            </w:r>
            <w:r>
              <w:br/>
            </w:r>
            <w:r>
              <w:rPr>
                <w:rFonts w:ascii="Times New Roman"/>
                <w:b w:val="false"/>
                <w:i w:val="false"/>
                <w:color w:val="000000"/>
                <w:sz w:val="20"/>
              </w:rPr>
              <w:t>алуды жүргізу ережесіне</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xml:space="preserve">
      Магистральдық темір жол желісінің қызметтері </w:t>
      </w:r>
    </w:p>
    <w:p>
      <w:pPr>
        <w:spacing w:after="0"/>
        <w:ind w:left="0"/>
        <w:jc w:val="both"/>
      </w:pPr>
      <w:r>
        <w:rPr>
          <w:rFonts w:ascii="Times New Roman"/>
          <w:b w:val="false"/>
          <w:i w:val="false"/>
          <w:color w:val="000000"/>
          <w:sz w:val="28"/>
        </w:rPr>
        <w:t xml:space="preserve">
      бойынша қолданысқа енгізілген материалдық емес </w:t>
      </w:r>
    </w:p>
    <w:p>
      <w:pPr>
        <w:spacing w:after="0"/>
        <w:ind w:left="0"/>
        <w:jc w:val="both"/>
      </w:pPr>
      <w:r>
        <w:rPr>
          <w:rFonts w:ascii="Times New Roman"/>
          <w:b w:val="false"/>
          <w:i w:val="false"/>
          <w:color w:val="000000"/>
          <w:sz w:val="28"/>
        </w:rPr>
        <w:t xml:space="preserve">
      активтер туралы есеп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85"/>
        <w:gridCol w:w="4"/>
        <w:gridCol w:w="4"/>
        <w:gridCol w:w="644"/>
        <w:gridCol w:w="2636"/>
        <w:gridCol w:w="1002"/>
        <w:gridCol w:w="1002"/>
        <w:gridCol w:w="1002"/>
        <w:gridCol w:w="3266"/>
      </w:tblGrid>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 </w:t>
            </w:r>
          </w:p>
          <w:p>
            <w:pPr>
              <w:spacing w:after="20"/>
              <w:ind w:left="20"/>
              <w:jc w:val="both"/>
            </w:pPr>
            <w:r>
              <w:rPr>
                <w:rFonts w:ascii="Times New Roman"/>
                <w:b w:val="false"/>
                <w:i w:val="false"/>
                <w:color w:val="000000"/>
                <w:sz w:val="20"/>
              </w:rPr>
              <w:t xml:space="preserve">
рация </w:t>
            </w:r>
          </w:p>
          <w:p>
            <w:pPr>
              <w:spacing w:after="20"/>
              <w:ind w:left="20"/>
              <w:jc w:val="both"/>
            </w:pPr>
            <w:r>
              <w:rPr>
                <w:rFonts w:ascii="Times New Roman"/>
                <w:b w:val="false"/>
                <w:i w:val="false"/>
                <w:color w:val="000000"/>
                <w:sz w:val="20"/>
              </w:rPr>
              <w:t xml:space="preserve">
коды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МЕА </w:t>
            </w:r>
          </w:p>
          <w:p>
            <w:pPr>
              <w:spacing w:after="20"/>
              <w:ind w:left="20"/>
              <w:jc w:val="both"/>
            </w:pPr>
            <w:r>
              <w:rPr>
                <w:rFonts w:ascii="Times New Roman"/>
                <w:b w:val="false"/>
                <w:i w:val="false"/>
                <w:color w:val="000000"/>
                <w:sz w:val="20"/>
              </w:rPr>
              <w:t xml:space="preserve">
тобы-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коды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 </w:t>
            </w:r>
          </w:p>
        </w:tc>
        <w:tc>
          <w:tcPr>
            <w:tcW w:w="3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 </w:t>
            </w:r>
          </w:p>
          <w:p>
            <w:pPr>
              <w:spacing w:after="20"/>
              <w:ind w:left="20"/>
              <w:jc w:val="both"/>
            </w:pPr>
            <w:r>
              <w:rPr>
                <w:rFonts w:ascii="Times New Roman"/>
                <w:b w:val="false"/>
                <w:i w:val="false"/>
                <w:color w:val="000000"/>
                <w:sz w:val="20"/>
              </w:rPr>
              <w:t xml:space="preserve">
ғаш- </w:t>
            </w:r>
          </w:p>
          <w:p>
            <w:pPr>
              <w:spacing w:after="20"/>
              <w:ind w:left="20"/>
              <w:jc w:val="both"/>
            </w:pPr>
            <w:r>
              <w:rPr>
                <w:rFonts w:ascii="Times New Roman"/>
                <w:b w:val="false"/>
                <w:i w:val="false"/>
                <w:color w:val="000000"/>
                <w:sz w:val="20"/>
              </w:rPr>
              <w:t xml:space="preserve">
қы </w:t>
            </w:r>
          </w:p>
          <w:p>
            <w:pPr>
              <w:spacing w:after="20"/>
              <w:ind w:left="20"/>
              <w:jc w:val="both"/>
            </w:pPr>
            <w:r>
              <w:rPr>
                <w:rFonts w:ascii="Times New Roman"/>
                <w:b w:val="false"/>
                <w:i w:val="false"/>
                <w:color w:val="000000"/>
                <w:sz w:val="20"/>
              </w:rPr>
              <w:t xml:space="preserve">
құны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 </w:t>
            </w:r>
          </w:p>
          <w:p>
            <w:pPr>
              <w:spacing w:after="20"/>
              <w:ind w:left="20"/>
              <w:jc w:val="both"/>
            </w:pPr>
            <w:r>
              <w:rPr>
                <w:rFonts w:ascii="Times New Roman"/>
                <w:b w:val="false"/>
                <w:i w:val="false"/>
                <w:color w:val="000000"/>
                <w:sz w:val="20"/>
              </w:rPr>
              <w:t xml:space="preserve">
нақ- </w:t>
            </w:r>
          </w:p>
          <w:p>
            <w:pPr>
              <w:spacing w:after="20"/>
              <w:ind w:left="20"/>
              <w:jc w:val="both"/>
            </w:pPr>
            <w:r>
              <w:rPr>
                <w:rFonts w:ascii="Times New Roman"/>
                <w:b w:val="false"/>
                <w:i w:val="false"/>
                <w:color w:val="000000"/>
                <w:sz w:val="20"/>
              </w:rPr>
              <w:t xml:space="preserve">
тал- </w:t>
            </w:r>
          </w:p>
          <w:p>
            <w:pPr>
              <w:spacing w:after="20"/>
              <w:ind w:left="20"/>
              <w:jc w:val="both"/>
            </w:pPr>
            <w:r>
              <w:rPr>
                <w:rFonts w:ascii="Times New Roman"/>
                <w:b w:val="false"/>
                <w:i w:val="false"/>
                <w:color w:val="000000"/>
                <w:sz w:val="20"/>
              </w:rPr>
              <w:t xml:space="preserve">
ған </w:t>
            </w:r>
          </w:p>
          <w:p>
            <w:pPr>
              <w:spacing w:after="20"/>
              <w:ind w:left="20"/>
              <w:jc w:val="both"/>
            </w:pPr>
            <w:r>
              <w:rPr>
                <w:rFonts w:ascii="Times New Roman"/>
                <w:b w:val="false"/>
                <w:i w:val="false"/>
                <w:color w:val="000000"/>
                <w:sz w:val="20"/>
              </w:rPr>
              <w:t xml:space="preserve">
тозу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гр.4 = </w:t>
            </w:r>
          </w:p>
          <w:p>
            <w:pPr>
              <w:spacing w:after="20"/>
              <w:ind w:left="20"/>
              <w:jc w:val="both"/>
            </w:pPr>
            <w:r>
              <w:rPr>
                <w:rFonts w:ascii="Times New Roman"/>
                <w:b w:val="false"/>
                <w:i w:val="false"/>
                <w:color w:val="000000"/>
                <w:sz w:val="20"/>
              </w:rPr>
              <w:t xml:space="preserve">
Е гр.5 : гр.8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1-санаттағы қолданысқа </w:t>
            </w:r>
          </w:p>
          <w:p>
            <w:pPr>
              <w:spacing w:after="20"/>
              <w:ind w:left="20"/>
              <w:jc w:val="both"/>
            </w:pPr>
            <w:r>
              <w:rPr>
                <w:rFonts w:ascii="Times New Roman"/>
                <w:b w:val="false"/>
                <w:i w:val="false"/>
                <w:color w:val="000000"/>
                <w:sz w:val="20"/>
              </w:rPr>
              <w:t xml:space="preserve">
енгізілген негізгі материалдық </w:t>
            </w:r>
          </w:p>
          <w:p>
            <w:pPr>
              <w:spacing w:after="20"/>
              <w:ind w:left="20"/>
              <w:jc w:val="both"/>
            </w:pPr>
            <w:r>
              <w:rPr>
                <w:rFonts w:ascii="Times New Roman"/>
                <w:b w:val="false"/>
                <w:i w:val="false"/>
                <w:color w:val="000000"/>
                <w:sz w:val="20"/>
              </w:rPr>
              <w:t xml:space="preserve">
емес активтер, барлығы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жолды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жүйелерін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беру мен байланыс </w:t>
            </w:r>
          </w:p>
          <w:p>
            <w:pPr>
              <w:spacing w:after="20"/>
              <w:ind w:left="20"/>
              <w:jc w:val="both"/>
            </w:pPr>
            <w:r>
              <w:rPr>
                <w:rFonts w:ascii="Times New Roman"/>
                <w:b w:val="false"/>
                <w:i w:val="false"/>
                <w:color w:val="000000"/>
                <w:sz w:val="20"/>
              </w:rPr>
              <w:t xml:space="preserve">
жүйелерін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жүйелерінің </w:t>
            </w:r>
          </w:p>
          <w:p>
            <w:pPr>
              <w:spacing w:after="20"/>
              <w:ind w:left="20"/>
              <w:jc w:val="both"/>
            </w:pPr>
            <w:r>
              <w:rPr>
                <w:rFonts w:ascii="Times New Roman"/>
                <w:b w:val="false"/>
                <w:i w:val="false"/>
                <w:color w:val="000000"/>
                <w:sz w:val="20"/>
              </w:rPr>
              <w:t xml:space="preserve">
бағдарламалық-аппараттық </w:t>
            </w:r>
          </w:p>
          <w:p>
            <w:pPr>
              <w:spacing w:after="20"/>
              <w:ind w:left="20"/>
              <w:jc w:val="both"/>
            </w:pPr>
            <w:r>
              <w:rPr>
                <w:rFonts w:ascii="Times New Roman"/>
                <w:b w:val="false"/>
                <w:i w:val="false"/>
                <w:color w:val="000000"/>
                <w:sz w:val="20"/>
              </w:rPr>
              <w:t xml:space="preserve">
кешенін пайдалануға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 және қалпына келтіруші поездар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(құрамдарды) </w:t>
            </w:r>
          </w:p>
          <w:p>
            <w:pPr>
              <w:spacing w:after="20"/>
              <w:ind w:left="20"/>
              <w:jc w:val="both"/>
            </w:pPr>
            <w:r>
              <w:rPr>
                <w:rFonts w:ascii="Times New Roman"/>
                <w:b w:val="false"/>
                <w:i w:val="false"/>
                <w:color w:val="000000"/>
                <w:sz w:val="20"/>
              </w:rPr>
              <w:t xml:space="preserve">
жол парктер, жалғастыра- </w:t>
            </w:r>
          </w:p>
          <w:p>
            <w:pPr>
              <w:spacing w:after="20"/>
              <w:ind w:left="20"/>
              <w:jc w:val="both"/>
            </w:pPr>
            <w:r>
              <w:rPr>
                <w:rFonts w:ascii="Times New Roman"/>
                <w:b w:val="false"/>
                <w:i w:val="false"/>
                <w:color w:val="000000"/>
                <w:sz w:val="20"/>
              </w:rPr>
              <w:t xml:space="preserve">
тын және арнайы жолдар </w:t>
            </w:r>
          </w:p>
          <w:p>
            <w:pPr>
              <w:spacing w:after="20"/>
              <w:ind w:left="20"/>
              <w:jc w:val="both"/>
            </w:pPr>
            <w:r>
              <w:rPr>
                <w:rFonts w:ascii="Times New Roman"/>
                <w:b w:val="false"/>
                <w:i w:val="false"/>
                <w:color w:val="000000"/>
                <w:sz w:val="20"/>
              </w:rPr>
              <w:t xml:space="preserve">
аралықтарында тапсыру </w:t>
            </w:r>
          </w:p>
          <w:p>
            <w:pPr>
              <w:spacing w:after="20"/>
              <w:ind w:left="20"/>
              <w:jc w:val="both"/>
            </w:pPr>
            <w:r>
              <w:rPr>
                <w:rFonts w:ascii="Times New Roman"/>
                <w:b w:val="false"/>
                <w:i w:val="false"/>
                <w:color w:val="000000"/>
                <w:sz w:val="20"/>
              </w:rPr>
              <w:t xml:space="preserve">
(беру және шығару)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(құрамдарды) </w:t>
            </w:r>
          </w:p>
          <w:p>
            <w:pPr>
              <w:spacing w:after="20"/>
              <w:ind w:left="20"/>
              <w:jc w:val="both"/>
            </w:pPr>
            <w:r>
              <w:rPr>
                <w:rFonts w:ascii="Times New Roman"/>
                <w:b w:val="false"/>
                <w:i w:val="false"/>
                <w:color w:val="000000"/>
                <w:sz w:val="20"/>
              </w:rPr>
              <w:t xml:space="preserve">
өңдеу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қабылдау және </w:t>
            </w:r>
          </w:p>
          <w:p>
            <w:pPr>
              <w:spacing w:after="20"/>
              <w:ind w:left="20"/>
              <w:jc w:val="both"/>
            </w:pPr>
            <w:r>
              <w:rPr>
                <w:rFonts w:ascii="Times New Roman"/>
                <w:b w:val="false"/>
                <w:i w:val="false"/>
                <w:color w:val="000000"/>
                <w:sz w:val="20"/>
              </w:rPr>
              <w:t xml:space="preserve">
жөнелту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бір </w:t>
            </w:r>
          </w:p>
          <w:p>
            <w:pPr>
              <w:spacing w:after="20"/>
              <w:ind w:left="20"/>
              <w:jc w:val="both"/>
            </w:pPr>
            <w:r>
              <w:rPr>
                <w:rFonts w:ascii="Times New Roman"/>
                <w:b w:val="false"/>
                <w:i w:val="false"/>
                <w:color w:val="000000"/>
                <w:sz w:val="20"/>
              </w:rPr>
              <w:t xml:space="preserve">
жолтабаннан екінші </w:t>
            </w:r>
          </w:p>
          <w:p>
            <w:pPr>
              <w:spacing w:after="20"/>
              <w:ind w:left="20"/>
              <w:jc w:val="both"/>
            </w:pPr>
            <w:r>
              <w:rPr>
                <w:rFonts w:ascii="Times New Roman"/>
                <w:b w:val="false"/>
                <w:i w:val="false"/>
                <w:color w:val="000000"/>
                <w:sz w:val="20"/>
              </w:rPr>
              <w:t xml:space="preserve">
жолтабанға ауыстыру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вагондарына </w:t>
            </w:r>
          </w:p>
          <w:p>
            <w:pPr>
              <w:spacing w:after="20"/>
              <w:ind w:left="20"/>
              <w:jc w:val="both"/>
            </w:pPr>
            <w:r>
              <w:rPr>
                <w:rFonts w:ascii="Times New Roman"/>
                <w:b w:val="false"/>
                <w:i w:val="false"/>
                <w:color w:val="000000"/>
                <w:sz w:val="20"/>
              </w:rPr>
              <w:t xml:space="preserve">
техникалық қызмет көрсету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қызмет </w:t>
            </w:r>
          </w:p>
          <w:p>
            <w:pPr>
              <w:spacing w:after="20"/>
              <w:ind w:left="20"/>
              <w:jc w:val="both"/>
            </w:pPr>
            <w:r>
              <w:rPr>
                <w:rFonts w:ascii="Times New Roman"/>
                <w:b w:val="false"/>
                <w:i w:val="false"/>
                <w:color w:val="000000"/>
                <w:sz w:val="20"/>
              </w:rPr>
              <w:t xml:space="preserve">
көрсету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тиеу, түсіру </w:t>
            </w:r>
          </w:p>
          <w:p>
            <w:pPr>
              <w:spacing w:after="20"/>
              <w:ind w:left="20"/>
              <w:jc w:val="both"/>
            </w:pPr>
            <w:r>
              <w:rPr>
                <w:rFonts w:ascii="Times New Roman"/>
                <w:b w:val="false"/>
                <w:i w:val="false"/>
                <w:color w:val="000000"/>
                <w:sz w:val="20"/>
              </w:rPr>
              <w:t xml:space="preserve">
үшін алаңшаларды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және қолжүк </w:t>
            </w:r>
          </w:p>
          <w:p>
            <w:pPr>
              <w:spacing w:after="20"/>
              <w:ind w:left="20"/>
              <w:jc w:val="both"/>
            </w:pPr>
            <w:r>
              <w:rPr>
                <w:rFonts w:ascii="Times New Roman"/>
                <w:b w:val="false"/>
                <w:i w:val="false"/>
                <w:color w:val="000000"/>
                <w:sz w:val="20"/>
              </w:rPr>
              <w:t xml:space="preserve">
вагондарына техникалық </w:t>
            </w:r>
          </w:p>
          <w:p>
            <w:pPr>
              <w:spacing w:after="20"/>
              <w:ind w:left="20"/>
              <w:jc w:val="both"/>
            </w:pPr>
            <w:r>
              <w:rPr>
                <w:rFonts w:ascii="Times New Roman"/>
                <w:b w:val="false"/>
                <w:i w:val="false"/>
                <w:color w:val="000000"/>
                <w:sz w:val="20"/>
              </w:rPr>
              <w:t xml:space="preserve">
қызмет көрсету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қолжүгі мен </w:t>
            </w:r>
          </w:p>
          <w:p>
            <w:pPr>
              <w:spacing w:after="20"/>
              <w:ind w:left="20"/>
              <w:jc w:val="both"/>
            </w:pPr>
            <w:r>
              <w:rPr>
                <w:rFonts w:ascii="Times New Roman"/>
                <w:b w:val="false"/>
                <w:i w:val="false"/>
                <w:color w:val="000000"/>
                <w:sz w:val="20"/>
              </w:rPr>
              <w:t xml:space="preserve">
ауыр қолжүктерін </w:t>
            </w:r>
          </w:p>
          <w:p>
            <w:pPr>
              <w:spacing w:after="20"/>
              <w:ind w:left="20"/>
              <w:jc w:val="both"/>
            </w:pPr>
            <w:r>
              <w:rPr>
                <w:rFonts w:ascii="Times New Roman"/>
                <w:b w:val="false"/>
                <w:i w:val="false"/>
                <w:color w:val="000000"/>
                <w:sz w:val="20"/>
              </w:rPr>
              <w:t xml:space="preserve">
тасымалдаушыларға </w:t>
            </w:r>
          </w:p>
          <w:p>
            <w:pPr>
              <w:spacing w:after="20"/>
              <w:ind w:left="20"/>
              <w:jc w:val="both"/>
            </w:pPr>
            <w:r>
              <w:rPr>
                <w:rFonts w:ascii="Times New Roman"/>
                <w:b w:val="false"/>
                <w:i w:val="false"/>
                <w:color w:val="000000"/>
                <w:sz w:val="20"/>
              </w:rPr>
              <w:t xml:space="preserve">
платформалар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тасымалын </w:t>
            </w:r>
          </w:p>
          <w:p>
            <w:pPr>
              <w:spacing w:after="20"/>
              <w:ind w:left="20"/>
              <w:jc w:val="both"/>
            </w:pPr>
            <w:r>
              <w:rPr>
                <w:rFonts w:ascii="Times New Roman"/>
                <w:b w:val="false"/>
                <w:i w:val="false"/>
                <w:color w:val="000000"/>
                <w:sz w:val="20"/>
              </w:rPr>
              <w:t xml:space="preserve">
жүзеге асыру үшін </w:t>
            </w:r>
          </w:p>
          <w:p>
            <w:pPr>
              <w:spacing w:after="20"/>
              <w:ind w:left="20"/>
              <w:jc w:val="both"/>
            </w:pPr>
            <w:r>
              <w:rPr>
                <w:rFonts w:ascii="Times New Roman"/>
                <w:b w:val="false"/>
                <w:i w:val="false"/>
                <w:color w:val="000000"/>
                <w:sz w:val="20"/>
              </w:rPr>
              <w:t xml:space="preserve">
вокзалдарды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ақпараттық </w:t>
            </w:r>
          </w:p>
          <w:p>
            <w:pPr>
              <w:spacing w:after="20"/>
              <w:ind w:left="20"/>
              <w:jc w:val="both"/>
            </w:pPr>
            <w:r>
              <w:rPr>
                <w:rFonts w:ascii="Times New Roman"/>
                <w:b w:val="false"/>
                <w:i w:val="false"/>
                <w:color w:val="000000"/>
                <w:sz w:val="20"/>
              </w:rPr>
              <w:t xml:space="preserve">
қызмет көрсететін </w:t>
            </w:r>
          </w:p>
          <w:p>
            <w:pPr>
              <w:spacing w:after="20"/>
              <w:ind w:left="20"/>
              <w:jc w:val="both"/>
            </w:pPr>
            <w:r>
              <w:rPr>
                <w:rFonts w:ascii="Times New Roman"/>
                <w:b w:val="false"/>
                <w:i w:val="false"/>
                <w:color w:val="000000"/>
                <w:sz w:val="20"/>
              </w:rPr>
              <w:t xml:space="preserve">
құрылғыларды ұсыну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тарту үшін </w:t>
            </w:r>
          </w:p>
          <w:p>
            <w:pPr>
              <w:spacing w:after="20"/>
              <w:ind w:left="20"/>
              <w:jc w:val="both"/>
            </w:pPr>
            <w:r>
              <w:rPr>
                <w:rFonts w:ascii="Times New Roman"/>
                <w:b w:val="false"/>
                <w:i w:val="false"/>
                <w:color w:val="000000"/>
                <w:sz w:val="20"/>
              </w:rPr>
              <w:t xml:space="preserve">
электрмен жабдықтау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Ақаулары бойынша </w:t>
            </w:r>
          </w:p>
          <w:p>
            <w:pPr>
              <w:spacing w:after="20"/>
              <w:ind w:left="20"/>
              <w:jc w:val="both"/>
            </w:pPr>
            <w:r>
              <w:rPr>
                <w:rFonts w:ascii="Times New Roman"/>
                <w:b w:val="false"/>
                <w:i w:val="false"/>
                <w:color w:val="000000"/>
                <w:sz w:val="20"/>
              </w:rPr>
              <w:t xml:space="preserve">
ағытылған жүк вагондарын </w:t>
            </w:r>
          </w:p>
          <w:p>
            <w:pPr>
              <w:spacing w:after="20"/>
              <w:ind w:left="20"/>
              <w:jc w:val="both"/>
            </w:pPr>
            <w:r>
              <w:rPr>
                <w:rFonts w:ascii="Times New Roman"/>
                <w:b w:val="false"/>
                <w:i w:val="false"/>
                <w:color w:val="000000"/>
                <w:sz w:val="20"/>
              </w:rPr>
              <w:t xml:space="preserve">
күзету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жұптарын ауыстыру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Вагондардың ақауларын </w:t>
            </w:r>
          </w:p>
          <w:p>
            <w:pPr>
              <w:spacing w:after="20"/>
              <w:ind w:left="20"/>
              <w:jc w:val="both"/>
            </w:pPr>
            <w:r>
              <w:rPr>
                <w:rFonts w:ascii="Times New Roman"/>
                <w:b w:val="false"/>
                <w:i w:val="false"/>
                <w:color w:val="000000"/>
                <w:sz w:val="20"/>
              </w:rPr>
              <w:t xml:space="preserve">
жөндеу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процесі </w:t>
            </w:r>
          </w:p>
          <w:p>
            <w:pPr>
              <w:spacing w:after="20"/>
              <w:ind w:left="20"/>
              <w:jc w:val="both"/>
            </w:pPr>
            <w:r>
              <w:rPr>
                <w:rFonts w:ascii="Times New Roman"/>
                <w:b w:val="false"/>
                <w:i w:val="false"/>
                <w:color w:val="000000"/>
                <w:sz w:val="20"/>
              </w:rPr>
              <w:t xml:space="preserve">
операцияларынан тыс </w:t>
            </w:r>
          </w:p>
          <w:p>
            <w:pPr>
              <w:spacing w:after="20"/>
              <w:ind w:left="20"/>
              <w:jc w:val="both"/>
            </w:pPr>
            <w:r>
              <w:rPr>
                <w:rFonts w:ascii="Times New Roman"/>
                <w:b w:val="false"/>
                <w:i w:val="false"/>
                <w:color w:val="000000"/>
                <w:sz w:val="20"/>
              </w:rPr>
              <w:t xml:space="preserve">
вагондардың тұрағы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Абсорбирленген өндірістік </w:t>
            </w:r>
          </w:p>
          <w:p>
            <w:pPr>
              <w:spacing w:after="20"/>
              <w:ind w:left="20"/>
              <w:jc w:val="both"/>
            </w:pPr>
            <w:r>
              <w:rPr>
                <w:rFonts w:ascii="Times New Roman"/>
                <w:b w:val="false"/>
                <w:i w:val="false"/>
                <w:color w:val="000000"/>
                <w:sz w:val="20"/>
              </w:rPr>
              <w:t xml:space="preserve">
активтер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22.N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3"/>
        <w:gridCol w:w="953"/>
        <w:gridCol w:w="953"/>
        <w:gridCol w:w="2570"/>
        <w:gridCol w:w="1479"/>
        <w:gridCol w:w="1479"/>
        <w:gridCol w:w="1480"/>
        <w:gridCol w:w="14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Түскен </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Істен шыққан (қалдық </w:t>
            </w:r>
          </w:p>
          <w:p>
            <w:pPr>
              <w:spacing w:after="20"/>
              <w:ind w:left="20"/>
              <w:jc w:val="both"/>
            </w:pPr>
            <w:r>
              <w:rPr>
                <w:rFonts w:ascii="Times New Roman"/>
                <w:b w:val="false"/>
                <w:i w:val="false"/>
                <w:color w:val="000000"/>
                <w:sz w:val="20"/>
              </w:rPr>
              <w:t xml:space="preserve">
құны бойынша)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p>
            <w:pPr>
              <w:spacing w:after="20"/>
              <w:ind w:left="20"/>
              <w:jc w:val="both"/>
            </w:pPr>
            <w:r>
              <w:rPr>
                <w:rFonts w:ascii="Times New Roman"/>
                <w:b w:val="false"/>
                <w:i w:val="false"/>
                <w:color w:val="000000"/>
                <w:sz w:val="20"/>
              </w:rPr>
              <w:t xml:space="preserve">
жаңа </w:t>
            </w:r>
          </w:p>
          <w:p>
            <w:pPr>
              <w:spacing w:after="20"/>
              <w:ind w:left="20"/>
              <w:jc w:val="both"/>
            </w:pPr>
            <w:r>
              <w:rPr>
                <w:rFonts w:ascii="Times New Roman"/>
                <w:b w:val="false"/>
                <w:i w:val="false"/>
                <w:color w:val="000000"/>
                <w:sz w:val="20"/>
              </w:rPr>
              <w:t xml:space="preserve">
объек- </w:t>
            </w:r>
          </w:p>
          <w:p>
            <w:pPr>
              <w:spacing w:after="20"/>
              <w:ind w:left="20"/>
              <w:jc w:val="both"/>
            </w:pPr>
            <w:r>
              <w:rPr>
                <w:rFonts w:ascii="Times New Roman"/>
                <w:b w:val="false"/>
                <w:i w:val="false"/>
                <w:color w:val="000000"/>
                <w:sz w:val="20"/>
              </w:rPr>
              <w:t xml:space="preserve">
тілер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Құнын </w:t>
            </w:r>
          </w:p>
          <w:p>
            <w:pPr>
              <w:spacing w:after="20"/>
              <w:ind w:left="20"/>
              <w:jc w:val="both"/>
            </w:pPr>
            <w:r>
              <w:rPr>
                <w:rFonts w:ascii="Times New Roman"/>
                <w:b w:val="false"/>
                <w:i w:val="false"/>
                <w:color w:val="000000"/>
                <w:sz w:val="20"/>
              </w:rPr>
              <w:t xml:space="preserve">
артты- </w:t>
            </w:r>
          </w:p>
          <w:p>
            <w:pPr>
              <w:spacing w:after="20"/>
              <w:ind w:left="20"/>
              <w:jc w:val="both"/>
            </w:pPr>
            <w:r>
              <w:rPr>
                <w:rFonts w:ascii="Times New Roman"/>
                <w:b w:val="false"/>
                <w:i w:val="false"/>
                <w:color w:val="000000"/>
                <w:sz w:val="20"/>
              </w:rPr>
              <w:t xml:space="preserve">
ратын </w:t>
            </w:r>
          </w:p>
          <w:p>
            <w:pPr>
              <w:spacing w:after="20"/>
              <w:ind w:left="20"/>
              <w:jc w:val="both"/>
            </w:pPr>
            <w:r>
              <w:rPr>
                <w:rFonts w:ascii="Times New Roman"/>
                <w:b w:val="false"/>
                <w:i w:val="false"/>
                <w:color w:val="000000"/>
                <w:sz w:val="20"/>
              </w:rPr>
              <w:t xml:space="preserve">
жаң- </w:t>
            </w:r>
          </w:p>
          <w:p>
            <w:pPr>
              <w:spacing w:after="20"/>
              <w:ind w:left="20"/>
              <w:jc w:val="both"/>
            </w:pPr>
            <w:r>
              <w:rPr>
                <w:rFonts w:ascii="Times New Roman"/>
                <w:b w:val="false"/>
                <w:i w:val="false"/>
                <w:color w:val="000000"/>
                <w:sz w:val="20"/>
              </w:rPr>
              <w:t xml:space="preserve">
ғырту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лау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тен </w:t>
            </w:r>
          </w:p>
          <w:p>
            <w:pPr>
              <w:spacing w:after="20"/>
              <w:ind w:left="20"/>
              <w:jc w:val="both"/>
            </w:pPr>
            <w:r>
              <w:rPr>
                <w:rFonts w:ascii="Times New Roman"/>
                <w:b w:val="false"/>
                <w:i w:val="false"/>
                <w:color w:val="000000"/>
                <w:sz w:val="20"/>
              </w:rPr>
              <w:t xml:space="preserve">
шыға- </w:t>
            </w:r>
          </w:p>
          <w:p>
            <w:pPr>
              <w:spacing w:after="20"/>
              <w:ind w:left="20"/>
              <w:jc w:val="both"/>
            </w:pPr>
            <w:r>
              <w:rPr>
                <w:rFonts w:ascii="Times New Roman"/>
                <w:b w:val="false"/>
                <w:i w:val="false"/>
                <w:color w:val="000000"/>
                <w:sz w:val="20"/>
              </w:rPr>
              <w:t xml:space="preserve">
рыл- </w:t>
            </w:r>
          </w:p>
          <w:p>
            <w:pPr>
              <w:spacing w:after="20"/>
              <w:ind w:left="20"/>
              <w:jc w:val="both"/>
            </w:pPr>
            <w:r>
              <w:rPr>
                <w:rFonts w:ascii="Times New Roman"/>
                <w:b w:val="false"/>
                <w:i w:val="false"/>
                <w:color w:val="000000"/>
                <w:sz w:val="20"/>
              </w:rPr>
              <w:t xml:space="preserve">
ған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 </w:t>
            </w:r>
          </w:p>
          <w:p>
            <w:pPr>
              <w:spacing w:after="20"/>
              <w:ind w:left="20"/>
              <w:jc w:val="both"/>
            </w:pPr>
            <w:r>
              <w:rPr>
                <w:rFonts w:ascii="Times New Roman"/>
                <w:b w:val="false"/>
                <w:i w:val="false"/>
                <w:color w:val="000000"/>
                <w:sz w:val="20"/>
              </w:rPr>
              <w:t xml:space="preserve">
тыл- </w:t>
            </w:r>
          </w:p>
          <w:p>
            <w:pPr>
              <w:spacing w:after="20"/>
              <w:ind w:left="20"/>
              <w:jc w:val="both"/>
            </w:pPr>
            <w:r>
              <w:rPr>
                <w:rFonts w:ascii="Times New Roman"/>
                <w:b w:val="false"/>
                <w:i w:val="false"/>
                <w:color w:val="000000"/>
                <w:sz w:val="20"/>
              </w:rPr>
              <w:t xml:space="preserve">
ған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w:t>
            </w:r>
          </w:p>
          <w:p>
            <w:pPr>
              <w:spacing w:after="20"/>
              <w:ind w:left="20"/>
              <w:jc w:val="both"/>
            </w:pPr>
            <w:r>
              <w:rPr>
                <w:rFonts w:ascii="Times New Roman"/>
                <w:b w:val="false"/>
                <w:i w:val="false"/>
                <w:color w:val="000000"/>
                <w:sz w:val="20"/>
              </w:rPr>
              <w:t xml:space="preserve">
индек- </w:t>
            </w:r>
          </w:p>
          <w:p>
            <w:pPr>
              <w:spacing w:after="20"/>
              <w:ind w:left="20"/>
              <w:jc w:val="both"/>
            </w:pPr>
            <w:r>
              <w:rPr>
                <w:rFonts w:ascii="Times New Roman"/>
                <w:b w:val="false"/>
                <w:i w:val="false"/>
                <w:color w:val="000000"/>
                <w:sz w:val="20"/>
              </w:rPr>
              <w:t xml:space="preserve">
сация- </w:t>
            </w:r>
          </w:p>
          <w:p>
            <w:pPr>
              <w:spacing w:after="20"/>
              <w:ind w:left="20"/>
              <w:jc w:val="both"/>
            </w:pPr>
            <w:r>
              <w:rPr>
                <w:rFonts w:ascii="Times New Roman"/>
                <w:b w:val="false"/>
                <w:i w:val="false"/>
                <w:color w:val="000000"/>
                <w:sz w:val="20"/>
              </w:rPr>
              <w:t xml:space="preserve">
ланған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гр.9 = </w:t>
            </w:r>
          </w:p>
          <w:p>
            <w:pPr>
              <w:spacing w:after="20"/>
              <w:ind w:left="20"/>
              <w:jc w:val="both"/>
            </w:pPr>
            <w:r>
              <w:rPr>
                <w:rFonts w:ascii="Times New Roman"/>
                <w:b w:val="false"/>
                <w:i w:val="false"/>
                <w:color w:val="000000"/>
                <w:sz w:val="20"/>
              </w:rPr>
              <w:t xml:space="preserve">
Е гр.10 : </w:t>
            </w:r>
          </w:p>
          <w:p>
            <w:pPr>
              <w:spacing w:after="20"/>
              <w:ind w:left="20"/>
              <w:jc w:val="both"/>
            </w:pPr>
            <w:r>
              <w:rPr>
                <w:rFonts w:ascii="Times New Roman"/>
                <w:b w:val="false"/>
                <w:i w:val="false"/>
                <w:color w:val="000000"/>
                <w:sz w:val="20"/>
              </w:rPr>
              <w:t xml:space="preserve">
гр.13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аяғына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xml:space="preserve">
ішінде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w:t>
            </w:r>
          </w:p>
          <w:p>
            <w:pPr>
              <w:spacing w:after="20"/>
              <w:ind w:left="20"/>
              <w:jc w:val="both"/>
            </w:pPr>
            <w:r>
              <w:rPr>
                <w:rFonts w:ascii="Times New Roman"/>
                <w:b w:val="false"/>
                <w:i w:val="false"/>
                <w:color w:val="000000"/>
                <w:sz w:val="20"/>
              </w:rPr>
              <w:t xml:space="preserve">
құны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талған </w:t>
            </w:r>
          </w:p>
          <w:p>
            <w:pPr>
              <w:spacing w:after="20"/>
              <w:ind w:left="20"/>
              <w:jc w:val="both"/>
            </w:pPr>
            <w:r>
              <w:rPr>
                <w:rFonts w:ascii="Times New Roman"/>
                <w:b w:val="false"/>
                <w:i w:val="false"/>
                <w:color w:val="000000"/>
                <w:sz w:val="20"/>
              </w:rPr>
              <w:t xml:space="preserve">
тозу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w:t>
            </w:r>
          </w:p>
          <w:p>
            <w:pPr>
              <w:spacing w:after="20"/>
              <w:ind w:left="20"/>
              <w:jc w:val="both"/>
            </w:pPr>
            <w:r>
              <w:rPr>
                <w:rFonts w:ascii="Times New Roman"/>
                <w:b w:val="false"/>
                <w:i w:val="false"/>
                <w:color w:val="000000"/>
                <w:sz w:val="20"/>
              </w:rPr>
              <w:t xml:space="preserve">
құны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w:t>
            </w:r>
          </w:p>
          <w:p>
            <w:pPr>
              <w:spacing w:after="20"/>
              <w:ind w:left="20"/>
              <w:jc w:val="both"/>
            </w:pPr>
            <w:r>
              <w:rPr>
                <w:rFonts w:ascii="Times New Roman"/>
                <w:b w:val="false"/>
                <w:i w:val="false"/>
                <w:color w:val="000000"/>
                <w:sz w:val="20"/>
              </w:rPr>
              <w:t xml:space="preserve">
тозу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