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472bd" w14:textId="4e472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2005 жылдың сәуір-маусым және қазан-желтоқсан айларында Қазақстан Республикасы Қарулы Күштерінің, басқа да әскерлері мен әскери құрамаларының қатарына 18 ден 27 жасқа дейінгі азаматтарды шақыруды жүргізу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әкiмінің 2005 жылғы 15 наурыздағы N 36, Астана қаласы мәслихатының 2005 жылғы 29 наурыздағы N 131/17-ІІІ БIРЛЕСКЕН ШЕШІМІ. Астана қаласының Әділет департаментінде 2005 жылғы 14 сәуірде N 385 тіркелді. Шешімнің күші жойылды - Астана қаласының Әділет департаменті, Астана қаласы әкімдігінің 2005 жылғы 21 желтоқсандағы N 50 және Астана қаласы мәслихатының 2005 жылғы 23 желтоқсандағы N 219/28-ІІІ бірлескен шешімімен.</w:t>
      </w:r>
    </w:p>
    <w:p>
      <w:pPr>
        <w:spacing w:after="0"/>
        <w:ind w:left="0"/>
        <w:jc w:val="both"/>
      </w:pPr>
      <w:bookmarkStart w:name="z1" w:id="0"/>
      <w:r>
        <w:rPr>
          <w:rFonts w:ascii="Times New Roman"/>
          <w:b w:val="false"/>
          <w:i w:val="false"/>
          <w:color w:val="ff0000"/>
          <w:sz w:val="28"/>
        </w:rPr>
        <w:t xml:space="preserve">       </w:t>
      </w:r>
      <w:r>
        <w:rPr>
          <w:rFonts w:ascii="Times New Roman"/>
          <w:b w:val="false"/>
          <w:i w:val="false"/>
          <w:color w:val="000000"/>
          <w:sz w:val="28"/>
        </w:rPr>
        <w:t>
</w:t>
      </w:r>
      <w:r>
        <w:rPr>
          <w:rFonts w:ascii="Times New Roman"/>
          <w:b w:val="false"/>
          <w:i w:val="false"/>
          <w:color w:val="ff0000"/>
          <w:sz w:val="28"/>
        </w:rPr>
        <w:t xml:space="preserve">Ескерту: Шешімнің атауы мен 1-тармаққа өзгерту енгізілді - Астана қаласы әкімнің 2005 жылғы 28 маусымдағы N 43, Мәслихаттың 2005 жылғы 30 маусымдағы N 164/20-ІІІ </w:t>
      </w:r>
      <w:r>
        <w:rPr>
          <w:rFonts w:ascii="Times New Roman"/>
          <w:b w:val="false"/>
          <w:i w:val="false"/>
          <w:color w:val="000000"/>
          <w:sz w:val="28"/>
        </w:rPr>
        <w:t xml:space="preserve">бірлескен шешімімен </w:t>
      </w:r>
      <w:r>
        <w:rPr>
          <w:rFonts w:ascii="Times New Roman"/>
          <w:b w:val="false"/>
          <w:i w:val="false"/>
          <w:color w:val="000000"/>
          <w:sz w:val="28"/>
        </w:rPr>
        <w:t xml:space="preserve">. </w:t>
      </w:r>
    </w:p>
    <w:bookmarkEnd w:id="0"/>
    <w:p>
      <w:pPr>
        <w:spacing w:after="0"/>
        <w:ind w:left="0"/>
        <w:jc w:val="both"/>
      </w:pPr>
      <w:r>
        <w:rPr>
          <w:rFonts w:ascii="Times New Roman"/>
          <w:b w:val="false"/>
          <w:i w:val="false"/>
          <w:color w:val="000000"/>
          <w:sz w:val="28"/>
        </w:rPr>
        <w:t>      "Жалпыға бiрдей әскери мiндеттiлiк және әскери қызмет туралы" (бұдан әрi - </w:t>
      </w:r>
      <w:r>
        <w:rPr>
          <w:rFonts w:ascii="Times New Roman"/>
          <w:b w:val="false"/>
          <w:i w:val="false"/>
          <w:color w:val="000000"/>
          <w:sz w:val="28"/>
        </w:rPr>
        <w:t xml:space="preserve">Заң </w:t>
      </w:r>
      <w:r>
        <w:rPr>
          <w:rFonts w:ascii="Times New Roman"/>
          <w:b w:val="false"/>
          <w:i w:val="false"/>
          <w:color w:val="000000"/>
          <w:sz w:val="28"/>
        </w:rPr>
        <w:t>), </w:t>
      </w:r>
      <w:r>
        <w:rPr>
          <w:rFonts w:ascii="Times New Roman"/>
          <w:b w:val="false"/>
          <w:i w:val="false"/>
          <w:color w:val="000000"/>
          <w:sz w:val="28"/>
        </w:rPr>
        <w:t xml:space="preserve">"Халықты </w:t>
      </w:r>
      <w:r>
        <w:rPr>
          <w:rFonts w:ascii="Times New Roman"/>
          <w:b w:val="false"/>
          <w:i w:val="false"/>
          <w:color w:val="000000"/>
          <w:sz w:val="28"/>
        </w:rPr>
        <w:t xml:space="preserve">жұмыспен қамту туралы" Қазақстан Республикасының заңдарымен, "Қазақстан Республикасы әскери басқару жергiлiктi органдарының мәселелерi" 2002 жылғы 18 желтоқсандағы </w:t>
      </w:r>
      <w:r>
        <w:br/>
      </w:r>
      <w:r>
        <w:rPr>
          <w:rFonts w:ascii="Times New Roman"/>
          <w:b w:val="false"/>
          <w:i w:val="false"/>
          <w:color w:val="000000"/>
          <w:sz w:val="28"/>
        </w:rPr>
        <w:t>
N 1320 Қазақстан Республикасы Үкiметінің </w:t>
      </w:r>
      <w:r>
        <w:rPr>
          <w:rFonts w:ascii="Times New Roman"/>
          <w:b w:val="false"/>
          <w:i w:val="false"/>
          <w:color w:val="000000"/>
          <w:sz w:val="28"/>
        </w:rPr>
        <w:t xml:space="preserve">қаулысына </w:t>
      </w:r>
      <w:r>
        <w:rPr>
          <w:rFonts w:ascii="Times New Roman"/>
          <w:b w:val="false"/>
          <w:i w:val="false"/>
          <w:color w:val="000000"/>
          <w:sz w:val="28"/>
        </w:rPr>
        <w:t xml:space="preserve">сәйкес, Астана қаласының әкiмi мен Астана қаласының мәслихаты </w:t>
      </w:r>
      <w:r>
        <w:rPr>
          <w:rFonts w:ascii="Times New Roman"/>
          <w:b/>
          <w:i w:val="false"/>
          <w:color w:val="000000"/>
          <w:sz w:val="28"/>
        </w:rPr>
        <w:t xml:space="preserve">ШЕШТI: </w:t>
      </w:r>
      <w:r>
        <w:br/>
      </w:r>
      <w:r>
        <w:rPr>
          <w:rFonts w:ascii="Times New Roman"/>
          <w:b w:val="false"/>
          <w:i w:val="false"/>
          <w:color w:val="000000"/>
          <w:sz w:val="28"/>
        </w:rPr>
        <w:t xml:space="preserve">
      1. 2005 жылдың сәуiр-маусым және қазан-желтоқсан айларында 18 ден 27 жасқа дейінгі, шақырудан кейiнге қалдыруға немесе босатылуға құқы жоқ азаматтарды Қазақстан Республикасы Қарулы-Күштерiнiң, басқа да әскерлерi мен әскери құрамаларының қатарына мерзімді әскери қызметке шақыру және жөнелту өткiзiлсiн. </w:t>
      </w:r>
      <w:r>
        <w:br/>
      </w:r>
      <w:r>
        <w:rPr>
          <w:rFonts w:ascii="Times New Roman"/>
          <w:b w:val="false"/>
          <w:i w:val="false"/>
          <w:color w:val="000000"/>
          <w:sz w:val="28"/>
        </w:rPr>
        <w:t>
      Заңның </w:t>
      </w:r>
      <w:r>
        <w:rPr>
          <w:rFonts w:ascii="Times New Roman"/>
          <w:b w:val="false"/>
          <w:i w:val="false"/>
          <w:color w:val="000000"/>
          <w:sz w:val="28"/>
        </w:rPr>
        <w:t xml:space="preserve">14-бабының </w:t>
      </w:r>
      <w:r>
        <w:rPr>
          <w:rFonts w:ascii="Times New Roman"/>
          <w:b w:val="false"/>
          <w:i w:val="false"/>
          <w:color w:val="000000"/>
          <w:sz w:val="28"/>
        </w:rPr>
        <w:t xml:space="preserve">2-тармағына сәйкес "Алматы" және "Сарыарқа" аудандары шақыру комиссияларының қызметiне басшылық жасау мен бақылау мақсатында, мына құрамда қалалық шақыру комиссиясы бекiтiлсiн: </w:t>
      </w:r>
    </w:p>
    <w:p>
      <w:pPr>
        <w:spacing w:after="0"/>
        <w:ind w:left="0"/>
        <w:jc w:val="both"/>
      </w:pPr>
      <w:r>
        <w:rPr>
          <w:rFonts w:ascii="Times New Roman"/>
          <w:b w:val="false"/>
          <w:i w:val="false"/>
          <w:color w:val="000000"/>
          <w:sz w:val="28"/>
        </w:rPr>
        <w:t xml:space="preserve">Толыбаев                 - Қала әкiмiнiң орынбасары, қалалық </w:t>
      </w:r>
      <w:r>
        <w:br/>
      </w:r>
      <w:r>
        <w:rPr>
          <w:rFonts w:ascii="Times New Roman"/>
          <w:b w:val="false"/>
          <w:i w:val="false"/>
          <w:color w:val="000000"/>
          <w:sz w:val="28"/>
        </w:rPr>
        <w:t xml:space="preserve">
Марат Еркiнұлы             шақыру комиссиясының төрағасы; </w:t>
      </w:r>
    </w:p>
    <w:p>
      <w:pPr>
        <w:spacing w:after="0"/>
        <w:ind w:left="0"/>
        <w:jc w:val="both"/>
      </w:pPr>
      <w:r>
        <w:rPr>
          <w:rFonts w:ascii="Times New Roman"/>
          <w:b w:val="false"/>
          <w:i w:val="false"/>
          <w:color w:val="000000"/>
          <w:sz w:val="28"/>
        </w:rPr>
        <w:t xml:space="preserve">Мыңжанов                 - Қорғаныс iстерi жөнiндегi департаменттiң </w:t>
      </w:r>
      <w:r>
        <w:br/>
      </w:r>
      <w:r>
        <w:rPr>
          <w:rFonts w:ascii="Times New Roman"/>
          <w:b w:val="false"/>
          <w:i w:val="false"/>
          <w:color w:val="000000"/>
          <w:sz w:val="28"/>
        </w:rPr>
        <w:t xml:space="preserve">
Қайрат Тұрсынайұлы         бастығы, қалалық шақыру комиссиясы </w:t>
      </w:r>
      <w:r>
        <w:br/>
      </w:r>
      <w:r>
        <w:rPr>
          <w:rFonts w:ascii="Times New Roman"/>
          <w:b w:val="false"/>
          <w:i w:val="false"/>
          <w:color w:val="000000"/>
          <w:sz w:val="28"/>
        </w:rPr>
        <w:t xml:space="preserve">
                           төрағасының орынбасары; </w:t>
      </w:r>
    </w:p>
    <w:p>
      <w:pPr>
        <w:spacing w:after="0"/>
        <w:ind w:left="0"/>
        <w:jc w:val="both"/>
      </w:pPr>
      <w:r>
        <w:rPr>
          <w:rFonts w:ascii="Times New Roman"/>
          <w:b w:val="false"/>
          <w:i w:val="false"/>
          <w:color w:val="000000"/>
          <w:sz w:val="28"/>
        </w:rPr>
        <w:t xml:space="preserve">                Комиссия мүшелерi: </w:t>
      </w:r>
    </w:p>
    <w:p>
      <w:pPr>
        <w:spacing w:after="0"/>
        <w:ind w:left="0"/>
        <w:jc w:val="both"/>
      </w:pPr>
      <w:r>
        <w:rPr>
          <w:rFonts w:ascii="Times New Roman"/>
          <w:b w:val="false"/>
          <w:i w:val="false"/>
          <w:color w:val="000000"/>
          <w:sz w:val="28"/>
        </w:rPr>
        <w:t xml:space="preserve">Сейiтжапаров             - Iшкi iстер бас басқармасы бастығының </w:t>
      </w:r>
      <w:r>
        <w:br/>
      </w:r>
      <w:r>
        <w:rPr>
          <w:rFonts w:ascii="Times New Roman"/>
          <w:b w:val="false"/>
          <w:i w:val="false"/>
          <w:color w:val="000000"/>
          <w:sz w:val="28"/>
        </w:rPr>
        <w:t xml:space="preserve">
Ғабдолла Рахметоллаұлы     орынбасары; </w:t>
      </w:r>
    </w:p>
    <w:p>
      <w:pPr>
        <w:spacing w:after="0"/>
        <w:ind w:left="0"/>
        <w:jc w:val="both"/>
      </w:pPr>
      <w:r>
        <w:rPr>
          <w:rFonts w:ascii="Times New Roman"/>
          <w:b w:val="false"/>
          <w:i w:val="false"/>
          <w:color w:val="000000"/>
          <w:sz w:val="28"/>
        </w:rPr>
        <w:t xml:space="preserve">Әбдiқасов                - Денсаулық сақтау департаментi </w:t>
      </w:r>
      <w:r>
        <w:br/>
      </w:r>
      <w:r>
        <w:rPr>
          <w:rFonts w:ascii="Times New Roman"/>
          <w:b w:val="false"/>
          <w:i w:val="false"/>
          <w:color w:val="000000"/>
          <w:sz w:val="28"/>
        </w:rPr>
        <w:t xml:space="preserve">
Мейiрхан Әбдiғалиұлы       директорының орынбасары; </w:t>
      </w:r>
    </w:p>
    <w:p>
      <w:pPr>
        <w:spacing w:after="0"/>
        <w:ind w:left="0"/>
        <w:jc w:val="both"/>
      </w:pPr>
      <w:r>
        <w:rPr>
          <w:rFonts w:ascii="Times New Roman"/>
          <w:b w:val="false"/>
          <w:i w:val="false"/>
          <w:color w:val="000000"/>
          <w:sz w:val="28"/>
        </w:rPr>
        <w:t xml:space="preserve">Семенова                 - Қорғаныс iстерi жөнiндегi департаменттiң </w:t>
      </w:r>
      <w:r>
        <w:br/>
      </w:r>
      <w:r>
        <w:rPr>
          <w:rFonts w:ascii="Times New Roman"/>
          <w:b w:val="false"/>
          <w:i w:val="false"/>
          <w:color w:val="000000"/>
          <w:sz w:val="28"/>
        </w:rPr>
        <w:t xml:space="preserve">
Валентина Григорьевна      аға әскери маманы (терапевт) дәрiгер, </w:t>
      </w:r>
      <w:r>
        <w:br/>
      </w:r>
      <w:r>
        <w:rPr>
          <w:rFonts w:ascii="Times New Roman"/>
          <w:b w:val="false"/>
          <w:i w:val="false"/>
          <w:color w:val="000000"/>
          <w:sz w:val="28"/>
        </w:rPr>
        <w:t xml:space="preserve">
                           медициналық комиссиясының төрайымы; </w:t>
      </w:r>
    </w:p>
    <w:p>
      <w:pPr>
        <w:spacing w:after="0"/>
        <w:ind w:left="0"/>
        <w:jc w:val="both"/>
      </w:pPr>
      <w:r>
        <w:rPr>
          <w:rFonts w:ascii="Times New Roman"/>
          <w:b w:val="false"/>
          <w:i w:val="false"/>
          <w:color w:val="000000"/>
          <w:sz w:val="28"/>
        </w:rPr>
        <w:t xml:space="preserve">Петренкова               - N 3 қалалық емхананың мейiрбикесi, </w:t>
      </w:r>
      <w:r>
        <w:br/>
      </w:r>
      <w:r>
        <w:rPr>
          <w:rFonts w:ascii="Times New Roman"/>
          <w:b w:val="false"/>
          <w:i w:val="false"/>
          <w:color w:val="000000"/>
          <w:sz w:val="28"/>
        </w:rPr>
        <w:t xml:space="preserve">
Галина Степановна          комиссия хатшысы. </w:t>
      </w:r>
    </w:p>
    <w:p>
      <w:pPr>
        <w:spacing w:after="0"/>
        <w:ind w:left="0"/>
        <w:jc w:val="both"/>
      </w:pPr>
      <w:r>
        <w:rPr>
          <w:rFonts w:ascii="Times New Roman"/>
          <w:b w:val="false"/>
          <w:i w:val="false"/>
          <w:color w:val="000000"/>
          <w:sz w:val="28"/>
        </w:rPr>
        <w:t xml:space="preserve">      Қалалық шақыру комиссиясының мүшелерi әр түрлi себептермен болмаған жағдайда комиссияның резервтiк құрамы бекiтiлсiн: </w:t>
      </w:r>
    </w:p>
    <w:p>
      <w:pPr>
        <w:spacing w:after="0"/>
        <w:ind w:left="0"/>
        <w:jc w:val="both"/>
      </w:pPr>
      <w:r>
        <w:rPr>
          <w:rFonts w:ascii="Times New Roman"/>
          <w:b w:val="false"/>
          <w:i w:val="false"/>
          <w:color w:val="000000"/>
          <w:sz w:val="28"/>
        </w:rPr>
        <w:t xml:space="preserve">Мұстафина Сабила         - Қала әкiмiнiң орынбасары, қалалық </w:t>
      </w:r>
      <w:r>
        <w:br/>
      </w:r>
      <w:r>
        <w:rPr>
          <w:rFonts w:ascii="Times New Roman"/>
          <w:b w:val="false"/>
          <w:i w:val="false"/>
          <w:color w:val="000000"/>
          <w:sz w:val="28"/>
        </w:rPr>
        <w:t xml:space="preserve">
Сапарқызы                  шақыру комиссиясының төрайымы; </w:t>
      </w:r>
    </w:p>
    <w:p>
      <w:pPr>
        <w:spacing w:after="0"/>
        <w:ind w:left="0"/>
        <w:jc w:val="both"/>
      </w:pPr>
      <w:r>
        <w:rPr>
          <w:rFonts w:ascii="Times New Roman"/>
          <w:b w:val="false"/>
          <w:i w:val="false"/>
          <w:color w:val="000000"/>
          <w:sz w:val="28"/>
        </w:rPr>
        <w:t xml:space="preserve">                Комиссия мүшелерi: </w:t>
      </w:r>
    </w:p>
    <w:p>
      <w:pPr>
        <w:spacing w:after="0"/>
        <w:ind w:left="0"/>
        <w:jc w:val="both"/>
      </w:pPr>
      <w:r>
        <w:rPr>
          <w:rFonts w:ascii="Times New Roman"/>
          <w:b w:val="false"/>
          <w:i w:val="false"/>
          <w:color w:val="000000"/>
          <w:sz w:val="28"/>
        </w:rPr>
        <w:t xml:space="preserve">Құсайынов                - Iшкi iстер бас басқармасы бастығының </w:t>
      </w:r>
      <w:r>
        <w:br/>
      </w:r>
      <w:r>
        <w:rPr>
          <w:rFonts w:ascii="Times New Roman"/>
          <w:b w:val="false"/>
          <w:i w:val="false"/>
          <w:color w:val="000000"/>
          <w:sz w:val="28"/>
        </w:rPr>
        <w:t xml:space="preserve">
Есенжол Зұлхазжайұлы       орынбасары; </w:t>
      </w:r>
    </w:p>
    <w:p>
      <w:pPr>
        <w:spacing w:after="0"/>
        <w:ind w:left="0"/>
        <w:jc w:val="both"/>
      </w:pPr>
      <w:r>
        <w:rPr>
          <w:rFonts w:ascii="Times New Roman"/>
          <w:b w:val="false"/>
          <w:i w:val="false"/>
          <w:color w:val="000000"/>
          <w:sz w:val="28"/>
        </w:rPr>
        <w:t xml:space="preserve">Байдәулетов              - Қорғаныс iстерi жөнiндегi департамент </w:t>
      </w:r>
      <w:r>
        <w:br/>
      </w:r>
      <w:r>
        <w:rPr>
          <w:rFonts w:ascii="Times New Roman"/>
          <w:b w:val="false"/>
          <w:i w:val="false"/>
          <w:color w:val="000000"/>
          <w:sz w:val="28"/>
        </w:rPr>
        <w:t xml:space="preserve">
Асылбек Бекбосынұлы        бастығының орынбасары, 2-шi бөлiмнiң </w:t>
      </w:r>
      <w:r>
        <w:br/>
      </w:r>
      <w:r>
        <w:rPr>
          <w:rFonts w:ascii="Times New Roman"/>
          <w:b w:val="false"/>
          <w:i w:val="false"/>
          <w:color w:val="000000"/>
          <w:sz w:val="28"/>
        </w:rPr>
        <w:t xml:space="preserve">
                           бастығы; </w:t>
      </w:r>
    </w:p>
    <w:p>
      <w:pPr>
        <w:spacing w:after="0"/>
        <w:ind w:left="0"/>
        <w:jc w:val="both"/>
      </w:pPr>
      <w:r>
        <w:rPr>
          <w:rFonts w:ascii="Times New Roman"/>
          <w:b w:val="false"/>
          <w:i w:val="false"/>
          <w:color w:val="000000"/>
          <w:sz w:val="28"/>
        </w:rPr>
        <w:t xml:space="preserve">Тян                      - N 3 емхананың терапевт-дәрiгерi, </w:t>
      </w:r>
      <w:r>
        <w:br/>
      </w:r>
      <w:r>
        <w:rPr>
          <w:rFonts w:ascii="Times New Roman"/>
          <w:b w:val="false"/>
          <w:i w:val="false"/>
          <w:color w:val="000000"/>
          <w:sz w:val="28"/>
        </w:rPr>
        <w:t xml:space="preserve">
Раиса Петровна             медициналық комиссияның төрайымы; </w:t>
      </w:r>
    </w:p>
    <w:p>
      <w:pPr>
        <w:spacing w:after="0"/>
        <w:ind w:left="0"/>
        <w:jc w:val="both"/>
      </w:pPr>
      <w:r>
        <w:rPr>
          <w:rFonts w:ascii="Times New Roman"/>
          <w:b w:val="false"/>
          <w:i w:val="false"/>
          <w:color w:val="000000"/>
          <w:sz w:val="28"/>
        </w:rPr>
        <w:t xml:space="preserve">Қалқаманова              - N 3 қалалық емхананың мейiрбикесi, </w:t>
      </w:r>
      <w:r>
        <w:br/>
      </w:r>
      <w:r>
        <w:rPr>
          <w:rFonts w:ascii="Times New Roman"/>
          <w:b w:val="false"/>
          <w:i w:val="false"/>
          <w:color w:val="000000"/>
          <w:sz w:val="28"/>
        </w:rPr>
        <w:t xml:space="preserve">
Гүлнұр Қызқорақызы         комиссия хатшысы. </w:t>
      </w:r>
    </w:p>
    <w:p>
      <w:pPr>
        <w:spacing w:after="0"/>
        <w:ind w:left="0"/>
        <w:jc w:val="both"/>
      </w:pPr>
      <w:r>
        <w:rPr>
          <w:rFonts w:ascii="Times New Roman"/>
          <w:b w:val="false"/>
          <w:i w:val="false"/>
          <w:color w:val="000000"/>
          <w:sz w:val="28"/>
        </w:rPr>
        <w:t xml:space="preserve">      2. "Алматы" және "Сарыарқа" аудандарының әкiмдерi Заңның </w:t>
      </w:r>
      <w:r>
        <w:br/>
      </w:r>
      <w:r>
        <w:rPr>
          <w:rFonts w:ascii="Times New Roman"/>
          <w:b w:val="false"/>
          <w:i w:val="false"/>
          <w:color w:val="000000"/>
          <w:sz w:val="28"/>
        </w:rPr>
        <w:t xml:space="preserve">
14-бабына сәйкес шақыру комиссияларын құрсын, Заңның 35-бабына сәйкес шақыру комиссияларының жұмыстарын қамтамасыз етсiн. </w:t>
      </w:r>
      <w:r>
        <w:br/>
      </w:r>
      <w:r>
        <w:rPr>
          <w:rFonts w:ascii="Times New Roman"/>
          <w:b w:val="false"/>
          <w:i w:val="false"/>
          <w:color w:val="000000"/>
          <w:sz w:val="28"/>
        </w:rPr>
        <w:t xml:space="preserve">
      3. "Астана қаласының Денсаулық сақтау департаментi" мемлекеттiк мекемесi шақырылушыларды дәрiгерлiк тексерiстен өткiзу үшiн медициналық комиссияларды қызметкерлермен, дәрi-дәрмектермен, жабдықтармен қамтамасыз етсiн. 2005 жылғы наурыз-маусым, қыркүйек-желтоқсан айларында шақырылушылардың қан тобын анықтау үшiн олардың қан тапсыруы, зерттеу тапсыруы ұйымдастырылсын, электрокардиограммаға түсуi, флюорографиядан өтуi қамтамасыз етiлсiн, шақырылушылардың медициналық куәландырудан өтуi кезiнде тиiстi егулер жүргiзiлсiн, шақырылушылардың қаланың емдеу алдын алу мекемелерiнде стационарлық тексеруден өтуi қамтамасыз етiлсiн. Комиссия дәрiгерлерiнiң шақыру қосынына келуiн қамтамасыз етсiн. </w:t>
      </w:r>
      <w:r>
        <w:br/>
      </w:r>
      <w:r>
        <w:rPr>
          <w:rFonts w:ascii="Times New Roman"/>
          <w:b w:val="false"/>
          <w:i w:val="false"/>
          <w:color w:val="000000"/>
          <w:sz w:val="28"/>
        </w:rPr>
        <w:t xml:space="preserve">
      4. Астана қаласы Қорғаныс iстерi жөнiндегi департаментiнiң жұмыс кестесiне сәйкес қалалық шақыру комиссиясының жұмысы 14 </w:t>
      </w:r>
      <w:r>
        <w:rPr>
          <w:rFonts w:ascii="Times New Roman"/>
          <w:b w:val="false"/>
          <w:i w:val="false"/>
          <w:color w:val="000000"/>
          <w:vertAlign w:val="superscript"/>
        </w:rPr>
        <w:t xml:space="preserve">00 </w:t>
      </w:r>
      <w:r>
        <w:br/>
      </w:r>
      <w:r>
        <w:rPr>
          <w:rFonts w:ascii="Times New Roman"/>
          <w:b w:val="false"/>
          <w:i w:val="false"/>
          <w:color w:val="000000"/>
          <w:sz w:val="28"/>
        </w:rPr>
        <w:t xml:space="preserve">
сағаттан (жергiлiктi уақыт) басталады деп белгiленсiн. </w:t>
      </w:r>
      <w:r>
        <w:br/>
      </w:r>
      <w:r>
        <w:rPr>
          <w:rFonts w:ascii="Times New Roman"/>
          <w:b w:val="false"/>
          <w:i w:val="false"/>
          <w:color w:val="000000"/>
          <w:sz w:val="28"/>
        </w:rPr>
        <w:t xml:space="preserve">
      5. "Астана қаласының Жұмыспен қамту және әлеуметтiк бағдарламалар департаменті" мемлекеттiк мекемесi ақылы қоғамдық жұмыстар ұйымдастырсын және жұмыссыз азаматтардың (15 адамнан) 2005 жылғы 1 сәуiр мен 30 маусым және 2005 жылғы 1 қазан мен 31 желтоқсан аралығында "Алматы" және "Сарыарқа" аудандары Қорғаныс iстерi жөнiндегi басқармаларына келуiн қамтамасыз етсiн. </w:t>
      </w:r>
      <w:r>
        <w:br/>
      </w:r>
      <w:r>
        <w:rPr>
          <w:rFonts w:ascii="Times New Roman"/>
          <w:b w:val="false"/>
          <w:i w:val="false"/>
          <w:color w:val="000000"/>
          <w:sz w:val="28"/>
        </w:rPr>
        <w:t xml:space="preserve">
      6. "Астана қаласының Жолаушылар көлiгi және автомобиль жолдары департаментi" мемлекеттiк мекемесi Қазақстан Республикасының Қарулы Күштерi, басқа да әскерлерi мен әскери құрамалары қатарына шақырылған шақырылушыларды тасымалдау үшiн шақыру комиссиясын көлiкпен Астана қаласының Қорғаныс iстерi жөнiндегi департаментiнiң ұсынған тапсырыстарына сәйкес қамтамасыз етсiн. </w:t>
      </w:r>
      <w:r>
        <w:br/>
      </w:r>
      <w:r>
        <w:rPr>
          <w:rFonts w:ascii="Times New Roman"/>
          <w:b w:val="false"/>
          <w:i w:val="false"/>
          <w:color w:val="000000"/>
          <w:sz w:val="28"/>
        </w:rPr>
        <w:t xml:space="preserve">
      7. "Астана қаласының Iшкi iстер бас басқармасы" мен "Астана стансиясындағы желiлiк iшкi iстер бөлiмi" мемлекеттiк мекемелерiнiң шақыру қосынында (А. Затаевич көшесi, 21) және темiржол стансасының жолаушыларды отырғызу орындарында қоғамдық тәртiптiң сақталу шараларын қарастырсын. Қорғаныс iстерi жөнiндегi департаменттiң тапсырыстарына сәйкес полиция нарядын бөлсiн. </w:t>
      </w:r>
      <w:r>
        <w:br/>
      </w:r>
      <w:r>
        <w:rPr>
          <w:rFonts w:ascii="Times New Roman"/>
          <w:b w:val="false"/>
          <w:i w:val="false"/>
          <w:color w:val="000000"/>
          <w:sz w:val="28"/>
        </w:rPr>
        <w:t xml:space="preserve">
      "Алматы" және "Сарыарқа" аудандарының Iшкi iстер басқармаларына iздестiру және хабарлау тобына 2005 жылғы 1 сәуiр мен 30 маусым және 1 қазан мен 31 желтоқсан аралығында Қорғаныс iстерi жөнiндегi департаменттiң қарамағына бiр-бiрден полиция қызметкерлерiн бөлу мiндеттелсiн. </w:t>
      </w:r>
      <w:r>
        <w:br/>
      </w:r>
      <w:r>
        <w:rPr>
          <w:rFonts w:ascii="Times New Roman"/>
          <w:b w:val="false"/>
          <w:i w:val="false"/>
          <w:color w:val="000000"/>
          <w:sz w:val="28"/>
        </w:rPr>
        <w:t xml:space="preserve">
      8. "Астана қаласының Жұмылдыру дайындығы және төтенше жағдайлар басқармасы" мемлекеттiк мекемесi "Жалпыға бiрдей әскери мiндеттi орындау шеңберiндегi шаралар" бюджеттiк бағдарламасының әкiмшiлігi болсын. </w:t>
      </w:r>
      <w:r>
        <w:br/>
      </w:r>
      <w:r>
        <w:rPr>
          <w:rFonts w:ascii="Times New Roman"/>
          <w:b w:val="false"/>
          <w:i w:val="false"/>
          <w:color w:val="000000"/>
          <w:sz w:val="28"/>
        </w:rPr>
        <w:t>
      9. Астана қаласының әкiмi мен Астана қаласы мәслихатының 2004 жылғы 18 наурыздағы N 25 және 2004 жылғы 30 наурыздағы N 33/6-III "2004 жылдың сәуiр-маусым және қазан-желтоқсан айларында Қазақстан Республикасы Қарулы Күштерiнiң қатарына 1977-1986 жылдары туған азаматтарды шақыруды жүргiзу туралы" (Астана қаласының Әдiлет департаментiнде 2004 жылғы 14 сәуiрдегi </w:t>
      </w:r>
      <w:r>
        <w:rPr>
          <w:rFonts w:ascii="Times New Roman"/>
          <w:b w:val="false"/>
          <w:i w:val="false"/>
          <w:color w:val="000000"/>
          <w:sz w:val="28"/>
        </w:rPr>
        <w:t xml:space="preserve">N 323 </w:t>
      </w:r>
      <w:r>
        <w:rPr>
          <w:rFonts w:ascii="Times New Roman"/>
          <w:b w:val="false"/>
          <w:i w:val="false"/>
          <w:color w:val="000000"/>
          <w:sz w:val="28"/>
        </w:rPr>
        <w:t xml:space="preserve">болып тiркелген; "Астана хабары" газетiнiң 2004 жылғы 22 сәуiрдегi N 53 және "Вечерняя Астана" газетiнiң 2004 жылғы 22 сәуiрдегi N 48 нөмiрiнде жарияланған) және Астана қаласының әкiмi мен Астана қаласы мәслихатының 2004 жылғы 28 мамырдағы N 27 және 2004 жылғы 29 маусымдағы N 61/9-III "Астана қаласының әкiмi мен Астана қаласы мәслихатының 2004 жылғы 18 наурыздағы N 25 және 2004 жылғы 30 наурыздағы N 33/6-III "2004 жылдың сәуiр-маусым және қазан-желтоқсан айларында Қазақстан Республикасы Қарулы Күштерiнiң қатарына 1977-1986 жылдары туған азаматтарды шақыруды жүргiзу туралы" бiрлескен шешiмiне өзгерiстер енгiзу туралы" (Астана қаласының Әдiлет департаментiнде 2004 жылғы 12 шiлдедегi N 335 болып тiркелген; "Астана хабары" газетiнiң 2004 жылғы 15 шiлдедегі N 94 және "Вечерняя Астана" газетiнiң 2004 жылғы 15 шiлдедегi N 95 нөмiрiнде жарияланған) бiрлескен шешiмдерiнiң күштерi жойылды деп танылсын. </w:t>
      </w:r>
      <w:r>
        <w:br/>
      </w:r>
      <w:r>
        <w:rPr>
          <w:rFonts w:ascii="Times New Roman"/>
          <w:b w:val="false"/>
          <w:i w:val="false"/>
          <w:color w:val="000000"/>
          <w:sz w:val="28"/>
        </w:rPr>
        <w:t xml:space="preserve">
      10. Астана қаласының әкiмдiгі мен мәслихаттың осы бiрлескен шешiмiнiң орындалуын бақылау Астана қаласы әкiмiнiң орынбасары М.Е. Толыбаев пен Астана қаласы әкiмiнiң орынбасары С.С. Мұстафинаға жүктелсiн. </w:t>
      </w:r>
    </w:p>
    <w:p>
      <w:pPr>
        <w:spacing w:after="0"/>
        <w:ind w:left="0"/>
        <w:jc w:val="both"/>
      </w:pPr>
      <w:r>
        <w:rPr>
          <w:rFonts w:ascii="Times New Roman"/>
          <w:b w:val="false"/>
          <w:i/>
          <w:color w:val="000000"/>
          <w:sz w:val="28"/>
        </w:rPr>
        <w:t xml:space="preserve">      Астана қаласының әкiмі          Астана қаласы мәслихаты </w:t>
      </w:r>
      <w:r>
        <w:br/>
      </w:r>
      <w:r>
        <w:rPr>
          <w:rFonts w:ascii="Times New Roman"/>
          <w:b w:val="false"/>
          <w:i w:val="false"/>
          <w:color w:val="000000"/>
          <w:sz w:val="28"/>
        </w:rPr>
        <w:t>
</w:t>
      </w:r>
      <w:r>
        <w:rPr>
          <w:rFonts w:ascii="Times New Roman"/>
          <w:b w:val="false"/>
          <w:i/>
          <w:color w:val="000000"/>
          <w:sz w:val="28"/>
        </w:rPr>
        <w:t xml:space="preserve">                                      сессиясының төрағасы </w:t>
      </w:r>
    </w:p>
    <w:p>
      <w:pPr>
        <w:spacing w:after="0"/>
        <w:ind w:left="0"/>
        <w:jc w:val="both"/>
      </w:pPr>
      <w:r>
        <w:rPr>
          <w:rFonts w:ascii="Times New Roman"/>
          <w:b w:val="false"/>
          <w:i/>
          <w:color w:val="000000"/>
          <w:sz w:val="28"/>
        </w:rPr>
        <w:t xml:space="preserve">      Астана қаласы </w:t>
      </w:r>
      <w:r>
        <w:br/>
      </w:r>
      <w:r>
        <w:rPr>
          <w:rFonts w:ascii="Times New Roman"/>
          <w:b w:val="false"/>
          <w:i w:val="false"/>
          <w:color w:val="000000"/>
          <w:sz w:val="28"/>
        </w:rPr>
        <w:t>
</w:t>
      </w:r>
      <w:r>
        <w:rPr>
          <w:rFonts w:ascii="Times New Roman"/>
          <w:b w:val="false"/>
          <w:i/>
          <w:color w:val="000000"/>
          <w:sz w:val="28"/>
        </w:rPr>
        <w:t xml:space="preserve">      мәслихатының хатшысы </w:t>
      </w:r>
    </w:p>
    <w:p>
      <w:pPr>
        <w:spacing w:after="0"/>
        <w:ind w:left="0"/>
        <w:jc w:val="both"/>
      </w:pPr>
      <w:r>
        <w:rPr>
          <w:rFonts w:ascii="Times New Roman"/>
          <w:b w:val="false"/>
          <w:i/>
          <w:color w:val="000000"/>
          <w:sz w:val="28"/>
        </w:rPr>
        <w:t xml:space="preserve">      Визалар: </w:t>
      </w:r>
    </w:p>
    <w:p>
      <w:pPr>
        <w:spacing w:after="0"/>
        <w:ind w:left="0"/>
        <w:jc w:val="both"/>
      </w:pPr>
      <w:r>
        <w:rPr>
          <w:rFonts w:ascii="Times New Roman"/>
          <w:b w:val="false"/>
          <w:i/>
          <w:color w:val="000000"/>
          <w:sz w:val="28"/>
        </w:rPr>
        <w:t xml:space="preserve">      КЕЛIСIЛДI </w:t>
      </w:r>
    </w:p>
    <w:p>
      <w:pPr>
        <w:spacing w:after="0"/>
        <w:ind w:left="0"/>
        <w:jc w:val="both"/>
      </w:pPr>
      <w:r>
        <w:rPr>
          <w:rFonts w:ascii="Times New Roman"/>
          <w:b w:val="false"/>
          <w:i/>
          <w:color w:val="000000"/>
          <w:sz w:val="28"/>
        </w:rPr>
        <w:t xml:space="preserve">      "Алматы" ауданының әкiмi </w:t>
      </w:r>
    </w:p>
    <w:p>
      <w:pPr>
        <w:spacing w:after="0"/>
        <w:ind w:left="0"/>
        <w:jc w:val="both"/>
      </w:pPr>
      <w:r>
        <w:rPr>
          <w:rFonts w:ascii="Times New Roman"/>
          <w:b w:val="false"/>
          <w:i/>
          <w:color w:val="000000"/>
          <w:sz w:val="28"/>
        </w:rPr>
        <w:t xml:space="preserve">      "Сарыарқа" ауданының әкiмi </w:t>
      </w:r>
    </w:p>
    <w:p>
      <w:pPr>
        <w:spacing w:after="0"/>
        <w:ind w:left="0"/>
        <w:jc w:val="both"/>
      </w:pPr>
      <w:r>
        <w:rPr>
          <w:rFonts w:ascii="Times New Roman"/>
          <w:b w:val="false"/>
          <w:i/>
          <w:color w:val="000000"/>
          <w:sz w:val="28"/>
        </w:rPr>
        <w:t xml:space="preserve">      "Астана қаласының Iшкi iстер </w:t>
      </w:r>
      <w:r>
        <w:br/>
      </w:r>
      <w:r>
        <w:rPr>
          <w:rFonts w:ascii="Times New Roman"/>
          <w:b w:val="false"/>
          <w:i w:val="false"/>
          <w:color w:val="000000"/>
          <w:sz w:val="28"/>
        </w:rPr>
        <w:t>
</w:t>
      </w:r>
      <w:r>
        <w:rPr>
          <w:rFonts w:ascii="Times New Roman"/>
          <w:b w:val="false"/>
          <w:i/>
          <w:color w:val="000000"/>
          <w:sz w:val="28"/>
        </w:rPr>
        <w:t xml:space="preserve">      бас басқармасы" мемлекеттiк </w:t>
      </w:r>
      <w:r>
        <w:br/>
      </w:r>
      <w:r>
        <w:rPr>
          <w:rFonts w:ascii="Times New Roman"/>
          <w:b w:val="false"/>
          <w:i w:val="false"/>
          <w:color w:val="000000"/>
          <w:sz w:val="28"/>
        </w:rPr>
        <w:t>
</w:t>
      </w:r>
      <w:r>
        <w:rPr>
          <w:rFonts w:ascii="Times New Roman"/>
          <w:b w:val="false"/>
          <w:i/>
          <w:color w:val="000000"/>
          <w:sz w:val="28"/>
        </w:rPr>
        <w:t xml:space="preserve">      мекемесiнiң директоры </w:t>
      </w:r>
    </w:p>
    <w:p>
      <w:pPr>
        <w:spacing w:after="0"/>
        <w:ind w:left="0"/>
        <w:jc w:val="both"/>
      </w:pPr>
      <w:r>
        <w:rPr>
          <w:rFonts w:ascii="Times New Roman"/>
          <w:b w:val="false"/>
          <w:i/>
          <w:color w:val="000000"/>
          <w:sz w:val="28"/>
        </w:rPr>
        <w:t xml:space="preserve">      "Астана қаласының Денсаулық </w:t>
      </w:r>
      <w:r>
        <w:br/>
      </w:r>
      <w:r>
        <w:rPr>
          <w:rFonts w:ascii="Times New Roman"/>
          <w:b w:val="false"/>
          <w:i w:val="false"/>
          <w:color w:val="000000"/>
          <w:sz w:val="28"/>
        </w:rPr>
        <w:t>
</w:t>
      </w:r>
      <w:r>
        <w:rPr>
          <w:rFonts w:ascii="Times New Roman"/>
          <w:b w:val="false"/>
          <w:i/>
          <w:color w:val="000000"/>
          <w:sz w:val="28"/>
        </w:rPr>
        <w:t xml:space="preserve">      сақтау департаментi" мемлекеттiк </w:t>
      </w:r>
      <w:r>
        <w:br/>
      </w:r>
      <w:r>
        <w:rPr>
          <w:rFonts w:ascii="Times New Roman"/>
          <w:b w:val="false"/>
          <w:i w:val="false"/>
          <w:color w:val="000000"/>
          <w:sz w:val="28"/>
        </w:rPr>
        <w:t>
</w:t>
      </w:r>
      <w:r>
        <w:rPr>
          <w:rFonts w:ascii="Times New Roman"/>
          <w:b w:val="false"/>
          <w:i/>
          <w:color w:val="000000"/>
          <w:sz w:val="28"/>
        </w:rPr>
        <w:t xml:space="preserve">      мекемесiнiң директоры </w:t>
      </w:r>
    </w:p>
    <w:p>
      <w:pPr>
        <w:spacing w:after="0"/>
        <w:ind w:left="0"/>
        <w:jc w:val="both"/>
      </w:pPr>
      <w:r>
        <w:rPr>
          <w:rFonts w:ascii="Times New Roman"/>
          <w:b w:val="false"/>
          <w:i/>
          <w:color w:val="000000"/>
          <w:sz w:val="28"/>
        </w:rPr>
        <w:t xml:space="preserve">      "Астана қаласының Жұмыспен қамту </w:t>
      </w:r>
      <w:r>
        <w:br/>
      </w:r>
      <w:r>
        <w:rPr>
          <w:rFonts w:ascii="Times New Roman"/>
          <w:b w:val="false"/>
          <w:i w:val="false"/>
          <w:color w:val="000000"/>
          <w:sz w:val="28"/>
        </w:rPr>
        <w:t>
</w:t>
      </w:r>
      <w:r>
        <w:rPr>
          <w:rFonts w:ascii="Times New Roman"/>
          <w:b w:val="false"/>
          <w:i/>
          <w:color w:val="000000"/>
          <w:sz w:val="28"/>
        </w:rPr>
        <w:t xml:space="preserve">      және әлеуметтiк бағдарламалар </w:t>
      </w:r>
      <w:r>
        <w:br/>
      </w:r>
      <w:r>
        <w:rPr>
          <w:rFonts w:ascii="Times New Roman"/>
          <w:b w:val="false"/>
          <w:i w:val="false"/>
          <w:color w:val="000000"/>
          <w:sz w:val="28"/>
        </w:rPr>
        <w:t>
</w:t>
      </w:r>
      <w:r>
        <w:rPr>
          <w:rFonts w:ascii="Times New Roman"/>
          <w:b w:val="false"/>
          <w:i/>
          <w:color w:val="000000"/>
          <w:sz w:val="28"/>
        </w:rPr>
        <w:t xml:space="preserve">      департаменті мемлекеттiк </w:t>
      </w:r>
      <w:r>
        <w:br/>
      </w:r>
      <w:r>
        <w:rPr>
          <w:rFonts w:ascii="Times New Roman"/>
          <w:b w:val="false"/>
          <w:i w:val="false"/>
          <w:color w:val="000000"/>
          <w:sz w:val="28"/>
        </w:rPr>
        <w:t>
</w:t>
      </w:r>
      <w:r>
        <w:rPr>
          <w:rFonts w:ascii="Times New Roman"/>
          <w:b w:val="false"/>
          <w:i/>
          <w:color w:val="000000"/>
          <w:sz w:val="28"/>
        </w:rPr>
        <w:t xml:space="preserve">      мекемесiнiң директоры </w:t>
      </w:r>
    </w:p>
    <w:p>
      <w:pPr>
        <w:spacing w:after="0"/>
        <w:ind w:left="0"/>
        <w:jc w:val="both"/>
      </w:pPr>
      <w:r>
        <w:rPr>
          <w:rFonts w:ascii="Times New Roman"/>
          <w:b w:val="false"/>
          <w:i/>
          <w:color w:val="000000"/>
          <w:sz w:val="28"/>
        </w:rPr>
        <w:t xml:space="preserve">      "Астана қаласының Жұмылдыру </w:t>
      </w:r>
      <w:r>
        <w:br/>
      </w:r>
      <w:r>
        <w:rPr>
          <w:rFonts w:ascii="Times New Roman"/>
          <w:b w:val="false"/>
          <w:i w:val="false"/>
          <w:color w:val="000000"/>
          <w:sz w:val="28"/>
        </w:rPr>
        <w:t>
</w:t>
      </w:r>
      <w:r>
        <w:rPr>
          <w:rFonts w:ascii="Times New Roman"/>
          <w:b w:val="false"/>
          <w:i/>
          <w:color w:val="000000"/>
          <w:sz w:val="28"/>
        </w:rPr>
        <w:t xml:space="preserve">      дайындығы және төтенше </w:t>
      </w:r>
      <w:r>
        <w:br/>
      </w:r>
      <w:r>
        <w:rPr>
          <w:rFonts w:ascii="Times New Roman"/>
          <w:b w:val="false"/>
          <w:i w:val="false"/>
          <w:color w:val="000000"/>
          <w:sz w:val="28"/>
        </w:rPr>
        <w:t>
</w:t>
      </w:r>
      <w:r>
        <w:rPr>
          <w:rFonts w:ascii="Times New Roman"/>
          <w:b w:val="false"/>
          <w:i/>
          <w:color w:val="000000"/>
          <w:sz w:val="28"/>
        </w:rPr>
        <w:t xml:space="preserve">      жағдайлар басқармасы" </w:t>
      </w:r>
      <w:r>
        <w:br/>
      </w:r>
      <w:r>
        <w:rPr>
          <w:rFonts w:ascii="Times New Roman"/>
          <w:b w:val="false"/>
          <w:i w:val="false"/>
          <w:color w:val="000000"/>
          <w:sz w:val="28"/>
        </w:rPr>
        <w:t>
</w:t>
      </w:r>
      <w:r>
        <w:rPr>
          <w:rFonts w:ascii="Times New Roman"/>
          <w:b w:val="false"/>
          <w:i/>
          <w:color w:val="000000"/>
          <w:sz w:val="28"/>
        </w:rPr>
        <w:t xml:space="preserve">      мемлекеттiк мекемесi бастығының </w:t>
      </w:r>
      <w:r>
        <w:br/>
      </w:r>
      <w:r>
        <w:rPr>
          <w:rFonts w:ascii="Times New Roman"/>
          <w:b w:val="false"/>
          <w:i w:val="false"/>
          <w:color w:val="000000"/>
          <w:sz w:val="28"/>
        </w:rPr>
        <w:t>
</w:t>
      </w:r>
      <w:r>
        <w:rPr>
          <w:rFonts w:ascii="Times New Roman"/>
          <w:b w:val="false"/>
          <w:i/>
          <w:color w:val="000000"/>
          <w:sz w:val="28"/>
        </w:rPr>
        <w:t xml:space="preserve">      мiндетiн атқарушы </w:t>
      </w:r>
    </w:p>
    <w:p>
      <w:pPr>
        <w:spacing w:after="0"/>
        <w:ind w:left="0"/>
        <w:jc w:val="both"/>
      </w:pPr>
      <w:r>
        <w:rPr>
          <w:rFonts w:ascii="Times New Roman"/>
          <w:b w:val="false"/>
          <w:i/>
          <w:color w:val="000000"/>
          <w:sz w:val="28"/>
        </w:rPr>
        <w:t xml:space="preserve">      "Астана станциясындағы желiлiк </w:t>
      </w:r>
      <w:r>
        <w:br/>
      </w:r>
      <w:r>
        <w:rPr>
          <w:rFonts w:ascii="Times New Roman"/>
          <w:b w:val="false"/>
          <w:i w:val="false"/>
          <w:color w:val="000000"/>
          <w:sz w:val="28"/>
        </w:rPr>
        <w:t>
</w:t>
      </w:r>
      <w:r>
        <w:rPr>
          <w:rFonts w:ascii="Times New Roman"/>
          <w:b w:val="false"/>
          <w:i/>
          <w:color w:val="000000"/>
          <w:sz w:val="28"/>
        </w:rPr>
        <w:t xml:space="preserve">      iшкi iстер бөлiмi" мемлекеттiк </w:t>
      </w:r>
      <w:r>
        <w:br/>
      </w:r>
      <w:r>
        <w:rPr>
          <w:rFonts w:ascii="Times New Roman"/>
          <w:b w:val="false"/>
          <w:i w:val="false"/>
          <w:color w:val="000000"/>
          <w:sz w:val="28"/>
        </w:rPr>
        <w:t>
</w:t>
      </w:r>
      <w:r>
        <w:rPr>
          <w:rFonts w:ascii="Times New Roman"/>
          <w:b w:val="false"/>
          <w:i/>
          <w:color w:val="000000"/>
          <w:sz w:val="28"/>
        </w:rPr>
        <w:t xml:space="preserve">      мекемесiнiң бастығы </w:t>
      </w:r>
    </w:p>
    <w:p>
      <w:pPr>
        <w:spacing w:after="0"/>
        <w:ind w:left="0"/>
        <w:jc w:val="both"/>
      </w:pPr>
      <w:r>
        <w:rPr>
          <w:rFonts w:ascii="Times New Roman"/>
          <w:b w:val="false"/>
          <w:i/>
          <w:color w:val="000000"/>
          <w:sz w:val="28"/>
        </w:rPr>
        <w:t xml:space="preserve">      "Астана қаласының Жолаушылар көлiгi </w:t>
      </w:r>
      <w:r>
        <w:br/>
      </w:r>
      <w:r>
        <w:rPr>
          <w:rFonts w:ascii="Times New Roman"/>
          <w:b w:val="false"/>
          <w:i w:val="false"/>
          <w:color w:val="000000"/>
          <w:sz w:val="28"/>
        </w:rPr>
        <w:t>
</w:t>
      </w:r>
      <w:r>
        <w:rPr>
          <w:rFonts w:ascii="Times New Roman"/>
          <w:b w:val="false"/>
          <w:i/>
          <w:color w:val="000000"/>
          <w:sz w:val="28"/>
        </w:rPr>
        <w:t xml:space="preserve">      және автомобиль жолдары департаментi" </w:t>
      </w:r>
      <w:r>
        <w:br/>
      </w:r>
      <w:r>
        <w:rPr>
          <w:rFonts w:ascii="Times New Roman"/>
          <w:b w:val="false"/>
          <w:i w:val="false"/>
          <w:color w:val="000000"/>
          <w:sz w:val="28"/>
        </w:rPr>
        <w:t>
</w:t>
      </w:r>
      <w:r>
        <w:rPr>
          <w:rFonts w:ascii="Times New Roman"/>
          <w:b w:val="false"/>
          <w:i/>
          <w:color w:val="000000"/>
          <w:sz w:val="28"/>
        </w:rPr>
        <w:t xml:space="preserve">      мемлекеттiк мекемесiнiң директоры </w:t>
      </w:r>
    </w:p>
    <w:p>
      <w:pPr>
        <w:spacing w:after="0"/>
        <w:ind w:left="0"/>
        <w:jc w:val="both"/>
      </w:pPr>
      <w:r>
        <w:rPr>
          <w:rFonts w:ascii="Times New Roman"/>
          <w:b w:val="false"/>
          <w:i/>
          <w:color w:val="000000"/>
          <w:sz w:val="28"/>
        </w:rPr>
        <w:t xml:space="preserve">      "Астана қаласының Қорғаныс iстерi </w:t>
      </w:r>
      <w:r>
        <w:br/>
      </w:r>
      <w:r>
        <w:rPr>
          <w:rFonts w:ascii="Times New Roman"/>
          <w:b w:val="false"/>
          <w:i w:val="false"/>
          <w:color w:val="000000"/>
          <w:sz w:val="28"/>
        </w:rPr>
        <w:t>
</w:t>
      </w:r>
      <w:r>
        <w:rPr>
          <w:rFonts w:ascii="Times New Roman"/>
          <w:b w:val="false"/>
          <w:i/>
          <w:color w:val="000000"/>
          <w:sz w:val="28"/>
        </w:rPr>
        <w:t xml:space="preserve">      жөнiндегi департаментi" мемлекеттiк </w:t>
      </w:r>
      <w:r>
        <w:br/>
      </w:r>
      <w:r>
        <w:rPr>
          <w:rFonts w:ascii="Times New Roman"/>
          <w:b w:val="false"/>
          <w:i w:val="false"/>
          <w:color w:val="000000"/>
          <w:sz w:val="28"/>
        </w:rPr>
        <w:t>
</w:t>
      </w:r>
      <w:r>
        <w:rPr>
          <w:rFonts w:ascii="Times New Roman"/>
          <w:b w:val="false"/>
          <w:i/>
          <w:color w:val="000000"/>
          <w:sz w:val="28"/>
        </w:rPr>
        <w:t xml:space="preserve">      мекемесiнiң бастығы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