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8e68" w14:textId="2f08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Бейбіт жиналыстар, митингілер, шерулер, пикеттер және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2005 жылғы 21 қазандағы N 97 шешімі. Байғанин аудандық әділет басқармасында 2005 жылы 28 қазанда N 3-4-15 тіркелді. Күші жойылды - Ақтөбе облысы Байғанин аудандық мәслихатының 2012 жылғы 29 қазандағы № 42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Ақтөбе облысы Байғанин аудандық мәслихатының 2012.10.29 № 42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 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№ 148 "Қазақстан Республиксындағы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азаматтардың құқы мен бостандығын, қоғамдық қауіпсіздігін, көліктін, аудан инфраструктурасының қалыпты жұмыс істеуін, жасыл желектің және кіші архитектуралық үлгілерінің сақталуын қамтамасыз ету мақсатында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өзгерту енгізілді - Ақтөбе облысы Байғанин аудандық мәслихатының 2009.04.24 </w:t>
      </w:r>
      <w:r>
        <w:rPr>
          <w:rFonts w:ascii="Times New Roman"/>
          <w:b w:val="false"/>
          <w:i w:val="false"/>
          <w:color w:val="000000"/>
          <w:sz w:val="28"/>
        </w:rPr>
        <w:t>N 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Байғанин ауданы елді мекендерінде бейбіт жиналыстар, митингілер және пикеттер өткізуге мына орындар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Қарауылкелді ауылдық округіне қарасты "Сапар" АҚ әкімшілік үйінің алдындағы алаң;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Көлтабан селолық округіне қарасты ескі базар алаңы;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Ащы селолық округіне қарасты кітапхана үйі алдындағы алаң;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Қопа селолық округіне қарасты телеорталық алдындағы алаң;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Сартоғай селолық округіне қарасты "Асылтас" дүкенінің алдындағы алаң;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Жарқамыс селолық округіне қарасты кітапхана үйі алдындағы алаң;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Қызылбұлақ селолық округіне қарасты "Әсем" дүкенінің алдындағы алаң;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Жаңажол селолық округіне қарасты клуб үйі алдындағы алаң;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Миялы селолық округіне қарасты клуб алдындағы алаң;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 мемлекеттік тіркеуге аланған сәттен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А.Ж. Шүкір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міндетін атқарушы: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Б.Н.Берік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