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ee4b" w14:textId="b7fe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бойынша жерді аймақтарға бөлу жобасын (схемасын) және жер учаскелеріне ақының базалық ставкісіне түзету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2005 жылғы 12 қаңтардағы № 1 шешімі. Ақтөбе облысы Әділет департаментінде 2005 жылғы 15 ақпанда № 3060 тіркелді. Күші жойылды - Ақтөбе облысы Қарғалы аудандық мәслихатының 2018 жылғы 7 желтоқсандағы № 288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аудандық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атауына өзгерту енгізілді - Ақтөбе облысы Қарғалы аудандық мәслихатының 2009.07.22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№ 442 II-ҚРЗ "Жер кодексінің" </w:t>
      </w:r>
      <w:r>
        <w:rPr>
          <w:rFonts w:ascii="Times New Roman"/>
          <w:b w:val="false"/>
          <w:i w:val="false"/>
          <w:color w:val="000000"/>
          <w:sz w:val="28"/>
        </w:rPr>
        <w:t>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Ауданның жерді аймақтарға бөлу жобасы (схемасы)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Қарғалы ауданының елді мекендері аумақтары шекаралары және жер учаскелеріне ақының базалық ставкісіне түзету коэффициенті қосымшаларға сәйкес бекітілсін.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мәслихаттың 2001 жылғы 26 желтоқсандағы "Жер салықтарының ставкілері туралы" № 5 шешімінің 2005 жылғы 1 қаңтардан күші жойылды деп саналсын.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Құлманов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