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64a1" w14:textId="b006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2004 жылғы 3 маусымдағы "Алматы облысында 2005-2007 жылдары тұрғын үй құрылысын дамыту бағдарламасы туралы" N 6-46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2005 жылғы 16 наурыздағы N 15-108 шешімі. Алматы облыстық Әділет басқармасында 2005 жылғы 13 сәуірде N 1934 тіркелген. Күші жойылды - Алматы облыстық мәслихатының 2008 жылғы 29 желтоқсандағы N 16-105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Шешімнің күші жойылды - Алматы облыстық мәслихатының 2008 жылғы 29 желтоқсандағы N 16-105 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Қазақстан Республикасы Президентінің 2005 жылғы 18 ақпандағы Қазақстан халқына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Жолдауын </w:t>
      </w:r>
      <w:r>
        <w:rPr>
          <w:rFonts w:ascii="Times New Roman"/>
          <w:b w:val="false"/>
          <w:i w:val="false"/>
          <w:color w:val="000000"/>
          <w:sz w:val="28"/>
        </w:rPr>
        <w:t>
 және Қазақстан Республикасының "Нормативтік құқықтық актілері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 Алматы облыстық мәслихаты 
</w:t>
      </w:r>
      <w:r>
        <w:rPr>
          <w:rFonts w:ascii="Times New Roman"/>
          <w:b/>
          <w:i w:val="false"/>
          <w:color w:val="000000"/>
          <w:sz w:val="28"/>
        </w:rPr>
        <w:t>
ШЕШІМ ҚАБЫЛДАДЫ: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2004 жылғы 3 маусымдағы "Алматы облысында 2005-2007 жылдары тұрғын үй құрылысын дамыту бағдарламасы туралы" N 6-46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 (2004 жылы 17 шілде тіркеу N 1677, 2004 жылғы 20 шілдедегі N 84 "Жетісу" газеті және Алматы облыстық мәслихатының 2004 жылғы 21 желтоқсандағы N 13-87 шешіміне өзгертулер енгізілген 2004 жылғы 27 шілдедегі N 87 "Огни Алатау" газеті) төмендегі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 тарауындағы 2 тармақтың 10 абзацындағы "Мемлекеттік сатып алу туралы" деген сөздері төмендегідей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құрылысын дамыту бағдарламасы бойынша облыстық сәулет, қала құрылысы және құрылыс басқармасы белгіленген тәртіппен құрылыс жүріп жатқан объектілерден 2005-2007 жылдардың жазғы кезеңдерінде студенттік құрылыс отрядтарына жұмыс көлемін ұйымдастыруға ықпал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                М.Тазабеков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        А.Сыдық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