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e29e" w14:textId="03ce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Эротикалық мазмұндағы материалдар жариялайтын мерзімді басылымдардың сатылуы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 ауданының әкімиятының 2005 жылғы 13 мамырдағы N 206 қаулысы. Байзақ ауданының әділет басқармасында 2005 жылғы 22 маусымда N 10 тіркелді.Күші жойылды - Жамбыл облысы Байзақ ауданы әкімдігінің 2016 жылғы 27 мамырдағы № 272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Байзақ ауданы әкімдігінің 27.05.2016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Орыс тілінде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Эротикалық мазмұндағы материалдар жариялайтын мерзімді басылымдарды бөлшек саудада сатуды реттеу жөніндегі Қазақстан Республикасы "Бұқаралық ақпарат құралдары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 2-тармағының талаптарын орындауды қамтамасыз ету мақсатында, Қазақстан Республикасы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Эротикалық мазмұндағы материал жариялайтын мерзімді басылымдарды бөлшек саудада сатудың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1.1 Эротикалық сипаттағы материалдары бар басылымдар "Сарыкемер ауылы, Байзақ батыр көшесі № 106, Байзақ аудандық байланыс "Пошта" торабы мекемесінде сатылады".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1-1 тармақпен толықтырылды - Байзақ ауданының әкімиятының 2005 жылғы 2 тамыздағы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Ә. Қилыбаевқа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Эротикалық мазмұндағы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жариялайтын мерзімді басылымдардың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сатылуы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қаулысымен бекітілген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Эротикалық мазмұндағы материалдарды жариялайтын мерзімді баспасөз басылымдарды бөлшек саудада сату ережесі.</w:t>
      </w:r>
      <w:r>
        <w:rPr>
          <w:rFonts w:ascii="Times New Roman"/>
          <w:b/>
          <w:i w:val="false"/>
          <w:color w:val="000000"/>
        </w:rPr>
        <w:t xml:space="preserve"> 1. Жалпы ережелер.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ережелер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туралы", </w:t>
      </w:r>
      <w:r>
        <w:rPr>
          <w:rFonts w:ascii="Times New Roman"/>
          <w:b w:val="false"/>
          <w:i w:val="false"/>
          <w:color w:val="000000"/>
          <w:sz w:val="28"/>
        </w:rPr>
        <w:t>"Бұқаралық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ақпарат құралдары туралы", "Тұтынушылар құқығын қорғау туралы" Заңдарына сәйкес жасалынған.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ереже заңды және жеке тұлғалардың эротикалық мазмұндағы материалды жариялайтын мерзімді баспасөз басылымдарының бөлшек саудасын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Қазақстан Республикасы "Бұқаралық ақпарат құралдары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1-бабындағы 14-тармағына сәйкес тұтас алғанда және үнемі секске әуестенушілікті қаузайтын баспасөз басылым немесе телерадио бағдарламалары эротикалық сипаттағы өнімдер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Эротикалық сипаттағы баспа өнімдерін сату.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Эротикалық сипаттағы материалдарды бар басылымдар тек қана жергілікті атқарушы органдардың арнайы шешімімен анықталған әдейі бөлінген тұрақты үй-жайларда сатылады.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Эротикалық басылымның әр данасы мөлдір ораммен буып-түйілген болуы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Бөлшек сауда ұйымдары, меншік нысанына қарамастан эротикалық сипаттағы баспа өнімдерін таратқаны үшін белгіленген тәртіп бойынша жауапкершілікке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Кәмелет жасына толмағандарға эротикалық сипаттағы материалдар жарияланатын баспа өнімдерінің саудасын жасауға жол берілмесін.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Осы тәртіптің сақталуына бақылау және жауапкершілік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8) Эротикалық сипаттағы материалдар жарияланатын мерзімді баспасөз өнімдерінің бөлшек саудасы туралы ережені бұзу Қазақстан Республикасының қолданыстағы заңдылықтарына сай жауапкершілікке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Осы ереже талаптарының сақталуына бақылауды өкілетті органдар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