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b25c2" w14:textId="9ab2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2005-2015 жылдарға арналған энергия үнемдеу туралы" өңірлік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2005 жылғы 27 қыркүйектегі N 213 шешімі.
Қызылорда облысы Әділет департаментінде 2005 жылғы 22 қазанда N 4135 тіркелді. Күші жойылды - Қызылорда облыстық мәслихатының 2011 жылғы 13 сәуірдегі N 286 шешімімен</w:t>
      </w:r>
    </w:p>
    <w:p>
      <w:pPr>
        <w:spacing w:after="0"/>
        <w:ind w:left="0"/>
        <w:jc w:val="both"/>
      </w:pPr>
      <w:r>
        <w:rPr>
          <w:rFonts w:ascii="Times New Roman"/>
          <w:b w:val="false"/>
          <w:i w:val="false"/>
          <w:color w:val="ff0000"/>
          <w:sz w:val="28"/>
        </w:rPr>
        <w:t>      Ескерту. Күші жойылды - Қызылорда облыстық мәслихатының 2011.04.13 N 286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ауылдық аумақтарын дамытудың 2004-2010 жылдарға арналған мемлекеттік бағдарламасын іске асыру жөніндегі 2004-2006 жылдарға арналған іс-шаралар жоспары туралы" 2003 жылғы 20 тамыздағы </w:t>
      </w:r>
      <w:r>
        <w:rPr>
          <w:rFonts w:ascii="Times New Roman"/>
          <w:b w:val="false"/>
          <w:i w:val="false"/>
          <w:color w:val="000000"/>
          <w:sz w:val="28"/>
        </w:rPr>
        <w:t>N 838</w:t>
      </w:r>
      <w:r>
        <w:rPr>
          <w:rFonts w:ascii="Times New Roman"/>
          <w:b w:val="false"/>
          <w:i w:val="false"/>
          <w:color w:val="000000"/>
          <w:sz w:val="28"/>
        </w:rPr>
        <w:t>, "Қазақстан Республикасының индустриалдық-инновациялық дамуының 2003-2015 жылдарға арналған Стратегиясын іске асыру жөніндегі 2003-2005 жылдарға арналған іс-шаралар жоспарын бекіту туралы" 2003 жылғы 17 шілдедегі </w:t>
      </w:r>
      <w:r>
        <w:rPr>
          <w:rFonts w:ascii="Times New Roman"/>
          <w:b w:val="false"/>
          <w:i w:val="false"/>
          <w:color w:val="000000"/>
          <w:sz w:val="28"/>
        </w:rPr>
        <w:t xml:space="preserve">N 712-1 </w:t>
      </w:r>
      <w:r>
        <w:rPr>
          <w:rFonts w:ascii="Times New Roman"/>
          <w:b w:val="false"/>
          <w:i w:val="false"/>
          <w:color w:val="000000"/>
          <w:sz w:val="28"/>
        </w:rPr>
        <w:t>, "Қазақстан Республикасы Үкіметінің 2003-2006 жылдарға арналған бағдарламасын іске асыру жөніндегі іс-шаралар жоспары туралы" 2003 жылғы 5 қыркүйектегі </w:t>
      </w:r>
      <w:r>
        <w:rPr>
          <w:rFonts w:ascii="Times New Roman"/>
          <w:b w:val="false"/>
          <w:i w:val="false"/>
          <w:color w:val="000000"/>
          <w:sz w:val="28"/>
        </w:rPr>
        <w:t xml:space="preserve">N 903 </w:t>
      </w:r>
      <w:r>
        <w:rPr>
          <w:rFonts w:ascii="Times New Roman"/>
          <w:b w:val="false"/>
          <w:i w:val="false"/>
          <w:color w:val="000000"/>
          <w:sz w:val="28"/>
        </w:rPr>
        <w:t>Қазақстан Республикасы Үкіметінің қаулыларына және "Қазақстан Республикасы Үкіметінің қаулыларына және "Қазақстан Республикасындағы жергілікті мемлекеттік басқару туралы" Қазақстан Республикасы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ЕТЕДІ: </w:t>
      </w:r>
    </w:p>
    <w:bookmarkEnd w:id="0"/>
    <w:bookmarkStart w:name="z2" w:id="1"/>
    <w:p>
      <w:pPr>
        <w:spacing w:after="0"/>
        <w:ind w:left="0"/>
        <w:jc w:val="both"/>
      </w:pPr>
      <w:r>
        <w:rPr>
          <w:rFonts w:ascii="Times New Roman"/>
          <w:b w:val="false"/>
          <w:i w:val="false"/>
          <w:color w:val="000000"/>
          <w:sz w:val="28"/>
        </w:rPr>
        <w:t>
      "Қызылорда облысы бойынша 2005-2015 жылдарға арналған энергия үнемдеу туралы" </w:t>
      </w:r>
      <w:r>
        <w:rPr>
          <w:rFonts w:ascii="Times New Roman"/>
          <w:b w:val="false"/>
          <w:i w:val="false"/>
          <w:color w:val="000000"/>
          <w:sz w:val="28"/>
        </w:rPr>
        <w:t>өңірлік бағдарламасы</w:t>
      </w:r>
      <w:r>
        <w:rPr>
          <w:rFonts w:ascii="Times New Roman"/>
          <w:b w:val="false"/>
          <w:i w:val="false"/>
          <w:color w:val="000000"/>
          <w:sz w:val="28"/>
        </w:rPr>
        <w:t xml:space="preserve"> бекітілсін. </w:t>
      </w:r>
    </w:p>
    <w:bookmarkEnd w:id="1"/>
    <w:p>
      <w:pPr>
        <w:spacing w:after="0"/>
        <w:ind w:left="0"/>
        <w:jc w:val="both"/>
      </w:pPr>
      <w:r>
        <w:rPr>
          <w:rFonts w:ascii="Times New Roman"/>
          <w:b w:val="false"/>
          <w:i/>
          <w:color w:val="000000"/>
          <w:sz w:val="28"/>
        </w:rPr>
        <w:t xml:space="preserve">      Облыстық Мәслихаттың төрағасы </w:t>
      </w:r>
    </w:p>
    <w:bookmarkStart w:name="z3" w:id="2"/>
    <w:p>
      <w:pPr>
        <w:spacing w:after="0"/>
        <w:ind w:left="0"/>
        <w:jc w:val="left"/>
      </w:pPr>
      <w:r>
        <w:rPr>
          <w:rFonts w:ascii="Times New Roman"/>
          <w:b/>
          <w:i w:val="false"/>
          <w:color w:val="000000"/>
        </w:rPr>
        <w:t xml:space="preserve"> 
Қызылорда облысы бойынша 2005-2015 жылдарға арналған энергия үнемдеу туралы         ӨҢІРЛІК БАҒДАРЛАМАСЫ  Қызылорда қаласы, 2005 жыл </w:t>
      </w:r>
    </w:p>
    <w:bookmarkEnd w:id="2"/>
    <w:p>
      <w:pPr>
        <w:spacing w:after="0"/>
        <w:ind w:left="0"/>
        <w:jc w:val="left"/>
      </w:pPr>
      <w:r>
        <w:rPr>
          <w:rFonts w:ascii="Times New Roman"/>
          <w:b/>
          <w:i w:val="false"/>
          <w:color w:val="000000"/>
        </w:rPr>
        <w:t xml:space="preserve"> ПАСПОРТ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10078"/>
      </w:tblGrid>
      <w:tr>
        <w:trPr>
          <w:trHeight w:val="51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атауы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2005-2015 жылдарға арналған  энергия үнемдеу туралы" өңірлік бағдарламасы (әрі қарай - Бағдарлама) </w:t>
            </w:r>
          </w:p>
        </w:tc>
      </w:tr>
      <w:tr>
        <w:trPr>
          <w:trHeight w:val="3585"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әзірлеу негіздемесі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туралы" 1997 жылғы 25 желтоқсандағы ҚРЗ </w:t>
            </w:r>
            <w:r>
              <w:rPr>
                <w:rFonts w:ascii="Times New Roman"/>
                <w:b w:val="false"/>
                <w:i w:val="false"/>
                <w:color w:val="000000"/>
                <w:sz w:val="20"/>
              </w:rPr>
              <w:t>N 210-1</w:t>
            </w:r>
            <w:r>
              <w:rPr>
                <w:rFonts w:ascii="Times New Roman"/>
                <w:b w:val="false"/>
                <w:i w:val="false"/>
                <w:color w:val="000000"/>
                <w:sz w:val="20"/>
              </w:rPr>
              <w:t xml:space="preserve"> ҚР Заңы; </w:t>
            </w:r>
          </w:p>
          <w:p>
            <w:pPr>
              <w:spacing w:after="20"/>
              <w:ind w:left="20"/>
              <w:jc w:val="both"/>
            </w:pPr>
            <w:r>
              <w:rPr>
                <w:rFonts w:ascii="Times New Roman"/>
                <w:b w:val="false"/>
                <w:i w:val="false"/>
                <w:color w:val="000000"/>
                <w:sz w:val="20"/>
              </w:rPr>
              <w:t>"Жұмыс істеп тұрған және құрылысы жүріп жатқан объектілерде энергия үнемдеудің сараптамалық Ережелерін бекіту туралы" ҚР Үкіметінің 2000 жылғы 4 ақпандағы </w:t>
            </w:r>
            <w:r>
              <w:rPr>
                <w:rFonts w:ascii="Times New Roman"/>
                <w:b w:val="false"/>
                <w:i w:val="false"/>
                <w:color w:val="000000"/>
                <w:sz w:val="20"/>
              </w:rPr>
              <w:t>N 167</w:t>
            </w:r>
            <w:r>
              <w:rPr>
                <w:rFonts w:ascii="Times New Roman"/>
                <w:b w:val="false"/>
                <w:i w:val="false"/>
                <w:color w:val="000000"/>
                <w:sz w:val="20"/>
              </w:rPr>
              <w:t xml:space="preserve"> қаулысы; </w:t>
            </w:r>
          </w:p>
          <w:p>
            <w:pPr>
              <w:spacing w:after="20"/>
              <w:ind w:left="20"/>
              <w:jc w:val="both"/>
            </w:pPr>
            <w:r>
              <w:rPr>
                <w:rFonts w:ascii="Times New Roman"/>
                <w:b w:val="false"/>
                <w:i w:val="false"/>
                <w:color w:val="000000"/>
                <w:sz w:val="20"/>
              </w:rPr>
              <w:t>"ҚР индустриалдық-инновациялық даму стратегиясын 2003-2015 жылдарда жүзеге асыру жөніндегі жоспарланған іс-шараларды 2003-2005 жылдарға бекіту туралы" ҚР Үкіметінің 2003 жылғы 17 шілдедегі </w:t>
            </w:r>
            <w:r>
              <w:rPr>
                <w:rFonts w:ascii="Times New Roman"/>
                <w:b w:val="false"/>
                <w:i w:val="false"/>
                <w:color w:val="000000"/>
                <w:sz w:val="20"/>
              </w:rPr>
              <w:t>N 712-1</w:t>
            </w:r>
            <w:r>
              <w:rPr>
                <w:rFonts w:ascii="Times New Roman"/>
                <w:b w:val="false"/>
                <w:i w:val="false"/>
                <w:color w:val="000000"/>
                <w:sz w:val="20"/>
              </w:rPr>
              <w:t xml:space="preserve"> қаулысы; </w:t>
            </w:r>
          </w:p>
          <w:p>
            <w:pPr>
              <w:spacing w:after="20"/>
              <w:ind w:left="20"/>
              <w:jc w:val="both"/>
            </w:pPr>
            <w:r>
              <w:rPr>
                <w:rFonts w:ascii="Times New Roman"/>
                <w:b w:val="false"/>
                <w:i w:val="false"/>
                <w:color w:val="000000"/>
                <w:sz w:val="20"/>
              </w:rPr>
              <w:t>"ҚР Үкіметінің бағдарламасын 2003-2006 жылдарда жүзеге асыру жөніндегі іс-шаралардың жоспары туралы" ҚР Үкіметінің 2003 жылғы 5 қыркүйектегі </w:t>
            </w:r>
            <w:r>
              <w:rPr>
                <w:rFonts w:ascii="Times New Roman"/>
                <w:b w:val="false"/>
                <w:i w:val="false"/>
                <w:color w:val="000000"/>
                <w:sz w:val="20"/>
              </w:rPr>
              <w:t>N 903</w:t>
            </w:r>
            <w:r>
              <w:rPr>
                <w:rFonts w:ascii="Times New Roman"/>
                <w:b w:val="false"/>
                <w:i w:val="false"/>
                <w:color w:val="000000"/>
                <w:sz w:val="20"/>
              </w:rPr>
              <w:t xml:space="preserve"> қаулысы; </w:t>
            </w:r>
          </w:p>
          <w:p>
            <w:pPr>
              <w:spacing w:after="20"/>
              <w:ind w:left="20"/>
              <w:jc w:val="both"/>
            </w:pPr>
            <w:r>
              <w:rPr>
                <w:rFonts w:ascii="Times New Roman"/>
                <w:b w:val="false"/>
                <w:i w:val="false"/>
                <w:color w:val="000000"/>
                <w:sz w:val="20"/>
              </w:rPr>
              <w:t xml:space="preserve">"ҚР Үкіметінің 2003-2006 жылдарға арналған бағдарламасын жүзеге асыру жөніндегі Қызылорда облысының іс-шараларының жоспары туралы" Қызылорда облысы әкімінің 2003 жылғы 26 қыркүйектегі N 621 қаулысы; </w:t>
            </w:r>
          </w:p>
          <w:p>
            <w:pPr>
              <w:spacing w:after="20"/>
              <w:ind w:left="20"/>
              <w:jc w:val="both"/>
            </w:pPr>
            <w:r>
              <w:rPr>
                <w:rFonts w:ascii="Times New Roman"/>
                <w:b w:val="false"/>
                <w:i w:val="false"/>
                <w:color w:val="000000"/>
                <w:sz w:val="20"/>
              </w:rPr>
              <w:t>"ҚР салалық (секторалдық) және өңірлік бағдарламаларын жүзеге асыру және әзірлеу ережелері туралы" ҚР Үкіметінің 2004 жылғы 26 ақпандағы </w:t>
            </w:r>
            <w:r>
              <w:rPr>
                <w:rFonts w:ascii="Times New Roman"/>
                <w:b w:val="false"/>
                <w:i w:val="false"/>
                <w:color w:val="000000"/>
                <w:sz w:val="20"/>
              </w:rPr>
              <w:t>N 231</w:t>
            </w:r>
            <w:r>
              <w:rPr>
                <w:rFonts w:ascii="Times New Roman"/>
                <w:b w:val="false"/>
                <w:i w:val="false"/>
                <w:color w:val="000000"/>
                <w:sz w:val="20"/>
              </w:rPr>
              <w:t xml:space="preserve"> қаулысы; </w:t>
            </w:r>
          </w:p>
          <w:p>
            <w:pPr>
              <w:spacing w:after="20"/>
              <w:ind w:left="20"/>
              <w:jc w:val="both"/>
            </w:pPr>
            <w:r>
              <w:rPr>
                <w:rFonts w:ascii="Times New Roman"/>
                <w:b w:val="false"/>
                <w:i w:val="false"/>
                <w:color w:val="000000"/>
                <w:sz w:val="20"/>
              </w:rPr>
              <w:t xml:space="preserve">Қызылорда облысының 2004-2015 жылдарға арналған индустриалдық-инновациялық дамуының аймақтық бағдарламасы; </w:t>
            </w:r>
          </w:p>
          <w:p>
            <w:pPr>
              <w:spacing w:after="20"/>
              <w:ind w:left="20"/>
              <w:jc w:val="both"/>
            </w:pPr>
            <w:r>
              <w:rPr>
                <w:rFonts w:ascii="Times New Roman"/>
                <w:b w:val="false"/>
                <w:i w:val="false"/>
                <w:color w:val="000000"/>
                <w:sz w:val="20"/>
              </w:rPr>
              <w:t xml:space="preserve">2004-2006 жылдарға арналған "Ауыл" аймақтық бағдарламасы; </w:t>
            </w:r>
          </w:p>
          <w:p>
            <w:pPr>
              <w:spacing w:after="20"/>
              <w:ind w:left="20"/>
              <w:jc w:val="both"/>
            </w:pPr>
            <w:r>
              <w:rPr>
                <w:rFonts w:ascii="Times New Roman"/>
                <w:b w:val="false"/>
                <w:i w:val="false"/>
                <w:color w:val="000000"/>
                <w:sz w:val="20"/>
              </w:rPr>
              <w:t xml:space="preserve">2004-2006 жылдарға арналған Қызылорда облысы әкімінің бағдарламасы; </w:t>
            </w:r>
          </w:p>
          <w:p>
            <w:pPr>
              <w:spacing w:after="20"/>
              <w:ind w:left="20"/>
              <w:jc w:val="both"/>
            </w:pPr>
            <w:r>
              <w:rPr>
                <w:rFonts w:ascii="Times New Roman"/>
                <w:b w:val="false"/>
                <w:i w:val="false"/>
                <w:color w:val="000000"/>
                <w:sz w:val="20"/>
              </w:rPr>
              <w:t xml:space="preserve">2004-2010 жылдарға арналған ҚР газ саласын дамыту бағдарламасы. </w:t>
            </w:r>
          </w:p>
        </w:tc>
      </w:tr>
      <w:tr>
        <w:trPr>
          <w:trHeight w:val="60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әзірлеуге жауапты мемлекеттік орган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сәулет, қала құрылысы және құрылыс департаменті </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мақсаты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Еліміздегі экономикалық жағдайлардың тез өзгеруіне байланысты Қызылорда облысының аумағында 2015 жылға дейін энергия үнемдеу саясатын жүзеге асыру жөніндегі шараларды қабылдау, облыс экономикасын жеделдетіп, энергия үнемдейтін жолға ауыстыру. </w:t>
            </w:r>
          </w:p>
        </w:tc>
      </w:tr>
      <w:tr>
        <w:trPr>
          <w:trHeight w:val="27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міндеттері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жалпы өнім үшін жұмсалатын отын-энергетикалық ресурстарды ұтымды пайдалану жолдарын анықтау, облысқа басқа жерлерден жеткізілетін және жергілікті энергиялық ресурстарды ең жоғарғы тиімділікпен пайдалану, сондай-ақ  энергетикалық және материалдық шығындардың үлесін азайтып, халық өмірінің сапасын арттыру. Облыстың отын-энергетикалық балансына дәстүрлі емес энергияның жаңғыртылмалы көздерін енгізу. </w:t>
            </w:r>
          </w:p>
        </w:tc>
      </w:tr>
      <w:tr>
        <w:trPr>
          <w:trHeight w:val="945"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мерзімдері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1-кезең - 2006-2008 жылдары; 2-кезең - 2009-2012 жылдары; 3-кезең - 2013-2015 жылдары. </w:t>
            </w:r>
          </w:p>
        </w:tc>
      </w:tr>
      <w:tr>
        <w:trPr>
          <w:trHeight w:val="159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көлемдері және көздері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қаражаттары, мемлекеттік емес қарыз алулар, отандық және  шетел инвестициялары, халықаралық экономикалық қаржы ұйымдарының гранттары, Қазақстан Республикасының заңнамасымен тыйым салынбаған басқа да қаржы көздері. </w:t>
            </w:r>
          </w:p>
        </w:tc>
      </w:tr>
      <w:tr>
        <w:trPr>
          <w:trHeight w:val="795"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шығында-ры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178,7 млн. теңге*, оның ішінде: 1-кезең - 50,0 млн. теңге; 2-кезең - 50,0 млн. теңге; 3-кезең - 74,65 млн. теңге. </w:t>
            </w:r>
          </w:p>
        </w:tc>
      </w:tr>
      <w:tr>
        <w:trPr>
          <w:trHeight w:val="456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Күтілетін нәтижелер </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жүзеге асырылған жағдайда облыс экономикасын дамытуға, технологиялық базаны өркендетуге, өндіріс саласында және әлеуметтік-тұрмыстық секторда инфляциялық процестерді тежеуге, облыстың жалпы ішкі өнімінің өсуіне ықпал етіп, өнім өндірушілердің бәсекелестік қабілетін арттырады, қорытындысында  халықтың тіршілік деңгейінің өсуіне оң ықпалын тигізеді. </w:t>
            </w:r>
          </w:p>
          <w:p>
            <w:pPr>
              <w:spacing w:after="20"/>
              <w:ind w:left="20"/>
              <w:jc w:val="both"/>
            </w:pPr>
            <w:r>
              <w:rPr>
                <w:rFonts w:ascii="Times New Roman"/>
                <w:b w:val="false"/>
                <w:i w:val="false"/>
                <w:color w:val="000000"/>
                <w:sz w:val="20"/>
              </w:rPr>
              <w:t xml:space="preserve">2010 және 2015 жылдары отын-энергетикалық ресурстардың тұтынымын есептелген деңгейге жеткізгенде, олардың пайдалану тиімділігі 2004 жылмен салыстырғанда төмендегідей болады: </w:t>
            </w:r>
          </w:p>
          <w:p>
            <w:pPr>
              <w:spacing w:after="20"/>
              <w:ind w:left="20"/>
              <w:jc w:val="both"/>
            </w:pPr>
            <w:r>
              <w:rPr>
                <w:rFonts w:ascii="Times New Roman"/>
                <w:b w:val="false"/>
                <w:i w:val="false"/>
                <w:color w:val="000000"/>
                <w:sz w:val="20"/>
              </w:rPr>
              <w:t xml:space="preserve">органикалық отын бойынша - 99,5 мың және 69,5 мың тонна шартты отын; электр энергиясы бойынша - 15,9 млн. және 13,5 млн. кВт/с. </w:t>
            </w:r>
          </w:p>
          <w:p>
            <w:pPr>
              <w:spacing w:after="20"/>
              <w:ind w:left="20"/>
              <w:jc w:val="both"/>
            </w:pPr>
            <w:r>
              <w:rPr>
                <w:rFonts w:ascii="Times New Roman"/>
                <w:b w:val="false"/>
                <w:i w:val="false"/>
                <w:color w:val="000000"/>
                <w:sz w:val="20"/>
              </w:rPr>
              <w:t xml:space="preserve">Экономикалық нәтиже - 202,5 млн. теңге. </w:t>
            </w:r>
          </w:p>
        </w:tc>
      </w:tr>
    </w:tbl>
    <w:p>
      <w:pPr>
        <w:spacing w:after="0"/>
        <w:ind w:left="0"/>
        <w:jc w:val="both"/>
      </w:pPr>
      <w:r>
        <w:rPr>
          <w:rFonts w:ascii="Times New Roman"/>
          <w:b w:val="false"/>
          <w:i w:val="false"/>
          <w:color w:val="ff0000"/>
          <w:sz w:val="28"/>
        </w:rPr>
        <w:t>      </w:t>
      </w:r>
      <w:r>
        <w:rPr>
          <w:rFonts w:ascii="Times New Roman"/>
          <w:b w:val="false"/>
          <w:i w:val="false"/>
          <w:color w:val="000000"/>
          <w:sz w:val="28"/>
        </w:rPr>
        <w:t>Ескерту:</w:t>
      </w:r>
      <w:r>
        <w:rPr>
          <w:rFonts w:ascii="Times New Roman"/>
          <w:b w:val="false"/>
          <w:i w:val="false"/>
          <w:color w:val="ff0000"/>
          <w:sz w:val="28"/>
        </w:rPr>
        <w:t> </w:t>
      </w:r>
      <w:r>
        <w:rPr>
          <w:rFonts w:ascii="Times New Roman"/>
          <w:b w:val="false"/>
          <w:i w:val="false"/>
          <w:color w:val="000000"/>
          <w:sz w:val="28"/>
        </w:rPr>
        <w:t xml:space="preserve">* - Қаражат көлемдері әлі де нақтыланады. </w:t>
      </w:r>
    </w:p>
    <w:bookmarkStart w:name="z4" w:id="3"/>
    <w:p>
      <w:pPr>
        <w:spacing w:after="0"/>
        <w:ind w:left="0"/>
        <w:jc w:val="left"/>
      </w:pPr>
      <w:r>
        <w:rPr>
          <w:rFonts w:ascii="Times New Roman"/>
          <w:b/>
          <w:i w:val="false"/>
          <w:color w:val="000000"/>
        </w:rPr>
        <w:t xml:space="preserve"> 
КІРІСПЕ </w:t>
      </w:r>
    </w:p>
    <w:bookmarkEnd w:id="3"/>
    <w:bookmarkStart w:name="z5" w:id="4"/>
    <w:p>
      <w:pPr>
        <w:spacing w:after="0"/>
        <w:ind w:left="0"/>
        <w:jc w:val="both"/>
      </w:pPr>
      <w:r>
        <w:rPr>
          <w:rFonts w:ascii="Times New Roman"/>
          <w:b w:val="false"/>
          <w:i w:val="false"/>
          <w:color w:val="000000"/>
          <w:sz w:val="28"/>
        </w:rPr>
        <w:t xml:space="preserve">
      Қызылорда облыстық энергетикалық инфрақұрылым және минералдық ресурстар басқармасының берген тапсырмасымен "Қызылорда облысы бойынша 2005-2015 жылдарға арналған энергия үнемдеу туралы" өңірлік бағдарламасы (әрі қарай - Бағдарлама) 2004 жылғы 2 қыркүйектегі N 2/3-04 келісім-шарттың N 1 қосымшасы және 2004 жылы қыркүйек айында "Қазсельэнергопроект" ААҚ-ң мамандары дайындаған Қызылорда облысының тұтынушыларына жасалған энергия экономикалық зерттеулер материалдарының негізінде әзірленді. Бағдарлама 1997 жылғы 25 желтоқсандағы "Энергия үнемдеу туралы" Қазақстан Республикасы </w:t>
      </w:r>
      <w:r>
        <w:rPr>
          <w:rFonts w:ascii="Times New Roman"/>
          <w:b w:val="false"/>
          <w:i w:val="false"/>
          <w:color w:val="000000"/>
          <w:sz w:val="28"/>
          <w:u w:val="single"/>
        </w:rPr>
        <w:t xml:space="preserve">Заңының </w:t>
      </w:r>
      <w:r>
        <w:rPr>
          <w:rFonts w:ascii="Times New Roman"/>
          <w:b w:val="false"/>
          <w:i w:val="false"/>
          <w:color w:val="000000"/>
          <w:sz w:val="28"/>
        </w:rPr>
        <w:t>аясында дайындалды. Әзірлеу барысында 2004 жылы 9 шілдеде қолданысқа енгізілген Қазақстан Республикасының "Электр энергетикасы туралы" N 588-11 ЗРК </w:t>
      </w:r>
      <w:r>
        <w:rPr>
          <w:rFonts w:ascii="Times New Roman"/>
          <w:b w:val="false"/>
          <w:i w:val="false"/>
          <w:color w:val="000000"/>
          <w:sz w:val="28"/>
        </w:rPr>
        <w:t xml:space="preserve">Заңының </w:t>
      </w:r>
      <w:r>
        <w:rPr>
          <w:rFonts w:ascii="Times New Roman"/>
          <w:b w:val="false"/>
          <w:i w:val="false"/>
          <w:color w:val="000000"/>
          <w:sz w:val="28"/>
        </w:rPr>
        <w:t>жаңа редакциясы, ҚР Президентінің 2004 жылғы 19 наурыздағы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мен энергия үнемдеу бағдарламасының республикалық жобасы есепке алынды, сонымен қатар: </w:t>
      </w:r>
    </w:p>
    <w:bookmarkEnd w:id="4"/>
    <w:bookmarkStart w:name="z6" w:id="5"/>
    <w:p>
      <w:pPr>
        <w:spacing w:after="0"/>
        <w:ind w:left="0"/>
        <w:jc w:val="both"/>
      </w:pPr>
      <w:r>
        <w:rPr>
          <w:rFonts w:ascii="Times New Roman"/>
          <w:b w:val="false"/>
          <w:i w:val="false"/>
          <w:color w:val="000000"/>
          <w:sz w:val="28"/>
        </w:rPr>
        <w:t>
      "Жұмыс істеп тұрған және құрылысы жүргізілетін нысандарда энергия үнемдеудің сараптамалық Ережелерін бекіту туралы" ҚР Үкіметінің 2000 жылғы 4 ақпандағы N 167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"ҚР индустриялық-инновациялық даму стратегияларын 2003-2015 жылдарда жүзеге асыру жөніндегі 2003-2005 жылдарға арналған іс-шаралар жоспарын бекіту туралы" ҚР Үкіметінің 2003 жылғы 17 шілдедегі N 712-1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"ҚР Үкіметінің 2003-2006 жылдарға арналған бағдарламасын жүзеге асыру жөніндегі шаралардың жоспары туралы" ҚР Үкіметінің 2003 жылғы 5 қыркүйектегі N 903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"ҚР Үкіметінің 2003-2006 жылдарға арналған бағдарламасын жүзеге асыру жөніндегі Қызылорда облысының іс-шараларының жоспары туралы" Қызылорда облысы әкімінің 2003 жылғы 26 қыркүйектегі N 621  қаулысы;  </w:t>
      </w:r>
      <w:r>
        <w:br/>
      </w:r>
      <w:r>
        <w:rPr>
          <w:rFonts w:ascii="Times New Roman"/>
          <w:b w:val="false"/>
          <w:i w:val="false"/>
          <w:color w:val="000000"/>
          <w:sz w:val="28"/>
        </w:rPr>
        <w:t>
      "ҚР аймақтық, салалық (секторалдық) бағдарламаларды жүзеге асыру және әзірлеу ережелері туралы" ҚР Үкіметінің 2004 жылғы 26 ақпандағы N 231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2004-2015 жылдарға арналған Қызылорда облысының индустриалдық -инновациялық дамуының аймақтық бағдарламасы;  </w:t>
      </w:r>
      <w:r>
        <w:br/>
      </w:r>
      <w:r>
        <w:rPr>
          <w:rFonts w:ascii="Times New Roman"/>
          <w:b w:val="false"/>
          <w:i w:val="false"/>
          <w:color w:val="000000"/>
          <w:sz w:val="28"/>
        </w:rPr>
        <w:t xml:space="preserve">
      2003-2005 жылдарға арналған "Ауыл" аймақтық бағдарламасы;  </w:t>
      </w:r>
      <w:r>
        <w:br/>
      </w:r>
      <w:r>
        <w:rPr>
          <w:rFonts w:ascii="Times New Roman"/>
          <w:b w:val="false"/>
          <w:i w:val="false"/>
          <w:color w:val="000000"/>
          <w:sz w:val="28"/>
        </w:rPr>
        <w:t xml:space="preserve">
      2004-2006 жылдарға арналған Қызылорда облысы әкімінің бағдарламасы;  </w:t>
      </w:r>
      <w:r>
        <w:br/>
      </w:r>
      <w:r>
        <w:rPr>
          <w:rFonts w:ascii="Times New Roman"/>
          <w:b w:val="false"/>
          <w:i w:val="false"/>
          <w:color w:val="000000"/>
          <w:sz w:val="28"/>
        </w:rPr>
        <w:t xml:space="preserve">
      2004-2010 жылдарға арналған ҚР газ саласын дамыту бағдарламасы. </w:t>
      </w:r>
    </w:p>
    <w:bookmarkEnd w:id="5"/>
    <w:bookmarkStart w:name="z7" w:id="6"/>
    <w:p>
      <w:pPr>
        <w:spacing w:after="0"/>
        <w:ind w:left="0"/>
        <w:jc w:val="both"/>
      </w:pPr>
      <w:r>
        <w:rPr>
          <w:rFonts w:ascii="Times New Roman"/>
          <w:b w:val="false"/>
          <w:i w:val="false"/>
          <w:color w:val="000000"/>
          <w:sz w:val="28"/>
        </w:rPr>
        <w:t xml:space="preserve">
      Ғылыми-техникалық прогрестің жетістіктері мен дүние жүзінің тенденциясы назарға алынып, аймақтың әлеуметтік-экономикалық даму келешегі есепке алынды. Ұсынылған шаралар тек индикативтік немесе ұсыныстық сипатта берілген. </w:t>
      </w:r>
    </w:p>
    <w:bookmarkEnd w:id="6"/>
    <w:bookmarkStart w:name="z8" w:id="7"/>
    <w:p>
      <w:pPr>
        <w:spacing w:after="0"/>
        <w:ind w:left="0"/>
        <w:jc w:val="both"/>
      </w:pPr>
      <w:r>
        <w:rPr>
          <w:rFonts w:ascii="Times New Roman"/>
          <w:b w:val="false"/>
          <w:i w:val="false"/>
          <w:color w:val="000000"/>
          <w:sz w:val="28"/>
        </w:rPr>
        <w:t xml:space="preserve">
      Бүкіл Қазақстандағы сияқты Қызылорда облысында да энергия мен отынды пайдаланған жағдайда тек жағымсыз тенденциялар сақталынып отыр. Аймақты энергиямен сенімді қамтамасыз ете алмаудың бір себебі - энергия үнемдеуде туындаған мәселелердің кідіріссіз шешілмеуі және маңыздылығын бағаламау, осының салдарынан өнеркәсіп өнімінің және қызметтердің бәсекелестігі әлсіреп, бірқатар әлеуметтік-экономикалық мәселелер шиеленісті. </w:t>
      </w:r>
    </w:p>
    <w:bookmarkEnd w:id="7"/>
    <w:bookmarkStart w:name="z9" w:id="8"/>
    <w:p>
      <w:pPr>
        <w:spacing w:after="0"/>
        <w:ind w:left="0"/>
        <w:jc w:val="both"/>
      </w:pPr>
      <w:r>
        <w:rPr>
          <w:rFonts w:ascii="Times New Roman"/>
          <w:b w:val="false"/>
          <w:i w:val="false"/>
          <w:color w:val="000000"/>
          <w:sz w:val="28"/>
        </w:rPr>
        <w:t xml:space="preserve">
      Күнделікті жіберіліп отырған елеулі өнеркәсіптік емес энергиялық ресурстардың ысыраптары, ысырапқорлық және олардың иесіз жұмсалуы, сонымен қатар отын мен энергияны есепке алғанда және оны пайдаланған жағдайларда оған қойылатын бақылаудың жолға нашар қойылуы энергия пайдаланудың тиімділігін көтеруге кедергі келтірді. </w:t>
      </w:r>
    </w:p>
    <w:bookmarkEnd w:id="8"/>
    <w:bookmarkStart w:name="z10" w:id="9"/>
    <w:p>
      <w:pPr>
        <w:spacing w:after="0"/>
        <w:ind w:left="0"/>
        <w:jc w:val="both"/>
      </w:pPr>
      <w:r>
        <w:rPr>
          <w:rFonts w:ascii="Times New Roman"/>
          <w:b w:val="false"/>
          <w:i w:val="false"/>
          <w:color w:val="000000"/>
          <w:sz w:val="28"/>
        </w:rPr>
        <w:t xml:space="preserve">
      Бағдарлама қала мен облыс экономикасында энергетикалық тиімділікті арттыруға, қаржы-құқықтық және экономикалық тетіктерді қалыптастырып, энергия үнемдейтін мемлекеттік саясатты жүзеге асыруға бағытталған. Ол облыстың әлеуметтік және экономикалық даму бағдарламасын жүзеге асырудың құрамдас бір бөлігі болып табылады, сонымен қатар экологиялық мәселелердің шешімінде басты рөл атқарады. </w:t>
      </w:r>
    </w:p>
    <w:bookmarkEnd w:id="9"/>
    <w:bookmarkStart w:name="z11" w:id="10"/>
    <w:p>
      <w:pPr>
        <w:spacing w:after="0"/>
        <w:ind w:left="0"/>
        <w:jc w:val="both"/>
      </w:pPr>
      <w:r>
        <w:rPr>
          <w:rFonts w:ascii="Times New Roman"/>
          <w:b w:val="false"/>
          <w:i w:val="false"/>
          <w:color w:val="000000"/>
          <w:sz w:val="28"/>
        </w:rPr>
        <w:t xml:space="preserve">
      Бағдарлама аймақтардың әлеуметтік және экологиялық проблемаларының және жағдайларының маңыздылығын, сонымен қатар ауылдық аумақтардың энергетикалық базасының келешектегі дамуын ескере отырып, әзірленді. </w:t>
      </w:r>
    </w:p>
    <w:bookmarkEnd w:id="10"/>
    <w:bookmarkStart w:name="z12" w:id="11"/>
    <w:p>
      <w:pPr>
        <w:spacing w:after="0"/>
        <w:ind w:left="0"/>
        <w:jc w:val="both"/>
      </w:pPr>
      <w:r>
        <w:rPr>
          <w:rFonts w:ascii="Times New Roman"/>
          <w:b w:val="false"/>
          <w:i w:val="false"/>
          <w:color w:val="000000"/>
          <w:sz w:val="28"/>
        </w:rPr>
        <w:t xml:space="preserve">
      Бағдарламаның қажеттілігі баламалы энергия өндіретін үдемелі қуаттарға қарағанда энергия үнемдейтін технологиялардың экономикалық басымдылығымен айқындалады. </w:t>
      </w:r>
    </w:p>
    <w:bookmarkEnd w:id="11"/>
    <w:bookmarkStart w:name="z13" w:id="12"/>
    <w:p>
      <w:pPr>
        <w:spacing w:after="0"/>
        <w:ind w:left="0"/>
        <w:jc w:val="both"/>
      </w:pPr>
      <w:r>
        <w:rPr>
          <w:rFonts w:ascii="Times New Roman"/>
          <w:b w:val="false"/>
          <w:i w:val="false"/>
          <w:color w:val="000000"/>
          <w:sz w:val="28"/>
        </w:rPr>
        <w:t xml:space="preserve">
      Бұл Бағдарламаның мақсаты облыс экономикасын жеделдетіп, энергия үнемдейтін жолға көшіру және еліміздегі өзгермелі экономикалық жағдайларды есепке ала отырып, Қызылорда облысының аумағында 2015 жылға дейін энергия үнемдеу саясатын жүзеге асыратын іс-шараларды қабылдау. </w:t>
      </w:r>
    </w:p>
    <w:bookmarkEnd w:id="12"/>
    <w:bookmarkStart w:name="z14" w:id="13"/>
    <w:p>
      <w:pPr>
        <w:spacing w:after="0"/>
        <w:ind w:left="0"/>
        <w:jc w:val="both"/>
      </w:pPr>
      <w:r>
        <w:rPr>
          <w:rFonts w:ascii="Times New Roman"/>
          <w:b w:val="false"/>
          <w:i w:val="false"/>
          <w:color w:val="000000"/>
          <w:sz w:val="28"/>
        </w:rPr>
        <w:t xml:space="preserve">
      Қызылорда облысында салалық экономиканы дамытатын тенденциялардың және энергетикалық базаның даму болжамдары мен жағдайларының кешенді талдауларының негізінде ғылыми дәлелденген басқару, экономикалық және техникалық энергия үнемдеу саясатын қалыптастыру. Осының негізінде ұйымдастыру, өндірістік, қаржылық тетіктер мен іс-шаралардың жүйелерін әзірлегенде аймақта отын-энергетикалық ресурстардың пайдалану тиімділігі артып, бюджеттік салада жұмыс жасайтын шаруашылық субъектілерді энергия үнемдеумен қамтамасыз етуге кететін қаржы шығындарын азайтуға және коммуналдық-тұрғын үй шаруашылығының объектілері мен халықтың энергияға жұмсайтын шығындарын жабуға, облыстың елді мекендері мен қалаларында экологиялық ахуалды жақсартуға мүмкіндік береді. </w:t>
      </w:r>
    </w:p>
    <w:bookmarkEnd w:id="13"/>
    <w:bookmarkStart w:name="z15" w:id="14"/>
    <w:p>
      <w:pPr>
        <w:spacing w:after="0"/>
        <w:ind w:left="0"/>
        <w:jc w:val="both"/>
      </w:pPr>
      <w:r>
        <w:rPr>
          <w:rFonts w:ascii="Times New Roman"/>
          <w:b w:val="false"/>
          <w:i w:val="false"/>
          <w:color w:val="000000"/>
          <w:sz w:val="28"/>
        </w:rPr>
        <w:t xml:space="preserve">
      Бағдарламада энергия үнемдейтін саясаттың нақты орындалу бағыттары, инвестициялық бағдарламаларды қаржыландыру тетіктері және Қызылорда облысында энергиялық ресурстарды өндіретін өндірушілер мен тұтынушыларды ынталандыратын шаралардың нақты бағыттары тұжырымдалған. Бағдарлама облыста энергетика саясатын жүзеге асыруға және энергия үнемінің негізгі мәселелерін көрсетілген кезеңде шешуге арналған кешенді құрал болып белгіленген. </w:t>
      </w:r>
    </w:p>
    <w:bookmarkEnd w:id="14"/>
    <w:bookmarkStart w:name="z16" w:id="15"/>
    <w:p>
      <w:pPr>
        <w:spacing w:after="0"/>
        <w:ind w:left="0"/>
        <w:jc w:val="both"/>
      </w:pPr>
      <w:r>
        <w:rPr>
          <w:rFonts w:ascii="Times New Roman"/>
          <w:b w:val="false"/>
          <w:i w:val="false"/>
          <w:color w:val="000000"/>
          <w:sz w:val="28"/>
        </w:rPr>
        <w:t xml:space="preserve">
      Берілген бағдарлама жүзеге асырылғанда облыстың отын-энергетикалық кешенінің объектілеріне түскен ауыртпалықтар кеміп, әлеуметтік мәселелер оңай шешіледі. Энергия үнемдейтін жобаларды жүзеге асырған жағдайда, алдағы кезеңде олардың есебінен босатылатын жылу, электр энергиясы, көмір, табиғи газ, мазут және мотор майының көлемдерін коммуналдық-тұрғын үй және ауыл шаруашылықтарын энергиямен сенімді жабдықтау үшін бағыттау қарастырылады және ол халық тіршілігінің деңгейін жақсарту үшін қолайлы жағдайлар тудырады. Ғылымды қажетсінетін технологияларды пайдаланғанда, ол қосымша жұмыс орындарын ашуға мүмкіндік береді. </w:t>
      </w:r>
    </w:p>
    <w:bookmarkEnd w:id="15"/>
    <w:bookmarkStart w:name="z17" w:id="16"/>
    <w:p>
      <w:pPr>
        <w:spacing w:after="0"/>
        <w:ind w:left="0"/>
        <w:jc w:val="both"/>
      </w:pPr>
      <w:r>
        <w:rPr>
          <w:rFonts w:ascii="Times New Roman"/>
          <w:b w:val="false"/>
          <w:i w:val="false"/>
          <w:color w:val="000000"/>
          <w:sz w:val="28"/>
        </w:rPr>
        <w:t xml:space="preserve">
      Бағдарлама облыс экономикасын дамытуға, технологиялық базаны өркендетуге оң ықпалын тигізіп, өндірістік салада және әлеуметтік-тұрмыстық секторда инфляциялық процестерді тежейді және өндірушілердің бәсекелестік қабілеті артып, облыстың жалпы ішкі өнімінің өсуіне оң ықпалын тигізеді, ал оның түпкілікті қорытындысында халық өмірінің деңгейі артады. </w:t>
      </w:r>
    </w:p>
    <w:bookmarkEnd w:id="16"/>
    <w:bookmarkStart w:name="z18" w:id="17"/>
    <w:p>
      <w:pPr>
        <w:spacing w:after="0"/>
        <w:ind w:left="0"/>
        <w:jc w:val="left"/>
      </w:pPr>
      <w:r>
        <w:rPr>
          <w:rFonts w:ascii="Times New Roman"/>
          <w:b/>
          <w:i w:val="false"/>
          <w:color w:val="000000"/>
        </w:rPr>
        <w:t xml:space="preserve"> 
ЖАЛПЫ ЕРЕЖЕЛЕР  1. Энергия үнемдеу - маңызды энергетикалық ресурс </w:t>
      </w:r>
    </w:p>
    <w:bookmarkEnd w:id="17"/>
    <w:p>
      <w:pPr>
        <w:spacing w:after="0"/>
        <w:ind w:left="0"/>
        <w:jc w:val="both"/>
      </w:pPr>
      <w:r>
        <w:rPr>
          <w:rFonts w:ascii="Times New Roman"/>
          <w:b w:val="false"/>
          <w:i w:val="false"/>
          <w:color w:val="000000"/>
          <w:sz w:val="28"/>
        </w:rPr>
        <w:t xml:space="preserve">      Нарықтық экономикаға өту кезеңінде облыстың әртүрлі шаруашылық салаларында өндіріс көлемдері құлдырап, өндірілетін жалпы ішкі өнім қысқарса да тұтынылатын электр энергиясының көлемдері төмендеген жоқ. Облыс экономикасы ЖІӨ-дегі энергия сыйымдылығының жоғарғы көрсеткіштерімен сипатталып (2000 жылы - 8,1 кВт.сағ/мың теңгені құрады, бұл дамыған елдердің үлестік электр сыйымдылығынан едәуір артық), экономика жағымсыз деформацияға ұшырады. Бұл ара қатынастар энергиялық ресурстардың ұтымсыз пайдаланып жатқанын және экономикада энергия тиімділігінің төмендігін көрсетіп отыр. </w:t>
      </w:r>
    </w:p>
    <w:bookmarkStart w:name="z19" w:id="18"/>
    <w:p>
      <w:pPr>
        <w:spacing w:after="0"/>
        <w:ind w:left="0"/>
        <w:jc w:val="both"/>
      </w:pPr>
      <w:r>
        <w:rPr>
          <w:rFonts w:ascii="Times New Roman"/>
          <w:b w:val="false"/>
          <w:i w:val="false"/>
          <w:color w:val="000000"/>
          <w:sz w:val="28"/>
        </w:rPr>
        <w:t xml:space="preserve">
      Кейінгі 15 жылдың ішінде инвестиция мен айналым қаражаттарының тапшылығына байланысты жұмыс істеп тұрған жабдықтар жоғарғы моральдық және табиғи тұрғыдан тозды және ескірген өндірістік технологиялар сақталып қалды. </w:t>
      </w:r>
    </w:p>
    <w:bookmarkEnd w:id="18"/>
    <w:bookmarkStart w:name="z20" w:id="19"/>
    <w:p>
      <w:pPr>
        <w:spacing w:after="0"/>
        <w:ind w:left="0"/>
        <w:jc w:val="both"/>
      </w:pPr>
      <w:r>
        <w:rPr>
          <w:rFonts w:ascii="Times New Roman"/>
          <w:b w:val="false"/>
          <w:i w:val="false"/>
          <w:color w:val="000000"/>
          <w:sz w:val="28"/>
        </w:rPr>
        <w:t xml:space="preserve">
      Тұтынылатын және босатылатын энергия тасымалдағыштың барлық түрлерін есептейтін және бақылайтын аспаптардың тізімі өте шектелген және қамтамасыз етілуі төмен, сонымен қатар техникалық жағдайы қанағаттанғысыз. Энергиялық ресурстарды үнемдеу жөніндегі қазіргі заманның талаптарына олардың параметрлері мен техникалық сипаттамалары сай келмейді. </w:t>
      </w:r>
    </w:p>
    <w:bookmarkEnd w:id="19"/>
    <w:bookmarkStart w:name="z21" w:id="20"/>
    <w:p>
      <w:pPr>
        <w:spacing w:after="0"/>
        <w:ind w:left="0"/>
        <w:jc w:val="both"/>
      </w:pPr>
      <w:r>
        <w:rPr>
          <w:rFonts w:ascii="Times New Roman"/>
          <w:b w:val="false"/>
          <w:i w:val="false"/>
          <w:color w:val="000000"/>
          <w:sz w:val="28"/>
        </w:rPr>
        <w:t xml:space="preserve">
      Облыста қалыптасып отырған жоғарыдағы әлеуметтік-экономикалық жағдайлар республиканың басқа облыстарында да қалыптасқан. Салалық ҒЗИ энергиялық ресурстардың шығынын мөлшерлейтін жұмыстарды тоқтатты. Энергия пайдалануды бақылайтын бірыңғай ведомстволық жүйе жоқ. </w:t>
      </w:r>
    </w:p>
    <w:bookmarkEnd w:id="20"/>
    <w:bookmarkStart w:name="z22" w:id="21"/>
    <w:p>
      <w:pPr>
        <w:spacing w:after="0"/>
        <w:ind w:left="0"/>
        <w:jc w:val="both"/>
      </w:pPr>
      <w:r>
        <w:rPr>
          <w:rFonts w:ascii="Times New Roman"/>
          <w:b w:val="false"/>
          <w:i w:val="false"/>
          <w:color w:val="000000"/>
          <w:sz w:val="28"/>
        </w:rPr>
        <w:t xml:space="preserve">
      "Энергия үнемдеу туралы" Заңды қабылдағаннан бері бес жыл өтті, бірақ, қазіргі күнге дейін жергілікті билік органдары заңды кеңінен қолдану, сонымен қатар аймақтық проблемаларды дербес шешу тәжірибесін жинақтамаған. Қазіргі уақытта, әлі де заң нормалары шығарылмай, энергия үнемдейтін резервті іздестіруге ынталандыратын экономикалық алғышарттар жасалынбай отыр. </w:t>
      </w:r>
    </w:p>
    <w:bookmarkEnd w:id="21"/>
    <w:bookmarkStart w:name="z23" w:id="22"/>
    <w:p>
      <w:pPr>
        <w:spacing w:after="0"/>
        <w:ind w:left="0"/>
        <w:jc w:val="both"/>
      </w:pPr>
      <w:r>
        <w:rPr>
          <w:rFonts w:ascii="Times New Roman"/>
          <w:b w:val="false"/>
          <w:i w:val="false"/>
          <w:color w:val="000000"/>
          <w:sz w:val="28"/>
        </w:rPr>
        <w:t xml:space="preserve">
      Нарықтық қатынастар жағдайында энергия үнемдеу процесіне және мақсатты бағытталған мемлекеттік саясатты жүргізуге тек мемлекеттің қатысуы талап етілетіндігін дамыған елдердің тәжірибесі анықтады. </w:t>
      </w:r>
    </w:p>
    <w:bookmarkEnd w:id="22"/>
    <w:bookmarkStart w:name="z24" w:id="23"/>
    <w:p>
      <w:pPr>
        <w:spacing w:after="0"/>
        <w:ind w:left="0"/>
        <w:jc w:val="both"/>
      </w:pPr>
      <w:r>
        <w:rPr>
          <w:rFonts w:ascii="Times New Roman"/>
          <w:b w:val="false"/>
          <w:i w:val="false"/>
          <w:color w:val="000000"/>
          <w:sz w:val="28"/>
        </w:rPr>
        <w:t xml:space="preserve">
      Энергетикалық ресурстарды үнемдеу жөніндегі мемлекеттің мақсатын жүзеге асыру үшін бірнеше жағдайлар қажет, оның ішінде:  </w:t>
      </w:r>
      <w:r>
        <w:br/>
      </w:r>
      <w:r>
        <w:rPr>
          <w:rFonts w:ascii="Times New Roman"/>
          <w:b w:val="false"/>
          <w:i w:val="false"/>
          <w:color w:val="000000"/>
          <w:sz w:val="28"/>
        </w:rPr>
        <w:t xml:space="preserve">
      энергия үнемдеу саласындағы шаруашылық қызметінің тиімділігі- не жағдай жасауға жәрдемдесіп отыратын саяси сипаттағы жағдай;  </w:t>
      </w:r>
      <w:r>
        <w:br/>
      </w:r>
      <w:r>
        <w:rPr>
          <w:rFonts w:ascii="Times New Roman"/>
          <w:b w:val="false"/>
          <w:i w:val="false"/>
          <w:color w:val="000000"/>
          <w:sz w:val="28"/>
        </w:rPr>
        <w:t xml:space="preserve">
      қолданыстағы мақсатты қаражаттық ресурстарды қалыптастыратын тиімді тетіктердің болуы;  </w:t>
      </w:r>
      <w:r>
        <w:br/>
      </w:r>
      <w:r>
        <w:rPr>
          <w:rFonts w:ascii="Times New Roman"/>
          <w:b w:val="false"/>
          <w:i w:val="false"/>
          <w:color w:val="000000"/>
          <w:sz w:val="28"/>
        </w:rPr>
        <w:t xml:space="preserve">
      энергия үнемдейтін шараларды жүзеге асыру ауыртпалығын аймақтарға және тікелей шаруашылық субъектілеріне көшіру;  </w:t>
      </w:r>
      <w:r>
        <w:br/>
      </w:r>
      <w:r>
        <w:rPr>
          <w:rFonts w:ascii="Times New Roman"/>
          <w:b w:val="false"/>
          <w:i w:val="false"/>
          <w:color w:val="000000"/>
          <w:sz w:val="28"/>
        </w:rPr>
        <w:t xml:space="preserve">
      энергия үнемдеуді құқықтық тұрғыдан бақылайтын заңды талаптар жүйесінің болуы;  </w:t>
      </w:r>
      <w:r>
        <w:br/>
      </w:r>
      <w:r>
        <w:rPr>
          <w:rFonts w:ascii="Times New Roman"/>
          <w:b w:val="false"/>
          <w:i w:val="false"/>
          <w:color w:val="000000"/>
          <w:sz w:val="28"/>
        </w:rPr>
        <w:t xml:space="preserve">
      энергия үнемдеу саясатының айқын келешектері. </w:t>
      </w:r>
    </w:p>
    <w:bookmarkEnd w:id="23"/>
    <w:bookmarkStart w:name="z25" w:id="24"/>
    <w:p>
      <w:pPr>
        <w:spacing w:after="0"/>
        <w:ind w:left="0"/>
        <w:jc w:val="left"/>
      </w:pPr>
      <w:r>
        <w:rPr>
          <w:rFonts w:ascii="Times New Roman"/>
          <w:b/>
          <w:i w:val="false"/>
          <w:color w:val="000000"/>
        </w:rPr>
        <w:t xml:space="preserve"> 
2. Концептуалдық бастапқы ережелер </w:t>
      </w:r>
    </w:p>
    <w:bookmarkEnd w:id="24"/>
    <w:p>
      <w:pPr>
        <w:spacing w:after="0"/>
        <w:ind w:left="0"/>
        <w:jc w:val="both"/>
      </w:pPr>
      <w:r>
        <w:rPr>
          <w:rFonts w:ascii="Times New Roman"/>
          <w:b w:val="false"/>
          <w:i w:val="false"/>
          <w:color w:val="000000"/>
          <w:sz w:val="28"/>
        </w:rPr>
        <w:t xml:space="preserve">      Бағдарламаны әзірлегенде келесі алғышарттар мен ережелер есепке алынды. </w:t>
      </w:r>
    </w:p>
    <w:bookmarkStart w:name="z26" w:id="25"/>
    <w:p>
      <w:pPr>
        <w:spacing w:after="0"/>
        <w:ind w:left="0"/>
        <w:jc w:val="both"/>
      </w:pPr>
      <w:r>
        <w:rPr>
          <w:rFonts w:ascii="Times New Roman"/>
          <w:b w:val="false"/>
          <w:i w:val="false"/>
          <w:color w:val="000000"/>
          <w:sz w:val="28"/>
        </w:rPr>
        <w:t xml:space="preserve">
      1) Республикада әлі де болса отын-энергетикалық ресурстар мен тұшы су ысырапқорлықпен тұтынылады және энергетика өндірісінің экологиялық зиянды қалдықтары атмосфераға көп мөлшерде шығарылуда. Энергия үнемдеу - бұл Қазақстан энергетикасының нақты проблемасы.  </w:t>
      </w:r>
      <w:r>
        <w:br/>
      </w:r>
      <w:r>
        <w:rPr>
          <w:rFonts w:ascii="Times New Roman"/>
          <w:b w:val="false"/>
          <w:i w:val="false"/>
          <w:color w:val="000000"/>
          <w:sz w:val="28"/>
        </w:rPr>
        <w:t xml:space="preserve">
      2) Облыс экономикасының электр энергиясына қосымша мұқтаждығын бірінші кезекте электр энергиясының жалпы үнемімен, аумақтың электр балансына жаңғыртылмалы және қайталамалы энергиялық ресурстарды енгізу арқылы қанағаттандыру қажет.  </w:t>
      </w:r>
      <w:r>
        <w:br/>
      </w:r>
      <w:r>
        <w:rPr>
          <w:rFonts w:ascii="Times New Roman"/>
          <w:b w:val="false"/>
          <w:i w:val="false"/>
          <w:color w:val="000000"/>
          <w:sz w:val="28"/>
        </w:rPr>
        <w:t xml:space="preserve">
      3) Құрамдастырылған өндіріс көзінің екі түрі жылу және электр энергиясын дамыту:  </w:t>
      </w:r>
      <w:r>
        <w:br/>
      </w:r>
      <w:r>
        <w:rPr>
          <w:rFonts w:ascii="Times New Roman"/>
          <w:b w:val="false"/>
          <w:i w:val="false"/>
          <w:color w:val="000000"/>
          <w:sz w:val="28"/>
        </w:rPr>
        <w:t xml:space="preserve">
      4) Таратылған генерацияланушы электр энергетиканы дамыту.    </w:t>
      </w:r>
      <w:r>
        <w:br/>
      </w:r>
      <w:r>
        <w:rPr>
          <w:rFonts w:ascii="Times New Roman"/>
          <w:b w:val="false"/>
          <w:i w:val="false"/>
          <w:color w:val="000000"/>
          <w:sz w:val="28"/>
        </w:rPr>
        <w:t xml:space="preserve">
      5) Халық шаруашылығы салаларында жоғарғы жылу өндіргіштер үлесін арттыру арқылы отын-энергетикалық ресурстардың тұтыну құрылымын өзгерту.  </w:t>
      </w:r>
      <w:r>
        <w:br/>
      </w:r>
      <w:r>
        <w:rPr>
          <w:rFonts w:ascii="Times New Roman"/>
          <w:b w:val="false"/>
          <w:i w:val="false"/>
          <w:color w:val="000000"/>
          <w:sz w:val="28"/>
        </w:rPr>
        <w:t xml:space="preserve">
      6) Энергия пайдаланушыларды энергия үнемдеуге ынталандыратын ең өтімді нарықтық тетік тек экономикалық мүдде ғана болып отыр. Энергия өндірушілерінің және тұтынушыларының тек коммерциялық мүддесі ғана энергия үнемдейтін саясаттың нәтижелілігін қамтамасыз етеді.  </w:t>
      </w:r>
      <w:r>
        <w:br/>
      </w:r>
      <w:r>
        <w:rPr>
          <w:rFonts w:ascii="Times New Roman"/>
          <w:b w:val="false"/>
          <w:i w:val="false"/>
          <w:color w:val="000000"/>
          <w:sz w:val="28"/>
        </w:rPr>
        <w:t xml:space="preserve">
      7) Энергия үнемдеу мәселесі салааралық шаруашылық мүддеге ие.  </w:t>
      </w:r>
      <w:r>
        <w:br/>
      </w:r>
      <w:r>
        <w:rPr>
          <w:rFonts w:ascii="Times New Roman"/>
          <w:b w:val="false"/>
          <w:i w:val="false"/>
          <w:color w:val="000000"/>
          <w:sz w:val="28"/>
        </w:rPr>
        <w:t xml:space="preserve">
      8) Энергия үнемдеу мәселесі мен экология және қоршаған ортаны қорғау мәселесінің арасында өзара тығыз байланыс бар.  </w:t>
      </w:r>
      <w:r>
        <w:br/>
      </w:r>
      <w:r>
        <w:rPr>
          <w:rFonts w:ascii="Times New Roman"/>
          <w:b w:val="false"/>
          <w:i w:val="false"/>
          <w:color w:val="000000"/>
          <w:sz w:val="28"/>
        </w:rPr>
        <w:t xml:space="preserve">
      9) Дәстүрлі емес энергияның жаңғыртылмалы көздерін пайдалана отырып, электр мен жабдықтардың автономды көздерін салу және жергілікті энергияның жүйесін қалыптастыру арқылы келешекте шағын аймақтық электр энергетикасын дамыту.  </w:t>
      </w:r>
      <w:r>
        <w:br/>
      </w:r>
      <w:r>
        <w:rPr>
          <w:rFonts w:ascii="Times New Roman"/>
          <w:b w:val="false"/>
          <w:i w:val="false"/>
          <w:color w:val="000000"/>
          <w:sz w:val="28"/>
        </w:rPr>
        <w:t xml:space="preserve">
      10) Энергия үнемдеу саласындағы жаңа технологиялар мен техникалық жетістіктерді бағдарламада есепке алу.  </w:t>
      </w:r>
      <w:r>
        <w:br/>
      </w:r>
      <w:r>
        <w:rPr>
          <w:rFonts w:ascii="Times New Roman"/>
          <w:b w:val="false"/>
          <w:i w:val="false"/>
          <w:color w:val="000000"/>
          <w:sz w:val="28"/>
        </w:rPr>
        <w:t xml:space="preserve">
      11) Энергия пайдаланымының тиімділігін тек жүйелік әзірлемені және энергия үнемдейтін кешенді шараларды енгізу арқылы, сонымен бірге энергетикалық ресурстарды ұтымды пайдаланған жағдайда көтеруге болады.  </w:t>
      </w:r>
      <w:r>
        <w:br/>
      </w:r>
      <w:r>
        <w:rPr>
          <w:rFonts w:ascii="Times New Roman"/>
          <w:b w:val="false"/>
          <w:i w:val="false"/>
          <w:color w:val="000000"/>
          <w:sz w:val="28"/>
        </w:rPr>
        <w:t xml:space="preserve">
      12) Ауылдық аумақты электр энергиясымен жабдықтауды оңтайландыратын аймақтық Сызбаның сатысында электр энергиясының технологиялық ысыраптарын азайтатын, теңестірілген номиналдық кернеу бойынша электр энергиясының тарату жүйесі қалыптасуы қажет.  </w:t>
      </w:r>
      <w:r>
        <w:br/>
      </w:r>
      <w:r>
        <w:rPr>
          <w:rFonts w:ascii="Times New Roman"/>
          <w:b w:val="false"/>
          <w:i w:val="false"/>
          <w:color w:val="000000"/>
          <w:sz w:val="28"/>
        </w:rPr>
        <w:t xml:space="preserve">
      13) Басты назарды тек экономикалық тұрғыдан артта қалған аудандар мен экологиялық ахуалы нашар аумақтарға аудару қажет. </w:t>
      </w:r>
    </w:p>
    <w:bookmarkEnd w:id="25"/>
    <w:bookmarkStart w:name="z27" w:id="26"/>
    <w:p>
      <w:pPr>
        <w:spacing w:after="0"/>
        <w:ind w:left="0"/>
        <w:jc w:val="left"/>
      </w:pPr>
      <w:r>
        <w:rPr>
          <w:rFonts w:ascii="Times New Roman"/>
          <w:b/>
          <w:i w:val="false"/>
          <w:color w:val="000000"/>
        </w:rPr>
        <w:t xml:space="preserve"> 
3. Бағдарламаның міндеттері </w:t>
      </w:r>
    </w:p>
    <w:bookmarkEnd w:id="26"/>
    <w:p>
      <w:pPr>
        <w:spacing w:after="0"/>
        <w:ind w:left="0"/>
        <w:jc w:val="both"/>
      </w:pPr>
      <w:r>
        <w:rPr>
          <w:rFonts w:ascii="Times New Roman"/>
          <w:b w:val="false"/>
          <w:i w:val="false"/>
          <w:color w:val="000000"/>
          <w:sz w:val="28"/>
        </w:rPr>
        <w:t xml:space="preserve">      Бағдарламада келесі мәселелер пысықталған.  </w:t>
      </w:r>
      <w:r>
        <w:br/>
      </w:r>
      <w:r>
        <w:rPr>
          <w:rFonts w:ascii="Times New Roman"/>
          <w:b w:val="false"/>
          <w:i w:val="false"/>
          <w:color w:val="000000"/>
          <w:sz w:val="28"/>
        </w:rPr>
        <w:t xml:space="preserve">
      Облыс экономикасында табиғи отын ресурстарына қажеттілікті азайту.  </w:t>
      </w:r>
      <w:r>
        <w:br/>
      </w:r>
      <w:r>
        <w:rPr>
          <w:rFonts w:ascii="Times New Roman"/>
          <w:b w:val="false"/>
          <w:i w:val="false"/>
          <w:color w:val="000000"/>
          <w:sz w:val="28"/>
        </w:rPr>
        <w:t xml:space="preserve">
      Бағдарламаның жүзеге асырылуын басқаруды қамтамасыз ететін ұйымдастыру құрылымдарын және басқару-бақылау тетіктерін аймақта құру туралы ұсыныстар.  </w:t>
      </w:r>
      <w:r>
        <w:br/>
      </w:r>
      <w:r>
        <w:rPr>
          <w:rFonts w:ascii="Times New Roman"/>
          <w:b w:val="false"/>
          <w:i w:val="false"/>
          <w:color w:val="000000"/>
          <w:sz w:val="28"/>
        </w:rPr>
        <w:t xml:space="preserve">
      Энергия үнемдеу жөніндегі іс-шараларды қаржыландыру туралы ұсыныстар.  </w:t>
      </w:r>
      <w:r>
        <w:br/>
      </w:r>
      <w:r>
        <w:rPr>
          <w:rFonts w:ascii="Times New Roman"/>
          <w:b w:val="false"/>
          <w:i w:val="false"/>
          <w:color w:val="000000"/>
          <w:sz w:val="28"/>
        </w:rPr>
        <w:t xml:space="preserve">
      Энергия үнемдеудің есепті әлеуетін бағалау.  </w:t>
      </w:r>
      <w:r>
        <w:br/>
      </w:r>
      <w:r>
        <w:rPr>
          <w:rFonts w:ascii="Times New Roman"/>
          <w:b w:val="false"/>
          <w:i w:val="false"/>
          <w:color w:val="000000"/>
          <w:sz w:val="28"/>
        </w:rPr>
        <w:t xml:space="preserve">
      Мемлекет бірлесіп қаржыландыратын бірінші кезектегі энергетикалық, оның ішінде жаңғыртылмалы энергетикалық ресурстарды пайдалану объектілерінің құрылысын салу туралы ұсыныстар.  </w:t>
      </w:r>
      <w:r>
        <w:br/>
      </w:r>
      <w:r>
        <w:rPr>
          <w:rFonts w:ascii="Times New Roman"/>
          <w:b w:val="false"/>
          <w:i w:val="false"/>
          <w:color w:val="000000"/>
          <w:sz w:val="28"/>
        </w:rPr>
        <w:t xml:space="preserve">
      Жаңғыртылмалы энергетикалық ресурстарды электр және жылу энергиясына өзгертетін, құрамдас энергияның көздерін пайдаланатын жоғарғы экономикалық тиімді, кешенді энергия торабының демонстрациялық жобасын әзірлеу, сонымен қатар энергия үнемдейтін қазіргі заманға сай техникалық және технологиялық шешімдердің дәйектемесі.  </w:t>
      </w:r>
      <w:r>
        <w:br/>
      </w:r>
      <w:r>
        <w:rPr>
          <w:rFonts w:ascii="Times New Roman"/>
          <w:b w:val="false"/>
          <w:i w:val="false"/>
          <w:color w:val="000000"/>
          <w:sz w:val="28"/>
        </w:rPr>
        <w:t xml:space="preserve">
      Құқықтық, ұйымдастыру-техникалық және технологиялық шешімдер мен ұсыныстарды, сонымен қатар энергетикалық ресурстарды үнемдеудің бірінші кезектегі шараларын жасау.  </w:t>
      </w:r>
      <w:r>
        <w:br/>
      </w:r>
      <w:r>
        <w:rPr>
          <w:rFonts w:ascii="Times New Roman"/>
          <w:b w:val="false"/>
          <w:i w:val="false"/>
          <w:color w:val="000000"/>
          <w:sz w:val="28"/>
        </w:rPr>
        <w:t xml:space="preserve">
      Энергия үнемдеуге ынталандырып, нарыққа бағытталған тетіктерді қалыптастыратын ұсыныстар дайындау.  </w:t>
      </w:r>
      <w:r>
        <w:br/>
      </w:r>
      <w:r>
        <w:rPr>
          <w:rFonts w:ascii="Times New Roman"/>
          <w:b w:val="false"/>
          <w:i w:val="false"/>
          <w:color w:val="000000"/>
          <w:sz w:val="28"/>
        </w:rPr>
        <w:t xml:space="preserve">
      Заңға тәуелді актілерді әзірлеу үшін негіздеме жасау.  </w:t>
      </w:r>
      <w:r>
        <w:br/>
      </w:r>
      <w:r>
        <w:rPr>
          <w:rFonts w:ascii="Times New Roman"/>
          <w:b w:val="false"/>
          <w:i w:val="false"/>
          <w:color w:val="000000"/>
          <w:sz w:val="28"/>
        </w:rPr>
        <w:t xml:space="preserve">
      Аймақта энергия үнемдеу (ұсыныс сатысында) шараларын енгізетін ұйымдастыру шаралары мен жұмыс тетігі.  </w:t>
      </w:r>
      <w:r>
        <w:br/>
      </w:r>
      <w:r>
        <w:rPr>
          <w:rFonts w:ascii="Times New Roman"/>
          <w:b w:val="false"/>
          <w:i w:val="false"/>
          <w:color w:val="000000"/>
          <w:sz w:val="28"/>
        </w:rPr>
        <w:t xml:space="preserve">
      Бағдарламада көзделген шаралар мен шешімдерді кезең-кезеңмен жүзеге асыратын жоспарды қалыптастыру.  </w:t>
      </w:r>
      <w:r>
        <w:br/>
      </w:r>
      <w:r>
        <w:rPr>
          <w:rFonts w:ascii="Times New Roman"/>
          <w:b w:val="false"/>
          <w:i w:val="false"/>
          <w:color w:val="000000"/>
          <w:sz w:val="28"/>
        </w:rPr>
        <w:t xml:space="preserve">
      Жеке кәсіпкерлер мен ауыл шаруашылығы өнімдерін өндірушілерін технологиялық ысыраптарды азайтуға және энергиялық ресурстарды белсенді үнемдеуге ынталандыратын экономикалық, нормативтік-құқықтық және ұйымдастыру шараларын әзірлеу. </w:t>
      </w:r>
    </w:p>
    <w:bookmarkStart w:name="z28" w:id="27"/>
    <w:p>
      <w:pPr>
        <w:spacing w:after="0"/>
        <w:ind w:left="0"/>
        <w:jc w:val="both"/>
      </w:pPr>
      <w:r>
        <w:rPr>
          <w:rFonts w:ascii="Times New Roman"/>
          <w:b w:val="false"/>
          <w:i w:val="false"/>
          <w:color w:val="000000"/>
          <w:sz w:val="28"/>
        </w:rPr>
        <w:t xml:space="preserve">
      Энергия үнемдеу жөніндегі нақты ұйымдастыру, техника және технологиялық шаралар-ұсыныстарының тізбесін жұмыс істеп тұрған кәсіпорындарда, ғимараттарда және өнім өндірушілердің шаруашылығында, сонымен қатар коммуналдық-тұрмыстық, қоғамдық және әкімшілік объектілерінде жаңа құрылысты, ұлғайтуды, қайта құруды және техникалық қайта жарақтандыруды жобалаған кезде пайдалану үшін негізгі бағыттарды жасау және дайындау. </w:t>
      </w:r>
    </w:p>
    <w:bookmarkEnd w:id="27"/>
    <w:bookmarkStart w:name="z29" w:id="28"/>
    <w:p>
      <w:pPr>
        <w:spacing w:after="0"/>
        <w:ind w:left="0"/>
        <w:jc w:val="left"/>
      </w:pPr>
      <w:r>
        <w:rPr>
          <w:rFonts w:ascii="Times New Roman"/>
          <w:b/>
          <w:i w:val="false"/>
          <w:color w:val="000000"/>
        </w:rPr>
        <w:t xml:space="preserve"> 
Инвестициялық ресурстарға қажеттілікті бағалау </w:t>
      </w:r>
    </w:p>
    <w:bookmarkEnd w:id="28"/>
    <w:p>
      <w:pPr>
        <w:spacing w:after="0"/>
        <w:ind w:left="0"/>
        <w:jc w:val="both"/>
      </w:pPr>
      <w:r>
        <w:rPr>
          <w:rFonts w:ascii="Times New Roman"/>
          <w:b w:val="false"/>
          <w:i w:val="false"/>
          <w:color w:val="000000"/>
          <w:sz w:val="28"/>
        </w:rPr>
        <w:t xml:space="preserve">      Отынға және энергиямен жабдықтауға кететін қажетті бюджеттік қаржылардың көлемін азайту мақсатында бюджеттік салаларды (денсаулық сақтау, білім беру, әкімшілік мекемелері) энергия үнемдеуге ынталандыру.  </w:t>
      </w:r>
      <w:r>
        <w:br/>
      </w:r>
      <w:r>
        <w:rPr>
          <w:rFonts w:ascii="Times New Roman"/>
          <w:b w:val="false"/>
          <w:i w:val="false"/>
          <w:color w:val="000000"/>
          <w:sz w:val="28"/>
        </w:rPr>
        <w:t xml:space="preserve">
      Бағдарламаның негізгі міндеттері - жеке инвесторларға және кәсіпкерлерге ұсынылған шаралардың коммерциялық тиімділігі бар екенін сендіру және осы шараларды жүзеге асырған кезде толығымен қатысуға ықыластандыру. </w:t>
      </w:r>
    </w:p>
    <w:bookmarkStart w:name="z30" w:id="29"/>
    <w:p>
      <w:pPr>
        <w:spacing w:after="0"/>
        <w:ind w:left="0"/>
        <w:jc w:val="left"/>
      </w:pPr>
      <w:r>
        <w:rPr>
          <w:rFonts w:ascii="Times New Roman"/>
          <w:b/>
          <w:i w:val="false"/>
          <w:color w:val="000000"/>
        </w:rPr>
        <w:t xml:space="preserve"> 
4. Энергия үнемдеу саясатының мақсаттары </w:t>
      </w:r>
    </w:p>
    <w:bookmarkEnd w:id="29"/>
    <w:p>
      <w:pPr>
        <w:spacing w:after="0"/>
        <w:ind w:left="0"/>
        <w:jc w:val="both"/>
      </w:pPr>
      <w:r>
        <w:rPr>
          <w:rFonts w:ascii="Times New Roman"/>
          <w:b w:val="false"/>
          <w:i w:val="false"/>
          <w:color w:val="000000"/>
          <w:sz w:val="28"/>
        </w:rPr>
        <w:t xml:space="preserve">      Қазіргі заманның талаптарына сәйкес келетін энергия үнемдеу шарасы тиімді және әлеуетті энергетикалық ресурс болып табылады.   Экологиялық аспектіде энергия үнемдеу - қоршаған ортаның қауіпсіздігін қамтамасыз ететін ең түбегейлі тәсіл. </w:t>
      </w:r>
    </w:p>
    <w:bookmarkStart w:name="z31" w:id="30"/>
    <w:p>
      <w:pPr>
        <w:spacing w:after="0"/>
        <w:ind w:left="0"/>
        <w:jc w:val="both"/>
      </w:pPr>
      <w:r>
        <w:rPr>
          <w:rFonts w:ascii="Times New Roman"/>
          <w:b w:val="false"/>
          <w:i w:val="false"/>
          <w:color w:val="000000"/>
          <w:sz w:val="28"/>
        </w:rPr>
        <w:t xml:space="preserve">
      Мемлекеттік энергия үнемдеу саясатының негізгі мақсаттары мыналар:  </w:t>
      </w:r>
      <w:r>
        <w:br/>
      </w:r>
      <w:r>
        <w:rPr>
          <w:rFonts w:ascii="Times New Roman"/>
          <w:b w:val="false"/>
          <w:i w:val="false"/>
          <w:color w:val="000000"/>
          <w:sz w:val="28"/>
        </w:rPr>
        <w:t xml:space="preserve">
      Облыс экономикасын энергия үнемдеудің даму жолына өткізуге жәрдемдесу.  </w:t>
      </w:r>
      <w:r>
        <w:br/>
      </w:r>
      <w:r>
        <w:rPr>
          <w:rFonts w:ascii="Times New Roman"/>
          <w:b w:val="false"/>
          <w:i w:val="false"/>
          <w:color w:val="000000"/>
          <w:sz w:val="28"/>
        </w:rPr>
        <w:t xml:space="preserve">
      Өндірістік емес ысыраптарды азайту арқылы жергілікті және сырттан әкелінетін энергетикалық ресурстарды тиімді пайдалануға жәрдемдесу.  </w:t>
      </w:r>
      <w:r>
        <w:br/>
      </w:r>
      <w:r>
        <w:rPr>
          <w:rFonts w:ascii="Times New Roman"/>
          <w:b w:val="false"/>
          <w:i w:val="false"/>
          <w:color w:val="000000"/>
          <w:sz w:val="28"/>
        </w:rPr>
        <w:t xml:space="preserve">
      Өнім, жұмыс және қызмет бірлігінде энергия тасымалдаушылардың барлық түрлерінің үлестік шығыстарын азайтуға жәрдемдесу.  </w:t>
      </w:r>
      <w:r>
        <w:br/>
      </w:r>
      <w:r>
        <w:rPr>
          <w:rFonts w:ascii="Times New Roman"/>
          <w:b w:val="false"/>
          <w:i w:val="false"/>
          <w:color w:val="000000"/>
          <w:sz w:val="28"/>
        </w:rPr>
        <w:t xml:space="preserve">
      Қазіргі заманның талабына сай технологиялар мен энергия үнемдейтін жабдықтарға өту арқылы тұтыну саласында энергияның шығынын азайту.  </w:t>
      </w:r>
      <w:r>
        <w:br/>
      </w:r>
      <w:r>
        <w:rPr>
          <w:rFonts w:ascii="Times New Roman"/>
          <w:b w:val="false"/>
          <w:i w:val="false"/>
          <w:color w:val="000000"/>
          <w:sz w:val="28"/>
        </w:rPr>
        <w:t xml:space="preserve">
      Облыс экономикасын энергия үнемдейтін жолға көшіруді экономикалық және әкімшілік ықпалдың көмегімен жандандыру.  </w:t>
      </w:r>
      <w:r>
        <w:br/>
      </w:r>
      <w:r>
        <w:rPr>
          <w:rFonts w:ascii="Times New Roman"/>
          <w:b w:val="false"/>
          <w:i w:val="false"/>
          <w:color w:val="000000"/>
          <w:sz w:val="28"/>
        </w:rPr>
        <w:t xml:space="preserve">
      Энергия үнемдеудің міндеттерін жүзеге асыруға жәрдемдесетін ұйымдастыру-экономикалық шараларды әзірлеу.  </w:t>
      </w:r>
      <w:r>
        <w:br/>
      </w:r>
      <w:r>
        <w:rPr>
          <w:rFonts w:ascii="Times New Roman"/>
          <w:b w:val="false"/>
          <w:i w:val="false"/>
          <w:color w:val="000000"/>
          <w:sz w:val="28"/>
        </w:rPr>
        <w:t xml:space="preserve">
      Энергия үнемдеуді басқара алатын экономикалық тәсілдердің және заңдық реттелудің ықпалын күшейту.  </w:t>
      </w:r>
      <w:r>
        <w:br/>
      </w:r>
      <w:r>
        <w:rPr>
          <w:rFonts w:ascii="Times New Roman"/>
          <w:b w:val="false"/>
          <w:i w:val="false"/>
          <w:color w:val="000000"/>
          <w:sz w:val="28"/>
        </w:rPr>
        <w:t xml:space="preserve">
      Меншіктің барлық түрлеріндегі шаруашылық субъектілерінде энергетикалық ресурстардың тиімді пайдалануын және тұтынуын оңтайландыру есебінен экономиканың өркендеу қарқынын жеделдету.  </w:t>
      </w:r>
      <w:r>
        <w:br/>
      </w:r>
      <w:r>
        <w:rPr>
          <w:rFonts w:ascii="Times New Roman"/>
          <w:b w:val="false"/>
          <w:i w:val="false"/>
          <w:color w:val="000000"/>
          <w:sz w:val="28"/>
        </w:rPr>
        <w:t xml:space="preserve">
      Электр энергиясының тапшылығын көріп отырған экологиялық ахуалы нашар аудандарда және шалғай елді мекендер халқының әлеуметтік-экономикалық жағдайларын жақсарту.  </w:t>
      </w:r>
      <w:r>
        <w:br/>
      </w:r>
      <w:r>
        <w:rPr>
          <w:rFonts w:ascii="Times New Roman"/>
          <w:b w:val="false"/>
          <w:i w:val="false"/>
          <w:color w:val="000000"/>
          <w:sz w:val="28"/>
        </w:rPr>
        <w:t xml:space="preserve">
      Электр энергиясы өндірісінің орталығынан алыс орналасқан ауыл халқын және ауыл шаруашылығы өндірісінің аумағын электр энергиясымен сенімді қамтамасыз ету және әлеуметтік тұрақтылығын арттыру.  </w:t>
      </w:r>
      <w:r>
        <w:br/>
      </w:r>
      <w:r>
        <w:rPr>
          <w:rFonts w:ascii="Times New Roman"/>
          <w:b w:val="false"/>
          <w:i w:val="false"/>
          <w:color w:val="000000"/>
          <w:sz w:val="28"/>
        </w:rPr>
        <w:t xml:space="preserve">
      Жаңа сапалы технологияның негізінде ауылда энергетикалық құрылымды қалыптастыратын жаңа бағыттарды іздестіру.  </w:t>
      </w:r>
      <w:r>
        <w:br/>
      </w:r>
      <w:r>
        <w:rPr>
          <w:rFonts w:ascii="Times New Roman"/>
          <w:b w:val="false"/>
          <w:i w:val="false"/>
          <w:color w:val="000000"/>
          <w:sz w:val="28"/>
        </w:rPr>
        <w:t xml:space="preserve">
      "Шағын энергетика" өндіретін қондырғыларды дамыту арқылы энергиямен жабдықтау көздерінің құрылымын өзгерту.  </w:t>
      </w:r>
      <w:r>
        <w:br/>
      </w:r>
      <w:r>
        <w:rPr>
          <w:rFonts w:ascii="Times New Roman"/>
          <w:b w:val="false"/>
          <w:i w:val="false"/>
          <w:color w:val="000000"/>
          <w:sz w:val="28"/>
        </w:rPr>
        <w:t xml:space="preserve">
      Энергия пайдалануда тәртіп орнату және энергия тасымалының ысыраптарын жою.  </w:t>
      </w:r>
      <w:r>
        <w:br/>
      </w:r>
      <w:r>
        <w:rPr>
          <w:rFonts w:ascii="Times New Roman"/>
          <w:b w:val="false"/>
          <w:i w:val="false"/>
          <w:color w:val="000000"/>
          <w:sz w:val="28"/>
        </w:rPr>
        <w:t xml:space="preserve">
      Экологиялық таза қайта жаңғыртылмалы энергетикалық ресурстарды жергілікті энергия балансына енгізіп, қоршаған ортаның ғаламдық экологиясын сауықтыруға мүмкіндік туғызу және осының негізінде қазбалы отынның шығысын азайту.  </w:t>
      </w:r>
      <w:r>
        <w:br/>
      </w:r>
      <w:r>
        <w:rPr>
          <w:rFonts w:ascii="Times New Roman"/>
          <w:b w:val="false"/>
          <w:i w:val="false"/>
          <w:color w:val="000000"/>
          <w:sz w:val="28"/>
        </w:rPr>
        <w:t xml:space="preserve">
      Шетелдік серіктестерді іздестіру және гранттар тарту үшін жобалық негіздеме дайындау. </w:t>
      </w:r>
    </w:p>
    <w:bookmarkEnd w:id="30"/>
    <w:bookmarkStart w:name="z32" w:id="31"/>
    <w:p>
      <w:pPr>
        <w:spacing w:after="0"/>
        <w:ind w:left="0"/>
        <w:jc w:val="left"/>
      </w:pPr>
      <w:r>
        <w:rPr>
          <w:rFonts w:ascii="Times New Roman"/>
          <w:b/>
          <w:i w:val="false"/>
          <w:color w:val="000000"/>
        </w:rPr>
        <w:t xml:space="preserve"> 
5. Бағдарламаның құрылымы </w:t>
      </w:r>
    </w:p>
    <w:bookmarkEnd w:id="31"/>
    <w:p>
      <w:pPr>
        <w:spacing w:after="0"/>
        <w:ind w:left="0"/>
        <w:jc w:val="both"/>
      </w:pPr>
      <w:r>
        <w:rPr>
          <w:rFonts w:ascii="Times New Roman"/>
          <w:b w:val="false"/>
          <w:i w:val="false"/>
          <w:color w:val="000000"/>
          <w:sz w:val="28"/>
        </w:rPr>
        <w:t xml:space="preserve">      Бағдарлама үш кезеңге қарастырылған:  </w:t>
      </w:r>
      <w:r>
        <w:br/>
      </w:r>
      <w:r>
        <w:rPr>
          <w:rFonts w:ascii="Times New Roman"/>
          <w:b w:val="false"/>
          <w:i w:val="false"/>
          <w:color w:val="000000"/>
          <w:sz w:val="28"/>
        </w:rPr>
        <w:t xml:space="preserve">
      1 кезең - 2006-2008 ж.;  </w:t>
      </w:r>
      <w:r>
        <w:br/>
      </w:r>
      <w:r>
        <w:rPr>
          <w:rFonts w:ascii="Times New Roman"/>
          <w:b w:val="false"/>
          <w:i w:val="false"/>
          <w:color w:val="000000"/>
          <w:sz w:val="28"/>
        </w:rPr>
        <w:t xml:space="preserve">
      2 кезең - 2009-2012 ж.;  </w:t>
      </w:r>
      <w:r>
        <w:br/>
      </w:r>
      <w:r>
        <w:rPr>
          <w:rFonts w:ascii="Times New Roman"/>
          <w:b w:val="false"/>
          <w:i w:val="false"/>
          <w:color w:val="000000"/>
          <w:sz w:val="28"/>
        </w:rPr>
        <w:t xml:space="preserve">
      3 кезең - 2013-2015 ж.; </w:t>
      </w:r>
    </w:p>
    <w:bookmarkStart w:name="z33" w:id="32"/>
    <w:p>
      <w:pPr>
        <w:spacing w:after="0"/>
        <w:ind w:left="0"/>
        <w:jc w:val="both"/>
      </w:pPr>
      <w:r>
        <w:rPr>
          <w:rFonts w:ascii="Times New Roman"/>
          <w:b w:val="false"/>
          <w:i w:val="false"/>
          <w:color w:val="000000"/>
          <w:sz w:val="28"/>
        </w:rPr>
        <w:t xml:space="preserve">
      1-кезең үш жылға есептелген және орталықтандырылған электр жабдығынан айрылған шалғай елді мекендерді электр энергиясымен қамтамасыз ететін және шығыны аз шараларды жүзеге асыратын ұйымдастыру-даярлық іс-шараларынан тұрады.  </w:t>
      </w:r>
      <w:r>
        <w:br/>
      </w:r>
      <w:r>
        <w:rPr>
          <w:rFonts w:ascii="Times New Roman"/>
          <w:b w:val="false"/>
          <w:i w:val="false"/>
          <w:color w:val="000000"/>
          <w:sz w:val="28"/>
        </w:rPr>
        <w:t xml:space="preserve">
      Ұйымдастыру-даярлық іс-шараларында басты назарды мына шараларға бөлу қарастырылған:  </w:t>
      </w:r>
      <w:r>
        <w:br/>
      </w:r>
      <w:r>
        <w:rPr>
          <w:rFonts w:ascii="Times New Roman"/>
          <w:b w:val="false"/>
          <w:i w:val="false"/>
          <w:color w:val="000000"/>
          <w:sz w:val="28"/>
        </w:rPr>
        <w:t xml:space="preserve">
      аймақтық құрылымдарды (ғылыми-техникалық кеңес, энергия үнемдеу орталығының шаруашылық есебі, бюджеттен тыс мақсатты энергия үнемдеу Қоры, энергия тұтынушыларының қауымдастығы, энергия үнемдеудің ақпараттық-техникалық орталығы, шаруашылық есептегі ақпараттық-енгізбелі орталық, аспаптарға қызмет көрсету және қондыру, жөндеу, есептеу және бақылау жүйелері жөніндегі кәсіпорындарды) құру;  </w:t>
      </w:r>
      <w:r>
        <w:br/>
      </w:r>
      <w:r>
        <w:rPr>
          <w:rFonts w:ascii="Times New Roman"/>
          <w:b w:val="false"/>
          <w:i w:val="false"/>
          <w:color w:val="000000"/>
          <w:sz w:val="28"/>
        </w:rPr>
        <w:t xml:space="preserve">
      энергия үнемдеудің аясында аймақтық нормативтік-құқықтық құжаттарды әзірлеу;  </w:t>
      </w:r>
      <w:r>
        <w:br/>
      </w:r>
      <w:r>
        <w:rPr>
          <w:rFonts w:ascii="Times New Roman"/>
          <w:b w:val="false"/>
          <w:i w:val="false"/>
          <w:color w:val="000000"/>
          <w:sz w:val="28"/>
        </w:rPr>
        <w:t xml:space="preserve">
      энергия үнемдеудің арнайы аймақтық Қорының қалыптастыру тетігін әзірлеп, олардың қаржы көздерін анықтайтын және оны толықтыратын ұйымдастыру жұмыстарын жүргізу;  </w:t>
      </w:r>
      <w:r>
        <w:br/>
      </w:r>
      <w:r>
        <w:rPr>
          <w:rFonts w:ascii="Times New Roman"/>
          <w:b w:val="false"/>
          <w:i w:val="false"/>
          <w:color w:val="000000"/>
          <w:sz w:val="28"/>
        </w:rPr>
        <w:t xml:space="preserve">
      құрылысқа ұсынылатын жобалардың дәрежелік тізімін қалыптастыру;  </w:t>
      </w:r>
      <w:r>
        <w:br/>
      </w:r>
      <w:r>
        <w:rPr>
          <w:rFonts w:ascii="Times New Roman"/>
          <w:b w:val="false"/>
          <w:i w:val="false"/>
          <w:color w:val="000000"/>
          <w:sz w:val="28"/>
        </w:rPr>
        <w:t xml:space="preserve">
      дәстүрлі емес қайта жаңғыртылмалы энергетикалық объектілері мен жоғарғы энергетикалық тиімділігінің демонстрациялық аймақтары жөнінде техника-экономикалық негіздемелер мен жұмыс құжаттарды әзірлеу үшін жобалау институттарына тапсырма беру;  </w:t>
      </w:r>
      <w:r>
        <w:br/>
      </w:r>
      <w:r>
        <w:rPr>
          <w:rFonts w:ascii="Times New Roman"/>
          <w:b w:val="false"/>
          <w:i w:val="false"/>
          <w:color w:val="000000"/>
          <w:sz w:val="28"/>
        </w:rPr>
        <w:t xml:space="preserve">
      энергетикалық тиімділіктің демонстрациялық аймағын қалыптастыру үшін инвестициялық ресурстарды іздестіру;  </w:t>
      </w:r>
      <w:r>
        <w:br/>
      </w:r>
      <w:r>
        <w:rPr>
          <w:rFonts w:ascii="Times New Roman"/>
          <w:b w:val="false"/>
          <w:i w:val="false"/>
          <w:color w:val="000000"/>
          <w:sz w:val="28"/>
        </w:rPr>
        <w:t xml:space="preserve">
      бірінші кезекте шаруашылық субъектілерге ұсыныс дайындау және аз шығынды іс-шаралардың жоспарын құрастыру;  </w:t>
      </w:r>
      <w:r>
        <w:br/>
      </w:r>
      <w:r>
        <w:rPr>
          <w:rFonts w:ascii="Times New Roman"/>
          <w:b w:val="false"/>
          <w:i w:val="false"/>
          <w:color w:val="000000"/>
          <w:sz w:val="28"/>
        </w:rPr>
        <w:t xml:space="preserve">
      энергиялық ресурстарды үнемдегені үшін төлемнің өтемақы жүйесін әзірлеу;  </w:t>
      </w:r>
      <w:r>
        <w:br/>
      </w:r>
      <w:r>
        <w:rPr>
          <w:rFonts w:ascii="Times New Roman"/>
          <w:b w:val="false"/>
          <w:i w:val="false"/>
          <w:color w:val="000000"/>
          <w:sz w:val="28"/>
        </w:rPr>
        <w:t xml:space="preserve">
      энергия үнемдеу шараларының ең тәуіріне конкурстар өткізу;  </w:t>
      </w:r>
      <w:r>
        <w:br/>
      </w:r>
      <w:r>
        <w:rPr>
          <w:rFonts w:ascii="Times New Roman"/>
          <w:b w:val="false"/>
          <w:i w:val="false"/>
          <w:color w:val="000000"/>
          <w:sz w:val="28"/>
        </w:rPr>
        <w:t xml:space="preserve">
      энергетика ресурстарын артық жұмсаған және энергия үнемдеу шараларын орындамаған жағдайда шектеу, бақылау және ұсыныстар беру арқылы энергия үнемдеу процесін басқару;  </w:t>
      </w:r>
      <w:r>
        <w:br/>
      </w:r>
      <w:r>
        <w:rPr>
          <w:rFonts w:ascii="Times New Roman"/>
          <w:b w:val="false"/>
          <w:i w:val="false"/>
          <w:color w:val="000000"/>
          <w:sz w:val="28"/>
        </w:rPr>
        <w:t xml:space="preserve">
      насихаттық-түсіндіру шараларын өткізу; </w:t>
      </w:r>
    </w:p>
    <w:bookmarkEnd w:id="32"/>
    <w:bookmarkStart w:name="z34" w:id="33"/>
    <w:p>
      <w:pPr>
        <w:spacing w:after="0"/>
        <w:ind w:left="0"/>
        <w:jc w:val="both"/>
      </w:pPr>
      <w:r>
        <w:rPr>
          <w:rFonts w:ascii="Times New Roman"/>
          <w:b w:val="false"/>
          <w:i w:val="false"/>
          <w:color w:val="000000"/>
          <w:sz w:val="28"/>
        </w:rPr>
        <w:t xml:space="preserve">
      2-кезеңді жүзеге асырған кезде - тек қысқа мерзімді және тез өтелетін шараларды орындау қажет. Осы мақсатта қарастырылатындар:  </w:t>
      </w:r>
      <w:r>
        <w:br/>
      </w:r>
      <w:r>
        <w:rPr>
          <w:rFonts w:ascii="Times New Roman"/>
          <w:b w:val="false"/>
          <w:i w:val="false"/>
          <w:color w:val="000000"/>
          <w:sz w:val="28"/>
        </w:rPr>
        <w:t xml:space="preserve">
      энергия үнемдеу Қорының қаржылық ресурстарын жинау;  </w:t>
      </w:r>
      <w:r>
        <w:br/>
      </w:r>
      <w:r>
        <w:rPr>
          <w:rFonts w:ascii="Times New Roman"/>
          <w:b w:val="false"/>
          <w:i w:val="false"/>
          <w:color w:val="000000"/>
          <w:sz w:val="28"/>
        </w:rPr>
        <w:t xml:space="preserve">
      энергия тұтынатын объектілерді қазіргі заманға сай есептеу және энергиялық ресурстарының шығындарын бақылайтын құралдармен жарақтандыру;  </w:t>
      </w:r>
      <w:r>
        <w:br/>
      </w:r>
      <w:r>
        <w:rPr>
          <w:rFonts w:ascii="Times New Roman"/>
          <w:b w:val="false"/>
          <w:i w:val="false"/>
          <w:color w:val="000000"/>
          <w:sz w:val="28"/>
        </w:rPr>
        <w:t xml:space="preserve">
      қолданыстағы қондырғыларды реттеу және жөндеу арқылы энергиялық ресурстардың тікелей ысыраптарын жою;  </w:t>
      </w:r>
      <w:r>
        <w:br/>
      </w:r>
      <w:r>
        <w:rPr>
          <w:rFonts w:ascii="Times New Roman"/>
          <w:b w:val="false"/>
          <w:i w:val="false"/>
          <w:color w:val="000000"/>
          <w:sz w:val="28"/>
        </w:rPr>
        <w:t xml:space="preserve">
      нормативтен тыс ысыраптарды және электр энергиясының есепсіз тұтынымын азайту;  </w:t>
      </w:r>
      <w:r>
        <w:br/>
      </w:r>
      <w:r>
        <w:rPr>
          <w:rFonts w:ascii="Times New Roman"/>
          <w:b w:val="false"/>
          <w:i w:val="false"/>
          <w:color w:val="000000"/>
          <w:sz w:val="28"/>
        </w:rPr>
        <w:t xml:space="preserve">
      энергетикалық паспортты әзірлеу арқылы энергиялық аудит жүргізу;  </w:t>
      </w:r>
      <w:r>
        <w:br/>
      </w:r>
      <w:r>
        <w:rPr>
          <w:rFonts w:ascii="Times New Roman"/>
          <w:b w:val="false"/>
          <w:i w:val="false"/>
          <w:color w:val="000000"/>
          <w:sz w:val="28"/>
        </w:rPr>
        <w:t xml:space="preserve">
      энергетикалық ресурстардың пайдалану жағдайын бақылайтын жүйені ұйымдастыру және энергияны тиімді пайдалану мөлшерін сақтау;  </w:t>
      </w:r>
      <w:r>
        <w:br/>
      </w:r>
      <w:r>
        <w:rPr>
          <w:rFonts w:ascii="Times New Roman"/>
          <w:b w:val="false"/>
          <w:i w:val="false"/>
          <w:color w:val="000000"/>
          <w:sz w:val="28"/>
        </w:rPr>
        <w:t xml:space="preserve">
      энергия үнемдеу жөніндегі озық тәжірибелерді таратуды ұйымдастыру;. </w:t>
      </w:r>
    </w:p>
    <w:bookmarkEnd w:id="33"/>
    <w:bookmarkStart w:name="z35" w:id="34"/>
    <w:p>
      <w:pPr>
        <w:spacing w:after="0"/>
        <w:ind w:left="0"/>
        <w:jc w:val="both"/>
      </w:pPr>
      <w:r>
        <w:rPr>
          <w:rFonts w:ascii="Times New Roman"/>
          <w:b w:val="false"/>
          <w:i w:val="false"/>
          <w:color w:val="000000"/>
          <w:sz w:val="28"/>
        </w:rPr>
        <w:t xml:space="preserve">
      3-кезең - инновациялық қызметті қарқындандыру үшін үш жылға (технологиялық энергия үнемдеу), есептелген. Бұл кезеңде мыналар қарастырылады:   </w:t>
      </w:r>
      <w:r>
        <w:br/>
      </w:r>
      <w:r>
        <w:rPr>
          <w:rFonts w:ascii="Times New Roman"/>
          <w:b w:val="false"/>
          <w:i w:val="false"/>
          <w:color w:val="000000"/>
          <w:sz w:val="28"/>
        </w:rPr>
        <w:t xml:space="preserve">
      жоспарлы шараларды және ірі энергия үнемдейтін объектілерді қаржылық тұрғыдан қолдау және мақсатты қаржыландыру;  </w:t>
      </w:r>
      <w:r>
        <w:br/>
      </w:r>
      <w:r>
        <w:rPr>
          <w:rFonts w:ascii="Times New Roman"/>
          <w:b w:val="false"/>
          <w:i w:val="false"/>
          <w:color w:val="000000"/>
          <w:sz w:val="28"/>
        </w:rPr>
        <w:t xml:space="preserve">
      тарату жүйелерінің техникалық қайта жарақтандырылуын және қайта құрылуын жүзеге асыру;  </w:t>
      </w:r>
      <w:r>
        <w:br/>
      </w:r>
      <w:r>
        <w:rPr>
          <w:rFonts w:ascii="Times New Roman"/>
          <w:b w:val="false"/>
          <w:i w:val="false"/>
          <w:color w:val="000000"/>
          <w:sz w:val="28"/>
        </w:rPr>
        <w:t xml:space="preserve">
      жаңғыртылмалы және дәстүрлі емес энергетикалық объектілердің құрылысын салу;  </w:t>
      </w:r>
      <w:r>
        <w:br/>
      </w:r>
      <w:r>
        <w:rPr>
          <w:rFonts w:ascii="Times New Roman"/>
          <w:b w:val="false"/>
          <w:i w:val="false"/>
          <w:color w:val="000000"/>
          <w:sz w:val="28"/>
        </w:rPr>
        <w:t xml:space="preserve">
      энергетикалық сипаттамалары төмен немесе қолдану мерзімі өтіп кеткен және ескірген қондырғыларды жаппай ауыстыру, сонымен бірге жаңа, тиімді энергия үнемдейтін технологияларды енгізу;  </w:t>
      </w:r>
      <w:r>
        <w:br/>
      </w:r>
      <w:r>
        <w:rPr>
          <w:rFonts w:ascii="Times New Roman"/>
          <w:b w:val="false"/>
          <w:i w:val="false"/>
          <w:color w:val="000000"/>
          <w:sz w:val="28"/>
        </w:rPr>
        <w:t xml:space="preserve">
      дәстүрлі емес энергетикалық ресурстардың пайдалану технологиясын игеру, энергия баланстарының құрылымдық қайта құрылуын бастау;  </w:t>
      </w:r>
      <w:r>
        <w:br/>
      </w:r>
      <w:r>
        <w:rPr>
          <w:rFonts w:ascii="Times New Roman"/>
          <w:b w:val="false"/>
          <w:i w:val="false"/>
          <w:color w:val="000000"/>
          <w:sz w:val="28"/>
        </w:rPr>
        <w:t xml:space="preserve">
      демонстрациялық аумақтың бірінші кезектегі жұмыстарын аяқтау;  </w:t>
      </w:r>
      <w:r>
        <w:br/>
      </w:r>
      <w:r>
        <w:rPr>
          <w:rFonts w:ascii="Times New Roman"/>
          <w:b w:val="false"/>
          <w:i w:val="false"/>
          <w:color w:val="000000"/>
          <w:sz w:val="28"/>
        </w:rPr>
        <w:t xml:space="preserve">
      энергия шығындарын болдырмайтын іс-шараларды жаппай енгізу; </w:t>
      </w:r>
    </w:p>
    <w:bookmarkEnd w:id="34"/>
    <w:bookmarkStart w:name="z36" w:id="35"/>
    <w:p>
      <w:pPr>
        <w:spacing w:after="0"/>
        <w:ind w:left="0"/>
        <w:jc w:val="left"/>
      </w:pPr>
      <w:r>
        <w:rPr>
          <w:rFonts w:ascii="Times New Roman"/>
          <w:b/>
          <w:i w:val="false"/>
          <w:color w:val="000000"/>
        </w:rPr>
        <w:t xml:space="preserve">       
 6. Энергия үнемінің әлеуетін бағалау </w:t>
      </w:r>
    </w:p>
    <w:bookmarkEnd w:id="35"/>
    <w:p>
      <w:pPr>
        <w:spacing w:after="0"/>
        <w:ind w:left="0"/>
        <w:jc w:val="both"/>
      </w:pPr>
      <w:r>
        <w:rPr>
          <w:rFonts w:ascii="Times New Roman"/>
          <w:b w:val="false"/>
          <w:i w:val="false"/>
          <w:color w:val="000000"/>
          <w:sz w:val="28"/>
        </w:rPr>
        <w:t xml:space="preserve">      Энергия үнемдеу шараларын жоспарлау және экономикалық тұрғыдан есептеу үшін электр және жылу энергиясының үнемделу көлемдерін және тиісті бастапқы энергиялық ресурстарды анықтау қажет. Критерий ретінде энергия үнемінің әлеуеті (ЭҮӘ) деген ұғымды пайдалану ұсынылады. </w:t>
      </w:r>
    </w:p>
    <w:bookmarkStart w:name="z37" w:id="36"/>
    <w:p>
      <w:pPr>
        <w:spacing w:after="0"/>
        <w:ind w:left="0"/>
        <w:jc w:val="both"/>
      </w:pPr>
      <w:r>
        <w:rPr>
          <w:rFonts w:ascii="Times New Roman"/>
          <w:b w:val="false"/>
          <w:i w:val="false"/>
          <w:color w:val="000000"/>
          <w:sz w:val="28"/>
        </w:rPr>
        <w:t xml:space="preserve">
      ЭҮӘ - пайдалану тиімділігін сақтай отырып ұйымдастыру, техникалық және басқа да шараларды уақыт кезіңінде үнемдеуге мүмкіндік беретін электр энергиясының мөлшері ретінде қарауға болады. ЭҮӘ энергия бірлігімен өлшенеді. ЭҮӘ уақыт кезеңінде энергия шығыны көлемінің %-мен өлшенуі мүмкін.  </w:t>
      </w:r>
      <w:r>
        <w:br/>
      </w:r>
      <w:r>
        <w:rPr>
          <w:rFonts w:ascii="Times New Roman"/>
          <w:b w:val="false"/>
          <w:i w:val="false"/>
          <w:color w:val="000000"/>
          <w:sz w:val="28"/>
        </w:rPr>
        <w:t xml:space="preserve">
      Нақты техникалық іс-шараларда ЭҮӘ сенімділігі техникалық өлшемдердің сенімділігіне сәйкес келеді. </w:t>
      </w:r>
    </w:p>
    <w:bookmarkEnd w:id="36"/>
    <w:bookmarkStart w:name="z38" w:id="37"/>
    <w:p>
      <w:pPr>
        <w:spacing w:after="0"/>
        <w:ind w:left="0"/>
        <w:jc w:val="both"/>
      </w:pPr>
      <w:r>
        <w:rPr>
          <w:rFonts w:ascii="Times New Roman"/>
          <w:b w:val="false"/>
          <w:i w:val="false"/>
          <w:color w:val="000000"/>
          <w:sz w:val="28"/>
        </w:rPr>
        <w:t xml:space="preserve">
      Жоспарлау және бағалау үшін ЭҮӘ-ң үш түрін пайдалануға болады:  </w:t>
      </w:r>
      <w:r>
        <w:br/>
      </w:r>
      <w:r>
        <w:rPr>
          <w:rFonts w:ascii="Times New Roman"/>
          <w:b w:val="false"/>
          <w:i w:val="false"/>
          <w:color w:val="000000"/>
          <w:sz w:val="28"/>
        </w:rPr>
        <w:t xml:space="preserve">
      технологиялық ЭҮӘ - техникалық прогрестің деңгейіне тәуелді және қазіргі уақыт мезетінде мүмкіншілігі бар бүкіл технологиялық жетістіктерді енгізудің ең жоғарғы әлеуеті;  </w:t>
      </w:r>
      <w:r>
        <w:br/>
      </w:r>
      <w:r>
        <w:rPr>
          <w:rFonts w:ascii="Times New Roman"/>
          <w:b w:val="false"/>
          <w:i w:val="false"/>
          <w:color w:val="000000"/>
          <w:sz w:val="28"/>
        </w:rPr>
        <w:t xml:space="preserve">
      экономикалық ЭҮӘ - энергия үнемдейтін шараларға кететін нақты инвестициялардың арқасында жүзеге асырылатын әлеует (жоспар, бір кезеңдерде қол жеткізілетін мүмкін бағдар ретінде пайдаланылады).  </w:t>
      </w:r>
      <w:r>
        <w:br/>
      </w:r>
      <w:r>
        <w:rPr>
          <w:rFonts w:ascii="Times New Roman"/>
          <w:b w:val="false"/>
          <w:i w:val="false"/>
          <w:color w:val="000000"/>
          <w:sz w:val="28"/>
        </w:rPr>
        <w:t xml:space="preserve">
      нарықтық ЭҮӘ - нақты экономикалық жағдайдан туындаған барлық шектеу кешенін есепке ала отырып, нақты табысқа жететін әлеует. Бұл әлеуеттің бағамы қабылданған басқару шешімдеріне байланысты өзгеріп тұруы мүмкін. Нарықтық әлеует жоспарланған кезеңде энергия үнемдеу көлемдерінің жыл сайынғы күтілетін сомасы ретінде есептеледі.  </w:t>
      </w:r>
      <w:r>
        <w:br/>
      </w:r>
      <w:r>
        <w:rPr>
          <w:rFonts w:ascii="Times New Roman"/>
          <w:b w:val="false"/>
          <w:i w:val="false"/>
          <w:color w:val="000000"/>
          <w:sz w:val="28"/>
        </w:rPr>
        <w:t xml:space="preserve">
      ЭҮӘ жүзеге асырылған жағдайда түсетін экономикалық нәтиже бірнеше құрамдас бөліктерден құралады.  </w:t>
      </w:r>
      <w:r>
        <w:br/>
      </w:r>
      <w:r>
        <w:rPr>
          <w:rFonts w:ascii="Times New Roman"/>
          <w:b w:val="false"/>
          <w:i w:val="false"/>
          <w:color w:val="000000"/>
          <w:sz w:val="28"/>
        </w:rPr>
        <w:t xml:space="preserve">
      энергияны тікелей үнемдеу;  </w:t>
      </w:r>
      <w:r>
        <w:br/>
      </w:r>
      <w:r>
        <w:rPr>
          <w:rFonts w:ascii="Times New Roman"/>
          <w:b w:val="false"/>
          <w:i w:val="false"/>
          <w:color w:val="000000"/>
          <w:sz w:val="28"/>
        </w:rPr>
        <w:t xml:space="preserve">
      энергия өндіру қуаттарын қоспай-ақ қаржы салымдарын үнемдеу;  </w:t>
      </w:r>
      <w:r>
        <w:br/>
      </w:r>
      <w:r>
        <w:rPr>
          <w:rFonts w:ascii="Times New Roman"/>
          <w:b w:val="false"/>
          <w:i w:val="false"/>
          <w:color w:val="000000"/>
          <w:sz w:val="28"/>
        </w:rPr>
        <w:t xml:space="preserve">
      энергиялық ресурстарды пайдаланғанда, тасымалдағанда және өндіргенде қоршаған ортаға шығарылатын зиянды заттардың залалын азайту;  </w:t>
      </w:r>
      <w:r>
        <w:br/>
      </w:r>
      <w:r>
        <w:rPr>
          <w:rFonts w:ascii="Times New Roman"/>
          <w:b w:val="false"/>
          <w:i w:val="false"/>
          <w:color w:val="000000"/>
          <w:sz w:val="28"/>
        </w:rPr>
        <w:t xml:space="preserve">
      қуат тасымалын жеткізуші инфрақұрылымды пайдаланбау (электр жабдығының жергілікті жүйесін пайдаланған жағдайда);  </w:t>
      </w:r>
      <w:r>
        <w:br/>
      </w:r>
      <w:r>
        <w:rPr>
          <w:rFonts w:ascii="Times New Roman"/>
          <w:b w:val="false"/>
          <w:i w:val="false"/>
          <w:color w:val="000000"/>
          <w:sz w:val="28"/>
        </w:rPr>
        <w:t xml:space="preserve">
      әлеуметтік, өнім сапасын, өндіріс мәдениетін көтерген жағдайда түсетін нәтиже. </w:t>
      </w:r>
    </w:p>
    <w:bookmarkEnd w:id="37"/>
    <w:bookmarkStart w:name="z39" w:id="38"/>
    <w:p>
      <w:pPr>
        <w:spacing w:after="0"/>
        <w:ind w:left="0"/>
        <w:jc w:val="both"/>
      </w:pPr>
      <w:r>
        <w:rPr>
          <w:rFonts w:ascii="Times New Roman"/>
          <w:b w:val="false"/>
          <w:i w:val="false"/>
          <w:color w:val="000000"/>
          <w:sz w:val="28"/>
        </w:rPr>
        <w:t xml:space="preserve">
      Шараларды жүзеге асырғанда түсетін жиынтық нәтижені анықтау есептерін орындау үшін (жедел ақпарат болмаған кезде) келесі деректерді пайдалану ұсынылады:  </w:t>
      </w:r>
      <w:r>
        <w:br/>
      </w:r>
      <w:r>
        <w:rPr>
          <w:rFonts w:ascii="Times New Roman"/>
          <w:b w:val="false"/>
          <w:i w:val="false"/>
          <w:color w:val="000000"/>
          <w:sz w:val="28"/>
        </w:rPr>
        <w:t xml:space="preserve">
      т.ш.о. аударым коэффициенті - 0,123 мың квт/с;  </w:t>
      </w:r>
      <w:r>
        <w:br/>
      </w:r>
      <w:r>
        <w:rPr>
          <w:rFonts w:ascii="Times New Roman"/>
          <w:b w:val="false"/>
          <w:i w:val="false"/>
          <w:color w:val="000000"/>
          <w:sz w:val="28"/>
        </w:rPr>
        <w:t xml:space="preserve">
      инфрақұрылымға салынатын қаржы, 1 кВт белгіленген қуатты жасау үшін 1 200 АҚШ доллары шамасындағы қаржы қажет;  </w:t>
      </w:r>
      <w:r>
        <w:br/>
      </w:r>
      <w:r>
        <w:rPr>
          <w:rFonts w:ascii="Times New Roman"/>
          <w:b w:val="false"/>
          <w:i w:val="false"/>
          <w:color w:val="000000"/>
          <w:sz w:val="28"/>
        </w:rPr>
        <w:t xml:space="preserve">
      жылдық жұмыс сағатының саны - 4 100;  </w:t>
      </w:r>
      <w:r>
        <w:br/>
      </w:r>
      <w:r>
        <w:rPr>
          <w:rFonts w:ascii="Times New Roman"/>
          <w:b w:val="false"/>
          <w:i w:val="false"/>
          <w:color w:val="000000"/>
          <w:sz w:val="28"/>
        </w:rPr>
        <w:t xml:space="preserve">
      1 кВт қуатты өндіруге жұмсалған үлестік шығынды энергия үнемдеу шараларының шығынынан үш есе артық қабылдау керек. </w:t>
      </w:r>
    </w:p>
    <w:bookmarkEnd w:id="38"/>
    <w:bookmarkStart w:name="z40" w:id="39"/>
    <w:p>
      <w:pPr>
        <w:spacing w:after="0"/>
        <w:ind w:left="0"/>
        <w:jc w:val="both"/>
      </w:pPr>
      <w:r>
        <w:rPr>
          <w:rFonts w:ascii="Times New Roman"/>
          <w:b w:val="false"/>
          <w:i w:val="false"/>
          <w:color w:val="000000"/>
          <w:sz w:val="28"/>
        </w:rPr>
        <w:t xml:space="preserve">
      Энергия үнемдеу бағдарламасының тиімділігі жалпы жұрт таныған әдістеме бойынша келесі көрсеткіштердің көмегімен бағаланады:  </w:t>
      </w:r>
      <w:r>
        <w:br/>
      </w:r>
      <w:r>
        <w:rPr>
          <w:rFonts w:ascii="Times New Roman"/>
          <w:b w:val="false"/>
          <w:i w:val="false"/>
          <w:color w:val="000000"/>
          <w:sz w:val="28"/>
        </w:rPr>
        <w:t xml:space="preserve">
      Электр және жылу энергиясының нақты көрсеткіштерімен энергиялық ресурстарды үнемдеу;  </w:t>
      </w:r>
      <w:r>
        <w:br/>
      </w:r>
      <w:r>
        <w:rPr>
          <w:rFonts w:ascii="Times New Roman"/>
          <w:b w:val="false"/>
          <w:i w:val="false"/>
          <w:color w:val="000000"/>
          <w:sz w:val="28"/>
        </w:rPr>
        <w:t xml:space="preserve">
      Үнемделген ресурстардың құны;  </w:t>
      </w:r>
      <w:r>
        <w:br/>
      </w:r>
      <w:r>
        <w:rPr>
          <w:rFonts w:ascii="Times New Roman"/>
          <w:b w:val="false"/>
          <w:i w:val="false"/>
          <w:color w:val="000000"/>
          <w:sz w:val="28"/>
        </w:rPr>
        <w:t xml:space="preserve">
      Энергия үнемдеуге жұмсалған жалпы шығындар;  </w:t>
      </w:r>
      <w:r>
        <w:br/>
      </w:r>
      <w:r>
        <w:rPr>
          <w:rFonts w:ascii="Times New Roman"/>
          <w:b w:val="false"/>
          <w:i w:val="false"/>
          <w:color w:val="000000"/>
          <w:sz w:val="28"/>
        </w:rPr>
        <w:t xml:space="preserve">
      Қаржы салымының орташа өтелу мерзімі. </w:t>
      </w:r>
    </w:p>
    <w:bookmarkEnd w:id="39"/>
    <w:bookmarkStart w:name="z41" w:id="40"/>
    <w:p>
      <w:pPr>
        <w:spacing w:after="0"/>
        <w:ind w:left="0"/>
        <w:jc w:val="both"/>
      </w:pPr>
      <w:r>
        <w:rPr>
          <w:rFonts w:ascii="Times New Roman"/>
          <w:b w:val="false"/>
          <w:i w:val="false"/>
          <w:color w:val="000000"/>
          <w:sz w:val="28"/>
        </w:rPr>
        <w:t xml:space="preserve">
      Энергия үнемдеу шаралары қазбалы органикалық энергетикалық ресурстар үнемінің қатарында экономикалық, технологиялық, экологиялық және әлеуметтік ілеспелі оң нәтижелерімен қоса жүреді. </w:t>
      </w:r>
    </w:p>
    <w:bookmarkEnd w:id="40"/>
    <w:bookmarkStart w:name="z42" w:id="41"/>
    <w:p>
      <w:pPr>
        <w:spacing w:after="0"/>
        <w:ind w:left="0"/>
        <w:jc w:val="both"/>
      </w:pPr>
      <w:r>
        <w:rPr>
          <w:rFonts w:ascii="Times New Roman"/>
          <w:b w:val="false"/>
          <w:i w:val="false"/>
          <w:color w:val="000000"/>
          <w:sz w:val="28"/>
        </w:rPr>
        <w:t xml:space="preserve">
      Экономикалық нәтижемен қатар жағылатын отынның мөлшерін азайту есебінен атмосфераға зиянды заттардың шығарылымын қысқарту мен сипатталатын экологиялық нәтижелер анықталуы қажет. </w:t>
      </w:r>
    </w:p>
    <w:bookmarkEnd w:id="41"/>
    <w:bookmarkStart w:name="z43" w:id="42"/>
    <w:p>
      <w:pPr>
        <w:spacing w:after="0"/>
        <w:ind w:left="0"/>
        <w:jc w:val="both"/>
      </w:pPr>
      <w:r>
        <w:rPr>
          <w:rFonts w:ascii="Times New Roman"/>
          <w:b w:val="false"/>
          <w:i w:val="false"/>
          <w:color w:val="000000"/>
          <w:sz w:val="28"/>
        </w:rPr>
        <w:t xml:space="preserve">
      Жергілікті энергиялық жүйелерді дамыту есебінен шығарылатын зиянды заттардың бір келкі бөлінуін қамтамасыз етуге, ал жаңғыртылмалы энергетикалық ресурстарды толығымен пайдаланған жағдайда оларды болдыртпауға болады. Осы себептен энергия үнемдеу жөніндегі жүзеге асырылатын іс-шаралардың жергілікті экологиялық нәтижесі емес, электр энергиясының өндірісі орталықтандырылған аудандарда қазбалы отынның орнын басу арқылы зиянды заттардың шығарылымының азайтылуы бағаланады. </w:t>
      </w:r>
    </w:p>
    <w:bookmarkEnd w:id="42"/>
    <w:bookmarkStart w:name="z44" w:id="43"/>
    <w:p>
      <w:pPr>
        <w:spacing w:after="0"/>
        <w:ind w:left="0"/>
        <w:jc w:val="left"/>
      </w:pPr>
      <w:r>
        <w:rPr>
          <w:rFonts w:ascii="Times New Roman"/>
          <w:b/>
          <w:i w:val="false"/>
          <w:color w:val="000000"/>
        </w:rPr>
        <w:t xml:space="preserve"> 
7. Күтілетін қосымды нәтиже </w:t>
      </w:r>
    </w:p>
    <w:bookmarkEnd w:id="43"/>
    <w:p>
      <w:pPr>
        <w:spacing w:after="0"/>
        <w:ind w:left="0"/>
        <w:jc w:val="both"/>
      </w:pPr>
      <w:r>
        <w:rPr>
          <w:rFonts w:ascii="Times New Roman"/>
          <w:b w:val="false"/>
          <w:i w:val="false"/>
          <w:color w:val="000000"/>
          <w:sz w:val="28"/>
        </w:rPr>
        <w:t xml:space="preserve">      Бағдарлама жүзеге асырылғанда күтілетін аса маңызды нәтижелер мыналар:  </w:t>
      </w:r>
      <w:r>
        <w:br/>
      </w:r>
      <w:r>
        <w:rPr>
          <w:rFonts w:ascii="Times New Roman"/>
          <w:b w:val="false"/>
          <w:i w:val="false"/>
          <w:color w:val="000000"/>
          <w:sz w:val="28"/>
        </w:rPr>
        <w:t xml:space="preserve">
      169 мың т.ш.о. энергиялық ресурстардың есепті үнемі.  </w:t>
      </w:r>
      <w:r>
        <w:br/>
      </w:r>
      <w:r>
        <w:rPr>
          <w:rFonts w:ascii="Times New Roman"/>
          <w:b w:val="false"/>
          <w:i w:val="false"/>
          <w:color w:val="000000"/>
          <w:sz w:val="28"/>
        </w:rPr>
        <w:t xml:space="preserve">
      Нақты тұтынылатын энергиялық ресурстарды азайту және осының арқасында қолайлы жағдайларды сақтай отырып, тұрғындарға түсетін қаржы ауыртпалығын кеміту.  </w:t>
      </w:r>
      <w:r>
        <w:br/>
      </w:r>
      <w:r>
        <w:rPr>
          <w:rFonts w:ascii="Times New Roman"/>
          <w:b w:val="false"/>
          <w:i w:val="false"/>
          <w:color w:val="000000"/>
          <w:sz w:val="28"/>
        </w:rPr>
        <w:t xml:space="preserve">
      Қызметтер мен тауарлардың өзіндік құнындағы энергияның үлесін кемітіп, отандық өнім өндірушілердің экономикасын өркендету.  </w:t>
      </w:r>
      <w:r>
        <w:br/>
      </w:r>
      <w:r>
        <w:rPr>
          <w:rFonts w:ascii="Times New Roman"/>
          <w:b w:val="false"/>
          <w:i w:val="false"/>
          <w:color w:val="000000"/>
          <w:sz w:val="28"/>
        </w:rPr>
        <w:t xml:space="preserve">
      энергия үнемдеу технологияларының тәжірибесін жасау және кейін оны тарату үшін жоғарғы энергетикалық тиімділігі бар демонстрациялық аймақты қалыптастыру.  </w:t>
      </w:r>
      <w:r>
        <w:br/>
      </w:r>
      <w:r>
        <w:rPr>
          <w:rFonts w:ascii="Times New Roman"/>
          <w:b w:val="false"/>
          <w:i w:val="false"/>
          <w:color w:val="000000"/>
          <w:sz w:val="28"/>
        </w:rPr>
        <w:t xml:space="preserve">
      Энергетикалық шикізаттың ұлттық табиғи қорларын сақтап қалуға жәрдемдесу.  </w:t>
      </w:r>
      <w:r>
        <w:br/>
      </w:r>
      <w:r>
        <w:rPr>
          <w:rFonts w:ascii="Times New Roman"/>
          <w:b w:val="false"/>
          <w:i w:val="false"/>
          <w:color w:val="000000"/>
          <w:sz w:val="28"/>
        </w:rPr>
        <w:t xml:space="preserve">
      Бюджеттік ұйымдар мен мекемелердің энергиялық ресурстарға жұмсалатын шығындарын төмендетіп, бюджетке түсетін қаржы ауыртпалығын азайту.  </w:t>
      </w:r>
      <w:r>
        <w:br/>
      </w:r>
      <w:r>
        <w:rPr>
          <w:rFonts w:ascii="Times New Roman"/>
          <w:b w:val="false"/>
          <w:i w:val="false"/>
          <w:color w:val="000000"/>
          <w:sz w:val="28"/>
        </w:rPr>
        <w:t xml:space="preserve">
      Энергиялық ресурстарды пайдаланғанда, тасымалдағанда және өндіргенде шығатын зиянды заттардың қоршаған ортаға келтіретін экологиялық залалын төмендету. Бағдарламаның жүзеге асырылатын кезеңінде отын мен энергияның қажеттілігін төмендету арқылы атмосфераға шығатын зиянды заттардың мөлшерін азайту.  </w:t>
      </w:r>
      <w:r>
        <w:br/>
      </w:r>
      <w:r>
        <w:rPr>
          <w:rFonts w:ascii="Times New Roman"/>
          <w:b w:val="false"/>
          <w:i w:val="false"/>
          <w:color w:val="000000"/>
          <w:sz w:val="28"/>
        </w:rPr>
        <w:t xml:space="preserve">
      Қуат тасымалын жеткізетін инфрақұрылымды пайдаланбау (электр жабдығының жергілікті жүйесін пайдаланған жағдайда);  </w:t>
      </w:r>
      <w:r>
        <w:br/>
      </w:r>
      <w:r>
        <w:rPr>
          <w:rFonts w:ascii="Times New Roman"/>
          <w:b w:val="false"/>
          <w:i w:val="false"/>
          <w:color w:val="000000"/>
          <w:sz w:val="28"/>
        </w:rPr>
        <w:t xml:space="preserve">
      Әлеуметтік, өнім сапасын, өндіріс мәдениетін көтерген жағдайда түсетін нәтиже.  </w:t>
      </w:r>
      <w:r>
        <w:br/>
      </w:r>
      <w:r>
        <w:rPr>
          <w:rFonts w:ascii="Times New Roman"/>
          <w:b w:val="false"/>
          <w:i w:val="false"/>
          <w:color w:val="000000"/>
          <w:sz w:val="28"/>
        </w:rPr>
        <w:t xml:space="preserve">
      Энергия үнемінің барлық спектрінде анықтамалық-ақпараттық базаларды қалыптастыру. </w:t>
      </w:r>
    </w:p>
    <w:bookmarkStart w:name="z45" w:id="44"/>
    <w:p>
      <w:pPr>
        <w:spacing w:after="0"/>
        <w:ind w:left="0"/>
        <w:jc w:val="left"/>
      </w:pPr>
      <w:r>
        <w:rPr>
          <w:rFonts w:ascii="Times New Roman"/>
          <w:b/>
          <w:i w:val="false"/>
          <w:color w:val="000000"/>
        </w:rPr>
        <w:t xml:space="preserve">    
 Бастапқы материалдар  8. Қызылорда облысының, облыс дамуының экономикалық және әлеуметтік жағдайларының сипаттамасы </w:t>
      </w:r>
    </w:p>
    <w:bookmarkEnd w:id="44"/>
    <w:p>
      <w:pPr>
        <w:spacing w:after="0"/>
        <w:ind w:left="0"/>
        <w:jc w:val="both"/>
      </w:pPr>
      <w:r>
        <w:rPr>
          <w:rFonts w:ascii="Times New Roman"/>
          <w:b w:val="false"/>
          <w:i w:val="false"/>
          <w:color w:val="000000"/>
          <w:sz w:val="28"/>
        </w:rPr>
        <w:t xml:space="preserve">      Облыс территориясының көлемі 226 мың шаршы км, халқының саны 603,4 мың адам, оның ішінде қалада- 367,8 мың адам (61%), ауылда - 235,6 мың адам (39%) құрайды. Аудандардың саны - 7, қалалар - 4, кенттер -12, ауылдық (елді мекендер) округтер - 77.  </w:t>
      </w:r>
      <w:r>
        <w:br/>
      </w:r>
      <w:r>
        <w:rPr>
          <w:rFonts w:ascii="Times New Roman"/>
          <w:b w:val="false"/>
          <w:i w:val="false"/>
          <w:color w:val="000000"/>
          <w:sz w:val="28"/>
        </w:rPr>
        <w:t xml:space="preserve">
      Қызылорда облысының аумағы Сырдария өзенінің төменгі ағысының шөлді аумағында орналасқан және Арал теңізінің солтүстік-шығыс жағасының елеулі бөлігін қамтиды. Ауа-райы тез құбылмалы.  </w:t>
      </w:r>
      <w:r>
        <w:br/>
      </w:r>
      <w:r>
        <w:rPr>
          <w:rFonts w:ascii="Times New Roman"/>
          <w:b w:val="false"/>
          <w:i w:val="false"/>
          <w:color w:val="000000"/>
          <w:sz w:val="28"/>
        </w:rPr>
        <w:t xml:space="preserve">
      Қызылорда облысы Оңтүстік Торғай еңістігінің аумағында орналасқан және бұл жерде мұнай кен орындары бар. Мұнай ресурстарының әлеуеті облыстың қарқынды дамуына жеткілікті. Облыста жалпы қазып алынатын бағалы әлеуеттердің мөлшері қазып алынатын пайдалы ресурстардың болжамды балансы бойынша 26,7 млрд АҚШ долларына бағаланып отыр.  </w:t>
      </w:r>
      <w:r>
        <w:br/>
      </w:r>
      <w:r>
        <w:rPr>
          <w:rFonts w:ascii="Times New Roman"/>
          <w:b w:val="false"/>
          <w:i w:val="false"/>
          <w:color w:val="000000"/>
          <w:sz w:val="28"/>
        </w:rPr>
        <w:t xml:space="preserve">
      Игеруге арналған басымды кеніштер мыналар:  </w:t>
      </w:r>
      <w:r>
        <w:br/>
      </w:r>
      <w:r>
        <w:rPr>
          <w:rFonts w:ascii="Times New Roman"/>
          <w:b w:val="false"/>
          <w:i w:val="false"/>
          <w:color w:val="000000"/>
          <w:sz w:val="28"/>
        </w:rPr>
        <w:t>
      цинк және қорғасын кеніштері;</w:t>
      </w:r>
      <w:r>
        <w:br/>
      </w:r>
      <w:r>
        <w:rPr>
          <w:rFonts w:ascii="Times New Roman"/>
          <w:b w:val="false"/>
          <w:i w:val="false"/>
          <w:color w:val="000000"/>
          <w:sz w:val="28"/>
        </w:rPr>
        <w:t xml:space="preserve">
      уран кеніші;  </w:t>
      </w:r>
      <w:r>
        <w:br/>
      </w:r>
      <w:r>
        <w:rPr>
          <w:rFonts w:ascii="Times New Roman"/>
          <w:b w:val="false"/>
          <w:i w:val="false"/>
          <w:color w:val="000000"/>
          <w:sz w:val="28"/>
        </w:rPr>
        <w:t xml:space="preserve">
      жерде сирек кездесетін алтын элементтерінің және ванадий кеніштері;  </w:t>
      </w:r>
      <w:r>
        <w:br/>
      </w:r>
      <w:r>
        <w:rPr>
          <w:rFonts w:ascii="Times New Roman"/>
          <w:b w:val="false"/>
          <w:i w:val="false"/>
          <w:color w:val="000000"/>
          <w:sz w:val="28"/>
        </w:rPr>
        <w:t xml:space="preserve">
      ас тұзы кеніштері;  </w:t>
      </w:r>
      <w:r>
        <w:br/>
      </w:r>
      <w:r>
        <w:rPr>
          <w:rFonts w:ascii="Times New Roman"/>
          <w:b w:val="false"/>
          <w:i w:val="false"/>
          <w:color w:val="000000"/>
          <w:sz w:val="28"/>
        </w:rPr>
        <w:t xml:space="preserve">
      кварцтік құмдар кеніштері;  </w:t>
      </w:r>
      <w:r>
        <w:br/>
      </w:r>
      <w:r>
        <w:rPr>
          <w:rFonts w:ascii="Times New Roman"/>
          <w:b w:val="false"/>
          <w:i w:val="false"/>
          <w:color w:val="000000"/>
          <w:sz w:val="28"/>
        </w:rPr>
        <w:t xml:space="preserve">
      құрылыс материалдары кеніштері. </w:t>
      </w:r>
    </w:p>
    <w:bookmarkStart w:name="z47" w:id="45"/>
    <w:p>
      <w:pPr>
        <w:spacing w:after="0"/>
        <w:ind w:left="0"/>
        <w:jc w:val="both"/>
      </w:pPr>
      <w:r>
        <w:rPr>
          <w:rFonts w:ascii="Times New Roman"/>
          <w:b w:val="false"/>
          <w:i w:val="false"/>
          <w:color w:val="000000"/>
          <w:sz w:val="28"/>
        </w:rPr>
        <w:t xml:space="preserve">
      2000-2003 жылдар аралығында ЖІӨ-ң құрылымы онша өзгере қойған жоқ: өндірістің үлесі - 10%-ға, құрылыс - 10,2%-ға, көлік пен байланыс - 1,7%-ға, сауда - 0,3%-ға көбейді, ал ауыл шаруашылығының үлесі 3,4%-ға кемід </w:t>
      </w:r>
    </w:p>
    <w:bookmarkEnd w:id="45"/>
    <w:bookmarkStart w:name="z48" w:id="46"/>
    <w:p>
      <w:pPr>
        <w:spacing w:after="0"/>
        <w:ind w:left="0"/>
        <w:jc w:val="left"/>
      </w:pPr>
      <w:r>
        <w:rPr>
          <w:rFonts w:ascii="Times New Roman"/>
          <w:b/>
          <w:i w:val="false"/>
          <w:color w:val="000000"/>
        </w:rPr>
        <w:t xml:space="preserve"> 
2000-2003 жылдар аралығында халық шаруашылығының саласы бойынша ЖІӨ-ді шығару динамикасы 1 кестеде ұсынылған, 1-Кесте млн. теңге</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633"/>
        <w:gridCol w:w="1353"/>
        <w:gridCol w:w="1873"/>
        <w:gridCol w:w="1673"/>
        <w:gridCol w:w="1313"/>
        <w:gridCol w:w="1493"/>
        <w:gridCol w:w="1893"/>
      </w:tblGrid>
      <w:tr>
        <w:trPr>
          <w:trHeight w:val="6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жыл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 шылығы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пен байланыс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22812,5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13756,3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51949,3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26966,6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14049,0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65316,0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41063,3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5677,6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9159,4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13513,9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17413,9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90749,1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55209,9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6427,8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14577,2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5853,9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19990,1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114781,4 </w:t>
            </w:r>
          </w:p>
        </w:tc>
      </w:tr>
    </w:tbl>
    <w:bookmarkStart w:name="z49" w:id="47"/>
    <w:p>
      <w:pPr>
        <w:spacing w:after="0"/>
        <w:ind w:left="0"/>
        <w:jc w:val="left"/>
      </w:pPr>
      <w:r>
        <w:rPr>
          <w:rFonts w:ascii="Times New Roman"/>
          <w:b/>
          <w:i w:val="false"/>
          <w:color w:val="000000"/>
        </w:rPr>
        <w:t xml:space="preserve"> 
Сала бойынша жалпы қоғамдық өнімді бөлу құрылымы </w:t>
      </w:r>
    </w:p>
    <w:bookmarkEnd w:id="47"/>
    <w:p>
      <w:pPr>
        <w:spacing w:after="0"/>
        <w:ind w:left="0"/>
        <w:jc w:val="left"/>
      </w:pPr>
      <w:r>
        <w:rPr>
          <w:rFonts w:ascii="Times New Roman"/>
          <w:b/>
          <w:i w:val="false"/>
          <w:color w:val="000000"/>
        </w:rPr>
        <w:t xml:space="preserve"> 1) Өнеркәсіп </w:t>
      </w:r>
    </w:p>
    <w:p>
      <w:pPr>
        <w:spacing w:after="0"/>
        <w:ind w:left="0"/>
        <w:jc w:val="both"/>
      </w:pPr>
      <w:r>
        <w:rPr>
          <w:rFonts w:ascii="Times New Roman"/>
          <w:b w:val="false"/>
          <w:i w:val="false"/>
          <w:color w:val="000000"/>
          <w:sz w:val="28"/>
        </w:rPr>
        <w:t xml:space="preserve">      Соңғы жылдары өндіріс өнеркәсібінде қарқынды өсуінің тұрақты беталысы байқалады. Өндіріс өнеркәсібінің көлемінде негізгі үлесті мұнай өндіру саласы алады. 2003 жылы мұнай операторлары 9942,1 мың тонна мұнай өндірді, бұл 2001 жылдың деңгейіне шаққанда 62,5%-ға жоғары.  </w:t>
      </w:r>
      <w:r>
        <w:br/>
      </w:r>
      <w:r>
        <w:rPr>
          <w:rFonts w:ascii="Times New Roman"/>
          <w:b w:val="false"/>
          <w:i w:val="false"/>
          <w:color w:val="000000"/>
          <w:sz w:val="28"/>
        </w:rPr>
        <w:t xml:space="preserve">
      2003 жылы кен өндіру өнеркәсібінде 131 670,6 млн. теңгеге өнім шығарылды, бұл 2001 жылдың деңгейіне шаққанда 84,3%-ға жоғары.  </w:t>
      </w:r>
      <w:r>
        <w:br/>
      </w:r>
      <w:r>
        <w:rPr>
          <w:rFonts w:ascii="Times New Roman"/>
          <w:b w:val="false"/>
          <w:i w:val="false"/>
          <w:color w:val="000000"/>
          <w:sz w:val="28"/>
        </w:rPr>
        <w:t xml:space="preserve">
      2003 жылы өңдеу өнеркәсібінде 4 613,6 млн. теңгеге өнім шығарылды. Бұрын өңдеу өнеркәсібінде көлемнің жартысынан астамы тоқыма және тігін өнімдерінің өндірісі болса, ал қазіргі күні металл емес минералды өнімдердің өндірісі өсе бастағаны байқалады (44,8%-ға).  </w:t>
      </w:r>
      <w:r>
        <w:br/>
      </w:r>
      <w:r>
        <w:rPr>
          <w:rFonts w:ascii="Times New Roman"/>
          <w:b w:val="false"/>
          <w:i w:val="false"/>
          <w:color w:val="000000"/>
          <w:sz w:val="28"/>
        </w:rPr>
        <w:t xml:space="preserve">
      Сонымен қатар, облыста құрал-саймандар, қондырғылар шығарумен айналысатын орта және шағын бизнес саласында жұмыс жасайтын шаруашылық субъектілер мен өндірістік өнеркәсіптер белсенділігінің төмендеуі байқалып отыр. Бұндай жағдай негізінен керекті құралдардың (технологиялардың) тозуына байланысты (шикізат, энергетика, еңбек ресурстарының едәуір шығыстары) қалыптасуда. </w:t>
      </w:r>
    </w:p>
    <w:bookmarkStart w:name="z50" w:id="48"/>
    <w:p>
      <w:pPr>
        <w:spacing w:after="0"/>
        <w:ind w:left="0"/>
        <w:jc w:val="left"/>
      </w:pPr>
      <w:r>
        <w:rPr>
          <w:rFonts w:ascii="Times New Roman"/>
          <w:b/>
          <w:i w:val="false"/>
          <w:color w:val="000000"/>
        </w:rPr>
        <w:t xml:space="preserve"> 
2) Ауыл шаруашылығы </w:t>
      </w:r>
    </w:p>
    <w:bookmarkEnd w:id="48"/>
    <w:p>
      <w:pPr>
        <w:spacing w:after="0"/>
        <w:ind w:left="0"/>
        <w:jc w:val="both"/>
      </w:pPr>
      <w:r>
        <w:rPr>
          <w:rFonts w:ascii="Times New Roman"/>
          <w:b w:val="false"/>
          <w:i w:val="false"/>
          <w:color w:val="000000"/>
          <w:sz w:val="28"/>
        </w:rPr>
        <w:t xml:space="preserve">      Облыс негізінен күріш шаруашылығына бейімделген (еліміздің 84-85% күрішін шығарады).  </w:t>
      </w:r>
      <w:r>
        <w:br/>
      </w:r>
      <w:r>
        <w:rPr>
          <w:rFonts w:ascii="Times New Roman"/>
          <w:b w:val="false"/>
          <w:i w:val="false"/>
          <w:color w:val="000000"/>
          <w:sz w:val="28"/>
        </w:rPr>
        <w:t xml:space="preserve">
      Ауыл шаруашылығы егістігі 153,3 мың га жерде жайғастырылған, оның ішінде дәнді дақылдар 84,7 мың га, күріш 70,0 мың га, техникалық және май дақылдары 5,5 мың га, картоп, жеміс-жидек 21,7 мың га жерде орналасқан.  </w:t>
      </w:r>
      <w:r>
        <w:br/>
      </w:r>
      <w:r>
        <w:rPr>
          <w:rFonts w:ascii="Times New Roman"/>
          <w:b w:val="false"/>
          <w:i w:val="false"/>
          <w:color w:val="000000"/>
          <w:sz w:val="28"/>
        </w:rPr>
        <w:t xml:space="preserve">
      90 жылдары мал шаруашылығы 45%-ға дейін мал басын жоғалтты және арнайы мамандандырылған қаракөл саласы жойылды, 2001 жылға дейін сүт өндірісі қысқарылып келді. Бірақ соңғы жылдары мал басының өсіп келе жатқаны байқалуда: 2003 жылы ірі қара малдың саны 176,9 мың басты құрады, бұл 2002 жылмен салыстырғанда 102,9%-ды құрайды, қой мен ешкі саны 584,4 мың немесе 101,7%-ды, жылқы саны 49,2 мың, түйе саны 20,9 мың немесе 102,3%-ды және құстар саны 438,0 мың немесе 104,2%-ды құрайды.  </w:t>
      </w:r>
      <w:r>
        <w:br/>
      </w:r>
      <w:r>
        <w:rPr>
          <w:rFonts w:ascii="Times New Roman"/>
          <w:b w:val="false"/>
          <w:i w:val="false"/>
          <w:color w:val="000000"/>
          <w:sz w:val="28"/>
        </w:rPr>
        <w:t xml:space="preserve">
      2003 жылы облыс бойынша мал шаруашылығында жалпы өнімнің көлемі 2 265,5 мың теңгені құрады, бұл 2002 жылға шаққанда 3,5 % жоғары.  </w:t>
      </w:r>
      <w:r>
        <w:br/>
      </w:r>
      <w:r>
        <w:rPr>
          <w:rFonts w:ascii="Times New Roman"/>
          <w:b w:val="false"/>
          <w:i w:val="false"/>
          <w:color w:val="000000"/>
          <w:sz w:val="28"/>
        </w:rPr>
        <w:t xml:space="preserve">
      2-кестеде және 3-суретте ауыл шаруашылығы өнімдерін шығаратын құрылымдардың бағыттары ұсынылған. </w:t>
      </w:r>
    </w:p>
    <w:bookmarkStart w:name="z51" w:id="49"/>
    <w:p>
      <w:pPr>
        <w:spacing w:after="0"/>
        <w:ind w:left="0"/>
        <w:jc w:val="left"/>
      </w:pPr>
      <w:r>
        <w:rPr>
          <w:rFonts w:ascii="Times New Roman"/>
          <w:b/>
          <w:i w:val="false"/>
          <w:color w:val="000000"/>
        </w:rPr>
        <w:t xml:space="preserve"> 
2-кесте. Ауыл шаруашылығындағы жалпы өнімінің құрамы (млн.теңге).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733"/>
        <w:gridCol w:w="1333"/>
        <w:gridCol w:w="1333"/>
        <w:gridCol w:w="1573"/>
        <w:gridCol w:w="1573"/>
        <w:gridCol w:w="1333"/>
        <w:gridCol w:w="1573"/>
      </w:tblGrid>
      <w:tr>
        <w:trPr>
          <w:trHeight w:val="6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жыл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және дәнді-бұршақты дақылдар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 жидек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және құс еті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 және сүт өнімдері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2044,5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8578,3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2442,3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879,6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10243,2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2455,4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2824,2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10781,7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2971,5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3201,0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13099,2 </w:t>
            </w:r>
          </w:p>
        </w:tc>
      </w:tr>
    </w:tbl>
    <w:bookmarkStart w:name="z52" w:id="50"/>
    <w:p>
      <w:pPr>
        <w:spacing w:after="0"/>
        <w:ind w:left="0"/>
        <w:jc w:val="left"/>
      </w:pPr>
      <w:r>
        <w:rPr>
          <w:rFonts w:ascii="Times New Roman"/>
          <w:b/>
          <w:i w:val="false"/>
          <w:color w:val="000000"/>
        </w:rPr>
        <w:t xml:space="preserve"> 
3) Көлік және байланыс </w:t>
      </w:r>
    </w:p>
    <w:bookmarkEnd w:id="50"/>
    <w:p>
      <w:pPr>
        <w:spacing w:after="0"/>
        <w:ind w:left="0"/>
        <w:jc w:val="both"/>
      </w:pPr>
      <w:r>
        <w:rPr>
          <w:rFonts w:ascii="Times New Roman"/>
          <w:b w:val="false"/>
          <w:i w:val="false"/>
          <w:color w:val="000000"/>
          <w:sz w:val="28"/>
        </w:rPr>
        <w:t xml:space="preserve">      Қызылорда облысында жүк тасымалдауда көлік құралы негізгі рөл атқарады. 2003 жылда жүк тасымалының көлемі облыста (коммерциялық тасымалдаумен айналысатын көліктік емес ұйымдардың және кәсіпкерлердің тасымалдаған жүктерінің көлемін есепке алғанда) 54 485,0 мың тоннаны құрады, бұл 2002 жылдың қаңтар-желтоқсан айларымен салыстырғанда 2,1%-ға көп. </w:t>
      </w:r>
    </w:p>
    <w:bookmarkStart w:name="z53" w:id="51"/>
    <w:p>
      <w:pPr>
        <w:spacing w:after="0"/>
        <w:ind w:left="0"/>
        <w:jc w:val="both"/>
      </w:pPr>
      <w:r>
        <w:rPr>
          <w:rFonts w:ascii="Times New Roman"/>
          <w:b w:val="false"/>
          <w:i w:val="false"/>
          <w:color w:val="000000"/>
          <w:sz w:val="28"/>
        </w:rPr>
        <w:t xml:space="preserve">
      Облыста 207 автобус маршруты бар (бұл маршруттарда сыйымдылығы әр түрлі 596 автобус жұмыс істейді). 2003 жылы облыс көлігімен 86 901,3 мың жолаушы тасымалданды (кәсіпкерлер тасымалдаған жолаушылардың санын қоса есептегенде).  </w:t>
      </w:r>
      <w:r>
        <w:br/>
      </w:r>
      <w:r>
        <w:rPr>
          <w:rFonts w:ascii="Times New Roman"/>
          <w:b w:val="false"/>
          <w:i w:val="false"/>
          <w:color w:val="000000"/>
          <w:sz w:val="28"/>
        </w:rPr>
        <w:t xml:space="preserve">
      Темір жол көлігі "Қазақстан темір жолы" ЖАҚ ҰК мен орталық атқарушы органдардың қарамағында. </w:t>
      </w:r>
    </w:p>
    <w:bookmarkEnd w:id="51"/>
    <w:bookmarkStart w:name="z54" w:id="52"/>
    <w:p>
      <w:pPr>
        <w:spacing w:after="0"/>
        <w:ind w:left="0"/>
        <w:jc w:val="both"/>
      </w:pPr>
      <w:r>
        <w:rPr>
          <w:rFonts w:ascii="Times New Roman"/>
          <w:b w:val="false"/>
          <w:i w:val="false"/>
          <w:color w:val="000000"/>
          <w:sz w:val="28"/>
        </w:rPr>
        <w:t xml:space="preserve">
      Қызылорда облысында темір жол желісінің ұзындығы 786 км құрайды және қазіргі уақытта оңтүстік-батыс (Алматы, Ташкент) және солтүстік-шығыс бағыттарының жолдарымен біріктірілген (Ақтау, Ақтөбе, Орал және РФ қалалары) трансазиялық магистраль болып табылады. 1999 жылдан бастап облыс бойынша бұл көлікте жолаушылар мен жүк тасымалдаудың тұрақты өсуі қалыптасып отыр. </w:t>
      </w:r>
    </w:p>
    <w:bookmarkEnd w:id="52"/>
    <w:bookmarkStart w:name="z55" w:id="53"/>
    <w:p>
      <w:pPr>
        <w:spacing w:after="0"/>
        <w:ind w:left="0"/>
        <w:jc w:val="both"/>
      </w:pPr>
      <w:r>
        <w:rPr>
          <w:rFonts w:ascii="Times New Roman"/>
          <w:b w:val="false"/>
          <w:i w:val="false"/>
          <w:color w:val="000000"/>
          <w:sz w:val="28"/>
        </w:rPr>
        <w:t xml:space="preserve">
      Қызылорда қаласы мен облысының барлық ірі елді мекендерінде пошталық қызметті "Қазпошта" мекемесі көрсетеді.  </w:t>
      </w:r>
      <w:r>
        <w:br/>
      </w:r>
      <w:r>
        <w:rPr>
          <w:rFonts w:ascii="Times New Roman"/>
          <w:b w:val="false"/>
          <w:i w:val="false"/>
          <w:color w:val="000000"/>
          <w:sz w:val="28"/>
        </w:rPr>
        <w:t xml:space="preserve">
      Тікелей халықаралық және қалааралық байланыс қызметін "Қазақтелеком" ұлттық байланыс операторы көрсетеді. </w:t>
      </w:r>
    </w:p>
    <w:bookmarkEnd w:id="53"/>
    <w:bookmarkStart w:name="z56" w:id="54"/>
    <w:p>
      <w:pPr>
        <w:spacing w:after="0"/>
        <w:ind w:left="0"/>
        <w:jc w:val="both"/>
      </w:pPr>
      <w:r>
        <w:rPr>
          <w:rFonts w:ascii="Times New Roman"/>
          <w:b w:val="false"/>
          <w:i w:val="false"/>
          <w:color w:val="000000"/>
          <w:sz w:val="28"/>
        </w:rPr>
        <w:t xml:space="preserve">
      Елді мекендердің байланыс қызметімен қамтамасыз етілуі өте төмен. 2003 жылдың 1 қаңтарына қарағанда облыс бойынша 7 362 жалпы енгізілген нөмірлік сыйымдылығы бар 73 ауылдық АТС пайдаланылуда, оның ішінде 71 аналогты АТС, 2-і цифрлы АТС. Қазіргі уақытта, ауылдық телефон жүйесінде 5 254 нөмір жұмыс істеп тұр, оның ішінде 4 926 нөмір немесе 93,7% пәтер телефондары құрайды. Ауылдық жерде телефон нөмірімен қамтамасыз етілу деңгейі 100 адамға 1,2 нөмірден келіп отыр. </w:t>
      </w:r>
    </w:p>
    <w:bookmarkEnd w:id="54"/>
    <w:bookmarkStart w:name="z57" w:id="55"/>
    <w:p>
      <w:pPr>
        <w:spacing w:after="0"/>
        <w:ind w:left="0"/>
        <w:jc w:val="left"/>
      </w:pPr>
      <w:r>
        <w:rPr>
          <w:rFonts w:ascii="Times New Roman"/>
          <w:b/>
          <w:i w:val="false"/>
          <w:color w:val="000000"/>
        </w:rPr>
        <w:t xml:space="preserve"> 
4) Коммуналдық-тұрғын үй шаруашылығы </w:t>
      </w:r>
    </w:p>
    <w:bookmarkEnd w:id="55"/>
    <w:p>
      <w:pPr>
        <w:spacing w:after="0"/>
        <w:ind w:left="0"/>
        <w:jc w:val="both"/>
      </w:pPr>
      <w:r>
        <w:rPr>
          <w:rFonts w:ascii="Times New Roman"/>
          <w:b w:val="false"/>
          <w:i w:val="false"/>
          <w:color w:val="000000"/>
          <w:sz w:val="28"/>
        </w:rPr>
        <w:t xml:space="preserve">      Тұрғын үймен қамтамасыз етілу деңгейі бойынша облыс республикада соңғы орында тұр, бұндай жағдай халықтың тапқан табыстарының аздығынан құрылысқа несие алуға немесе үй сатып алуға шамасы болмауынан. 2002 жылы тұрғын үй құрылысының жалпы 1 шаршы метр алаңының орташа нақты құны облыс бойынша 2,7 мың теңгені, сонымен қатар ауылдық жерде 2,2 мың теңгені (Республика бойынша - 17,2 мың теңге) құрады. Тұрғын үй қорын абаттандыру жұмыстары облыста төменгі деңгейде. Облыста орталықтандырылған жылыту, су құбыры және кәріз жүйесімен халықты қамтамасыз ету деңгейі Қазақстан бойынша орташа деңгейден 2-3 есе төмен, үй шаруашылықтарының тек 5% ғана ыстық сумен (қалалық жерде) жабдықталған 15 елді мекен тұрақты электр энергиясымен қамтамасыз етілмеген (негізінен Арал, Қазалы аудандарында). Сонымен қатар, коммуналдық-тұрғын үй қызметтерінің тарифі Республика бойынша ең жоғарғы деңгейде, бұндай жағдайдың себебі негізі энергиялық ресурстардың облысқа сырттан әкелінуіне байланысты. </w:t>
      </w:r>
    </w:p>
    <w:bookmarkStart w:name="z58" w:id="56"/>
    <w:p>
      <w:pPr>
        <w:spacing w:after="0"/>
        <w:ind w:left="0"/>
        <w:jc w:val="both"/>
      </w:pPr>
      <w:r>
        <w:rPr>
          <w:rFonts w:ascii="Times New Roman"/>
          <w:b w:val="false"/>
          <w:i w:val="false"/>
          <w:color w:val="000000"/>
          <w:sz w:val="28"/>
        </w:rPr>
        <w:t xml:space="preserve">
      Облстат басқармасының есепті деректері бойынша облыстың тұрғын үй қоры 3,4 кестеде көрсетілген. </w:t>
      </w:r>
    </w:p>
    <w:bookmarkEnd w:id="56"/>
    <w:bookmarkStart w:name="z59" w:id="57"/>
    <w:p>
      <w:pPr>
        <w:spacing w:after="0"/>
        <w:ind w:left="0"/>
        <w:jc w:val="left"/>
      </w:pPr>
      <w:r>
        <w:rPr>
          <w:rFonts w:ascii="Times New Roman"/>
          <w:b/>
          <w:i w:val="false"/>
          <w:color w:val="000000"/>
        </w:rPr>
        <w:t xml:space="preserve"> 
3-кесте. 2004 жылдың 1 қаңтарына қарағанда қалалық және ауылдық жерде  тұрғын үй жайларындағы жалпы тұрғын алаңы.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893"/>
        <w:gridCol w:w="1893"/>
        <w:gridCol w:w="1913"/>
        <w:gridCol w:w="1913"/>
        <w:gridCol w:w="1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алаң (мың кв.м)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алаң (мың кв.м)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жерде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жерде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6256,5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3722,4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9978,9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2519,9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6835,0 </w:t>
            </w:r>
          </w:p>
        </w:tc>
      </w:tr>
    </w:tbl>
    <w:bookmarkStart w:name="z60" w:id="58"/>
    <w:p>
      <w:pPr>
        <w:spacing w:after="0"/>
        <w:ind w:left="0"/>
        <w:jc w:val="left"/>
      </w:pPr>
      <w:r>
        <w:rPr>
          <w:rFonts w:ascii="Times New Roman"/>
          <w:b/>
          <w:i w:val="false"/>
          <w:color w:val="000000"/>
        </w:rPr>
        <w:t xml:space="preserve"> 
4-кесте. 2004 жылдың 1 қаңтарына қарағанда халықтың тұрғын үймен орташа қамтамасыз етілуі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833"/>
        <w:gridCol w:w="1873"/>
        <w:gridCol w:w="2053"/>
        <w:gridCol w:w="2053"/>
        <w:gridCol w:w="20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тұратындардың саны (мың адам)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бір адамға келетін </w:t>
            </w:r>
          </w:p>
          <w:p>
            <w:pPr>
              <w:spacing w:after="20"/>
              <w:ind w:left="20"/>
              <w:jc w:val="both"/>
            </w:pPr>
            <w:r>
              <w:rPr>
                <w:rFonts w:ascii="Times New Roman"/>
                <w:b w:val="false"/>
                <w:i w:val="false"/>
                <w:color w:val="000000"/>
                <w:sz w:val="20"/>
              </w:rPr>
              <w:t xml:space="preserve">(жалпы алаң кв.м)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жерде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жерде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жерде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bl>
    <w:bookmarkStart w:name="z61" w:id="59"/>
    <w:p>
      <w:pPr>
        <w:spacing w:after="0"/>
        <w:ind w:left="0"/>
        <w:jc w:val="left"/>
      </w:pPr>
      <w:r>
        <w:rPr>
          <w:rFonts w:ascii="Times New Roman"/>
          <w:b/>
          <w:i w:val="false"/>
          <w:color w:val="000000"/>
        </w:rPr>
        <w:t xml:space="preserve"> 
9. Энергиялық ресурстар тұтынымының сипаттамасы </w:t>
      </w:r>
    </w:p>
    <w:bookmarkEnd w:id="59"/>
    <w:p>
      <w:pPr>
        <w:spacing w:after="0"/>
        <w:ind w:left="0"/>
        <w:jc w:val="both"/>
      </w:pPr>
      <w:r>
        <w:rPr>
          <w:rFonts w:ascii="Times New Roman"/>
          <w:b w:val="false"/>
          <w:i w:val="false"/>
          <w:color w:val="000000"/>
          <w:sz w:val="28"/>
        </w:rPr>
        <w:t xml:space="preserve">      Қызылорданың энергия жүйесі электр және жылу энергиясымен барлық өндірістік, коммуналдық-тұрғын үй шаруашылығы, көлік және байланыс салаларын, сонымен бірге ауыл шаруашылығы мен басқа да халық шаруашылығының салаларын жабдықтайды. </w:t>
      </w:r>
    </w:p>
    <w:bookmarkStart w:name="z62" w:id="60"/>
    <w:p>
      <w:pPr>
        <w:spacing w:after="0"/>
        <w:ind w:left="0"/>
        <w:jc w:val="both"/>
      </w:pPr>
      <w:r>
        <w:rPr>
          <w:rFonts w:ascii="Times New Roman"/>
          <w:b w:val="false"/>
          <w:i w:val="false"/>
          <w:color w:val="000000"/>
          <w:sz w:val="28"/>
        </w:rPr>
        <w:t xml:space="preserve">
      Қызылорда облысының экономикалық негізгі секторында электр энергиясының тұтыну құрылымы келесі пайыздық қатынас бойынша жіктеледі және ол 4-суретте көрсетілген.  </w:t>
      </w:r>
      <w:r>
        <w:br/>
      </w:r>
      <w:r>
        <w:rPr>
          <w:rFonts w:ascii="Times New Roman"/>
          <w:b w:val="false"/>
          <w:i w:val="false"/>
          <w:color w:val="000000"/>
          <w:sz w:val="28"/>
        </w:rPr>
        <w:t xml:space="preserve">
      Өндіріс -26,4%  </w:t>
      </w:r>
      <w:r>
        <w:br/>
      </w:r>
      <w:r>
        <w:rPr>
          <w:rFonts w:ascii="Times New Roman"/>
          <w:b w:val="false"/>
          <w:i w:val="false"/>
          <w:color w:val="000000"/>
          <w:sz w:val="28"/>
        </w:rPr>
        <w:t xml:space="preserve">
      Ауыл шаруашылығы - 2,6%  </w:t>
      </w:r>
      <w:r>
        <w:br/>
      </w:r>
      <w:r>
        <w:rPr>
          <w:rFonts w:ascii="Times New Roman"/>
          <w:b w:val="false"/>
          <w:i w:val="false"/>
          <w:color w:val="000000"/>
          <w:sz w:val="28"/>
        </w:rPr>
        <w:t xml:space="preserve">
      Коммуналдық-тұрғын үй шаруашылығы - 11,9%  </w:t>
      </w:r>
      <w:r>
        <w:br/>
      </w:r>
      <w:r>
        <w:rPr>
          <w:rFonts w:ascii="Times New Roman"/>
          <w:b w:val="false"/>
          <w:i w:val="false"/>
          <w:color w:val="000000"/>
          <w:sz w:val="28"/>
        </w:rPr>
        <w:t xml:space="preserve">
      Халық - 42,4%  </w:t>
      </w:r>
      <w:r>
        <w:br/>
      </w:r>
      <w:r>
        <w:rPr>
          <w:rFonts w:ascii="Times New Roman"/>
          <w:b w:val="false"/>
          <w:i w:val="false"/>
          <w:color w:val="000000"/>
          <w:sz w:val="28"/>
        </w:rPr>
        <w:t xml:space="preserve">
      Басқасы - 16,8%  </w:t>
      </w:r>
      <w:r>
        <w:br/>
      </w:r>
      <w:r>
        <w:rPr>
          <w:rFonts w:ascii="Times New Roman"/>
          <w:b w:val="false"/>
          <w:i w:val="false"/>
          <w:color w:val="000000"/>
          <w:sz w:val="28"/>
        </w:rPr>
        <w:t xml:space="preserve">
      3-кестеде 2000-2003 жылдар кезеңінде облыс аумағында тұтынылған электр энергиясының құрылымы берілген. </w:t>
      </w:r>
    </w:p>
    <w:bookmarkEnd w:id="60"/>
    <w:bookmarkStart w:name="z63" w:id="61"/>
    <w:p>
      <w:pPr>
        <w:spacing w:after="0"/>
        <w:ind w:left="0"/>
        <w:jc w:val="both"/>
      </w:pPr>
      <w:r>
        <w:rPr>
          <w:rFonts w:ascii="Times New Roman"/>
          <w:b w:val="false"/>
          <w:i w:val="false"/>
          <w:color w:val="000000"/>
          <w:sz w:val="28"/>
        </w:rPr>
        <w:t xml:space="preserve">
      Талдауда көрсетілген деректерге жүгінсек 2000-2003 жылдар кезеңінде облыс аумағында электр энергиясының тұтынымы жалпы 25%-ға өскен. Сонымен қатар, өндірісте - 32,5%-ға, коммуналдық-тұрғын үй шаруашылығында - 59,9%-ға, халық - 12,2%-ға, ал, ауыл шаруашылығында керісінше электр энергиясының тұтынымы 28,5%-ға төмендеген. </w:t>
      </w:r>
    </w:p>
    <w:bookmarkEnd w:id="61"/>
    <w:bookmarkStart w:name="z64" w:id="62"/>
    <w:p>
      <w:pPr>
        <w:spacing w:after="0"/>
        <w:ind w:left="0"/>
        <w:jc w:val="both"/>
      </w:pPr>
      <w:r>
        <w:rPr>
          <w:rFonts w:ascii="Times New Roman"/>
          <w:b w:val="false"/>
          <w:i w:val="false"/>
          <w:color w:val="000000"/>
          <w:sz w:val="28"/>
        </w:rPr>
        <w:t xml:space="preserve">
      Жылу энергиясы тек қана коммуналдық-тұрғын үй шаруашылығына беріледі. 2001-2003 жылдардың кезеңінде тұтынылатын жылу энергиясының көлемі 2,6%-ға өсті (6 кесте). </w:t>
      </w:r>
    </w:p>
    <w:bookmarkEnd w:id="62"/>
    <w:bookmarkStart w:name="z65" w:id="63"/>
    <w:p>
      <w:pPr>
        <w:spacing w:after="0"/>
        <w:ind w:left="0"/>
        <w:jc w:val="both"/>
      </w:pPr>
      <w:r>
        <w:rPr>
          <w:rFonts w:ascii="Times New Roman"/>
          <w:b w:val="false"/>
          <w:i w:val="false"/>
          <w:color w:val="000000"/>
          <w:sz w:val="28"/>
        </w:rPr>
        <w:t>
</w:t>
      </w:r>
      <w:r>
        <w:rPr>
          <w:rFonts w:ascii="Times New Roman"/>
          <w:b/>
          <w:i w:val="false"/>
          <w:color w:val="000000"/>
          <w:sz w:val="28"/>
        </w:rPr>
        <w:t xml:space="preserve">5-кесте. Электр энергиясын тұтыну (мың кВт/с есебімен)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("ҚЭТЖК" ААҚ-ң деректері бойынша)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1573"/>
        <w:gridCol w:w="1573"/>
        <w:gridCol w:w="1573"/>
        <w:gridCol w:w="157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 xml:space="preserve">Оның ішінде: </w:t>
            </w:r>
          </w:p>
          <w:p>
            <w:pPr>
              <w:spacing w:after="20"/>
              <w:ind w:left="20"/>
              <w:jc w:val="both"/>
            </w:pPr>
            <w:r>
              <w:rPr>
                <w:rFonts w:ascii="Times New Roman"/>
                <w:b w:val="false"/>
                <w:i w:val="false"/>
                <w:color w:val="000000"/>
                <w:sz w:val="20"/>
              </w:rPr>
              <w:t xml:space="preserve">өнеркәсіп </w:t>
            </w:r>
          </w:p>
          <w:p>
            <w:pPr>
              <w:spacing w:after="20"/>
              <w:ind w:left="20"/>
              <w:jc w:val="both"/>
            </w:pPr>
            <w:r>
              <w:rPr>
                <w:rFonts w:ascii="Times New Roman"/>
                <w:b w:val="false"/>
                <w:i w:val="false"/>
                <w:color w:val="000000"/>
                <w:sz w:val="20"/>
              </w:rPr>
              <w:t xml:space="preserve">ауыл шаруашылығы </w:t>
            </w:r>
          </w:p>
          <w:p>
            <w:pPr>
              <w:spacing w:after="20"/>
              <w:ind w:left="20"/>
              <w:jc w:val="both"/>
            </w:pPr>
            <w:r>
              <w:rPr>
                <w:rFonts w:ascii="Times New Roman"/>
                <w:b w:val="false"/>
                <w:i w:val="false"/>
                <w:color w:val="000000"/>
                <w:sz w:val="20"/>
              </w:rPr>
              <w:t xml:space="preserve">коммуналдық-тұрғын үй шаруашылығы </w:t>
            </w:r>
          </w:p>
          <w:p>
            <w:pPr>
              <w:spacing w:after="20"/>
              <w:ind w:left="20"/>
              <w:jc w:val="both"/>
            </w:pPr>
            <w:r>
              <w:rPr>
                <w:rFonts w:ascii="Times New Roman"/>
                <w:b w:val="false"/>
                <w:i w:val="false"/>
                <w:color w:val="000000"/>
                <w:sz w:val="20"/>
              </w:rPr>
              <w:t xml:space="preserve">халық </w:t>
            </w:r>
          </w:p>
          <w:p>
            <w:pPr>
              <w:spacing w:after="20"/>
              <w:ind w:left="20"/>
              <w:jc w:val="both"/>
            </w:pPr>
            <w:r>
              <w:rPr>
                <w:rFonts w:ascii="Times New Roman"/>
                <w:b w:val="false"/>
                <w:i w:val="false"/>
                <w:color w:val="000000"/>
                <w:sz w:val="20"/>
              </w:rPr>
              <w:t xml:space="preserve">басқа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176 476 </w:t>
            </w:r>
          </w:p>
          <w:p>
            <w:pPr>
              <w:spacing w:after="20"/>
              <w:ind w:left="20"/>
              <w:jc w:val="both"/>
            </w:pPr>
            <w:r>
              <w:rPr>
                <w:rFonts w:ascii="Times New Roman"/>
                <w:b w:val="false"/>
                <w:i w:val="false"/>
                <w:color w:val="000000"/>
                <w:sz w:val="20"/>
              </w:rPr>
              <w:t xml:space="preserve">44 011 </w:t>
            </w:r>
          </w:p>
          <w:p>
            <w:pPr>
              <w:spacing w:after="20"/>
              <w:ind w:left="20"/>
              <w:jc w:val="both"/>
            </w:pPr>
            <w:r>
              <w:rPr>
                <w:rFonts w:ascii="Times New Roman"/>
                <w:b w:val="false"/>
                <w:i w:val="false"/>
                <w:color w:val="000000"/>
                <w:sz w:val="20"/>
              </w:rPr>
              <w:t xml:space="preserve">7872 </w:t>
            </w:r>
          </w:p>
          <w:p>
            <w:pPr>
              <w:spacing w:after="20"/>
              <w:ind w:left="20"/>
              <w:jc w:val="both"/>
            </w:pPr>
            <w:r>
              <w:rPr>
                <w:rFonts w:ascii="Times New Roman"/>
                <w:b w:val="false"/>
                <w:i w:val="false"/>
                <w:color w:val="000000"/>
                <w:sz w:val="20"/>
              </w:rPr>
              <w:t xml:space="preserve">16 420 </w:t>
            </w:r>
          </w:p>
          <w:p>
            <w:pPr>
              <w:spacing w:after="20"/>
              <w:ind w:left="20"/>
              <w:jc w:val="both"/>
            </w:pPr>
            <w:r>
              <w:rPr>
                <w:rFonts w:ascii="Times New Roman"/>
                <w:b w:val="false"/>
                <w:i w:val="false"/>
                <w:color w:val="000000"/>
                <w:sz w:val="20"/>
              </w:rPr>
              <w:t xml:space="preserve"> 83 372 </w:t>
            </w:r>
          </w:p>
          <w:p>
            <w:pPr>
              <w:spacing w:after="20"/>
              <w:ind w:left="20"/>
              <w:jc w:val="both"/>
            </w:pPr>
            <w:r>
              <w:rPr>
                <w:rFonts w:ascii="Times New Roman"/>
                <w:b w:val="false"/>
                <w:i w:val="false"/>
                <w:color w:val="000000"/>
                <w:sz w:val="20"/>
              </w:rPr>
              <w:t xml:space="preserve">24 801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109 080 </w:t>
            </w:r>
          </w:p>
          <w:p>
            <w:pPr>
              <w:spacing w:after="20"/>
              <w:ind w:left="20"/>
              <w:jc w:val="both"/>
            </w:pPr>
            <w:r>
              <w:rPr>
                <w:rFonts w:ascii="Times New Roman"/>
                <w:b w:val="false"/>
                <w:i w:val="false"/>
                <w:color w:val="000000"/>
                <w:sz w:val="20"/>
              </w:rPr>
              <w:t xml:space="preserve">10 779 </w:t>
            </w:r>
          </w:p>
          <w:p>
            <w:pPr>
              <w:spacing w:after="20"/>
              <w:ind w:left="20"/>
              <w:jc w:val="both"/>
            </w:pPr>
            <w:r>
              <w:rPr>
                <w:rFonts w:ascii="Times New Roman"/>
                <w:b w:val="false"/>
                <w:i w:val="false"/>
                <w:color w:val="000000"/>
                <w:sz w:val="20"/>
              </w:rPr>
              <w:t xml:space="preserve">6012 </w:t>
            </w:r>
          </w:p>
          <w:p>
            <w:pPr>
              <w:spacing w:after="20"/>
              <w:ind w:left="20"/>
              <w:jc w:val="both"/>
            </w:pPr>
            <w:r>
              <w:rPr>
                <w:rFonts w:ascii="Times New Roman"/>
                <w:b w:val="false"/>
                <w:i w:val="false"/>
                <w:color w:val="000000"/>
                <w:sz w:val="20"/>
              </w:rPr>
              <w:t xml:space="preserve">6508 </w:t>
            </w:r>
          </w:p>
          <w:p>
            <w:pPr>
              <w:spacing w:after="20"/>
              <w:ind w:left="20"/>
              <w:jc w:val="both"/>
            </w:pPr>
            <w:r>
              <w:rPr>
                <w:rFonts w:ascii="Times New Roman"/>
                <w:b w:val="false"/>
                <w:i w:val="false"/>
                <w:color w:val="000000"/>
                <w:sz w:val="20"/>
              </w:rPr>
              <w:t xml:space="preserve"> 34 229 </w:t>
            </w:r>
          </w:p>
          <w:p>
            <w:pPr>
              <w:spacing w:after="20"/>
              <w:ind w:left="20"/>
              <w:jc w:val="both"/>
            </w:pPr>
            <w:r>
              <w:rPr>
                <w:rFonts w:ascii="Times New Roman"/>
                <w:b w:val="false"/>
                <w:i w:val="false"/>
                <w:color w:val="000000"/>
                <w:sz w:val="20"/>
              </w:rPr>
              <w:t xml:space="preserve">51 552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126 877 </w:t>
            </w:r>
          </w:p>
          <w:p>
            <w:pPr>
              <w:spacing w:after="20"/>
              <w:ind w:left="20"/>
              <w:jc w:val="both"/>
            </w:pPr>
            <w:r>
              <w:rPr>
                <w:rFonts w:ascii="Times New Roman"/>
                <w:b w:val="false"/>
                <w:i w:val="false"/>
                <w:color w:val="000000"/>
                <w:sz w:val="20"/>
              </w:rPr>
              <w:t xml:space="preserve">25 066 </w:t>
            </w:r>
          </w:p>
          <w:p>
            <w:pPr>
              <w:spacing w:after="20"/>
              <w:ind w:left="20"/>
              <w:jc w:val="both"/>
            </w:pPr>
            <w:r>
              <w:rPr>
                <w:rFonts w:ascii="Times New Roman"/>
                <w:b w:val="false"/>
                <w:i w:val="false"/>
                <w:color w:val="000000"/>
                <w:sz w:val="20"/>
              </w:rPr>
              <w:t xml:space="preserve">5244 </w:t>
            </w:r>
          </w:p>
          <w:p>
            <w:pPr>
              <w:spacing w:after="20"/>
              <w:ind w:left="20"/>
              <w:jc w:val="both"/>
            </w:pPr>
            <w:r>
              <w:rPr>
                <w:rFonts w:ascii="Times New Roman"/>
                <w:b w:val="false"/>
                <w:i w:val="false"/>
                <w:color w:val="000000"/>
                <w:sz w:val="20"/>
              </w:rPr>
              <w:t xml:space="preserve">14 490 </w:t>
            </w:r>
          </w:p>
          <w:p>
            <w:pPr>
              <w:spacing w:after="20"/>
              <w:ind w:left="20"/>
              <w:jc w:val="both"/>
            </w:pPr>
            <w:r>
              <w:rPr>
                <w:rFonts w:ascii="Times New Roman"/>
                <w:b w:val="false"/>
                <w:i w:val="false"/>
                <w:color w:val="000000"/>
                <w:sz w:val="20"/>
              </w:rPr>
              <w:t xml:space="preserve"> 55 303 </w:t>
            </w:r>
          </w:p>
          <w:p>
            <w:pPr>
              <w:spacing w:after="20"/>
              <w:ind w:left="20"/>
              <w:jc w:val="both"/>
            </w:pPr>
            <w:r>
              <w:rPr>
                <w:rFonts w:ascii="Times New Roman"/>
                <w:b w:val="false"/>
                <w:i w:val="false"/>
                <w:color w:val="000000"/>
                <w:sz w:val="20"/>
              </w:rPr>
              <w:t xml:space="preserve">26 774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220 670 </w:t>
            </w:r>
          </w:p>
          <w:p>
            <w:pPr>
              <w:spacing w:after="20"/>
              <w:ind w:left="20"/>
              <w:jc w:val="both"/>
            </w:pPr>
            <w:r>
              <w:rPr>
                <w:rFonts w:ascii="Times New Roman"/>
                <w:b w:val="false"/>
                <w:i w:val="false"/>
                <w:color w:val="000000"/>
                <w:sz w:val="20"/>
              </w:rPr>
              <w:t xml:space="preserve">58 293 </w:t>
            </w:r>
          </w:p>
          <w:p>
            <w:pPr>
              <w:spacing w:after="20"/>
              <w:ind w:left="20"/>
              <w:jc w:val="both"/>
            </w:pPr>
            <w:r>
              <w:rPr>
                <w:rFonts w:ascii="Times New Roman"/>
                <w:b w:val="false"/>
                <w:i w:val="false"/>
                <w:color w:val="000000"/>
                <w:sz w:val="20"/>
              </w:rPr>
              <w:t xml:space="preserve">5629 </w:t>
            </w:r>
          </w:p>
          <w:p>
            <w:pPr>
              <w:spacing w:after="20"/>
              <w:ind w:left="20"/>
              <w:jc w:val="both"/>
            </w:pPr>
            <w:r>
              <w:rPr>
                <w:rFonts w:ascii="Times New Roman"/>
                <w:b w:val="false"/>
                <w:i w:val="false"/>
                <w:color w:val="000000"/>
                <w:sz w:val="20"/>
              </w:rPr>
              <w:t xml:space="preserve">26 186 </w:t>
            </w:r>
          </w:p>
          <w:p>
            <w:pPr>
              <w:spacing w:after="20"/>
              <w:ind w:left="20"/>
              <w:jc w:val="both"/>
            </w:pPr>
            <w:r>
              <w:rPr>
                <w:rFonts w:ascii="Times New Roman"/>
                <w:b w:val="false"/>
                <w:i w:val="false"/>
                <w:color w:val="000000"/>
                <w:sz w:val="20"/>
              </w:rPr>
              <w:t xml:space="preserve"> 93 566 </w:t>
            </w:r>
          </w:p>
          <w:p>
            <w:pPr>
              <w:spacing w:after="20"/>
              <w:ind w:left="20"/>
              <w:jc w:val="both"/>
            </w:pPr>
            <w:r>
              <w:rPr>
                <w:rFonts w:ascii="Times New Roman"/>
                <w:b w:val="false"/>
                <w:i w:val="false"/>
                <w:color w:val="000000"/>
                <w:sz w:val="20"/>
              </w:rPr>
              <w:t xml:space="preserve">36 996 </w:t>
            </w:r>
          </w:p>
        </w:tc>
      </w:tr>
    </w:tbl>
    <w:bookmarkStart w:name="z66" w:id="64"/>
    <w:p>
      <w:pPr>
        <w:spacing w:after="0"/>
        <w:ind w:left="0"/>
        <w:jc w:val="left"/>
      </w:pPr>
      <w:r>
        <w:rPr>
          <w:rFonts w:ascii="Times New Roman"/>
          <w:b/>
          <w:i w:val="false"/>
          <w:color w:val="000000"/>
        </w:rPr>
        <w:t xml:space="preserve"> 
6-кесте. Жылу энергиясын тұтыну (Гкал есебімен)</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1593"/>
        <w:gridCol w:w="1933"/>
        <w:gridCol w:w="1533"/>
      </w:tblGrid>
      <w:tr>
        <w:trPr>
          <w:trHeight w:val="12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r>
      <w:tr>
        <w:trPr>
          <w:trHeight w:val="9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Коммуналдық-тұрғын үй шаруашылығы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352 878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355 566,6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361 981 </w:t>
            </w:r>
          </w:p>
        </w:tc>
      </w:tr>
    </w:tbl>
    <w:bookmarkStart w:name="z67" w:id="65"/>
    <w:p>
      <w:pPr>
        <w:spacing w:after="0"/>
        <w:ind w:left="0"/>
        <w:jc w:val="both"/>
      </w:pPr>
      <w:r>
        <w:rPr>
          <w:rFonts w:ascii="Times New Roman"/>
          <w:b w:val="false"/>
          <w:i w:val="false"/>
          <w:color w:val="000000"/>
          <w:sz w:val="28"/>
        </w:rPr>
        <w:t xml:space="preserve">
      Қызылорда отын-энергетикалық баланс бойынша мұқтаж облыс болып саналады. Облысты электр энергиясымен қамтамасыз ету үшін жыл сайын бастауыш энергиялық ресурстар әкелінеді және электр энергиясы жеткізіледі (7-8 кестелер). 2003 жылы оның жеткізілімі 679,1 млн. кВт/сағ. құрады. Мұнайдың ілеспе газының үлкен қорына ие бола отырып, облыс отын-энергетикалық ресурстарды сырттан әкелетін жеткізушілерден тәуелді. </w:t>
      </w:r>
    </w:p>
    <w:bookmarkEnd w:id="65"/>
    <w:bookmarkStart w:name="z68" w:id="66"/>
    <w:p>
      <w:pPr>
        <w:spacing w:after="0"/>
        <w:ind w:left="0"/>
        <w:jc w:val="both"/>
      </w:pPr>
      <w:r>
        <w:rPr>
          <w:rFonts w:ascii="Times New Roman"/>
          <w:b w:val="false"/>
          <w:i w:val="false"/>
          <w:color w:val="000000"/>
          <w:sz w:val="28"/>
        </w:rPr>
        <w:t xml:space="preserve">
      Бұл бағдарламада облыстың тұтынушыларын сыртқы электр энергиясымен жабдықтау мәселесі қарастырылмайды. Олар "Қазақстан Республикасының біртұтас электр энергетикалық жүйесін 2010 жылға (келешекте 2015 жылға) дейін дамыту бағдарламасында" шешімін тапқан. </w:t>
      </w:r>
    </w:p>
    <w:bookmarkEnd w:id="66"/>
    <w:bookmarkStart w:name="z69" w:id="67"/>
    <w:p>
      <w:pPr>
        <w:spacing w:after="0"/>
        <w:ind w:left="0"/>
        <w:jc w:val="left"/>
      </w:pPr>
      <w:r>
        <w:rPr>
          <w:rFonts w:ascii="Times New Roman"/>
          <w:b/>
          <w:i w:val="false"/>
          <w:color w:val="000000"/>
        </w:rPr>
        <w:t xml:space="preserve"> 
7-кесте. Бастауыш энергиялық ресурстардың тұтынымы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813"/>
        <w:gridCol w:w="1653"/>
        <w:gridCol w:w="1653"/>
        <w:gridCol w:w="1653"/>
        <w:gridCol w:w="1653"/>
        <w:gridCol w:w="1653"/>
      </w:tblGrid>
      <w:tr>
        <w:trPr>
          <w:trHeight w:val="24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Отынның түрі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кезеңі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p>
            <w:pPr>
              <w:spacing w:after="20"/>
              <w:ind w:left="20"/>
              <w:jc w:val="both"/>
            </w:pPr>
            <w:r>
              <w:rPr>
                <w:rFonts w:ascii="Times New Roman"/>
                <w:b w:val="false"/>
                <w:i w:val="false"/>
                <w:color w:val="000000"/>
                <w:sz w:val="20"/>
              </w:rPr>
              <w:t xml:space="preserve">2001 ж.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p>
            <w:pPr>
              <w:spacing w:after="20"/>
              <w:ind w:left="20"/>
              <w:jc w:val="both"/>
            </w:pPr>
            <w:r>
              <w:rPr>
                <w:rFonts w:ascii="Times New Roman"/>
                <w:b w:val="false"/>
                <w:i w:val="false"/>
                <w:color w:val="000000"/>
                <w:sz w:val="20"/>
              </w:rPr>
              <w:t xml:space="preserve">2002 ж.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p>
            <w:pPr>
              <w:spacing w:after="20"/>
              <w:ind w:left="20"/>
              <w:jc w:val="both"/>
            </w:pPr>
            <w:r>
              <w:rPr>
                <w:rFonts w:ascii="Times New Roman"/>
                <w:b w:val="false"/>
                <w:i w:val="false"/>
                <w:color w:val="000000"/>
                <w:sz w:val="20"/>
              </w:rPr>
              <w:t xml:space="preserve">2003 ж.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p>
            <w:pPr>
              <w:spacing w:after="20"/>
              <w:ind w:left="20"/>
              <w:jc w:val="both"/>
            </w:pPr>
            <w:r>
              <w:rPr>
                <w:rFonts w:ascii="Times New Roman"/>
                <w:b w:val="false"/>
                <w:i w:val="false"/>
                <w:color w:val="000000"/>
                <w:sz w:val="20"/>
              </w:rPr>
              <w:t xml:space="preserve">2004 ж. </w:t>
            </w:r>
          </w:p>
        </w:tc>
      </w:tr>
      <w:tr>
        <w:trPr>
          <w:trHeight w:val="24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Жылу көздері: 
"ҚҚО" ҚМКК 
  "ҚААЖО" АҚ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34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 газ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м3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9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105"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мәдени тұрмыстық объекті- лері </w:t>
            </w:r>
          </w:p>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 xml:space="preserve">Оның ішінде: </w:t>
            </w:r>
          </w:p>
          <w:p>
            <w:pPr>
              <w:spacing w:after="20"/>
              <w:ind w:left="20"/>
              <w:jc w:val="both"/>
            </w:pPr>
            <w:r>
              <w:rPr>
                <w:rFonts w:ascii="Times New Roman"/>
                <w:b w:val="false"/>
                <w:i w:val="false"/>
                <w:color w:val="000000"/>
                <w:sz w:val="20"/>
              </w:rPr>
              <w:t xml:space="preserve">білім </w:t>
            </w:r>
          </w:p>
          <w:p>
            <w:pPr>
              <w:spacing w:after="20"/>
              <w:ind w:left="20"/>
              <w:jc w:val="both"/>
            </w:pPr>
            <w:r>
              <w:rPr>
                <w:rFonts w:ascii="Times New Roman"/>
                <w:b w:val="false"/>
                <w:i w:val="false"/>
                <w:color w:val="000000"/>
                <w:sz w:val="20"/>
              </w:rPr>
              <w:t xml:space="preserve">денсаулық сақтау </w:t>
            </w:r>
          </w:p>
          <w:p>
            <w:pPr>
              <w:spacing w:after="20"/>
              <w:ind w:left="20"/>
              <w:jc w:val="both"/>
            </w:pPr>
            <w:r>
              <w:rPr>
                <w:rFonts w:ascii="Times New Roman"/>
                <w:b w:val="false"/>
                <w:i w:val="false"/>
                <w:color w:val="000000"/>
                <w:sz w:val="20"/>
              </w:rPr>
              <w:t xml:space="preserve"> мәдениет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w:t>
            </w:r>
          </w:p>
          <w:p>
            <w:pPr>
              <w:spacing w:after="20"/>
              <w:ind w:left="20"/>
              <w:jc w:val="both"/>
            </w:pPr>
            <w:r>
              <w:rPr>
                <w:rFonts w:ascii="Times New Roman"/>
                <w:b w:val="false"/>
                <w:i w:val="false"/>
                <w:color w:val="000000"/>
                <w:sz w:val="20"/>
              </w:rPr>
              <w:t xml:space="preserve">    көмір </w:t>
            </w:r>
          </w:p>
          <w:p>
            <w:pPr>
              <w:spacing w:after="20"/>
              <w:ind w:left="20"/>
              <w:jc w:val="both"/>
            </w:pPr>
            <w:r>
              <w:rPr>
                <w:rFonts w:ascii="Times New Roman"/>
                <w:b w:val="false"/>
                <w:i w:val="false"/>
                <w:color w:val="000000"/>
                <w:sz w:val="20"/>
              </w:rPr>
              <w:t xml:space="preserve"> көмір </w:t>
            </w:r>
          </w:p>
          <w:p>
            <w:pPr>
              <w:spacing w:after="20"/>
              <w:ind w:left="20"/>
              <w:jc w:val="both"/>
            </w:pPr>
            <w:r>
              <w:rPr>
                <w:rFonts w:ascii="Times New Roman"/>
                <w:b w:val="false"/>
                <w:i w:val="false"/>
                <w:color w:val="000000"/>
                <w:sz w:val="20"/>
              </w:rPr>
              <w:t xml:space="preserve"> көмір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тонна </w:t>
            </w:r>
          </w:p>
          <w:p>
            <w:pPr>
              <w:spacing w:after="20"/>
              <w:ind w:left="20"/>
              <w:jc w:val="both"/>
            </w:pPr>
            <w:r>
              <w:rPr>
                <w:rFonts w:ascii="Times New Roman"/>
                <w:b w:val="false"/>
                <w:i w:val="false"/>
                <w:color w:val="000000"/>
                <w:sz w:val="20"/>
              </w:rPr>
              <w:t xml:space="preserve">  мың тонна </w:t>
            </w:r>
          </w:p>
          <w:p>
            <w:pPr>
              <w:spacing w:after="20"/>
              <w:ind w:left="20"/>
              <w:jc w:val="both"/>
            </w:pPr>
            <w:r>
              <w:rPr>
                <w:rFonts w:ascii="Times New Roman"/>
                <w:b w:val="false"/>
                <w:i w:val="false"/>
                <w:color w:val="000000"/>
                <w:sz w:val="20"/>
              </w:rPr>
              <w:t xml:space="preserve">мың тонна </w:t>
            </w:r>
          </w:p>
          <w:p>
            <w:pPr>
              <w:spacing w:after="20"/>
              <w:ind w:left="20"/>
              <w:jc w:val="both"/>
            </w:pPr>
            <w:r>
              <w:rPr>
                <w:rFonts w:ascii="Times New Roman"/>
                <w:b w:val="false"/>
                <w:i w:val="false"/>
                <w:color w:val="000000"/>
                <w:sz w:val="20"/>
              </w:rPr>
              <w:t xml:space="preserve">мың 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p>
            <w:pPr>
              <w:spacing w:after="20"/>
              <w:ind w:left="20"/>
              <w:jc w:val="both"/>
            </w:pPr>
            <w:r>
              <w:rPr>
                <w:rFonts w:ascii="Times New Roman"/>
                <w:b w:val="false"/>
                <w:i w:val="false"/>
                <w:color w:val="000000"/>
                <w:sz w:val="20"/>
              </w:rPr>
              <w:t xml:space="preserve">   38,0 </w:t>
            </w:r>
          </w:p>
          <w:p>
            <w:pPr>
              <w:spacing w:after="20"/>
              <w:ind w:left="20"/>
              <w:jc w:val="both"/>
            </w:pPr>
            <w:r>
              <w:rPr>
                <w:rFonts w:ascii="Times New Roman"/>
                <w:b w:val="false"/>
                <w:i w:val="false"/>
                <w:color w:val="000000"/>
                <w:sz w:val="20"/>
              </w:rPr>
              <w:t xml:space="preserve">21,0 </w:t>
            </w:r>
          </w:p>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w:t>
            </w:r>
          </w:p>
          <w:p>
            <w:pPr>
              <w:spacing w:after="20"/>
              <w:ind w:left="20"/>
              <w:jc w:val="both"/>
            </w:pPr>
            <w:r>
              <w:rPr>
                <w:rFonts w:ascii="Times New Roman"/>
                <w:b w:val="false"/>
                <w:i w:val="false"/>
                <w:color w:val="000000"/>
                <w:sz w:val="20"/>
              </w:rPr>
              <w:t xml:space="preserve">   35,8 </w:t>
            </w:r>
          </w:p>
          <w:p>
            <w:pPr>
              <w:spacing w:after="20"/>
              <w:ind w:left="20"/>
              <w:jc w:val="both"/>
            </w:pPr>
            <w:r>
              <w:rPr>
                <w:rFonts w:ascii="Times New Roman"/>
                <w:b w:val="false"/>
                <w:i w:val="false"/>
                <w:color w:val="000000"/>
                <w:sz w:val="20"/>
              </w:rPr>
              <w:t xml:space="preserve">20,5 </w:t>
            </w:r>
          </w:p>
          <w:p>
            <w:pPr>
              <w:spacing w:after="20"/>
              <w:ind w:left="20"/>
              <w:jc w:val="both"/>
            </w:pPr>
            <w:r>
              <w:rPr>
                <w:rFonts w:ascii="Times New Roman"/>
                <w:b w:val="false"/>
                <w:i w:val="false"/>
                <w:color w:val="000000"/>
                <w:sz w:val="20"/>
              </w:rPr>
              <w:t xml:space="preserve">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 </w:t>
            </w:r>
          </w:p>
          <w:p>
            <w:pPr>
              <w:spacing w:after="20"/>
              <w:ind w:left="20"/>
              <w:jc w:val="both"/>
            </w:pPr>
            <w:r>
              <w:rPr>
                <w:rFonts w:ascii="Times New Roman"/>
                <w:b w:val="false"/>
                <w:i w:val="false"/>
                <w:color w:val="000000"/>
                <w:sz w:val="20"/>
              </w:rPr>
              <w:t xml:space="preserve">   36,1 </w:t>
            </w:r>
          </w:p>
          <w:p>
            <w:pPr>
              <w:spacing w:after="20"/>
              <w:ind w:left="20"/>
              <w:jc w:val="both"/>
            </w:pPr>
            <w:r>
              <w:rPr>
                <w:rFonts w:ascii="Times New Roman"/>
                <w:b w:val="false"/>
                <w:i w:val="false"/>
                <w:color w:val="000000"/>
                <w:sz w:val="20"/>
              </w:rPr>
              <w:t xml:space="preserve">17,2 </w:t>
            </w:r>
          </w:p>
          <w:p>
            <w:pPr>
              <w:spacing w:after="20"/>
              <w:ind w:left="20"/>
              <w:jc w:val="both"/>
            </w:pPr>
            <w:r>
              <w:rPr>
                <w:rFonts w:ascii="Times New Roman"/>
                <w:b w:val="false"/>
                <w:i w:val="false"/>
                <w:color w:val="000000"/>
                <w:sz w:val="20"/>
              </w:rPr>
              <w:t xml:space="preserve">2,9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 </w:t>
            </w:r>
          </w:p>
          <w:p>
            <w:pPr>
              <w:spacing w:after="20"/>
              <w:ind w:left="20"/>
              <w:jc w:val="both"/>
            </w:pPr>
            <w:r>
              <w:rPr>
                <w:rFonts w:ascii="Times New Roman"/>
                <w:b w:val="false"/>
                <w:i w:val="false"/>
                <w:color w:val="000000"/>
                <w:sz w:val="20"/>
              </w:rPr>
              <w:t xml:space="preserve">   38,1 </w:t>
            </w:r>
          </w:p>
          <w:p>
            <w:pPr>
              <w:spacing w:after="20"/>
              <w:ind w:left="20"/>
              <w:jc w:val="both"/>
            </w:pPr>
            <w:r>
              <w:rPr>
                <w:rFonts w:ascii="Times New Roman"/>
                <w:b w:val="false"/>
                <w:i w:val="false"/>
                <w:color w:val="000000"/>
                <w:sz w:val="20"/>
              </w:rPr>
              <w:t xml:space="preserve">15,1 </w:t>
            </w:r>
          </w:p>
          <w:p>
            <w:pPr>
              <w:spacing w:after="20"/>
              <w:ind w:left="20"/>
              <w:jc w:val="both"/>
            </w:pPr>
            <w:r>
              <w:rPr>
                <w:rFonts w:ascii="Times New Roman"/>
                <w:b w:val="false"/>
                <w:i w:val="false"/>
                <w:color w:val="000000"/>
                <w:sz w:val="20"/>
              </w:rPr>
              <w:t xml:space="preserve">3,7 </w:t>
            </w:r>
          </w:p>
        </w:tc>
      </w:tr>
      <w:tr>
        <w:trPr>
          <w:trHeight w:val="24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r>
      <w:tr>
        <w:trPr>
          <w:trHeight w:val="150"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r>
      <w:tr>
        <w:trPr>
          <w:trHeight w:val="345" w:hRule="atLeast"/>
        </w:trPr>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 газ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м3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70" w:id="68"/>
    <w:p>
      <w:pPr>
        <w:spacing w:after="0"/>
        <w:ind w:left="0"/>
        <w:jc w:val="left"/>
      </w:pPr>
      <w:r>
        <w:rPr>
          <w:rFonts w:ascii="Times New Roman"/>
          <w:b/>
          <w:i w:val="false"/>
          <w:color w:val="000000"/>
        </w:rPr>
        <w:t xml:space="preserve"> 
8-кесте. 2000-2003 жылдар кезеңінде Қызылорда облысының аумағында электр энергиясын өндіру және тұтыну (млн. кВт /сағ)</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1813"/>
        <w:gridCol w:w="2313"/>
      </w:tblGrid>
      <w:tr>
        <w:trPr>
          <w:trHeight w:val="30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r>
      <w:tr>
        <w:trPr>
          <w:trHeight w:val="60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w:t>
            </w:r>
          </w:p>
          <w:p>
            <w:pPr>
              <w:spacing w:after="20"/>
              <w:ind w:left="20"/>
              <w:jc w:val="both"/>
            </w:pPr>
            <w:r>
              <w:rPr>
                <w:rFonts w:ascii="Times New Roman"/>
                <w:b w:val="false"/>
                <w:i w:val="false"/>
                <w:color w:val="000000"/>
                <w:sz w:val="20"/>
              </w:rPr>
              <w:t xml:space="preserve">Өндіру ("ҚҚО" ҚМКК)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713,4 </w:t>
            </w:r>
          </w:p>
          <w:p>
            <w:pPr>
              <w:spacing w:after="20"/>
              <w:ind w:left="20"/>
              <w:jc w:val="both"/>
            </w:pPr>
            <w:r>
              <w:rPr>
                <w:rFonts w:ascii="Times New Roman"/>
                <w:b w:val="false"/>
                <w:i w:val="false"/>
                <w:color w:val="000000"/>
                <w:sz w:val="20"/>
              </w:rPr>
              <w:t xml:space="preserve">86,6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773,6 </w:t>
            </w:r>
          </w:p>
          <w:p>
            <w:pPr>
              <w:spacing w:after="20"/>
              <w:ind w:left="20"/>
              <w:jc w:val="both"/>
            </w:pPr>
            <w:r>
              <w:rPr>
                <w:rFonts w:ascii="Times New Roman"/>
                <w:b w:val="false"/>
                <w:i w:val="false"/>
                <w:color w:val="000000"/>
                <w:sz w:val="20"/>
              </w:rPr>
              <w:t xml:space="preserve">94,5 </w:t>
            </w:r>
          </w:p>
        </w:tc>
      </w:tr>
    </w:tbl>
    <w:bookmarkStart w:name="z71" w:id="69"/>
    <w:p>
      <w:pPr>
        <w:spacing w:after="0"/>
        <w:ind w:left="0"/>
        <w:jc w:val="left"/>
      </w:pPr>
      <w:r>
        <w:rPr>
          <w:rFonts w:ascii="Times New Roman"/>
          <w:b/>
          <w:i w:val="false"/>
          <w:color w:val="000000"/>
        </w:rPr>
        <w:t xml:space="preserve"> 
10. Облыстың отын-энергетикалық кешенінің сипаттамасы </w:t>
      </w:r>
    </w:p>
    <w:bookmarkEnd w:id="69"/>
    <w:p>
      <w:pPr>
        <w:spacing w:after="0"/>
        <w:ind w:left="0"/>
        <w:jc w:val="left"/>
      </w:pPr>
      <w:r>
        <w:rPr>
          <w:rFonts w:ascii="Times New Roman"/>
          <w:b/>
          <w:i w:val="false"/>
          <w:color w:val="000000"/>
        </w:rPr>
        <w:t xml:space="preserve"> 1) Электр энергетикасы </w:t>
      </w:r>
    </w:p>
    <w:p>
      <w:pPr>
        <w:spacing w:after="0"/>
        <w:ind w:left="0"/>
        <w:jc w:val="both"/>
      </w:pPr>
      <w:r>
        <w:rPr>
          <w:rFonts w:ascii="Times New Roman"/>
          <w:b w:val="false"/>
          <w:i w:val="false"/>
          <w:color w:val="000000"/>
          <w:sz w:val="28"/>
        </w:rPr>
        <w:t xml:space="preserve">      "ҚҚО" ҚМКК-і (Қызылордалық ЖҚО-6) 2003 жылдың 1 қаңтарына қарағанда белгіленген қуаты 109 МВт, қолданыстағы қуаты - 34 МВт болатын электр энергиясын облыста өндіретін жалғыз ғана көз.  </w:t>
      </w:r>
      <w:r>
        <w:br/>
      </w:r>
      <w:r>
        <w:rPr>
          <w:rFonts w:ascii="Times New Roman"/>
          <w:b w:val="false"/>
          <w:i w:val="false"/>
          <w:color w:val="000000"/>
          <w:sz w:val="28"/>
        </w:rPr>
        <w:t xml:space="preserve">
      75 МВт қуаттың алшақтығының бір себебі негізгі қондырғылардың техникалық жағдайы қанағаттанғысыз күйде болуы.  </w:t>
      </w:r>
      <w:r>
        <w:br/>
      </w:r>
      <w:r>
        <w:rPr>
          <w:rFonts w:ascii="Times New Roman"/>
          <w:b w:val="false"/>
          <w:i w:val="false"/>
          <w:color w:val="000000"/>
          <w:sz w:val="28"/>
        </w:rPr>
        <w:t xml:space="preserve">
      Бұдан басқа, ЖҚО-да көмірдің орнына қымбат тұратын (бірақ оңай пайдаланылатын) мазутты жағуға көшкенде, облыс тұтынушыларына өндірілген энергияның бағасы қымбатқа түсе бастады. </w:t>
      </w:r>
    </w:p>
    <w:bookmarkStart w:name="z72" w:id="70"/>
    <w:p>
      <w:pPr>
        <w:spacing w:after="0"/>
        <w:ind w:left="0"/>
        <w:jc w:val="left"/>
      </w:pPr>
      <w:r>
        <w:rPr>
          <w:rFonts w:ascii="Times New Roman"/>
          <w:b/>
          <w:i w:val="false"/>
          <w:color w:val="000000"/>
        </w:rPr>
        <w:t xml:space="preserve"> 
9-кесте. "ҚҚО" ҚМКК-ң сипаттамасы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1775"/>
        <w:gridCol w:w="3883"/>
        <w:gridCol w:w="1693"/>
        <w:gridCol w:w="366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Қолдағы қуат </w:t>
            </w:r>
          </w:p>
        </w:tc>
        <w:tc>
          <w:tcPr>
            <w:tcW w:w="3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қондырғылар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жұмыс қуаты, МВт </w:t>
            </w:r>
          </w:p>
        </w:tc>
        <w:tc>
          <w:tcPr>
            <w:tcW w:w="3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қуатты тиімді пайдалану коэффициенті, % </w:t>
            </w:r>
          </w:p>
        </w:tc>
      </w:tr>
      <w:tr>
        <w:trPr>
          <w:trHeight w:val="345"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Электрлік МВт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Жылулық, Гкал/сағ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Қазандық агрегаттар: </w:t>
            </w:r>
            <w:r>
              <w:rPr>
                <w:rFonts w:ascii="Times New Roman"/>
                <w:b w:val="false"/>
                <w:i w:val="false"/>
                <w:color w:val="000000"/>
                <w:sz w:val="20"/>
              </w:rPr>
              <w:t xml:space="preserve"> ст.N6 - Е-220-9,8-540 БТ ст.N9 - Е-220-9,8-540 БТ </w:t>
            </w:r>
          </w:p>
          <w:p>
            <w:pPr>
              <w:spacing w:after="20"/>
              <w:ind w:left="20"/>
              <w:jc w:val="both"/>
            </w:pPr>
            <w:r>
              <w:rPr>
                <w:rFonts w:ascii="Times New Roman"/>
                <w:b/>
                <w:i w:val="false"/>
                <w:color w:val="000000"/>
                <w:sz w:val="20"/>
              </w:rPr>
              <w:t xml:space="preserve">Турбиналар: </w:t>
            </w:r>
            <w:r>
              <w:rPr>
                <w:rFonts w:ascii="Times New Roman"/>
                <w:b w:val="false"/>
                <w:i w:val="false"/>
                <w:color w:val="000000"/>
                <w:sz w:val="20"/>
              </w:rPr>
              <w:t xml:space="preserve"> ст.N3 - ПТ-25-90/10 ст.N6 - Т-42-90/10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bl>
    <w:bookmarkStart w:name="z73" w:id="71"/>
    <w:p>
      <w:pPr>
        <w:spacing w:after="0"/>
        <w:ind w:left="0"/>
        <w:jc w:val="both"/>
      </w:pPr>
      <w:r>
        <w:rPr>
          <w:rFonts w:ascii="Times New Roman"/>
          <w:b w:val="false"/>
          <w:i w:val="false"/>
          <w:color w:val="000000"/>
          <w:sz w:val="28"/>
        </w:rPr>
        <w:t xml:space="preserve">
      Қызылорда облысын электр энергиясымен қамтамасыз ету схемасы Республиканың Оңтүстігі мен Солтүстігінен келетін электр энергиясы ағындарының негізінде салынған. Халық тығыздығы мен электр желілерінің тығыздығы бойынша республикада облыс ең төменгі деңгейде.  </w:t>
      </w:r>
      <w:r>
        <w:br/>
      </w:r>
      <w:r>
        <w:rPr>
          <w:rFonts w:ascii="Times New Roman"/>
          <w:b w:val="false"/>
          <w:i w:val="false"/>
          <w:color w:val="000000"/>
          <w:sz w:val="28"/>
        </w:rPr>
        <w:t xml:space="preserve">
      Электр желілерін "Қызылорда электр тарату желісі компаниясы" АҚ-мы пайдаланады ("ҚЭТЖК" АҚ), оның құрамына негізгі қызметтердің бас басқармасы мен аудандық электр желілерінің 8 филиалы (АЭЖ) кіреді.  </w:t>
      </w:r>
      <w:r>
        <w:br/>
      </w:r>
      <w:r>
        <w:rPr>
          <w:rFonts w:ascii="Times New Roman"/>
          <w:b w:val="false"/>
          <w:i w:val="false"/>
          <w:color w:val="000000"/>
          <w:sz w:val="28"/>
        </w:rPr>
        <w:t xml:space="preserve">
      ҚЭТЖК АҚ-ң электр желілері Қызылорда облысының шекарасында орналасқан.  </w:t>
      </w:r>
      <w:r>
        <w:br/>
      </w:r>
      <w:r>
        <w:rPr>
          <w:rFonts w:ascii="Times New Roman"/>
          <w:b w:val="false"/>
          <w:i w:val="false"/>
          <w:color w:val="000000"/>
          <w:sz w:val="28"/>
        </w:rPr>
        <w:t xml:space="preserve">
      Облыста электр энергиясы кернеулігі 220, 110, 35, 10 және 0,4 кВ болатын электр желілері арқылы таратылады. 2004 жылдың 1 қаңтарында электр энергиясын тарататын желілердің (ЭТЖ) ұзындығы барлық бағыттар бойынша 12 632 км құрады. Оның ішінде кернеулігі 220 кВ әуе желілері - 220 км, 110 кВ - 938 км, 35 кВ - 3 008 км, 6 және 10 кВ - 4 947 км, 0,38 кВ - 3 306 км; кабелдік желілер 6 және 10 кВ - 163 км, 0,38 кВ - 50 км болды. </w:t>
      </w:r>
    </w:p>
    <w:bookmarkEnd w:id="71"/>
    <w:bookmarkStart w:name="z74" w:id="72"/>
    <w:p>
      <w:pPr>
        <w:spacing w:after="0"/>
        <w:ind w:left="0"/>
        <w:jc w:val="both"/>
      </w:pPr>
      <w:r>
        <w:rPr>
          <w:rFonts w:ascii="Times New Roman"/>
          <w:b w:val="false"/>
          <w:i w:val="false"/>
          <w:color w:val="000000"/>
          <w:sz w:val="28"/>
        </w:rPr>
        <w:t xml:space="preserve">
      ҚЭТЖК ААҚ-ң электр жүйелерінде белгіленген жиынтық қуаты 860,2 МВ </w:t>
      </w:r>
      <w:r>
        <w:rPr>
          <w:rFonts w:ascii="Times New Roman"/>
          <w:b w:val="false"/>
          <w:i w:val="false"/>
          <w:color w:val="000000"/>
          <w:vertAlign w:val="superscript"/>
        </w:rPr>
        <w:t xml:space="preserve">. </w:t>
      </w:r>
      <w:r>
        <w:rPr>
          <w:rFonts w:ascii="Times New Roman"/>
          <w:b w:val="false"/>
          <w:i w:val="false"/>
          <w:color w:val="000000"/>
          <w:sz w:val="28"/>
        </w:rPr>
        <w:t xml:space="preserve">А болатын кернеулігі әр түрлі 2 206 дана трансформаторлық подстанциялар пайдаланылуда. </w:t>
      </w:r>
    </w:p>
    <w:bookmarkEnd w:id="72"/>
    <w:bookmarkStart w:name="z75" w:id="73"/>
    <w:p>
      <w:pPr>
        <w:spacing w:after="0"/>
        <w:ind w:left="0"/>
        <w:jc w:val="both"/>
      </w:pPr>
      <w:r>
        <w:rPr>
          <w:rFonts w:ascii="Times New Roman"/>
          <w:b w:val="false"/>
          <w:i w:val="false"/>
          <w:color w:val="000000"/>
          <w:sz w:val="28"/>
        </w:rPr>
        <w:t xml:space="preserve">
      Қазіргі таңда, ҚЭТЖК ААҚ-да 20 жыл бұрын пайдалануға берілген электр тарату желілерінің 38,6 % және 25 жыл бұрын берілген желілерінің 52,9 % пайдаланылуда. Мәліметтерге сәйкес 0,38, 6, 10 кВ немесе 88,7 % әуе желілерінің 7 322 км, 35 кВ немесе 52 % әуе желілерінің 1 564 км пайдалану ресурсының бітуіне байланысты пайдалану талаптарына сәйкес келмейді және 2015 жылға дейін оларды алмастыру қажет. </w:t>
      </w:r>
    </w:p>
    <w:bookmarkEnd w:id="73"/>
    <w:bookmarkStart w:name="z76" w:id="74"/>
    <w:p>
      <w:pPr>
        <w:spacing w:after="0"/>
        <w:ind w:left="0"/>
        <w:jc w:val="left"/>
      </w:pPr>
      <w:r>
        <w:rPr>
          <w:rFonts w:ascii="Times New Roman"/>
          <w:b/>
          <w:i w:val="false"/>
          <w:color w:val="000000"/>
        </w:rPr>
        <w:t xml:space="preserve"> 
2) Облыстың отын өндіру кешені </w:t>
      </w:r>
    </w:p>
    <w:bookmarkEnd w:id="74"/>
    <w:p>
      <w:pPr>
        <w:spacing w:after="0"/>
        <w:ind w:left="0"/>
        <w:jc w:val="both"/>
      </w:pPr>
      <w:r>
        <w:rPr>
          <w:rFonts w:ascii="Times New Roman"/>
          <w:b w:val="false"/>
          <w:i w:val="false"/>
          <w:color w:val="000000"/>
          <w:sz w:val="28"/>
        </w:rPr>
        <w:t xml:space="preserve">      Облыстың отын өндіру кешені мұнай өндіру саласымен танылған. Бұл салада Құмкөл, Ақшабұлақ, Солтүстік Құмкөл, Қоныс кеніштерінде көмірсутекті шикізат өндіріледі. Өндіру және өткізумен айналысатын компаниялар "Петро Казақстан Құмкөл Рисорсиз" АҚ, "Торғай Петролеум" ЖАҚ, "ҚазГерМұнай" БК, "ҚуатАмлонМұнай" БК. 2003 жылы облыста өндірілген өнімнің жалпы көлемінде мұнайдың үлес салмағы 95,6 %-ды құрады. Мұнай негізінен Оңтүстік Қазақстан облысына тасымалданып, "ШНОС" АҚ-на өңделеді, ал, азғантай бөлігі Германияға жеткізіледі. </w:t>
      </w:r>
    </w:p>
    <w:bookmarkStart w:name="z77" w:id="75"/>
    <w:p>
      <w:pPr>
        <w:spacing w:after="0"/>
        <w:ind w:left="0"/>
        <w:jc w:val="left"/>
      </w:pPr>
      <w:r>
        <w:rPr>
          <w:rFonts w:ascii="Times New Roman"/>
          <w:b/>
          <w:i w:val="false"/>
          <w:color w:val="000000"/>
        </w:rPr>
        <w:t xml:space="preserve"> 
10-кесте. Көмірсутекті шикізатты өндіру (мың тонна).</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053"/>
        <w:gridCol w:w="1813"/>
        <w:gridCol w:w="1813"/>
      </w:tblGrid>
      <w:tr>
        <w:trPr>
          <w:trHeight w:val="15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мұнай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6172,8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9944,5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Мұнайдың ілеспе газы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789,3 </w:t>
            </w:r>
          </w:p>
        </w:tc>
      </w:tr>
    </w:tbl>
    <w:bookmarkStart w:name="z78" w:id="76"/>
    <w:p>
      <w:pPr>
        <w:spacing w:after="0"/>
        <w:ind w:left="0"/>
        <w:jc w:val="left"/>
      </w:pPr>
      <w:r>
        <w:rPr>
          <w:rFonts w:ascii="Times New Roman"/>
          <w:b/>
          <w:i w:val="false"/>
          <w:color w:val="000000"/>
        </w:rPr>
        <w:t xml:space="preserve"> 
11. Электр энергиясының тұтынымы мен электрлік жүктеменің болжамы </w:t>
      </w:r>
    </w:p>
    <w:bookmarkEnd w:id="76"/>
    <w:p>
      <w:pPr>
        <w:spacing w:after="0"/>
        <w:ind w:left="0"/>
        <w:jc w:val="both"/>
      </w:pPr>
      <w:r>
        <w:rPr>
          <w:rFonts w:ascii="Times New Roman"/>
          <w:b w:val="false"/>
          <w:i w:val="false"/>
          <w:color w:val="000000"/>
          <w:sz w:val="28"/>
        </w:rPr>
        <w:t xml:space="preserve">      Мал шаруашылығы мен өндіру өнеркәсібі облыстың басымды даму бағыттарының бірі болып отыр. Сондай-ақ машина жасау кәсіпорындарының рөлі де көтеріледі. 2015 жылы халықтың орташа жылдық саны шамамен 685 мың адамды құрайды (2000 жылмен салыстырғанда 13,3 %-ға өседі). </w:t>
      </w:r>
    </w:p>
    <w:bookmarkStart w:name="z79" w:id="77"/>
    <w:p>
      <w:pPr>
        <w:spacing w:after="0"/>
        <w:ind w:left="0"/>
        <w:jc w:val="both"/>
      </w:pPr>
      <w:r>
        <w:rPr>
          <w:rFonts w:ascii="Times New Roman"/>
          <w:b w:val="false"/>
          <w:i w:val="false"/>
          <w:color w:val="000000"/>
          <w:sz w:val="28"/>
        </w:rPr>
        <w:t xml:space="preserve">
      "2015 жылға дейін Қазақстанның өндірістік күштерін орналастыру және дамудың негізгі бағыттары" зерттеулеріне сәйкес: шағын және орта кәсіпкерліктің ұлғаюы мен дамуы, шаруашылық және фермерлік қожайындықтардың, өз күшімен жұмыспен қамтылған халықтың (өзінің жеке шаруашылығы бар адамдар) есебінен, сонымен қатар мемлекеттік емес денсаулық сақтау және білім беру секторларының көмегінің есебінен экономикалық белсенділігі бар халықтың саны көбейеді және олар жұмыспен қамтылады.  </w:t>
      </w:r>
      <w:r>
        <w:br/>
      </w:r>
      <w:r>
        <w:rPr>
          <w:rFonts w:ascii="Times New Roman"/>
          <w:b w:val="false"/>
          <w:i w:val="false"/>
          <w:color w:val="000000"/>
          <w:sz w:val="28"/>
        </w:rPr>
        <w:t xml:space="preserve">
      Облыс халқының табысы көтеріледі деп болжануда. Республика бойынша 2015 жылы халықтың табыс деңгейі шамамен 80 %-ды құрайды. Тұрмыс тіршілігі нашар халықтың үлесі шамамен екі есеге азаяды.  </w:t>
      </w:r>
      <w:r>
        <w:br/>
      </w:r>
      <w:r>
        <w:rPr>
          <w:rFonts w:ascii="Times New Roman"/>
          <w:b w:val="false"/>
          <w:i w:val="false"/>
          <w:color w:val="000000"/>
          <w:sz w:val="28"/>
        </w:rPr>
        <w:t xml:space="preserve">
      2004-2015 жылдар кезеңіне арналған Қызылорда облысының индустриалдық-инновациялық дамуының аймақтық бағдарламасы әзірленді, ол облыстың жалпы аймақтық өнімін құрайтын шикізаттың бөлігін, импорттың орнын басатын және экспортқа бағытталған түпкілікті өніммен ауыстыру арқылы экономика салаларын әртараптандыру жолымен аймақтың экономикалық өсуіне жету үшін бағытталған, сонымен қатар ғылым мен техниканың озық жетістіктері, экономика салаларын әртараптандыру және шикізатқа бағытталған басымдылықтан шегіну арқылы облыста ұзақ мерзімді әлеуметтік-экономикалық дамудың біртұтас аймақтық саясатын жүргізуге және қалыптастыруға бағытталған. </w:t>
      </w:r>
    </w:p>
    <w:bookmarkEnd w:id="77"/>
    <w:bookmarkStart w:name="z80" w:id="78"/>
    <w:p>
      <w:pPr>
        <w:spacing w:after="0"/>
        <w:ind w:left="0"/>
        <w:jc w:val="both"/>
      </w:pPr>
      <w:r>
        <w:rPr>
          <w:rFonts w:ascii="Times New Roman"/>
          <w:b w:val="false"/>
          <w:i w:val="false"/>
          <w:color w:val="000000"/>
          <w:sz w:val="28"/>
        </w:rPr>
        <w:t xml:space="preserve">
      Бағдарламаның негізгі міндеттерінің бірі энергиялық ресурстарды тиімді пайдалануды көтеру және облыс экономикасын энергия үнемдеу жолына көшіру үшін қажетті жағдайлар жасау. </w:t>
      </w:r>
    </w:p>
    <w:bookmarkEnd w:id="78"/>
    <w:bookmarkStart w:name="z81" w:id="79"/>
    <w:p>
      <w:pPr>
        <w:spacing w:after="0"/>
        <w:ind w:left="0"/>
        <w:jc w:val="both"/>
      </w:pPr>
      <w:r>
        <w:rPr>
          <w:rFonts w:ascii="Times New Roman"/>
          <w:b w:val="false"/>
          <w:i w:val="false"/>
          <w:color w:val="000000"/>
          <w:sz w:val="28"/>
        </w:rPr>
        <w:t xml:space="preserve">
      Жалпы индустриалдық-инновациялық бағдарламада келесі негізгі бағыттардың арқасында даму көзделген:  </w:t>
      </w:r>
      <w:r>
        <w:br/>
      </w:r>
      <w:r>
        <w:rPr>
          <w:rFonts w:ascii="Times New Roman"/>
          <w:b w:val="false"/>
          <w:i w:val="false"/>
          <w:color w:val="000000"/>
          <w:sz w:val="28"/>
        </w:rPr>
        <w:t xml:space="preserve">
      1) Экспортқа бағытталған салалар:  </w:t>
      </w:r>
      <w:r>
        <w:br/>
      </w:r>
      <w:r>
        <w:rPr>
          <w:rFonts w:ascii="Times New Roman"/>
          <w:b w:val="false"/>
          <w:i w:val="false"/>
          <w:color w:val="000000"/>
          <w:sz w:val="28"/>
        </w:rPr>
        <w:t xml:space="preserve">
      Мұнай мен газ өндіру саласы.  </w:t>
      </w:r>
      <w:r>
        <w:br/>
      </w:r>
      <w:r>
        <w:rPr>
          <w:rFonts w:ascii="Times New Roman"/>
          <w:b w:val="false"/>
          <w:i w:val="false"/>
          <w:color w:val="000000"/>
          <w:sz w:val="28"/>
        </w:rPr>
        <w:t xml:space="preserve">
      Кен-рудалық сала.  </w:t>
      </w:r>
      <w:r>
        <w:br/>
      </w:r>
      <w:r>
        <w:rPr>
          <w:rFonts w:ascii="Times New Roman"/>
          <w:b w:val="false"/>
          <w:i w:val="false"/>
          <w:color w:val="000000"/>
          <w:sz w:val="28"/>
        </w:rPr>
        <w:t xml:space="preserve">
      2) Ішке бағытталған салалар:  </w:t>
      </w:r>
      <w:r>
        <w:br/>
      </w:r>
      <w:r>
        <w:rPr>
          <w:rFonts w:ascii="Times New Roman"/>
          <w:b w:val="false"/>
          <w:i w:val="false"/>
          <w:color w:val="000000"/>
          <w:sz w:val="28"/>
        </w:rPr>
        <w:t xml:space="preserve">
      Құрылыс индустриясы.  </w:t>
      </w:r>
      <w:r>
        <w:br/>
      </w:r>
      <w:r>
        <w:rPr>
          <w:rFonts w:ascii="Times New Roman"/>
          <w:b w:val="false"/>
          <w:i w:val="false"/>
          <w:color w:val="000000"/>
          <w:sz w:val="28"/>
        </w:rPr>
        <w:t xml:space="preserve">
      Мұнай химиясы.  </w:t>
      </w:r>
      <w:r>
        <w:br/>
      </w:r>
      <w:r>
        <w:rPr>
          <w:rFonts w:ascii="Times New Roman"/>
          <w:b w:val="false"/>
          <w:i w:val="false"/>
          <w:color w:val="000000"/>
          <w:sz w:val="28"/>
        </w:rPr>
        <w:t xml:space="preserve">
      Металл өңдеу. </w:t>
      </w:r>
    </w:p>
    <w:bookmarkEnd w:id="79"/>
    <w:bookmarkStart w:name="z82" w:id="80"/>
    <w:p>
      <w:pPr>
        <w:spacing w:after="0"/>
        <w:ind w:left="0"/>
        <w:jc w:val="left"/>
      </w:pPr>
      <w:r>
        <w:rPr>
          <w:rFonts w:ascii="Times New Roman"/>
          <w:b/>
          <w:i w:val="false"/>
          <w:color w:val="000000"/>
        </w:rPr>
        <w:t xml:space="preserve">       
 Жеңіл және тігін өнеркәсібі. </w:t>
      </w:r>
    </w:p>
    <w:bookmarkEnd w:id="80"/>
    <w:p>
      <w:pPr>
        <w:spacing w:after="0"/>
        <w:ind w:left="0"/>
        <w:jc w:val="both"/>
      </w:pPr>
      <w:r>
        <w:rPr>
          <w:rFonts w:ascii="Times New Roman"/>
          <w:b w:val="false"/>
          <w:i w:val="false"/>
          <w:color w:val="000000"/>
          <w:sz w:val="28"/>
        </w:rPr>
        <w:t xml:space="preserve">      2015 жылға дейін мұнай мен газ өндіретін салаларда келесі бағдарламаларды іске асыру көзделген:  </w:t>
      </w:r>
      <w:r>
        <w:br/>
      </w:r>
      <w:r>
        <w:rPr>
          <w:rFonts w:ascii="Times New Roman"/>
          <w:b w:val="false"/>
          <w:i w:val="false"/>
          <w:color w:val="000000"/>
          <w:sz w:val="28"/>
        </w:rPr>
        <w:t xml:space="preserve">
      Арысқұм иініндегі Оңтүстік Торғай еңістігінің кенішінде шығатын ілеспе газды кәдеге кешенді жаратудың бірінші кезеңі келесі құрылыстарды қамтиды: Ақшабұлақ кен орнында газ дайындайтын қондырғылардың (УПГ) және "Ақшабұлақ-Қызылорда" магистралдық газқұбырының құрылысын салу. </w:t>
      </w:r>
    </w:p>
    <w:bookmarkStart w:name="z83" w:id="81"/>
    <w:p>
      <w:pPr>
        <w:spacing w:after="0"/>
        <w:ind w:left="0"/>
        <w:jc w:val="both"/>
      </w:pPr>
      <w:r>
        <w:rPr>
          <w:rFonts w:ascii="Times New Roman"/>
          <w:b w:val="false"/>
          <w:i w:val="false"/>
          <w:color w:val="000000"/>
          <w:sz w:val="28"/>
        </w:rPr>
        <w:t xml:space="preserve">
      "Қызылорда қаласының жылу көздері мен тұрғын үйлер секторын ілеспе газға көшіру" аймақтық бағдарламасы Қызылорда қаласында қуаты 50 МВт-қа дейін болатын Газ-турбиналық электр станциясының құрылысын және тұрғын үй мен өндіріс секторларын ілеспе газбен газдандыруды қарастырған. </w:t>
      </w:r>
    </w:p>
    <w:bookmarkEnd w:id="81"/>
    <w:bookmarkStart w:name="z84" w:id="82"/>
    <w:p>
      <w:pPr>
        <w:spacing w:after="0"/>
        <w:ind w:left="0"/>
        <w:jc w:val="both"/>
      </w:pPr>
      <w:r>
        <w:rPr>
          <w:rFonts w:ascii="Times New Roman"/>
          <w:b w:val="false"/>
          <w:i w:val="false"/>
          <w:color w:val="000000"/>
          <w:sz w:val="28"/>
        </w:rPr>
        <w:t xml:space="preserve">
      Кен-рудалық салада 2015 жылдың кезеңіне дейін келесі бағыттар арқылы түрлі түсті металлургияны дамыту көзделінген:  </w:t>
      </w:r>
      <w:r>
        <w:br/>
      </w:r>
      <w:r>
        <w:rPr>
          <w:rFonts w:ascii="Times New Roman"/>
          <w:b w:val="false"/>
          <w:i w:val="false"/>
          <w:color w:val="000000"/>
          <w:sz w:val="28"/>
        </w:rPr>
        <w:t xml:space="preserve">
      1) "Шалқия" кен орнында қорғасын-мырыш рудасын тиімді өндіретін кешенді жұмыстарды іске асыру:  </w:t>
      </w:r>
      <w:r>
        <w:br/>
      </w:r>
      <w:r>
        <w:rPr>
          <w:rFonts w:ascii="Times New Roman"/>
          <w:b w:val="false"/>
          <w:i w:val="false"/>
          <w:color w:val="000000"/>
          <w:sz w:val="28"/>
        </w:rPr>
        <w:t xml:space="preserve">
      2005-2006 жылдары қуаты 500 мың тонна болатын байыту фабрикасының бірінші кезектегі құрылысын салу және іске қосу. 2007 жылы екінші кезегін салу және іске қосу;  </w:t>
      </w:r>
      <w:r>
        <w:br/>
      </w:r>
      <w:r>
        <w:rPr>
          <w:rFonts w:ascii="Times New Roman"/>
          <w:b w:val="false"/>
          <w:i w:val="false"/>
          <w:color w:val="000000"/>
          <w:sz w:val="28"/>
        </w:rPr>
        <w:t xml:space="preserve">
      2008 жылы металдық мырыш пен қорғасын өндіретін металлургиялық зауыттың құрылысына арналған ТЭН-ді әзірлеу.  </w:t>
      </w:r>
      <w:r>
        <w:br/>
      </w:r>
      <w:r>
        <w:rPr>
          <w:rFonts w:ascii="Times New Roman"/>
          <w:b w:val="false"/>
          <w:i w:val="false"/>
          <w:color w:val="000000"/>
          <w:sz w:val="28"/>
        </w:rPr>
        <w:t xml:space="preserve">
      2) Шиелі ауданындағы Қарамұрын рудалық алаңындағы алтын және Бала-Сауысқандық пен Құрымсақ жеріндегі ванадий кеніштерін игеру және іске қосу.  </w:t>
      </w:r>
      <w:r>
        <w:br/>
      </w:r>
      <w:r>
        <w:rPr>
          <w:rFonts w:ascii="Times New Roman"/>
          <w:b w:val="false"/>
          <w:i w:val="false"/>
          <w:color w:val="000000"/>
          <w:sz w:val="28"/>
        </w:rPr>
        <w:t xml:space="preserve">
      3) Жаңақорған және Шиелі ауданындағы Иірқұдық алаңының Жезқазған үлгісіндегі мысты құмдарға және Ақжар мен Дарбаза алаңындағы алтынға толық жете барлау жүргізу.  </w:t>
      </w:r>
      <w:r>
        <w:br/>
      </w:r>
      <w:r>
        <w:rPr>
          <w:rFonts w:ascii="Times New Roman"/>
          <w:b w:val="false"/>
          <w:i w:val="false"/>
          <w:color w:val="000000"/>
          <w:sz w:val="28"/>
        </w:rPr>
        <w:t xml:space="preserve">
      Қазалы ауданында фосфорит (Қазалы) және ыстық сланцтер (Бұқамазар және Байқожын) кеніштерін, ал Арал ауданында - титан (Ақеспе) кенішін игеру. </w:t>
      </w:r>
    </w:p>
    <w:bookmarkEnd w:id="82"/>
    <w:bookmarkStart w:name="z85" w:id="83"/>
    <w:p>
      <w:pPr>
        <w:spacing w:after="0"/>
        <w:ind w:left="0"/>
        <w:jc w:val="both"/>
      </w:pPr>
      <w:r>
        <w:rPr>
          <w:rFonts w:ascii="Times New Roman"/>
          <w:b w:val="false"/>
          <w:i w:val="false"/>
          <w:color w:val="000000"/>
          <w:sz w:val="28"/>
        </w:rPr>
        <w:t xml:space="preserve">
      Құрылыс индустриясын дамыту мақсатында суглинка, құмды-қиыршақ тастардың қоспасы, бентопиттік саз, әк пен құрылыс тастарының барланған кеніштерін әрі қарай зерттеу көзделініп отыр. </w:t>
      </w:r>
    </w:p>
    <w:bookmarkEnd w:id="83"/>
    <w:bookmarkStart w:name="z86" w:id="84"/>
    <w:p>
      <w:pPr>
        <w:spacing w:after="0"/>
        <w:ind w:left="0"/>
        <w:jc w:val="both"/>
      </w:pPr>
      <w:r>
        <w:rPr>
          <w:rFonts w:ascii="Times New Roman"/>
          <w:b w:val="false"/>
          <w:i w:val="false"/>
          <w:color w:val="000000"/>
          <w:sz w:val="28"/>
        </w:rPr>
        <w:t xml:space="preserve">
      Құрылыс индустриясының 2015 жылға дейін келесі бағыттар арқылы өркендеуі көзделінген, бірінші кезеңде (2006-2008 ж.) келесі жаңа өндірістерді құру қарастырылуда:  </w:t>
      </w:r>
      <w:r>
        <w:br/>
      </w:r>
      <w:r>
        <w:rPr>
          <w:rFonts w:ascii="Times New Roman"/>
          <w:b w:val="false"/>
          <w:i w:val="false"/>
          <w:color w:val="000000"/>
          <w:sz w:val="28"/>
        </w:rPr>
        <w:t xml:space="preserve">
      өңделген әйнек шығаратын зауыттың құрылысы;  </w:t>
      </w:r>
      <w:r>
        <w:br/>
      </w:r>
      <w:r>
        <w:rPr>
          <w:rFonts w:ascii="Times New Roman"/>
          <w:b w:val="false"/>
          <w:i w:val="false"/>
          <w:color w:val="000000"/>
          <w:sz w:val="28"/>
        </w:rPr>
        <w:t xml:space="preserve">
      қаптайтын кірпіш пен черепица шығаратын зауыттың құрылысы;  </w:t>
      </w:r>
      <w:r>
        <w:br/>
      </w:r>
      <w:r>
        <w:rPr>
          <w:rFonts w:ascii="Times New Roman"/>
          <w:b w:val="false"/>
          <w:i w:val="false"/>
          <w:color w:val="000000"/>
          <w:sz w:val="28"/>
        </w:rPr>
        <w:t xml:space="preserve">
      шыны ыдыстарын шығаратын зауыттың құрылысы;  </w:t>
      </w:r>
      <w:r>
        <w:br/>
      </w:r>
      <w:r>
        <w:rPr>
          <w:rFonts w:ascii="Times New Roman"/>
          <w:b w:val="false"/>
          <w:i w:val="false"/>
          <w:color w:val="000000"/>
          <w:sz w:val="28"/>
        </w:rPr>
        <w:t xml:space="preserve">
      шой тастардың әртүрлі фракциясындағы қиыршақ тастарын өндіретін зауыттың құрылысы;  </w:t>
      </w:r>
      <w:r>
        <w:br/>
      </w:r>
      <w:r>
        <w:rPr>
          <w:rFonts w:ascii="Times New Roman"/>
          <w:b w:val="false"/>
          <w:i w:val="false"/>
          <w:color w:val="000000"/>
          <w:sz w:val="28"/>
        </w:rPr>
        <w:t xml:space="preserve">
      құрғақ құрылыс қоспаларын өндіретін және әк күйдіретін зауыттың құрылысы; </w:t>
      </w:r>
    </w:p>
    <w:bookmarkEnd w:id="84"/>
    <w:bookmarkStart w:name="z87" w:id="85"/>
    <w:p>
      <w:pPr>
        <w:spacing w:after="0"/>
        <w:ind w:left="0"/>
        <w:jc w:val="both"/>
      </w:pPr>
      <w:r>
        <w:rPr>
          <w:rFonts w:ascii="Times New Roman"/>
          <w:b w:val="false"/>
          <w:i w:val="false"/>
          <w:color w:val="000000"/>
          <w:sz w:val="28"/>
        </w:rPr>
        <w:t xml:space="preserve">
      Екінші кезеңде (2009-2012 ж.) мыналар қарастырылады:  </w:t>
      </w:r>
      <w:r>
        <w:br/>
      </w:r>
      <w:r>
        <w:rPr>
          <w:rFonts w:ascii="Times New Roman"/>
          <w:b w:val="false"/>
          <w:i w:val="false"/>
          <w:color w:val="000000"/>
          <w:sz w:val="28"/>
        </w:rPr>
        <w:t xml:space="preserve">
      керамикалық плиталар шығаратын зауыттың құрылысы.  </w:t>
      </w:r>
      <w:r>
        <w:br/>
      </w:r>
      <w:r>
        <w:rPr>
          <w:rFonts w:ascii="Times New Roman"/>
          <w:b w:val="false"/>
          <w:i w:val="false"/>
          <w:color w:val="000000"/>
          <w:sz w:val="28"/>
        </w:rPr>
        <w:t xml:space="preserve">
      жылу сақтайтын материал - арболит шығаратын өндірістерді ұйымдастыру;  </w:t>
      </w:r>
      <w:r>
        <w:br/>
      </w:r>
      <w:r>
        <w:rPr>
          <w:rFonts w:ascii="Times New Roman"/>
          <w:b w:val="false"/>
          <w:i w:val="false"/>
          <w:color w:val="000000"/>
          <w:sz w:val="28"/>
        </w:rPr>
        <w:t xml:space="preserve">
      граниттен жасалатын бұйымдар шығаратын фабриканың құрылысы;  </w:t>
      </w:r>
      <w:r>
        <w:br/>
      </w:r>
      <w:r>
        <w:rPr>
          <w:rFonts w:ascii="Times New Roman"/>
          <w:b w:val="false"/>
          <w:i w:val="false"/>
          <w:color w:val="000000"/>
          <w:sz w:val="28"/>
        </w:rPr>
        <w:t xml:space="preserve">
      кафель шығаратын зауыттың құрылысы; </w:t>
      </w:r>
    </w:p>
    <w:bookmarkEnd w:id="85"/>
    <w:bookmarkStart w:name="z88" w:id="86"/>
    <w:p>
      <w:pPr>
        <w:spacing w:after="0"/>
        <w:ind w:left="0"/>
        <w:jc w:val="both"/>
      </w:pPr>
      <w:r>
        <w:rPr>
          <w:rFonts w:ascii="Times New Roman"/>
          <w:b w:val="false"/>
          <w:i w:val="false"/>
          <w:color w:val="000000"/>
          <w:sz w:val="28"/>
        </w:rPr>
        <w:t xml:space="preserve">
      Үшінші кезеңде (2013-2015 ж.) мыналар қарастырылады:  </w:t>
      </w:r>
      <w:r>
        <w:br/>
      </w:r>
      <w:r>
        <w:rPr>
          <w:rFonts w:ascii="Times New Roman"/>
          <w:b w:val="false"/>
          <w:i w:val="false"/>
          <w:color w:val="000000"/>
          <w:sz w:val="28"/>
        </w:rPr>
        <w:t xml:space="preserve">
      шыны талшықты жіптер өндіретін, тұрғын үй мен азаматтық құрылыстарға арналған құбырларды орайтын жылытқыш маттар шығаратын зауыттың құрылысы;  </w:t>
      </w:r>
      <w:r>
        <w:br/>
      </w:r>
      <w:r>
        <w:rPr>
          <w:rFonts w:ascii="Times New Roman"/>
          <w:b w:val="false"/>
          <w:i w:val="false"/>
          <w:color w:val="000000"/>
          <w:sz w:val="28"/>
        </w:rPr>
        <w:t xml:space="preserve">
      өңдеу өнеркәсібін дамыту (темірбетонды бұйымдар, металл конструкцияларын өндіретін)  </w:t>
      </w:r>
      <w:r>
        <w:br/>
      </w:r>
      <w:r>
        <w:rPr>
          <w:rFonts w:ascii="Times New Roman"/>
          <w:b w:val="false"/>
          <w:i w:val="false"/>
          <w:color w:val="000000"/>
          <w:sz w:val="28"/>
        </w:rPr>
        <w:t xml:space="preserve">
      Ағаш өңдейтін өндірісті дамыту;  </w:t>
      </w:r>
      <w:r>
        <w:br/>
      </w:r>
      <w:r>
        <w:rPr>
          <w:rFonts w:ascii="Times New Roman"/>
          <w:b w:val="false"/>
          <w:i w:val="false"/>
          <w:color w:val="000000"/>
          <w:sz w:val="28"/>
        </w:rPr>
        <w:t xml:space="preserve">
      қазіргі заманға сай құрылыстық материалдарды өндіретін өндірісті игеру (жиналмалы пластиктен жасалған терезелер мен есік блоктарын, сэндвич-панелдер мен әрлеу материалдарын және т.б.) </w:t>
      </w:r>
    </w:p>
    <w:bookmarkEnd w:id="86"/>
    <w:bookmarkStart w:name="z89" w:id="87"/>
    <w:p>
      <w:pPr>
        <w:spacing w:after="0"/>
        <w:ind w:left="0"/>
        <w:jc w:val="both"/>
      </w:pPr>
      <w:r>
        <w:rPr>
          <w:rFonts w:ascii="Times New Roman"/>
          <w:b w:val="false"/>
          <w:i w:val="false"/>
          <w:color w:val="000000"/>
          <w:sz w:val="28"/>
        </w:rPr>
        <w:t xml:space="preserve">
      2015 жылға дейін мұнай химиясында келесі бағыттар арқылы өркендеу көзделінген:  </w:t>
      </w:r>
      <w:r>
        <w:br/>
      </w:r>
      <w:r>
        <w:rPr>
          <w:rFonts w:ascii="Times New Roman"/>
          <w:b w:val="false"/>
          <w:i w:val="false"/>
          <w:color w:val="000000"/>
          <w:sz w:val="28"/>
        </w:rPr>
        <w:t xml:space="preserve">
      қысымы төмен полиэтиленнен жасалған құбыр өнімдерінің және диаметрі үлкен поливинилхлорид өндірісін дамыту;  </w:t>
      </w:r>
      <w:r>
        <w:br/>
      </w:r>
      <w:r>
        <w:rPr>
          <w:rFonts w:ascii="Times New Roman"/>
          <w:b w:val="false"/>
          <w:i w:val="false"/>
          <w:color w:val="000000"/>
          <w:sz w:val="28"/>
        </w:rPr>
        <w:t xml:space="preserve">
      мұнай химиялық зауыттың құрылысы;  </w:t>
      </w:r>
      <w:r>
        <w:br/>
      </w:r>
      <w:r>
        <w:rPr>
          <w:rFonts w:ascii="Times New Roman"/>
          <w:b w:val="false"/>
          <w:i w:val="false"/>
          <w:color w:val="000000"/>
          <w:sz w:val="28"/>
        </w:rPr>
        <w:t xml:space="preserve">
      пластмассадан жасалатын бұйымдар шығаратын өндірісті ұйымдастыру (халық тұтынатын тауарлар).  </w:t>
      </w:r>
      <w:r>
        <w:br/>
      </w:r>
      <w:r>
        <w:rPr>
          <w:rFonts w:ascii="Times New Roman"/>
          <w:b w:val="false"/>
          <w:i w:val="false"/>
          <w:color w:val="000000"/>
          <w:sz w:val="28"/>
        </w:rPr>
        <w:t xml:space="preserve">
      Металл өңдеу өндірісі әртүрлі жетілдірілген жаткалар шығаратын, электр двигательдері мен КИПиА қондырғыларын жөндейтін, металл өңдейтін және металл конструкцияларын жасайтын кәсіпорындармен танылған. </w:t>
      </w:r>
    </w:p>
    <w:bookmarkEnd w:id="87"/>
    <w:bookmarkStart w:name="z90" w:id="88"/>
    <w:p>
      <w:pPr>
        <w:spacing w:after="0"/>
        <w:ind w:left="0"/>
        <w:jc w:val="both"/>
      </w:pPr>
      <w:r>
        <w:rPr>
          <w:rFonts w:ascii="Times New Roman"/>
          <w:b w:val="false"/>
          <w:i w:val="false"/>
          <w:color w:val="000000"/>
          <w:sz w:val="28"/>
        </w:rPr>
        <w:t xml:space="preserve">
      Бірінші кезеңде (2006-2008 ж.) мыналар қарастырылады:  </w:t>
      </w:r>
      <w:r>
        <w:br/>
      </w:r>
      <w:r>
        <w:rPr>
          <w:rFonts w:ascii="Times New Roman"/>
          <w:b w:val="false"/>
          <w:i w:val="false"/>
          <w:color w:val="000000"/>
          <w:sz w:val="28"/>
        </w:rPr>
        <w:t xml:space="preserve">
      кейбір кәсіпорындардың саласын қайта құрып, техникамен қайта жарақтандыруды жүргізу (ескірген қондырғыларды ауыстыру);  </w:t>
      </w:r>
      <w:r>
        <w:br/>
      </w:r>
      <w:r>
        <w:rPr>
          <w:rFonts w:ascii="Times New Roman"/>
          <w:b w:val="false"/>
          <w:i w:val="false"/>
          <w:color w:val="000000"/>
          <w:sz w:val="28"/>
        </w:rPr>
        <w:t>
      облыстың қызмет көрсетуші кәсіпорындар саласын мұнай компанияларына тарту (электр двигателдер мен КИПиА қондырғыларын жөндеу, электр құрастыру және іске қосу жұмыстары, жүн тазарту мен насостық-компрессорлік құбырларды сығымдау және т.б);</w:t>
      </w:r>
    </w:p>
    <w:bookmarkEnd w:id="88"/>
    <w:bookmarkStart w:name="z91" w:id="89"/>
    <w:p>
      <w:pPr>
        <w:spacing w:after="0"/>
        <w:ind w:left="0"/>
        <w:jc w:val="both"/>
      </w:pPr>
      <w:r>
        <w:rPr>
          <w:rFonts w:ascii="Times New Roman"/>
          <w:b w:val="false"/>
          <w:i w:val="false"/>
          <w:color w:val="000000"/>
          <w:sz w:val="28"/>
        </w:rPr>
        <w:t xml:space="preserve">
     Екінші кезеңде (2009-2012 ж.) мыналар қарастырылады:  </w:t>
      </w:r>
      <w:r>
        <w:br/>
      </w:r>
      <w:r>
        <w:rPr>
          <w:rFonts w:ascii="Times New Roman"/>
          <w:b w:val="false"/>
          <w:i w:val="false"/>
          <w:color w:val="000000"/>
          <w:sz w:val="28"/>
        </w:rPr>
        <w:t xml:space="preserve">
      ресурстарды үнемдейтін технологияларды кәсіпорындар салаларына енгізу және әзірлеу;  </w:t>
      </w:r>
      <w:r>
        <w:br/>
      </w:r>
      <w:r>
        <w:rPr>
          <w:rFonts w:ascii="Times New Roman"/>
          <w:b w:val="false"/>
          <w:i w:val="false"/>
          <w:color w:val="000000"/>
          <w:sz w:val="28"/>
        </w:rPr>
        <w:t xml:space="preserve">
      мұнай өндіру саласында жұмыс істейтін компанияларға арналған агрегаттар мен аспаптардың бұйымдарын шығаратын жаңа өндірістер ашу. </w:t>
      </w:r>
    </w:p>
    <w:bookmarkEnd w:id="89"/>
    <w:bookmarkStart w:name="z92" w:id="90"/>
    <w:p>
      <w:pPr>
        <w:spacing w:after="0"/>
        <w:ind w:left="0"/>
        <w:jc w:val="both"/>
      </w:pPr>
      <w:r>
        <w:rPr>
          <w:rFonts w:ascii="Times New Roman"/>
          <w:b w:val="false"/>
          <w:i w:val="false"/>
          <w:color w:val="000000"/>
          <w:sz w:val="28"/>
        </w:rPr>
        <w:t xml:space="preserve">
      Үшінші кезеңде (2012-2015 ж.) 2015 жылға дейін жеңіл және тігін өнеркәсібінде мыналар қарастырылады:  </w:t>
      </w:r>
      <w:r>
        <w:br/>
      </w:r>
      <w:r>
        <w:rPr>
          <w:rFonts w:ascii="Times New Roman"/>
          <w:b w:val="false"/>
          <w:i w:val="false"/>
          <w:color w:val="000000"/>
          <w:sz w:val="28"/>
        </w:rPr>
        <w:t xml:space="preserve">
      моделдік аяқ киімдер, аң терісінен жасалған бұйымдар мен жуу құралдарын шығару;  </w:t>
      </w:r>
      <w:r>
        <w:br/>
      </w:r>
      <w:r>
        <w:rPr>
          <w:rFonts w:ascii="Times New Roman"/>
          <w:b w:val="false"/>
          <w:i w:val="false"/>
          <w:color w:val="000000"/>
          <w:sz w:val="28"/>
        </w:rPr>
        <w:t xml:space="preserve">
      жұмыс істеп тұрған кәсіпорындарда жаңа технологияларды енгізу. </w:t>
      </w:r>
    </w:p>
    <w:bookmarkEnd w:id="90"/>
    <w:bookmarkStart w:name="z93" w:id="91"/>
    <w:p>
      <w:pPr>
        <w:spacing w:after="0"/>
        <w:ind w:left="0"/>
        <w:jc w:val="both"/>
      </w:pPr>
      <w:r>
        <w:rPr>
          <w:rFonts w:ascii="Times New Roman"/>
          <w:b w:val="false"/>
          <w:i w:val="false"/>
          <w:color w:val="000000"/>
          <w:sz w:val="28"/>
        </w:rPr>
        <w:t xml:space="preserve">
      2000 жылмен салыстырғанда 2015 жылы ҚР ЖІӨ (ВВП) өсімі 3,69 есе өседі деп қарастыратын мемлекеттің индустриалдық-инновациялық саясатын есепке ала отырып, "ҚазНИПИЭнергопром Институты" ЖАҚ-ы және "Қазсельэнергопроект" ААҚ-ы әзірлеген "Қазақстан Республикасының біртұтас электр энергетикалық жүйесін 2010 жылға дейін (келешекте 2015 жылға) дейін дамыту бағдарламасына" сәйкес Қызылорда облысының ең жоғарғы электрлік жүктемелері мен электр қуатының тұтынылу деңгейінің болжамы есептелген. </w:t>
      </w:r>
    </w:p>
    <w:bookmarkEnd w:id="91"/>
    <w:bookmarkStart w:name="z94" w:id="92"/>
    <w:p>
      <w:pPr>
        <w:spacing w:after="0"/>
        <w:ind w:left="0"/>
        <w:jc w:val="both"/>
      </w:pPr>
      <w:r>
        <w:rPr>
          <w:rFonts w:ascii="Times New Roman"/>
          <w:b w:val="false"/>
          <w:i w:val="false"/>
          <w:color w:val="000000"/>
          <w:sz w:val="28"/>
        </w:rPr>
        <w:t xml:space="preserve">
      Ауыл шаруашылығындағы қызмет көрсету, көлік, өндіріс салаларының тауарлық өнімдері мен халық санының есепті көрсеткіштерінің негізінде (2000 жылдың бағасымен) тікелей есептеу әдісімен облыс бойынша тұтынылатын электр энергиясының болжамды деңгейінің есебі дайындалды (жеке әдіспен). </w:t>
      </w:r>
    </w:p>
    <w:bookmarkEnd w:id="92"/>
    <w:bookmarkStart w:name="z95" w:id="93"/>
    <w:p>
      <w:pPr>
        <w:spacing w:after="0"/>
        <w:ind w:left="0"/>
        <w:jc w:val="left"/>
      </w:pPr>
      <w:r>
        <w:rPr>
          <w:rFonts w:ascii="Times New Roman"/>
          <w:b/>
          <w:i w:val="false"/>
          <w:color w:val="000000"/>
        </w:rPr>
        <w:t xml:space="preserve"> 
11-кесте. Қызметтердің түрлері бойынша облыста тұтынылатын электр энергиясының болжамы келесі көрсеткіштермен сипатталады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713"/>
        <w:gridCol w:w="1593"/>
        <w:gridCol w:w="2053"/>
        <w:gridCol w:w="18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ж.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барлығы оның ішінде: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отын-энергетикалық қазбаларды өндіру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жасау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мен ауылдардың коммуналдық-тұрмыстық мұқтаждары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 сын пайдамен тұтыну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ның техникалық ысыраптары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тұтыну, барлығы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 </w:t>
            </w:r>
          </w:p>
        </w:tc>
      </w:tr>
    </w:tbl>
    <w:bookmarkStart w:name="z96" w:id="94"/>
    <w:p>
      <w:pPr>
        <w:spacing w:after="0"/>
        <w:ind w:left="0"/>
        <w:jc w:val="left"/>
      </w:pPr>
      <w:r>
        <w:rPr>
          <w:rFonts w:ascii="Times New Roman"/>
          <w:b/>
          <w:i w:val="false"/>
          <w:color w:val="000000"/>
        </w:rPr>
        <w:t xml:space="preserve"> 
12-кесте. Электр энергиясы тұтынымының болжамды деңгейіне келесі орташа жылдық қарқынның өсімі сәйкес келеді.%%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533"/>
        <w:gridCol w:w="3253"/>
      </w:tblGrid>
      <w:tr>
        <w:trPr>
          <w:trHeight w:val="54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p>
            <w:pPr>
              <w:spacing w:after="20"/>
              <w:ind w:left="20"/>
              <w:jc w:val="both"/>
            </w:pPr>
            <w:r>
              <w:rPr>
                <w:rFonts w:ascii="Times New Roman"/>
                <w:b w:val="false"/>
                <w:i w:val="false"/>
                <w:color w:val="000000"/>
                <w:sz w:val="20"/>
              </w:rPr>
              <w:t xml:space="preserve">2000 ж.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 </w:t>
            </w:r>
          </w:p>
          <w:p>
            <w:pPr>
              <w:spacing w:after="20"/>
              <w:ind w:left="20"/>
              <w:jc w:val="both"/>
            </w:pPr>
            <w:r>
              <w:rPr>
                <w:rFonts w:ascii="Times New Roman"/>
                <w:b w:val="false"/>
                <w:i w:val="false"/>
                <w:color w:val="000000"/>
                <w:sz w:val="20"/>
              </w:rPr>
              <w:t xml:space="preserve">2000 ж. </w:t>
            </w:r>
          </w:p>
        </w:tc>
      </w:tr>
      <w:tr>
        <w:trPr>
          <w:trHeight w:val="57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 электр энергиясын тұтыну, оның ішінде: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25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25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пен байланыс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8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Коммуналдық-тұрмыстық мұқтаждар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bl>
    <w:bookmarkStart w:name="z97" w:id="95"/>
    <w:p>
      <w:pPr>
        <w:spacing w:after="0"/>
        <w:ind w:left="0"/>
        <w:jc w:val="both"/>
      </w:pPr>
      <w:r>
        <w:rPr>
          <w:rFonts w:ascii="Times New Roman"/>
          <w:b w:val="false"/>
          <w:i w:val="false"/>
          <w:color w:val="000000"/>
          <w:sz w:val="28"/>
        </w:rPr>
        <w:t xml:space="preserve">
      2015 жылға дейін өндірістік салаларда электр энергиясының тұтынымы одан әрі өседі деп болжануда, оның ішіне өндіріс, ауыл шаруашылығы мен құрылыс салалары кіреді.  </w:t>
      </w:r>
      <w:r>
        <w:br/>
      </w:r>
      <w:r>
        <w:rPr>
          <w:rFonts w:ascii="Times New Roman"/>
          <w:b w:val="false"/>
          <w:i w:val="false"/>
          <w:color w:val="000000"/>
          <w:sz w:val="28"/>
        </w:rPr>
        <w:t xml:space="preserve">
      Электр энергиясының жалпы тұтынымында өндіріс саласының үлесі облыста 2000 жылдың 70 % деңгейімен салыстырғанда 2015 жылы 79%-ға дейін өседі.  </w:t>
      </w:r>
      <w:r>
        <w:br/>
      </w:r>
      <w:r>
        <w:rPr>
          <w:rFonts w:ascii="Times New Roman"/>
          <w:b w:val="false"/>
          <w:i w:val="false"/>
          <w:color w:val="000000"/>
          <w:sz w:val="28"/>
        </w:rPr>
        <w:t xml:space="preserve">
      Өндірістік салада негізгі рөлді өнеркәсіп саласы атқарады, облыста жұмсалатын электр энергиясының 64%-на дейінгі шығыны оның үлесіне тиеді.  </w:t>
      </w:r>
      <w:r>
        <w:br/>
      </w:r>
      <w:r>
        <w:rPr>
          <w:rFonts w:ascii="Times New Roman"/>
          <w:b w:val="false"/>
          <w:i w:val="false"/>
          <w:color w:val="000000"/>
          <w:sz w:val="28"/>
        </w:rPr>
        <w:t xml:space="preserve">
      Электр энергияның өндірістік тұтынымының құрылымындағы энергия сыйымдылықты өндірістер - түрлі түсті металлургия мен мұнай химиясының үлесі 35%-ды құрауы мүмкін.  </w:t>
      </w:r>
      <w:r>
        <w:br/>
      </w:r>
      <w:r>
        <w:rPr>
          <w:rFonts w:ascii="Times New Roman"/>
          <w:b w:val="false"/>
          <w:i w:val="false"/>
          <w:color w:val="000000"/>
          <w:sz w:val="28"/>
        </w:rPr>
        <w:t xml:space="preserve">
      Келешекте 2015 жылға дейін өндірістік емес салада (тұрмыстық және қызмет көрсету секторы) жалпы тұтынылатын электр энергиясының үлесі облыста өзгеріссіз қалады (9%).  </w:t>
      </w:r>
      <w:r>
        <w:br/>
      </w:r>
      <w:r>
        <w:rPr>
          <w:rFonts w:ascii="Times New Roman"/>
          <w:b w:val="false"/>
          <w:i w:val="false"/>
          <w:color w:val="000000"/>
          <w:sz w:val="28"/>
        </w:rPr>
        <w:t xml:space="preserve">
      Қызмет көрсету саласында тұтынылатын электр энергиясының үлесі 2000 жылдың 2,5% деңгейімен салыстырғанда 2010 жылы 3,2 %-ға дейін, 2015 жылы 3,7%-ға дейін өседі.  </w:t>
      </w:r>
      <w:r>
        <w:br/>
      </w:r>
      <w:r>
        <w:rPr>
          <w:rFonts w:ascii="Times New Roman"/>
          <w:b w:val="false"/>
          <w:i w:val="false"/>
          <w:color w:val="000000"/>
          <w:sz w:val="28"/>
        </w:rPr>
        <w:t xml:space="preserve">
      Көлік тұтынатын электр энергияның үлесі келешекте өзгеріссіз қалуы мүмкін (шамамен 5%).  </w:t>
      </w:r>
      <w:r>
        <w:br/>
      </w:r>
      <w:r>
        <w:rPr>
          <w:rFonts w:ascii="Times New Roman"/>
          <w:b w:val="false"/>
          <w:i w:val="false"/>
          <w:color w:val="000000"/>
          <w:sz w:val="28"/>
        </w:rPr>
        <w:t xml:space="preserve">
      Электр энергиясы тұтынымының болжамды деңгейіне сәйкес болатын облыстың ең жоғарғы электрлік жүктемелерінің есебі дайындалды.  </w:t>
      </w:r>
      <w:r>
        <w:br/>
      </w:r>
      <w:r>
        <w:rPr>
          <w:rFonts w:ascii="Times New Roman"/>
          <w:b w:val="false"/>
          <w:i w:val="false"/>
          <w:color w:val="000000"/>
          <w:sz w:val="28"/>
        </w:rPr>
        <w:t xml:space="preserve">
      Қызылорда облысының өзіндік максимумына арналған болжамды ең жоғарғы электрлік жүктемелері 13-кестеде көрсетілген. </w:t>
      </w:r>
    </w:p>
    <w:bookmarkEnd w:id="95"/>
    <w:bookmarkStart w:name="z98" w:id="96"/>
    <w:p>
      <w:pPr>
        <w:spacing w:after="0"/>
        <w:ind w:left="0"/>
        <w:jc w:val="left"/>
      </w:pPr>
      <w:r>
        <w:rPr>
          <w:rFonts w:ascii="Times New Roman"/>
          <w:b/>
          <w:i w:val="false"/>
          <w:color w:val="000000"/>
        </w:rPr>
        <w:t xml:space="preserve"> 
13-кесте. Болжамды ең жоғарғы электрлік жүктемелер, МВт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933"/>
        <w:gridCol w:w="1533"/>
        <w:gridCol w:w="1813"/>
        <w:gridCol w:w="181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ж.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жоғарғы электрлік жүктеме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барлығы </w:t>
            </w:r>
          </w:p>
          <w:p>
            <w:pPr>
              <w:spacing w:after="20"/>
              <w:ind w:left="20"/>
              <w:jc w:val="both"/>
            </w:pPr>
            <w:r>
              <w:rPr>
                <w:rFonts w:ascii="Times New Roman"/>
                <w:b w:val="false"/>
                <w:i w:val="false"/>
                <w:color w:val="000000"/>
                <w:sz w:val="20"/>
              </w:rPr>
              <w:t xml:space="preserve">оның ішінде: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отын-энергетикалық қазбаларды өндіру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жасау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мен қала типтес ауылдардың коммуналдық-тұрмыстық мұқтаждықтары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энергияның техникалық ысыраптары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bl>
    <w:bookmarkStart w:name="z99" w:id="97"/>
    <w:p>
      <w:pPr>
        <w:spacing w:after="0"/>
        <w:ind w:left="0"/>
        <w:jc w:val="left"/>
      </w:pPr>
      <w:r>
        <w:rPr>
          <w:rFonts w:ascii="Times New Roman"/>
          <w:b/>
          <w:i w:val="false"/>
          <w:color w:val="000000"/>
        </w:rPr>
        <w:t xml:space="preserve"> 
Ең жоғарғы болжамды электрлік жүктемелеріне келесі   </w:t>
      </w:r>
      <w:r>
        <w:br/>
      </w:r>
      <w:r>
        <w:rPr>
          <w:rFonts w:ascii="Times New Roman"/>
          <w:b/>
          <w:i w:val="false"/>
          <w:color w:val="000000"/>
        </w:rPr>
        <w:t xml:space="preserve">
орташа жылдық қарқындарының өсімі сәйкес келеді </w:t>
      </w:r>
    </w:p>
    <w:bookmarkEnd w:id="97"/>
    <w:p>
      <w:pPr>
        <w:spacing w:after="0"/>
        <w:ind w:left="0"/>
        <w:jc w:val="both"/>
      </w:pPr>
      <w:r>
        <w:rPr>
          <w:rFonts w:ascii="Times New Roman"/>
          <w:b w:val="false"/>
          <w:i w:val="false"/>
          <w:color w:val="000000"/>
          <w:sz w:val="28"/>
        </w:rPr>
        <w:t xml:space="preserve">14-кесте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053"/>
        <w:gridCol w:w="253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p>
            <w:pPr>
              <w:spacing w:after="20"/>
              <w:ind w:left="20"/>
              <w:jc w:val="both"/>
            </w:pPr>
            <w:r>
              <w:rPr>
                <w:rFonts w:ascii="Times New Roman"/>
                <w:b w:val="false"/>
                <w:i w:val="false"/>
                <w:color w:val="000000"/>
                <w:sz w:val="20"/>
              </w:rPr>
              <w:t xml:space="preserve">2000 ж.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 </w:t>
            </w:r>
          </w:p>
          <w:p>
            <w:pPr>
              <w:spacing w:after="20"/>
              <w:ind w:left="20"/>
              <w:jc w:val="both"/>
            </w:pPr>
            <w:r>
              <w:rPr>
                <w:rFonts w:ascii="Times New Roman"/>
                <w:b w:val="false"/>
                <w:i w:val="false"/>
                <w:color w:val="000000"/>
                <w:sz w:val="20"/>
              </w:rPr>
              <w:t xml:space="preserve">2000 ж.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жоғарғы электрлік жүктеме, оның ішінде: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байланыс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Коммуналды-тұрмыстық мұқтаждықтар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100" w:id="98"/>
    <w:p>
      <w:pPr>
        <w:spacing w:after="0"/>
        <w:ind w:left="0"/>
        <w:jc w:val="left"/>
      </w:pPr>
      <w:r>
        <w:rPr>
          <w:rFonts w:ascii="Times New Roman"/>
          <w:b/>
          <w:i w:val="false"/>
          <w:color w:val="000000"/>
        </w:rPr>
        <w:t xml:space="preserve"> 
12. Облыстың энергия үнемдеу әлеуеті </w:t>
      </w:r>
    </w:p>
    <w:bookmarkEnd w:id="98"/>
    <w:p>
      <w:pPr>
        <w:spacing w:after="0"/>
        <w:ind w:left="0"/>
        <w:jc w:val="both"/>
      </w:pPr>
      <w:r>
        <w:rPr>
          <w:rFonts w:ascii="Times New Roman"/>
          <w:b w:val="false"/>
          <w:i w:val="false"/>
          <w:color w:val="000000"/>
          <w:sz w:val="28"/>
        </w:rPr>
        <w:t xml:space="preserve">      Энергия үнемдеу бағдарламасын жүзеге асырған жағдайда түсетін жалпы экологиялық нәтижелер мыналарға байланысты: энергия үнемдеу саясатының нәтижесінде энергиялық ресурстардың тұтынымын азайту және өндірілетін дәстүрлі емес энергетиканы өркендетіп, соның есебінен атмосфераға шығарылатын зиянды заттардың көлемін азайту. </w:t>
      </w:r>
    </w:p>
    <w:bookmarkStart w:name="z101" w:id="99"/>
    <w:p>
      <w:pPr>
        <w:spacing w:after="0"/>
        <w:ind w:left="0"/>
        <w:jc w:val="both"/>
      </w:pPr>
      <w:r>
        <w:rPr>
          <w:rFonts w:ascii="Times New Roman"/>
          <w:b w:val="false"/>
          <w:i w:val="false"/>
          <w:color w:val="000000"/>
          <w:sz w:val="28"/>
        </w:rPr>
        <w:t xml:space="preserve">
      Экологиялық нәтижелердің деректері мыналар:  </w:t>
      </w:r>
      <w:r>
        <w:br/>
      </w:r>
      <w:r>
        <w:rPr>
          <w:rFonts w:ascii="Times New Roman"/>
          <w:b w:val="false"/>
          <w:i w:val="false"/>
          <w:color w:val="000000"/>
          <w:sz w:val="28"/>
        </w:rPr>
        <w:t xml:space="preserve">
      "Виртуалдық" энергияның жылдық өндірісі мен энергиялық ресурстардың жалпы жылдық үнемін қамтамасыз ететін энергияны өндіретін қуаттар;  </w:t>
      </w:r>
      <w:r>
        <w:br/>
      </w:r>
      <w:r>
        <w:rPr>
          <w:rFonts w:ascii="Times New Roman"/>
          <w:b w:val="false"/>
          <w:i w:val="false"/>
          <w:color w:val="000000"/>
          <w:sz w:val="28"/>
        </w:rPr>
        <w:t xml:space="preserve">
      жаңғыртылмалы энергетикалық ресурстарды пайдаланатын энергияның көздері. </w:t>
      </w:r>
    </w:p>
    <w:bookmarkEnd w:id="99"/>
    <w:bookmarkStart w:name="z102" w:id="100"/>
    <w:p>
      <w:pPr>
        <w:spacing w:after="0"/>
        <w:ind w:left="0"/>
        <w:jc w:val="both"/>
      </w:pPr>
      <w:r>
        <w:rPr>
          <w:rFonts w:ascii="Times New Roman"/>
          <w:b w:val="false"/>
          <w:i w:val="false"/>
          <w:color w:val="000000"/>
          <w:sz w:val="28"/>
        </w:rPr>
        <w:t xml:space="preserve">
      Энергия үнемінің елеулі әлеуеті электр энергияны бөлетін жүйенің құрамына енгізілген, сонымен қатар қазбалы ресурстардың орнын жаңғыртылмалы дәстүрлі емес ресурстармен басу. </w:t>
      </w:r>
    </w:p>
    <w:bookmarkEnd w:id="100"/>
    <w:bookmarkStart w:name="z103" w:id="101"/>
    <w:p>
      <w:pPr>
        <w:spacing w:after="0"/>
        <w:ind w:left="0"/>
        <w:jc w:val="left"/>
      </w:pPr>
      <w:r>
        <w:rPr>
          <w:rFonts w:ascii="Times New Roman"/>
          <w:b/>
          <w:i w:val="false"/>
          <w:color w:val="000000"/>
        </w:rPr>
        <w:t xml:space="preserve">       
 БАҒДАРЛАМАНЫҢ НЕГІЗГІ ЕРЕЖЕЛЕРІ МЕН ЖҮЗЕГЕ АСЫРУ БАҒЫТТАРЫ  13. Облыстың энергия үнеміндегі ғылыми-техникалық прогресстердің бағыттары </w:t>
      </w:r>
    </w:p>
    <w:bookmarkEnd w:id="101"/>
    <w:p>
      <w:pPr>
        <w:spacing w:after="0"/>
        <w:ind w:left="0"/>
        <w:jc w:val="both"/>
      </w:pPr>
      <w:r>
        <w:rPr>
          <w:rFonts w:ascii="Times New Roman"/>
          <w:b w:val="false"/>
          <w:i w:val="false"/>
          <w:color w:val="000000"/>
          <w:sz w:val="28"/>
        </w:rPr>
        <w:t xml:space="preserve">      ЖЭО және аудандық қазандықтарды қайта жарақтандыру үшін ілеспе газбен жұмыс істейтін автоматтандырылған экологиялық таза жылу беретін үнемді газ-турбиналық қондырғыларды қолдану. </w:t>
      </w:r>
    </w:p>
    <w:bookmarkStart w:name="z104" w:id="102"/>
    <w:p>
      <w:pPr>
        <w:spacing w:after="0"/>
        <w:ind w:left="0"/>
        <w:jc w:val="both"/>
      </w:pPr>
      <w:r>
        <w:rPr>
          <w:rFonts w:ascii="Times New Roman"/>
          <w:b w:val="false"/>
          <w:i w:val="false"/>
          <w:color w:val="000000"/>
          <w:sz w:val="28"/>
        </w:rPr>
        <w:t xml:space="preserve">
      Ілеспе газбен жұмыс істейтін жеке жылу қуатының көздерін және сенімділігі жоғары автоматтандырылған қазандықтарды кеңінен қолдану. Жылумен қамтамасыз ету үшін жоғары деңгейде автоматтандырылған қатты отынмен жұмыс істейтін қазандықтарды пайдалану, оның ішінде: </w:t>
      </w:r>
    </w:p>
    <w:bookmarkEnd w:id="102"/>
    <w:bookmarkStart w:name="z105" w:id="103"/>
    <w:p>
      <w:pPr>
        <w:spacing w:after="0"/>
        <w:ind w:left="0"/>
        <w:jc w:val="both"/>
      </w:pPr>
      <w:r>
        <w:rPr>
          <w:rFonts w:ascii="Times New Roman"/>
          <w:b w:val="false"/>
          <w:i w:val="false"/>
          <w:color w:val="000000"/>
          <w:sz w:val="28"/>
        </w:rPr>
        <w:t xml:space="preserve">
      орталықтандырылған жылумен жабдықтайтын, өнімділігі 20-50 Гкал/сағ, азот пен күкірттің тотықтарын жоятын "қайнап тұрған қабаты" оттығы бар қазандық агрегаттардың негізінде жасалған қатты отынмен жұмыс істейтін қазандықтарды пайдалану;  </w:t>
      </w:r>
      <w:r>
        <w:br/>
      </w:r>
      <w:r>
        <w:rPr>
          <w:rFonts w:ascii="Times New Roman"/>
          <w:b w:val="false"/>
          <w:i w:val="false"/>
          <w:color w:val="000000"/>
          <w:sz w:val="28"/>
        </w:rPr>
        <w:t xml:space="preserve">
      жекеленген және орталықтандырылған жылумен жабдықтау үшін өнімділігі 20 Гкал/сағатқа дейін жететін, қатты отынды механикалық жолмен беретін автоматтандырылған қазандықтарды пайдалану;  </w:t>
      </w:r>
      <w:r>
        <w:br/>
      </w:r>
      <w:r>
        <w:rPr>
          <w:rFonts w:ascii="Times New Roman"/>
          <w:b w:val="false"/>
          <w:i w:val="false"/>
          <w:color w:val="000000"/>
          <w:sz w:val="28"/>
        </w:rPr>
        <w:t>
      жұмыс істеп тұрған қазандықтардың негізінде қысымға қарсы тұратын шағын және орташа қуаттылықты бу турбиналарын орнату арқылы экологиялық таза шағын ЖЭО құру.</w:t>
      </w:r>
    </w:p>
    <w:bookmarkEnd w:id="103"/>
    <w:bookmarkStart w:name="z106" w:id="104"/>
    <w:p>
      <w:pPr>
        <w:spacing w:after="0"/>
        <w:ind w:left="0"/>
        <w:jc w:val="both"/>
      </w:pPr>
      <w:r>
        <w:rPr>
          <w:rFonts w:ascii="Times New Roman"/>
          <w:b w:val="false"/>
          <w:i w:val="false"/>
          <w:color w:val="000000"/>
          <w:sz w:val="28"/>
        </w:rPr>
        <w:t xml:space="preserve">
     автоматтандырылған және механикаландырылған қазандарды шағын қазандықтарда енгізу, оның ішінде:  </w:t>
      </w:r>
      <w:r>
        <w:br/>
      </w:r>
      <w:r>
        <w:rPr>
          <w:rFonts w:ascii="Times New Roman"/>
          <w:b w:val="false"/>
          <w:i w:val="false"/>
          <w:color w:val="000000"/>
          <w:sz w:val="28"/>
        </w:rPr>
        <w:t xml:space="preserve">
      қайнап тұрған қабаты бар оттықты қоса алғанда, сұйық, қатты және газ тәрізді отындармен жұмыс істей алатын блоктан жасалған автоматтандырылған қазандықтар;  </w:t>
      </w:r>
      <w:r>
        <w:br/>
      </w:r>
      <w:r>
        <w:rPr>
          <w:rFonts w:ascii="Times New Roman"/>
          <w:b w:val="false"/>
          <w:i w:val="false"/>
          <w:color w:val="000000"/>
          <w:sz w:val="28"/>
        </w:rPr>
        <w:t xml:space="preserve">
      тасымалданатын қазандықтар;  </w:t>
      </w:r>
      <w:r>
        <w:br/>
      </w:r>
      <w:r>
        <w:rPr>
          <w:rFonts w:ascii="Times New Roman"/>
          <w:b w:val="false"/>
          <w:i w:val="false"/>
          <w:color w:val="000000"/>
          <w:sz w:val="28"/>
        </w:rPr>
        <w:t xml:space="preserve">
      жылу және ыстық сумен жергілікті жерді жабдықтайтын, қатты отынды ұзақ уақыт бойы жаға алатын оттығы бар жетілдірілген жылу генераторлары;  </w:t>
      </w:r>
      <w:r>
        <w:br/>
      </w:r>
      <w:r>
        <w:rPr>
          <w:rFonts w:ascii="Times New Roman"/>
          <w:b w:val="false"/>
          <w:i w:val="false"/>
          <w:color w:val="000000"/>
          <w:sz w:val="28"/>
        </w:rPr>
        <w:t xml:space="preserve">
      Параметрлік реттегіші бар электр жетекшіні, кернеулікті реттейтін және асинхронды двигательдері бар электр жетекшіні, жылу және қалалық және өндірістік жүйелерінде сумен жабдықтайтын насос қондырғыларын оңтайлы басқару үшін тиімділігі жоғары экологиялық таза жиілікті реттейтін электр жетекшілерін қолдану.  </w:t>
      </w:r>
      <w:r>
        <w:br/>
      </w:r>
      <w:r>
        <w:rPr>
          <w:rFonts w:ascii="Times New Roman"/>
          <w:b w:val="false"/>
          <w:i w:val="false"/>
          <w:color w:val="000000"/>
          <w:sz w:val="28"/>
        </w:rPr>
        <w:t xml:space="preserve">
      Жылумен жабдықтау үшін және электр қуатын өндіру үшін шағын гидро-және жел электрстанцияларын құру және пайдалану. </w:t>
      </w:r>
    </w:p>
    <w:bookmarkEnd w:id="104"/>
    <w:bookmarkStart w:name="z107" w:id="105"/>
    <w:p>
      <w:pPr>
        <w:spacing w:after="0"/>
        <w:ind w:left="0"/>
        <w:jc w:val="both"/>
      </w:pPr>
      <w:r>
        <w:rPr>
          <w:rFonts w:ascii="Times New Roman"/>
          <w:b w:val="false"/>
          <w:i w:val="false"/>
          <w:color w:val="000000"/>
          <w:sz w:val="28"/>
        </w:rPr>
        <w:t xml:space="preserve">
      Жылу насостық қондырғыларды құру және оларды кеңінен пайдалану, оның ішінде:  </w:t>
      </w:r>
      <w:r>
        <w:br/>
      </w:r>
      <w:r>
        <w:rPr>
          <w:rFonts w:ascii="Times New Roman"/>
          <w:b w:val="false"/>
          <w:i w:val="false"/>
          <w:color w:val="000000"/>
          <w:sz w:val="28"/>
        </w:rPr>
        <w:t xml:space="preserve">
      электржетекшіні;  </w:t>
      </w:r>
      <w:r>
        <w:br/>
      </w:r>
      <w:r>
        <w:rPr>
          <w:rFonts w:ascii="Times New Roman"/>
          <w:b w:val="false"/>
          <w:i w:val="false"/>
          <w:color w:val="000000"/>
          <w:sz w:val="28"/>
        </w:rPr>
        <w:t xml:space="preserve">
      газ-маторлық жетекшіні;  </w:t>
      </w:r>
      <w:r>
        <w:br/>
      </w:r>
      <w:r>
        <w:rPr>
          <w:rFonts w:ascii="Times New Roman"/>
          <w:b w:val="false"/>
          <w:i w:val="false"/>
          <w:color w:val="000000"/>
          <w:sz w:val="28"/>
        </w:rPr>
        <w:t xml:space="preserve">
      гидрожетекшіні. </w:t>
      </w:r>
    </w:p>
    <w:bookmarkEnd w:id="105"/>
    <w:bookmarkStart w:name="z108" w:id="106"/>
    <w:p>
      <w:pPr>
        <w:spacing w:after="0"/>
        <w:ind w:left="0"/>
        <w:jc w:val="both"/>
      </w:pPr>
      <w:r>
        <w:rPr>
          <w:rFonts w:ascii="Times New Roman"/>
          <w:b w:val="false"/>
          <w:i w:val="false"/>
          <w:color w:val="000000"/>
          <w:sz w:val="28"/>
        </w:rPr>
        <w:t xml:space="preserve">
      ЭЕМ және микропроцессорлық техниканың қолданымын, сондай-ақ аудандық диспетчерлік жүйелерін және тұрғын үй мен қоғамдық ғимараттарды жылытуға және ыстық сумен жабдықтауға арналған жылу энергиясының тұтынымы мен босатымын бөлетін және тасымалдау процестерін кешенді автоматтандыратын құралдарды қоса алғанда энергиялық ресурстардың және судың шығынын реттеп, есепке алатын аспаптарды енгізу.  </w:t>
      </w:r>
      <w:r>
        <w:br/>
      </w:r>
      <w:r>
        <w:rPr>
          <w:rFonts w:ascii="Times New Roman"/>
          <w:b w:val="false"/>
          <w:i w:val="false"/>
          <w:color w:val="000000"/>
          <w:sz w:val="28"/>
        </w:rPr>
        <w:t xml:space="preserve">
      Тұрғын үй мен қоғамдық ғимараттарының жаңа құрылысын бастаған кезде полистирольдық пенопластан қапталған плиталар мен қатты және икемді байланысы бар көп қабатты панелдерді қолдану.  </w:t>
      </w:r>
      <w:r>
        <w:br/>
      </w:r>
      <w:r>
        <w:rPr>
          <w:rFonts w:ascii="Times New Roman"/>
          <w:b w:val="false"/>
          <w:i w:val="false"/>
          <w:color w:val="000000"/>
          <w:sz w:val="28"/>
        </w:rPr>
        <w:t xml:space="preserve">
      Ірі панелді ғимараттардың байланысқан жерлері мен түйіндерін қымтауға және жылуды сақтауға арналған пенополиуретандық және басқа да композицияларды қолданып, тұрғын үй мен қоғамдық ғимараттардың есіктері мен терезе блоктарын жетілдіру.  </w:t>
      </w:r>
      <w:r>
        <w:br/>
      </w:r>
      <w:r>
        <w:rPr>
          <w:rFonts w:ascii="Times New Roman"/>
          <w:b w:val="false"/>
          <w:i w:val="false"/>
          <w:color w:val="000000"/>
          <w:sz w:val="28"/>
        </w:rPr>
        <w:t xml:space="preserve">
      Тұрғын үй мен қоғамдық ғимараттарының жекеленген жылу беру жүйесін автоматтандыру.  </w:t>
      </w:r>
      <w:r>
        <w:br/>
      </w:r>
      <w:r>
        <w:rPr>
          <w:rFonts w:ascii="Times New Roman"/>
          <w:b w:val="false"/>
          <w:i w:val="false"/>
          <w:color w:val="000000"/>
          <w:sz w:val="28"/>
        </w:rPr>
        <w:t xml:space="preserve">
      Шағын қазандықтарды ілеспе газға көшіру.  </w:t>
      </w:r>
      <w:r>
        <w:br/>
      </w:r>
      <w:r>
        <w:rPr>
          <w:rFonts w:ascii="Times New Roman"/>
          <w:b w:val="false"/>
          <w:i w:val="false"/>
          <w:color w:val="000000"/>
          <w:sz w:val="28"/>
        </w:rPr>
        <w:t xml:space="preserve">
      Шағын жылыту қазандықтарын қайта құру.  </w:t>
      </w:r>
      <w:r>
        <w:br/>
      </w:r>
      <w:r>
        <w:rPr>
          <w:rFonts w:ascii="Times New Roman"/>
          <w:b w:val="false"/>
          <w:i w:val="false"/>
          <w:color w:val="000000"/>
          <w:sz w:val="28"/>
        </w:rPr>
        <w:t xml:space="preserve">
      Тұрғын үй мен қоғамдық ғимараттарының жылу сақтауын жақсарту жөніндегі іс-шараларды жүргізу.  </w:t>
      </w:r>
      <w:r>
        <w:br/>
      </w:r>
      <w:r>
        <w:rPr>
          <w:rFonts w:ascii="Times New Roman"/>
          <w:b w:val="false"/>
          <w:i w:val="false"/>
          <w:color w:val="000000"/>
          <w:sz w:val="28"/>
        </w:rPr>
        <w:t xml:space="preserve">
      Тұрғын үй мен қоғамдық ғимараттарының орталықтандырылған жылу беру және ыстық сумен жабдықтайтын жүйелерін қайта құру және автоматтандыру.  </w:t>
      </w:r>
      <w:r>
        <w:br/>
      </w:r>
      <w:r>
        <w:rPr>
          <w:rFonts w:ascii="Times New Roman"/>
          <w:b w:val="false"/>
          <w:i w:val="false"/>
          <w:color w:val="000000"/>
          <w:sz w:val="28"/>
        </w:rPr>
        <w:t xml:space="preserve">
      Тұрғын үй мен қоғамдық ғимараттарының жылу беру және электр инженерлік қондырғыларының жүйесіндегі жұмыстарды оңтайландыру. </w:t>
      </w:r>
    </w:p>
    <w:bookmarkEnd w:id="106"/>
    <w:bookmarkStart w:name="z109" w:id="107"/>
    <w:p>
      <w:pPr>
        <w:spacing w:after="0"/>
        <w:ind w:left="0"/>
        <w:jc w:val="left"/>
      </w:pPr>
      <w:r>
        <w:rPr>
          <w:rFonts w:ascii="Times New Roman"/>
          <w:b/>
          <w:i w:val="false"/>
          <w:color w:val="000000"/>
        </w:rPr>
        <w:t xml:space="preserve"> 
1) Энергиялық ресурстардың шығынын реттеу. </w:t>
      </w:r>
    </w:p>
    <w:bookmarkEnd w:id="107"/>
    <w:p>
      <w:pPr>
        <w:spacing w:after="0"/>
        <w:ind w:left="0"/>
        <w:jc w:val="both"/>
      </w:pPr>
      <w:r>
        <w:rPr>
          <w:rFonts w:ascii="Times New Roman"/>
          <w:b w:val="false"/>
          <w:i w:val="false"/>
          <w:color w:val="000000"/>
          <w:sz w:val="28"/>
        </w:rPr>
        <w:t xml:space="preserve">      Нақты мәліметтерге сәйкес тұтынушылар энергиялық ресурстардың шығынын реттейтін және есепке алатын құралдармен қамтамасыз етілсе, оларды энергиямен жабдықтауға кететін шығын орташа есеппен 25-40 пайызға азаяды, ал энергиялық ресурстарды есепке алу жүйелері мен аспаптарды ендіруге кететін шығындардың нақты өтелу мерзімі көп жағдайда 0,5-1 жылдан аспайды. </w:t>
      </w:r>
    </w:p>
    <w:bookmarkStart w:name="z110" w:id="108"/>
    <w:p>
      <w:pPr>
        <w:spacing w:after="0"/>
        <w:ind w:left="0"/>
        <w:jc w:val="both"/>
      </w:pPr>
      <w:r>
        <w:rPr>
          <w:rFonts w:ascii="Times New Roman"/>
          <w:b w:val="false"/>
          <w:i w:val="false"/>
          <w:color w:val="000000"/>
          <w:sz w:val="28"/>
        </w:rPr>
        <w:t xml:space="preserve">
      Энергиялық ресурстарды есепке алуды ұйымдастыратын жұмыстардың пайдасы зор.  </w:t>
      </w:r>
      <w:r>
        <w:br/>
      </w:r>
      <w:r>
        <w:rPr>
          <w:rFonts w:ascii="Times New Roman"/>
          <w:b w:val="false"/>
          <w:i w:val="false"/>
          <w:color w:val="000000"/>
          <w:sz w:val="28"/>
        </w:rPr>
        <w:t xml:space="preserve">
      Қазіргі жағдайда маңызды міндеттердің бірі - тұтынушыларды есептеу аспаптармен жарақтандыру, бұл аспаптар жүйелерді жобалауға және құрастыруға кететін шығындарды 15-20 пайызға дейін азайтады.  </w:t>
      </w:r>
      <w:r>
        <w:br/>
      </w:r>
      <w:r>
        <w:rPr>
          <w:rFonts w:ascii="Times New Roman"/>
          <w:b w:val="false"/>
          <w:i w:val="false"/>
          <w:color w:val="000000"/>
          <w:sz w:val="28"/>
        </w:rPr>
        <w:t xml:space="preserve">
      Бұл міндетті ең бастысы тұрғын үй пәтерлерінде газ, салқын және ыстық судың шығынын есепке алатын жеке аспаптарды қондыру арқылы, сонымен қатар ескі электр есептегіштерді жаңа түрлерге ауыстыру арқылы шешу керек.  </w:t>
      </w:r>
      <w:r>
        <w:br/>
      </w:r>
      <w:r>
        <w:rPr>
          <w:rFonts w:ascii="Times New Roman"/>
          <w:b w:val="false"/>
          <w:i w:val="false"/>
          <w:color w:val="000000"/>
          <w:sz w:val="28"/>
        </w:rPr>
        <w:t xml:space="preserve">
      Энергетикалық ресурстарды пайдаланатын бюджеттік мекемелер өздерінде есептеу аспаптарын орнатса, энергиялық ресурстардың үнемі 10-25 пайызға дейін жетуі мүмкін.  </w:t>
      </w:r>
      <w:r>
        <w:br/>
      </w:r>
      <w:r>
        <w:rPr>
          <w:rFonts w:ascii="Times New Roman"/>
          <w:b w:val="false"/>
          <w:i w:val="false"/>
          <w:color w:val="000000"/>
          <w:sz w:val="28"/>
        </w:rPr>
        <w:t xml:space="preserve">
      Бюджеттік емес кәсіпорындар өздерінің объектілерін есептеу аспаптармен жарақтандыру мәселесін өз беттерінше шешеді. Бұнда бюджеттен тыс шоғырландырылған энергия үнемдейтін құралдарды жұмылдыру арқылы бірінші кезекте техникалық және қаржылық лизингтің механизмдері қолданылады. </w:t>
      </w:r>
    </w:p>
    <w:bookmarkEnd w:id="108"/>
    <w:bookmarkStart w:name="z111" w:id="109"/>
    <w:p>
      <w:pPr>
        <w:spacing w:after="0"/>
        <w:ind w:left="0"/>
        <w:jc w:val="left"/>
      </w:pPr>
      <w:r>
        <w:rPr>
          <w:rFonts w:ascii="Times New Roman"/>
          <w:b/>
          <w:i w:val="false"/>
          <w:color w:val="000000"/>
        </w:rPr>
        <w:t xml:space="preserve"> 
2) Облыстың жылу беру жүйесін жетілдіру. </w:t>
      </w:r>
    </w:p>
    <w:bookmarkEnd w:id="109"/>
    <w:p>
      <w:pPr>
        <w:spacing w:after="0"/>
        <w:ind w:left="0"/>
        <w:jc w:val="both"/>
      </w:pPr>
      <w:r>
        <w:rPr>
          <w:rFonts w:ascii="Times New Roman"/>
          <w:b w:val="false"/>
          <w:i w:val="false"/>
          <w:color w:val="000000"/>
          <w:sz w:val="28"/>
        </w:rPr>
        <w:t xml:space="preserve">      Қазіргі уақытта ҚЭО және қазандықтарда өндірілетін жылу энергиясының есепке алыну жағдайы қазіргі нормаларға сәйкес келеді. Жылу энергиясы өлшемінің нақтылығын арттыру үшін ескірген аспаптардың барлығын жоғары дәлдікті аспаптарға ауыстыру қажет, бұл өз кезе гінде материалдық шығындарды қажет етеді. </w:t>
      </w:r>
    </w:p>
    <w:bookmarkStart w:name="z112" w:id="110"/>
    <w:p>
      <w:pPr>
        <w:spacing w:after="0"/>
        <w:ind w:left="0"/>
        <w:jc w:val="both"/>
      </w:pPr>
      <w:r>
        <w:rPr>
          <w:rFonts w:ascii="Times New Roman"/>
          <w:b w:val="false"/>
          <w:i w:val="false"/>
          <w:color w:val="000000"/>
          <w:sz w:val="28"/>
        </w:rPr>
        <w:t xml:space="preserve">
      Энергияны тиімді үнемдейтін құралдардың бірі жиілікті реттейтін жетектер болып саналады.  </w:t>
      </w:r>
      <w:r>
        <w:br/>
      </w:r>
      <w:r>
        <w:rPr>
          <w:rFonts w:ascii="Times New Roman"/>
          <w:b w:val="false"/>
          <w:i w:val="false"/>
          <w:color w:val="000000"/>
          <w:sz w:val="28"/>
        </w:rPr>
        <w:t xml:space="preserve">
      Жылу көздерінен тұтынушыларға дейінгі жылу жүйелерінде жылу тасымалдағышты таратқанда және тасымалдаған кезде жылудың ысыраптары көп мөлшерде шығып отыр, кемінде үштен екі бөлігі таратушы жүйелеріне түсіп отыр. </w:t>
      </w:r>
    </w:p>
    <w:bookmarkEnd w:id="110"/>
    <w:bookmarkStart w:name="z113" w:id="111"/>
    <w:p>
      <w:pPr>
        <w:spacing w:after="0"/>
        <w:ind w:left="0"/>
        <w:jc w:val="both"/>
      </w:pPr>
      <w:r>
        <w:rPr>
          <w:rFonts w:ascii="Times New Roman"/>
          <w:b w:val="false"/>
          <w:i w:val="false"/>
          <w:color w:val="000000"/>
          <w:sz w:val="28"/>
        </w:rPr>
        <w:t xml:space="preserve">
      Жылу жүйелеріне тән ысыраптар мыналар:  </w:t>
      </w:r>
      <w:r>
        <w:br/>
      </w:r>
      <w:r>
        <w:rPr>
          <w:rFonts w:ascii="Times New Roman"/>
          <w:b w:val="false"/>
          <w:i w:val="false"/>
          <w:color w:val="000000"/>
          <w:sz w:val="28"/>
        </w:rPr>
        <w:t xml:space="preserve">
      жылу құбырларын сапасыз қаптағаннан туындаған ысыраптар, осының салдарынан ақырғы тұтынушыға жеткізілетін жылудың температурасы тікелей тораптық судың температурасынан 8-10С төмен болуда.  </w:t>
      </w:r>
      <w:r>
        <w:br/>
      </w:r>
      <w:r>
        <w:rPr>
          <w:rFonts w:ascii="Times New Roman"/>
          <w:b w:val="false"/>
          <w:i w:val="false"/>
          <w:color w:val="000000"/>
          <w:sz w:val="28"/>
        </w:rPr>
        <w:t xml:space="preserve">
      тұтынушылар жүйелеріндегі дренаждардан шыққан жылыстаулар және рұқсат етілмеген ашық су бөлгіштері;  </w:t>
      </w:r>
      <w:r>
        <w:br/>
      </w:r>
      <w:r>
        <w:rPr>
          <w:rFonts w:ascii="Times New Roman"/>
          <w:b w:val="false"/>
          <w:i w:val="false"/>
          <w:color w:val="000000"/>
          <w:sz w:val="28"/>
        </w:rPr>
        <w:t xml:space="preserve">
      жылу құбырлары мен арматуралардың тығыздығы болмауынан шыққан жылыстаулар;  </w:t>
      </w:r>
      <w:r>
        <w:br/>
      </w:r>
      <w:r>
        <w:rPr>
          <w:rFonts w:ascii="Times New Roman"/>
          <w:b w:val="false"/>
          <w:i w:val="false"/>
          <w:color w:val="000000"/>
          <w:sz w:val="28"/>
        </w:rPr>
        <w:t xml:space="preserve">
      су құбырының және жер асты арналары суларының жылу құбырларын басып қалуы. </w:t>
      </w:r>
    </w:p>
    <w:bookmarkEnd w:id="111"/>
    <w:bookmarkStart w:name="z114" w:id="112"/>
    <w:p>
      <w:pPr>
        <w:spacing w:after="0"/>
        <w:ind w:left="0"/>
        <w:jc w:val="both"/>
      </w:pPr>
      <w:r>
        <w:rPr>
          <w:rFonts w:ascii="Times New Roman"/>
          <w:b w:val="false"/>
          <w:i w:val="false"/>
          <w:color w:val="000000"/>
          <w:sz w:val="28"/>
        </w:rPr>
        <w:t xml:space="preserve">
      Табиғи тұрғыдан тозығы жеткен жылу жүйесінің учаскелерін ауыстыру, ақауы бар компенсаторлар мен арматураларды жылу жүйелерінде жөндеу және ауыстыру, жылу жүйелерінің арналары мен камерлерін құрғату, жылуды босататын топтық реттеушіні енгізу, жылу құбырларының жылуизоляциясы мен металдың және басқа да бірқатар шаралардың жағдайларын зерттеу арқылы жылу энергиясын тасымалдағанда және таратқан кезде оның үнеміне қол жеткізу. </w:t>
      </w:r>
    </w:p>
    <w:bookmarkEnd w:id="112"/>
    <w:bookmarkStart w:name="z115" w:id="113"/>
    <w:p>
      <w:pPr>
        <w:spacing w:after="0"/>
        <w:ind w:left="0"/>
        <w:jc w:val="both"/>
      </w:pPr>
      <w:r>
        <w:rPr>
          <w:rFonts w:ascii="Times New Roman"/>
          <w:b w:val="false"/>
          <w:i w:val="false"/>
          <w:color w:val="000000"/>
          <w:sz w:val="28"/>
        </w:rPr>
        <w:t xml:space="preserve">
      Жылу энергиясын жұмыс істеп тұрған жабдықтарда өндірген кезде түсетін үлкен экономикалық нәтижелер прогрессивтік технологиялық сызбаны енгізуге мүмкіндік береді. Тораптық суды ысытатын екі контурлы сызбаны қолданған жағдайда ол, жұмыс істеп тұрған негізгі жабдықтарда жылына 20 пайыз қосымша өнім өндіруге мүмкіндік береді. </w:t>
      </w:r>
    </w:p>
    <w:bookmarkEnd w:id="113"/>
    <w:bookmarkStart w:name="z116" w:id="114"/>
    <w:p>
      <w:pPr>
        <w:spacing w:after="0"/>
        <w:ind w:left="0"/>
        <w:jc w:val="both"/>
      </w:pPr>
      <w:r>
        <w:rPr>
          <w:rFonts w:ascii="Times New Roman"/>
          <w:b w:val="false"/>
          <w:i w:val="false"/>
          <w:color w:val="000000"/>
          <w:sz w:val="28"/>
        </w:rPr>
        <w:t xml:space="preserve">
      Жабдықтар көрсеткіштерінің нормадан ауытқып кетуінің салдарынан, отын үнемінің елеулі резерві жұмыс істеп тұрған ҚЭО-ң энергия жабдықтарына салынған:  </w:t>
      </w:r>
      <w:r>
        <w:br/>
      </w:r>
      <w:r>
        <w:rPr>
          <w:rFonts w:ascii="Times New Roman"/>
          <w:b w:val="false"/>
          <w:i w:val="false"/>
          <w:color w:val="000000"/>
          <w:sz w:val="28"/>
        </w:rPr>
        <w:t xml:space="preserve">
      іріктелетін турбиналардың белгіленген жылу қуатын толық пайда ланбау;  </w:t>
      </w:r>
      <w:r>
        <w:br/>
      </w:r>
      <w:r>
        <w:rPr>
          <w:rFonts w:ascii="Times New Roman"/>
          <w:b w:val="false"/>
          <w:i w:val="false"/>
          <w:color w:val="000000"/>
          <w:sz w:val="28"/>
        </w:rPr>
        <w:t xml:space="preserve">
      жабдықтардың нормативтік сипаттамаларының дәлелдігінің жетіспеушілігі; </w:t>
      </w:r>
    </w:p>
    <w:bookmarkEnd w:id="114"/>
    <w:bookmarkStart w:name="z117" w:id="115"/>
    <w:p>
      <w:pPr>
        <w:spacing w:after="0"/>
        <w:ind w:left="0"/>
        <w:jc w:val="both"/>
      </w:pPr>
      <w:r>
        <w:rPr>
          <w:rFonts w:ascii="Times New Roman"/>
          <w:b w:val="false"/>
          <w:i w:val="false"/>
          <w:color w:val="000000"/>
          <w:sz w:val="28"/>
        </w:rPr>
        <w:t xml:space="preserve">
      Энергия жүйесінде басты назарды аз шығынды іс-шаралардың кешенін орындауға бөлу керек: РВП графиттік нығыздағышты құрастыру есебінен ҚЭО жабдықтарына типті жөндеу жұмыстарын жүргізу және турбина конденсаторларының вакуумдық тығыздығын арттыру, сонымен қатар қазіргі заманға сай бейімделген құралдармен құбырларды тазартып, конденсаторлар мен бойлерлердегі температуралық қысымды азайту және градиреннің суыту әсерін нормативті мөлшерге дейін жеткізу. </w:t>
      </w:r>
    </w:p>
    <w:bookmarkEnd w:id="115"/>
    <w:bookmarkStart w:name="z118" w:id="116"/>
    <w:p>
      <w:pPr>
        <w:spacing w:after="0"/>
        <w:ind w:left="0"/>
        <w:jc w:val="both"/>
      </w:pPr>
      <w:r>
        <w:rPr>
          <w:rFonts w:ascii="Times New Roman"/>
          <w:b w:val="false"/>
          <w:i w:val="false"/>
          <w:color w:val="000000"/>
          <w:sz w:val="28"/>
        </w:rPr>
        <w:t xml:space="preserve">
      Облыста орташа және аз қуатты коммуналдық қазандықтар бар, сонымен қатар жалпы жылу өндірісінде жиынтық үлесі (40%-ға дейін) жететін энергетикалық тиімділігі төмен автономды жылу генераторлары бар. Бұндай қондырғыларда отынның үлестік шығыны ҚЭО және ірі қазан дықтардың үлесіне қарағанда шамамен 15-20 % артық. </w:t>
      </w:r>
    </w:p>
    <w:bookmarkEnd w:id="116"/>
    <w:bookmarkStart w:name="z119" w:id="117"/>
    <w:p>
      <w:pPr>
        <w:spacing w:after="0"/>
        <w:ind w:left="0"/>
        <w:jc w:val="both"/>
      </w:pPr>
      <w:r>
        <w:rPr>
          <w:rFonts w:ascii="Times New Roman"/>
          <w:b w:val="false"/>
          <w:i w:val="false"/>
          <w:color w:val="000000"/>
          <w:sz w:val="28"/>
        </w:rPr>
        <w:t xml:space="preserve">
      Тұтынушыларда тікелей шағын ЖЭО орнату арқылы бөлінгіш жылуландыруға өту, сонымен қатар конструкциясы жетілдірілген, толығымен автономды жылу генераторлардың сериялық өндірісін ұйымдастырса, ол отынның өндірістік емес шығындарын біршама азайтар еді. </w:t>
      </w:r>
    </w:p>
    <w:bookmarkEnd w:id="117"/>
    <w:bookmarkStart w:name="z120" w:id="118"/>
    <w:p>
      <w:pPr>
        <w:spacing w:after="0"/>
        <w:ind w:left="0"/>
        <w:jc w:val="both"/>
      </w:pPr>
      <w:r>
        <w:rPr>
          <w:rFonts w:ascii="Times New Roman"/>
          <w:b w:val="false"/>
          <w:i w:val="false"/>
          <w:color w:val="000000"/>
          <w:sz w:val="28"/>
        </w:rPr>
        <w:t xml:space="preserve">
      Жылумен жабдықтайтын жүйелерді жетілдіретін бағыттар мыналар:  </w:t>
      </w:r>
      <w:r>
        <w:br/>
      </w:r>
      <w:r>
        <w:rPr>
          <w:rFonts w:ascii="Times New Roman"/>
          <w:b w:val="false"/>
          <w:i w:val="false"/>
          <w:color w:val="000000"/>
          <w:sz w:val="28"/>
        </w:rPr>
        <w:t xml:space="preserve">
      Тораптық суды ысытатын екі контурлы сызбаны қолдану.  </w:t>
      </w:r>
      <w:r>
        <w:br/>
      </w:r>
      <w:r>
        <w:rPr>
          <w:rFonts w:ascii="Times New Roman"/>
          <w:b w:val="false"/>
          <w:i w:val="false"/>
          <w:color w:val="000000"/>
          <w:sz w:val="28"/>
        </w:rPr>
        <w:t xml:space="preserve">
      Жылумен қамтамасыз ету үшін технологиялық буды пайдалану.  </w:t>
      </w:r>
      <w:r>
        <w:br/>
      </w:r>
      <w:r>
        <w:rPr>
          <w:rFonts w:ascii="Times New Roman"/>
          <w:b w:val="false"/>
          <w:i w:val="false"/>
          <w:color w:val="000000"/>
          <w:sz w:val="28"/>
        </w:rPr>
        <w:t xml:space="preserve">
      Магистралды құбырларда жылу ысыраптарын азайту.  </w:t>
      </w:r>
      <w:r>
        <w:br/>
      </w:r>
      <w:r>
        <w:rPr>
          <w:rFonts w:ascii="Times New Roman"/>
          <w:b w:val="false"/>
          <w:i w:val="false"/>
          <w:color w:val="000000"/>
          <w:sz w:val="28"/>
        </w:rPr>
        <w:t xml:space="preserve">
      Аз және орташа қуаттылығы бар жекеленген жылу генераторларын пайдалану. </w:t>
      </w:r>
    </w:p>
    <w:bookmarkEnd w:id="118"/>
    <w:bookmarkStart w:name="z121" w:id="119"/>
    <w:p>
      <w:pPr>
        <w:spacing w:after="0"/>
        <w:ind w:left="0"/>
        <w:jc w:val="left"/>
      </w:pPr>
      <w:r>
        <w:rPr>
          <w:rFonts w:ascii="Times New Roman"/>
          <w:b/>
          <w:i w:val="false"/>
          <w:color w:val="000000"/>
        </w:rPr>
        <w:t xml:space="preserve"> 
3) Өндіріс қоқыстарын және қайталамалы энергиялық ресурстарды кәдеге жарату </w:t>
      </w:r>
    </w:p>
    <w:bookmarkEnd w:id="119"/>
    <w:p>
      <w:pPr>
        <w:spacing w:after="0"/>
        <w:ind w:left="0"/>
        <w:jc w:val="both"/>
      </w:pPr>
      <w:r>
        <w:rPr>
          <w:rFonts w:ascii="Times New Roman"/>
          <w:b w:val="false"/>
          <w:i w:val="false"/>
          <w:color w:val="000000"/>
          <w:sz w:val="28"/>
        </w:rPr>
        <w:t xml:space="preserve">      Автономдық және шағын энергетика құралдарын енгізу арқылы қайталамалы энергиялық ресурстарды пайдалану және кәдеге жарату мәселелері Қызылорда облысы үшін өзекті міндеттердің бірі болып отыр. </w:t>
      </w:r>
    </w:p>
    <w:bookmarkStart w:name="z122" w:id="120"/>
    <w:p>
      <w:pPr>
        <w:spacing w:after="0"/>
        <w:ind w:left="0"/>
        <w:jc w:val="both"/>
      </w:pPr>
      <w:r>
        <w:rPr>
          <w:rFonts w:ascii="Times New Roman"/>
          <w:b w:val="false"/>
          <w:i w:val="false"/>
          <w:color w:val="000000"/>
          <w:sz w:val="28"/>
        </w:rPr>
        <w:t xml:space="preserve">
      Электр энергиясын өндіруге арналған бірегей қуаттылығы 500 кВт болатын қазандықтар мен буды кәдеге жарататын қондырғылар және ГРП-да газ қысымын айырып, электр энергиясын өндіру үшін кәдеге жарататын бірегей қуаттылығы 300 кВт дейін болатын агрегаттармен қайталамалы ресурстарды кәдеге жарату. </w:t>
      </w:r>
    </w:p>
    <w:bookmarkEnd w:id="120"/>
    <w:bookmarkStart w:name="z123" w:id="121"/>
    <w:p>
      <w:pPr>
        <w:spacing w:after="0"/>
        <w:ind w:left="0"/>
        <w:jc w:val="both"/>
      </w:pPr>
      <w:r>
        <w:rPr>
          <w:rFonts w:ascii="Times New Roman"/>
          <w:b w:val="false"/>
          <w:i w:val="false"/>
          <w:color w:val="000000"/>
          <w:sz w:val="28"/>
        </w:rPr>
        <w:t xml:space="preserve">
      2005-2015 жылдар кезеңінде отын-энергетика кешендерін дамытудың техникалық және энергия үнемдеу саясатының бірден бір бағыттары ГТҚ құрылысы мен энергияның жаңғыртылмалы көздерін және шағын энергетика қондырғыларын енгізу арқылы жылу және электр энергиясының құрамдастырылған өндірісін кеңейту есебінен энергетикалық шаруашылықты жаңғырту және жетілдіру. </w:t>
      </w:r>
    </w:p>
    <w:bookmarkEnd w:id="121"/>
    <w:bookmarkStart w:name="z124" w:id="122"/>
    <w:p>
      <w:pPr>
        <w:spacing w:after="0"/>
        <w:ind w:left="0"/>
        <w:jc w:val="left"/>
      </w:pPr>
      <w:r>
        <w:rPr>
          <w:rFonts w:ascii="Times New Roman"/>
          <w:b/>
          <w:i w:val="false"/>
          <w:color w:val="000000"/>
        </w:rPr>
        <w:t xml:space="preserve"> 
4) Облыстың отын-энергетикалық балансына жергілікті және дәстүрлі емес энергияның көздерін тарту. </w:t>
      </w:r>
    </w:p>
    <w:bookmarkEnd w:id="122"/>
    <w:p>
      <w:pPr>
        <w:spacing w:after="0"/>
        <w:ind w:left="0"/>
        <w:jc w:val="both"/>
      </w:pPr>
      <w:r>
        <w:rPr>
          <w:rFonts w:ascii="Times New Roman"/>
          <w:b w:val="false"/>
          <w:i w:val="false"/>
          <w:color w:val="000000"/>
          <w:sz w:val="28"/>
        </w:rPr>
        <w:t xml:space="preserve">      Қазіргі таңда, Оңтүстік Торғай құламасында өнеркәсіптік жолмен пайдаланып жатқан ілеспе газдың қалған қалдық қоры 01.01.2000 жылы 11,630 млрд. текше метрді құрап отыр. </w:t>
      </w:r>
    </w:p>
    <w:bookmarkStart w:name="z125" w:id="123"/>
    <w:p>
      <w:pPr>
        <w:spacing w:after="0"/>
        <w:ind w:left="0"/>
        <w:jc w:val="both"/>
      </w:pPr>
      <w:r>
        <w:rPr>
          <w:rFonts w:ascii="Times New Roman"/>
          <w:b w:val="false"/>
          <w:i w:val="false"/>
          <w:color w:val="000000"/>
          <w:sz w:val="28"/>
        </w:rPr>
        <w:t xml:space="preserve">
      Бұл үшін 2015 жылға дейін мынадай бағдарламаларды жүзеге асыру қажет:  </w:t>
      </w:r>
      <w:r>
        <w:br/>
      </w:r>
      <w:r>
        <w:rPr>
          <w:rFonts w:ascii="Times New Roman"/>
          <w:b w:val="false"/>
          <w:i w:val="false"/>
          <w:color w:val="000000"/>
          <w:sz w:val="28"/>
        </w:rPr>
        <w:t xml:space="preserve">
      Арысқұм иінінің Оңтүстік-Торғай құламасындағы ілеспе газ кеніштерін кешенді пайдалану, бірінші кезекте тұрған құрылыстар: Ақшабұлақ кенішінде газ дайындайтын қондырғының және "Ақшабұлақ-Қызылорда" магистралды газ құбырының құрылысын салу. </w:t>
      </w:r>
    </w:p>
    <w:bookmarkEnd w:id="123"/>
    <w:bookmarkStart w:name="z126" w:id="124"/>
    <w:p>
      <w:pPr>
        <w:spacing w:after="0"/>
        <w:ind w:left="0"/>
        <w:jc w:val="both"/>
      </w:pPr>
      <w:r>
        <w:rPr>
          <w:rFonts w:ascii="Times New Roman"/>
          <w:b w:val="false"/>
          <w:i w:val="false"/>
          <w:color w:val="000000"/>
          <w:sz w:val="28"/>
        </w:rPr>
        <w:t xml:space="preserve">
      Қызылорда қаласында қуаттылығы 50 МВт дейін жететін газ-турбиналық электростанцияның (ГТЭС) құрылысын салу және қаланың тұрғын үй мен өнеркәсіптік секторларын ілеспе газбен газдандыру мәселелері "Қызылорда қаласының жылуэнергия көздерін және тұрғын үй секторын ілеспе газға көшіру" аймақтық бағдарламасында қарастырылған. </w:t>
      </w:r>
    </w:p>
    <w:bookmarkEnd w:id="124"/>
    <w:bookmarkStart w:name="z127" w:id="125"/>
    <w:p>
      <w:pPr>
        <w:spacing w:after="0"/>
        <w:ind w:left="0"/>
        <w:jc w:val="both"/>
      </w:pPr>
      <w:r>
        <w:rPr>
          <w:rFonts w:ascii="Times New Roman"/>
          <w:b w:val="false"/>
          <w:i w:val="false"/>
          <w:color w:val="000000"/>
          <w:sz w:val="28"/>
        </w:rPr>
        <w:t xml:space="preserve">
      Ілеспе газды "ҚЭО" МҚКК-да пайдалану жөніндегі жоба жүзеге асырылған жағдайда, ол облыстың энергиямен қамтамасыз етілу ахуалын жақсартады, бұдан басқа, ілеспе газды кәдеге жаратқан жағдайда оның факелдерде жағылуы доғарылып, аймақтың экологиялық ахуалына оң ықпалын тигізер еді.  </w:t>
      </w:r>
      <w:r>
        <w:br/>
      </w:r>
      <w:r>
        <w:rPr>
          <w:rFonts w:ascii="Times New Roman"/>
          <w:b w:val="false"/>
          <w:i w:val="false"/>
          <w:color w:val="000000"/>
          <w:sz w:val="28"/>
        </w:rPr>
        <w:t xml:space="preserve">
      Қызылорда облысының аумағында Бұхамазар және Байқожын жанғыш сланцтерінің кеніштері барланған. </w:t>
      </w:r>
    </w:p>
    <w:bookmarkEnd w:id="125"/>
    <w:bookmarkStart w:name="z128" w:id="126"/>
    <w:p>
      <w:pPr>
        <w:spacing w:after="0"/>
        <w:ind w:left="0"/>
        <w:jc w:val="both"/>
      </w:pPr>
      <w:r>
        <w:rPr>
          <w:rFonts w:ascii="Times New Roman"/>
          <w:b w:val="false"/>
          <w:i w:val="false"/>
          <w:color w:val="000000"/>
          <w:sz w:val="28"/>
        </w:rPr>
        <w:t xml:space="preserve">
      Осы уақытқа дейін энергетикалық отын ретінде және өнеркәсіптік пештерді жылыту үшін жанғыш сланцтерді кеңінен пайдалануға кедергі болып отырған себептердің бірі олардың күлділігі мен күкірттілігінің тым жоғары болуы. </w:t>
      </w:r>
    </w:p>
    <w:bookmarkEnd w:id="126"/>
    <w:bookmarkStart w:name="z129" w:id="127"/>
    <w:p>
      <w:pPr>
        <w:spacing w:after="0"/>
        <w:ind w:left="0"/>
        <w:jc w:val="both"/>
      </w:pPr>
      <w:r>
        <w:rPr>
          <w:rFonts w:ascii="Times New Roman"/>
          <w:b w:val="false"/>
          <w:i w:val="false"/>
          <w:color w:val="000000"/>
          <w:sz w:val="28"/>
        </w:rPr>
        <w:t xml:space="preserve">
      Қазіргі таңда, жанғыш сланцтерді тиімді жандыру әдістері әзірленді. Қоршаған ортаға зиянды заттардың шығарылуын бірден азайтуды қамтамасыз ететін, жанғыш сланцтерді жандыру үшін қолданылатын оттық құрылғыларына жалған сұйылу қабатының айналымымен және сланцты пирогаздандыратын оттық қондырғысын жатқызуға болады. </w:t>
      </w:r>
    </w:p>
    <w:bookmarkEnd w:id="127"/>
    <w:bookmarkStart w:name="z130" w:id="128"/>
    <w:p>
      <w:pPr>
        <w:spacing w:after="0"/>
        <w:ind w:left="0"/>
        <w:jc w:val="both"/>
      </w:pPr>
      <w:r>
        <w:rPr>
          <w:rFonts w:ascii="Times New Roman"/>
          <w:b w:val="false"/>
          <w:i w:val="false"/>
          <w:color w:val="000000"/>
          <w:sz w:val="28"/>
        </w:rPr>
        <w:t xml:space="preserve">
      Аталған оттық құрылғыларда сланцтерді жандырған кезде шығатын газдың бір кубометрінде 0,02 г ұшқыш күлмен 0,3 грамнан астам күкірт қышқылы бар. Бұндай жағдайда қалдықты қайта өңдеп құрылыс материалдарын жасау үшін қолдануға болады. </w:t>
      </w:r>
    </w:p>
    <w:bookmarkEnd w:id="128"/>
    <w:bookmarkStart w:name="z131" w:id="129"/>
    <w:p>
      <w:pPr>
        <w:spacing w:after="0"/>
        <w:ind w:left="0"/>
        <w:jc w:val="both"/>
      </w:pPr>
      <w:r>
        <w:rPr>
          <w:rFonts w:ascii="Times New Roman"/>
          <w:b w:val="false"/>
          <w:i w:val="false"/>
          <w:color w:val="000000"/>
          <w:sz w:val="28"/>
        </w:rPr>
        <w:t xml:space="preserve">
      Тапшылықты отынның түрлерін ауыстыру мақсатында жанғыш сланцтерді жандыру үшін қолданылатын оттық техниканың жетістіктерін Қызылорда облысында кеңінен пайдалануға болады.  </w:t>
      </w:r>
      <w:r>
        <w:br/>
      </w:r>
      <w:r>
        <w:rPr>
          <w:rFonts w:ascii="Times New Roman"/>
          <w:b w:val="false"/>
          <w:i w:val="false"/>
          <w:color w:val="000000"/>
          <w:sz w:val="28"/>
        </w:rPr>
        <w:t xml:space="preserve">
      Жақын болашақта сланцті отындарды жағуға қаладағы өнеркәсіп- тік жылыту қазандықтары ауыстырылуы мүмкін.   </w:t>
      </w:r>
      <w:r>
        <w:br/>
      </w:r>
      <w:r>
        <w:rPr>
          <w:rFonts w:ascii="Times New Roman"/>
          <w:b w:val="false"/>
          <w:i w:val="false"/>
          <w:color w:val="000000"/>
          <w:sz w:val="28"/>
        </w:rPr>
        <w:t xml:space="preserve">
      Айналмалы қайнап тұратын қабаты бар оттық құрылғыларды пайдалану арқылы немесе пирогаздандыру процесін қолданып, жанғыш сланцтермен жұмыс істейтін экологиялық таза ЖЭС-н құруға болады. </w:t>
      </w:r>
    </w:p>
    <w:bookmarkEnd w:id="129"/>
    <w:bookmarkStart w:name="z132" w:id="130"/>
    <w:p>
      <w:pPr>
        <w:spacing w:after="0"/>
        <w:ind w:left="0"/>
        <w:jc w:val="both"/>
      </w:pPr>
      <w:r>
        <w:rPr>
          <w:rFonts w:ascii="Times New Roman"/>
          <w:b w:val="false"/>
          <w:i w:val="false"/>
          <w:color w:val="000000"/>
          <w:sz w:val="28"/>
        </w:rPr>
        <w:t xml:space="preserve">
      Жылу және электр энергиясымен қамтамасыз ету үшін қолданылатын жанғыш сланцтерді пайдаланған жағдайда, энергияның үнемдеу тиімділігі келесі мезеттермен айқындалады:  </w:t>
      </w:r>
      <w:r>
        <w:br/>
      </w:r>
      <w:r>
        <w:rPr>
          <w:rFonts w:ascii="Times New Roman"/>
          <w:b w:val="false"/>
          <w:i w:val="false"/>
          <w:color w:val="000000"/>
          <w:sz w:val="28"/>
        </w:rPr>
        <w:t xml:space="preserve">
      Облыста тұтынылатын қымбат отынның түрлері азаяды. Сланцты отын арқылы өндірілген кВт/с энергияға келетін шартты отынның үлкен шығынына қарамастан кВт/с өзіндік құнындағы құрама отынның елеулі бөлігі қысқарылғанда кВт/с энергияның құны төмендейді. </w:t>
      </w:r>
    </w:p>
    <w:bookmarkEnd w:id="130"/>
    <w:bookmarkStart w:name="z133" w:id="131"/>
    <w:p>
      <w:pPr>
        <w:spacing w:after="0"/>
        <w:ind w:left="0"/>
        <w:jc w:val="both"/>
      </w:pPr>
      <w:r>
        <w:rPr>
          <w:rFonts w:ascii="Times New Roman"/>
          <w:b w:val="false"/>
          <w:i w:val="false"/>
          <w:color w:val="000000"/>
          <w:sz w:val="28"/>
        </w:rPr>
        <w:t xml:space="preserve">
      ЖЭС-н тұтынушыларға жақындатқан жағдайда оның желілеріндегі ысыраптары едәуір азаяды.  </w:t>
      </w:r>
      <w:r>
        <w:br/>
      </w:r>
      <w:r>
        <w:rPr>
          <w:rFonts w:ascii="Times New Roman"/>
          <w:b w:val="false"/>
          <w:i w:val="false"/>
          <w:color w:val="000000"/>
          <w:sz w:val="28"/>
        </w:rPr>
        <w:t xml:space="preserve">
      ЖЭС шыққан күл қалдығын қайта өңдеп, құрылыс және жылу сақтайтын материалдарға ауыстырғанда, оны шығаруға жұмсалған энергияның және басқа облыстардан құрылыс материалдарын әкелуге кеткен шығынын азайтады.  </w:t>
      </w:r>
      <w:r>
        <w:br/>
      </w:r>
      <w:r>
        <w:rPr>
          <w:rFonts w:ascii="Times New Roman"/>
          <w:b w:val="false"/>
          <w:i w:val="false"/>
          <w:color w:val="000000"/>
          <w:sz w:val="28"/>
        </w:rPr>
        <w:t xml:space="preserve">
      Жылу сақтайтын бұйымдардың өндірісі басқа да өнеркәсіптерде жылу энергиясын үнемдейтін іс-шараларды орындауға үлкен септігін тигізеді.  </w:t>
      </w:r>
      <w:r>
        <w:br/>
      </w:r>
      <w:r>
        <w:rPr>
          <w:rFonts w:ascii="Times New Roman"/>
          <w:b w:val="false"/>
          <w:i w:val="false"/>
          <w:color w:val="000000"/>
          <w:sz w:val="28"/>
        </w:rPr>
        <w:t xml:space="preserve">
      Электр энергиясын өндіру үшін қолданылатын қазбалы органикалық отынды жаққан кезде (көмір, мұнай, газ) қоршаған ортаға үлкен залал келеді: ғалами жылулық, озон қабатының әлсіреуі, жер қабатының тұздалуы, эутрофикация (суда оттегінің азайуы), ауаның ауыр металдармен ластануы, канцерогенді заттардың эмиссиясы және энергетикалық ресурстардың азайюы. </w:t>
      </w:r>
    </w:p>
    <w:bookmarkEnd w:id="131"/>
    <w:bookmarkStart w:name="z134" w:id="132"/>
    <w:p>
      <w:pPr>
        <w:spacing w:after="0"/>
        <w:ind w:left="0"/>
        <w:jc w:val="both"/>
      </w:pPr>
      <w:r>
        <w:rPr>
          <w:rFonts w:ascii="Times New Roman"/>
          <w:b w:val="false"/>
          <w:i w:val="false"/>
          <w:color w:val="000000"/>
          <w:sz w:val="28"/>
        </w:rPr>
        <w:t xml:space="preserve">
      Жылуэлектр станцияның экологиялық көрсеткіштерінде және барлық қазандық қондырғыларында мемлекеттік стандарттың нормативтік талаптарын тұрақты қатаңдатып тұрған жағдайда, ол жұмыс істеп тұрған және құрылысы жүріп жатқан энергетикалық объектілерін көп қаржыны қажет ететін жоғарғы тиімділікті күл аулағышпен және суды дайындайтын қондырғылармен, сонымен қатар қазандық қондырғысынан және басқа да жабдықтардан шығатын газ түтінінің уытты заттарының концентрациясын басатын жүйелермен, оның ішінде зиянды заттардың шығарылуы мен жану процестерін бақылайтын автоматтандырылған жүйелерімен жарақтандыру қажеттілігі туындайды. </w:t>
      </w:r>
    </w:p>
    <w:bookmarkEnd w:id="132"/>
    <w:bookmarkStart w:name="z135" w:id="133"/>
    <w:p>
      <w:pPr>
        <w:spacing w:after="0"/>
        <w:ind w:left="0"/>
        <w:jc w:val="both"/>
      </w:pPr>
      <w:r>
        <w:rPr>
          <w:rFonts w:ascii="Times New Roman"/>
          <w:b w:val="false"/>
          <w:i w:val="false"/>
          <w:color w:val="000000"/>
          <w:sz w:val="28"/>
        </w:rPr>
        <w:t xml:space="preserve">
      Табиғи ортаны сауықтыруға арналған талаптардың күннен күнге өсуінің себебі органикалық отынды өндіргенде, өңдегенде және тасымалдаған кезде түсетін қосымша ластану мүмкіншілігінен туындап отыр. Осы себептен қазіргі заманға сай табиғатты қорғайтын шараларға жұмсалатын шығын үлесі ЖЭС үшін электрстанцияларда белгіленген бірлік қуатының толық үлестік құнынан 30-50%-ға дейін жақындайды. Электр энергиясын өндіруге кеткен өндіріс шығындардың құрылымында осы беталыс байқалып отыр. </w:t>
      </w:r>
    </w:p>
    <w:bookmarkEnd w:id="133"/>
    <w:bookmarkStart w:name="z136" w:id="134"/>
    <w:p>
      <w:pPr>
        <w:spacing w:after="0"/>
        <w:ind w:left="0"/>
        <w:jc w:val="both"/>
      </w:pPr>
      <w:r>
        <w:rPr>
          <w:rFonts w:ascii="Times New Roman"/>
          <w:b w:val="false"/>
          <w:i w:val="false"/>
          <w:color w:val="000000"/>
          <w:sz w:val="28"/>
        </w:rPr>
        <w:t xml:space="preserve">
      Табиғи ортаның күнделікті антропогенді қызметтердің өнімдері- мен ластану салдарынан қазіргі таңда, маңызды мәселелердің бірі облыстың энергия балансына таза экологиялық энергияның көздерін тарту мәселесі туындап отыр және ол, мемлекеттің ғылыми-техникалық саясат базисінің бірден бір бөлігі болып табылады. НВИЭ-мен (дәстүрлі емес энергияның жаңғыртылмалы көздері) өндірілетін ірі масштабты энергияның өндірісі - ғаламшарымызды ғалами жылулықтан сақтайтын ең өнімді тәсілдердің қатарында тұр. Сарқылмайтын және экологиялық таза энергияның көздерін пайдаланған жағдайда ғаламшарымыздың энергиялық балансы өзгермейді. </w:t>
      </w:r>
    </w:p>
    <w:bookmarkEnd w:id="134"/>
    <w:bookmarkStart w:name="z137" w:id="135"/>
    <w:p>
      <w:pPr>
        <w:spacing w:after="0"/>
        <w:ind w:left="0"/>
        <w:jc w:val="both"/>
      </w:pPr>
      <w:r>
        <w:rPr>
          <w:rFonts w:ascii="Times New Roman"/>
          <w:b w:val="false"/>
          <w:i w:val="false"/>
          <w:color w:val="000000"/>
          <w:sz w:val="28"/>
        </w:rPr>
        <w:t xml:space="preserve">
      Алғашқы энергия тасымалдағыштың энергиялық мөлшерінің аздығынан (желдер, күн сәулесі) НВИЭ-ң электрлік энергиясы дәстүрлі энергияның көздерінен өндірілген эквивалентік энергияның санына қараған да қымбаттау болып тұр. Бұл негізінде қазбалы отындарды жаққанда шығатын энергияның құнында әлеуметтік ысыраптар мен экологиялық шығындар есептелмеген. Осының салдарынан қазіргі заманның жағдайларында арнайы құрамдастырылған мемлекеттік механизмдердің көмегінсіз жаңғыртылмалы энергетика ашық нарықта бәсекелестікке түсе алмайды. </w:t>
      </w:r>
    </w:p>
    <w:bookmarkEnd w:id="135"/>
    <w:bookmarkStart w:name="z138" w:id="136"/>
    <w:p>
      <w:pPr>
        <w:spacing w:after="0"/>
        <w:ind w:left="0"/>
        <w:jc w:val="both"/>
      </w:pPr>
      <w:r>
        <w:rPr>
          <w:rFonts w:ascii="Times New Roman"/>
          <w:b w:val="false"/>
          <w:i w:val="false"/>
          <w:color w:val="000000"/>
          <w:sz w:val="28"/>
        </w:rPr>
        <w:t xml:space="preserve">
      НВИЭ-ны кеңінен пайдалануға кедергі болып отырғандар мыналар:  </w:t>
      </w:r>
      <w:r>
        <w:br/>
      </w:r>
      <w:r>
        <w:rPr>
          <w:rFonts w:ascii="Times New Roman"/>
          <w:b w:val="false"/>
          <w:i w:val="false"/>
          <w:color w:val="000000"/>
          <w:sz w:val="28"/>
        </w:rPr>
        <w:t xml:space="preserve">
      НИОКР-ды (ғылыми зерттеулік тәжірибелі конструкторлық жұмыстар ҒЗТКЖ) қаржыландыруға қаржының және облыста жаңғыртылмалы энергетиканың өндірістік базасының болмауы;   </w:t>
      </w:r>
      <w:r>
        <w:br/>
      </w:r>
      <w:r>
        <w:rPr>
          <w:rFonts w:ascii="Times New Roman"/>
          <w:b w:val="false"/>
          <w:i w:val="false"/>
          <w:color w:val="000000"/>
          <w:sz w:val="28"/>
        </w:rPr>
        <w:t xml:space="preserve">
      Энергияның жаңғыртылмалы түрін пайдаланған жағдайда туындайтын мәселелерді кешенді меңгеретін және техникалық, экологиялық және экономикалық мәселелерді шеше білетін инженерлік және ғылыми кадрлардың жетіспеушілігі. </w:t>
      </w:r>
    </w:p>
    <w:bookmarkEnd w:id="136"/>
    <w:bookmarkStart w:name="z139" w:id="137"/>
    <w:p>
      <w:pPr>
        <w:spacing w:after="0"/>
        <w:ind w:left="0"/>
        <w:jc w:val="both"/>
      </w:pPr>
      <w:r>
        <w:rPr>
          <w:rFonts w:ascii="Times New Roman"/>
          <w:b w:val="false"/>
          <w:i w:val="false"/>
          <w:color w:val="000000"/>
          <w:sz w:val="28"/>
        </w:rPr>
        <w:t xml:space="preserve">
      Отынның өндіру мен тасымалдау құны бір мезетте серпінді көтерілген жағдайда, жаңғыртылмалы энергетика ауылдық аумақтардың қалыпты әлеуметтік-экономикалық дамуы мен энергиямен қамтамасыз ететін факторларының бірі болуы тиіс. Энергетикалық жаңғыртылмалы ресурстарды пайдаланатын энергетикалық қондырғылардың құнды сипаттамаларының төмендеуіне әсер еткен ұдайы беталысын айтып өту қажет.  </w:t>
      </w:r>
      <w:r>
        <w:br/>
      </w:r>
      <w:r>
        <w:rPr>
          <w:rFonts w:ascii="Times New Roman"/>
          <w:b w:val="false"/>
          <w:i w:val="false"/>
          <w:color w:val="000000"/>
          <w:sz w:val="28"/>
        </w:rPr>
        <w:t xml:space="preserve">
      Энергияның жаңғыртылмалы көздерінің алғашқы энергетикалық ресурстарын пайдаланатын қызметтерді жандандыру және ұлғайту қажет.  </w:t>
      </w:r>
      <w:r>
        <w:br/>
      </w:r>
      <w:r>
        <w:rPr>
          <w:rFonts w:ascii="Times New Roman"/>
          <w:b w:val="false"/>
          <w:i w:val="false"/>
          <w:color w:val="000000"/>
          <w:sz w:val="28"/>
        </w:rPr>
        <w:t xml:space="preserve">
      Атап айтқанда, НВИЭ дәстүрлі энергияның көздерін ауыстырмайды, ол тек қана оны толықтырады. </w:t>
      </w:r>
    </w:p>
    <w:bookmarkEnd w:id="137"/>
    <w:bookmarkStart w:name="z140" w:id="138"/>
    <w:p>
      <w:pPr>
        <w:spacing w:after="0"/>
        <w:ind w:left="0"/>
        <w:jc w:val="left"/>
      </w:pPr>
      <w:r>
        <w:rPr>
          <w:rFonts w:ascii="Times New Roman"/>
          <w:b/>
          <w:i w:val="false"/>
          <w:color w:val="000000"/>
        </w:rPr>
        <w:t xml:space="preserve"> 
Жел энергетикасы </w:t>
      </w:r>
    </w:p>
    <w:bookmarkEnd w:id="138"/>
    <w:p>
      <w:pPr>
        <w:spacing w:after="0"/>
        <w:ind w:left="0"/>
        <w:jc w:val="both"/>
      </w:pPr>
      <w:r>
        <w:rPr>
          <w:rFonts w:ascii="Times New Roman"/>
          <w:b w:val="false"/>
          <w:i w:val="false"/>
          <w:color w:val="000000"/>
          <w:sz w:val="28"/>
        </w:rPr>
        <w:t xml:space="preserve">      Жел (күн энергиясының кинетикалық формасы) табиғи энергия көздерінің ішіндегі ең қуаттысы. Бұл сарқылмайтын, экологиялық таза энергетикалық ресурс, басқа да орны толмайтын дәстүрлі энергетикалық ресурстардан (көмір, мұнай, газ және т.б.) оның айырмашылығы,- өндіру және тұтыну орнына жеткізу үшін жұмсалатын шығынды қажет етпейді. Қазіргі заманның жағдайларында ол, экономикалық тұрғыдан жарамды және технологиялық жағынан әбден даярланған. Жел энергетикасы әлемде кеңінен дамып келе жатқан энергетикалық бағыттардың бірі болып саналынады. </w:t>
      </w:r>
    </w:p>
    <w:bookmarkStart w:name="z141" w:id="139"/>
    <w:p>
      <w:pPr>
        <w:spacing w:after="0"/>
        <w:ind w:left="0"/>
        <w:jc w:val="both"/>
      </w:pPr>
      <w:r>
        <w:rPr>
          <w:rFonts w:ascii="Times New Roman"/>
          <w:b w:val="false"/>
          <w:i w:val="false"/>
          <w:color w:val="000000"/>
          <w:sz w:val="28"/>
        </w:rPr>
        <w:t xml:space="preserve">
      Жел ағынының қуаты ауық-ауық өзгеріп, жыл, маусым мен тәулік ішінде кездейсоқ құбылмалы жағдайларға, сонымен қатар кезеңмен ауытқу жағдайларына тап болады (бағыттардың өзгеруі, ол кейбір кезде ондаған градустарды құрайды), жел электрстанцияларды (ЖЭС) дәстүрлі отынмен жұмыс істейтін резервті өндіретін қондырғылармен жарақтандыру қажет. Дербес жұмыс істеп тұрған ЖЭС-ң резервті электрмен жабдықтау көзінде тұтынушылардың номиналды жұмыстық жүктемесімен салыстыруға болатын және тынық күнде немесе желдің жылдамдығы аз болған кезеңдерде тұтынушыларды электр энергиясымен қамтамасыз ете алатын және керекті кезде жүктемені тез арада іле кететін қуат болуы тиіс. Бұл тұтынушыларды электр энергиясымен қамтамасыз ету үшін жұмсалатын шығындарды едәуір көбейтеді, сонымен бірге ЖЭС-ң конструкцияларын және жұмысты технологиялық тұрғыдан қиындатады. </w:t>
      </w:r>
    </w:p>
    <w:bookmarkEnd w:id="139"/>
    <w:bookmarkStart w:name="z142" w:id="140"/>
    <w:p>
      <w:pPr>
        <w:spacing w:after="0"/>
        <w:ind w:left="0"/>
        <w:jc w:val="both"/>
      </w:pPr>
      <w:r>
        <w:rPr>
          <w:rFonts w:ascii="Times New Roman"/>
          <w:b w:val="false"/>
          <w:i w:val="false"/>
          <w:color w:val="000000"/>
          <w:sz w:val="28"/>
        </w:rPr>
        <w:t xml:space="preserve">
      Резервтік көзі ретінде кернеулігі 0,4 кВ болатын үш фазалық токты генераторы бар, жиілікті автоматты түрде реттейтін және төрт күннің ішінде кемінде 1 рет қызмет көрсетуді талап ететін жылжымалы дизель электр станциясын (ДЭС) қолдануға болады. ДЭС автоматты түрде іске қосылып және автоматты түрде жүйеге қосылуы тиіс. Облыста ауа-райының жағдайын ескере отырып, ДЭС қондырғысын контейнерге орналастыру мүмкіншіліктерін қарастыру қажет. ЖЭС-ң сөзсіз артықшылығы, ол оның әдетте тұтынушыларға жақын орналасқандығы, осының есебінен электр энергиясын тасымалдауға кететін технологиялық ысыраптар азайып, электр тарату желілерінің пайдалану және құрылысының құны төмендейді. Электр энергиясы өндірілетін пункттерді орталық электр жүктемелеріне жақындату арқылы қамтамасыз етілетіндер: </w:t>
      </w:r>
    </w:p>
    <w:bookmarkEnd w:id="140"/>
    <w:bookmarkStart w:name="z143" w:id="141"/>
    <w:p>
      <w:pPr>
        <w:spacing w:after="0"/>
        <w:ind w:left="0"/>
        <w:jc w:val="both"/>
      </w:pPr>
      <w:r>
        <w:rPr>
          <w:rFonts w:ascii="Times New Roman"/>
          <w:b w:val="false"/>
          <w:i w:val="false"/>
          <w:color w:val="000000"/>
          <w:sz w:val="28"/>
        </w:rPr>
        <w:t xml:space="preserve">
      Қымбат тұратын жоғарғы вольттік желінің құрылысын тұтынушылар ды жабдықтайтын энергияның жүйесінен шығарып тастау.  </w:t>
      </w:r>
      <w:r>
        <w:br/>
      </w:r>
      <w:r>
        <w:rPr>
          <w:rFonts w:ascii="Times New Roman"/>
          <w:b w:val="false"/>
          <w:i w:val="false"/>
          <w:color w:val="000000"/>
          <w:sz w:val="28"/>
        </w:rPr>
        <w:t xml:space="preserve">
      энергия тасымалдаудан шығатын өнімсіз шығындарды төмендету;  </w:t>
      </w:r>
      <w:r>
        <w:br/>
      </w:r>
      <w:r>
        <w:rPr>
          <w:rFonts w:ascii="Times New Roman"/>
          <w:b w:val="false"/>
          <w:i w:val="false"/>
          <w:color w:val="000000"/>
          <w:sz w:val="28"/>
        </w:rPr>
        <w:t xml:space="preserve">
      тарату желілерін пайдаланған жағдайда туындайтын шығындарды азайту;  </w:t>
      </w:r>
      <w:r>
        <w:br/>
      </w:r>
      <w:r>
        <w:rPr>
          <w:rFonts w:ascii="Times New Roman"/>
          <w:b w:val="false"/>
          <w:i w:val="false"/>
          <w:color w:val="000000"/>
          <w:sz w:val="28"/>
        </w:rPr>
        <w:t xml:space="preserve">
      ауа-райының өзгермелі құбылыстарынан туындайтын жүйелік бұзылудың залалын азайту және жүйелердің зақымданған учаскелерін қалпына келтіруге кететін тиісті шығындарды азайту. </w:t>
      </w:r>
    </w:p>
    <w:bookmarkEnd w:id="141"/>
    <w:bookmarkStart w:name="z144" w:id="142"/>
    <w:p>
      <w:pPr>
        <w:spacing w:after="0"/>
        <w:ind w:left="0"/>
        <w:jc w:val="both"/>
      </w:pPr>
      <w:r>
        <w:rPr>
          <w:rFonts w:ascii="Times New Roman"/>
          <w:b w:val="false"/>
          <w:i w:val="false"/>
          <w:color w:val="000000"/>
          <w:sz w:val="28"/>
        </w:rPr>
        <w:t xml:space="preserve">
      ЖЭС-да өндірілетін қуаттарды енгізу арқылы инвестициялық циклды едәуір қысқартуға болады. Толығымен зауытта даярланатын ірі тораптарды құрылыс алаңында қолданған жағдайда желэнергетикалық модулдің құрастыру жұмыстары 1-2 аптаның ішінде бітеді. ЖЭС-ң тағы да бір артықшылығы - қосымша желэнергетикалық модулдарды қондыру арқылы қуатты біртіндеп өсіруге болады. </w:t>
      </w:r>
    </w:p>
    <w:bookmarkEnd w:id="142"/>
    <w:bookmarkStart w:name="z145" w:id="143"/>
    <w:p>
      <w:pPr>
        <w:spacing w:after="0"/>
        <w:ind w:left="0"/>
        <w:jc w:val="both"/>
      </w:pPr>
      <w:r>
        <w:rPr>
          <w:rFonts w:ascii="Times New Roman"/>
          <w:b w:val="false"/>
          <w:i w:val="false"/>
          <w:color w:val="000000"/>
          <w:sz w:val="28"/>
        </w:rPr>
        <w:t xml:space="preserve">
      Жел энергиясының негізгі тұтынушылары шаруашылық қожайындықтар және фермалар мен кіші кәсіпорындар. Оңаша орналасқан жеке тұтынушыларды электр энергиясымен жабдықтау мақсатында, сонымен бірге шалғай орналасқан мал шаруашылықтарында электр энергиясын өндіру және суды тұшыту үшін келешекте аз қуатты (1-5 кВт) шағын желэнергетикалық қондырғыларын қолданып, жел энергиясын пайдалануға болады. </w:t>
      </w:r>
    </w:p>
    <w:bookmarkEnd w:id="143"/>
    <w:bookmarkStart w:name="z146" w:id="144"/>
    <w:p>
      <w:pPr>
        <w:spacing w:after="0"/>
        <w:ind w:left="0"/>
        <w:jc w:val="both"/>
      </w:pPr>
      <w:r>
        <w:rPr>
          <w:rFonts w:ascii="Times New Roman"/>
          <w:b w:val="false"/>
          <w:i w:val="false"/>
          <w:color w:val="000000"/>
          <w:sz w:val="28"/>
        </w:rPr>
        <w:t xml:space="preserve">
      Жел сыртқы ауа температурасынан кейін - жылу тұтынымының көлемін анықтайтын екінші климаттық параметр. Жел режимі маусымдық жылту кезеңінде сыртқы температураның орташа жылдық режимімен байланысты және олардың арасында белгілі бір шамада корреляциялық байланыс бар. Желдің ең жоғарғы жылдамдықтары суық мерзімдерде болып тұрады. Сондықтан желдер кезеңінде, жел ағынының жоғарғы энергетикалық әлеуеті энергияның белсенді түсуіне мүмкіндік туғызады және оны тұтынушыларды ыстық су және жылумен жабдықтау үшін пайдалануға болады. Бұл әсіресе физика-географиялық күштерінің ерекшілігі бар аумақтар мен жел энергиясының жоғары әлеуетін иеленетін бір қатар шалғай елді мекендер мен оңаша орналасқан шағын елді мекендер үшін маңызды. </w:t>
      </w:r>
    </w:p>
    <w:bookmarkEnd w:id="144"/>
    <w:bookmarkStart w:name="z147" w:id="145"/>
    <w:p>
      <w:pPr>
        <w:spacing w:after="0"/>
        <w:ind w:left="0"/>
        <w:jc w:val="both"/>
      </w:pPr>
      <w:r>
        <w:rPr>
          <w:rFonts w:ascii="Times New Roman"/>
          <w:b w:val="false"/>
          <w:i w:val="false"/>
          <w:color w:val="000000"/>
          <w:sz w:val="28"/>
        </w:rPr>
        <w:t xml:space="preserve">
      Жел энергиясын жылыту және ыстық сумен жабдықтау үшін пайдаланғанда, ЖЭС-да өндірілетін электр энергиясының сапасына жоғарғы талаптар қою міндетті емес. Бұл оның конструкциясын максимум жеңілдетуге, сонымен қатар оны арзан және сапалы етіп жасауға мүмкіндік береді. Жылу және ыстық сумен жабдықтайтын инерциондық жүйенің жинақталу қабілеттілігінің арқасында ЖЭС қуатының қысқа мерзімдік секундты және минутты өзгерулері тегістеледі. Ұзаққа созылған ауытқулар (он минут немесе бірнеше сағаттар бойы) арнайы жинақтауыш құрылғыларды қолдану арқылы немесе резервтік жылу сақтайтын ыстық су сыйымдылығы мен жылытылатын ғимараттардың жинақтауыш қабілеттілігінің арқасында түзелуі мүмкін. Желдің жылдамдығы аз болған жағдайда немесе тынық (желсіз) күндері әдетте, жылу көзі ретінде резерв рөлінде қолданылатын органикалық отынды пайдалануға болады. </w:t>
      </w:r>
    </w:p>
    <w:bookmarkEnd w:id="145"/>
    <w:bookmarkStart w:name="z148" w:id="146"/>
    <w:p>
      <w:pPr>
        <w:spacing w:after="0"/>
        <w:ind w:left="0"/>
        <w:jc w:val="both"/>
      </w:pPr>
      <w:r>
        <w:rPr>
          <w:rFonts w:ascii="Times New Roman"/>
          <w:b w:val="false"/>
          <w:i w:val="false"/>
          <w:color w:val="000000"/>
          <w:sz w:val="28"/>
        </w:rPr>
        <w:t xml:space="preserve">
      Жел энергиясының әлеуеті жоғары және отынның жеткізу жағдайы қиынға түсетін аудандарда тұратын тұтынушыларды жылумен қамтамасыз ету үшін ЖЭС-н пайдаланған жағдайда көрсетілген үлестік шығыстардың азайюмен және отынның үнемімен айқындалатын қосымша экономикалық әсер беріледі. </w:t>
      </w:r>
    </w:p>
    <w:bookmarkEnd w:id="146"/>
    <w:bookmarkStart w:name="z149" w:id="147"/>
    <w:p>
      <w:pPr>
        <w:spacing w:after="0"/>
        <w:ind w:left="0"/>
        <w:jc w:val="both"/>
      </w:pPr>
      <w:r>
        <w:rPr>
          <w:rFonts w:ascii="Times New Roman"/>
          <w:b w:val="false"/>
          <w:i w:val="false"/>
          <w:color w:val="000000"/>
          <w:sz w:val="28"/>
        </w:rPr>
        <w:t xml:space="preserve">
      Жылы күндері бөлмені (климатты реттейтін) салқындату мақсатында электр энергиясын пайдалануға болады. Қазақстанда желдің жылдамдығы тұрақты көтеріліп тұратын аудандарда келешекте тік-осьтік жел электр қондырғыларын салуға болады және олар бір жағынан арзан әрі сенімді. </w:t>
      </w:r>
    </w:p>
    <w:bookmarkEnd w:id="147"/>
    <w:bookmarkStart w:name="z150" w:id="148"/>
    <w:p>
      <w:pPr>
        <w:spacing w:after="0"/>
        <w:ind w:left="0"/>
        <w:jc w:val="both"/>
      </w:pPr>
      <w:r>
        <w:rPr>
          <w:rFonts w:ascii="Times New Roman"/>
          <w:b w:val="false"/>
          <w:i w:val="false"/>
          <w:color w:val="000000"/>
          <w:sz w:val="28"/>
        </w:rPr>
        <w:t xml:space="preserve">
      Қызылорда облысында желдің жылдамдығы тұрақты көтеріліп тұратын бір қатар аудандар бар. Онда желдің орташа жылдық жылдамдығы 3 метр секунд не одан да жоғары және оған серіктес желдің жоғарғы энергетикалық әлеуеті мына географиялық аумақтарда байқалады: Боян, Сіңгіртек, Барсакелмес, Ұялы, Жосалы, Зылиха, Қарауылтөбе, Арал теңізінің жағалауы мен Қызылорда қаласы.  </w:t>
      </w:r>
      <w:r>
        <w:br/>
      </w:r>
      <w:r>
        <w:rPr>
          <w:rFonts w:ascii="Times New Roman"/>
          <w:b w:val="false"/>
          <w:i w:val="false"/>
          <w:color w:val="000000"/>
          <w:sz w:val="28"/>
        </w:rPr>
        <w:t xml:space="preserve">
      Пилоттық жоба ретінде келешекте ірі ЖЭС құрылысын Қаратау тауының алаңында салуға болады. </w:t>
      </w:r>
    </w:p>
    <w:bookmarkEnd w:id="148"/>
    <w:bookmarkStart w:name="z151" w:id="149"/>
    <w:p>
      <w:pPr>
        <w:spacing w:after="0"/>
        <w:ind w:left="0"/>
        <w:jc w:val="both"/>
      </w:pPr>
      <w:r>
        <w:rPr>
          <w:rFonts w:ascii="Times New Roman"/>
          <w:b w:val="false"/>
          <w:i w:val="false"/>
          <w:color w:val="000000"/>
          <w:sz w:val="28"/>
        </w:rPr>
        <w:t xml:space="preserve">
      ЖЭС-ң нақты тұратын жерін анықтау және желдің энергетикалық ресурстарын бағалау үшін және өндіру көлемінің нақты мүмкіншілігі мен электр энергиясына жергілікті сұраныстың (тұтыну), сонымен қатар параметрлерді және желэнергетикалық қондырғылардың сипаттамасын оңтайландыру үшін жергілікті жерде зерттеулер мен арнайы климаталогиялық талдауларды жасау қажет. Бұл мақсаттарды орындау үшін арнайы мамандандырылған "Қазсельэнергопроект" жобалау институтын тарту қажет, оған 1997 жылы 18 наурызда N 6 "Энергия балансқа жаңғыртылмалы ресурстарды тарту туралы" ҚР энергетика және минералдық ресурстар Министрлігінің бұйрығымен дәстүрлі емес энергияның жаңғыртылмалы көздері жөніндегі Қазақстан Республикасының негізгі ұйымының функцияларын орындау жүктелген. </w:t>
      </w:r>
    </w:p>
    <w:bookmarkEnd w:id="149"/>
    <w:bookmarkStart w:name="z152" w:id="150"/>
    <w:p>
      <w:pPr>
        <w:spacing w:after="0"/>
        <w:ind w:left="0"/>
        <w:jc w:val="both"/>
      </w:pPr>
      <w:r>
        <w:rPr>
          <w:rFonts w:ascii="Times New Roman"/>
          <w:b w:val="false"/>
          <w:i w:val="false"/>
          <w:color w:val="000000"/>
          <w:sz w:val="28"/>
        </w:rPr>
        <w:t xml:space="preserve">
      Қазақстан Республикасының аймақтық тізбесіне Қызылорда облысы да кірді және олар үшін "Қазсельэнергопроект" ААҚ-мы ірі ЖЭС-ң құрылыстарын салу жөніндегі ұсыныстарын қарауға ұсынды. Бұлар Арал - ЖЭС ұсынылған қуаты 10 МВт, Барсакелмес-10 МВт, Қармақшы-20 МВт. Бұл ЖЭС-ң құны шамамен - 6 480 млн. теңге. Онда жыл сайын 80 млн. кВт/с электр энергиясы өндіріледі, оның өтелімділік мерзімі 10-12 жылды құрап отыр және жыл сайын шамамен 650,4 мың тонна шартты отын үнемделеді. </w:t>
      </w:r>
    </w:p>
    <w:bookmarkEnd w:id="150"/>
    <w:bookmarkStart w:name="z153" w:id="151"/>
    <w:p>
      <w:pPr>
        <w:spacing w:after="0"/>
        <w:ind w:left="0"/>
        <w:jc w:val="both"/>
      </w:pPr>
      <w:r>
        <w:rPr>
          <w:rFonts w:ascii="Times New Roman"/>
          <w:b w:val="false"/>
          <w:i w:val="false"/>
          <w:color w:val="000000"/>
          <w:sz w:val="28"/>
        </w:rPr>
        <w:t xml:space="preserve">
      Облыста желдің энергетикалық ресурстарын жеделдетіп пайдалану мақсатында ПРООН және Глобальный Экологический Фонд (ГЭФ) ұйымдары- нан, Қызылорда облысының ЖЭС-ң 4 өндірістік алаңында жел әлеуетінің жылдық өлшемін өлшеу үшін көмек сұрау қажет. </w:t>
      </w:r>
    </w:p>
    <w:bookmarkEnd w:id="151"/>
    <w:bookmarkStart w:name="z154" w:id="152"/>
    <w:p>
      <w:pPr>
        <w:spacing w:after="0"/>
        <w:ind w:left="0"/>
        <w:jc w:val="left"/>
      </w:pPr>
      <w:r>
        <w:rPr>
          <w:rFonts w:ascii="Times New Roman"/>
          <w:b/>
          <w:i w:val="false"/>
          <w:color w:val="000000"/>
        </w:rPr>
        <w:t xml:space="preserve"> 
Күн энергетикасы </w:t>
      </w:r>
    </w:p>
    <w:bookmarkEnd w:id="152"/>
    <w:p>
      <w:pPr>
        <w:spacing w:after="0"/>
        <w:ind w:left="0"/>
        <w:jc w:val="both"/>
      </w:pPr>
      <w:r>
        <w:rPr>
          <w:rFonts w:ascii="Times New Roman"/>
          <w:b w:val="false"/>
          <w:i w:val="false"/>
          <w:color w:val="000000"/>
          <w:sz w:val="28"/>
        </w:rPr>
        <w:t xml:space="preserve">      Күн энергиясының жылуы бұл қарапайым, пайдаланған жағдайда жеңіл түсетін және келешегі зор энергияның жаңғыртылмалы көзі.  </w:t>
      </w:r>
      <w:r>
        <w:br/>
      </w:r>
      <w:r>
        <w:rPr>
          <w:rFonts w:ascii="Times New Roman"/>
          <w:b w:val="false"/>
          <w:i w:val="false"/>
          <w:color w:val="000000"/>
          <w:sz w:val="28"/>
        </w:rPr>
        <w:t xml:space="preserve">
      Күн сәулесінің орташа ұзақтылығы Қызылорда облысында жылына 2800-3000 сағатты құрайды. Облыстың барлық аумақтарында күн радиациясының қолайлы режимі байқалынады. Горизонталдық бетке түсетін орташа жылдық күннің радиациясы - 1 630 кВт.с/кв.м. құрайды, оның ішінде жылыту кезеңінде - 460 кВт.с/кв.м. </w:t>
      </w:r>
    </w:p>
    <w:bookmarkStart w:name="z155" w:id="153"/>
    <w:p>
      <w:pPr>
        <w:spacing w:after="0"/>
        <w:ind w:left="0"/>
        <w:jc w:val="both"/>
      </w:pPr>
      <w:r>
        <w:rPr>
          <w:rFonts w:ascii="Times New Roman"/>
          <w:b w:val="false"/>
          <w:i w:val="false"/>
          <w:color w:val="000000"/>
          <w:sz w:val="28"/>
        </w:rPr>
        <w:t xml:space="preserve">
      Басқа облыстардың арасында осы көрсеткіштер бойынша Қызылорда облысы екінші орында тұр. Күн энергиясының техникалық әлеуеті жылыту және ыстық сумен жабдықтау үшін 1 360 мың Гкал. құрап отыр. Бірінші орында елді мекендер, ал екінші орында - Қызылорда қаласы тұр. Ыстық сумен жабдықтау және жылтумен қатар күн энергиясын суды тұшыту, жылыжайды жылыту, ауаны салқындату үшін, сонымен қатар қайта өңдеу процесінде әр түрлі ауыл шаруашылық өнімдерін кептіру үшін пайдалануға болады. </w:t>
      </w:r>
    </w:p>
    <w:bookmarkEnd w:id="153"/>
    <w:bookmarkStart w:name="z156" w:id="154"/>
    <w:p>
      <w:pPr>
        <w:spacing w:after="0"/>
        <w:ind w:left="0"/>
        <w:jc w:val="both"/>
      </w:pPr>
      <w:r>
        <w:rPr>
          <w:rFonts w:ascii="Times New Roman"/>
          <w:b w:val="false"/>
          <w:i w:val="false"/>
          <w:color w:val="000000"/>
          <w:sz w:val="28"/>
        </w:rPr>
        <w:t xml:space="preserve">
     Күн радиациясының режимі географикалық пункттерде әр түрлі және ол астрономиялық факторлардан тәуелді (күннің көкжиектен жоғарылығы және бір күннің ұзақтылығы) және жұмыс жобаларын нақты объектілерге айналдыратын инженерлік іздестіру сатысында арнайы метеорологиялық зерттеулер арқылы анықталуы қажет </w:t>
      </w:r>
    </w:p>
    <w:bookmarkEnd w:id="154"/>
    <w:bookmarkStart w:name="z157" w:id="155"/>
    <w:p>
      <w:pPr>
        <w:spacing w:after="0"/>
        <w:ind w:left="0"/>
        <w:jc w:val="both"/>
      </w:pPr>
      <w:r>
        <w:rPr>
          <w:rFonts w:ascii="Times New Roman"/>
          <w:b w:val="false"/>
          <w:i w:val="false"/>
          <w:color w:val="000000"/>
          <w:sz w:val="28"/>
        </w:rPr>
        <w:t xml:space="preserve">
     Күн энергиясын игеру жөніндегі жұмыстарды жүргізу үшін және облыс аумағына түсетін күн энергиясы ағынының энергетикалық әлеуетін зерттеу үшін "Қазсельэнергопроект" ААҚ-на тапсырма беру қажет.  </w:t>
      </w:r>
      <w:r>
        <w:br/>
      </w:r>
      <w:r>
        <w:rPr>
          <w:rFonts w:ascii="Times New Roman"/>
          <w:b w:val="false"/>
          <w:i w:val="false"/>
          <w:color w:val="000000"/>
          <w:sz w:val="28"/>
        </w:rPr>
        <w:t xml:space="preserve">
      Көп жылдық актинометрлік бақылаулардың статистикалық өңдеулері мен зерттеулерінің негізіндегі климатологиялық зерттеулердің процесінде мыналар қарастырылуға тиісті:  </w:t>
      </w:r>
      <w:r>
        <w:br/>
      </w:r>
      <w:r>
        <w:rPr>
          <w:rFonts w:ascii="Times New Roman"/>
          <w:b w:val="false"/>
          <w:i w:val="false"/>
          <w:color w:val="000000"/>
          <w:sz w:val="28"/>
        </w:rPr>
        <w:t xml:space="preserve">
      облыс аймақтарының қимасында нақты күн сәулесінің көпжылдық, жылдық және бір күндік ұзақтылық динамикасының режимдік талдауларын орындау;  </w:t>
      </w:r>
      <w:r>
        <w:br/>
      </w:r>
      <w:r>
        <w:rPr>
          <w:rFonts w:ascii="Times New Roman"/>
          <w:b w:val="false"/>
          <w:i w:val="false"/>
          <w:color w:val="000000"/>
          <w:sz w:val="28"/>
        </w:rPr>
        <w:t xml:space="preserve">
      күн сәулесінің қарқындылығы мен ұзақтылық режимдерін талдау және жер бетіне бір қалыпты түспейтін (тікелей және шашылу) күн радиациясының қосымды ағындарын жыл кезеңдері бойынша айқындау.  </w:t>
      </w:r>
      <w:r>
        <w:br/>
      </w:r>
      <w:r>
        <w:rPr>
          <w:rFonts w:ascii="Times New Roman"/>
          <w:b w:val="false"/>
          <w:i w:val="false"/>
          <w:color w:val="000000"/>
          <w:sz w:val="28"/>
        </w:rPr>
        <w:t xml:space="preserve">
      қолайсыз факторларды ескере отырып: бұлттану, атмосфераның тынық деңгейі мен көкжиектің көрінбеуі (жергілікті бұлттанудың тәуліктегі жүруі), күн радиациясының ағынын пайдалану деңгейлерін экономикалық тұрғыдан есептеу және техникалық жағынан анықтау қажет.  </w:t>
      </w:r>
      <w:r>
        <w:br/>
      </w:r>
      <w:r>
        <w:rPr>
          <w:rFonts w:ascii="Times New Roman"/>
          <w:b w:val="false"/>
          <w:i w:val="false"/>
          <w:color w:val="000000"/>
          <w:sz w:val="28"/>
        </w:rPr>
        <w:t xml:space="preserve">
      электр энергиясына қайта құру үшін қолайлы, сондай-ақ тұзды суды тұшыту, жылыту және ауаны салқындату мен тазарту жүйелерінде пайдалану мақсатында гелиоресурстардың нақты көлемін бағалау. </w:t>
      </w:r>
    </w:p>
    <w:bookmarkEnd w:id="155"/>
    <w:bookmarkStart w:name="z158" w:id="156"/>
    <w:p>
      <w:pPr>
        <w:spacing w:after="0"/>
        <w:ind w:left="0"/>
        <w:jc w:val="both"/>
      </w:pPr>
      <w:r>
        <w:rPr>
          <w:rFonts w:ascii="Times New Roman"/>
          <w:b w:val="false"/>
          <w:i w:val="false"/>
          <w:color w:val="000000"/>
          <w:sz w:val="28"/>
        </w:rPr>
        <w:t xml:space="preserve">
      Көктем-жаз-күз күнтізбелік кезеңдерінде жазықты гелиосужылытқыштарды (гелиоколлекторларды) Қызылорда облысында мына мақсаттарда жаппай пайдалануға мүмкіншілік бар:  </w:t>
      </w:r>
      <w:r>
        <w:br/>
      </w:r>
      <w:r>
        <w:rPr>
          <w:rFonts w:ascii="Times New Roman"/>
          <w:b w:val="false"/>
          <w:i w:val="false"/>
          <w:color w:val="000000"/>
          <w:sz w:val="28"/>
        </w:rPr>
        <w:t xml:space="preserve">
      ауылдық аумақтардағы тұрғын үйлерді (жылыту және ыстық су), оның ішінде мал шаруашылығының объектілерін, қаланың шет аймақтарын, саяжай учаскелерін, сонымен қатар қала шетіндегі мәдени объектілерді жылумен жабдықтау үшін;   </w:t>
      </w:r>
      <w:r>
        <w:br/>
      </w:r>
      <w:r>
        <w:rPr>
          <w:rFonts w:ascii="Times New Roman"/>
          <w:b w:val="false"/>
          <w:i w:val="false"/>
          <w:color w:val="000000"/>
          <w:sz w:val="28"/>
        </w:rPr>
        <w:t xml:space="preserve">
      табиғатты-климаттық жағдайларға қарамастан ауыл шаруашылығы өнімдерін кептіру, ауыл шаруашылығы малдарына жемшөп дайындау үшін және сүт өнімдерін салқындату мен жылыжайларды жылыту үшін және т.б.;  </w:t>
      </w:r>
      <w:r>
        <w:br/>
      </w:r>
      <w:r>
        <w:rPr>
          <w:rFonts w:ascii="Times New Roman"/>
          <w:b w:val="false"/>
          <w:i w:val="false"/>
          <w:color w:val="000000"/>
          <w:sz w:val="28"/>
        </w:rPr>
        <w:t xml:space="preserve">
      сауықтыру ұйымдарын, әлеуметтік-мәдени ғимараттарды, тұрмыстық кәсіпорындарды, жол бойындағы инфрақұрылымдық объектілерін (кафе, бензин құю, техникалық қызмет көрсету станциялары және т.б.), әкімшілік және спорттық ғимараттарды, саяжай учаскелерін, жылыжайлар мен коттедж типті ғимараттарды жылу және салқын ауамен жабдықтау үшін;  </w:t>
      </w:r>
      <w:r>
        <w:br/>
      </w:r>
      <w:r>
        <w:rPr>
          <w:rFonts w:ascii="Times New Roman"/>
          <w:b w:val="false"/>
          <w:i w:val="false"/>
          <w:color w:val="000000"/>
          <w:sz w:val="28"/>
        </w:rPr>
        <w:t xml:space="preserve">
      жаз маусымында үстіңгі қабаттағы минералданған және жер астындағы суларды тұшыту мен тазартылған суды техникалық мақсаттарға алу үшін. </w:t>
      </w:r>
    </w:p>
    <w:bookmarkEnd w:id="156"/>
    <w:bookmarkStart w:name="z159" w:id="157"/>
    <w:p>
      <w:pPr>
        <w:spacing w:after="0"/>
        <w:ind w:left="0"/>
        <w:jc w:val="both"/>
      </w:pPr>
      <w:r>
        <w:rPr>
          <w:rFonts w:ascii="Times New Roman"/>
          <w:b w:val="false"/>
          <w:i w:val="false"/>
          <w:color w:val="000000"/>
          <w:sz w:val="28"/>
        </w:rPr>
        <w:t xml:space="preserve">
      Коммуналдық-тұрмыстық мұқтаждарды және қоғамдық секторларды күн коллекторларымен молықтыру. Облыс бойынша оның қажеттілігі жалпы 1700 мың шаршы метрге дейін құрап отыр, оның ішінен Қызылорда қаласы үшін -550 мың шаршы метр. Яғни оларды пайдаланған жағдайда шамамен 360 мың тонна шартты отынды үнемдеуге мүмкіндік алуға болады. </w:t>
      </w:r>
    </w:p>
    <w:bookmarkEnd w:id="157"/>
    <w:bookmarkStart w:name="z160" w:id="158"/>
    <w:p>
      <w:pPr>
        <w:spacing w:after="0"/>
        <w:ind w:left="0"/>
        <w:jc w:val="both"/>
      </w:pPr>
      <w:r>
        <w:rPr>
          <w:rFonts w:ascii="Times New Roman"/>
          <w:b w:val="false"/>
          <w:i w:val="false"/>
          <w:color w:val="000000"/>
          <w:sz w:val="28"/>
        </w:rPr>
        <w:t xml:space="preserve">
      Гелиоқондырғыларды автономдық режимде жылыту мақсаттарына пайдалану мүмкін емес. Бұлтты кезеңдерде немесе гелиоқондырғылардың істен шыққан жағдайларында резервтік жылу көзі болуы тиіс, мысалы, ғимараттың жылу тұтынымын 100% қамтамасыз ететін, қатты отынмен жұмыс істейтін су ысытқыш қазан. Оның аз қуатты жергілікті жел электрстанцияларымен немесе қуаты 5-10 кВт болатын шалаөткізгіш жылу насостарымен бірлесіп жұмыс жасауға мүмкіншілігі бар.  </w:t>
      </w:r>
      <w:r>
        <w:br/>
      </w:r>
      <w:r>
        <w:rPr>
          <w:rFonts w:ascii="Times New Roman"/>
          <w:b w:val="false"/>
          <w:i w:val="false"/>
          <w:color w:val="000000"/>
          <w:sz w:val="28"/>
        </w:rPr>
        <w:t xml:space="preserve">
      Бұның артықшылығы - жылыту кезеңінде дәстүрлі органикалық отынды едәуір үнемдеуге болады. </w:t>
      </w:r>
    </w:p>
    <w:bookmarkEnd w:id="158"/>
    <w:bookmarkStart w:name="z161" w:id="159"/>
    <w:p>
      <w:pPr>
        <w:spacing w:after="0"/>
        <w:ind w:left="0"/>
        <w:jc w:val="both"/>
      </w:pPr>
      <w:r>
        <w:rPr>
          <w:rFonts w:ascii="Times New Roman"/>
          <w:b w:val="false"/>
          <w:i w:val="false"/>
          <w:color w:val="000000"/>
          <w:sz w:val="28"/>
        </w:rPr>
        <w:t xml:space="preserve">
      Отандық күн суқыздырғыш қондырғыларының (гелиосуқыздырғыштар) ішінен күніне 100 литрге дейін ыстық су өндіретін, салмағы 20 кг аспайтын шағын (1,2х0,6х0,6 м) призмалық жылу панелдерін келешекте пайдалануға болады. Оның температурасы ашық күндері 90С жетеді ал, түнгі уақытта 40С дейін төмендейді. Сонымен қатар, сыйымдылығы 500 кг дейін және қуаты 2-7 кВт болатын электрлік бойлер үлгісіндегі, бір уақытта бірнеше суалғыш жерлерінен су алуға мүмкіндік беретін (душ, ыдыс-аяқ жуу, ауыл шаруашылық және өндірістік тұтынушылар) жылдық режимде жұмыс істей алатын жинақтауыш суқыздырғыштардың келешегі зор. </w:t>
      </w:r>
    </w:p>
    <w:bookmarkEnd w:id="159"/>
    <w:bookmarkStart w:name="z162" w:id="160"/>
    <w:p>
      <w:pPr>
        <w:spacing w:after="0"/>
        <w:ind w:left="0"/>
        <w:jc w:val="both"/>
      </w:pPr>
      <w:r>
        <w:rPr>
          <w:rFonts w:ascii="Times New Roman"/>
          <w:b w:val="false"/>
          <w:i w:val="false"/>
          <w:color w:val="000000"/>
          <w:sz w:val="28"/>
        </w:rPr>
        <w:t xml:space="preserve">
      Күн коллекторларын "Еркін" LTD ЖШС-і шығарады және олар европалық өндірушілердің коллекторларынан 10 есе арзан. Күніне 20 тонна ыстық су өндіретін ең қуатты коллектор Алматы қаласында, "Алма-Ата" қонақ үйінің шатырында орнатылған. Алматы қаласынан 50 км қашықтықта орналасқан Еңбек ауылында күн кептіргіштер орнатылған, олар күніне бір тонна көкөністі кептіреді. Сонымен қатар, бұл кәсіпорын ауыл тұрғындары үшін күніне 100-150 литр ыстық су өндіретін, құны 150 АҚШ доллар тұратын күн суқыздырғыштарын шығарады. </w:t>
      </w:r>
    </w:p>
    <w:bookmarkEnd w:id="160"/>
    <w:bookmarkStart w:name="z163" w:id="161"/>
    <w:p>
      <w:pPr>
        <w:spacing w:after="0"/>
        <w:ind w:left="0"/>
        <w:jc w:val="both"/>
      </w:pPr>
      <w:r>
        <w:rPr>
          <w:rFonts w:ascii="Times New Roman"/>
          <w:b w:val="false"/>
          <w:i w:val="false"/>
          <w:color w:val="000000"/>
          <w:sz w:val="28"/>
        </w:rPr>
        <w:t xml:space="preserve">
      Электр энергиясымен жабдықтау мақсатында келешекте (қуаты 30 МВт дейін және бірлік агрегатының қуаты 10 МВт дейін жететін) жыл сайын үздіксіз электр энергиясымен қамтамасыз ете алатын шағын ГЭС-ң құрылыстарын үлкен су қоймаларын пайдаланбай (резервуарсыз) кіші өзендерде салуға болады. </w:t>
      </w:r>
    </w:p>
    <w:bookmarkEnd w:id="161"/>
    <w:bookmarkStart w:name="z164" w:id="162"/>
    <w:p>
      <w:pPr>
        <w:spacing w:after="0"/>
        <w:ind w:left="0"/>
        <w:jc w:val="both"/>
      </w:pPr>
      <w:r>
        <w:rPr>
          <w:rFonts w:ascii="Times New Roman"/>
          <w:b w:val="false"/>
          <w:i w:val="false"/>
          <w:color w:val="000000"/>
          <w:sz w:val="28"/>
        </w:rPr>
        <w:t xml:space="preserve">
      Шағын ГЭС-ң қоршаған ортаға әкелетін экологиялық залалы көпте емес. Шағын ГЭС-да өндірілетін бір МВтс электр энергиясы қоршаған ортаға шығатын эмиссияны болдырмайды 0,7т СО2. Олардың құрылысы бастапқы шағын инвестицияларды талап етеді және қазіргі экономикалық жағдайларда оларды іске асыруға мүмкіндік бар. ГЭС жұмысын толығымен автоматтандыру арқылы қызмет көрсетуге кететін шығындарды азайтуға болады. </w:t>
      </w:r>
    </w:p>
    <w:bookmarkEnd w:id="162"/>
    <w:bookmarkStart w:name="z165" w:id="163"/>
    <w:p>
      <w:pPr>
        <w:spacing w:after="0"/>
        <w:ind w:left="0"/>
        <w:jc w:val="both"/>
      </w:pPr>
      <w:r>
        <w:rPr>
          <w:rFonts w:ascii="Times New Roman"/>
          <w:b w:val="false"/>
          <w:i w:val="false"/>
          <w:color w:val="000000"/>
          <w:sz w:val="28"/>
        </w:rPr>
        <w:t xml:space="preserve">
      Көрсетілген факторлар жоғарғы сапалы экологиялық таза электр энергияның өндірісінің өзіндік құнын қамтамасыз етеді. ГЭС-ң құрылысы жергілікті әкімшіліктің жігерлі қолдауын талап етеді. Оларды жобалау үшін және құрылысын салу үшін келешекте шетелдік әріптестердің қаржыларын, сонымен қатар халықаралық банкілер мен қолдау Қорларының қаржысын тарту қажет. </w:t>
      </w:r>
    </w:p>
    <w:bookmarkEnd w:id="163"/>
    <w:bookmarkStart w:name="z166" w:id="164"/>
    <w:p>
      <w:pPr>
        <w:spacing w:after="0"/>
        <w:ind w:left="0"/>
        <w:jc w:val="both"/>
      </w:pPr>
      <w:r>
        <w:rPr>
          <w:rFonts w:ascii="Times New Roman"/>
          <w:b w:val="false"/>
          <w:i w:val="false"/>
          <w:color w:val="000000"/>
          <w:sz w:val="28"/>
        </w:rPr>
        <w:t xml:space="preserve">
      Солтүстік Арал теңізі мен Сырдария өзенін реттеу жөніндегі Жобамен өткізіліп жатқан зерттеулердің деректері бойынша, солтүстік Арал теңізінен 20 км қашықтықта орналасқан Ақлақ ГЭС құрылысын салуға мүмкіншілік бар. ГЭС-ң оптималдық қуаттылығы - екі қондырылған турбинамен 5 МВт құрайды. Бұл қуат жоғарғы деңгейдегі қайтарымына және энергия өндірісінің ең төменгі құнына жетуге мүмкіндік береді. </w:t>
      </w:r>
    </w:p>
    <w:bookmarkEnd w:id="164"/>
    <w:bookmarkStart w:name="z167" w:id="165"/>
    <w:p>
      <w:pPr>
        <w:spacing w:after="0"/>
        <w:ind w:left="0"/>
        <w:jc w:val="both"/>
      </w:pPr>
      <w:r>
        <w:rPr>
          <w:rFonts w:ascii="Times New Roman"/>
          <w:b w:val="false"/>
          <w:i w:val="false"/>
          <w:color w:val="000000"/>
          <w:sz w:val="28"/>
        </w:rPr>
        <w:t xml:space="preserve">
      Қол жетерлік орташа энергетикалық қуаттар 3,9 МВт құрайды, ол әдетте жоғары мәнімен жазғы маусымда жоғарғы қысымдардың салдарынан 0-ден 5 МВт дейін өзгеріліп тұрады. Энергияның тұрақты шығарылымы 90 пайыздық деңгейде 3,3 МВт құрайды. Электр станциясының жалпы КПД-сы - 0,78. </w:t>
      </w:r>
    </w:p>
    <w:bookmarkEnd w:id="165"/>
    <w:bookmarkStart w:name="z168" w:id="166"/>
    <w:p>
      <w:pPr>
        <w:spacing w:after="0"/>
        <w:ind w:left="0"/>
        <w:jc w:val="both"/>
      </w:pPr>
      <w:r>
        <w:rPr>
          <w:rFonts w:ascii="Times New Roman"/>
          <w:b w:val="false"/>
          <w:i w:val="false"/>
          <w:color w:val="000000"/>
          <w:sz w:val="28"/>
        </w:rPr>
        <w:t xml:space="preserve">
      Электр энергиясының жалпы орташа өндірісі - 34 млн. кВт/сағаттан 38,4 млн. кВт/с дейін. Энергияның тұрақты жылдық өндірісі - 28,2 млн. кВт/с (90 % деңгейде). Қаржы жұмсалымы - 1 423 млн. теңгені құрайды, өтелімділік мерзімі 10-12 жыл. </w:t>
      </w:r>
    </w:p>
    <w:bookmarkEnd w:id="166"/>
    <w:bookmarkStart w:name="z169" w:id="167"/>
    <w:p>
      <w:pPr>
        <w:spacing w:after="0"/>
        <w:ind w:left="0"/>
        <w:jc w:val="both"/>
      </w:pPr>
      <w:r>
        <w:rPr>
          <w:rFonts w:ascii="Times New Roman"/>
          <w:b w:val="false"/>
          <w:i w:val="false"/>
          <w:color w:val="000000"/>
          <w:sz w:val="28"/>
        </w:rPr>
        <w:t xml:space="preserve">
      Электр станция табиғи ресурстарға ықпал тигізбейді, сонымен қатар ол Солтүстік Арал теңізінің экожүйесі мен Сырдария өзенінің атырауына да ықпал тигізбейді, сондай-ақ Сырдария өзенінің су ресурстарын басқаруында ешқандай өзгерістер болмайды және де қосымша су қоймалары салынбайды, керсінше, электр станция ағынға біршама күш беріп, электр станция арқылы Солтүстік Арал теңізіне үлкен көлемде су келуі мүмкін. </w:t>
      </w:r>
    </w:p>
    <w:bookmarkEnd w:id="167"/>
    <w:bookmarkStart w:name="z170" w:id="168"/>
    <w:p>
      <w:pPr>
        <w:spacing w:after="0"/>
        <w:ind w:left="0"/>
        <w:jc w:val="left"/>
      </w:pPr>
      <w:r>
        <w:rPr>
          <w:rFonts w:ascii="Times New Roman"/>
          <w:b/>
          <w:i w:val="false"/>
          <w:color w:val="000000"/>
        </w:rPr>
        <w:t xml:space="preserve">       
 Биоэнергетика </w:t>
      </w:r>
    </w:p>
    <w:bookmarkEnd w:id="168"/>
    <w:p>
      <w:pPr>
        <w:spacing w:after="0"/>
        <w:ind w:left="0"/>
        <w:jc w:val="both"/>
      </w:pPr>
      <w:r>
        <w:rPr>
          <w:rFonts w:ascii="Times New Roman"/>
          <w:b w:val="false"/>
          <w:i w:val="false"/>
          <w:color w:val="000000"/>
          <w:sz w:val="28"/>
        </w:rPr>
        <w:t xml:space="preserve">      Ауыл шаруашылық өндірісінің қалдықтарынан келешекте энергетикалық мақсаттарда биогазды және органикалық биологиялық таза тыңайтқыштарды алу үшін пайдалану. Тек қана ауыл экономикасын толық қалпына келтірген жағдайда ғана биогазды технологиялардың қалдықтарын өңдеу жөніндегі жұмыстарды ұйымдастыруға болады. </w:t>
      </w:r>
    </w:p>
    <w:bookmarkStart w:name="z171" w:id="169"/>
    <w:p>
      <w:pPr>
        <w:spacing w:after="0"/>
        <w:ind w:left="0"/>
        <w:jc w:val="left"/>
      </w:pPr>
      <w:r>
        <w:rPr>
          <w:rFonts w:ascii="Times New Roman"/>
          <w:b/>
          <w:i w:val="false"/>
          <w:color w:val="000000"/>
        </w:rPr>
        <w:t xml:space="preserve"> 
14. Экономика салаларында энергиялық ресурстарды үнемдейтін бағдарламаны жүзеге асыруға арналған бағыттар </w:t>
      </w:r>
    </w:p>
    <w:bookmarkEnd w:id="169"/>
    <w:p>
      <w:pPr>
        <w:spacing w:after="0"/>
        <w:ind w:left="0"/>
        <w:jc w:val="both"/>
      </w:pPr>
      <w:r>
        <w:rPr>
          <w:rFonts w:ascii="Times New Roman"/>
          <w:b w:val="false"/>
          <w:i w:val="false"/>
          <w:color w:val="000000"/>
          <w:sz w:val="28"/>
        </w:rPr>
        <w:t xml:space="preserve">      Қазақстанда энергия үнемдеу саясатын жүзеге асыру үшін заңдық база жасалды. 1997 жылдың желтоқсан айында "Энергия үнемдеу туралы" Заң қабылданды, ол Қазақстан Республикасының энергетикалық ресурстарын тиімді пайдалану және қоршаған ортаны қорғап, экономикалық және ұйымдастыру тетіктерін жасау үшін құрылған. </w:t>
      </w:r>
    </w:p>
    <w:bookmarkStart w:name="z172" w:id="170"/>
    <w:p>
      <w:pPr>
        <w:spacing w:after="0"/>
        <w:ind w:left="0"/>
        <w:jc w:val="both"/>
      </w:pPr>
      <w:r>
        <w:rPr>
          <w:rFonts w:ascii="Times New Roman"/>
          <w:b w:val="false"/>
          <w:i w:val="false"/>
          <w:color w:val="000000"/>
          <w:sz w:val="28"/>
        </w:rPr>
        <w:t xml:space="preserve">
      "Энергия үнемдеу туралы" Заңға сәйкес келетін энергия үнемдейтін негізгі бағыттар мыналар:  </w:t>
      </w:r>
      <w:r>
        <w:br/>
      </w:r>
      <w:r>
        <w:rPr>
          <w:rFonts w:ascii="Times New Roman"/>
          <w:b w:val="false"/>
          <w:i w:val="false"/>
          <w:color w:val="000000"/>
          <w:sz w:val="28"/>
        </w:rPr>
        <w:t xml:space="preserve">
      ұлттық экономиканы қарқынды дамыту үшін қажетті өндірісті және энергия тұтынымдарын тұрақтандыру;  </w:t>
      </w:r>
      <w:r>
        <w:br/>
      </w:r>
      <w:r>
        <w:rPr>
          <w:rFonts w:ascii="Times New Roman"/>
          <w:b w:val="false"/>
          <w:i w:val="false"/>
          <w:color w:val="000000"/>
          <w:sz w:val="28"/>
        </w:rPr>
        <w:t xml:space="preserve">
      өндірістің барлық кезеңдерінде тасымалдағанда, бөлгенде, сақтау мен түпкілікті тұтынымында энергияның есебін және бақылауды ұйымдастыру,  </w:t>
      </w:r>
      <w:r>
        <w:br/>
      </w:r>
      <w:r>
        <w:rPr>
          <w:rFonts w:ascii="Times New Roman"/>
          <w:b w:val="false"/>
          <w:i w:val="false"/>
          <w:color w:val="000000"/>
          <w:sz w:val="28"/>
        </w:rPr>
        <w:t xml:space="preserve">
      мекемелер мен ұйымдардың, тұрмыстық тұтынушылар мен кәсіпорындардың энергетикалық тиімділіктеріне тексеру ұйымдастыру;  </w:t>
      </w:r>
      <w:r>
        <w:br/>
      </w:r>
      <w:r>
        <w:rPr>
          <w:rFonts w:ascii="Times New Roman"/>
          <w:b w:val="false"/>
          <w:i w:val="false"/>
          <w:color w:val="000000"/>
          <w:sz w:val="28"/>
        </w:rPr>
        <w:t xml:space="preserve">
      нормативтер мен стандарттарды және маркировканы әзірлеу, халықаралық нормативтердің есебімен сертификациялау жүргізу және т.б.;  </w:t>
      </w:r>
      <w:r>
        <w:br/>
      </w:r>
      <w:r>
        <w:rPr>
          <w:rFonts w:ascii="Times New Roman"/>
          <w:b w:val="false"/>
          <w:i w:val="false"/>
          <w:color w:val="000000"/>
          <w:sz w:val="28"/>
        </w:rPr>
        <w:t xml:space="preserve">
      энергияның жаңғыртылмалы көздерін дамыту;  </w:t>
      </w:r>
      <w:r>
        <w:br/>
      </w:r>
      <w:r>
        <w:rPr>
          <w:rFonts w:ascii="Times New Roman"/>
          <w:b w:val="false"/>
          <w:i w:val="false"/>
          <w:color w:val="000000"/>
          <w:sz w:val="28"/>
        </w:rPr>
        <w:t xml:space="preserve">
      қалдықтар мен қайталамалы энергетикалық ресурстарды кәдеге жарату;  </w:t>
      </w:r>
      <w:r>
        <w:br/>
      </w:r>
      <w:r>
        <w:rPr>
          <w:rFonts w:ascii="Times New Roman"/>
          <w:b w:val="false"/>
          <w:i w:val="false"/>
          <w:color w:val="000000"/>
          <w:sz w:val="28"/>
        </w:rPr>
        <w:t xml:space="preserve">
      технологиясы озық энергиялық тиімділігі бар техникаларды және өнімдерді енгізетін жобаларды жүзеге асыру;  </w:t>
      </w:r>
      <w:r>
        <w:br/>
      </w:r>
      <w:r>
        <w:rPr>
          <w:rFonts w:ascii="Times New Roman"/>
          <w:b w:val="false"/>
          <w:i w:val="false"/>
          <w:color w:val="000000"/>
          <w:sz w:val="28"/>
        </w:rPr>
        <w:t xml:space="preserve">
      осы аумақта басқарудың жаңа тәсілдерін және ғылыми зерттеулерді енгізу;  </w:t>
      </w:r>
      <w:r>
        <w:br/>
      </w:r>
      <w:r>
        <w:rPr>
          <w:rFonts w:ascii="Times New Roman"/>
          <w:b w:val="false"/>
          <w:i w:val="false"/>
          <w:color w:val="000000"/>
          <w:sz w:val="28"/>
        </w:rPr>
        <w:t xml:space="preserve">
      отын-энергетикалық ресурстарды өндіргенде, тасымалдағанда, қайта құрып, сақтағанда және тұтынған кезде шығатын ысыраптарды азайту. </w:t>
      </w:r>
    </w:p>
    <w:bookmarkEnd w:id="170"/>
    <w:bookmarkStart w:name="z173" w:id="171"/>
    <w:p>
      <w:pPr>
        <w:spacing w:after="0"/>
        <w:ind w:left="0"/>
        <w:jc w:val="both"/>
      </w:pPr>
      <w:r>
        <w:rPr>
          <w:rFonts w:ascii="Times New Roman"/>
          <w:b w:val="false"/>
          <w:i w:val="false"/>
          <w:color w:val="000000"/>
          <w:sz w:val="28"/>
        </w:rPr>
        <w:t xml:space="preserve">
      Қазіргі уақытта, Қазақстан Республикасының экономикасы, сонымен қатар Қызылорда облысы ЖІӨ электр жұмсалымының жоғарғы көрсеткіштерімен сипатталады (2000 жылы - 8,1 кВт.с/мың теңге), бұл экономикасы дамыған елдердің меншікті электр жұмсалымынан едәуір артық. </w:t>
      </w:r>
    </w:p>
    <w:bookmarkEnd w:id="171"/>
    <w:bookmarkStart w:name="z174" w:id="172"/>
    <w:p>
      <w:pPr>
        <w:spacing w:after="0"/>
        <w:ind w:left="0"/>
        <w:jc w:val="both"/>
      </w:pPr>
      <w:r>
        <w:rPr>
          <w:rFonts w:ascii="Times New Roman"/>
          <w:b w:val="false"/>
          <w:i w:val="false"/>
          <w:color w:val="000000"/>
          <w:sz w:val="28"/>
        </w:rPr>
        <w:t xml:space="preserve">
      Бұндай жағдайдың бірден бір себебі - ұзақ мерзімде қалыптасқан өнеркәсіп өндірісінің құрылымы мен коммуналдық-тұрғын үй секторында және энергия сыйымдылықты салада жұмыс істейтін өнеркәсіптер технологиясының артта қалуы. </w:t>
      </w:r>
    </w:p>
    <w:bookmarkEnd w:id="172"/>
    <w:bookmarkStart w:name="z175" w:id="173"/>
    <w:p>
      <w:pPr>
        <w:spacing w:after="0"/>
        <w:ind w:left="0"/>
        <w:jc w:val="both"/>
      </w:pPr>
      <w:r>
        <w:rPr>
          <w:rFonts w:ascii="Times New Roman"/>
          <w:b w:val="false"/>
          <w:i w:val="false"/>
          <w:color w:val="000000"/>
          <w:sz w:val="28"/>
        </w:rPr>
        <w:t xml:space="preserve">
      Қазақстан Республикасы энергия үнемінің елеулі әлеуетіне ие. ҚР ЕЭС дамыту бағдарламасының аясында жасалған есептер, 2000 жылмен салыстырғанда 2015 жылы ЖІӨ-ң меншікті электр және жылу сыйымдылығының екі есе төмендейтіндігін болжап берді. </w:t>
      </w:r>
    </w:p>
    <w:bookmarkEnd w:id="173"/>
    <w:bookmarkStart w:name="z176" w:id="174"/>
    <w:p>
      <w:pPr>
        <w:spacing w:after="0"/>
        <w:ind w:left="0"/>
        <w:jc w:val="both"/>
      </w:pPr>
      <w:r>
        <w:rPr>
          <w:rFonts w:ascii="Times New Roman"/>
          <w:b w:val="false"/>
          <w:i w:val="false"/>
          <w:color w:val="000000"/>
          <w:sz w:val="28"/>
        </w:rPr>
        <w:t xml:space="preserve">
      Энергияны тиімді пайдаланған жағдайда, ол ЖІӨ-ң энергия жұмсалымын азайтып және облыс экономикасын тұрақты алға сүйрейтін күшті двигатель болып отырады. Энергия үнемдеу шарасы қаражат жұмсалымын және керекті энергияның алынатын мерзімін азайтады. Сонымен қатар, қоршаған ортаға тиетін залалды азайтып, табиғи ресурстардың таусылу қарқынын төмендетеді. </w:t>
      </w:r>
    </w:p>
    <w:bookmarkEnd w:id="174"/>
    <w:bookmarkStart w:name="z177" w:id="175"/>
    <w:p>
      <w:pPr>
        <w:spacing w:after="0"/>
        <w:ind w:left="0"/>
        <w:jc w:val="both"/>
      </w:pPr>
      <w:r>
        <w:rPr>
          <w:rFonts w:ascii="Times New Roman"/>
          <w:b w:val="false"/>
          <w:i w:val="false"/>
          <w:color w:val="000000"/>
          <w:sz w:val="28"/>
        </w:rPr>
        <w:t xml:space="preserve">
      Энергия үнемдейтін бағдарламаның негізгі бөлігі бағдарламалық блоктан тұрады, ол өнеркәсіптегі, құрылыс кешені мен көліктегі, коммуналдық-тұрғын үй мен ауыл шаруашылығындағы энергия үнемдейтін шараларды қамтиды. </w:t>
      </w:r>
    </w:p>
    <w:bookmarkEnd w:id="175"/>
    <w:bookmarkStart w:name="z178" w:id="176"/>
    <w:p>
      <w:pPr>
        <w:spacing w:after="0"/>
        <w:ind w:left="0"/>
        <w:jc w:val="both"/>
      </w:pPr>
      <w:r>
        <w:rPr>
          <w:rFonts w:ascii="Times New Roman"/>
          <w:b w:val="false"/>
          <w:i w:val="false"/>
          <w:color w:val="000000"/>
          <w:sz w:val="28"/>
        </w:rPr>
        <w:t xml:space="preserve">
      Бірінші кезеңде - бүгінгі күннің жағдайына қарап (инвестицияның болмауы, энергияның жетілдірілмеген тарифі, энергия үнемдеуде экономикалық ынталықтың болмауы), ғылыми-техникалық, технологиялық және ұйымдастыру шараларының бағдарламасы қарастырылады. </w:t>
      </w:r>
    </w:p>
    <w:bookmarkEnd w:id="176"/>
    <w:bookmarkStart w:name="z179" w:id="177"/>
    <w:p>
      <w:pPr>
        <w:spacing w:after="0"/>
        <w:ind w:left="0"/>
        <w:jc w:val="both"/>
      </w:pPr>
      <w:r>
        <w:rPr>
          <w:rFonts w:ascii="Times New Roman"/>
          <w:b w:val="false"/>
          <w:i w:val="false"/>
          <w:color w:val="000000"/>
          <w:sz w:val="28"/>
        </w:rPr>
        <w:t xml:space="preserve">
      Бұл кезеңде, бірінші кезекте даярлайтын жұмыстарды (кәсіпорынды зерттеу, қызметшілерді оқыту, заң және методикамен қамтамасыз етуді дайындау, ұйымдастыру құрылымын қалыптастыру, электр энергиясы және жылу нарығының қатысушыларын энергиялық ресурстардың шығынын есептейтін аспаптармен жарақтандыру) және біршама арзанырақ болатын, бірақ жоғарғы тиімділігі бар іс-шараларды жүзеге асыру қажет. </w:t>
      </w:r>
    </w:p>
    <w:bookmarkEnd w:id="177"/>
    <w:bookmarkStart w:name="z180" w:id="178"/>
    <w:p>
      <w:pPr>
        <w:spacing w:after="0"/>
        <w:ind w:left="0"/>
        <w:jc w:val="both"/>
      </w:pPr>
      <w:r>
        <w:rPr>
          <w:rFonts w:ascii="Times New Roman"/>
          <w:b w:val="false"/>
          <w:i w:val="false"/>
          <w:color w:val="000000"/>
          <w:sz w:val="28"/>
        </w:rPr>
        <w:t xml:space="preserve">
      Екінші кезеңде - энергия үнемінің экономикалық тетіктерінің болмауынан, бұл кезеңде энергия үнемдеуді әкімшілік әдіспен басқару қажет, сонымен қатар басшылар мен қызметшілерді энергия үнемдеуге ынталандыратын материалдық жүйелер құру керек. </w:t>
      </w:r>
    </w:p>
    <w:bookmarkEnd w:id="178"/>
    <w:bookmarkStart w:name="z181" w:id="179"/>
    <w:p>
      <w:pPr>
        <w:spacing w:after="0"/>
        <w:ind w:left="0"/>
        <w:jc w:val="both"/>
      </w:pPr>
      <w:r>
        <w:rPr>
          <w:rFonts w:ascii="Times New Roman"/>
          <w:b w:val="false"/>
          <w:i w:val="false"/>
          <w:color w:val="000000"/>
          <w:sz w:val="28"/>
        </w:rPr>
        <w:t xml:space="preserve">
      инвестициялық климатты жақсарту, энергияның тарифтері мен баға жүйесін жетілдіру және энергия үнемдеуде экономикалық қызығушылықты арттыру арқылы экономикалық жағдайды бірте-бірте жақсарту көзделген. </w:t>
      </w:r>
    </w:p>
    <w:bookmarkEnd w:id="179"/>
    <w:bookmarkStart w:name="z182" w:id="180"/>
    <w:p>
      <w:pPr>
        <w:spacing w:after="0"/>
        <w:ind w:left="0"/>
        <w:jc w:val="both"/>
      </w:pPr>
      <w:r>
        <w:rPr>
          <w:rFonts w:ascii="Times New Roman"/>
          <w:b w:val="false"/>
          <w:i w:val="false"/>
          <w:color w:val="000000"/>
          <w:sz w:val="28"/>
        </w:rPr>
        <w:t xml:space="preserve">
      Үшінші кезеңде - бұл кезеңде үлкен инвестицияларды қажет ететін, бірақ ұзақ мерзімді және энергияны елеулі үнемдейтін нәтижені қамтамасыз ететін іс-шаралар жүзеге асырылады. Бұл жағдайда нақты экономикалық әдістер жұмыс жасай бастайды, оның ішінде тұтынушылармен жұмыс жасау. </w:t>
      </w:r>
    </w:p>
    <w:bookmarkEnd w:id="180"/>
    <w:bookmarkStart w:name="z183" w:id="181"/>
    <w:p>
      <w:pPr>
        <w:spacing w:after="0"/>
        <w:ind w:left="0"/>
        <w:jc w:val="both"/>
      </w:pPr>
      <w:r>
        <w:rPr>
          <w:rFonts w:ascii="Times New Roman"/>
          <w:b w:val="false"/>
          <w:i w:val="false"/>
          <w:color w:val="000000"/>
          <w:sz w:val="28"/>
        </w:rPr>
        <w:t xml:space="preserve">
      Тиімді энергия үнемдеу Бағдарламасын қалыптастыратын негізгі принцип энергия мен отын үнемінің көлеміндегі іс-шараларды жүзеге асыруға кететін шығындық қатынастарын азайту болып отыр. Бұл принцип ең тиімді шараларды таңдау арқылы және бірінші кезекте іске асырылатын ең төменгі шығынның және ең жоғарғы тиімділікті шаралардың арқасында жүзеге асырылады. </w:t>
      </w:r>
    </w:p>
    <w:bookmarkEnd w:id="181"/>
    <w:bookmarkStart w:name="z184" w:id="182"/>
    <w:p>
      <w:pPr>
        <w:spacing w:after="0"/>
        <w:ind w:left="0"/>
        <w:jc w:val="left"/>
      </w:pPr>
      <w:r>
        <w:rPr>
          <w:rFonts w:ascii="Times New Roman"/>
          <w:b/>
          <w:i w:val="false"/>
          <w:color w:val="000000"/>
        </w:rPr>
        <w:t xml:space="preserve">       
 1) Өнеркәсіпте энергиялық ресурстарды үнемдеу </w:t>
      </w:r>
    </w:p>
    <w:bookmarkEnd w:id="182"/>
    <w:p>
      <w:pPr>
        <w:spacing w:after="0"/>
        <w:ind w:left="0"/>
        <w:jc w:val="both"/>
      </w:pPr>
      <w:r>
        <w:rPr>
          <w:rFonts w:ascii="Times New Roman"/>
          <w:b w:val="false"/>
          <w:i w:val="false"/>
          <w:color w:val="000000"/>
          <w:sz w:val="28"/>
        </w:rPr>
        <w:t xml:space="preserve">      Энергиялық ресурстарды үнемдеуге бағытталған іс-шараларды әзірлеген кезде оның негізгі белгісі өнім бірлігінде энергиялық ресурстар шығынының мөлшерін төмендету арқылы технологиялық процестерді оңтайландыру. Бұл ең алдымен барлық технологиялық жабдықтардың ең жоғарғы жүктемесі, сонымен қатар, жабдықтардың оңтайлы жұмысының есебінен тұрақты құрамдас бөлікті төмендету және энергия тұтынымын кешенді бақылаумен есепке алуды ұйымдастыру. </w:t>
      </w:r>
    </w:p>
    <w:bookmarkStart w:name="z185" w:id="183"/>
    <w:p>
      <w:pPr>
        <w:spacing w:after="0"/>
        <w:ind w:left="0"/>
        <w:jc w:val="both"/>
      </w:pPr>
      <w:r>
        <w:rPr>
          <w:rFonts w:ascii="Times New Roman"/>
          <w:b w:val="false"/>
          <w:i w:val="false"/>
          <w:color w:val="000000"/>
          <w:sz w:val="28"/>
        </w:rPr>
        <w:t xml:space="preserve">
      Технологиялық процестердің басқарылуын бақылайтын ең тиімді құралдарың бірі болып есептелетін автоматтық жүйелерді (АСКУЭ) енгізу. </w:t>
      </w:r>
    </w:p>
    <w:bookmarkEnd w:id="183"/>
    <w:bookmarkStart w:name="z186" w:id="184"/>
    <w:p>
      <w:pPr>
        <w:spacing w:after="0"/>
        <w:ind w:left="0"/>
        <w:jc w:val="both"/>
      </w:pPr>
      <w:r>
        <w:rPr>
          <w:rFonts w:ascii="Times New Roman"/>
          <w:b w:val="false"/>
          <w:i w:val="false"/>
          <w:color w:val="000000"/>
          <w:sz w:val="28"/>
        </w:rPr>
        <w:t xml:space="preserve">
      Мыналарды АСКУЭ қамтамасыз етеді:  </w:t>
      </w:r>
      <w:r>
        <w:br/>
      </w:r>
      <w:r>
        <w:rPr>
          <w:rFonts w:ascii="Times New Roman"/>
          <w:b w:val="false"/>
          <w:i w:val="false"/>
          <w:color w:val="000000"/>
          <w:sz w:val="28"/>
        </w:rPr>
        <w:t xml:space="preserve">
      Энергиялық ресурстардың өндірісі мен тұтынымын бақылау;  </w:t>
      </w:r>
      <w:r>
        <w:br/>
      </w:r>
      <w:r>
        <w:rPr>
          <w:rFonts w:ascii="Times New Roman"/>
          <w:b w:val="false"/>
          <w:i w:val="false"/>
          <w:color w:val="000000"/>
          <w:sz w:val="28"/>
        </w:rPr>
        <w:t xml:space="preserve">
      Коммерциялық есеп;  </w:t>
      </w:r>
      <w:r>
        <w:br/>
      </w:r>
      <w:r>
        <w:rPr>
          <w:rFonts w:ascii="Times New Roman"/>
          <w:b w:val="false"/>
          <w:i w:val="false"/>
          <w:color w:val="000000"/>
          <w:sz w:val="28"/>
        </w:rPr>
        <w:t xml:space="preserve">
      Энергиялық ресурстардың өндірісі мен тұтынымын оперативтік және диспетчерлік тұрғыдан басқару;  </w:t>
      </w:r>
      <w:r>
        <w:br/>
      </w:r>
      <w:r>
        <w:rPr>
          <w:rFonts w:ascii="Times New Roman"/>
          <w:b w:val="false"/>
          <w:i w:val="false"/>
          <w:color w:val="000000"/>
          <w:sz w:val="28"/>
        </w:rPr>
        <w:t>
      Кәсіпорынның жұмысын әкімшілік тұрғыдан басқару және қаражатты жоспарлау үшін деректерді дайындау; </w:t>
      </w:r>
    </w:p>
    <w:bookmarkEnd w:id="184"/>
    <w:bookmarkStart w:name="z187" w:id="185"/>
    <w:p>
      <w:pPr>
        <w:spacing w:after="0"/>
        <w:ind w:left="0"/>
        <w:jc w:val="both"/>
      </w:pPr>
      <w:r>
        <w:rPr>
          <w:rFonts w:ascii="Times New Roman"/>
          <w:b w:val="false"/>
          <w:i w:val="false"/>
          <w:color w:val="000000"/>
          <w:sz w:val="28"/>
        </w:rPr>
        <w:t xml:space="preserve">
     Энергиялық ресурстардың үнеміне мыналардың арқасында жетуге болады:  </w:t>
      </w:r>
      <w:r>
        <w:br/>
      </w:r>
      <w:r>
        <w:rPr>
          <w:rFonts w:ascii="Times New Roman"/>
          <w:b w:val="false"/>
          <w:i w:val="false"/>
          <w:color w:val="000000"/>
          <w:sz w:val="28"/>
        </w:rPr>
        <w:t xml:space="preserve">
      Өте дәл және уақытылы өлшеу;  </w:t>
      </w:r>
      <w:r>
        <w:br/>
      </w:r>
      <w:r>
        <w:rPr>
          <w:rFonts w:ascii="Times New Roman"/>
          <w:b w:val="false"/>
          <w:i w:val="false"/>
          <w:color w:val="000000"/>
          <w:sz w:val="28"/>
        </w:rPr>
        <w:t xml:space="preserve">
      Ысыраптарға және энергия тұтынымдарына жедел бақылау жасау;  </w:t>
      </w:r>
      <w:r>
        <w:br/>
      </w:r>
      <w:r>
        <w:rPr>
          <w:rFonts w:ascii="Times New Roman"/>
          <w:b w:val="false"/>
          <w:i w:val="false"/>
          <w:color w:val="000000"/>
          <w:sz w:val="28"/>
        </w:rPr>
        <w:t xml:space="preserve">
      Тапсырысты жоспарлау және нақты босатылған қуат бойынша энергиямен жабдықтайтын ұйымдармен есептескен кезде тапсырыс қуатын  өте дәл болжау;  </w:t>
      </w:r>
      <w:r>
        <w:br/>
      </w:r>
      <w:r>
        <w:rPr>
          <w:rFonts w:ascii="Times New Roman"/>
          <w:b w:val="false"/>
          <w:i w:val="false"/>
          <w:color w:val="000000"/>
          <w:sz w:val="28"/>
        </w:rPr>
        <w:t xml:space="preserve">
      "Аяушылық" режимінде пайдаланылып жатқан негізгі жабдықтардың жөндеу аралығында туындаған пайдалану шығыстарын азайту. АСКУЭ-да қолданылып жатқан жаңа дәуірдегі аспаптарға қызмет көрсету үшін кететін шығындарды азайту. </w:t>
      </w:r>
    </w:p>
    <w:bookmarkEnd w:id="185"/>
    <w:bookmarkStart w:name="z188" w:id="186"/>
    <w:p>
      <w:pPr>
        <w:spacing w:after="0"/>
        <w:ind w:left="0"/>
        <w:jc w:val="both"/>
      </w:pPr>
      <w:r>
        <w:rPr>
          <w:rFonts w:ascii="Times New Roman"/>
          <w:b w:val="false"/>
          <w:i w:val="false"/>
          <w:color w:val="000000"/>
          <w:sz w:val="28"/>
        </w:rPr>
        <w:t xml:space="preserve">
      АСКУЭ көмегімен кен өндіру саласындағы кәсіпорындарда мұрағатты құра отырып, нақты уақыт режимінде мыналарды ескеріп және бақылауға болады:  </w:t>
      </w:r>
      <w:r>
        <w:br/>
      </w:r>
      <w:r>
        <w:rPr>
          <w:rFonts w:ascii="Times New Roman"/>
          <w:b w:val="false"/>
          <w:i w:val="false"/>
          <w:color w:val="000000"/>
          <w:sz w:val="28"/>
        </w:rPr>
        <w:t xml:space="preserve">
      ірі механизмдердің электр энергияны тұтынуы;   </w:t>
      </w:r>
      <w:r>
        <w:br/>
      </w:r>
      <w:r>
        <w:rPr>
          <w:rFonts w:ascii="Times New Roman"/>
          <w:b w:val="false"/>
          <w:i w:val="false"/>
          <w:color w:val="000000"/>
          <w:sz w:val="28"/>
        </w:rPr>
        <w:t xml:space="preserve">
      цехтар мен учаскелердегі технологиялық жабдықтардың электр энергияны тұтынуы;  </w:t>
      </w:r>
      <w:r>
        <w:br/>
      </w:r>
      <w:r>
        <w:rPr>
          <w:rFonts w:ascii="Times New Roman"/>
          <w:b w:val="false"/>
          <w:i w:val="false"/>
          <w:color w:val="000000"/>
          <w:sz w:val="28"/>
        </w:rPr>
        <w:t xml:space="preserve">
      ұсақтайтын фабрикада уатылған руданы өндіру;  </w:t>
      </w:r>
      <w:r>
        <w:br/>
      </w:r>
      <w:r>
        <w:rPr>
          <w:rFonts w:ascii="Times New Roman"/>
          <w:b w:val="false"/>
          <w:i w:val="false"/>
          <w:color w:val="000000"/>
          <w:sz w:val="28"/>
        </w:rPr>
        <w:t xml:space="preserve">
      байыту фабрикасының технологиялық секцияларындағы өңделген руданың көлемі;  </w:t>
      </w:r>
      <w:r>
        <w:br/>
      </w:r>
      <w:r>
        <w:rPr>
          <w:rFonts w:ascii="Times New Roman"/>
          <w:b w:val="false"/>
          <w:i w:val="false"/>
          <w:color w:val="000000"/>
          <w:sz w:val="28"/>
        </w:rPr>
        <w:t xml:space="preserve">
      байыту фабрикасының технологияларында концентратты өндіру;  </w:t>
      </w:r>
      <w:r>
        <w:br/>
      </w:r>
      <w:r>
        <w:rPr>
          <w:rFonts w:ascii="Times New Roman"/>
          <w:b w:val="false"/>
          <w:i w:val="false"/>
          <w:color w:val="000000"/>
          <w:sz w:val="28"/>
        </w:rPr>
        <w:t xml:space="preserve">
      кедей рудалар алаңында орналасқан айналымдық сумен жабдықтайтын насос станциясындағы қайта айдалатын техникалық судың көлемі;  </w:t>
      </w:r>
      <w:r>
        <w:br/>
      </w:r>
      <w:r>
        <w:rPr>
          <w:rFonts w:ascii="Times New Roman"/>
          <w:b w:val="false"/>
          <w:i w:val="false"/>
          <w:color w:val="000000"/>
          <w:sz w:val="28"/>
        </w:rPr>
        <w:t xml:space="preserve">
      байыту фабрикасының технологияларында тұтынылатын техникалық судың көлемі;  </w:t>
      </w:r>
      <w:r>
        <w:br/>
      </w:r>
      <w:r>
        <w:rPr>
          <w:rFonts w:ascii="Times New Roman"/>
          <w:b w:val="false"/>
          <w:i w:val="false"/>
          <w:color w:val="000000"/>
          <w:sz w:val="28"/>
        </w:rPr>
        <w:t xml:space="preserve">
      ұсақтайтын фабриканың технологияларында тұтынылатын техникалық судың көлемі;  </w:t>
      </w:r>
      <w:r>
        <w:br/>
      </w:r>
      <w:r>
        <w:rPr>
          <w:rFonts w:ascii="Times New Roman"/>
          <w:b w:val="false"/>
          <w:i w:val="false"/>
          <w:color w:val="000000"/>
          <w:sz w:val="28"/>
        </w:rPr>
        <w:t xml:space="preserve">
      окатышты өндіргенде тұтынылатын газдың көлемі;  </w:t>
      </w:r>
      <w:r>
        <w:br/>
      </w:r>
      <w:r>
        <w:rPr>
          <w:rFonts w:ascii="Times New Roman"/>
          <w:b w:val="false"/>
          <w:i w:val="false"/>
          <w:color w:val="000000"/>
          <w:sz w:val="28"/>
        </w:rPr>
        <w:t xml:space="preserve">
      аглоруданы және концентратты кептіргенде тұтынылатын газдың көлемі. </w:t>
      </w:r>
    </w:p>
    <w:bookmarkEnd w:id="186"/>
    <w:bookmarkStart w:name="z189" w:id="187"/>
    <w:p>
      <w:pPr>
        <w:spacing w:after="0"/>
        <w:ind w:left="0"/>
        <w:jc w:val="both"/>
      </w:pPr>
      <w:r>
        <w:rPr>
          <w:rFonts w:ascii="Times New Roman"/>
          <w:b w:val="false"/>
          <w:i w:val="false"/>
          <w:color w:val="000000"/>
          <w:sz w:val="28"/>
        </w:rPr>
        <w:t xml:space="preserve">
      Энергиялық ресурстарды есептейтін және технологиялық параметрлерді бақылайтын автоматтандырылған жүйелерден алынатын деректердің базасында құрастырылған шағын бағдарламаның көмегімен нақты уақыттың режимінде келесі көрсеткіштерді бақылауға болады:  </w:t>
      </w:r>
      <w:r>
        <w:br/>
      </w:r>
      <w:r>
        <w:rPr>
          <w:rFonts w:ascii="Times New Roman"/>
          <w:b w:val="false"/>
          <w:i w:val="false"/>
          <w:color w:val="000000"/>
          <w:sz w:val="28"/>
        </w:rPr>
        <w:t xml:space="preserve">
      кедей руданы ұсақтау үшін кететін электр энергиясының сыбағалы шығыны;  </w:t>
      </w:r>
      <w:r>
        <w:br/>
      </w:r>
      <w:r>
        <w:rPr>
          <w:rFonts w:ascii="Times New Roman"/>
          <w:b w:val="false"/>
          <w:i w:val="false"/>
          <w:color w:val="000000"/>
          <w:sz w:val="28"/>
        </w:rPr>
        <w:t xml:space="preserve">
      байыту фабрикасында кедей руданы өңдеу үшін кететін электр энергиясының сыбағалы шығыны;  </w:t>
      </w:r>
      <w:r>
        <w:br/>
      </w:r>
      <w:r>
        <w:rPr>
          <w:rFonts w:ascii="Times New Roman"/>
          <w:b w:val="false"/>
          <w:i w:val="false"/>
          <w:color w:val="000000"/>
          <w:sz w:val="28"/>
        </w:rPr>
        <w:t xml:space="preserve">
      айналымдық сумен жабдықтау жүйесінің техникалық суын қайта айдау үшін кететін электр энергияның үлестік шығыны;  </w:t>
      </w:r>
      <w:r>
        <w:br/>
      </w:r>
      <w:r>
        <w:rPr>
          <w:rFonts w:ascii="Times New Roman"/>
          <w:b w:val="false"/>
          <w:i w:val="false"/>
          <w:color w:val="000000"/>
          <w:sz w:val="28"/>
        </w:rPr>
        <w:t xml:space="preserve">
      Нақты уақыттың режимінде технологиялық параметрлердің бақылауы мен энергиялық ресурстардың бұндай есебі, сондай-ақ кәсіпорындар мен басқа да өндіріс салаларынан алынған деректермен мұрағатты құрса технологияның тиімді жұмысының талдауын жасауға және технологиялық жабдықтардың жұмысына уақыттылы түзетулер енгізуге мүмкіндік береді. </w:t>
      </w:r>
    </w:p>
    <w:bookmarkEnd w:id="187"/>
    <w:bookmarkStart w:name="z190" w:id="188"/>
    <w:p>
      <w:pPr>
        <w:spacing w:after="0"/>
        <w:ind w:left="0"/>
        <w:jc w:val="both"/>
      </w:pPr>
      <w:r>
        <w:rPr>
          <w:rFonts w:ascii="Times New Roman"/>
          <w:b w:val="false"/>
          <w:i w:val="false"/>
          <w:color w:val="000000"/>
          <w:sz w:val="28"/>
        </w:rPr>
        <w:t xml:space="preserve">
      Жұмыс істеп тұрған және 2015 жылға дейін құрылысы көзделген өндірістік өнеркәсіптерде АСКУЭ енгізу арқылы тұтынылатын энергияның 15-50%-на дейін үнемдеуге мүмкіндік алуға болады. </w:t>
      </w:r>
    </w:p>
    <w:bookmarkEnd w:id="188"/>
    <w:bookmarkStart w:name="z191" w:id="189"/>
    <w:p>
      <w:pPr>
        <w:spacing w:after="0"/>
        <w:ind w:left="0"/>
        <w:jc w:val="both"/>
      </w:pPr>
      <w:r>
        <w:rPr>
          <w:rFonts w:ascii="Times New Roman"/>
          <w:b w:val="false"/>
          <w:i w:val="false"/>
          <w:color w:val="000000"/>
          <w:sz w:val="28"/>
        </w:rPr>
        <w:t xml:space="preserve">
      Қазіргі уақытта, негізінде өнеркәсіпте асинхронды двигательдегі құрылғылар қолданылады. Ауыспалы жүктемеде жұмыс істейтін әрбір асинхронды двигательді жиілік түрлендіргіштің көмегімен реттеу қажет, ЕС елдерінің деректеріне сәйкес, бұл жалпы алғанды қазіргі уақыттың 10%-нан 2010 жылы 50%-ға дейін жетеді. Атап айтсақ, батыс елдерінде жиілік түрлендіргіші тек қана өнеркәсіпте ғана емес, тұрмыстық техникаларда жиі қолданылып жүр. Энергетикалық мәселедегі мұндай ұтымды тәсіл шаруашылық субъектілерге түскен елеулі деңгейдегі шығынның ауыртпалығын түсіріп, қаражатты үнемдеуге мүмкіндік береді. ЕС елдерінде электр жетекшілер арқылы тұтынылатын энергияның көлемін 2010 жылы 150 кВт/сағатқа дейін көбейту жоспарланған, бұл көбеюдің 60 %-ы реттелмелі электр жетекшіге көшкен кезде энергия үнемдеудің есебінен орны толады. </w:t>
      </w:r>
    </w:p>
    <w:bookmarkEnd w:id="189"/>
    <w:bookmarkStart w:name="z192" w:id="190"/>
    <w:p>
      <w:pPr>
        <w:spacing w:after="0"/>
        <w:ind w:left="0"/>
        <w:jc w:val="both"/>
      </w:pPr>
      <w:r>
        <w:rPr>
          <w:rFonts w:ascii="Times New Roman"/>
          <w:b w:val="false"/>
          <w:i w:val="false"/>
          <w:color w:val="000000"/>
          <w:sz w:val="28"/>
        </w:rPr>
        <w:t xml:space="preserve">
      Қазіргі таңда, өнеркәсіп өндірісінде, коммуналдық салада және тұрмыстағы машиналар мен механизмдердің жұмыс істеуіне қажетті механикалық энергияның 100%-н электр жетекшілерді қолдану арқылы алуға болады. Көлік пен ауыл шаруашылық өндірісінде электр жетекшінің үлесі өте мол. Өндірілген электр энергияның 65 %-ы барлық өнеркәсіп және шаруашылық салаларында электр жетекшілер, оның ішінде, көп мөлшерде электр энергиясын тұтынатын насостар, желдеткіштер мен компрессорлар арқылы тұтынылады. </w:t>
      </w:r>
    </w:p>
    <w:bookmarkEnd w:id="190"/>
    <w:bookmarkStart w:name="z193" w:id="191"/>
    <w:p>
      <w:pPr>
        <w:spacing w:after="0"/>
        <w:ind w:left="0"/>
        <w:jc w:val="both"/>
      </w:pPr>
      <w:r>
        <w:rPr>
          <w:rFonts w:ascii="Times New Roman"/>
          <w:b w:val="false"/>
          <w:i w:val="false"/>
          <w:color w:val="000000"/>
          <w:sz w:val="28"/>
        </w:rPr>
        <w:t xml:space="preserve">
      Әрбір электр жетекшінің базалық элементі электр двигатель, ол электр механикалық энергияны түрлендіре отырып, жүзеге асырады. Электр жетекшілерді күшті электронды түрлендіргіштермен және микропроцестік ақпараттық-басқару құрылғылармен жарақтандырса, ол әртүрлі өндірістік және технологиялық процестерді автоматтандыратын күшті интеллектуалды құралға айналады. Бұндай жетекші яғни реттелмелі автоматтандырылған электржетекші болып танылады. </w:t>
      </w:r>
    </w:p>
    <w:bookmarkEnd w:id="191"/>
    <w:bookmarkStart w:name="z194" w:id="192"/>
    <w:p>
      <w:pPr>
        <w:spacing w:after="0"/>
        <w:ind w:left="0"/>
        <w:jc w:val="both"/>
      </w:pPr>
      <w:r>
        <w:rPr>
          <w:rFonts w:ascii="Times New Roman"/>
          <w:b w:val="false"/>
          <w:i w:val="false"/>
          <w:color w:val="000000"/>
          <w:sz w:val="28"/>
        </w:rPr>
        <w:t xml:space="preserve">
      Реттелмелі электр жетекшіні тетіктер үшін қолданған жағдайда, ол энергия мен ресурстарды үнемдейтін, пайдалану сенімділігін арттыратын және электр және жылу-механикалық жабдықтардың ресурстарын ұзартатын келешектегі маңызы бар бағыттардың бірі болып табылады. </w:t>
      </w:r>
    </w:p>
    <w:bookmarkEnd w:id="192"/>
    <w:bookmarkStart w:name="z195" w:id="193"/>
    <w:p>
      <w:pPr>
        <w:spacing w:after="0"/>
        <w:ind w:left="0"/>
        <w:jc w:val="both"/>
      </w:pPr>
      <w:r>
        <w:rPr>
          <w:rFonts w:ascii="Times New Roman"/>
          <w:b w:val="false"/>
          <w:i w:val="false"/>
          <w:color w:val="000000"/>
          <w:sz w:val="28"/>
        </w:rPr>
        <w:t xml:space="preserve">
      Өнеркәсіпте тұтынушылардың көпшілігі электр энергиясының түрлендірілмеген түрін қабылдауға техникалық тұрғыдан дайын, дегенмен жабдықтың түріне ең жоғарғы дәрежеде бейімделген электр энергиясының түрлендірілген түрін пайдаланған жағдайда оның нақты тұтынушысы энергияның 30%-н үнемдей алады. </w:t>
      </w:r>
    </w:p>
    <w:bookmarkEnd w:id="193"/>
    <w:bookmarkStart w:name="z196" w:id="194"/>
    <w:p>
      <w:pPr>
        <w:spacing w:after="0"/>
        <w:ind w:left="0"/>
        <w:jc w:val="both"/>
      </w:pPr>
      <w:r>
        <w:rPr>
          <w:rFonts w:ascii="Times New Roman"/>
          <w:b w:val="false"/>
          <w:i w:val="false"/>
          <w:color w:val="000000"/>
          <w:sz w:val="28"/>
        </w:rPr>
        <w:t xml:space="preserve">
      Реттелмелі электр жетекшінің құрамында пайдаланылатын жиілік түрлендіргіштің сериясы облыстың шаруашылық объектілерінде электр тұтынымын азайтады, сонымен қатар бірнеше маңызды экономикалық және әлеуметтік мәселелерді шешеді. </w:t>
      </w:r>
    </w:p>
    <w:bookmarkEnd w:id="194"/>
    <w:bookmarkStart w:name="z197" w:id="195"/>
    <w:p>
      <w:pPr>
        <w:spacing w:after="0"/>
        <w:ind w:left="0"/>
        <w:jc w:val="both"/>
      </w:pPr>
      <w:r>
        <w:rPr>
          <w:rFonts w:ascii="Times New Roman"/>
          <w:b w:val="false"/>
          <w:i w:val="false"/>
          <w:color w:val="000000"/>
          <w:sz w:val="28"/>
        </w:rPr>
        <w:t xml:space="preserve">
      Жоғарыда аталған іс-шараларды жүзеге асыру есебінен түскен өнеркәсіптегі энергоресурстарының үнемі 15 кестеде көрсетілген. </w:t>
      </w:r>
    </w:p>
    <w:bookmarkEnd w:id="195"/>
    <w:bookmarkStart w:name="z198" w:id="196"/>
    <w:p>
      <w:pPr>
        <w:spacing w:after="0"/>
        <w:ind w:left="0"/>
        <w:jc w:val="left"/>
      </w:pPr>
      <w:r>
        <w:rPr>
          <w:rFonts w:ascii="Times New Roman"/>
          <w:b/>
          <w:i w:val="false"/>
          <w:color w:val="000000"/>
        </w:rPr>
        <w:t xml:space="preserve"> 
15-кесте. Өнеркәсіпте энергиялық ресурстарды үнемдеу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053"/>
        <w:gridCol w:w="2293"/>
        <w:gridCol w:w="2533"/>
        <w:gridCol w:w="2293"/>
      </w:tblGrid>
      <w:tr>
        <w:trPr>
          <w:trHeight w:val="34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өлшемі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кезең </w:t>
            </w:r>
          </w:p>
          <w:p>
            <w:pPr>
              <w:spacing w:after="20"/>
              <w:ind w:left="20"/>
              <w:jc w:val="both"/>
            </w:pPr>
            <w:r>
              <w:rPr>
                <w:rFonts w:ascii="Times New Roman"/>
                <w:b w:val="false"/>
                <w:i w:val="false"/>
                <w:color w:val="000000"/>
                <w:sz w:val="20"/>
              </w:rPr>
              <w:t xml:space="preserve">2006-2008 ж.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кезең </w:t>
            </w:r>
          </w:p>
          <w:p>
            <w:pPr>
              <w:spacing w:after="20"/>
              <w:ind w:left="20"/>
              <w:jc w:val="both"/>
            </w:pPr>
            <w:r>
              <w:rPr>
                <w:rFonts w:ascii="Times New Roman"/>
                <w:b w:val="false"/>
                <w:i w:val="false"/>
                <w:color w:val="000000"/>
                <w:sz w:val="20"/>
              </w:rPr>
              <w:t xml:space="preserve">2009-2012 ж.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кезең </w:t>
            </w:r>
          </w:p>
          <w:p>
            <w:pPr>
              <w:spacing w:after="20"/>
              <w:ind w:left="20"/>
              <w:jc w:val="both"/>
            </w:pPr>
            <w:r>
              <w:rPr>
                <w:rFonts w:ascii="Times New Roman"/>
                <w:b w:val="false"/>
                <w:i w:val="false"/>
                <w:color w:val="000000"/>
                <w:sz w:val="20"/>
              </w:rPr>
              <w:t xml:space="preserve">2013-2015 ж.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Энергиялық ресурстарды үнемдеу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кВт/с </w:t>
            </w:r>
          </w:p>
          <w:p>
            <w:pPr>
              <w:spacing w:after="20"/>
              <w:ind w:left="20"/>
              <w:jc w:val="both"/>
            </w:pPr>
            <w:r>
              <w:rPr>
                <w:rFonts w:ascii="Times New Roman"/>
                <w:b w:val="false"/>
                <w:i w:val="false"/>
                <w:color w:val="000000"/>
                <w:sz w:val="20"/>
              </w:rPr>
              <w:t xml:space="preserve">мың т.ө.о.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51,3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48,7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p>
            <w:pPr>
              <w:spacing w:after="20"/>
              <w:ind w:left="20"/>
              <w:jc w:val="both"/>
            </w:pPr>
            <w:r>
              <w:rPr>
                <w:rFonts w:ascii="Times New Roman"/>
                <w:b w:val="false"/>
                <w:i w:val="false"/>
                <w:color w:val="000000"/>
                <w:sz w:val="20"/>
              </w:rPr>
              <w:t xml:space="preserve">30,1 </w:t>
            </w:r>
          </w:p>
        </w:tc>
      </w:tr>
    </w:tbl>
    <w:bookmarkStart w:name="z199" w:id="197"/>
    <w:p>
      <w:pPr>
        <w:spacing w:after="0"/>
        <w:ind w:left="0"/>
        <w:jc w:val="left"/>
      </w:pPr>
      <w:r>
        <w:rPr>
          <w:rFonts w:ascii="Times New Roman"/>
          <w:b/>
          <w:i w:val="false"/>
          <w:color w:val="000000"/>
        </w:rPr>
        <w:t xml:space="preserve"> 
2) Облыстың отын-энергетика кешенінде энергиялық ресурстарды үнемдеу </w:t>
      </w:r>
    </w:p>
    <w:bookmarkEnd w:id="197"/>
    <w:p>
      <w:pPr>
        <w:spacing w:after="0"/>
        <w:ind w:left="0"/>
        <w:jc w:val="both"/>
      </w:pPr>
      <w:r>
        <w:rPr>
          <w:rFonts w:ascii="Times New Roman"/>
          <w:b w:val="false"/>
          <w:i w:val="false"/>
          <w:color w:val="000000"/>
          <w:sz w:val="28"/>
        </w:rPr>
        <w:t xml:space="preserve">      Энергия үнемдейтін шаралардың арасында, сондай-ақ электр энергетика мен тұтынушылардың ішіндегі келешекте басымды шаралардың бірі "шығынсыз" шаралар, олар кәсіпорынның жұмысын жақсарту арқылы, материалдық ынталандыру жүйесін енгізіп, тәртіпті орнату есебінен қамтамасыз етіледі. Осындай әдіспен кәсіпорында барлық үнемдеу әлеуетінің 5-25%-на дейін іске асыруға мүмкіндік бар. </w:t>
      </w:r>
    </w:p>
    <w:bookmarkStart w:name="z200" w:id="198"/>
    <w:p>
      <w:pPr>
        <w:spacing w:after="0"/>
        <w:ind w:left="0"/>
        <w:jc w:val="both"/>
      </w:pPr>
      <w:r>
        <w:rPr>
          <w:rFonts w:ascii="Times New Roman"/>
          <w:b w:val="false"/>
          <w:i w:val="false"/>
          <w:color w:val="000000"/>
          <w:sz w:val="28"/>
        </w:rPr>
        <w:t xml:space="preserve">
      Жылу және электр энергиясын есептейтін жүйелердің қондыру жұмыстары маңызды және тез өтелетін іс-шаралардың бірі болып есептеледі. Ол өздігінде энергия үнемдейтін шара емес, бірақ ол желілердегі ысыраптарға жататын коммерциялық ысыраптарды азайтуға мүмкіндік береді және шығатын ең жоғарғы ысыраптардың орнын анықтайды. Есепке алу жүйесін энергия тұтынымының реттелмелі жүйесімен толықтыратын энергия үнемдеу шарасы. (5%-ға дейін үнемдеу). </w:t>
      </w:r>
    </w:p>
    <w:bookmarkEnd w:id="198"/>
    <w:bookmarkStart w:name="z201" w:id="199"/>
    <w:p>
      <w:pPr>
        <w:spacing w:after="0"/>
        <w:ind w:left="0"/>
        <w:jc w:val="both"/>
      </w:pPr>
      <w:r>
        <w:rPr>
          <w:rFonts w:ascii="Times New Roman"/>
          <w:b w:val="false"/>
          <w:i w:val="false"/>
          <w:color w:val="000000"/>
          <w:sz w:val="28"/>
        </w:rPr>
        <w:t xml:space="preserve">
      ТЭК-та энергия үнемдейтін негізгі іс-шаралар болып есептелетін мыналар:  </w:t>
      </w:r>
      <w:r>
        <w:br/>
      </w:r>
      <w:r>
        <w:rPr>
          <w:rFonts w:ascii="Times New Roman"/>
          <w:b w:val="false"/>
          <w:i w:val="false"/>
          <w:color w:val="000000"/>
          <w:sz w:val="28"/>
        </w:rPr>
        <w:t xml:space="preserve">
      Электр энергетикасы.  </w:t>
      </w:r>
      <w:r>
        <w:br/>
      </w:r>
      <w:r>
        <w:rPr>
          <w:rFonts w:ascii="Times New Roman"/>
          <w:b w:val="false"/>
          <w:i w:val="false"/>
          <w:color w:val="000000"/>
          <w:sz w:val="28"/>
        </w:rPr>
        <w:t xml:space="preserve">
      Ескірген қондырғыларды ауыстыру және өте тиімді жылу процестерін енгізу (құрамдастырылған цикл).  </w:t>
      </w:r>
      <w:r>
        <w:br/>
      </w:r>
      <w:r>
        <w:rPr>
          <w:rFonts w:ascii="Times New Roman"/>
          <w:b w:val="false"/>
          <w:i w:val="false"/>
          <w:color w:val="000000"/>
          <w:sz w:val="28"/>
        </w:rPr>
        <w:t xml:space="preserve">
      Қымбат тұратын отынды (мазут) газға ауыстыру.  </w:t>
      </w:r>
      <w:r>
        <w:br/>
      </w:r>
      <w:r>
        <w:rPr>
          <w:rFonts w:ascii="Times New Roman"/>
          <w:b w:val="false"/>
          <w:i w:val="false"/>
          <w:color w:val="000000"/>
          <w:sz w:val="28"/>
        </w:rPr>
        <w:t xml:space="preserve">
      Электр станцияның негізгі жабдықтарындағы бақылау мен есептеу жүйелерін ауыстыру.  </w:t>
      </w:r>
      <w:r>
        <w:br/>
      </w:r>
      <w:r>
        <w:rPr>
          <w:rFonts w:ascii="Times New Roman"/>
          <w:b w:val="false"/>
          <w:i w:val="false"/>
          <w:color w:val="000000"/>
          <w:sz w:val="28"/>
        </w:rPr>
        <w:t xml:space="preserve">
      Электр энергияны тасымалдағанда шығатын ысыраптарды азайту.  </w:t>
      </w:r>
      <w:r>
        <w:br/>
      </w:r>
      <w:r>
        <w:rPr>
          <w:rFonts w:ascii="Times New Roman"/>
          <w:b w:val="false"/>
          <w:i w:val="false"/>
          <w:color w:val="000000"/>
          <w:sz w:val="28"/>
        </w:rPr>
        <w:t xml:space="preserve">
      Реактивтік қуатты және электр желілерінде реактивтік ағындардың реттемесін өтеу.  </w:t>
      </w:r>
      <w:r>
        <w:br/>
      </w:r>
      <w:r>
        <w:rPr>
          <w:rFonts w:ascii="Times New Roman"/>
          <w:b w:val="false"/>
          <w:i w:val="false"/>
          <w:color w:val="000000"/>
          <w:sz w:val="28"/>
        </w:rPr>
        <w:t xml:space="preserve">
      Пайдалану мерзімін ұзарту және өнімділікті жоғарлату үшін электр станцияны жаңарту.  </w:t>
      </w:r>
      <w:r>
        <w:br/>
      </w:r>
      <w:r>
        <w:rPr>
          <w:rFonts w:ascii="Times New Roman"/>
          <w:b w:val="false"/>
          <w:i w:val="false"/>
          <w:color w:val="000000"/>
          <w:sz w:val="28"/>
        </w:rPr>
        <w:t xml:space="preserve">
      Энергетикалық жабдықтарға және жүйелерге түскен салмақты түсіру үшін тұтынушыларда энергия үнемдейтін жабдықтарды қондыру. </w:t>
      </w:r>
    </w:p>
    <w:bookmarkEnd w:id="199"/>
    <w:bookmarkStart w:name="z202" w:id="200"/>
    <w:p>
      <w:pPr>
        <w:spacing w:after="0"/>
        <w:ind w:left="0"/>
        <w:jc w:val="both"/>
      </w:pPr>
      <w:r>
        <w:rPr>
          <w:rFonts w:ascii="Times New Roman"/>
          <w:b w:val="false"/>
          <w:i w:val="false"/>
          <w:color w:val="000000"/>
          <w:sz w:val="28"/>
        </w:rPr>
        <w:t xml:space="preserve">
      Тұтынушыларда энергия үнемдейтін шараларды жүзеге асырған жағдайда салмақ тым көп түскен трансформаторлар мен жүйелердің жүктемесін түсіруге, сонымен қатар электрэнергетиканы дамытуға бағытталған инвестицияның көлемін азайтып, тарифтегі инвестициялық құрамдасты төмендетуге болады. Тұтынушыларда электр және жылу үнемінің кемінде 1/5 әлеуетін жүзеге асырған жағдайда, ол жаңа қуаттарға қажеттілікті 5-6%-ға азайтуға мүмкіндік береді. Жоспарланған күрделі жөндеулерді және электр желілерін жаңарту мен қайта құру жөніндегі іс-шараларды жүргізу арқылы облыс желілерінде электр энергиясының техникалық ысыраптарын 2000 жылдың деңгейімен салыстырғанда 2010 жылы 4%-ға, ал 2015 жылы -6%-ға азайтуға болады. </w:t>
      </w:r>
    </w:p>
    <w:bookmarkEnd w:id="200"/>
    <w:bookmarkStart w:name="z203" w:id="201"/>
    <w:p>
      <w:pPr>
        <w:spacing w:after="0"/>
        <w:ind w:left="0"/>
        <w:jc w:val="left"/>
      </w:pPr>
      <w:r>
        <w:rPr>
          <w:rFonts w:ascii="Times New Roman"/>
          <w:b/>
          <w:i w:val="false"/>
          <w:color w:val="000000"/>
        </w:rPr>
        <w:t xml:space="preserve">       
 Жылуэнергетикасы </w:t>
      </w:r>
    </w:p>
    <w:bookmarkEnd w:id="201"/>
    <w:p>
      <w:pPr>
        <w:spacing w:after="0"/>
        <w:ind w:left="0"/>
        <w:jc w:val="both"/>
      </w:pPr>
      <w:r>
        <w:rPr>
          <w:rFonts w:ascii="Times New Roman"/>
          <w:b w:val="false"/>
          <w:i w:val="false"/>
          <w:color w:val="000000"/>
          <w:sz w:val="28"/>
        </w:rPr>
        <w:t xml:space="preserve">      Бөлу желістері мен қазандықтарда жылу энергияның ағынын басқаратын, бақылайтын және өлшейтін аспаптарды қондыру.  </w:t>
      </w:r>
      <w:r>
        <w:br/>
      </w:r>
      <w:r>
        <w:rPr>
          <w:rFonts w:ascii="Times New Roman"/>
          <w:b w:val="false"/>
          <w:i w:val="false"/>
          <w:color w:val="000000"/>
          <w:sz w:val="28"/>
        </w:rPr>
        <w:t xml:space="preserve">
      Тұтынушыларда жылу энергиясының шығынын есептейтін есептегіштерді қондыру.  </w:t>
      </w:r>
      <w:r>
        <w:br/>
      </w:r>
      <w:r>
        <w:rPr>
          <w:rFonts w:ascii="Times New Roman"/>
          <w:b w:val="false"/>
          <w:i w:val="false"/>
          <w:color w:val="000000"/>
          <w:sz w:val="28"/>
        </w:rPr>
        <w:t xml:space="preserve">
      Жылутрассаларда бу ұстағыштарды қондыру.  </w:t>
      </w:r>
      <w:r>
        <w:br/>
      </w:r>
      <w:r>
        <w:rPr>
          <w:rFonts w:ascii="Times New Roman"/>
          <w:b w:val="false"/>
          <w:i w:val="false"/>
          <w:color w:val="000000"/>
          <w:sz w:val="28"/>
        </w:rPr>
        <w:t xml:space="preserve">
      Жылыту жүйесінде жылу жүктемесін реттейтін "ауа-райы" жүйесін енгізу.  </w:t>
      </w:r>
      <w:r>
        <w:br/>
      </w:r>
      <w:r>
        <w:rPr>
          <w:rFonts w:ascii="Times New Roman"/>
          <w:b w:val="false"/>
          <w:i w:val="false"/>
          <w:color w:val="000000"/>
          <w:sz w:val="28"/>
        </w:rPr>
        <w:t xml:space="preserve">
      Құбырлардың коррозияға қарсы төзімділігін және жылу изоляция сын жақсарту.  </w:t>
      </w:r>
      <w:r>
        <w:br/>
      </w:r>
      <w:r>
        <w:rPr>
          <w:rFonts w:ascii="Times New Roman"/>
          <w:b w:val="false"/>
          <w:i w:val="false"/>
          <w:color w:val="000000"/>
          <w:sz w:val="28"/>
        </w:rPr>
        <w:t xml:space="preserve">
      Ескі жылу желістерін ауыстыру және жаңа тиімді жылу изоляция лық материалдарды пайдалану (пенополиуретандық).  </w:t>
      </w:r>
      <w:r>
        <w:br/>
      </w:r>
      <w:r>
        <w:rPr>
          <w:rFonts w:ascii="Times New Roman"/>
          <w:b w:val="false"/>
          <w:i w:val="false"/>
          <w:color w:val="000000"/>
          <w:sz w:val="28"/>
        </w:rPr>
        <w:t xml:space="preserve">
      Жылыту жүйесінде жылу жүктемесін реттейтін "ауа-райы" жүйесін өндірсе, ол бүкіл жылыту кезеңінде тұтынылатын жылудың 25%-н үнемдеуге мүмкіндік береді.  </w:t>
      </w:r>
      <w:r>
        <w:br/>
      </w:r>
      <w:r>
        <w:rPr>
          <w:rFonts w:ascii="Times New Roman"/>
          <w:b w:val="false"/>
          <w:i w:val="false"/>
          <w:color w:val="000000"/>
          <w:sz w:val="28"/>
        </w:rPr>
        <w:t xml:space="preserve">
      Ішкі кварталдық жылу трассаларының құбырларын пластикпен немесе мырышпен қапталған пенополиуретандық изоляциясы бар құбырларға ауыстыру арқылы ысыраптарды барынша азайтуға болады. </w:t>
      </w:r>
    </w:p>
    <w:bookmarkStart w:name="z204" w:id="202"/>
    <w:p>
      <w:pPr>
        <w:spacing w:after="0"/>
        <w:ind w:left="0"/>
        <w:jc w:val="left"/>
      </w:pPr>
      <w:r>
        <w:rPr>
          <w:rFonts w:ascii="Times New Roman"/>
          <w:b/>
          <w:i w:val="false"/>
          <w:color w:val="000000"/>
        </w:rPr>
        <w:t xml:space="preserve"> 
Отынмен жабдықтау </w:t>
      </w:r>
    </w:p>
    <w:bookmarkEnd w:id="202"/>
    <w:p>
      <w:pPr>
        <w:spacing w:after="0"/>
        <w:ind w:left="0"/>
        <w:jc w:val="both"/>
      </w:pPr>
      <w:r>
        <w:rPr>
          <w:rFonts w:ascii="Times New Roman"/>
          <w:b w:val="false"/>
          <w:i w:val="false"/>
          <w:color w:val="000000"/>
          <w:sz w:val="28"/>
        </w:rPr>
        <w:t xml:space="preserve">      Отын-энергетикалық балансқа жергілікті отын түрлерін, қайталамалы, жаңғыртылмалы және дәстүрлі емес энергияның көздерін тарту, отын кеніштерін игеру (мұнай өндірісіндегі ілеспе газ).  </w:t>
      </w:r>
      <w:r>
        <w:br/>
      </w:r>
      <w:r>
        <w:rPr>
          <w:rFonts w:ascii="Times New Roman"/>
          <w:b w:val="false"/>
          <w:i w:val="false"/>
          <w:color w:val="000000"/>
          <w:sz w:val="28"/>
        </w:rPr>
        <w:t xml:space="preserve">
      Электр энергетикада 2015 жылға дейін қарастырылатын басымды энергия үнемдейтін шаралар 16-кестеде көрсетілген. </w:t>
      </w:r>
    </w:p>
    <w:bookmarkStart w:name="z205" w:id="203"/>
    <w:p>
      <w:pPr>
        <w:spacing w:after="0"/>
        <w:ind w:left="0"/>
        <w:jc w:val="left"/>
      </w:pPr>
      <w:r>
        <w:rPr>
          <w:rFonts w:ascii="Times New Roman"/>
          <w:b/>
          <w:i w:val="false"/>
          <w:color w:val="000000"/>
        </w:rPr>
        <w:t xml:space="preserve"> 
16-кесте. Облыстың ТЭК-де энергиялық ресурстарды үнемдеу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3013"/>
        <w:gridCol w:w="3013"/>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Іс-шаралардың </w:t>
            </w:r>
            <w:r>
              <w:rPr>
                <w:rFonts w:ascii="Times New Roman"/>
                <w:b w:val="false"/>
                <w:i w:val="false"/>
                <w:color w:val="000000"/>
                <w:sz w:val="20"/>
              </w:rPr>
              <w:t xml:space="preserve">  </w:t>
            </w:r>
            <w:r>
              <w:rPr>
                <w:rFonts w:ascii="Times New Roman"/>
                <w:b/>
                <w:i w:val="false"/>
                <w:color w:val="000000"/>
                <w:sz w:val="20"/>
              </w:rPr>
              <w:t xml:space="preserve">атауы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2015 жылы мың т.ш.о.   үнемдеу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2015 жылы млн. теңгені үнемдеу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"Шығыны аз" іс-шаралар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желілердің басқарылуын жоғарылату және жұмыс режимдерін оңтайландыру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Отынды үнемдейтін тез өтелімділікті іс-шаралар (өтелімділік мерзімі 2 жылға дейін)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Жетілдірілген жанғыш құрылғыларды енгізу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ҚЭТЖК объектілерінде АСКУЭ енгізу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үнемдейтін техникалар мен процестерді енгізу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Электр мен жылу энергияларын үнемдейтін іс-шаралар (өтелімділік мерзімі 3-4 жыл)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Реактивтік қуаттың компенсациялық деңгейін 0,6 КВА/кВт дейін жоғарлату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Қоректендіргіш насостарды және үрлеу тетіктерінің реттелмелі электржетекшісін     енгізу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ысыраптарын азайту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Электр және жылу энергияларын үнемдейтін  іс-шаралар (өтелімділік мерзімі 5-7 жыл)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желілерде сымның қимасын үлкейту арқылы токтың тығыздығын 1,1-ден 0,8  А/мм2 төмендету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Насос жетекшісін реттелмеліге ауыстыру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заманға сай жылу изоляцияларын пайдалана отырып, құбырларды жөндеу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r>
    </w:tbl>
    <w:bookmarkStart w:name="z206" w:id="204"/>
    <w:p>
      <w:pPr>
        <w:spacing w:after="0"/>
        <w:ind w:left="0"/>
        <w:jc w:val="left"/>
      </w:pPr>
      <w:r>
        <w:rPr>
          <w:rFonts w:ascii="Times New Roman"/>
          <w:b/>
          <w:i w:val="false"/>
          <w:color w:val="000000"/>
        </w:rPr>
        <w:t xml:space="preserve">     
 3) Тұрмыстық және коммуналдық-тұрғын үй секторында энергиялық ресурстарды үнемдеу. Қоғамдық және тұрғын ғимараттарда энергия тиімділігін арттыру . </w:t>
      </w:r>
    </w:p>
    <w:bookmarkEnd w:id="204"/>
    <w:p>
      <w:pPr>
        <w:spacing w:after="0"/>
        <w:ind w:left="0"/>
        <w:jc w:val="both"/>
      </w:pPr>
      <w:r>
        <w:rPr>
          <w:rFonts w:ascii="Times New Roman"/>
          <w:b w:val="false"/>
          <w:i w:val="false"/>
          <w:color w:val="000000"/>
          <w:sz w:val="28"/>
        </w:rPr>
        <w:t xml:space="preserve">      Облыстың тұрмыстық және коммуналдық-тұрғын үй секторында энергиялық ресурстарды тиімді пайдалану жөніндегі негізгі іс-шаралар 17-кестеде көрсетілген. </w:t>
      </w:r>
    </w:p>
    <w:bookmarkStart w:name="z207" w:id="205"/>
    <w:p>
      <w:pPr>
        <w:spacing w:after="0"/>
        <w:ind w:left="0"/>
        <w:jc w:val="left"/>
      </w:pPr>
      <w:r>
        <w:rPr>
          <w:rFonts w:ascii="Times New Roman"/>
          <w:b/>
          <w:i w:val="false"/>
          <w:color w:val="000000"/>
        </w:rPr>
        <w:t xml:space="preserve"> 
17-кесте. Облыстың тұрмыстық және коммуналдық-тұрғын үй секторында энергиялық ресурстарды тиімді пайдалану жөніндегі негізгі іс-шаралар   </w:t>
      </w:r>
      <w:r>
        <w:br/>
      </w:r>
      <w:r>
        <w:rPr>
          <w:rFonts w:ascii="Times New Roman"/>
          <w:b/>
          <w:i w:val="false"/>
          <w:color w:val="000000"/>
        </w:rPr>
        <w:t xml:space="preserve">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973"/>
        <w:gridCol w:w="3013"/>
        <w:gridCol w:w="277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атауы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нәтиже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Жүзеге асыру мерзімі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Қазандықтарды энергетикалық тұрғыдан зерттеу және құжаттау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қорында ыстық және салқын суды есептейтін аспаптарды қондыру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Энергиялық ресурстарының үнемі 10-25%-ды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Ғимараттардың жылу жүйесін жаңғырту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Энергиялық ресурстарының үнемі 10-25%-ды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шамдарды энергия экономикалық шамдарға ауыстыру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үнемі  5-20%-ды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орталық жылу пункттерін қайта құрған да және жаңадан құрылысын жүргізгенде жаңа тиімді жылу алмастырғыш аппараттары мен қондырғыларды қолдану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Энергиялық ресурстарының үнемі 10-20%-ды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 есептейтін және бақылайтын автоматтандырылған жүйелерді қондыру және құрастыру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үнемі 5-30%-ды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суды және жылуды автоматтық түрде реттеп, босататын жүйелерді сатып алу, құрастыру, іске қосу және құжаттарын әзірлеу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Энергиялық ресурстарының үнемі 10-20%-ды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Қазандықтард жылу есептейтін аспаптармен жарақтандыру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ресурстардың үнемі 10-20%-ды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энергиясын тұтынатын тұтынушыларда жылу есептейтін аспаптарды қондыру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ресурстардың үнемі  5-20%-ды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Модулды қазандықтар қондыру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ресурстардың үнемі  10-20%-ды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ғимараттарының жеке жылу пункттерін қондыру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ресурстардың үнемі  5-30%-ды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ЦТП-да жиілік түрлендіргіштер мен насос станцияларын қондыру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ресурстардың үнемі  20-40%-ды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Пенополиуретандық  изоляциясы бар желілерді төсеу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ресурстардың үнемі 15-30%-ды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Диагностикалық және ақпараттық жүйелермен желілерді жарақтандыру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ресурстардың үнемі  5-20%-ды құрайды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Дәлділік классы 2,5-тен 2,0 болатын электр энергиясын есептейтін аспаптарды кезеңмен ауыстыру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Тұтынылған энергияға төленетін қаражатты 10-15%-ға көбейтіп жинау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кВ кабелдік желілерді 10 кВ желілерге көшіру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Ысырапты азайту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2011-2015 жылдары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Көшеге жарық беретін желілердің жұмыстарын басқаратын автоматтандырылған жүйелер қондыру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энергиясының ысыраптарын азайту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жылдары </w:t>
            </w:r>
          </w:p>
        </w:tc>
      </w:tr>
    </w:tbl>
    <w:bookmarkStart w:name="z208" w:id="206"/>
    <w:p>
      <w:pPr>
        <w:spacing w:after="0"/>
        <w:ind w:left="0"/>
        <w:jc w:val="both"/>
      </w:pPr>
      <w:r>
        <w:rPr>
          <w:rFonts w:ascii="Times New Roman"/>
          <w:b w:val="false"/>
          <w:i w:val="false"/>
          <w:color w:val="000000"/>
          <w:sz w:val="28"/>
        </w:rPr>
        <w:t xml:space="preserve">
      Қоғамдық және тұрғын үй ғимараттарында энергия үнемдейтін тиімді шешімдерді алуға болады.  </w:t>
      </w:r>
      <w:r>
        <w:br/>
      </w:r>
      <w:r>
        <w:rPr>
          <w:rFonts w:ascii="Times New Roman"/>
          <w:b w:val="false"/>
          <w:i w:val="false"/>
          <w:color w:val="000000"/>
          <w:sz w:val="28"/>
        </w:rPr>
        <w:t xml:space="preserve">
      Қоғамдық және тұрғын үй ғимараттарының энергия тиімділігін көтеретін негізгі іс-шаралар 18-кестеде көрсетілген. </w:t>
      </w:r>
    </w:p>
    <w:bookmarkEnd w:id="206"/>
    <w:bookmarkStart w:name="z209" w:id="207"/>
    <w:p>
      <w:pPr>
        <w:spacing w:after="0"/>
        <w:ind w:left="0"/>
        <w:jc w:val="left"/>
      </w:pPr>
      <w:r>
        <w:rPr>
          <w:rFonts w:ascii="Times New Roman"/>
          <w:b/>
          <w:i w:val="false"/>
          <w:color w:val="000000"/>
        </w:rPr>
        <w:t xml:space="preserve"> 
18-кесте. Қоғамдық және тұрғын үй ғимараттарының энергия тиімділігін көтеретін негізгі іс-шаралар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4273"/>
        <w:gridCol w:w="1893"/>
      </w:tblGrid>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Энергияны үнемдейтін іс-шаралар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жылу ысыраптарын үнемдеу  (іс-шараларды өткізгенге дейін 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үнемі, %-н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Қабырғаларды қымтау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Терезелерді ауыстыру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Покрытияларды қымтау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Желдеткіш жүйелеріндегі жылуды кәдеге жарату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Жылуды есептейтін және бақылайтын аспаптар қондыру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3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r>
    </w:tbl>
    <w:bookmarkStart w:name="z210" w:id="208"/>
    <w:p>
      <w:pPr>
        <w:spacing w:after="0"/>
        <w:ind w:left="0"/>
        <w:jc w:val="both"/>
      </w:pPr>
      <w:r>
        <w:rPr>
          <w:rFonts w:ascii="Times New Roman"/>
          <w:b w:val="false"/>
          <w:i w:val="false"/>
          <w:color w:val="000000"/>
          <w:sz w:val="28"/>
        </w:rPr>
        <w:t xml:space="preserve">
      Энергия үнемдейтін аталған іс-шаралардың бесеуі қолданыстағы қоғамдық, оның ішінде мектептер мен бала-бақшалар және тұрғын үй ғимараттарында 42,5%-ға дейін жылуды үнемдеуге мүмкіндік береді.  </w:t>
      </w:r>
      <w:r>
        <w:br/>
      </w:r>
      <w:r>
        <w:rPr>
          <w:rFonts w:ascii="Times New Roman"/>
          <w:b w:val="false"/>
          <w:i w:val="false"/>
          <w:color w:val="000000"/>
          <w:sz w:val="28"/>
        </w:rPr>
        <w:t xml:space="preserve">
      Тіршілік қызметінің әрбір саласында: өнеркәсіптік, әлеуметтік, мәдени-тұрмыстық салаларындағы жайларды, жолдар мен көлік құралдарын, объектілер мен ғимараттарды жарықтандыру қажет.  </w:t>
      </w:r>
      <w:r>
        <w:br/>
      </w:r>
      <w:r>
        <w:rPr>
          <w:rFonts w:ascii="Times New Roman"/>
          <w:b w:val="false"/>
          <w:i w:val="false"/>
          <w:color w:val="000000"/>
          <w:sz w:val="28"/>
        </w:rPr>
        <w:t xml:space="preserve">
      Жарықтандыруға жұмсалатын салыстырмалы бірліктегі электр энергиясы азғантай ғана болып көрінуі мүмкін, бірақ абсолюттік сандарда ол әсерлі көлемді көрсетеді. Бұдан басқа, дүние жүзілік тенденцияларда осындай өндірістік күштерді бірте-бірте дамытқан кезде жарықтандыруға жұмсалатын энергияның үлесі артады.  </w:t>
      </w:r>
      <w:r>
        <w:br/>
      </w:r>
      <w:r>
        <w:rPr>
          <w:rFonts w:ascii="Times New Roman"/>
          <w:b w:val="false"/>
          <w:i w:val="false"/>
          <w:color w:val="000000"/>
          <w:sz w:val="28"/>
        </w:rPr>
        <w:t xml:space="preserve">
      Жарық беретін ескірген аспаптарды қазіргі заманға сай және үнемді аспаптарға ауыстыру бүгінгі күннің өзекті міндеттердің бірі болып отыр. </w:t>
      </w:r>
    </w:p>
    <w:bookmarkEnd w:id="208"/>
    <w:bookmarkStart w:name="z211" w:id="209"/>
    <w:p>
      <w:pPr>
        <w:spacing w:after="0"/>
        <w:ind w:left="0"/>
        <w:jc w:val="both"/>
      </w:pPr>
      <w:r>
        <w:rPr>
          <w:rFonts w:ascii="Times New Roman"/>
          <w:b w:val="false"/>
          <w:i w:val="false"/>
          <w:color w:val="000000"/>
          <w:sz w:val="28"/>
        </w:rPr>
        <w:t xml:space="preserve">
      Жарықтандыруға кететін электр энергиясының шығынын мөлшерлейтін, АҚШ-ң жаңа федералдық стандарттын енгізгенде импорттың өндірісін және қызу шамдарының, сонымен қатар стандарты люминесценттік шамдардың негізіндегі электрмагниттық дросселі бар шамдардың саудасын тоқтатып, жарықтың электрленуін жеделдетті. Жарықтандыру тиімділігін арттыру жөніндегі талаптарда жоғарғы жарық шағылдырғыш қабілеті бар әрлеу материалдардың есебінен үй жайларда жарық беру қондырғыларының жарық ағынын қолдану көзделген, сонымен қатар шағылу коэффициенті 0,9 кем емес өңделген алюминийдан жасалған айна элементтерін қолдану арқылы шамдардың және жарық өткізу коэффициенті 0,9 кем емес қорғаныш элементтердің тиімділігін арттыру, түсті табыстау индексі 80%-н кем емес 75 лм/Вт жарықты қамтамасыз ететін, люминофорлары бар люминесценттік шамдарды пайдалану, сондай-ақ балласта электр энергиясының ысыраптарын азайтатын, іске қосуды реттейтін электрондық аппараттарды қолдану (электрондық балласты кедергілер), жарық көздерінің жарық беру қабілетін арттыру және эргономикалық мәселелерді шешу (акустикалық шулар мен жарық ағынының соғуы). Осылардың негізінде шамдардың қызметтік мерзімі ұзартылады. Жарық беру аумағында энергия үнемінің тиімділігін бағалайтын критериясы болып жалпы жағдайларда жарық беру қондырғыларын жаңғыртуға және үй жайларды әрлеуге кететін шығын мен үнемделген электр энергиясы құнының ара қатынасы болып отыр. Энергиялық тиімділігі бар жарықтану жалпы жағдайларда үш өзгергішті азайту арқылы орындалуы мүмкін:  </w:t>
      </w:r>
      <w:r>
        <w:br/>
      </w:r>
      <w:r>
        <w:rPr>
          <w:rFonts w:ascii="Times New Roman"/>
          <w:b w:val="false"/>
          <w:i w:val="false"/>
          <w:color w:val="000000"/>
          <w:sz w:val="28"/>
        </w:rPr>
        <w:t xml:space="preserve">
      электр жарығының меншікті қуатын пайдаланатын сағаттың саны (500 лк жарықтықта 15-19 Вт жоғары емес);  </w:t>
      </w:r>
      <w:r>
        <w:br/>
      </w:r>
      <w:r>
        <w:rPr>
          <w:rFonts w:ascii="Times New Roman"/>
          <w:b w:val="false"/>
          <w:i w:val="false"/>
          <w:color w:val="000000"/>
          <w:sz w:val="28"/>
        </w:rPr>
        <w:t xml:space="preserve">
      жоғарғы оптикалық деректері бар шамдарды және іске қосуды реттейтін электрондық аппараттарды және жоғарғы жарық қайтарымы бар жарық көздерін қолдану есебінен;  </w:t>
      </w:r>
      <w:r>
        <w:br/>
      </w:r>
      <w:r>
        <w:rPr>
          <w:rFonts w:ascii="Times New Roman"/>
          <w:b w:val="false"/>
          <w:i w:val="false"/>
          <w:color w:val="000000"/>
          <w:sz w:val="28"/>
        </w:rPr>
        <w:t xml:space="preserve">
      пайдалану шығындарының және жарық беретін қондырғыларды сатып алған кезде шығатын шығындардың есебінен.  </w:t>
      </w:r>
      <w:r>
        <w:br/>
      </w:r>
      <w:r>
        <w:rPr>
          <w:rFonts w:ascii="Times New Roman"/>
          <w:b w:val="false"/>
          <w:i w:val="false"/>
          <w:color w:val="000000"/>
          <w:sz w:val="28"/>
        </w:rPr>
        <w:t xml:space="preserve">
      Қазіргі заманға сай үнемді электртехникалық құрылғылармен тұрғын үй секторын жабдықтау қажет.  </w:t>
      </w:r>
      <w:r>
        <w:br/>
      </w:r>
      <w:r>
        <w:rPr>
          <w:rFonts w:ascii="Times New Roman"/>
          <w:b w:val="false"/>
          <w:i w:val="false"/>
          <w:color w:val="000000"/>
          <w:sz w:val="28"/>
        </w:rPr>
        <w:t xml:space="preserve">
      Оларға мыналар жатқызылады, мысалы, шағын люминесценттік шамдар, жарықты реттеушілер, қозғалыс датчиктер мен таймерлер және т.б.  </w:t>
      </w:r>
      <w:r>
        <w:br/>
      </w:r>
      <w:r>
        <w:rPr>
          <w:rFonts w:ascii="Times New Roman"/>
          <w:b w:val="false"/>
          <w:i w:val="false"/>
          <w:color w:val="000000"/>
          <w:sz w:val="28"/>
        </w:rPr>
        <w:t xml:space="preserve">
      Жарықты үнемдеу есебінен шамамен 50% электр энергиясын үнемдеуге болады. Мысалы, айқындығы бірдей болса да шағын люминесценттік шамдар электр энергиясын 5 есе төмен тұтынады. Басқа сөзбен айтқанда, 60 Вт қыздыру шамы айқындық жағынан 11 Вт шағын люминесценттік шамына сәйкес келеді. </w:t>
      </w:r>
    </w:p>
    <w:bookmarkEnd w:id="209"/>
    <w:bookmarkStart w:name="z212" w:id="210"/>
    <w:p>
      <w:pPr>
        <w:spacing w:after="0"/>
        <w:ind w:left="0"/>
        <w:jc w:val="both"/>
      </w:pPr>
      <w:r>
        <w:rPr>
          <w:rFonts w:ascii="Times New Roman"/>
          <w:b w:val="false"/>
          <w:i w:val="false"/>
          <w:color w:val="000000"/>
          <w:sz w:val="28"/>
        </w:rPr>
        <w:t xml:space="preserve">
      Атап айтсақ, бағасы қымбат болса да шағын люминесценттік шамдар арзан тұратын қыздыру шамымен салыстырғанда үнемділік жағынан тиімді. Егерде бір күні электр энергияға төленетін тарифтің бағасы көтерілсе, шағын люминесценттік шамдардан түсетін пайда едәуір өседі. </w:t>
      </w:r>
    </w:p>
    <w:bookmarkEnd w:id="210"/>
    <w:bookmarkStart w:name="z213" w:id="211"/>
    <w:p>
      <w:pPr>
        <w:spacing w:after="0"/>
        <w:ind w:left="0"/>
        <w:jc w:val="both"/>
      </w:pPr>
      <w:r>
        <w:rPr>
          <w:rFonts w:ascii="Times New Roman"/>
          <w:b w:val="false"/>
          <w:i w:val="false"/>
          <w:color w:val="000000"/>
          <w:sz w:val="28"/>
        </w:rPr>
        <w:t xml:space="preserve">
      Электр энергиясын үнемдейтін тағы бір тәсіл - электр қондырғыны қолданбаған жағдайда оны сөндіру. Мысалы, подъездерде түнімен жарық жанып тұрады. Бұл жерде уақытты кідіртетін сөндіргіш көмектесе алады, оның әсері мыналарда: жарықты қосқан кезде онымен бірге уақытша реле қосылады ол, жарықты әр белгіленген уақыттың ішінде сөндіріп тұрады (10 сек. 10 мин. дейін). Атап айтсақ, подъезде түнде жарық жаңбайды, бірақ әр қабатта кішкентай жарығы бар сөндіргіштер орнатылған (қызыл жалын әрдайым жанып тұрады). Керек кезінде шамды жағуға болады. Ал, 5-10 минуттан кейін жарық өзінен-өзі сөнеді. </w:t>
      </w:r>
    </w:p>
    <w:bookmarkEnd w:id="211"/>
    <w:bookmarkStart w:name="z214" w:id="212"/>
    <w:p>
      <w:pPr>
        <w:spacing w:after="0"/>
        <w:ind w:left="0"/>
        <w:jc w:val="both"/>
      </w:pPr>
      <w:r>
        <w:rPr>
          <w:rFonts w:ascii="Times New Roman"/>
          <w:b w:val="false"/>
          <w:i w:val="false"/>
          <w:color w:val="000000"/>
          <w:sz w:val="28"/>
        </w:rPr>
        <w:t xml:space="preserve">
      Тағы да бір үнемді тәсіл - инфрақызылды детектор (немесе қозғалыс датчигі). Ол тікелей адам кіргенде жанады. Егерде детекторға біреу жақындағанда шам жанады. Бұл құрылғыға да уақытты кідіртетін сөндіргіштер ендірілген, ол белгіленген уақытта детекторға қарасты алаңнан адам кеткен жағдайда шамды өшіреді.  </w:t>
      </w:r>
      <w:r>
        <w:br/>
      </w:r>
      <w:r>
        <w:rPr>
          <w:rFonts w:ascii="Times New Roman"/>
          <w:b w:val="false"/>
          <w:i w:val="false"/>
          <w:color w:val="000000"/>
          <w:sz w:val="28"/>
        </w:rPr>
        <w:t xml:space="preserve">
      Әсіресе қозғалыс датчиктері жиі қоғамдық жерлерде қондырылуда. Сонымен қатар оны пәтерде, мысалы, коридорда қондыруға болады.  </w:t>
      </w:r>
      <w:r>
        <w:br/>
      </w:r>
      <w:r>
        <w:rPr>
          <w:rFonts w:ascii="Times New Roman"/>
          <w:b w:val="false"/>
          <w:i w:val="false"/>
          <w:color w:val="000000"/>
          <w:sz w:val="28"/>
        </w:rPr>
        <w:t xml:space="preserve">
      Одан басқа, жарықтану деңгейі бар датчиктермен қоса қолданылатын қозғалыс датчиктерін атап айтуға болады. Оны жарықтың бір айқындалған мағынасына икемдейді, ол бөлмеде жеткілікті жарық болса шамды қостыртпайды немесе керсінше, қараңғы түскенде сыртқы шамды қосады.  </w:t>
      </w:r>
      <w:r>
        <w:br/>
      </w:r>
      <w:r>
        <w:rPr>
          <w:rFonts w:ascii="Times New Roman"/>
          <w:b w:val="false"/>
          <w:i w:val="false"/>
          <w:color w:val="000000"/>
          <w:sz w:val="28"/>
        </w:rPr>
        <w:t xml:space="preserve">
      Энергия үнемдейтін іс-шаралардың орындалу нәтижесінде энергиялық ресурстардың үнемі келесі көрсеткіштермен бағаланады. </w:t>
      </w:r>
    </w:p>
    <w:bookmarkEnd w:id="212"/>
    <w:bookmarkStart w:name="z215" w:id="213"/>
    <w:p>
      <w:pPr>
        <w:spacing w:after="0"/>
        <w:ind w:left="0"/>
        <w:jc w:val="left"/>
      </w:pPr>
      <w:r>
        <w:rPr>
          <w:rFonts w:ascii="Times New Roman"/>
          <w:b/>
          <w:i w:val="false"/>
          <w:color w:val="000000"/>
        </w:rPr>
        <w:t xml:space="preserve"> 
19-кесте. Коммуналдық-тұрғын үй және тұрмыстық секторда  энергиялық ресурстарды үнемдеу   </w:t>
      </w:r>
      <w:r>
        <w:br/>
      </w:r>
      <w:r>
        <w:rPr>
          <w:rFonts w:ascii="Times New Roman"/>
          <w:b/>
          <w:i w:val="false"/>
          <w:color w:val="000000"/>
        </w:rPr>
        <w:t xml:space="preserve">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813"/>
        <w:gridCol w:w="1813"/>
        <w:gridCol w:w="2293"/>
        <w:gridCol w:w="2053"/>
      </w:tblGrid>
      <w:tr>
        <w:trPr>
          <w:trHeight w:val="61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өлшемі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кезең </w:t>
            </w:r>
          </w:p>
          <w:p>
            <w:pPr>
              <w:spacing w:after="20"/>
              <w:ind w:left="20"/>
              <w:jc w:val="both"/>
            </w:pPr>
            <w:r>
              <w:rPr>
                <w:rFonts w:ascii="Times New Roman"/>
                <w:b w:val="false"/>
                <w:i w:val="false"/>
                <w:color w:val="000000"/>
                <w:sz w:val="20"/>
              </w:rPr>
              <w:t xml:space="preserve">2006-2008 ж.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кезең </w:t>
            </w:r>
          </w:p>
          <w:p>
            <w:pPr>
              <w:spacing w:after="20"/>
              <w:ind w:left="20"/>
              <w:jc w:val="both"/>
            </w:pPr>
            <w:r>
              <w:rPr>
                <w:rFonts w:ascii="Times New Roman"/>
                <w:b w:val="false"/>
                <w:i w:val="false"/>
                <w:color w:val="000000"/>
                <w:sz w:val="20"/>
              </w:rPr>
              <w:t xml:space="preserve">2009-2012 ж.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кезең </w:t>
            </w:r>
          </w:p>
          <w:p>
            <w:pPr>
              <w:spacing w:after="20"/>
              <w:ind w:left="20"/>
              <w:jc w:val="both"/>
            </w:pPr>
            <w:r>
              <w:rPr>
                <w:rFonts w:ascii="Times New Roman"/>
                <w:b w:val="false"/>
                <w:i w:val="false"/>
                <w:color w:val="000000"/>
                <w:sz w:val="20"/>
              </w:rPr>
              <w:t xml:space="preserve">2013-2015 ж.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Энергиялық ресурстарды үнемдеу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кВт/с мың. т.ш.о.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4,1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p>
            <w:pPr>
              <w:spacing w:after="20"/>
              <w:ind w:left="20"/>
              <w:jc w:val="both"/>
            </w:pPr>
            <w:r>
              <w:rPr>
                <w:rFonts w:ascii="Times New Roman"/>
                <w:b w:val="false"/>
                <w:i w:val="false"/>
                <w:color w:val="000000"/>
                <w:sz w:val="20"/>
              </w:rPr>
              <w:t xml:space="preserve">7,3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20"/>
              <w:ind w:left="20"/>
              <w:jc w:val="both"/>
            </w:pPr>
            <w:r>
              <w:rPr>
                <w:rFonts w:ascii="Times New Roman"/>
                <w:b w:val="false"/>
                <w:i w:val="false"/>
                <w:color w:val="000000"/>
                <w:sz w:val="20"/>
              </w:rPr>
              <w:t xml:space="preserve">8,2 </w:t>
            </w:r>
          </w:p>
        </w:tc>
      </w:tr>
    </w:tbl>
    <w:bookmarkStart w:name="z216" w:id="214"/>
    <w:p>
      <w:pPr>
        <w:spacing w:after="0"/>
        <w:ind w:left="0"/>
        <w:jc w:val="left"/>
      </w:pPr>
      <w:r>
        <w:rPr>
          <w:rFonts w:ascii="Times New Roman"/>
          <w:b/>
          <w:i w:val="false"/>
          <w:color w:val="000000"/>
        </w:rPr>
        <w:t xml:space="preserve"> 
4) Көлік пен байланыста энергиялық ресурстарды үнемдеу </w:t>
      </w:r>
    </w:p>
    <w:bookmarkEnd w:id="214"/>
    <w:p>
      <w:pPr>
        <w:spacing w:after="0"/>
        <w:ind w:left="0"/>
        <w:jc w:val="both"/>
      </w:pPr>
      <w:r>
        <w:rPr>
          <w:rFonts w:ascii="Times New Roman"/>
          <w:b w:val="false"/>
          <w:i w:val="false"/>
          <w:color w:val="000000"/>
          <w:sz w:val="28"/>
        </w:rPr>
        <w:t xml:space="preserve">      Бағдарламаны кезеңмен орындау процесінде көлікте энергияны пайдалану мәдениетін қалыптастырғанда, қазандық және пеш отынына кететін шығынды одан әрі азайтатын, қазіргі заманға сай энергия үнемдейтін технологияларды қосымша ендірудің тиімді техника-эконо- микалық анализдерін және әрбір жылу энергетикалық объектілеріне кәсіптік энергиялық аудит жүргізу қарастырылады:  </w:t>
      </w:r>
      <w:r>
        <w:br/>
      </w:r>
      <w:r>
        <w:rPr>
          <w:rFonts w:ascii="Times New Roman"/>
          <w:b w:val="false"/>
          <w:i w:val="false"/>
          <w:color w:val="000000"/>
          <w:sz w:val="28"/>
        </w:rPr>
        <w:t xml:space="preserve">
      Нақты тұтынылатын жүктеме бойынша тұтынушыларда құбырлардың диаметрін тарылту (шайбирование) және жылу желілерін гидравикалық тұрғыдан жөндеу.  </w:t>
      </w:r>
      <w:r>
        <w:br/>
      </w:r>
      <w:r>
        <w:rPr>
          <w:rFonts w:ascii="Times New Roman"/>
          <w:b w:val="false"/>
          <w:i w:val="false"/>
          <w:color w:val="000000"/>
          <w:sz w:val="28"/>
        </w:rPr>
        <w:t xml:space="preserve">
      Тұтынушылардың ішкі жылыту жүйесінде жылудың бірқалыпты бөлінуін ұйымдастыру. Жылуды бөлген кезде шығатын "қиғаштықтың" салдарынан бір қатар объектілерде 10-15%-ға дейін тұрақты ысыраптар болып тұрады. Бұл ысыраптар жылумен жабдықтайтын объектінің ішкі контурында жылу тасымалдағыштың еселік айналымын үлкейтетін, айналымдық насостардың көмегімен жойылады. Жүйе 2-3 айдың ішінде өтеледі. </w:t>
      </w:r>
    </w:p>
    <w:bookmarkStart w:name="z217" w:id="215"/>
    <w:p>
      <w:pPr>
        <w:spacing w:after="0"/>
        <w:ind w:left="0"/>
        <w:jc w:val="both"/>
      </w:pPr>
      <w:r>
        <w:rPr>
          <w:rFonts w:ascii="Times New Roman"/>
          <w:b w:val="false"/>
          <w:i w:val="false"/>
          <w:color w:val="000000"/>
          <w:sz w:val="28"/>
        </w:rPr>
        <w:t xml:space="preserve">
      "Жылдамдық" бойлерлерден екі есе тиімді "пластиналық" жылу алмастырғыштарды пайдалану және жылу алмастырғыштың жабдықтарын жаңғырту.  </w:t>
      </w:r>
      <w:r>
        <w:br/>
      </w:r>
      <w:r>
        <w:rPr>
          <w:rFonts w:ascii="Times New Roman"/>
          <w:b w:val="false"/>
          <w:i w:val="false"/>
          <w:color w:val="000000"/>
          <w:sz w:val="28"/>
        </w:rPr>
        <w:t xml:space="preserve">
      Автоматтандырылған режимде берілген бағдарлама бойынша жұмыс істейтін және жылжымалы темір жол составтарын жуатын автономдық көздерді ендіру. </w:t>
      </w:r>
    </w:p>
    <w:bookmarkEnd w:id="215"/>
    <w:bookmarkStart w:name="z218" w:id="216"/>
    <w:p>
      <w:pPr>
        <w:spacing w:after="0"/>
        <w:ind w:left="0"/>
        <w:jc w:val="both"/>
      </w:pPr>
      <w:r>
        <w:rPr>
          <w:rFonts w:ascii="Times New Roman"/>
          <w:b w:val="false"/>
          <w:i w:val="false"/>
          <w:color w:val="000000"/>
          <w:sz w:val="28"/>
        </w:rPr>
        <w:t xml:space="preserve">
      Темір жолда энергия үнемдейтін негізгі іс-шаралар мыналар болуы мүмкін:  </w:t>
      </w:r>
      <w:r>
        <w:br/>
      </w:r>
      <w:r>
        <w:rPr>
          <w:rFonts w:ascii="Times New Roman"/>
          <w:b w:val="false"/>
          <w:i w:val="false"/>
          <w:color w:val="000000"/>
          <w:sz w:val="28"/>
        </w:rPr>
        <w:t xml:space="preserve">
      Жолаушылар поезын жүргізетін энергияның ұтымды режимдік карталарын әзірлеу және енгізу.  </w:t>
      </w:r>
      <w:r>
        <w:br/>
      </w:r>
      <w:r>
        <w:rPr>
          <w:rFonts w:ascii="Times New Roman"/>
          <w:b w:val="false"/>
          <w:i w:val="false"/>
          <w:color w:val="000000"/>
          <w:sz w:val="28"/>
        </w:rPr>
        <w:t xml:space="preserve">
      Қозғалысты оңтайландыратын тепловоздардың жабдықтарын дизелді отынның шығынын өлшейтін аспаптармен жарақтандыру.  </w:t>
      </w:r>
      <w:r>
        <w:br/>
      </w:r>
      <w:r>
        <w:rPr>
          <w:rFonts w:ascii="Times New Roman"/>
          <w:b w:val="false"/>
          <w:i w:val="false"/>
          <w:color w:val="000000"/>
          <w:sz w:val="28"/>
        </w:rPr>
        <w:t xml:space="preserve">
      Локомотивтегі доңғалақ буларының жоталарын нығайтатын плазмалық технологияларды енгізу.  </w:t>
      </w:r>
      <w:r>
        <w:br/>
      </w:r>
      <w:r>
        <w:rPr>
          <w:rFonts w:ascii="Times New Roman"/>
          <w:b w:val="false"/>
          <w:i w:val="false"/>
          <w:color w:val="000000"/>
          <w:sz w:val="28"/>
        </w:rPr>
        <w:t xml:space="preserve">
      Автоматтық радиомен басқарылатын жарықты платформаларда енгізу.  </w:t>
      </w:r>
      <w:r>
        <w:br/>
      </w:r>
      <w:r>
        <w:rPr>
          <w:rFonts w:ascii="Times New Roman"/>
          <w:b w:val="false"/>
          <w:i w:val="false"/>
          <w:color w:val="000000"/>
          <w:sz w:val="28"/>
        </w:rPr>
        <w:t xml:space="preserve">
      Электрлік қазандарда жылу тасымалдағыштың температурасын реттейтін автоматтарды енгізу.  </w:t>
      </w:r>
      <w:r>
        <w:br/>
      </w:r>
      <w:r>
        <w:rPr>
          <w:rFonts w:ascii="Times New Roman"/>
          <w:b w:val="false"/>
          <w:i w:val="false"/>
          <w:color w:val="000000"/>
          <w:sz w:val="28"/>
        </w:rPr>
        <w:t xml:space="preserve">
      Торапты компрессорлық станцияны реттейтін және автоматтық жүйелерді жөндеу және жаңғырту.  </w:t>
      </w:r>
      <w:r>
        <w:br/>
      </w:r>
      <w:r>
        <w:rPr>
          <w:rFonts w:ascii="Times New Roman"/>
          <w:b w:val="false"/>
          <w:i w:val="false"/>
          <w:color w:val="000000"/>
          <w:sz w:val="28"/>
        </w:rPr>
        <w:t xml:space="preserve">
      Байланыс жүйелеріндегі маңызды іс-шаралардың бірі электр энергиясының шығынын бақылайтын және есептейтін аспаптардың паркін жаңғырту, ол қысқа мерзімде ысыраптарды азайтуға мүмкіндік береді.  </w:t>
      </w:r>
      <w:r>
        <w:br/>
      </w:r>
      <w:r>
        <w:rPr>
          <w:rFonts w:ascii="Times New Roman"/>
          <w:b w:val="false"/>
          <w:i w:val="false"/>
          <w:color w:val="000000"/>
          <w:sz w:val="28"/>
        </w:rPr>
        <w:t xml:space="preserve">
      Көлік пен байланыста іс-шаралардың орындалу нәтижесінде түсетін энергиялық ресурстардың үнемі 20-кестеде көрсетілген. </w:t>
      </w:r>
    </w:p>
    <w:bookmarkEnd w:id="216"/>
    <w:bookmarkStart w:name="z219" w:id="217"/>
    <w:p>
      <w:pPr>
        <w:spacing w:after="0"/>
        <w:ind w:left="0"/>
        <w:jc w:val="left"/>
      </w:pPr>
      <w:r>
        <w:rPr>
          <w:rFonts w:ascii="Times New Roman"/>
          <w:b/>
          <w:i w:val="false"/>
          <w:color w:val="000000"/>
        </w:rPr>
        <w:t xml:space="preserve"> 
20-кесте. Көлік пен байланыста энергиялық ресурстарды үнемдеу. </w:t>
      </w:r>
      <w:r>
        <w:br/>
      </w:r>
      <w:r>
        <w:rPr>
          <w:rFonts w:ascii="Times New Roman"/>
          <w:b/>
          <w:i w:val="false"/>
          <w:color w:val="000000"/>
        </w:rPr>
        <w:t xml:space="preserve">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813"/>
        <w:gridCol w:w="2053"/>
        <w:gridCol w:w="2293"/>
        <w:gridCol w:w="229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кезең </w:t>
            </w:r>
          </w:p>
          <w:p>
            <w:pPr>
              <w:spacing w:after="20"/>
              <w:ind w:left="20"/>
              <w:jc w:val="both"/>
            </w:pPr>
            <w:r>
              <w:rPr>
                <w:rFonts w:ascii="Times New Roman"/>
                <w:b w:val="false"/>
                <w:i w:val="false"/>
                <w:color w:val="000000"/>
                <w:sz w:val="20"/>
              </w:rPr>
              <w:t xml:space="preserve">2006-2008 ж.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кезең </w:t>
            </w:r>
          </w:p>
          <w:p>
            <w:pPr>
              <w:spacing w:after="20"/>
              <w:ind w:left="20"/>
              <w:jc w:val="both"/>
            </w:pPr>
            <w:r>
              <w:rPr>
                <w:rFonts w:ascii="Times New Roman"/>
                <w:b w:val="false"/>
                <w:i w:val="false"/>
                <w:color w:val="000000"/>
                <w:sz w:val="20"/>
              </w:rPr>
              <w:t xml:space="preserve">2009-2012 ж.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кезең </w:t>
            </w:r>
          </w:p>
          <w:p>
            <w:pPr>
              <w:spacing w:after="20"/>
              <w:ind w:left="20"/>
              <w:jc w:val="both"/>
            </w:pPr>
            <w:r>
              <w:rPr>
                <w:rFonts w:ascii="Times New Roman"/>
                <w:b w:val="false"/>
                <w:i w:val="false"/>
                <w:color w:val="000000"/>
                <w:sz w:val="20"/>
              </w:rPr>
              <w:t xml:space="preserve">2013-2015 ж.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Энергиялық ресурстарды үнемдеу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кВт/с мың т.ш.о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p>
            <w:pPr>
              <w:spacing w:after="20"/>
              <w:ind w:left="20"/>
              <w:jc w:val="both"/>
            </w:pPr>
            <w:r>
              <w:rPr>
                <w:rFonts w:ascii="Times New Roman"/>
                <w:b w:val="false"/>
                <w:i w:val="false"/>
                <w:color w:val="000000"/>
                <w:sz w:val="20"/>
              </w:rPr>
              <w:t xml:space="preserve">5,3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4,6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p>
            <w:pPr>
              <w:spacing w:after="20"/>
              <w:ind w:left="20"/>
              <w:jc w:val="both"/>
            </w:pPr>
            <w:r>
              <w:rPr>
                <w:rFonts w:ascii="Times New Roman"/>
                <w:b w:val="false"/>
                <w:i w:val="false"/>
                <w:color w:val="000000"/>
                <w:sz w:val="20"/>
              </w:rPr>
              <w:t xml:space="preserve">3,1 </w:t>
            </w:r>
          </w:p>
        </w:tc>
      </w:tr>
    </w:tbl>
    <w:bookmarkStart w:name="z220" w:id="218"/>
    <w:p>
      <w:pPr>
        <w:spacing w:after="0"/>
        <w:ind w:left="0"/>
        <w:jc w:val="left"/>
      </w:pPr>
      <w:r>
        <w:rPr>
          <w:rFonts w:ascii="Times New Roman"/>
          <w:b/>
          <w:i w:val="false"/>
          <w:color w:val="000000"/>
        </w:rPr>
        <w:t xml:space="preserve"> 
5) Ауыл шаруашылығында энергиялық ресурстарды үнемдеу </w:t>
      </w:r>
    </w:p>
    <w:bookmarkEnd w:id="218"/>
    <w:p>
      <w:pPr>
        <w:spacing w:after="0"/>
        <w:ind w:left="0"/>
        <w:jc w:val="both"/>
      </w:pPr>
      <w:r>
        <w:rPr>
          <w:rFonts w:ascii="Times New Roman"/>
          <w:b w:val="false"/>
          <w:i w:val="false"/>
          <w:color w:val="000000"/>
          <w:sz w:val="28"/>
        </w:rPr>
        <w:t xml:space="preserve">      Энергия үнемдейтін әлеуеттің салыстырмалы мөлшері 2015 жылдың деңгейінде тұтынылатын энергиялық ресурстардың көлемінен 5% құрайды.  </w:t>
      </w:r>
      <w:r>
        <w:br/>
      </w:r>
      <w:r>
        <w:rPr>
          <w:rFonts w:ascii="Times New Roman"/>
          <w:b w:val="false"/>
          <w:i w:val="false"/>
          <w:color w:val="000000"/>
          <w:sz w:val="28"/>
        </w:rPr>
        <w:t xml:space="preserve">
      Ауыл шаруашылығы өндірісінің саласында энергияның ысыраптарын мына жағдайларда азайтуға болады:  </w:t>
      </w:r>
      <w:r>
        <w:br/>
      </w:r>
      <w:r>
        <w:rPr>
          <w:rFonts w:ascii="Times New Roman"/>
          <w:b w:val="false"/>
          <w:i w:val="false"/>
          <w:color w:val="000000"/>
          <w:sz w:val="28"/>
        </w:rPr>
        <w:t xml:space="preserve">
      энергия үнемдейтін технологияларға ауысқанда және төлді өсірген кезде жылуды жинақтайтын жергілікті конвективтік-сәулелік электр қыздырғышты қолданып, микроклимат жасау (энергияның шығынын 35%-ға төмендетуге мүмкіндік береді);  </w:t>
      </w:r>
      <w:r>
        <w:br/>
      </w:r>
      <w:r>
        <w:rPr>
          <w:rFonts w:ascii="Times New Roman"/>
          <w:b w:val="false"/>
          <w:i w:val="false"/>
          <w:color w:val="000000"/>
          <w:sz w:val="28"/>
        </w:rPr>
        <w:t xml:space="preserve">
      ауыл шаруашылығында электртехникалық қызметтердің қызметін қалпына келтіру (электржабдықтардың жұмысын оптималдық режимде ұстай отырып, электр энергиясының ысыраптарын 25%-ға дейін азайтуға болады). </w:t>
      </w:r>
    </w:p>
    <w:bookmarkStart w:name="z221" w:id="219"/>
    <w:p>
      <w:pPr>
        <w:spacing w:after="0"/>
        <w:ind w:left="0"/>
        <w:jc w:val="both"/>
      </w:pPr>
      <w:r>
        <w:rPr>
          <w:rFonts w:ascii="Times New Roman"/>
          <w:b w:val="false"/>
          <w:i w:val="false"/>
          <w:color w:val="000000"/>
          <w:sz w:val="28"/>
        </w:rPr>
        <w:t xml:space="preserve">
      ауыл шаруашылығының технологиялық объектілерінде энергия үнемдейтін технологияларды пайдалануға кепілдік беретін энергетикалық паспорттарды енгізу.  </w:t>
      </w:r>
      <w:r>
        <w:br/>
      </w:r>
      <w:r>
        <w:rPr>
          <w:rFonts w:ascii="Times New Roman"/>
          <w:b w:val="false"/>
          <w:i w:val="false"/>
          <w:color w:val="000000"/>
          <w:sz w:val="28"/>
        </w:rPr>
        <w:t xml:space="preserve">
      Облыстың он бес шалғай елді мекені орталықтандырылған электр энергиясымен жабдықталмаған, сондықтан электрмен жабдықтайтын жүйелерде ысыраптарды азайту үшін автономдық және дәстүрлі емес қоректендіру көздерін қолдануға болады, бірақ бөлек елді мекендерді электрмен жабдықтайтын көздердің таңдауы жеке жобалау мен тұтынушыларды электрмен жабдықтайтын сызбаның негізінде шешілуі қажет. Тікелей мемлекеттік инвестициялар бірінші кезекте осы елді мекендердегі электрмен жабдықтайтын жүйелерді қалпына келтіру үшін ұсынылуы қажет. </w:t>
      </w:r>
    </w:p>
    <w:bookmarkEnd w:id="219"/>
    <w:bookmarkStart w:name="z222" w:id="220"/>
    <w:p>
      <w:pPr>
        <w:spacing w:after="0"/>
        <w:ind w:left="0"/>
        <w:jc w:val="left"/>
      </w:pPr>
      <w:r>
        <w:rPr>
          <w:rFonts w:ascii="Times New Roman"/>
          <w:b/>
          <w:i w:val="false"/>
          <w:color w:val="000000"/>
        </w:rPr>
        <w:t xml:space="preserve"> 
21-кесте. Ауыл шаруашылығында энергиялық ресурстарды үнемдеу </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333"/>
        <w:gridCol w:w="1753"/>
        <w:gridCol w:w="2053"/>
        <w:gridCol w:w="229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кезең </w:t>
            </w:r>
          </w:p>
          <w:p>
            <w:pPr>
              <w:spacing w:after="20"/>
              <w:ind w:left="20"/>
              <w:jc w:val="both"/>
            </w:pPr>
            <w:r>
              <w:rPr>
                <w:rFonts w:ascii="Times New Roman"/>
                <w:b w:val="false"/>
                <w:i w:val="false"/>
                <w:color w:val="000000"/>
                <w:sz w:val="20"/>
              </w:rPr>
              <w:t xml:space="preserve">2006-2009 ж.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кезең </w:t>
            </w:r>
          </w:p>
          <w:p>
            <w:pPr>
              <w:spacing w:after="20"/>
              <w:ind w:left="20"/>
              <w:jc w:val="both"/>
            </w:pPr>
            <w:r>
              <w:rPr>
                <w:rFonts w:ascii="Times New Roman"/>
                <w:b w:val="false"/>
                <w:i w:val="false"/>
                <w:color w:val="000000"/>
                <w:sz w:val="20"/>
              </w:rPr>
              <w:t xml:space="preserve">2008-2012 ж.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кезең </w:t>
            </w:r>
          </w:p>
          <w:p>
            <w:pPr>
              <w:spacing w:after="20"/>
              <w:ind w:left="20"/>
              <w:jc w:val="both"/>
            </w:pPr>
            <w:r>
              <w:rPr>
                <w:rFonts w:ascii="Times New Roman"/>
                <w:b w:val="false"/>
                <w:i w:val="false"/>
                <w:color w:val="000000"/>
                <w:sz w:val="20"/>
              </w:rPr>
              <w:t xml:space="preserve">2013-2015 ж.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Энергиялық ресурстарды үнемдеу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кВт/с </w:t>
            </w:r>
          </w:p>
          <w:p>
            <w:pPr>
              <w:spacing w:after="20"/>
              <w:ind w:left="20"/>
              <w:jc w:val="both"/>
            </w:pPr>
            <w:r>
              <w:rPr>
                <w:rFonts w:ascii="Times New Roman"/>
                <w:b w:val="false"/>
                <w:i w:val="false"/>
                <w:color w:val="000000"/>
                <w:sz w:val="20"/>
              </w:rPr>
              <w:t xml:space="preserve">мың т.ш.о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p>
            <w:pPr>
              <w:spacing w:after="20"/>
              <w:ind w:left="20"/>
              <w:jc w:val="both"/>
            </w:pPr>
            <w:r>
              <w:rPr>
                <w:rFonts w:ascii="Times New Roman"/>
                <w:b w:val="false"/>
                <w:i w:val="false"/>
                <w:color w:val="000000"/>
                <w:sz w:val="20"/>
              </w:rPr>
              <w:t xml:space="preserve">3,6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p>
            <w:pPr>
              <w:spacing w:after="20"/>
              <w:ind w:left="20"/>
              <w:jc w:val="both"/>
            </w:pPr>
            <w:r>
              <w:rPr>
                <w:rFonts w:ascii="Times New Roman"/>
                <w:b w:val="false"/>
                <w:i w:val="false"/>
                <w:color w:val="000000"/>
                <w:sz w:val="20"/>
              </w:rPr>
              <w:t xml:space="preserve">5,2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p>
            <w:pPr>
              <w:spacing w:after="20"/>
              <w:ind w:left="20"/>
              <w:jc w:val="both"/>
            </w:pPr>
            <w:r>
              <w:rPr>
                <w:rFonts w:ascii="Times New Roman"/>
                <w:b w:val="false"/>
                <w:i w:val="false"/>
                <w:color w:val="000000"/>
                <w:sz w:val="20"/>
              </w:rPr>
              <w:t xml:space="preserve">7,2 </w:t>
            </w:r>
          </w:p>
        </w:tc>
      </w:tr>
    </w:tbl>
    <w:bookmarkStart w:name="z223" w:id="221"/>
    <w:p>
      <w:pPr>
        <w:spacing w:after="0"/>
        <w:ind w:left="0"/>
        <w:jc w:val="left"/>
      </w:pPr>
      <w:r>
        <w:rPr>
          <w:rFonts w:ascii="Times New Roman"/>
          <w:b/>
          <w:i w:val="false"/>
          <w:color w:val="000000"/>
        </w:rPr>
        <w:t xml:space="preserve"> 
15. Бағдарламаны іске асыруға кететін шығынды бағалау </w:t>
      </w:r>
    </w:p>
    <w:bookmarkEnd w:id="221"/>
    <w:p>
      <w:pPr>
        <w:spacing w:after="0"/>
        <w:ind w:left="0"/>
        <w:jc w:val="both"/>
      </w:pPr>
      <w:r>
        <w:rPr>
          <w:rFonts w:ascii="Times New Roman"/>
          <w:b w:val="false"/>
          <w:i w:val="false"/>
          <w:color w:val="000000"/>
          <w:sz w:val="28"/>
        </w:rPr>
        <w:t xml:space="preserve">      Энергия үнемдейтін тиімді бағдарламаны қалыптастыратын негізгі принцип энергиялық ресурстар үнемінің көлемінде іс-шараларды жүзеге асыруға кететін шығындардың қатынастарын азайту. Бұл принцип ең тиімді іс-шараларды таңдай отырып, бірінші кезекте ең жоғарғы нәтижесі мен ең төменгі шығыны бар іс-шаралар арқылы жүзеге асырылады. </w:t>
      </w:r>
    </w:p>
    <w:bookmarkStart w:name="z224" w:id="222"/>
    <w:p>
      <w:pPr>
        <w:spacing w:after="0"/>
        <w:ind w:left="0"/>
        <w:jc w:val="both"/>
      </w:pPr>
      <w:r>
        <w:rPr>
          <w:rFonts w:ascii="Times New Roman"/>
          <w:b w:val="false"/>
          <w:i w:val="false"/>
          <w:color w:val="000000"/>
          <w:sz w:val="28"/>
        </w:rPr>
        <w:t xml:space="preserve">
      Бағдарламаға тек үлестік шығыны үнемделген энергиялық ресурстардың құнынан төмен болған технологиялық шаралар ғана қосылған: Сонымен, бірінші кезеңде өтелімділік мерзімі азғантай ғана болатын іс-шаралар жүзеге асырылуы қажет. 7 жыл - өтелімділік мерзімінің шегі ретінде қабылданады (2001 жылдың 1 қаңтарында бекітілген "салық және басқа да міндетті түрде бюджетке төленетін төлемдер туралы" Қазақстан Республикасының кодексінде тіркелген активтердің амортизацияланған нормаларына сәйкес энергия үнемдейтін жабдықтардың жұмыс істеу мерзімі). </w:t>
      </w:r>
    </w:p>
    <w:bookmarkEnd w:id="222"/>
    <w:bookmarkStart w:name="z225" w:id="223"/>
    <w:p>
      <w:pPr>
        <w:spacing w:after="0"/>
        <w:ind w:left="0"/>
        <w:jc w:val="both"/>
      </w:pPr>
      <w:r>
        <w:rPr>
          <w:rFonts w:ascii="Times New Roman"/>
          <w:b w:val="false"/>
          <w:i w:val="false"/>
          <w:color w:val="000000"/>
          <w:sz w:val="28"/>
        </w:rPr>
        <w:t xml:space="preserve">
      Энергия үнемдейтін іс-шаралардың ішінде абсолюттік басымдылықты "шығынсыз" іс-шаралар иеленеді, олар кәсіпорындар жұмысының ұйымдастырылуын жақсартып, тәртіпті орнату арқылы және материалдық ынталандыру жүйесін енгізу есебінен қамтамасыз етіледі. Қолдағы тәжірибелерге қарағанда, бұндай әдіспен 5-тен - 25 %-ға дейін кәсіпорынның барлық үнемдеу әлеуетін жүзеге асыруға болады. </w:t>
      </w:r>
    </w:p>
    <w:bookmarkEnd w:id="223"/>
    <w:bookmarkStart w:name="z226" w:id="224"/>
    <w:p>
      <w:pPr>
        <w:spacing w:after="0"/>
        <w:ind w:left="0"/>
        <w:jc w:val="both"/>
      </w:pPr>
      <w:r>
        <w:rPr>
          <w:rFonts w:ascii="Times New Roman"/>
          <w:b w:val="false"/>
          <w:i w:val="false"/>
          <w:color w:val="000000"/>
          <w:sz w:val="28"/>
        </w:rPr>
        <w:t xml:space="preserve">
      Маңызды және тез өтелімді іс-шаралардың бірі - жылу және электр энергиясын есептейтін жүйелерді қондыру болып табылады. Сондай-ақ, ол өз өзімен энергия үнемдейтін шара бола алмайды, бірақ ол желілердің ысыраптарына қатысты коммерциялық ысыраптарды азайтуға мүмкіндік береді. Энергия тұтынымын реттейтін жүйелер мен есептеу жүйелерін толықтыратын энергия үнемдеу шарасы болып табылады (энергияны 5%-ға дейін үнемдейді). </w:t>
      </w:r>
    </w:p>
    <w:bookmarkEnd w:id="224"/>
    <w:bookmarkStart w:name="z227" w:id="225"/>
    <w:p>
      <w:pPr>
        <w:spacing w:after="0"/>
        <w:ind w:left="0"/>
        <w:jc w:val="both"/>
      </w:pPr>
      <w:r>
        <w:rPr>
          <w:rFonts w:ascii="Times New Roman"/>
          <w:b w:val="false"/>
          <w:i w:val="false"/>
          <w:color w:val="000000"/>
          <w:sz w:val="28"/>
        </w:rPr>
        <w:t xml:space="preserve">
      Энергияның үнемі тікелей технологиялық шаралардың бағдарламасымен қамтамасыз етіледі, бірақ, ол тек қана ұйымдастыру шараларының шағын бағдарламасын орындаған жағдайда жүзеге асырылады (НИОКР шағын бағдарламасының әдістемелік базасын дамыту арқылы қамтамасыз етілетін), сонымен қатар энергия үнемдейтін керекті жабдықтардың бар болуы (ол да НИОКР-ң шағын бағдарламасымен қамтамасыз етілетін). Үнемдеуге кететін шығынмен НИОКР-ға жұмсалатын шығынды салыстырғанда олардың ара қатынастары азғантай ғана болып отыр, бірақ Бағдарламаны жүзеге асырған жағдайда олар ұтымды болуы мүмкін. </w:t>
      </w:r>
    </w:p>
    <w:bookmarkEnd w:id="225"/>
    <w:bookmarkStart w:name="z228" w:id="226"/>
    <w:p>
      <w:pPr>
        <w:spacing w:after="0"/>
        <w:ind w:left="0"/>
        <w:jc w:val="both"/>
      </w:pPr>
      <w:r>
        <w:rPr>
          <w:rFonts w:ascii="Times New Roman"/>
          <w:b w:val="false"/>
          <w:i w:val="false"/>
          <w:color w:val="000000"/>
          <w:sz w:val="28"/>
        </w:rPr>
        <w:t xml:space="preserve">
      Ұйымдастыру шараларын және НИОКР-ды іске асыруға қажетті шығындар:  </w:t>
      </w:r>
      <w:r>
        <w:br/>
      </w:r>
      <w:r>
        <w:rPr>
          <w:rFonts w:ascii="Times New Roman"/>
          <w:b w:val="false"/>
          <w:i w:val="false"/>
          <w:color w:val="000000"/>
          <w:sz w:val="28"/>
        </w:rPr>
        <w:t xml:space="preserve">
      Бірінші кезеңде (2006-2008 ж.) - 1,5 млн. теңге;  </w:t>
      </w:r>
      <w:r>
        <w:br/>
      </w:r>
      <w:r>
        <w:rPr>
          <w:rFonts w:ascii="Times New Roman"/>
          <w:b w:val="false"/>
          <w:i w:val="false"/>
          <w:color w:val="000000"/>
          <w:sz w:val="28"/>
        </w:rPr>
        <w:t xml:space="preserve">
      Екінші кезеңде (2009-2012 ж.) - 1,0 млн. теңге;  </w:t>
      </w:r>
      <w:r>
        <w:br/>
      </w:r>
      <w:r>
        <w:rPr>
          <w:rFonts w:ascii="Times New Roman"/>
          <w:b w:val="false"/>
          <w:i w:val="false"/>
          <w:color w:val="000000"/>
          <w:sz w:val="28"/>
        </w:rPr>
        <w:t xml:space="preserve">
      Үшінші кезеңде (2013-2015 ж.) - 1,55 млн. теңге. </w:t>
      </w:r>
    </w:p>
    <w:bookmarkEnd w:id="226"/>
    <w:bookmarkStart w:name="z229" w:id="227"/>
    <w:p>
      <w:pPr>
        <w:spacing w:after="0"/>
        <w:ind w:left="0"/>
        <w:jc w:val="both"/>
      </w:pPr>
      <w:r>
        <w:rPr>
          <w:rFonts w:ascii="Times New Roman"/>
          <w:b w:val="false"/>
          <w:i w:val="false"/>
          <w:color w:val="000000"/>
          <w:sz w:val="28"/>
        </w:rPr>
        <w:t xml:space="preserve">
      2005-2015 жылдарда технологиялық шаралардың бағдарламасын жүзеге асыруға 174,65 млн. теңге керек, оның ішінде:  </w:t>
      </w:r>
      <w:r>
        <w:br/>
      </w:r>
      <w:r>
        <w:rPr>
          <w:rFonts w:ascii="Times New Roman"/>
          <w:b w:val="false"/>
          <w:i w:val="false"/>
          <w:color w:val="000000"/>
          <w:sz w:val="28"/>
        </w:rPr>
        <w:t xml:space="preserve">
      1 кезеңге (2006-2008 ж.) - 50,0 млн. теңге;  </w:t>
      </w:r>
      <w:r>
        <w:br/>
      </w:r>
      <w:r>
        <w:rPr>
          <w:rFonts w:ascii="Times New Roman"/>
          <w:b w:val="false"/>
          <w:i w:val="false"/>
          <w:color w:val="000000"/>
          <w:sz w:val="28"/>
        </w:rPr>
        <w:t xml:space="preserve">
      2 кезеңге (2009-2012 ж.) - 50,0 млн. теңге;  </w:t>
      </w:r>
      <w:r>
        <w:br/>
      </w:r>
      <w:r>
        <w:rPr>
          <w:rFonts w:ascii="Times New Roman"/>
          <w:b w:val="false"/>
          <w:i w:val="false"/>
          <w:color w:val="000000"/>
          <w:sz w:val="28"/>
        </w:rPr>
        <w:t xml:space="preserve">
      3-кезеңге (2013-2015 ж.) - 74,65 млн. теңге  </w:t>
      </w:r>
      <w:r>
        <w:br/>
      </w:r>
      <w:r>
        <w:rPr>
          <w:rFonts w:ascii="Times New Roman"/>
          <w:b w:val="false"/>
          <w:i w:val="false"/>
          <w:color w:val="000000"/>
          <w:sz w:val="28"/>
        </w:rPr>
        <w:t xml:space="preserve">
      Барлығы -178,7 млн. теңге. </w:t>
      </w:r>
    </w:p>
    <w:bookmarkEnd w:id="227"/>
    <w:bookmarkStart w:name="z230" w:id="228"/>
    <w:p>
      <w:pPr>
        <w:spacing w:after="0"/>
        <w:ind w:left="0"/>
        <w:jc w:val="both"/>
      </w:pPr>
      <w:r>
        <w:rPr>
          <w:rFonts w:ascii="Times New Roman"/>
          <w:b w:val="false"/>
          <w:i w:val="false"/>
          <w:color w:val="000000"/>
          <w:sz w:val="28"/>
        </w:rPr>
        <w:t xml:space="preserve">
      2015 жылдың кезеңіне дейін экономика салалары бойынша энергия үнемдеу жөніндегі бағдарламаны жүзеге асыруға кететін шығындардың бағаламасы 22-кестеде көрсетілген. </w:t>
      </w:r>
    </w:p>
    <w:bookmarkEnd w:id="228"/>
    <w:bookmarkStart w:name="z231" w:id="229"/>
    <w:p>
      <w:pPr>
        <w:spacing w:after="0"/>
        <w:ind w:left="0"/>
        <w:jc w:val="left"/>
      </w:pPr>
      <w:r>
        <w:rPr>
          <w:rFonts w:ascii="Times New Roman"/>
          <w:b/>
          <w:i w:val="false"/>
          <w:color w:val="000000"/>
        </w:rPr>
        <w:t xml:space="preserve"> 
22-кесте. Энергия үнемдеу жөніндегі бағдарламаны жүзеге асыруға кететін шығынның бағамы </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013"/>
        <w:gridCol w:w="1733"/>
        <w:gridCol w:w="1813"/>
        <w:gridCol w:w="1893"/>
        <w:gridCol w:w="20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кезең </w:t>
            </w:r>
          </w:p>
          <w:p>
            <w:pPr>
              <w:spacing w:after="20"/>
              <w:ind w:left="20"/>
              <w:jc w:val="both"/>
            </w:pPr>
            <w:r>
              <w:rPr>
                <w:rFonts w:ascii="Times New Roman"/>
                <w:b w:val="false"/>
                <w:i w:val="false"/>
                <w:color w:val="000000"/>
                <w:sz w:val="20"/>
              </w:rPr>
              <w:t xml:space="preserve">2006-2008 ж.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кезең </w:t>
            </w:r>
          </w:p>
          <w:p>
            <w:pPr>
              <w:spacing w:after="20"/>
              <w:ind w:left="20"/>
              <w:jc w:val="both"/>
            </w:pPr>
            <w:r>
              <w:rPr>
                <w:rFonts w:ascii="Times New Roman"/>
                <w:b w:val="false"/>
                <w:i w:val="false"/>
                <w:color w:val="000000"/>
                <w:sz w:val="20"/>
              </w:rPr>
              <w:t xml:space="preserve">2009-2012 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кезең </w:t>
            </w:r>
          </w:p>
          <w:p>
            <w:pPr>
              <w:spacing w:after="20"/>
              <w:ind w:left="20"/>
              <w:jc w:val="both"/>
            </w:pPr>
            <w:r>
              <w:rPr>
                <w:rFonts w:ascii="Times New Roman"/>
                <w:b w:val="false"/>
                <w:i w:val="false"/>
                <w:color w:val="000000"/>
                <w:sz w:val="20"/>
              </w:rPr>
              <w:t xml:space="preserve">2013-2015 ж.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p>
            <w:pPr>
              <w:spacing w:after="20"/>
              <w:ind w:left="20"/>
              <w:jc w:val="both"/>
            </w:pPr>
            <w:r>
              <w:rPr>
                <w:rFonts w:ascii="Times New Roman"/>
                <w:b w:val="false"/>
                <w:i w:val="false"/>
                <w:color w:val="000000"/>
                <w:sz w:val="20"/>
              </w:rPr>
              <w:t xml:space="preserve">2005-2015 ж.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шаралар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НИОКР және ұйымдастыру шаралары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ТЭК-і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шаралар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НИОКР және ұйымдастыру шаралары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пен байланыс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шаралар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НИОКР және ұйымдастыру шаралары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Тұрмыстық және коммуналдық - тұрғын үй секторы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шаралар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НИОКР және ұйымдастыру шаралары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шаралар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НИОКР және ұйымдастыру шаралары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178,7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шаралар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174,65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НИОКР және ұйымдастыру шаралары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r>
    </w:tbl>
    <w:bookmarkStart w:name="z232" w:id="230"/>
    <w:p>
      <w:pPr>
        <w:spacing w:after="0"/>
        <w:ind w:left="0"/>
        <w:jc w:val="both"/>
      </w:pPr>
      <w:r>
        <w:rPr>
          <w:rFonts w:ascii="Times New Roman"/>
          <w:b w:val="false"/>
          <w:i w:val="false"/>
          <w:color w:val="000000"/>
          <w:sz w:val="28"/>
        </w:rPr>
        <w:t xml:space="preserve">
      Энергия үнемдеу жөніндегі Бағдарламаны жүзеге асырғанда түсетін экономикалық нәтижесін Бағдарламаны іске асыруға қажетті шығындармен салыстыруы 23-кестеде көрсетілген. </w:t>
      </w:r>
    </w:p>
    <w:bookmarkEnd w:id="230"/>
    <w:bookmarkStart w:name="z233" w:id="231"/>
    <w:p>
      <w:pPr>
        <w:spacing w:after="0"/>
        <w:ind w:left="0"/>
        <w:jc w:val="left"/>
      </w:pPr>
      <w:r>
        <w:rPr>
          <w:rFonts w:ascii="Times New Roman"/>
          <w:b/>
          <w:i w:val="false"/>
          <w:color w:val="000000"/>
        </w:rPr>
        <w:t xml:space="preserve"> 
23-кесте. Энергия үнемдеу жөніндегі бағдарламаны орындаған кезде түсетін экономикалық нәтиже және оны жүзеге асыруға кететін керекті шығындар,</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813"/>
        <w:gridCol w:w="1853"/>
        <w:gridCol w:w="1853"/>
        <w:gridCol w:w="1973"/>
        <w:gridCol w:w="1813"/>
      </w:tblGrid>
      <w:tr>
        <w:trPr>
          <w:trHeight w:val="30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2009-2012 ж.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үнемдеу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үнемдеу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ТЭК-і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пен байланыс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және коммуналдық - тұрғын үй секторы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 </w:t>
            </w:r>
          </w:p>
        </w:tc>
      </w:tr>
    </w:tbl>
    <w:p>
      <w:pPr>
        <w:spacing w:after="0"/>
        <w:ind w:left="0"/>
        <w:jc w:val="both"/>
      </w:pPr>
      <w:r>
        <w:rPr>
          <w:rFonts w:ascii="Times New Roman"/>
          <w:b w:val="false"/>
          <w:i w:val="false"/>
          <w:color w:val="000000"/>
          <w:sz w:val="28"/>
        </w:rPr>
        <w:t xml:space="preserve">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333"/>
        <w:gridCol w:w="2293"/>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2013-2015 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ж. </w:t>
            </w:r>
          </w:p>
        </w:tc>
      </w:tr>
      <w:tr>
        <w:trPr>
          <w:trHeight w:val="31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үнемдеу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үнемдеу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 </w:t>
            </w:r>
          </w:p>
        </w:tc>
      </w:tr>
    </w:tbl>
    <w:bookmarkStart w:name="z235" w:id="232"/>
    <w:p>
      <w:pPr>
        <w:spacing w:after="0"/>
        <w:ind w:left="0"/>
        <w:jc w:val="left"/>
      </w:pPr>
      <w:r>
        <w:rPr>
          <w:rFonts w:ascii="Times New Roman"/>
          <w:b/>
          <w:i w:val="false"/>
          <w:color w:val="000000"/>
        </w:rPr>
        <w:t xml:space="preserve"> 
БАҒДАРЛАМАНЫ ЖҮЗЕГЕ АСЫРАТЫН МЕХАНИЗМДЕР  16. Ұйымдастыру шаралары. Дайындық шаралары (2006 ж.) </w:t>
      </w:r>
    </w:p>
    <w:bookmarkEnd w:id="232"/>
    <w:p>
      <w:pPr>
        <w:spacing w:after="0"/>
        <w:ind w:left="0"/>
        <w:jc w:val="both"/>
      </w:pPr>
      <w:r>
        <w:rPr>
          <w:rFonts w:ascii="Times New Roman"/>
          <w:b w:val="false"/>
          <w:i w:val="false"/>
          <w:color w:val="000000"/>
          <w:sz w:val="28"/>
        </w:rPr>
        <w:t xml:space="preserve">      Басқарудың ұйымдастырушылық құрылымын мыналардың құрамында қалыптастыру және энергия үнемдеу процесіне жәрдемдесу:  </w:t>
      </w:r>
      <w:r>
        <w:br/>
      </w:r>
      <w:r>
        <w:rPr>
          <w:rFonts w:ascii="Times New Roman"/>
          <w:b w:val="false"/>
          <w:i w:val="false"/>
          <w:color w:val="000000"/>
          <w:sz w:val="28"/>
        </w:rPr>
        <w:t xml:space="preserve">
      Бағдарламаны жүзеге асыратын және дамуын үйлестіретін, облыстық әкімиятының басшылығымен қалыптастырылған ғылыми-техникалық кеңес;  </w:t>
      </w:r>
      <w:r>
        <w:br/>
      </w:r>
      <w:r>
        <w:rPr>
          <w:rFonts w:ascii="Times New Roman"/>
          <w:b w:val="false"/>
          <w:i w:val="false"/>
          <w:color w:val="000000"/>
          <w:sz w:val="28"/>
        </w:rPr>
        <w:t xml:space="preserve">
      Аймақтық энергия үнемдеу орталығы;  </w:t>
      </w:r>
      <w:r>
        <w:br/>
      </w:r>
      <w:r>
        <w:rPr>
          <w:rFonts w:ascii="Times New Roman"/>
          <w:b w:val="false"/>
          <w:i w:val="false"/>
          <w:color w:val="000000"/>
          <w:sz w:val="28"/>
        </w:rPr>
        <w:t xml:space="preserve">
      Аймақтық энергия үнемдеудің ақпаратты-техникалық орталығы;  </w:t>
      </w:r>
      <w:r>
        <w:br/>
      </w:r>
      <w:r>
        <w:rPr>
          <w:rFonts w:ascii="Times New Roman"/>
          <w:b w:val="false"/>
          <w:i w:val="false"/>
          <w:color w:val="000000"/>
          <w:sz w:val="28"/>
        </w:rPr>
        <w:t xml:space="preserve">
      Аспаптарға қызмет көрсету, қондыру, тексеру, жөндеу және бақылау мен есепке алу жүйесіндегі аймақтық кәсіпорын. </w:t>
      </w:r>
    </w:p>
    <w:bookmarkStart w:name="z236" w:id="233"/>
    <w:p>
      <w:pPr>
        <w:spacing w:after="0"/>
        <w:ind w:left="0"/>
        <w:jc w:val="both"/>
      </w:pPr>
      <w:r>
        <w:rPr>
          <w:rFonts w:ascii="Times New Roman"/>
          <w:b w:val="false"/>
          <w:i w:val="false"/>
          <w:color w:val="000000"/>
          <w:sz w:val="28"/>
        </w:rPr>
        <w:t xml:space="preserve">
      Бағдарламаны жүзеге асыратын және бақылайтын тетіктерді қалыптастыру және оны жүргізу:  </w:t>
      </w:r>
      <w:r>
        <w:br/>
      </w:r>
      <w:r>
        <w:rPr>
          <w:rFonts w:ascii="Times New Roman"/>
          <w:b w:val="false"/>
          <w:i w:val="false"/>
          <w:color w:val="000000"/>
          <w:sz w:val="28"/>
        </w:rPr>
        <w:t xml:space="preserve">
      "Облыс экономикасында энергетикалық тиімділікті арттыру туралы" облыстық Мәслихаттың шешімін әзірлеу;  </w:t>
      </w:r>
      <w:r>
        <w:br/>
      </w:r>
      <w:r>
        <w:rPr>
          <w:rFonts w:ascii="Times New Roman"/>
          <w:b w:val="false"/>
          <w:i w:val="false"/>
          <w:color w:val="000000"/>
          <w:sz w:val="28"/>
        </w:rPr>
        <w:t xml:space="preserve">
      Облыстық энергия үнемдеудің мақсатты Қорын құру және оны қалыптастырып, басқара алатын көздерді анықтау;  </w:t>
      </w:r>
      <w:r>
        <w:br/>
      </w:r>
      <w:r>
        <w:rPr>
          <w:rFonts w:ascii="Times New Roman"/>
          <w:b w:val="false"/>
          <w:i w:val="false"/>
          <w:color w:val="000000"/>
          <w:sz w:val="28"/>
        </w:rPr>
        <w:t xml:space="preserve">
      Шығыны аз шараларды және энергия үнемдейтін инвестициялық жобаларды жүзеге асыру үшін салық және басқа да экономикалық ынталандыру жүйесі жөніндегі ұсыныстарды дайындап, заң ұйтқыларына сәйкес ҚР парламентінің Мәжілісі мен Үкіметке ұсыну;  </w:t>
      </w:r>
      <w:r>
        <w:br/>
      </w:r>
      <w:r>
        <w:rPr>
          <w:rFonts w:ascii="Times New Roman"/>
          <w:b w:val="false"/>
          <w:i w:val="false"/>
          <w:color w:val="000000"/>
          <w:sz w:val="28"/>
        </w:rPr>
        <w:t xml:space="preserve">
      Мезгіл сайын энергиялық аудит жүргізіп тұру және оның негізінде әзірленген энергиялық ресурстардың пайдалану тиімділігін арттыратын Бағдарламаны жүзеге асыру;  </w:t>
      </w:r>
      <w:r>
        <w:br/>
      </w:r>
      <w:r>
        <w:rPr>
          <w:rFonts w:ascii="Times New Roman"/>
          <w:b w:val="false"/>
          <w:i w:val="false"/>
          <w:color w:val="000000"/>
          <w:sz w:val="28"/>
        </w:rPr>
        <w:t xml:space="preserve">
      Аймақтың жағдайларына бейімделген және мемлекеттің талаптарын толықтыратын аймақтық стандарттарды және нормаларды әзірлеу және енгізу;  </w:t>
      </w:r>
      <w:r>
        <w:br/>
      </w:r>
      <w:r>
        <w:rPr>
          <w:rFonts w:ascii="Times New Roman"/>
          <w:b w:val="false"/>
          <w:i w:val="false"/>
          <w:color w:val="000000"/>
          <w:sz w:val="28"/>
        </w:rPr>
        <w:t xml:space="preserve">
      Энергиялық ресурстарды ысыраппен пайдаланған тұтынушыларға айыптық санкцияларды қолдану;  </w:t>
      </w:r>
      <w:r>
        <w:br/>
      </w:r>
      <w:r>
        <w:rPr>
          <w:rFonts w:ascii="Times New Roman"/>
          <w:b w:val="false"/>
          <w:i w:val="false"/>
          <w:color w:val="000000"/>
          <w:sz w:val="28"/>
        </w:rPr>
        <w:t xml:space="preserve">
      Бағдарламаны жүзеге асыратын құқықтық шаралар жинағын әзірлеу және осыған сәйкес ұсыныстар дайындап, ҚР Парламентінің Мәжілісі мен Үкіметке ұсыну;  </w:t>
      </w:r>
      <w:r>
        <w:br/>
      </w:r>
      <w:r>
        <w:rPr>
          <w:rFonts w:ascii="Times New Roman"/>
          <w:b w:val="false"/>
          <w:i w:val="false"/>
          <w:color w:val="000000"/>
          <w:sz w:val="28"/>
        </w:rPr>
        <w:t xml:space="preserve">
      Энергия үнемдеу шараларының пайдасы мен маңыздылығы туралы пайдаланушылар арасында ақпараттық-түсіндіру жұмыстарын жүйелі түрде жаппай өткізу;  </w:t>
      </w:r>
      <w:r>
        <w:br/>
      </w:r>
      <w:r>
        <w:rPr>
          <w:rFonts w:ascii="Times New Roman"/>
          <w:b w:val="false"/>
          <w:i w:val="false"/>
          <w:color w:val="000000"/>
          <w:sz w:val="28"/>
        </w:rPr>
        <w:t xml:space="preserve">
      Бағынышты және меншікті формалардың тәуелділік жағдайларына қарамастан энергиялық ресурстарды үнемдеп жұмсау мен ұтымды пайдалану процесіне облыстың барлық кәсіпорындары мен ұйымдарын, сонымен қатар қалалық және ауыл тұрғындарын тартуға жәрдемдесетін кешенді шаралар әзірлеу және оны облыс әкімиятында қарастырып бекіту;  </w:t>
      </w:r>
      <w:r>
        <w:br/>
      </w:r>
      <w:r>
        <w:rPr>
          <w:rFonts w:ascii="Times New Roman"/>
          <w:b w:val="false"/>
          <w:i w:val="false"/>
          <w:color w:val="000000"/>
          <w:sz w:val="28"/>
        </w:rPr>
        <w:t xml:space="preserve">
      Облыстың энергия балансына тартылатын жаңғыртылмалы дәстүрлі емес энергетикалық ресурстардың келешегін бағалау. </w:t>
      </w:r>
    </w:p>
    <w:bookmarkEnd w:id="233"/>
    <w:bookmarkStart w:name="z237" w:id="234"/>
    <w:p>
      <w:pPr>
        <w:spacing w:after="0"/>
        <w:ind w:left="0"/>
        <w:jc w:val="left"/>
      </w:pPr>
      <w:r>
        <w:rPr>
          <w:rFonts w:ascii="Times New Roman"/>
          <w:b/>
          <w:i w:val="false"/>
          <w:color w:val="000000"/>
        </w:rPr>
        <w:t xml:space="preserve">       
 Бастапқы ақпараттық блокты қалыптастыру (2006 ж.) </w:t>
      </w:r>
    </w:p>
    <w:bookmarkEnd w:id="234"/>
    <w:p>
      <w:pPr>
        <w:spacing w:after="0"/>
        <w:ind w:left="0"/>
        <w:jc w:val="both"/>
      </w:pPr>
      <w:r>
        <w:rPr>
          <w:rFonts w:ascii="Times New Roman"/>
          <w:b w:val="false"/>
          <w:i w:val="false"/>
          <w:color w:val="000000"/>
          <w:sz w:val="28"/>
        </w:rPr>
        <w:t xml:space="preserve">      Бастапқы анық және толық статистикалық және техникалық ақпаратты алу үшін мыналарды орындау қажет:  </w:t>
      </w:r>
      <w:r>
        <w:br/>
      </w:r>
      <w:r>
        <w:rPr>
          <w:rFonts w:ascii="Times New Roman"/>
          <w:b w:val="false"/>
          <w:i w:val="false"/>
          <w:color w:val="000000"/>
          <w:sz w:val="28"/>
        </w:rPr>
        <w:t xml:space="preserve">
      1) Тұтынушылар құрылымындағы энергиялық ресурстардың тұтынымына ретроспективтік талдау жасау.  </w:t>
      </w:r>
      <w:r>
        <w:br/>
      </w:r>
      <w:r>
        <w:rPr>
          <w:rFonts w:ascii="Times New Roman"/>
          <w:b w:val="false"/>
          <w:i w:val="false"/>
          <w:color w:val="000000"/>
          <w:sz w:val="28"/>
        </w:rPr>
        <w:t xml:space="preserve">
      2) Тұтынушыларда энергиялық аудит жүргізу.  </w:t>
      </w:r>
      <w:r>
        <w:br/>
      </w:r>
      <w:r>
        <w:rPr>
          <w:rFonts w:ascii="Times New Roman"/>
          <w:b w:val="false"/>
          <w:i w:val="false"/>
          <w:color w:val="000000"/>
          <w:sz w:val="28"/>
        </w:rPr>
        <w:t xml:space="preserve">
      3) Энергияны көп мөлшерде тұтынатын және энергияны бөлетін барлық объектілерде энергетикалық Паспортты құрастыру.  </w:t>
      </w:r>
      <w:r>
        <w:br/>
      </w:r>
      <w:r>
        <w:rPr>
          <w:rFonts w:ascii="Times New Roman"/>
          <w:b w:val="false"/>
          <w:i w:val="false"/>
          <w:color w:val="000000"/>
          <w:sz w:val="28"/>
        </w:rPr>
        <w:t xml:space="preserve">
      4) Тұтынушылардың топтары бойынша қазіргі заманға сай келетін есептеу аспаптардың қажеттілігін анықтау: энергия өндіретін кәсіпорындарда, өнеркәсіптік объектілерде, тұрмыстық тұтынушыларда, бюджеттік объектілерде, өнеркәсіптік емес объектілерде, ПИК-те, жеке кәсіпкерлерде, ауылдық тауар өндірушілерде, фермаларда, саяжайларда, гараждарда және т.б.  </w:t>
      </w:r>
      <w:r>
        <w:br/>
      </w:r>
      <w:r>
        <w:rPr>
          <w:rFonts w:ascii="Times New Roman"/>
          <w:b w:val="false"/>
          <w:i w:val="false"/>
          <w:color w:val="000000"/>
          <w:sz w:val="28"/>
        </w:rPr>
        <w:t xml:space="preserve">
      5) Энергия сыйымдылықты кәсіпорындар үшін отын-энергетикалық ресурстардың тұтынымын айлар, тоқсан және өндірілетін өнімнің түрлері бойынша бөлетін лимиттік тұтыну карталарын әзірлеу. Электр энергиясы мен отынның лимиттік шығыстарын сақтап отыруға бақылау мен есептеуді жүргізу  </w:t>
      </w:r>
      <w:r>
        <w:br/>
      </w:r>
      <w:r>
        <w:rPr>
          <w:rFonts w:ascii="Times New Roman"/>
          <w:b w:val="false"/>
          <w:i w:val="false"/>
          <w:color w:val="000000"/>
          <w:sz w:val="28"/>
        </w:rPr>
        <w:t xml:space="preserve">
      6) Шығындар сметасын және энергия тұтынымының есебін жаңғыртатын жұмыстардың типтік көлемдерін жасау.  </w:t>
      </w:r>
      <w:r>
        <w:br/>
      </w:r>
      <w:r>
        <w:rPr>
          <w:rFonts w:ascii="Times New Roman"/>
          <w:b w:val="false"/>
          <w:i w:val="false"/>
          <w:color w:val="000000"/>
          <w:sz w:val="28"/>
        </w:rPr>
        <w:t xml:space="preserve">
      7) Энергетикалық ресурстардың тұтынымы жөніндегі мемлекеттік статистикалық есепті беретін жүйе жүргізу. </w:t>
      </w:r>
    </w:p>
    <w:bookmarkStart w:name="z238" w:id="235"/>
    <w:p>
      <w:pPr>
        <w:spacing w:after="0"/>
        <w:ind w:left="0"/>
        <w:jc w:val="both"/>
      </w:pPr>
      <w:r>
        <w:rPr>
          <w:rFonts w:ascii="Times New Roman"/>
          <w:b w:val="false"/>
          <w:i w:val="false"/>
          <w:color w:val="000000"/>
          <w:sz w:val="28"/>
        </w:rPr>
        <w:t xml:space="preserve">
      Жоғарыда көрсетілген шаралардың негізінде:   </w:t>
      </w:r>
      <w:r>
        <w:br/>
      </w:r>
      <w:r>
        <w:rPr>
          <w:rFonts w:ascii="Times New Roman"/>
          <w:b w:val="false"/>
          <w:i w:val="false"/>
          <w:color w:val="000000"/>
          <w:sz w:val="28"/>
        </w:rPr>
        <w:t xml:space="preserve">
      әрбір нақты кәсіпорында энергиялық ресурстардың ысырабын және энергияның шығынын азайтатын кең көлемді іс-шаралардың (энергия үнемінің жергілікті бағдарламалары) жоспарын жасау;  </w:t>
      </w:r>
      <w:r>
        <w:br/>
      </w:r>
      <w:r>
        <w:rPr>
          <w:rFonts w:ascii="Times New Roman"/>
          <w:b w:val="false"/>
          <w:i w:val="false"/>
          <w:color w:val="000000"/>
          <w:sz w:val="28"/>
        </w:rPr>
        <w:t xml:space="preserve">
      энергиялық ресурстарды үнемдеуге ынталандыратын материалдық жүйелері жөніндегі ұсыныстар әзірлеу;  </w:t>
      </w:r>
      <w:r>
        <w:br/>
      </w:r>
      <w:r>
        <w:rPr>
          <w:rFonts w:ascii="Times New Roman"/>
          <w:b w:val="false"/>
          <w:i w:val="false"/>
          <w:color w:val="000000"/>
          <w:sz w:val="28"/>
        </w:rPr>
        <w:t xml:space="preserve">
      энергиялық ресурстарды бөлген және табыстаған кездерде энергияны бөлетін кәсіпорындар бойынша технологиялық ысыраптарды оңтайландыратын есептерді орындау және энергия үнемінің әлеуетін бағалау. </w:t>
      </w:r>
    </w:p>
    <w:bookmarkEnd w:id="235"/>
    <w:bookmarkStart w:name="z239" w:id="236"/>
    <w:p>
      <w:pPr>
        <w:spacing w:after="0"/>
        <w:ind w:left="0"/>
        <w:jc w:val="left"/>
      </w:pPr>
      <w:r>
        <w:rPr>
          <w:rFonts w:ascii="Times New Roman"/>
          <w:b/>
          <w:i w:val="false"/>
          <w:color w:val="000000"/>
        </w:rPr>
        <w:t xml:space="preserve"> 
Қаржыландыру көзі: кәсіпорынның өз қаражаты. </w:t>
      </w:r>
    </w:p>
    <w:bookmarkEnd w:id="236"/>
    <w:p>
      <w:pPr>
        <w:spacing w:after="0"/>
        <w:ind w:left="0"/>
        <w:jc w:val="left"/>
      </w:pPr>
      <w:r>
        <w:rPr>
          <w:rFonts w:ascii="Times New Roman"/>
          <w:b/>
          <w:i w:val="false"/>
          <w:color w:val="000000"/>
        </w:rPr>
        <w:t xml:space="preserve"> Нормативтік-құқықтық блокты қалыптастыру (2006 ж.) </w:t>
      </w:r>
    </w:p>
    <w:p>
      <w:pPr>
        <w:spacing w:after="0"/>
        <w:ind w:left="0"/>
        <w:jc w:val="both"/>
      </w:pPr>
      <w:r>
        <w:rPr>
          <w:rFonts w:ascii="Times New Roman"/>
          <w:b w:val="false"/>
          <w:i w:val="false"/>
          <w:color w:val="000000"/>
          <w:sz w:val="28"/>
        </w:rPr>
        <w:t xml:space="preserve">      Бағдарламаның нормативтік уақытын белгілейтін ережелер жиынтығын әзірлеу:  </w:t>
      </w:r>
      <w:r>
        <w:br/>
      </w:r>
      <w:r>
        <w:rPr>
          <w:rFonts w:ascii="Times New Roman"/>
          <w:b w:val="false"/>
          <w:i w:val="false"/>
          <w:color w:val="000000"/>
          <w:sz w:val="28"/>
        </w:rPr>
        <w:t xml:space="preserve">
      "Ғылыми-техникалық кеңес туралы Ереже".  </w:t>
      </w:r>
      <w:r>
        <w:br/>
      </w:r>
      <w:r>
        <w:rPr>
          <w:rFonts w:ascii="Times New Roman"/>
          <w:b w:val="false"/>
          <w:i w:val="false"/>
          <w:color w:val="000000"/>
          <w:sz w:val="28"/>
        </w:rPr>
        <w:t xml:space="preserve">
      "Аймақтық арнайы энергияны үнемдеу Қоры туралы Ереже".  </w:t>
      </w:r>
      <w:r>
        <w:br/>
      </w:r>
      <w:r>
        <w:rPr>
          <w:rFonts w:ascii="Times New Roman"/>
          <w:b w:val="false"/>
          <w:i w:val="false"/>
          <w:color w:val="000000"/>
          <w:sz w:val="28"/>
        </w:rPr>
        <w:t xml:space="preserve">
      "Энергияны тұтынатын объектілерде энергиялық аудит жүргізу туралы Ереже".  </w:t>
      </w:r>
      <w:r>
        <w:br/>
      </w:r>
      <w:r>
        <w:rPr>
          <w:rFonts w:ascii="Times New Roman"/>
          <w:b w:val="false"/>
          <w:i w:val="false"/>
          <w:color w:val="000000"/>
          <w:sz w:val="28"/>
        </w:rPr>
        <w:t xml:space="preserve">
      "Облыстың территориясында энергиялық ресурстарды тұтыну және пайдалану, жобалау мен құрылыстар жүргізген кезде энергия үнемдеуге ынталандыратын Ереже".  </w:t>
      </w:r>
      <w:r>
        <w:br/>
      </w:r>
      <w:r>
        <w:rPr>
          <w:rFonts w:ascii="Times New Roman"/>
          <w:b w:val="false"/>
          <w:i w:val="false"/>
          <w:color w:val="000000"/>
          <w:sz w:val="28"/>
        </w:rPr>
        <w:t xml:space="preserve">
      "Аймақтық ақпаратты-техникалық энергия үнемдеу орталығы туралы Ереже".  </w:t>
      </w:r>
      <w:r>
        <w:br/>
      </w:r>
      <w:r>
        <w:rPr>
          <w:rFonts w:ascii="Times New Roman"/>
          <w:b w:val="false"/>
          <w:i w:val="false"/>
          <w:color w:val="000000"/>
          <w:sz w:val="28"/>
        </w:rPr>
        <w:t xml:space="preserve">
      "Орталықтандырылған қондыру, тексеру, жөндеу және аспаптарға қызмет көрсету, есептеу мен бақылау жүйесінің аймақтық кәсіпорындары туралы Ереже".  </w:t>
      </w:r>
      <w:r>
        <w:br/>
      </w:r>
      <w:r>
        <w:rPr>
          <w:rFonts w:ascii="Times New Roman"/>
          <w:b w:val="false"/>
          <w:i w:val="false"/>
          <w:color w:val="000000"/>
          <w:sz w:val="28"/>
        </w:rPr>
        <w:t xml:space="preserve">
      "Энергиялық ресурстарды үнемдегені үшін төленетін көтермелеу төлемдері мен оны артық жұмсағанда айыптық санкцияларды салу туралы Ереже".  </w:t>
      </w:r>
      <w:r>
        <w:br/>
      </w:r>
      <w:r>
        <w:rPr>
          <w:rFonts w:ascii="Times New Roman"/>
          <w:b w:val="false"/>
          <w:i w:val="false"/>
          <w:color w:val="000000"/>
          <w:sz w:val="28"/>
        </w:rPr>
        <w:t xml:space="preserve">
      "Жоғарғы энергетикалық тиімділігі бар демонстрациялық аумақтар туралы Ереже". </w:t>
      </w:r>
    </w:p>
    <w:bookmarkStart w:name="z240" w:id="237"/>
    <w:p>
      <w:pPr>
        <w:spacing w:after="0"/>
        <w:ind w:left="0"/>
        <w:jc w:val="both"/>
      </w:pPr>
      <w:r>
        <w:rPr>
          <w:rFonts w:ascii="Times New Roman"/>
          <w:b w:val="false"/>
          <w:i w:val="false"/>
          <w:color w:val="000000"/>
          <w:sz w:val="28"/>
        </w:rPr>
        <w:t xml:space="preserve">
      Бағдарламаға жәрдемдесу мақсатында ынтагерлікпен мына нормативтік жиынтықтардың талаптарын әзірлеу:  </w:t>
      </w:r>
      <w:r>
        <w:br/>
      </w:r>
      <w:r>
        <w:rPr>
          <w:rFonts w:ascii="Times New Roman"/>
          <w:b w:val="false"/>
          <w:i w:val="false"/>
          <w:color w:val="000000"/>
          <w:sz w:val="28"/>
        </w:rPr>
        <w:t xml:space="preserve">
      жылу сақтайтын жоғарғы технологиялық және техникалық тиімді шешімдерді қолдана отырып, жылу және электр желілерін қайта құру және жобалау жөнінде;   </w:t>
      </w:r>
      <w:r>
        <w:br/>
      </w:r>
      <w:r>
        <w:rPr>
          <w:rFonts w:ascii="Times New Roman"/>
          <w:b w:val="false"/>
          <w:i w:val="false"/>
          <w:color w:val="000000"/>
          <w:sz w:val="28"/>
        </w:rPr>
        <w:t xml:space="preserve">
      жылу сақтайтын деңгейі жоғартылып жасалған қоршалу конструкцияларын, терезе және балкон блоктарын қолдану жөнінде;  </w:t>
      </w:r>
      <w:r>
        <w:br/>
      </w:r>
      <w:r>
        <w:rPr>
          <w:rFonts w:ascii="Times New Roman"/>
          <w:b w:val="false"/>
          <w:i w:val="false"/>
          <w:color w:val="000000"/>
          <w:sz w:val="28"/>
        </w:rPr>
        <w:t xml:space="preserve">
      суды үнемдейтін арматурасы бар сумен жабдықтау жүйесі мен жеке реттегіші бар жылыту жүйесін қолдану жөнінде;   </w:t>
      </w:r>
      <w:r>
        <w:br/>
      </w:r>
      <w:r>
        <w:rPr>
          <w:rFonts w:ascii="Times New Roman"/>
          <w:b w:val="false"/>
          <w:i w:val="false"/>
          <w:color w:val="000000"/>
          <w:sz w:val="28"/>
        </w:rPr>
        <w:t xml:space="preserve">
      жарық беру аспаптарының реттеу жүйелері мен энергия тиімділігі бар жылу алмастырғыштың блокты жылу пункттерін және т.б. қолдану жөніндегі;    </w:t>
      </w:r>
      <w:r>
        <w:br/>
      </w:r>
      <w:r>
        <w:rPr>
          <w:rFonts w:ascii="Times New Roman"/>
          <w:b w:val="false"/>
          <w:i w:val="false"/>
          <w:color w:val="000000"/>
          <w:sz w:val="28"/>
        </w:rPr>
        <w:t xml:space="preserve">
      электр энергиясының тұтынымын оңтайландыруды қарастыратын уақытша аймақтық нормативтердің жиынтығын әзірлеу қажет  </w:t>
      </w:r>
      <w:r>
        <w:br/>
      </w:r>
      <w:r>
        <w:rPr>
          <w:rFonts w:ascii="Times New Roman"/>
          <w:b w:val="false"/>
          <w:i w:val="false"/>
          <w:color w:val="000000"/>
          <w:sz w:val="28"/>
        </w:rPr>
        <w:t>
</w:t>
      </w:r>
      <w:r>
        <w:rPr>
          <w:rFonts w:ascii="Times New Roman"/>
          <w:b/>
          <w:i w:val="false"/>
          <w:color w:val="000000"/>
          <w:sz w:val="28"/>
        </w:rPr>
        <w:t xml:space="preserve">      Мақсат: </w:t>
      </w:r>
      <w:r>
        <w:rPr>
          <w:rFonts w:ascii="Times New Roman"/>
          <w:b w:val="false"/>
          <w:i w:val="false"/>
          <w:color w:val="000000"/>
          <w:sz w:val="28"/>
        </w:rPr>
        <w:t xml:space="preserve">бағдарламаны жүзеге асыратын жұмыстарды ретке келтіру және жылдамдату.  </w:t>
      </w:r>
    </w:p>
    <w:bookmarkEnd w:id="237"/>
    <w:bookmarkStart w:name="z241" w:id="238"/>
    <w:p>
      <w:pPr>
        <w:spacing w:after="0"/>
        <w:ind w:left="0"/>
        <w:jc w:val="left"/>
      </w:pPr>
      <w:r>
        <w:rPr>
          <w:rFonts w:ascii="Times New Roman"/>
          <w:b/>
          <w:i w:val="false"/>
          <w:color w:val="000000"/>
        </w:rPr>
        <w:t xml:space="preserve"> 
Экономикалық іс-шаралар </w:t>
      </w:r>
    </w:p>
    <w:bookmarkEnd w:id="238"/>
    <w:p>
      <w:pPr>
        <w:spacing w:after="0"/>
        <w:ind w:left="0"/>
        <w:jc w:val="both"/>
      </w:pPr>
      <w:r>
        <w:rPr>
          <w:rFonts w:ascii="Times New Roman"/>
          <w:b w:val="false"/>
          <w:i w:val="false"/>
          <w:color w:val="000000"/>
          <w:sz w:val="28"/>
        </w:rPr>
        <w:t xml:space="preserve">      Бағдарламаны жүзеге асыруға жағдай жасағанда ол мыналарды қамтамасыз етеді:  </w:t>
      </w:r>
      <w:r>
        <w:br/>
      </w:r>
      <w:r>
        <w:rPr>
          <w:rFonts w:ascii="Times New Roman"/>
          <w:b w:val="false"/>
          <w:i w:val="false"/>
          <w:color w:val="000000"/>
          <w:sz w:val="28"/>
        </w:rPr>
        <w:t xml:space="preserve">
      аймақтық энергия үнемдеу Қорын қалыптастыру;  </w:t>
      </w:r>
      <w:r>
        <w:br/>
      </w:r>
      <w:r>
        <w:rPr>
          <w:rFonts w:ascii="Times New Roman"/>
          <w:b w:val="false"/>
          <w:i w:val="false"/>
          <w:color w:val="000000"/>
          <w:sz w:val="28"/>
        </w:rPr>
        <w:t xml:space="preserve">
      экономикалық тұрғыдан энергия үнемдеуге жағдай жасау;  </w:t>
      </w:r>
      <w:r>
        <w:br/>
      </w:r>
      <w:r>
        <w:rPr>
          <w:rFonts w:ascii="Times New Roman"/>
          <w:b w:val="false"/>
          <w:i w:val="false"/>
          <w:color w:val="000000"/>
          <w:sz w:val="28"/>
        </w:rPr>
        <w:t xml:space="preserve">
      энергиялық ресурстарды үнемдегені үшін төленетін көтермелеу төлемдердің жүйесін әзірлеу;  </w:t>
      </w:r>
      <w:r>
        <w:br/>
      </w:r>
      <w:r>
        <w:rPr>
          <w:rFonts w:ascii="Times New Roman"/>
          <w:b w:val="false"/>
          <w:i w:val="false"/>
          <w:color w:val="000000"/>
          <w:sz w:val="28"/>
        </w:rPr>
        <w:t xml:space="preserve">
      энергиялық ресурстарды ысырапшылықпен пайдаланған жағдайда заңды қолдану арқылы айыптық санкцияларды салу.  </w:t>
      </w:r>
      <w:r>
        <w:br/>
      </w:r>
      <w:r>
        <w:rPr>
          <w:rFonts w:ascii="Times New Roman"/>
          <w:b w:val="false"/>
          <w:i w:val="false"/>
          <w:color w:val="000000"/>
          <w:sz w:val="28"/>
        </w:rPr>
        <w:t>
</w:t>
      </w:r>
      <w:r>
        <w:rPr>
          <w:rFonts w:ascii="Times New Roman"/>
          <w:b/>
          <w:i w:val="false"/>
          <w:color w:val="000000"/>
          <w:sz w:val="28"/>
        </w:rPr>
        <w:t xml:space="preserve">      Мақсат: </w:t>
      </w:r>
      <w:r>
        <w:rPr>
          <w:rFonts w:ascii="Times New Roman"/>
          <w:b w:val="false"/>
          <w:i w:val="false"/>
          <w:color w:val="000000"/>
          <w:sz w:val="28"/>
        </w:rPr>
        <w:t xml:space="preserve">бағдарламаны жүзеге асыратын жұмыстарды ретке келтіру және жылдамдату. </w:t>
      </w:r>
    </w:p>
    <w:bookmarkStart w:name="z242" w:id="239"/>
    <w:p>
      <w:pPr>
        <w:spacing w:after="0"/>
        <w:ind w:left="0"/>
        <w:jc w:val="left"/>
      </w:pPr>
      <w:r>
        <w:rPr>
          <w:rFonts w:ascii="Times New Roman"/>
          <w:b/>
          <w:i w:val="false"/>
          <w:color w:val="000000"/>
        </w:rPr>
        <w:t xml:space="preserve"> 
Энергия үнемдеу қорын қалыптастыру </w:t>
      </w:r>
    </w:p>
    <w:bookmarkEnd w:id="239"/>
    <w:p>
      <w:pPr>
        <w:spacing w:after="0"/>
        <w:ind w:left="0"/>
        <w:jc w:val="both"/>
      </w:pPr>
      <w:r>
        <w:rPr>
          <w:rFonts w:ascii="Times New Roman"/>
          <w:b w:val="false"/>
          <w:i w:val="false"/>
          <w:color w:val="000000"/>
          <w:sz w:val="28"/>
        </w:rPr>
        <w:t xml:space="preserve">      Бағдарлама аясындағы жұмыстарды қаржыландыру мақсатында энергия үнемдеудің мақсатты қорын құру қажет. Оны бюджеттен тыс көздерден қалыптастырып, іске асыру ұсынылады.  </w:t>
      </w:r>
      <w:r>
        <w:br/>
      </w:r>
      <w:r>
        <w:rPr>
          <w:rFonts w:ascii="Times New Roman"/>
          <w:b w:val="false"/>
          <w:i w:val="false"/>
          <w:color w:val="000000"/>
          <w:sz w:val="28"/>
        </w:rPr>
        <w:t xml:space="preserve">
      Энергиялық ресурстарды ықыластықпен пайдаланғызатын мемлекеттік саясатты жүзеге асыру үшін арналған арнайы энергия үнемдеу Қоры, кейін қаражатты арна арқылы жүргізетін және қаражатты жұмылдыра алатын құралға сай болуы тиіс.  </w:t>
      </w:r>
      <w:r>
        <w:br/>
      </w:r>
      <w:r>
        <w:rPr>
          <w:rFonts w:ascii="Times New Roman"/>
          <w:b w:val="false"/>
          <w:i w:val="false"/>
          <w:color w:val="000000"/>
          <w:sz w:val="28"/>
        </w:rPr>
        <w:t xml:space="preserve">
      Энергия үнемдеу Қорын қалыптастыру кезінде Қорды қаржыландыра алатын көздерді қарастыратын бөлімде Бағдарламамен құрылатын Ғылыми-техникалық кеңес, аймақтық энергия үнемдеу Орталығы және аймақтық ақпаратты-техникалық энергия үнемдеу Орталығы қатысады. </w:t>
      </w:r>
    </w:p>
    <w:bookmarkStart w:name="z243" w:id="240"/>
    <w:p>
      <w:pPr>
        <w:spacing w:after="0"/>
        <w:ind w:left="0"/>
        <w:jc w:val="both"/>
      </w:pPr>
      <w:r>
        <w:rPr>
          <w:rFonts w:ascii="Times New Roman"/>
          <w:b w:val="false"/>
          <w:i w:val="false"/>
          <w:color w:val="000000"/>
          <w:sz w:val="28"/>
        </w:rPr>
        <w:t xml:space="preserve">
      Қордың ресурстарынан энергетикалық тиімділігі бар жобаларға және іс-шараларды қаржыландыруға бөлінетін несиелер мен жәрдемақылар:  </w:t>
      </w:r>
      <w:r>
        <w:br/>
      </w:r>
      <w:r>
        <w:rPr>
          <w:rFonts w:ascii="Times New Roman"/>
          <w:b w:val="false"/>
          <w:i w:val="false"/>
          <w:color w:val="000000"/>
          <w:sz w:val="28"/>
        </w:rPr>
        <w:t xml:space="preserve">
      Энергия үнемдеу тақырыбы бойынша НИОКР-ды қаржыландыруға үлескерлікпен қатысуға арналған жәрдемақылар.  </w:t>
      </w:r>
      <w:r>
        <w:br/>
      </w:r>
      <w:r>
        <w:rPr>
          <w:rFonts w:ascii="Times New Roman"/>
          <w:b w:val="false"/>
          <w:i w:val="false"/>
          <w:color w:val="000000"/>
          <w:sz w:val="28"/>
        </w:rPr>
        <w:t xml:space="preserve">
      Энергетикалық тиімділігі бар жаңа технологияларды және техникаларды игеру.  </w:t>
      </w:r>
      <w:r>
        <w:br/>
      </w:r>
      <w:r>
        <w:rPr>
          <w:rFonts w:ascii="Times New Roman"/>
          <w:b w:val="false"/>
          <w:i w:val="false"/>
          <w:color w:val="000000"/>
          <w:sz w:val="28"/>
        </w:rPr>
        <w:t xml:space="preserve">
      Құрамдастырылған энергияның жаңғыртылмалы көздерінен энергиямен жабдықтайтын комплекстердің демонстрациялық аймақтарын салу.  </w:t>
      </w:r>
      <w:r>
        <w:br/>
      </w:r>
      <w:r>
        <w:rPr>
          <w:rFonts w:ascii="Times New Roman"/>
          <w:b w:val="false"/>
          <w:i w:val="false"/>
          <w:color w:val="000000"/>
          <w:sz w:val="28"/>
        </w:rPr>
        <w:t xml:space="preserve">
      Жоғарғы тиімділікті жабдықтардың тәжірибелік партиясын шығару.  </w:t>
      </w:r>
      <w:r>
        <w:br/>
      </w:r>
      <w:r>
        <w:rPr>
          <w:rFonts w:ascii="Times New Roman"/>
          <w:b w:val="false"/>
          <w:i w:val="false"/>
          <w:color w:val="000000"/>
          <w:sz w:val="28"/>
        </w:rPr>
        <w:t xml:space="preserve">
      Энергияның дәстүрлі емес түрлері мен отынның жергілікті түрлерін игеру.  </w:t>
      </w:r>
      <w:r>
        <w:br/>
      </w:r>
      <w:r>
        <w:rPr>
          <w:rFonts w:ascii="Times New Roman"/>
          <w:b w:val="false"/>
          <w:i w:val="false"/>
          <w:color w:val="000000"/>
          <w:sz w:val="28"/>
        </w:rPr>
        <w:t xml:space="preserve">
      Қайталамалы және тұрмыстық энергиялық ресурстарды кәдеге жарату.  </w:t>
      </w:r>
      <w:r>
        <w:br/>
      </w:r>
      <w:r>
        <w:rPr>
          <w:rFonts w:ascii="Times New Roman"/>
          <w:b w:val="false"/>
          <w:i w:val="false"/>
          <w:color w:val="000000"/>
          <w:sz w:val="28"/>
        </w:rPr>
        <w:t xml:space="preserve">
      Ғимараттардың, құрылыстардың және инженерлік жүйелердің энергетикалық тиімділігін арттыру.  </w:t>
      </w:r>
      <w:r>
        <w:br/>
      </w:r>
      <w:r>
        <w:rPr>
          <w:rFonts w:ascii="Times New Roman"/>
          <w:b w:val="false"/>
          <w:i w:val="false"/>
          <w:color w:val="000000"/>
          <w:sz w:val="28"/>
        </w:rPr>
        <w:t xml:space="preserve">
      Энергия үнемдейтін материалдардың жаңа түрлерін әзірлеу және шығару.  </w:t>
      </w:r>
      <w:r>
        <w:br/>
      </w:r>
      <w:r>
        <w:rPr>
          <w:rFonts w:ascii="Times New Roman"/>
          <w:b w:val="false"/>
          <w:i w:val="false"/>
          <w:color w:val="000000"/>
          <w:sz w:val="28"/>
        </w:rPr>
        <w:t xml:space="preserve">
      Есептеу, бақылау және энергиялық ресурстардың шығынын автоматты түрде реттейтін жүйелерді әзірлеу және өндірісті олармен жарақтандыру.  </w:t>
      </w:r>
      <w:r>
        <w:br/>
      </w:r>
      <w:r>
        <w:rPr>
          <w:rFonts w:ascii="Times New Roman"/>
          <w:b w:val="false"/>
          <w:i w:val="false"/>
          <w:color w:val="000000"/>
          <w:sz w:val="28"/>
        </w:rPr>
        <w:t xml:space="preserve">
      Энергия үнемдеу жөніндегі семинарлар мен кеңестерді ұйымдастыру және өткізу.   </w:t>
      </w:r>
      <w:r>
        <w:br/>
      </w:r>
      <w:r>
        <w:rPr>
          <w:rFonts w:ascii="Times New Roman"/>
          <w:b w:val="false"/>
          <w:i w:val="false"/>
          <w:color w:val="000000"/>
          <w:sz w:val="28"/>
        </w:rPr>
        <w:t xml:space="preserve">
      Энергия үнемдеу аумағындағы озық тәжірибелерді халық пен мамандар арасында насихаттау және оларды ақпаратпен қамтамасыз ету.  </w:t>
      </w:r>
      <w:r>
        <w:br/>
      </w:r>
      <w:r>
        <w:rPr>
          <w:rFonts w:ascii="Times New Roman"/>
          <w:b w:val="false"/>
          <w:i w:val="false"/>
          <w:color w:val="000000"/>
          <w:sz w:val="28"/>
        </w:rPr>
        <w:t xml:space="preserve">
      Энергетикалық сараптамалар өткізу.  </w:t>
      </w:r>
      <w:r>
        <w:br/>
      </w:r>
      <w:r>
        <w:rPr>
          <w:rFonts w:ascii="Times New Roman"/>
          <w:b w:val="false"/>
          <w:i w:val="false"/>
          <w:color w:val="000000"/>
          <w:sz w:val="28"/>
        </w:rPr>
        <w:t xml:space="preserve">
      Жабдықтар шығаратын кәсіпорындарда және аймақтық кәсіпорындар дың энергияны пайдалану көрсеткіштерінде энергия үнемдейтін іс-шара лардың ақпараттық қорын құру және жүргізу.  </w:t>
      </w:r>
      <w:r>
        <w:br/>
      </w:r>
      <w:r>
        <w:rPr>
          <w:rFonts w:ascii="Times New Roman"/>
          <w:b w:val="false"/>
          <w:i w:val="false"/>
          <w:color w:val="000000"/>
          <w:sz w:val="28"/>
        </w:rPr>
        <w:t xml:space="preserve">
      Шағын энергетика мен дәстүрлі емес жаңғыртылмалы энергияның көздерін дамыту.  </w:t>
      </w:r>
      <w:r>
        <w:br/>
      </w:r>
      <w:r>
        <w:rPr>
          <w:rFonts w:ascii="Times New Roman"/>
          <w:b w:val="false"/>
          <w:i w:val="false"/>
          <w:color w:val="000000"/>
          <w:sz w:val="28"/>
        </w:rPr>
        <w:t xml:space="preserve">
      Жоғарғы энергия сыйымдылықпен сипатталатын технологиялық процестерді жетілдіру. </w:t>
      </w:r>
    </w:p>
    <w:bookmarkEnd w:id="240"/>
    <w:bookmarkStart w:name="z244" w:id="241"/>
    <w:p>
      <w:pPr>
        <w:spacing w:after="0"/>
        <w:ind w:left="0"/>
        <w:jc w:val="both"/>
      </w:pPr>
      <w:r>
        <w:rPr>
          <w:rFonts w:ascii="Times New Roman"/>
          <w:b w:val="false"/>
          <w:i w:val="false"/>
          <w:color w:val="000000"/>
          <w:sz w:val="28"/>
        </w:rPr>
        <w:t xml:space="preserve">
      Жұмыс істеп тұрған және қайта құрылатын кәсіпорындарда, мекемелер мен ұйымдарда өндіріс режимдерін оңтайландыратын және энергияның тұтынымы мен оның есебін ұйымдастыратын, сонымен қатар қайталамалы энергетикалық ресурстарды кәдеге жарататын әрекеттерді кезең-кезеңмен зерттеу. </w:t>
      </w:r>
    </w:p>
    <w:bookmarkEnd w:id="241"/>
    <w:bookmarkStart w:name="z245" w:id="242"/>
    <w:p>
      <w:pPr>
        <w:spacing w:after="0"/>
        <w:ind w:left="0"/>
        <w:jc w:val="both"/>
      </w:pPr>
      <w:r>
        <w:rPr>
          <w:rFonts w:ascii="Times New Roman"/>
          <w:b w:val="false"/>
          <w:i w:val="false"/>
          <w:color w:val="000000"/>
          <w:sz w:val="28"/>
        </w:rPr>
        <w:t xml:space="preserve">
      Қордың табысын жұмылдыртатын жүйенің құрылымы қарапайым болуы тиіс, оңай бақыланып, қоғамдық бақылаушыларға түсінікті болуы керек және осыған сәйкес санкцияларды қолдануға мүмкіншілік беруі қажет.  </w:t>
      </w:r>
      <w:r>
        <w:br/>
      </w:r>
      <w:r>
        <w:rPr>
          <w:rFonts w:ascii="Times New Roman"/>
          <w:b w:val="false"/>
          <w:i w:val="false"/>
          <w:color w:val="000000"/>
          <w:sz w:val="28"/>
        </w:rPr>
        <w:t xml:space="preserve">
      Республикалық, жергілікті және аймақтық (кәсіпорындар) Қорлар туралы ережелер ҚР Министрлер Кабинетінің қаулысымен бекітіледі. Ережедегі басқа да сұрақтардың ішінде қаржы-шаруашылық қызметін басқару, шығынды және қаражатпен өтеу жағдайларын қалыптастыру, сонымен қатар есеп-қисап пен бақылау жүйесінің тәртібін белгілеу қажет.  </w:t>
      </w:r>
      <w:r>
        <w:br/>
      </w:r>
      <w:r>
        <w:rPr>
          <w:rFonts w:ascii="Times New Roman"/>
          <w:b w:val="false"/>
          <w:i w:val="false"/>
          <w:color w:val="000000"/>
          <w:sz w:val="28"/>
        </w:rPr>
        <w:t xml:space="preserve">
      Кәсіпорында энергия үнемдейтін қордың қаражаты арнайы шотта шоғырлануы қажет және аймақтық қордың бақылауымен жұмсалуы тиіс, сонымен қатар ол, өз кезегінде республикалық қорға есеп беруге міндетті.  </w:t>
      </w:r>
      <w:r>
        <w:br/>
      </w:r>
      <w:r>
        <w:rPr>
          <w:rFonts w:ascii="Times New Roman"/>
          <w:b w:val="false"/>
          <w:i w:val="false"/>
          <w:color w:val="000000"/>
          <w:sz w:val="28"/>
        </w:rPr>
        <w:t xml:space="preserve">
      Қазіргі ұсынысты бастапқы материал деп қарастыруға болады, ол заңды және құқықтық түрде мұқият дамытылып, түзетілуі тиіс. </w:t>
      </w:r>
    </w:p>
    <w:bookmarkEnd w:id="242"/>
    <w:bookmarkStart w:name="z246" w:id="243"/>
    <w:p>
      <w:pPr>
        <w:spacing w:after="0"/>
        <w:ind w:left="0"/>
        <w:jc w:val="left"/>
      </w:pPr>
      <w:r>
        <w:rPr>
          <w:rFonts w:ascii="Times New Roman"/>
          <w:b/>
          <w:i w:val="false"/>
          <w:color w:val="000000"/>
        </w:rPr>
        <w:t xml:space="preserve">    
 Заңды бастамалар </w:t>
      </w:r>
    </w:p>
    <w:bookmarkEnd w:id="243"/>
    <w:p>
      <w:pPr>
        <w:spacing w:after="0"/>
        <w:ind w:left="0"/>
        <w:jc w:val="both"/>
      </w:pPr>
      <w:r>
        <w:rPr>
          <w:rFonts w:ascii="Times New Roman"/>
          <w:b w:val="false"/>
          <w:i w:val="false"/>
          <w:color w:val="000000"/>
          <w:sz w:val="28"/>
        </w:rPr>
        <w:t xml:space="preserve">      Электр энергиясының тарифін қалыптастыратын принциптерді түзету. Тұтынылған электр энергиясына төленетін төлемнің жүйесін өзгерту.  </w:t>
      </w:r>
      <w:r>
        <w:br/>
      </w:r>
      <w:r>
        <w:rPr>
          <w:rFonts w:ascii="Times New Roman"/>
          <w:b w:val="false"/>
          <w:i w:val="false"/>
          <w:color w:val="000000"/>
          <w:sz w:val="28"/>
        </w:rPr>
        <w:t xml:space="preserve">
      Электр энергиясын, электртехникалық қондырғылар мен ғимараттардан түрлі-түсті және қара металдар ұрлағанда, сонымен қатар электртехникалық қондырғыларды талқандаған жағдайларда қолданылатын жазалау шараларын қатаңдату. </w:t>
      </w:r>
    </w:p>
    <w:bookmarkStart w:name="z247" w:id="244"/>
    <w:p>
      <w:pPr>
        <w:spacing w:after="0"/>
        <w:ind w:left="0"/>
        <w:jc w:val="left"/>
      </w:pPr>
      <w:r>
        <w:rPr>
          <w:rFonts w:ascii="Times New Roman"/>
          <w:b/>
          <w:i w:val="false"/>
          <w:color w:val="000000"/>
        </w:rPr>
        <w:t xml:space="preserve">  
 17. Салымы қысқа мерзімде қайтарылатын аз шығынды  іс-шаралар </w:t>
      </w:r>
    </w:p>
    <w:bookmarkEnd w:id="244"/>
    <w:p>
      <w:pPr>
        <w:spacing w:after="0"/>
        <w:ind w:left="0"/>
        <w:jc w:val="left"/>
      </w:pPr>
      <w:r>
        <w:rPr>
          <w:rFonts w:ascii="Times New Roman"/>
          <w:b/>
          <w:i w:val="false"/>
          <w:color w:val="000000"/>
        </w:rPr>
        <w:t xml:space="preserve"> Өндіріс пен энергиялық ресурстардың шығынын есептейтін жүйелерді жаңғырту және ретке келтіру (2006-2010 ж.) </w:t>
      </w:r>
    </w:p>
    <w:p>
      <w:pPr>
        <w:spacing w:after="0"/>
        <w:ind w:left="0"/>
        <w:jc w:val="both"/>
      </w:pPr>
      <w:r>
        <w:rPr>
          <w:rFonts w:ascii="Times New Roman"/>
          <w:b w:val="false"/>
          <w:i w:val="false"/>
          <w:color w:val="000000"/>
          <w:sz w:val="28"/>
        </w:rPr>
        <w:t xml:space="preserve">      Өндіріс пен энергиялық ресурстардың шығынын есептейтін жүйелерді қазіргі заманның талаптары мен энергетикалық нарықтың шарттарына сәйкестендіру. Электр энергиясының ағынын есептейтін жүйелерді мына жолдармен жаңғырту және қайта құру қарастырылады:  </w:t>
      </w:r>
      <w:r>
        <w:br/>
      </w:r>
      <w:r>
        <w:rPr>
          <w:rFonts w:ascii="Times New Roman"/>
          <w:b w:val="false"/>
          <w:i w:val="false"/>
          <w:color w:val="000000"/>
          <w:sz w:val="28"/>
        </w:rPr>
        <w:t xml:space="preserve">
      Дәлділік класы 0,5 болатын қазіргі заманға сай электрондық есептеуіштерді қондыру (бөлу подстанцияларында) және 1,0 (тұрғын үй мен жеке сектор) иерархиялық деңгейлері бойынша:  </w:t>
      </w:r>
      <w:r>
        <w:br/>
      </w:r>
      <w:r>
        <w:rPr>
          <w:rFonts w:ascii="Times New Roman"/>
          <w:b w:val="false"/>
          <w:i w:val="false"/>
          <w:color w:val="000000"/>
          <w:sz w:val="28"/>
        </w:rPr>
        <w:t xml:space="preserve">
      электр энергиясының сатып алынатын жерлерінде (басты және бөлек есеп);  </w:t>
      </w:r>
      <w:r>
        <w:br/>
      </w:r>
      <w:r>
        <w:rPr>
          <w:rFonts w:ascii="Times New Roman"/>
          <w:b w:val="false"/>
          <w:i w:val="false"/>
          <w:color w:val="000000"/>
          <w:sz w:val="28"/>
        </w:rPr>
        <w:t xml:space="preserve">
      электр энергиясын шарттасқан тұтынушылар мен ірі өнеркәсіптерге босататын жерлерде;  </w:t>
      </w:r>
      <w:r>
        <w:br/>
      </w:r>
      <w:r>
        <w:rPr>
          <w:rFonts w:ascii="Times New Roman"/>
          <w:b w:val="false"/>
          <w:i w:val="false"/>
          <w:color w:val="000000"/>
          <w:sz w:val="28"/>
        </w:rPr>
        <w:t xml:space="preserve">
      10/0,4 кВ трансформаторларының 0,4 кВ шықпасындағы электр энергиясын есептейтін нүктесінде;  </w:t>
      </w:r>
      <w:r>
        <w:br/>
      </w:r>
      <w:r>
        <w:rPr>
          <w:rFonts w:ascii="Times New Roman"/>
          <w:b w:val="false"/>
          <w:i w:val="false"/>
          <w:color w:val="000000"/>
          <w:sz w:val="28"/>
        </w:rPr>
        <w:t xml:space="preserve">
      тұрмыстық тұтынушыларда электр энергиясын есептейтін ескірген индукациондық есептеуіштерді ауыстыру;  </w:t>
      </w:r>
      <w:r>
        <w:br/>
      </w:r>
      <w:r>
        <w:rPr>
          <w:rFonts w:ascii="Times New Roman"/>
          <w:b w:val="false"/>
          <w:i w:val="false"/>
          <w:color w:val="000000"/>
          <w:sz w:val="28"/>
        </w:rPr>
        <w:t xml:space="preserve">
      Өлшейтін шығармалы ток трансформаторларын қондыру.  </w:t>
      </w:r>
      <w:r>
        <w:br/>
      </w:r>
      <w:r>
        <w:rPr>
          <w:rFonts w:ascii="Times New Roman"/>
          <w:b w:val="false"/>
          <w:i w:val="false"/>
          <w:color w:val="000000"/>
          <w:sz w:val="28"/>
        </w:rPr>
        <w:t xml:space="preserve">
      Реактивтік энергия есептеуіштерді өндірістік тұтынушыларда қондыру. </w:t>
      </w:r>
    </w:p>
    <w:bookmarkStart w:name="z248" w:id="245"/>
    <w:p>
      <w:pPr>
        <w:spacing w:after="0"/>
        <w:ind w:left="0"/>
        <w:jc w:val="both"/>
      </w:pPr>
      <w:r>
        <w:rPr>
          <w:rFonts w:ascii="Times New Roman"/>
          <w:b w:val="false"/>
          <w:i w:val="false"/>
          <w:color w:val="000000"/>
          <w:sz w:val="28"/>
        </w:rPr>
        <w:t xml:space="preserve">
      Көрсетілген жұмыстар елеулі ресурстық және қаражаттық салымдарды қажет етеді. Олардың мөлшері, сонымен қатар жұмыс көлемдері арнайы зерттеулер арқылы анықталуы мүмкін және ол иесінің келісімі бойынша оның есебінен жасалынады.  </w:t>
      </w:r>
      <w:r>
        <w:br/>
      </w:r>
      <w:r>
        <w:rPr>
          <w:rFonts w:ascii="Times New Roman"/>
          <w:b w:val="false"/>
          <w:i w:val="false"/>
          <w:color w:val="000000"/>
          <w:sz w:val="28"/>
        </w:rPr>
        <w:t xml:space="preserve">
      Құрастыру жұмыстарының құнын есептеу аспаптардың құнынан 20 пайыздық көлемде қабылдау қажет. Есептеу сызбасын қайта құру жөніндегі құрылыс-құрастыру жұмыстарының орташа құнын бір қабатты коттедж-үйде тұратын абоненттер үшін 35 АҚШ долларына, ал көп пәтерлі үйлерде тұратын абоненттер үшін - 20 АҚШ долларына тең қылып қабылдау керек. </w:t>
      </w:r>
    </w:p>
    <w:bookmarkEnd w:id="245"/>
    <w:bookmarkStart w:name="z249" w:id="246"/>
    <w:p>
      <w:pPr>
        <w:spacing w:after="0"/>
        <w:ind w:left="0"/>
        <w:jc w:val="left"/>
      </w:pPr>
      <w:r>
        <w:rPr>
          <w:rFonts w:ascii="Times New Roman"/>
          <w:b/>
          <w:i w:val="false"/>
          <w:color w:val="000000"/>
        </w:rPr>
        <w:t xml:space="preserve">    
 Есепке алуды ретке келтіру: </w:t>
      </w:r>
    </w:p>
    <w:bookmarkEnd w:id="246"/>
    <w:p>
      <w:pPr>
        <w:spacing w:after="0"/>
        <w:ind w:left="0"/>
        <w:jc w:val="both"/>
      </w:pPr>
      <w:r>
        <w:rPr>
          <w:rFonts w:ascii="Times New Roman"/>
          <w:b w:val="false"/>
          <w:i w:val="false"/>
          <w:color w:val="000000"/>
          <w:sz w:val="28"/>
        </w:rPr>
        <w:t xml:space="preserve">      дәлділікті, шапшаңдықты, өндірілетін және бөлінетін электр энергиясы есебінің дұрыстығын жоғарылату;  </w:t>
      </w:r>
      <w:r>
        <w:br/>
      </w:r>
      <w:r>
        <w:rPr>
          <w:rFonts w:ascii="Times New Roman"/>
          <w:b w:val="false"/>
          <w:i w:val="false"/>
          <w:color w:val="000000"/>
          <w:sz w:val="28"/>
        </w:rPr>
        <w:t xml:space="preserve">
      электр энергиясының шығынын есептейтін және автоматтандырылған тікелей дистанциондық бақылау жүйелерін кейін ұйымдастыру үшін техникалық негіздемені дайындау қажет;  </w:t>
      </w:r>
      <w:r>
        <w:br/>
      </w:r>
      <w:r>
        <w:rPr>
          <w:rFonts w:ascii="Times New Roman"/>
          <w:b w:val="false"/>
          <w:i w:val="false"/>
          <w:color w:val="000000"/>
          <w:sz w:val="28"/>
        </w:rPr>
        <w:t xml:space="preserve">
      ақпаратты өңдейтін және алымның кешенді жүйелерін келешекте құру;  </w:t>
      </w:r>
      <w:r>
        <w:br/>
      </w:r>
      <w:r>
        <w:rPr>
          <w:rFonts w:ascii="Times New Roman"/>
          <w:b w:val="false"/>
          <w:i w:val="false"/>
          <w:color w:val="000000"/>
          <w:sz w:val="28"/>
        </w:rPr>
        <w:t xml:space="preserve">
      тұтынылған электр энергиясына төленетін көп тарифті төлем жүйесін енгізетін мүмкіншіліктерді қамтамасыз ету;  </w:t>
      </w:r>
      <w:r>
        <w:br/>
      </w:r>
      <w:r>
        <w:rPr>
          <w:rFonts w:ascii="Times New Roman"/>
          <w:b w:val="false"/>
          <w:i w:val="false"/>
          <w:color w:val="000000"/>
          <w:sz w:val="28"/>
        </w:rPr>
        <w:t xml:space="preserve">
      электр жүктемелерінің мониторингісін жүргізу. </w:t>
      </w:r>
    </w:p>
    <w:bookmarkStart w:name="z250" w:id="247"/>
    <w:p>
      <w:pPr>
        <w:spacing w:after="0"/>
        <w:ind w:left="0"/>
        <w:jc w:val="both"/>
      </w:pPr>
      <w:r>
        <w:rPr>
          <w:rFonts w:ascii="Times New Roman"/>
          <w:b w:val="false"/>
          <w:i w:val="false"/>
          <w:color w:val="000000"/>
          <w:sz w:val="28"/>
        </w:rPr>
        <w:t xml:space="preserve">
      Күтілетін нәтижелер </w:t>
      </w:r>
      <w:r>
        <w:rPr>
          <w:rFonts w:ascii="Times New Roman"/>
          <w:b/>
          <w:i w:val="false"/>
          <w:color w:val="000000"/>
          <w:sz w:val="28"/>
        </w:rPr>
        <w:t xml:space="preserve">: </w:t>
      </w:r>
      <w:r>
        <w:rPr>
          <w:rFonts w:ascii="Times New Roman"/>
          <w:b w:val="false"/>
          <w:i w:val="false"/>
          <w:color w:val="000000"/>
          <w:sz w:val="28"/>
        </w:rPr>
        <w:t xml:space="preserve">электр энергиясының коммерциялық және нормативтен тыс технологиялық ысыраптарын төмендету.  </w:t>
      </w:r>
      <w:r>
        <w:br/>
      </w:r>
      <w:r>
        <w:rPr>
          <w:rFonts w:ascii="Times New Roman"/>
          <w:b w:val="false"/>
          <w:i w:val="false"/>
          <w:color w:val="000000"/>
          <w:sz w:val="28"/>
        </w:rPr>
        <w:t xml:space="preserve">
      Қаржыландыру көздері </w:t>
      </w:r>
      <w:r>
        <w:rPr>
          <w:rFonts w:ascii="Times New Roman"/>
          <w:b/>
          <w:i w:val="false"/>
          <w:color w:val="000000"/>
          <w:sz w:val="28"/>
        </w:rPr>
        <w:t xml:space="preserve">: </w:t>
      </w:r>
      <w:r>
        <w:rPr>
          <w:rFonts w:ascii="Times New Roman"/>
          <w:b w:val="false"/>
          <w:i w:val="false"/>
          <w:color w:val="000000"/>
          <w:sz w:val="28"/>
        </w:rPr>
        <w:t xml:space="preserve">меншікті қаражат, аймақтық энергия үнемдеу Қоры. </w:t>
      </w:r>
    </w:p>
    <w:bookmarkEnd w:id="247"/>
    <w:bookmarkStart w:name="z251" w:id="248"/>
    <w:p>
      <w:pPr>
        <w:spacing w:after="0"/>
        <w:ind w:left="0"/>
        <w:jc w:val="left"/>
      </w:pPr>
      <w:r>
        <w:rPr>
          <w:rFonts w:ascii="Times New Roman"/>
          <w:b/>
          <w:i w:val="false"/>
          <w:color w:val="000000"/>
        </w:rPr>
        <w:t xml:space="preserve"> 
Энергияны ұрламауға және бөлетін желілерге рұқсатсыз   </w:t>
      </w:r>
      <w:r>
        <w:br/>
      </w:r>
      <w:r>
        <w:rPr>
          <w:rFonts w:ascii="Times New Roman"/>
          <w:b/>
          <w:i w:val="false"/>
          <w:color w:val="000000"/>
        </w:rPr>
        <w:t xml:space="preserve">
кіруге тосқауыл жасау </w:t>
      </w:r>
    </w:p>
    <w:bookmarkEnd w:id="248"/>
    <w:p>
      <w:pPr>
        <w:spacing w:after="0"/>
        <w:ind w:left="0"/>
        <w:jc w:val="both"/>
      </w:pPr>
      <w:r>
        <w:rPr>
          <w:rFonts w:ascii="Times New Roman"/>
          <w:b w:val="false"/>
          <w:i w:val="false"/>
          <w:color w:val="000000"/>
          <w:sz w:val="28"/>
        </w:rPr>
        <w:t xml:space="preserve">      СИП-гі 0,4 кВ әуе желілерінің оқшауланбаған желілік сымдарын ауыстыру;  </w:t>
      </w:r>
      <w:r>
        <w:br/>
      </w:r>
      <w:r>
        <w:rPr>
          <w:rFonts w:ascii="Times New Roman"/>
          <w:b w:val="false"/>
          <w:i w:val="false"/>
          <w:color w:val="000000"/>
          <w:sz w:val="28"/>
        </w:rPr>
        <w:t xml:space="preserve">
      Әуе кабелдерін пайдалана отырып, тұрғын үйлерге ВЛ тіректерінен кірмелерді кіргізу.  </w:t>
      </w:r>
      <w:r>
        <w:br/>
      </w:r>
      <w:r>
        <w:rPr>
          <w:rFonts w:ascii="Times New Roman"/>
          <w:b w:val="false"/>
          <w:i w:val="false"/>
          <w:color w:val="000000"/>
          <w:sz w:val="28"/>
        </w:rPr>
        <w:t xml:space="preserve">
      Өндірістік жайларға кабелдермен кірмелерді кіргізу.  </w:t>
      </w:r>
      <w:r>
        <w:br/>
      </w:r>
      <w:r>
        <w:rPr>
          <w:rFonts w:ascii="Times New Roman"/>
          <w:b w:val="false"/>
          <w:i w:val="false"/>
          <w:color w:val="000000"/>
          <w:sz w:val="28"/>
        </w:rPr>
        <w:t xml:space="preserve">
      Жеке үйлерден электр есептеуіштерді шығарып, сыртқы пломбаланатын металды шкафтардың ішіне орнату.  </w:t>
      </w:r>
      <w:r>
        <w:br/>
      </w:r>
      <w:r>
        <w:rPr>
          <w:rFonts w:ascii="Times New Roman"/>
          <w:b w:val="false"/>
          <w:i w:val="false"/>
          <w:color w:val="000000"/>
          <w:sz w:val="28"/>
        </w:rPr>
        <w:t xml:space="preserve">
      Күтілетін нәтижелер </w:t>
      </w:r>
      <w:r>
        <w:rPr>
          <w:rFonts w:ascii="Times New Roman"/>
          <w:b/>
          <w:i w:val="false"/>
          <w:color w:val="000000"/>
          <w:sz w:val="28"/>
        </w:rPr>
        <w:t xml:space="preserve">: </w:t>
      </w:r>
      <w:r>
        <w:rPr>
          <w:rFonts w:ascii="Times New Roman"/>
          <w:b w:val="false"/>
          <w:i w:val="false"/>
          <w:color w:val="000000"/>
          <w:sz w:val="28"/>
        </w:rPr>
        <w:t xml:space="preserve">электр энергиясының коммерциялық және технологиялық ысыраптарын азайту.  </w:t>
      </w:r>
      <w:r>
        <w:br/>
      </w:r>
      <w:r>
        <w:rPr>
          <w:rFonts w:ascii="Times New Roman"/>
          <w:b w:val="false"/>
          <w:i w:val="false"/>
          <w:color w:val="000000"/>
          <w:sz w:val="28"/>
        </w:rPr>
        <w:t xml:space="preserve">
      Қаржыландыру көздері </w:t>
      </w:r>
      <w:r>
        <w:rPr>
          <w:rFonts w:ascii="Times New Roman"/>
          <w:b/>
          <w:i w:val="false"/>
          <w:color w:val="000000"/>
          <w:sz w:val="28"/>
        </w:rPr>
        <w:t xml:space="preserve">: </w:t>
      </w:r>
      <w:r>
        <w:rPr>
          <w:rFonts w:ascii="Times New Roman"/>
          <w:b w:val="false"/>
          <w:i w:val="false"/>
          <w:color w:val="000000"/>
          <w:sz w:val="28"/>
        </w:rPr>
        <w:t xml:space="preserve">меншікті қаражат, аймақтық энергия үнемдеу Қоры. </w:t>
      </w:r>
    </w:p>
    <w:bookmarkStart w:name="z252" w:id="249"/>
    <w:p>
      <w:pPr>
        <w:spacing w:after="0"/>
        <w:ind w:left="0"/>
        <w:jc w:val="left"/>
      </w:pPr>
      <w:r>
        <w:rPr>
          <w:rFonts w:ascii="Times New Roman"/>
          <w:b/>
          <w:i w:val="false"/>
          <w:color w:val="000000"/>
        </w:rPr>
        <w:t xml:space="preserve"> 
Жасанды жарықтандыру жүйесінде энергияның шығысын азайту </w:t>
      </w:r>
    </w:p>
    <w:bookmarkEnd w:id="249"/>
    <w:p>
      <w:pPr>
        <w:spacing w:after="0"/>
        <w:ind w:left="0"/>
        <w:jc w:val="both"/>
      </w:pPr>
      <w:r>
        <w:rPr>
          <w:rFonts w:ascii="Times New Roman"/>
          <w:b w:val="false"/>
          <w:i w:val="false"/>
          <w:color w:val="000000"/>
          <w:sz w:val="28"/>
        </w:rPr>
        <w:t xml:space="preserve">      Статистикалық деректерге сәйкес, жұмсалатын электр энергиясының 30 пайызы жарық беру мақсатында пайдаланылады. Дәстүрлі қыздыру шамдары электр энергиясының 90-95 пайызын жылуға, ал 5-10 пайызын жарық сәулесіне айналдырады. Люминесценттік көздері тұтынылатын электр энергиясының 70-80%-н көрінетін жарыққа өзгертеді. Осыған қосымша, олардың қызметтік мерзімі 12 000 сағатқа дейін, ал қыздыру шамдары орташа 1000 сағатқа дейін жанып тұруға есептелген. </w:t>
      </w:r>
    </w:p>
    <w:bookmarkStart w:name="z253" w:id="250"/>
    <w:p>
      <w:pPr>
        <w:spacing w:after="0"/>
        <w:ind w:left="0"/>
        <w:jc w:val="both"/>
      </w:pPr>
      <w:r>
        <w:rPr>
          <w:rFonts w:ascii="Times New Roman"/>
          <w:b w:val="false"/>
          <w:i w:val="false"/>
          <w:color w:val="000000"/>
          <w:sz w:val="28"/>
        </w:rPr>
        <w:t xml:space="preserve">
      Жасанды жарықтандыруға кететін шығындарды төмендету мақсатында тұтынушыларға мыналар ұсынылады:  </w:t>
      </w:r>
      <w:r>
        <w:br/>
      </w:r>
      <w:r>
        <w:rPr>
          <w:rFonts w:ascii="Times New Roman"/>
          <w:b w:val="false"/>
          <w:i w:val="false"/>
          <w:color w:val="000000"/>
          <w:sz w:val="28"/>
        </w:rPr>
        <w:t xml:space="preserve">
      Қыздыру шамдарын, жарық ағыны бес есе жоғарылатылған КЛДС типтес күндізгі жарығы бар шағын шамдарға ауыстыру.  </w:t>
      </w:r>
      <w:r>
        <w:br/>
      </w:r>
      <w:r>
        <w:rPr>
          <w:rFonts w:ascii="Times New Roman"/>
          <w:b w:val="false"/>
          <w:i w:val="false"/>
          <w:color w:val="000000"/>
          <w:sz w:val="28"/>
        </w:rPr>
        <w:t xml:space="preserve">
      2) Сыртқы жарықтандыруға қолданылатын үнемді люминесценттік, сынаптық-кварц және натрий газоразрядты шамдардың аумағын ұлғайту.  </w:t>
      </w:r>
      <w:r>
        <w:br/>
      </w:r>
      <w:r>
        <w:rPr>
          <w:rFonts w:ascii="Times New Roman"/>
          <w:b w:val="false"/>
          <w:i w:val="false"/>
          <w:color w:val="000000"/>
          <w:sz w:val="28"/>
        </w:rPr>
        <w:t xml:space="preserve">
      3) Өндірістік, қоғамдық және коммерциялық ғимараттарды жарықтандыру үшін қазіргі заманға сай келетін люминисценттік шамдардың моделдерін қолдану (мысалы, Т5 маркалы), жоғарғы жарық қайтарымы бар және ұзақ уақыт бойы қолдануға болады.  </w:t>
      </w:r>
      <w:r>
        <w:br/>
      </w:r>
      <w:r>
        <w:rPr>
          <w:rFonts w:ascii="Times New Roman"/>
          <w:b w:val="false"/>
          <w:i w:val="false"/>
          <w:color w:val="000000"/>
          <w:sz w:val="28"/>
        </w:rPr>
        <w:t xml:space="preserve">
      4) Сыртқы жарықтандыру жұмысының режимін автоматты түрде басқару.  </w:t>
      </w:r>
      <w:r>
        <w:br/>
      </w:r>
      <w:r>
        <w:rPr>
          <w:rFonts w:ascii="Times New Roman"/>
          <w:b w:val="false"/>
          <w:i w:val="false"/>
          <w:color w:val="000000"/>
          <w:sz w:val="28"/>
        </w:rPr>
        <w:t xml:space="preserve">
      5) Түнгі уақытта өндірістік, мал шаруашылығының жайларында кезекшілік жарықтандыруды енгізу.  </w:t>
      </w:r>
      <w:r>
        <w:br/>
      </w:r>
      <w:r>
        <w:rPr>
          <w:rFonts w:ascii="Times New Roman"/>
          <w:b w:val="false"/>
          <w:i w:val="false"/>
          <w:color w:val="000000"/>
          <w:sz w:val="28"/>
        </w:rPr>
        <w:t xml:space="preserve">
      6) ДРЛ және ДНаТ типтес сыртқы жарық беру шамдары үшін электронды іске қосуды реттейтін құрылғыларды енгізу:  </w:t>
      </w:r>
      <w:r>
        <w:br/>
      </w:r>
      <w:r>
        <w:rPr>
          <w:rFonts w:ascii="Times New Roman"/>
          <w:b w:val="false"/>
          <w:i w:val="false"/>
          <w:color w:val="000000"/>
          <w:sz w:val="28"/>
        </w:rPr>
        <w:t xml:space="preserve">
      7) Жарықтықты, сонымен қатар шектеулі уақытта қолданылатын жарық беру аспаптарының тұтынылатын қуатын реттеу. </w:t>
      </w:r>
    </w:p>
    <w:bookmarkEnd w:id="250"/>
    <w:bookmarkStart w:name="z254" w:id="251"/>
    <w:p>
      <w:pPr>
        <w:spacing w:after="0"/>
        <w:ind w:left="0"/>
        <w:jc w:val="both"/>
      </w:pPr>
      <w:r>
        <w:rPr>
          <w:rFonts w:ascii="Times New Roman"/>
          <w:b w:val="false"/>
          <w:i w:val="false"/>
          <w:color w:val="000000"/>
          <w:sz w:val="28"/>
        </w:rPr>
        <w:t xml:space="preserve">
      Күтілетін нәтижелер </w:t>
      </w:r>
      <w:r>
        <w:rPr>
          <w:rFonts w:ascii="Times New Roman"/>
          <w:b/>
          <w:i w:val="false"/>
          <w:color w:val="000000"/>
          <w:sz w:val="28"/>
        </w:rPr>
        <w:t xml:space="preserve">: </w:t>
      </w:r>
      <w:r>
        <w:rPr>
          <w:rFonts w:ascii="Times New Roman"/>
          <w:b w:val="false"/>
          <w:i w:val="false"/>
          <w:color w:val="000000"/>
          <w:sz w:val="28"/>
        </w:rPr>
        <w:t xml:space="preserve">қолайлы жағдайларды сақтай отырып, пайдаланушыларға түсетін қаржы ауыртпалығы мен электр энергиясының тұтынымын азайту.  </w:t>
      </w:r>
      <w:r>
        <w:br/>
      </w:r>
      <w:r>
        <w:rPr>
          <w:rFonts w:ascii="Times New Roman"/>
          <w:b w:val="false"/>
          <w:i w:val="false"/>
          <w:color w:val="000000"/>
          <w:sz w:val="28"/>
        </w:rPr>
        <w:t xml:space="preserve">
      Қаржыландыру көздері </w:t>
      </w:r>
      <w:r>
        <w:rPr>
          <w:rFonts w:ascii="Times New Roman"/>
          <w:b/>
          <w:i w:val="false"/>
          <w:color w:val="000000"/>
          <w:sz w:val="28"/>
        </w:rPr>
        <w:t xml:space="preserve">: </w:t>
      </w:r>
      <w:r>
        <w:rPr>
          <w:rFonts w:ascii="Times New Roman"/>
          <w:b w:val="false"/>
          <w:i w:val="false"/>
          <w:color w:val="000000"/>
          <w:sz w:val="28"/>
        </w:rPr>
        <w:t xml:space="preserve">меншікті қаражат, энергия үнемдеу Қоры. </w:t>
      </w:r>
    </w:p>
    <w:bookmarkEnd w:id="251"/>
    <w:bookmarkStart w:name="z255" w:id="252"/>
    <w:p>
      <w:pPr>
        <w:spacing w:after="0"/>
        <w:ind w:left="0"/>
        <w:jc w:val="left"/>
      </w:pPr>
      <w:r>
        <w:rPr>
          <w:rFonts w:ascii="Times New Roman"/>
          <w:b/>
          <w:i w:val="false"/>
          <w:color w:val="000000"/>
        </w:rPr>
        <w:t xml:space="preserve">    
 Енгізбелі-инновациялық қызметтер </w:t>
      </w:r>
    </w:p>
    <w:bookmarkEnd w:id="252"/>
    <w:p>
      <w:pPr>
        <w:spacing w:after="0"/>
        <w:ind w:left="0"/>
        <w:jc w:val="both"/>
      </w:pPr>
      <w:r>
        <w:rPr>
          <w:rFonts w:ascii="Times New Roman"/>
          <w:b w:val="false"/>
          <w:i w:val="false"/>
          <w:color w:val="000000"/>
          <w:sz w:val="28"/>
        </w:rPr>
        <w:t xml:space="preserve">      Жоғарылатылған энергетикалық тиімділігі бар демонстрациялық аймақтың құрылысын салу.  </w:t>
      </w:r>
      <w:r>
        <w:br/>
      </w:r>
      <w:r>
        <w:rPr>
          <w:rFonts w:ascii="Times New Roman"/>
          <w:b w:val="false"/>
          <w:i w:val="false"/>
          <w:color w:val="000000"/>
          <w:sz w:val="28"/>
        </w:rPr>
        <w:t xml:space="preserve">
      Жаңғыртылмалы энергетикалық ресурстарды қолданатын энергия көздерінің құрылысын салу.  </w:t>
      </w:r>
      <w:r>
        <w:br/>
      </w:r>
      <w:r>
        <w:rPr>
          <w:rFonts w:ascii="Times New Roman"/>
          <w:b w:val="false"/>
          <w:i w:val="false"/>
          <w:color w:val="000000"/>
          <w:sz w:val="28"/>
        </w:rPr>
        <w:t xml:space="preserve">
      Бөлу желілерін техникалық тұрғыдан жарақтандыру және қайта құру.  </w:t>
      </w:r>
      <w:r>
        <w:br/>
      </w:r>
      <w:r>
        <w:rPr>
          <w:rFonts w:ascii="Times New Roman"/>
          <w:b w:val="false"/>
          <w:i w:val="false"/>
          <w:color w:val="000000"/>
          <w:sz w:val="28"/>
        </w:rPr>
        <w:t xml:space="preserve">
      Қайталамалы энергия тасымалдағыш ағындарының жылуын пайдалана отырып, әр түрлі тұтынушыларда жылуэнергиялық көздері ретінде жылунасостық қондырғыларды енгізу. </w:t>
      </w:r>
    </w:p>
    <w:bookmarkStart w:name="z256" w:id="253"/>
    <w:p>
      <w:pPr>
        <w:spacing w:after="0"/>
        <w:ind w:left="0"/>
        <w:jc w:val="left"/>
      </w:pPr>
      <w:r>
        <w:rPr>
          <w:rFonts w:ascii="Times New Roman"/>
          <w:b/>
          <w:i w:val="false"/>
          <w:color w:val="000000"/>
        </w:rPr>
        <w:t xml:space="preserve">    
 БАҒДАРЛАМА ОРЫНДАЛҒАН ЖАҒДАЙДА КҮТІЛЕТІН   </w:t>
      </w:r>
      <w:r>
        <w:br/>
      </w:r>
      <w:r>
        <w:rPr>
          <w:rFonts w:ascii="Times New Roman"/>
          <w:b/>
          <w:i w:val="false"/>
          <w:color w:val="000000"/>
        </w:rPr>
        <w:t xml:space="preserve">
НӘТИЖЕЛЕР МЕН ЖҮЗЕГЕ АСЫРУ ЖӨНІНДЕГІ ҰСЫНЫСТАР </w:t>
      </w:r>
    </w:p>
    <w:bookmarkEnd w:id="253"/>
    <w:p>
      <w:pPr>
        <w:spacing w:after="0"/>
        <w:ind w:left="0"/>
        <w:jc w:val="both"/>
      </w:pPr>
      <w:r>
        <w:rPr>
          <w:rFonts w:ascii="Times New Roman"/>
          <w:b w:val="false"/>
          <w:i w:val="false"/>
          <w:color w:val="000000"/>
          <w:sz w:val="28"/>
        </w:rPr>
        <w:t xml:space="preserve">      1997 жылғы 25 желтоқсандағы "Энергия үнемдеу туралы" N 201-1 ЗРК ҚР Заңы шын мәнісінде тек энергетикалық ресурстарды үнемдеу мен ұтымды пайдалану саласындағы мемлекеттік реттеу саясатының принциптерін анықтайтын рамалық құжат болып отыр. Энергияны тиімді пайдалануды жоғарылататын шараларды жүзеге асыру үшін заңға тәуелді нормативтік-құқықтық актілердің пакетін әзірлеп, сонымен қатар ҚР кеден нормалары мен Салық кодексінің кейбір ережелеріне лайықты толықтырулар мен өзгертулер енгізу қажет. Энергиялық ресурстарды өндіретін өндірушілер мен тұтынушылардың және мемлекеттің мүдделерін үйлестіре алатын, нарықтық тетіктердің және энергияны тиімді пайдалануды арттыратын мемлекеттік саясаттың салыстыра тексерілген баланстарына қол жеткізу қажет. </w:t>
      </w:r>
    </w:p>
    <w:bookmarkStart w:name="z257" w:id="254"/>
    <w:p>
      <w:pPr>
        <w:spacing w:after="0"/>
        <w:ind w:left="0"/>
        <w:jc w:val="both"/>
      </w:pPr>
      <w:r>
        <w:rPr>
          <w:rFonts w:ascii="Times New Roman"/>
          <w:b w:val="false"/>
          <w:i w:val="false"/>
          <w:color w:val="000000"/>
          <w:sz w:val="28"/>
        </w:rPr>
        <w:t xml:space="preserve">
      Энергия үнемдейтін жабдықтар шығаруға және энергия үнемдейтін іс-шараларға алғашқы қолдау көрсететін және батыл шаралар болып табылатын мақсатты республикалық және бюджеттік емес аймақтық энергияны үнемдеу қорларын қалыптастыру. Бұндай қорларды қалыптастыратын көздерді және шығындар сметасын жасайтын, сонымен қатар қаражаттың жұмсалу тәртібі мен электр энергиясының тұтынушыларын тарту арқылы басқарылатын және берілген қаражаттың жұмсалуына бақылау жүргізетін жүйені және бірінші кезектегі өте маңызды шаралар мен басқа да негізгі мезеттер келешектерін заңды түрде орнату керек. </w:t>
      </w:r>
    </w:p>
    <w:bookmarkEnd w:id="254"/>
    <w:bookmarkStart w:name="z258" w:id="255"/>
    <w:p>
      <w:pPr>
        <w:spacing w:after="0"/>
        <w:ind w:left="0"/>
        <w:jc w:val="both"/>
      </w:pPr>
      <w:r>
        <w:rPr>
          <w:rFonts w:ascii="Times New Roman"/>
          <w:b w:val="false"/>
          <w:i w:val="false"/>
          <w:color w:val="000000"/>
          <w:sz w:val="28"/>
        </w:rPr>
        <w:t xml:space="preserve">
      Энергия үнемдеу мен оны тиімді пайдалану жөніндегі шұғыл шаралар ретінде мыналар ұсынылады.  </w:t>
      </w:r>
      <w:r>
        <w:br/>
      </w:r>
      <w:r>
        <w:rPr>
          <w:rFonts w:ascii="Times New Roman"/>
          <w:b w:val="false"/>
          <w:i w:val="false"/>
          <w:color w:val="000000"/>
          <w:sz w:val="28"/>
        </w:rPr>
        <w:t xml:space="preserve">
      Қазақстан Республикасы Парламентінің Мәжілісіне және Үкіметке облыс әкімшілігі келесі заңды бастаулармен шығу қажет:  </w:t>
      </w:r>
      <w:r>
        <w:br/>
      </w:r>
      <w:r>
        <w:rPr>
          <w:rFonts w:ascii="Times New Roman"/>
          <w:b w:val="false"/>
          <w:i w:val="false"/>
          <w:color w:val="000000"/>
          <w:sz w:val="28"/>
        </w:rPr>
        <w:t xml:space="preserve">
      "Жаңғыртылмалы энергияның көздері туралы" Қазақстан Республикасының Заңын әзірлеу және қабылдау.  </w:t>
      </w:r>
      <w:r>
        <w:br/>
      </w:r>
      <w:r>
        <w:rPr>
          <w:rFonts w:ascii="Times New Roman"/>
          <w:b w:val="false"/>
          <w:i w:val="false"/>
          <w:color w:val="000000"/>
          <w:sz w:val="28"/>
        </w:rPr>
        <w:t xml:space="preserve">
      "Арнайы энергия үнемдеу Қоры туралы" Қазақстан Республикасының Заңын әзірлеу және қабылдау.  </w:t>
      </w:r>
      <w:r>
        <w:br/>
      </w:r>
      <w:r>
        <w:rPr>
          <w:rFonts w:ascii="Times New Roman"/>
          <w:b w:val="false"/>
          <w:i w:val="false"/>
          <w:color w:val="000000"/>
          <w:sz w:val="28"/>
        </w:rPr>
        <w:t xml:space="preserve">
      Келесі ережелерді ескере отырып, мемлекеттік қолдаудың қаржы-экономикалық механизмдерін және шараларын әзірлеу керек: </w:t>
      </w:r>
    </w:p>
    <w:bookmarkEnd w:id="255"/>
    <w:bookmarkStart w:name="z259" w:id="256"/>
    <w:p>
      <w:pPr>
        <w:spacing w:after="0"/>
        <w:ind w:left="0"/>
        <w:jc w:val="both"/>
      </w:pPr>
      <w:r>
        <w:rPr>
          <w:rFonts w:ascii="Times New Roman"/>
          <w:b w:val="false"/>
          <w:i w:val="false"/>
          <w:color w:val="000000"/>
          <w:sz w:val="28"/>
        </w:rPr>
        <w:t xml:space="preserve">
      Отын-энергетикалық ресурстарды үнемдеу мен оңтайлы пайдалануды ынталандыратын және қолдайтын мемлекеттік қаржы-экономикалық механизмдер мен шараларды әзірлеу. Қаржы-экономикалық механизмдер мен шараларды әзірлеу кезінде осы Бағдарламамен құрылатын, төменде көрсетілген ережелердің қолданыстағы ҚР заңдарының сәйкестігін Ғылыми-техникалық кеңес, аймақтық энергия үнемдеу Орталығы және аймақтық ақпаратты-техникалық энергия үнемдеу Орталығы қарастырады. </w:t>
      </w:r>
    </w:p>
    <w:bookmarkEnd w:id="256"/>
    <w:bookmarkStart w:name="z260" w:id="257"/>
    <w:p>
      <w:pPr>
        <w:spacing w:after="0"/>
        <w:ind w:left="0"/>
        <w:jc w:val="both"/>
      </w:pPr>
      <w:r>
        <w:rPr>
          <w:rFonts w:ascii="Times New Roman"/>
          <w:b w:val="false"/>
          <w:i w:val="false"/>
          <w:color w:val="000000"/>
          <w:sz w:val="28"/>
        </w:rPr>
        <w:t xml:space="preserve">
      Өндіріс көлемін төмендетпей, отын-энергетикалық ресурстардың нақты үнемін алған заңды және жеке тұлғалар, сонымен бірге жабдықтарды, приборларды, жылу сақтайтын материалдар мен конструкцияларды және энергиялық тиімділігі бар өнімді жаппай өндіретін өндірушілер, сондай-ақ осы жұмыстарды енгізе алатын және пайдалануды жүзеге асыратын заңды және жеке тұлғалар салық заңына сәйкес салық жеңілдіктерімен, сонымен қатар Қазақстан Республикасының "тікелей инвестицияларға көрсетілетін мемлекеттік қолдау туралы" Заңының жеңілдіктерін пайдалана алады. </w:t>
      </w:r>
    </w:p>
    <w:bookmarkEnd w:id="257"/>
    <w:bookmarkStart w:name="z261" w:id="258"/>
    <w:p>
      <w:pPr>
        <w:spacing w:after="0"/>
        <w:ind w:left="0"/>
        <w:jc w:val="both"/>
      </w:pPr>
      <w:r>
        <w:rPr>
          <w:rFonts w:ascii="Times New Roman"/>
          <w:b w:val="false"/>
          <w:i w:val="false"/>
          <w:color w:val="000000"/>
          <w:sz w:val="28"/>
        </w:rPr>
        <w:t xml:space="preserve">
      Энергия қондырғыларының құрылысы мен жобалау жұмыстарын жүргізетін және пайдаланатын, энергияның жаңғыртылмалы көздерін қолданатын, сондай-ақ осы энергия қондырғыларының ғылыми және конструкциялық әзірлемелерін жүзеге асыратын заңды және жеке тұлғаларды қаржымен қолдау үшін мемлекет, Қазақстан Республикасының энергетикалық балансына энергияның жаңғыртылмалы көздерін барынша тартуға ынталандыратын құқықтық және экономикалық жағдайларды жасауға, сонымен қатар осы көздерді әрі қарай дамытумен байланыстырылған жұмыстарды өткізуге тиіс. </w:t>
      </w:r>
    </w:p>
    <w:bookmarkEnd w:id="258"/>
    <w:p>
      <w:pPr>
        <w:spacing w:after="0"/>
        <w:ind w:left="0"/>
        <w:jc w:val="both"/>
      </w:pPr>
      <w:r>
        <w:rPr>
          <w:rFonts w:ascii="Times New Roman"/>
          <w:b w:val="false"/>
          <w:i w:val="false"/>
          <w:color w:val="000000"/>
          <w:sz w:val="28"/>
        </w:rPr>
        <w:t xml:space="preserve">      Бұл жағдайлар мыналарды қарастыруға тиісті.  </w:t>
      </w:r>
      <w:r>
        <w:br/>
      </w:r>
      <w:r>
        <w:rPr>
          <w:rFonts w:ascii="Times New Roman"/>
          <w:b w:val="false"/>
          <w:i w:val="false"/>
          <w:color w:val="000000"/>
          <w:sz w:val="28"/>
        </w:rPr>
        <w:t xml:space="preserve">
      қайтарым негізінде ұзақ мерзімге берілетін пайызсыз несиелерді беруге;  </w:t>
      </w:r>
      <w:r>
        <w:br/>
      </w:r>
      <w:r>
        <w:rPr>
          <w:rFonts w:ascii="Times New Roman"/>
          <w:b w:val="false"/>
          <w:i w:val="false"/>
          <w:color w:val="000000"/>
          <w:sz w:val="28"/>
        </w:rPr>
        <w:t xml:space="preserve">
      салықтық, несиелік (соның ішінде ұзақ мерзімге берілетін пайызсыз несиелер) және басқа да жеңілдіктерді беру;  </w:t>
      </w:r>
      <w:r>
        <w:br/>
      </w:r>
      <w:r>
        <w:rPr>
          <w:rFonts w:ascii="Times New Roman"/>
          <w:b w:val="false"/>
          <w:i w:val="false"/>
          <w:color w:val="000000"/>
          <w:sz w:val="28"/>
        </w:rPr>
        <w:t xml:space="preserve">
      республикада шығарылмайтын, бірақ энергетикалық қондырғылардың құрылысын жүргізгенде қолданылатын немесе қолданыстағы стандарттармен және нормативтермен салыстырып қарағанда энергияның пайдалану тиімділігін жоғарылататын материалдарды, аспаптарды және арнайы жабдықтарды алып келгенде кедендік бажда мен салыққа, оның ішінде ҚҚС-на төленетін төлемдерден босату;  </w:t>
      </w:r>
      <w:r>
        <w:br/>
      </w:r>
      <w:r>
        <w:rPr>
          <w:rFonts w:ascii="Times New Roman"/>
          <w:b w:val="false"/>
          <w:i w:val="false"/>
          <w:color w:val="000000"/>
          <w:sz w:val="28"/>
        </w:rPr>
        <w:t xml:space="preserve">
      негізгі энергетикалық қондырғылар қорының жоғарылатылған өтелімдерінің мөлшерін анықтау;  </w:t>
      </w:r>
      <w:r>
        <w:br/>
      </w:r>
      <w:r>
        <w:rPr>
          <w:rFonts w:ascii="Times New Roman"/>
          <w:b w:val="false"/>
          <w:i w:val="false"/>
          <w:color w:val="000000"/>
          <w:sz w:val="28"/>
        </w:rPr>
        <w:t xml:space="preserve">
      экологиялық ахуалы нашар аудандарда салынатын энергетикалық қондырғылардың құрылысы мен жабдықтар құнының 80 пайызына дейінгі есесін мемлекеттік пен жергілікті бюджеттерден және бюджеттен тыс қорлардан төлеу. Бұндай аудандардың тізбесі жергілікті билік атқарушы органдары мен экологиялық органдарының ұсынысымен Қазақстан Республикасының Үкіметі анықтайды;  </w:t>
      </w:r>
      <w:r>
        <w:br/>
      </w:r>
      <w:r>
        <w:rPr>
          <w:rFonts w:ascii="Times New Roman"/>
          <w:b w:val="false"/>
          <w:i w:val="false"/>
          <w:color w:val="000000"/>
          <w:sz w:val="28"/>
        </w:rPr>
        <w:t xml:space="preserve">
      басқа кәсіпорындарда шығарылатын өнімдермен салыстырып қарағанда өнімді ең жақсы энергетикалық пайдалану көрсеткіштермен шығарған кәсіпорында пайдаға салынатын салықты төмендету;  </w:t>
      </w:r>
      <w:r>
        <w:br/>
      </w:r>
      <w:r>
        <w:rPr>
          <w:rFonts w:ascii="Times New Roman"/>
          <w:b w:val="false"/>
          <w:i w:val="false"/>
          <w:color w:val="000000"/>
          <w:sz w:val="28"/>
        </w:rPr>
        <w:t xml:space="preserve">
      энергия үнемдейтін технологияларды игеру және әзірлеуге байланысты шығындарды салық жеңілдіктерімен қамтамасыз ету;  </w:t>
      </w:r>
      <w:r>
        <w:br/>
      </w:r>
      <w:r>
        <w:rPr>
          <w:rFonts w:ascii="Times New Roman"/>
          <w:b w:val="false"/>
          <w:i w:val="false"/>
          <w:color w:val="000000"/>
          <w:sz w:val="28"/>
        </w:rPr>
        <w:t xml:space="preserve">
      инвестициялық және ағымды (пайдалынатын) көмектерді. Әдетте инвестициялық көмектер капиталды түрде беріледі және тек НИЭ-ң құрылысын қамтамасыз ету үшін және капиталдық шығындарды азайту мақсатында төленеді, ағымды көмектер тек өндірілген электр энергиясының санымен анықталады;  </w:t>
      </w:r>
      <w:r>
        <w:br/>
      </w:r>
      <w:r>
        <w:rPr>
          <w:rFonts w:ascii="Times New Roman"/>
          <w:b w:val="false"/>
          <w:i w:val="false"/>
          <w:color w:val="000000"/>
          <w:sz w:val="28"/>
        </w:rPr>
        <w:t xml:space="preserve">
      энергия үнемдейтін жаңа жабдықтарды шығарғанда және оның өндірісін тез ұлғайту үшін оларды бастапқы кезеңде салықтардан босату;  </w:t>
      </w:r>
      <w:r>
        <w:br/>
      </w:r>
      <w:r>
        <w:rPr>
          <w:rFonts w:ascii="Times New Roman"/>
          <w:b w:val="false"/>
          <w:i w:val="false"/>
          <w:color w:val="000000"/>
          <w:sz w:val="28"/>
        </w:rPr>
        <w:t xml:space="preserve">
      ғылыми-зерттеулік, тәжірибелі-конструкторлық және салааралық жобалық жұмыстарды үлеспен қаржыландыруға;  </w:t>
      </w:r>
      <w:r>
        <w:br/>
      </w:r>
      <w:r>
        <w:rPr>
          <w:rFonts w:ascii="Times New Roman"/>
          <w:b w:val="false"/>
          <w:i w:val="false"/>
          <w:color w:val="000000"/>
          <w:sz w:val="28"/>
        </w:rPr>
        <w:t xml:space="preserve">
      лизингтік принциптермен жаңа энергетикалық жабдықтар сатып алу;  </w:t>
      </w:r>
      <w:r>
        <w:br/>
      </w:r>
      <w:r>
        <w:rPr>
          <w:rFonts w:ascii="Times New Roman"/>
          <w:b w:val="false"/>
          <w:i w:val="false"/>
          <w:color w:val="000000"/>
          <w:sz w:val="28"/>
        </w:rPr>
        <w:t xml:space="preserve">
      жаңғыртылмалы энергетикалық ресурстарды пайдалынатын генераторлық қондырғыларды орналастыруға жер учаскелерін, сондай-ақ осындай энергетикалық қондырғылардың құрылысына салынған капиталдың толық өтелімділігі болғанға дейін ақысыз пайдалануға беру;  </w:t>
      </w:r>
      <w:r>
        <w:br/>
      </w:r>
      <w:r>
        <w:rPr>
          <w:rFonts w:ascii="Times New Roman"/>
          <w:b w:val="false"/>
          <w:i w:val="false"/>
          <w:color w:val="000000"/>
          <w:sz w:val="28"/>
        </w:rPr>
        <w:t xml:space="preserve">
      қоршаған ортаны сауықтыруға бөлінетін мақсатты қаржыларды жаңғыртылмалы энергетикалық ресурстарды пайдалынатын қондырғылардың құрылысына тартуға ішінара құқық беру;  </w:t>
      </w:r>
      <w:r>
        <w:br/>
      </w:r>
      <w:r>
        <w:rPr>
          <w:rFonts w:ascii="Times New Roman"/>
          <w:b w:val="false"/>
          <w:i w:val="false"/>
          <w:color w:val="000000"/>
          <w:sz w:val="28"/>
        </w:rPr>
        <w:t xml:space="preserve">
      өтеусіз берілген қаржы көмегінің сомаларын және оның ішінде бөлінген гранттарды салықтан босату;  </w:t>
      </w:r>
      <w:r>
        <w:br/>
      </w:r>
      <w:r>
        <w:rPr>
          <w:rFonts w:ascii="Times New Roman"/>
          <w:b w:val="false"/>
          <w:i w:val="false"/>
          <w:color w:val="000000"/>
          <w:sz w:val="28"/>
        </w:rPr>
        <w:t xml:space="preserve">
      үнемделген энергиялық ресурстар құнының бір бөлігін осы үнемдеуге мүмкіндік туғызған қызметкерлерге сыйақы ретінде беру;  </w:t>
      </w:r>
      <w:r>
        <w:br/>
      </w:r>
      <w:r>
        <w:rPr>
          <w:rFonts w:ascii="Times New Roman"/>
          <w:b w:val="false"/>
          <w:i w:val="false"/>
          <w:color w:val="000000"/>
          <w:sz w:val="28"/>
        </w:rPr>
        <w:t xml:space="preserve">
      энергиялық ресурстарды шығынмен жұмсағанда айыптық санкцияларды салу;  </w:t>
      </w:r>
      <w:r>
        <w:br/>
      </w:r>
      <w:r>
        <w:rPr>
          <w:rFonts w:ascii="Times New Roman"/>
          <w:b w:val="false"/>
          <w:i w:val="false"/>
          <w:color w:val="000000"/>
          <w:sz w:val="28"/>
        </w:rPr>
        <w:t xml:space="preserve">
      өндірісті энергиялық ресурстардың шығынын бақылайтын және есепке алатын қажетті жүйелермен жарақтандыру;  </w:t>
      </w:r>
      <w:r>
        <w:br/>
      </w:r>
      <w:r>
        <w:rPr>
          <w:rFonts w:ascii="Times New Roman"/>
          <w:b w:val="false"/>
          <w:i w:val="false"/>
          <w:color w:val="000000"/>
          <w:sz w:val="28"/>
        </w:rPr>
        <w:t xml:space="preserve">
      энергетикалық аудит пен энергетикалық сараптау жүргізу. </w:t>
      </w:r>
    </w:p>
    <w:bookmarkStart w:name="z262" w:id="259"/>
    <w:p>
      <w:pPr>
        <w:spacing w:after="0"/>
        <w:ind w:left="0"/>
        <w:jc w:val="both"/>
      </w:pPr>
      <w:r>
        <w:rPr>
          <w:rFonts w:ascii="Times New Roman"/>
          <w:b w:val="false"/>
          <w:i w:val="false"/>
          <w:color w:val="000000"/>
          <w:sz w:val="28"/>
        </w:rPr>
        <w:t xml:space="preserve">
      Энергияның жаңғыртылмалы көздерін пайдалана отырып, электр энергиясын өндіретін өндірушілердің меншіктік нысанына қарамастан, осындай көздердің құрылысына салынған капиталдары толық қайтарылып алынғанша олардан жер салығы мен жерге төленетін төлемдерді алмау. </w:t>
      </w:r>
    </w:p>
    <w:bookmarkEnd w:id="259"/>
    <w:bookmarkStart w:name="z263" w:id="260"/>
    <w:p>
      <w:pPr>
        <w:spacing w:after="0"/>
        <w:ind w:left="0"/>
        <w:jc w:val="both"/>
      </w:pPr>
      <w:r>
        <w:rPr>
          <w:rFonts w:ascii="Times New Roman"/>
          <w:b w:val="false"/>
          <w:i w:val="false"/>
          <w:color w:val="000000"/>
          <w:sz w:val="28"/>
        </w:rPr>
        <w:t xml:space="preserve">
      Парниктік газдардың эмиссияларын азайту мақсатында экологиялық салық енгізу (СО2, SO2 и NOх). Қайта енгізілетін жабдықтардың немесе технологиялардың техникалық регламенттері мен паспорттық деректерінде отын-энергетикалық ресурстарды тиімді пайдаланатын көрсеткіштерді (сыбағалы шығысты) міндетті түрде көрсету керек. </w:t>
      </w:r>
    </w:p>
    <w:bookmarkEnd w:id="260"/>
    <w:bookmarkStart w:name="z264" w:id="261"/>
    <w:p>
      <w:pPr>
        <w:spacing w:after="0"/>
        <w:ind w:left="0"/>
        <w:jc w:val="both"/>
      </w:pPr>
      <w:r>
        <w:rPr>
          <w:rFonts w:ascii="Times New Roman"/>
          <w:b w:val="false"/>
          <w:i w:val="false"/>
          <w:color w:val="000000"/>
          <w:sz w:val="28"/>
        </w:rPr>
        <w:t xml:space="preserve">
      Энергиялық ресурстарды бір жылда 500-ден және одан да жоғары т.ш.о. көлемде тұтынатын кәсіпорындарда энергия үнемдеу жөніндегі статистикалық есеп-қисаптар жүргізу.  </w:t>
      </w:r>
      <w:r>
        <w:br/>
      </w:r>
      <w:r>
        <w:rPr>
          <w:rFonts w:ascii="Times New Roman"/>
          <w:b w:val="false"/>
          <w:i w:val="false"/>
          <w:color w:val="000000"/>
          <w:sz w:val="28"/>
        </w:rPr>
        <w:t xml:space="preserve">
      Энергиялық ресурстарды бір жылда 500-ден және одан да жоғары т.ш.о. көлемде тұтынатын кәсіпорындарда міндетті түрде кезеңмен энергетикалық тексерулер жүргізу.  </w:t>
      </w:r>
      <w:r>
        <w:br/>
      </w:r>
      <w:r>
        <w:rPr>
          <w:rFonts w:ascii="Times New Roman"/>
          <w:b w:val="false"/>
          <w:i w:val="false"/>
          <w:color w:val="000000"/>
          <w:sz w:val="28"/>
        </w:rPr>
        <w:t xml:space="preserve">
      Отын-энергетикалық ресурстарды ұтымсыз тұтынған кәсіпорындар да әкімшіліктік жауапкершілік орнату.  </w:t>
      </w:r>
      <w:r>
        <w:br/>
      </w:r>
      <w:r>
        <w:rPr>
          <w:rFonts w:ascii="Times New Roman"/>
          <w:b w:val="false"/>
          <w:i w:val="false"/>
          <w:color w:val="000000"/>
          <w:sz w:val="28"/>
        </w:rPr>
        <w:t xml:space="preserve">
      Нормативтік база, жобалау-техникалық құжаттамалар, энергия үнемдеу шаралары, жабдықтар өндіретін кәсіпорындар, алдыңғы қатардағы кәсіпорындар мен шаруашылықтардың энергияны пайдалану көрсеткіштері жөнінде анықтамалы-ақпараттық қор қалыптастыру және жүргізу, сонымен қатар энергия үнемдеу жөнінде халық арасында, қоғамдық салада және әр түрлі өндірістік секторлардың салаларында насихаттық шаралардың орталығын құру. </w:t>
      </w:r>
    </w:p>
    <w:bookmarkEnd w:id="261"/>
    <w:bookmarkStart w:name="z265" w:id="262"/>
    <w:p>
      <w:pPr>
        <w:spacing w:after="0"/>
        <w:ind w:left="0"/>
        <w:jc w:val="left"/>
      </w:pPr>
      <w:r>
        <w:rPr>
          <w:rFonts w:ascii="Times New Roman"/>
          <w:b/>
          <w:i w:val="false"/>
          <w:color w:val="000000"/>
        </w:rPr>
        <w:t xml:space="preserve"> 
Киот протоколының шешімін орындауға жәрдемдесу </w:t>
      </w:r>
    </w:p>
    <w:bookmarkEnd w:id="262"/>
    <w:p>
      <w:pPr>
        <w:spacing w:after="0"/>
        <w:ind w:left="0"/>
        <w:jc w:val="both"/>
      </w:pPr>
      <w:r>
        <w:rPr>
          <w:rFonts w:ascii="Times New Roman"/>
          <w:b w:val="false"/>
          <w:i w:val="false"/>
          <w:color w:val="000000"/>
          <w:sz w:val="28"/>
        </w:rPr>
        <w:t xml:space="preserve">      Экологиялық жағдайлары нашар аумақтарда дәстүрлі емес энергетиканы дамыту үшін, сонымен қатар осыларға сәйкес ақпараттық құрылымды құру және көрсетілген салада НИОКР-ді өткізу үшін 2006 жылға және оған кейінгі жылдарға арналған республикалық бюджеттен қаражаттар қарастыру қажет. </w:t>
      </w:r>
    </w:p>
    <w:bookmarkStart w:name="z266" w:id="263"/>
    <w:p>
      <w:pPr>
        <w:spacing w:after="0"/>
        <w:ind w:left="0"/>
        <w:jc w:val="both"/>
      </w:pPr>
      <w:r>
        <w:rPr>
          <w:rFonts w:ascii="Times New Roman"/>
          <w:b w:val="false"/>
          <w:i w:val="false"/>
          <w:color w:val="000000"/>
          <w:sz w:val="28"/>
        </w:rPr>
        <w:t xml:space="preserve">
      Энергияның жаңғыртылмалы көздерін пайдалана отырып, энергияны тиімді үнемдейтін демонстрациялық аймақтық пилоттық объектілерін салу жөніндегі іздестіру-жобалық жұмыстарды қаржыландыру бойынша ұсыныс енгізу.  </w:t>
      </w:r>
      <w:r>
        <w:br/>
      </w:r>
      <w:r>
        <w:rPr>
          <w:rFonts w:ascii="Times New Roman"/>
          <w:b w:val="false"/>
          <w:i w:val="false"/>
          <w:color w:val="000000"/>
          <w:sz w:val="28"/>
        </w:rPr>
        <w:t xml:space="preserve">
      Облыстық Мәслихаттың жанында энергия үнемдеудің аймақтық есепті шаруашылықты енгізбелі-инновациялық орталығын құру (АЭО). Қолданыстағы заңдық базада АЭО құрғанда оның әзірлеу сатысында және АЭО Жарғысының тіркелуі кезінде қамтамасыз етіледі. Келесі функциялар аймақтық энергия үнемдеу орталығына ұсынылады: </w:t>
      </w:r>
    </w:p>
    <w:bookmarkEnd w:id="263"/>
    <w:bookmarkStart w:name="z267" w:id="264"/>
    <w:p>
      <w:pPr>
        <w:spacing w:after="0"/>
        <w:ind w:left="0"/>
        <w:jc w:val="both"/>
      </w:pPr>
      <w:r>
        <w:rPr>
          <w:rFonts w:ascii="Times New Roman"/>
          <w:b w:val="false"/>
          <w:i w:val="false"/>
          <w:color w:val="000000"/>
          <w:sz w:val="28"/>
        </w:rPr>
        <w:t xml:space="preserve">
      Аймақтық энергия үнемдеу бағдарламасының орындалуына бақылау жасау және ұйымдастыру;  </w:t>
      </w:r>
      <w:r>
        <w:br/>
      </w:r>
      <w:r>
        <w:rPr>
          <w:rFonts w:ascii="Times New Roman"/>
          <w:b w:val="false"/>
          <w:i w:val="false"/>
          <w:color w:val="000000"/>
          <w:sz w:val="28"/>
        </w:rPr>
        <w:t xml:space="preserve">
      Тиісті пилоттық объектілер салу және кейін жағымды тәжірибені талдап қорыту арқылы энергетикалық тиімділігі жоғары болатын демонстрациялық аймақтарды қалыптастыру.  </w:t>
      </w:r>
      <w:r>
        <w:br/>
      </w:r>
      <w:r>
        <w:rPr>
          <w:rFonts w:ascii="Times New Roman"/>
          <w:b w:val="false"/>
          <w:i w:val="false"/>
          <w:color w:val="000000"/>
          <w:sz w:val="28"/>
        </w:rPr>
        <w:t xml:space="preserve">
      Жаңғыртылмалы және дәстүрлі емес электр энергетикасы объекті лерінің құрылысын салуға жәрдемдесу;  </w:t>
      </w:r>
      <w:r>
        <w:br/>
      </w:r>
      <w:r>
        <w:rPr>
          <w:rFonts w:ascii="Times New Roman"/>
          <w:b w:val="false"/>
          <w:i w:val="false"/>
          <w:color w:val="000000"/>
          <w:sz w:val="28"/>
        </w:rPr>
        <w:t xml:space="preserve">
      Әр түрлі тұтынушылардың құрамымен және өндірілетін электр энергиясының құрамдастырылған көздерімен энергия үнемінің демонстрациялық аймақтарын қалыптастыру;  </w:t>
      </w:r>
      <w:r>
        <w:br/>
      </w:r>
      <w:r>
        <w:rPr>
          <w:rFonts w:ascii="Times New Roman"/>
          <w:b w:val="false"/>
          <w:i w:val="false"/>
          <w:color w:val="000000"/>
          <w:sz w:val="28"/>
        </w:rPr>
        <w:t xml:space="preserve">
      Энергетикалық ресурстардың пайдалану тиімділігін бағалау үшін өндірістік-техникалық қызметтердің анализдерін және кесте бойынша энергетикалық зерттеулерді (энергиялық аудит) жүргізу, сондай-ақ экономикалық тұрғыдан дәлелденген энергияны үнемдейтін шаралардың өндіріміне жәрдемдесіп, тұтынушыларды энергиямен және отынмен жабдықтағанда одан шығатын шығындарды азайту;  </w:t>
      </w:r>
      <w:r>
        <w:br/>
      </w:r>
      <w:r>
        <w:rPr>
          <w:rFonts w:ascii="Times New Roman"/>
          <w:b w:val="false"/>
          <w:i w:val="false"/>
          <w:color w:val="000000"/>
          <w:sz w:val="28"/>
        </w:rPr>
        <w:t xml:space="preserve">
      Энергия үнемдейтін іс-шараларды әдістемелік тұрғыдан қамтамасыз етіп жүзеге асыру;  </w:t>
      </w:r>
      <w:r>
        <w:br/>
      </w:r>
      <w:r>
        <w:rPr>
          <w:rFonts w:ascii="Times New Roman"/>
          <w:b w:val="false"/>
          <w:i w:val="false"/>
          <w:color w:val="000000"/>
          <w:sz w:val="28"/>
        </w:rPr>
        <w:t xml:space="preserve">
      Энергия үнемдеу жөніндегі техникалық әзірлемелер мен жобалық құжаттарды сараптамадан өткізу;  </w:t>
      </w:r>
      <w:r>
        <w:br/>
      </w:r>
      <w:r>
        <w:rPr>
          <w:rFonts w:ascii="Times New Roman"/>
          <w:b w:val="false"/>
          <w:i w:val="false"/>
          <w:color w:val="000000"/>
          <w:sz w:val="28"/>
        </w:rPr>
        <w:t xml:space="preserve">
      Энергияны тұтынатын барлық кәсіпорындардың реестрін жасау және жүргізу;  </w:t>
      </w:r>
      <w:r>
        <w:br/>
      </w:r>
      <w:r>
        <w:rPr>
          <w:rFonts w:ascii="Times New Roman"/>
          <w:b w:val="false"/>
          <w:i w:val="false"/>
          <w:color w:val="000000"/>
          <w:sz w:val="28"/>
        </w:rPr>
        <w:t xml:space="preserve">
      Тұтынушылардың энергетикалық қондырғыларын паспорттау жөніндегі жұмыстарды ұйымдастыру;  </w:t>
      </w:r>
      <w:r>
        <w:br/>
      </w:r>
      <w:r>
        <w:rPr>
          <w:rFonts w:ascii="Times New Roman"/>
          <w:b w:val="false"/>
          <w:i w:val="false"/>
          <w:color w:val="000000"/>
          <w:sz w:val="28"/>
        </w:rPr>
        <w:t xml:space="preserve">
      Жобалардың энергетикалық сараптауы мен энергетикалық аудитті, тексерулер мен зерттелген материалдары, сондай-ақ энергиялық ресурстардың өндірістік емес шығындары мен энергия ысыраптары жөніндегі техникалық және ұйымдастыру ұсыныстарын жасау мақсатында алдыңғы қатарлы тәжірибелерді талдап қорыту;  </w:t>
      </w:r>
      <w:r>
        <w:br/>
      </w:r>
      <w:r>
        <w:rPr>
          <w:rFonts w:ascii="Times New Roman"/>
          <w:b w:val="false"/>
          <w:i w:val="false"/>
          <w:color w:val="000000"/>
          <w:sz w:val="28"/>
        </w:rPr>
        <w:t xml:space="preserve">
      Шаруашылық субъектілеріне сараптаулық және кеңестік қызметтерді көрсету;  </w:t>
      </w:r>
      <w:r>
        <w:br/>
      </w:r>
      <w:r>
        <w:rPr>
          <w:rFonts w:ascii="Times New Roman"/>
          <w:b w:val="false"/>
          <w:i w:val="false"/>
          <w:color w:val="000000"/>
          <w:sz w:val="28"/>
        </w:rPr>
        <w:t xml:space="preserve">
      Энергия үнемдейтін саясатты жүзеге асырғанда шығатын нәтижелерді есепке алу және тиімді бақылау;  </w:t>
      </w:r>
      <w:r>
        <w:br/>
      </w:r>
      <w:r>
        <w:rPr>
          <w:rFonts w:ascii="Times New Roman"/>
          <w:b w:val="false"/>
          <w:i w:val="false"/>
          <w:color w:val="000000"/>
          <w:sz w:val="28"/>
        </w:rPr>
        <w:t xml:space="preserve">
      Ақпаратпен жабдықтау және қызмет көрсету;  </w:t>
      </w:r>
      <w:r>
        <w:br/>
      </w:r>
      <w:r>
        <w:rPr>
          <w:rFonts w:ascii="Times New Roman"/>
          <w:b w:val="false"/>
          <w:i w:val="false"/>
          <w:color w:val="000000"/>
          <w:sz w:val="28"/>
        </w:rPr>
        <w:t xml:space="preserve">
      Энергия үнемдеу бағытында насихаттық және ағартушылық шараларды ұйымдастыру;  </w:t>
      </w:r>
      <w:r>
        <w:br/>
      </w:r>
      <w:r>
        <w:rPr>
          <w:rFonts w:ascii="Times New Roman"/>
          <w:b w:val="false"/>
          <w:i w:val="false"/>
          <w:color w:val="000000"/>
          <w:sz w:val="28"/>
        </w:rPr>
        <w:t xml:space="preserve">
      Қоғамды мемлекеттік энергия үнемдеу саясатын бірігіп әзірлеуге және жүзеге асыруға тарту. </w:t>
      </w:r>
    </w:p>
    <w:bookmarkEnd w:id="264"/>
    <w:bookmarkStart w:name="z268" w:id="265"/>
    <w:p>
      <w:pPr>
        <w:spacing w:after="0"/>
        <w:ind w:left="0"/>
        <w:jc w:val="both"/>
      </w:pPr>
      <w:r>
        <w:rPr>
          <w:rFonts w:ascii="Times New Roman"/>
          <w:b w:val="false"/>
          <w:i w:val="false"/>
          <w:color w:val="000000"/>
          <w:sz w:val="28"/>
        </w:rPr>
        <w:t xml:space="preserve">
      АЭО өзінің жобаларға қатысуыменен жеткен энергиялық ресурстар үнемінен шарттастырылған қызметтер көрсетуі мен пайда үлесінен аударымдағы шарттар бойынша жұмыс жасауы қажет.  </w:t>
      </w:r>
      <w:r>
        <w:br/>
      </w:r>
      <w:r>
        <w:rPr>
          <w:rFonts w:ascii="Times New Roman"/>
          <w:b w:val="false"/>
          <w:i w:val="false"/>
          <w:color w:val="000000"/>
          <w:sz w:val="28"/>
        </w:rPr>
        <w:t xml:space="preserve">
      "Қазсельэнергопроект" ААҚ-на мына тапсырмаларды беру қажет: </w:t>
      </w:r>
    </w:p>
    <w:bookmarkEnd w:id="265"/>
    <w:bookmarkStart w:name="z269" w:id="266"/>
    <w:p>
      <w:pPr>
        <w:spacing w:after="0"/>
        <w:ind w:left="0"/>
        <w:jc w:val="both"/>
      </w:pPr>
      <w:r>
        <w:rPr>
          <w:rFonts w:ascii="Times New Roman"/>
          <w:b w:val="false"/>
          <w:i w:val="false"/>
          <w:color w:val="000000"/>
          <w:sz w:val="28"/>
        </w:rPr>
        <w:t xml:space="preserve">
      Энергияның жаңғыртылмалы көздерін пайдалана отырып, жоғарғы энергетикалық тиімділігі бар демонстрациялық аймақтың құрылысына арналған техника-экономикалық негіздемелер әзірлеу. Бұндай аумақты құрған жағдайда энергетикалық тиімді, энергия үнемдейтін іс-шараларды және технологиялар мен жабдықтардың кешенді енуі қамтамасыз етіледі.  </w:t>
      </w:r>
      <w:r>
        <w:br/>
      </w:r>
      <w:r>
        <w:rPr>
          <w:rFonts w:ascii="Times New Roman"/>
          <w:b w:val="false"/>
          <w:i w:val="false"/>
          <w:color w:val="000000"/>
          <w:sz w:val="28"/>
        </w:rPr>
        <w:t xml:space="preserve">
      Облыс аумағында түсетін күн энергиясы ағынының энергетикалық әлеуетін зерттеу.  </w:t>
      </w:r>
      <w:r>
        <w:br/>
      </w:r>
      <w:r>
        <w:rPr>
          <w:rFonts w:ascii="Times New Roman"/>
          <w:b w:val="false"/>
          <w:i w:val="false"/>
          <w:color w:val="000000"/>
          <w:sz w:val="28"/>
        </w:rPr>
        <w:t xml:space="preserve">
      Қаратау сілемдерінде қуатты ЖЭС құрылысын салуға арналған жобалық құжаттарды және техникалық ұсыныстарды әзірлеу. </w:t>
      </w:r>
    </w:p>
    <w:bookmarkEnd w:id="266"/>
    <w:bookmarkStart w:name="z270" w:id="267"/>
    <w:p>
      <w:pPr>
        <w:spacing w:after="0"/>
        <w:ind w:left="0"/>
        <w:jc w:val="left"/>
      </w:pPr>
      <w:r>
        <w:rPr>
          <w:rFonts w:ascii="Times New Roman"/>
          <w:b/>
          <w:i w:val="false"/>
          <w:color w:val="000000"/>
        </w:rPr>
        <w:t xml:space="preserve"> 
19. Бағдарламалық іс-шаралардың экологиялық, әлеуметтік және экономикалық тиімділіктерін бағалау. Бағдарламаның түпкілікті нәтижелері </w:t>
      </w:r>
    </w:p>
    <w:bookmarkEnd w:id="267"/>
    <w:p>
      <w:pPr>
        <w:spacing w:after="0"/>
        <w:ind w:left="0"/>
        <w:jc w:val="both"/>
      </w:pPr>
      <w:r>
        <w:rPr>
          <w:rFonts w:ascii="Times New Roman"/>
          <w:b w:val="false"/>
          <w:i w:val="false"/>
          <w:color w:val="000000"/>
          <w:sz w:val="28"/>
        </w:rPr>
        <w:t xml:space="preserve">      Энергия үнемдеу жөніндегі Бағдарламаның ұсынған шараларын орындау нәтижесінде және осының негізінде энергия мен отынның пайдалану тиімділігін арттыруға, сонымен қатар өндірістік емес ысыраптарды азайтуға, есепті кезеңде көлемі 169 мың т.ш.о. болатын отын-энергетикалық ресурстардың жалпы үнеміне қол жеткізіледі, осының арқасында барлық категориядағы тұтынушылардың энергияға кететін меншікті шығындары төмендейді. </w:t>
      </w:r>
    </w:p>
    <w:bookmarkStart w:name="z271" w:id="268"/>
    <w:p>
      <w:pPr>
        <w:spacing w:after="0"/>
        <w:ind w:left="0"/>
        <w:jc w:val="both"/>
      </w:pPr>
      <w:r>
        <w:rPr>
          <w:rFonts w:ascii="Times New Roman"/>
          <w:b w:val="false"/>
          <w:i w:val="false"/>
          <w:color w:val="000000"/>
          <w:sz w:val="28"/>
        </w:rPr>
        <w:t xml:space="preserve">
      2015 жылдың деңгейіне дейін облыс экономикасында ресурстар үнемінің есепті әлеуеті бағаланды (тұтынылатын энергиялық ресурстардың пайызымен). Тұтынылатын отын-энергетикалық ресурстардың есепті деңгейіне 2010 және 2015 жылдарда жеткен кезде олардың пайдалану тиімділігі 2004 жылмен салыстырып қарағанда қамтамасыз етіледі:  </w:t>
      </w:r>
      <w:r>
        <w:br/>
      </w:r>
      <w:r>
        <w:rPr>
          <w:rFonts w:ascii="Times New Roman"/>
          <w:b w:val="false"/>
          <w:i w:val="false"/>
          <w:color w:val="000000"/>
          <w:sz w:val="28"/>
        </w:rPr>
        <w:t xml:space="preserve">
      органикалық отын бойынша - 99,5 мың т.ш.о және 69,5 мың т.ш.о.  </w:t>
      </w:r>
      <w:r>
        <w:br/>
      </w:r>
      <w:r>
        <w:rPr>
          <w:rFonts w:ascii="Times New Roman"/>
          <w:b w:val="false"/>
          <w:i w:val="false"/>
          <w:color w:val="000000"/>
          <w:sz w:val="28"/>
        </w:rPr>
        <w:t xml:space="preserve">
      электр энергиясы бойынша - 15,9 млн.кВт.с және 13,5 млн.кВт.с.  </w:t>
      </w:r>
      <w:r>
        <w:br/>
      </w:r>
      <w:r>
        <w:rPr>
          <w:rFonts w:ascii="Times New Roman"/>
          <w:b w:val="false"/>
          <w:i w:val="false"/>
          <w:color w:val="000000"/>
          <w:sz w:val="28"/>
        </w:rPr>
        <w:t xml:space="preserve">
      Барлық есепті кезеңде (2005-2015 ж.) бағдарламалық шараларды жүзеге асыруға қажетті шығындар 178,7 млн. теңгеге бағаланды, оның ішінде 1 кезең - 50,0 млн. теңге, 2 кезең - 50,0 млн. теңге, 3-кезең - 74,65 млн. теңге. Экономикалық нәтиже (пессимистік болжам) 202,5 млн. теңгені құрайды. Энергия үнемдеу жөніндегі дүние жүзілік тәжірбиелерге сүйенсек әрбір салынған бір АҚШ долларынан 4-5 долларға дейін пайда алуға болады. </w:t>
      </w:r>
    </w:p>
    <w:bookmarkEnd w:id="268"/>
    <w:bookmarkStart w:name="z272" w:id="269"/>
    <w:p>
      <w:pPr>
        <w:spacing w:after="0"/>
        <w:ind w:left="0"/>
        <w:jc w:val="both"/>
      </w:pPr>
      <w:r>
        <w:rPr>
          <w:rFonts w:ascii="Times New Roman"/>
          <w:b w:val="false"/>
          <w:i w:val="false"/>
          <w:color w:val="000000"/>
          <w:sz w:val="28"/>
        </w:rPr>
        <w:t xml:space="preserve">
      Бағдарламада ұсынылған шараларды қолайлы жағдайларда жүзеге асырғанда экономикалық нәтиже (оптимистік болжам) шамамен 800 млн. теңгені құрайды.  </w:t>
      </w:r>
      <w:r>
        <w:br/>
      </w:r>
      <w:r>
        <w:rPr>
          <w:rFonts w:ascii="Times New Roman"/>
          <w:b w:val="false"/>
          <w:i w:val="false"/>
          <w:color w:val="000000"/>
          <w:sz w:val="28"/>
        </w:rPr>
        <w:t xml:space="preserve">
      Сонымен қатар, Қызылорда облысында жиынтық қуаты 40 МВт құрайтын ірі ЖЭС-ң құрылысы қарастырылған (Арал - 10 МВт, Барсакелмес - 10 МВт, Қармақшы - 20 МВт). Осы жобаларды іске асырған жағдайда энергиялық ресурстардың жылдық үнемі 240 мың т.ш.о. құрайды., ал ЖЭС-ы жыл сайын 80 млн. квт.с. электр энергиясын өндіреді. ЖЭС-ң құрылысы 6 480 млн. теңгені қажет етіп отыр.  </w:t>
      </w:r>
      <w:r>
        <w:br/>
      </w:r>
      <w:r>
        <w:rPr>
          <w:rFonts w:ascii="Times New Roman"/>
          <w:b w:val="false"/>
          <w:i w:val="false"/>
          <w:color w:val="000000"/>
          <w:sz w:val="28"/>
        </w:rPr>
        <w:t xml:space="preserve">
      Облыстың жел энергетикалық ресурстарын жеделдетіп пайдалану мақсатында ПРООН және Глобальный Экологический Фонд (ГЭФ) ұйымдарынан Қызылорда облысының ЖЭС-ң 4 өндірістік алаңында жел әлеуетінің жылдық өлшемін өлшеу үшін көмек сұрау қажет. </w:t>
      </w:r>
    </w:p>
    <w:bookmarkEnd w:id="269"/>
    <w:bookmarkStart w:name="z273" w:id="270"/>
    <w:p>
      <w:pPr>
        <w:spacing w:after="0"/>
        <w:ind w:left="0"/>
        <w:jc w:val="both"/>
      </w:pPr>
      <w:r>
        <w:rPr>
          <w:rFonts w:ascii="Times New Roman"/>
          <w:b w:val="false"/>
          <w:i w:val="false"/>
          <w:color w:val="000000"/>
          <w:sz w:val="28"/>
        </w:rPr>
        <w:t xml:space="preserve">
      Солтүстік Арал теңізі мен Сырдария өзенінің арнасын реттеу Жобасы бойынша жүргізілген зерттеулердің деректері бойынша, солтүстік Арал теңізінен 20 км қашықтықта орналасқан Ақлақ жерінде ГЭС-ын салуға мүмкіндік бар. Екі қондырылған турбинасы бар ГЭС-ң оптималды қуаты - 5 МВт. Электр энергиясының орташа жалпы өндірісі 28,2 млн.кВт/с. құрайды (деңгейі 90%). Капиталдық салым - 1 423 млн. теңгені құрайды, өтелімділік мерзімі 10-12 жыл. </w:t>
      </w:r>
    </w:p>
    <w:bookmarkEnd w:id="270"/>
    <w:bookmarkStart w:name="z274" w:id="271"/>
    <w:p>
      <w:pPr>
        <w:spacing w:after="0"/>
        <w:ind w:left="0"/>
        <w:jc w:val="left"/>
      </w:pPr>
      <w:r>
        <w:rPr>
          <w:rFonts w:ascii="Times New Roman"/>
          <w:b/>
          <w:i w:val="false"/>
          <w:color w:val="000000"/>
        </w:rPr>
        <w:t xml:space="preserve">     
 "Қызылорда облысы бойынша 2005-2015 жылдарға арналған энергия үнемдеу туралы" өңірлік бағдарламасын жүзеге асыру жөніндегі ІС-ШАРАЛАР ЖОСПАРЫ   </w:t>
      </w:r>
      <w:r>
        <w:br/>
      </w:r>
      <w:r>
        <w:rPr>
          <w:rFonts w:ascii="Times New Roman"/>
          <w:b/>
          <w:i w:val="false"/>
          <w:color w:val="000000"/>
        </w:rPr>
        <w:t xml:space="preserve">
  </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961"/>
        <w:gridCol w:w="2022"/>
        <w:gridCol w:w="2406"/>
        <w:gridCol w:w="1820"/>
        <w:gridCol w:w="1840"/>
        <w:gridCol w:w="2186"/>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Іс-шаралардың атауы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көздері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Ұйымдастыру мен даярлық іс-шаралары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Ұйымдастыру құрылымын қалыптастыру және энергия үнемдеу процестеріне жәрдемдесу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жүзеге асырылуын және дамуын үйлестіретін, облыс әкімияты-мен басқарылатын және қалыптас-тырылатын  ғылыми- техника- лық кеңес*.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әкімияты-ның қаулысы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департамент қала, аудан әкімияттары "Қазақэнер-гиясарапта-ма" ЖАҚ-мы Қызылорда өкілдігі, "Мемэнергияқадағалау" жөніндегі Комитетінің аймақтық инспекциясы (келісімдері бойынша)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p>
          <w:p>
            <w:pPr>
              <w:spacing w:after="20"/>
              <w:ind w:left="20"/>
              <w:jc w:val="both"/>
            </w:pPr>
            <w:r>
              <w:rPr>
                <w:rFonts w:ascii="Times New Roman"/>
                <w:b w:val="false"/>
                <w:i w:val="false"/>
                <w:color w:val="000000"/>
                <w:sz w:val="20"/>
              </w:rPr>
              <w:t xml:space="preserve">көлеміне байланысты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өңірлік энергия үнемдеу Қорын қалыптас-тыру**.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әкімияты-ның қаулысы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кеңес, Қызылорда облысының сәулет, қала құрылысы және құрылыс департамент қала, аудан әкімияттары энергиялық кәсіпорын- дар (келісімде-рі бойынша)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2006- 2007 жылдары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p>
          <w:p>
            <w:pPr>
              <w:spacing w:after="20"/>
              <w:ind w:left="20"/>
              <w:jc w:val="both"/>
            </w:pPr>
            <w:r>
              <w:rPr>
                <w:rFonts w:ascii="Times New Roman"/>
                <w:b w:val="false"/>
                <w:i w:val="false"/>
                <w:color w:val="000000"/>
                <w:sz w:val="20"/>
              </w:rPr>
              <w:t xml:space="preserve">көлеміне байланысты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p>
            <w:pPr>
              <w:spacing w:after="20"/>
              <w:ind w:left="20"/>
              <w:jc w:val="both"/>
            </w:pPr>
            <w:r>
              <w:rPr>
                <w:rFonts w:ascii="Times New Roman"/>
                <w:b w:val="false"/>
                <w:i w:val="false"/>
                <w:color w:val="000000"/>
                <w:sz w:val="20"/>
              </w:rPr>
              <w:t xml:space="preserve">бюджеттен тыс көздер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Аймақтық ақпаратты-техника-лық энергия үнемдеу орталығын қалыптас-тыру***.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әкімияты-ның қаулысы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ке ңес, энер гиялық кә сіпорындар, "Қазақэнер-гиясарапта-ма" ЖАҚ-мы Қызылорда өкілдігі, "Мемэнергияқадағалау" жөніндегі Комитеті (келісімде-рі бойын- ша),қала, аудан әкімияттары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2006- 2007 жылдары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p>
          <w:p>
            <w:pPr>
              <w:spacing w:after="20"/>
              <w:ind w:left="20"/>
              <w:jc w:val="both"/>
            </w:pPr>
            <w:r>
              <w:rPr>
                <w:rFonts w:ascii="Times New Roman"/>
                <w:b w:val="false"/>
                <w:i w:val="false"/>
                <w:color w:val="000000"/>
                <w:sz w:val="20"/>
              </w:rPr>
              <w:t xml:space="preserve">көлеміне байланысты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 Қоры, </w:t>
            </w:r>
          </w:p>
          <w:p>
            <w:pPr>
              <w:spacing w:after="20"/>
              <w:ind w:left="20"/>
              <w:jc w:val="both"/>
            </w:pPr>
            <w:r>
              <w:rPr>
                <w:rFonts w:ascii="Times New Roman"/>
                <w:b w:val="false"/>
                <w:i w:val="false"/>
                <w:color w:val="000000"/>
                <w:sz w:val="20"/>
              </w:rPr>
              <w:t xml:space="preserve">Энергиялық кәсіпорын-дардың меншікті қаражатта-ры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мен есепке алатын жүйені және аспаптар-ды қондыру, тексеру, жөндеу және қызмет көрсету жөніндегі аймақтық кәсіпорынды қалыптас-тыру***.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әкімияты-ның қаулысы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кеңес, аймақтық ақпаратты- техникалық энергия үнемдеу орталығы, энергиялық кәсіпорын- дар, "Қазақэнер-гиясарапта-ма" ЖАҚ-мы Қызылорда өкілдігі, "Мемэнергияқадағалау" жөніндегі Комитеті  (келісімде-рі бойын- ша), қала, аудан әкімияттары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2006- 2007 жылдары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кө-леміне байланысты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 Қоры, </w:t>
            </w:r>
          </w:p>
          <w:p>
            <w:pPr>
              <w:spacing w:after="20"/>
              <w:ind w:left="20"/>
              <w:jc w:val="both"/>
            </w:pPr>
            <w:r>
              <w:rPr>
                <w:rFonts w:ascii="Times New Roman"/>
                <w:b w:val="false"/>
                <w:i w:val="false"/>
                <w:color w:val="000000"/>
                <w:sz w:val="20"/>
              </w:rPr>
              <w:t xml:space="preserve">Энергиялық кәсіпорын-дардың меншікті қаражатта-ры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Салымы қысқа мерзімде қайтарылатын аз шығынды іс-шаралар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Энергиялық ресурстардың өндірісі мен шығыстарын есепке алатын жүйелерді ретке келтіру және жаңғырту </w:t>
            </w:r>
          </w:p>
          <w:p>
            <w:pPr>
              <w:spacing w:after="20"/>
              <w:ind w:left="20"/>
              <w:jc w:val="both"/>
            </w:pPr>
            <w:r>
              <w:rPr>
                <w:rFonts w:ascii="Times New Roman"/>
                <w:b w:val="false"/>
                <w:i/>
                <w:color w:val="000000"/>
                <w:sz w:val="20"/>
              </w:rPr>
              <w:t xml:space="preserve">Энергияны ұрлаумауға және бөлетін желістерге рұқсатсыз кіруге кедергілер жасау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Дәлділік классы 0,5 болатын, қазіргі заманға сай келетін электрон-ды есептегіштерді қондыру (бөлу подстанцияларында) және 1,0 (тұрғын үйлерде, жеке секторда) иерархия-лық деңгейлер бойынша. </w:t>
            </w:r>
          </w:p>
          <w:p>
            <w:pPr>
              <w:spacing w:after="20"/>
              <w:ind w:left="20"/>
              <w:jc w:val="both"/>
            </w:pPr>
            <w:r>
              <w:rPr>
                <w:rFonts w:ascii="Times New Roman"/>
                <w:b w:val="false"/>
                <w:i w:val="false"/>
                <w:color w:val="000000"/>
                <w:sz w:val="20"/>
              </w:rPr>
              <w:t xml:space="preserve">2) Шығармалы өлшейтін ток трансфор-маторлар-ын қондыру. </w:t>
            </w:r>
          </w:p>
          <w:p>
            <w:pPr>
              <w:spacing w:after="20"/>
              <w:ind w:left="20"/>
              <w:jc w:val="both"/>
            </w:pPr>
            <w:r>
              <w:rPr>
                <w:rFonts w:ascii="Times New Roman"/>
                <w:b w:val="false"/>
                <w:i w:val="false"/>
                <w:color w:val="000000"/>
                <w:sz w:val="20"/>
              </w:rPr>
              <w:t xml:space="preserve">3) Өнді рістік тұтынушы ларда реактив- тік энергияны есепке алатын есептегіштерді қондыру. </w:t>
            </w:r>
          </w:p>
          <w:p>
            <w:pPr>
              <w:spacing w:after="20"/>
              <w:ind w:left="20"/>
              <w:jc w:val="both"/>
            </w:pPr>
            <w:r>
              <w:rPr>
                <w:rFonts w:ascii="Times New Roman"/>
                <w:b w:val="false"/>
                <w:i w:val="false"/>
                <w:color w:val="000000"/>
                <w:sz w:val="20"/>
              </w:rPr>
              <w:t xml:space="preserve">4) Изо ляциясы жоқ жүйелі сымдарды ВЛ-0,4 кВ изоляция-сы бар сымдарға ауыстыру (СИП). </w:t>
            </w:r>
          </w:p>
          <w:p>
            <w:pPr>
              <w:spacing w:after="20"/>
              <w:ind w:left="20"/>
              <w:jc w:val="both"/>
            </w:pPr>
            <w:r>
              <w:rPr>
                <w:rFonts w:ascii="Times New Roman"/>
                <w:b w:val="false"/>
                <w:i w:val="false"/>
                <w:color w:val="000000"/>
                <w:sz w:val="20"/>
              </w:rPr>
              <w:t xml:space="preserve">5) Әуе кабелдер-ін пайдалана отырып, тұрғын үйлерге ВЛ тіректерінен кірмелер-ді кіргізу. </w:t>
            </w:r>
          </w:p>
          <w:p>
            <w:pPr>
              <w:spacing w:after="20"/>
              <w:ind w:left="20"/>
              <w:jc w:val="both"/>
            </w:pPr>
            <w:r>
              <w:rPr>
                <w:rFonts w:ascii="Times New Roman"/>
                <w:b w:val="false"/>
                <w:i w:val="false"/>
                <w:color w:val="000000"/>
                <w:sz w:val="20"/>
              </w:rPr>
              <w:t xml:space="preserve">6) Ұндірістік жайларға кабелдер-мен кірмелер-ді кіргізу. </w:t>
            </w:r>
          </w:p>
          <w:p>
            <w:pPr>
              <w:spacing w:after="20"/>
              <w:ind w:left="20"/>
              <w:jc w:val="both"/>
            </w:pPr>
            <w:r>
              <w:rPr>
                <w:rFonts w:ascii="Times New Roman"/>
                <w:b w:val="false"/>
                <w:i w:val="false"/>
                <w:color w:val="000000"/>
                <w:sz w:val="20"/>
              </w:rPr>
              <w:t xml:space="preserve">7) Жеке үйлерден электр есептеуіштерді шығарып, сыртқы пломбаланатын металлды шкафтар- дың ішіне орату. </w:t>
            </w:r>
          </w:p>
          <w:p>
            <w:pPr>
              <w:spacing w:after="20"/>
              <w:ind w:left="20"/>
              <w:jc w:val="both"/>
            </w:pPr>
            <w:r>
              <w:rPr>
                <w:rFonts w:ascii="Times New Roman"/>
                <w:b w:val="false"/>
                <w:i w:val="false"/>
                <w:color w:val="000000"/>
                <w:sz w:val="20"/>
              </w:rPr>
              <w:t xml:space="preserve">8) Жасан ды жарық тан дыру жүйесінде электр энергиясының шығы сын азай ту және т.б.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әкімияты-ның қаулысы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кеңес, аймақтық ақпараттық-техникалық энергия үнемдеу орталығы, Бақылау мен есепке алатын жүйені және аспаптарды қондыру, тексеру, жөндеу және қызмет көрсету жөніндегі аймақтық кәсіпорын (келісімдері бойынша)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2006- 2015 жылдары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p>
          <w:p>
            <w:pPr>
              <w:spacing w:after="20"/>
              <w:ind w:left="20"/>
              <w:jc w:val="both"/>
            </w:pPr>
            <w:r>
              <w:rPr>
                <w:rFonts w:ascii="Times New Roman"/>
                <w:b w:val="false"/>
                <w:i w:val="false"/>
                <w:color w:val="000000"/>
                <w:sz w:val="20"/>
              </w:rPr>
              <w:t xml:space="preserve">көлеміне байланысты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 Қоры, </w:t>
            </w:r>
          </w:p>
          <w:p>
            <w:pPr>
              <w:spacing w:after="20"/>
              <w:ind w:left="20"/>
              <w:jc w:val="both"/>
            </w:pPr>
            <w:r>
              <w:rPr>
                <w:rFonts w:ascii="Times New Roman"/>
                <w:b w:val="false"/>
                <w:i w:val="false"/>
                <w:color w:val="000000"/>
                <w:sz w:val="20"/>
              </w:rPr>
              <w:t xml:space="preserve">Энергиялық кәсіпорын-дардың меншікті қаражатта-ры </w:t>
            </w:r>
          </w:p>
        </w:tc>
      </w:tr>
    </w:tbl>
    <w:bookmarkStart w:name="z275" w:id="272"/>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Ескерту:   </w:t>
      </w:r>
      <w:r>
        <w:br/>
      </w:r>
      <w:r>
        <w:rPr>
          <w:rFonts w:ascii="Times New Roman"/>
          <w:b w:val="false"/>
          <w:i w:val="false"/>
          <w:color w:val="000000"/>
          <w:sz w:val="28"/>
        </w:rPr>
        <w:t xml:space="preserve">
      *- Ережелер кешенін әзірлеу ғылыми-техникалық кеңестің функцияларына кіреді:  </w:t>
      </w:r>
      <w:r>
        <w:br/>
      </w:r>
      <w:r>
        <w:rPr>
          <w:rFonts w:ascii="Times New Roman"/>
          <w:b w:val="false"/>
          <w:i w:val="false"/>
          <w:color w:val="000000"/>
          <w:sz w:val="28"/>
        </w:rPr>
        <w:t xml:space="preserve">
      "Ғылыми-техникалық кеңес туралы Ереже";  </w:t>
      </w:r>
      <w:r>
        <w:br/>
      </w:r>
      <w:r>
        <w:rPr>
          <w:rFonts w:ascii="Times New Roman"/>
          <w:b w:val="false"/>
          <w:i w:val="false"/>
          <w:color w:val="000000"/>
          <w:sz w:val="28"/>
        </w:rPr>
        <w:t xml:space="preserve">
      "Арнайы өңірлік энергия үнемдеу Қоры туралы Ереже";  </w:t>
      </w:r>
      <w:r>
        <w:br/>
      </w:r>
      <w:r>
        <w:rPr>
          <w:rFonts w:ascii="Times New Roman"/>
          <w:b w:val="false"/>
          <w:i w:val="false"/>
          <w:color w:val="000000"/>
          <w:sz w:val="28"/>
        </w:rPr>
        <w:t xml:space="preserve">
      "Энергиятұтымының объектілерінде энергиялық аудит жүргізу туралы Ереже";  </w:t>
      </w:r>
      <w:r>
        <w:br/>
      </w:r>
      <w:r>
        <w:rPr>
          <w:rFonts w:ascii="Times New Roman"/>
          <w:b w:val="false"/>
          <w:i w:val="false"/>
          <w:color w:val="000000"/>
          <w:sz w:val="28"/>
        </w:rPr>
        <w:t xml:space="preserve">
      "Облыс аумағында энергиялық ресурстарды пайдаланғанда және тұтынғанда, жобалау мен құрылысты жүргізген кезде энергия үнемдеуге ынталандыру туралы Ереже";  </w:t>
      </w:r>
      <w:r>
        <w:br/>
      </w:r>
      <w:r>
        <w:rPr>
          <w:rFonts w:ascii="Times New Roman"/>
          <w:b w:val="false"/>
          <w:i w:val="false"/>
          <w:color w:val="000000"/>
          <w:sz w:val="28"/>
        </w:rPr>
        <w:t xml:space="preserve">
      "Аймақтық ақпаратты-техникалық энергия үнемдеу орталығы туралы Ереже";  </w:t>
      </w:r>
      <w:r>
        <w:br/>
      </w:r>
      <w:r>
        <w:rPr>
          <w:rFonts w:ascii="Times New Roman"/>
          <w:b w:val="false"/>
          <w:i w:val="false"/>
          <w:color w:val="000000"/>
          <w:sz w:val="28"/>
        </w:rPr>
        <w:t xml:space="preserve">
      "Бақылау мен есепке алатын аспаптарға қызмет көрсететін және бір орталықтан тексеретін, жөндейтін және қондыратын аймақтық кәсіпорындар туралы Ереже";  </w:t>
      </w:r>
      <w:r>
        <w:br/>
      </w:r>
      <w:r>
        <w:rPr>
          <w:rFonts w:ascii="Times New Roman"/>
          <w:b w:val="false"/>
          <w:i w:val="false"/>
          <w:color w:val="000000"/>
          <w:sz w:val="28"/>
        </w:rPr>
        <w:t xml:space="preserve">
      "Энергиялық ресурстарды үнемдегені үшін төленетін көтермелеу төлемдер мен оларды артық жұмсағаны үшін салынатын айыптық санкциялар туралы Ереже";  </w:t>
      </w:r>
      <w:r>
        <w:br/>
      </w:r>
      <w:r>
        <w:rPr>
          <w:rFonts w:ascii="Times New Roman"/>
          <w:b w:val="false"/>
          <w:i w:val="false"/>
          <w:color w:val="000000"/>
          <w:sz w:val="28"/>
        </w:rPr>
        <w:t xml:space="preserve">
      "Жоғарғы энергетикалық тиімділіктің демонстрациялық аумағы туралы Ереже".  </w:t>
      </w:r>
      <w:r>
        <w:br/>
      </w:r>
      <w:r>
        <w:rPr>
          <w:rFonts w:ascii="Times New Roman"/>
          <w:b w:val="false"/>
          <w:i w:val="false"/>
          <w:color w:val="000000"/>
          <w:sz w:val="28"/>
        </w:rPr>
        <w:t xml:space="preserve">
      Шығыны аз іс-шараларды және энергия үнемдейтін инвестициялық жобаларды жүзеге асыру үшін салық пен басқа да экономикалық стимулдардың жүйесі жөніндегі ұсыныстарды әзірлеп, заң инициативаларына сәйкес ҚР парламентінің Мәжілісі мен Үкіметке ұсыну;  </w:t>
      </w:r>
      <w:r>
        <w:br/>
      </w:r>
      <w:r>
        <w:rPr>
          <w:rFonts w:ascii="Times New Roman"/>
          <w:b w:val="false"/>
          <w:i w:val="false"/>
          <w:color w:val="000000"/>
          <w:sz w:val="28"/>
        </w:rPr>
        <w:t xml:space="preserve">
      Бағдарламаны жүзеге асыратын құқықтық шаралар жинағын әзірлеу және осыған сәйкес ұсыныстарды әзірлеп, ҚР парламентінің Мәжілісі мен Үкіметіне ұсыну;  </w:t>
      </w:r>
      <w:r>
        <w:br/>
      </w:r>
      <w:r>
        <w:rPr>
          <w:rFonts w:ascii="Times New Roman"/>
          <w:b w:val="false"/>
          <w:i w:val="false"/>
          <w:color w:val="000000"/>
          <w:sz w:val="28"/>
        </w:rPr>
        <w:t xml:space="preserve">
      ** Облыстың өңірлік энергия үнемдеу Қорының функцияларына мыналар кіреді:  </w:t>
      </w:r>
      <w:r>
        <w:br/>
      </w:r>
      <w:r>
        <w:rPr>
          <w:rFonts w:ascii="Times New Roman"/>
          <w:b w:val="false"/>
          <w:i w:val="false"/>
          <w:color w:val="000000"/>
          <w:sz w:val="28"/>
        </w:rPr>
        <w:t xml:space="preserve">
      энергиялық ресурстарды үнемдегені үшін төленетін көтермелеу төлемдердің жүйесін әзірлеу;  </w:t>
      </w:r>
      <w:r>
        <w:br/>
      </w:r>
      <w:r>
        <w:rPr>
          <w:rFonts w:ascii="Times New Roman"/>
          <w:b w:val="false"/>
          <w:i w:val="false"/>
          <w:color w:val="000000"/>
          <w:sz w:val="28"/>
        </w:rPr>
        <w:t xml:space="preserve">
      энергиялық ресурстарды ысырапшылықпен пайдаланған жағдайда, заңды қолдану арқылы айыптық санкцияларды салатын жүйені әзірлеу;  </w:t>
      </w:r>
      <w:r>
        <w:br/>
      </w:r>
      <w:r>
        <w:rPr>
          <w:rFonts w:ascii="Times New Roman"/>
          <w:b w:val="false"/>
          <w:i w:val="false"/>
          <w:color w:val="000000"/>
          <w:sz w:val="28"/>
        </w:rPr>
        <w:t xml:space="preserve">
      энергия үнемдейтін іс-шаралардың үстемесін электр энергиясының тарифына енгізу туралы ұсыныстарды әзірлеу.  </w:t>
      </w:r>
      <w:r>
        <w:br/>
      </w:r>
      <w:r>
        <w:rPr>
          <w:rFonts w:ascii="Times New Roman"/>
          <w:b w:val="false"/>
          <w:i w:val="false"/>
          <w:color w:val="000000"/>
          <w:sz w:val="28"/>
        </w:rPr>
        <w:t xml:space="preserve">
      *** - "Аймақтық ақпаратты-техникалық энергия үнемдеу орталығының функцияларына мыналар кіреді:  </w:t>
      </w:r>
      <w:r>
        <w:br/>
      </w:r>
      <w:r>
        <w:rPr>
          <w:rFonts w:ascii="Times New Roman"/>
          <w:b w:val="false"/>
          <w:i w:val="false"/>
          <w:color w:val="000000"/>
          <w:sz w:val="28"/>
        </w:rPr>
        <w:t xml:space="preserve">
      Аймақтың жағдайларына бейімделген және мемлекеттің талаптарын толықтыратын аймақтық стандарттарды және нормаларды әзірлеу және енгізу;  </w:t>
      </w:r>
      <w:r>
        <w:br/>
      </w:r>
      <w:r>
        <w:rPr>
          <w:rFonts w:ascii="Times New Roman"/>
          <w:b w:val="false"/>
          <w:i w:val="false"/>
          <w:color w:val="000000"/>
          <w:sz w:val="28"/>
        </w:rPr>
        <w:t xml:space="preserve">
      Мезгіл сайын энергиялық аудит жүргізіп тұру және оның негізінде әзірленген энергиялық ресурстардың пайдалану тиімділігін жоғарлататын Бағдарламаны жүзеге асыру;  </w:t>
      </w:r>
      <w:r>
        <w:br/>
      </w:r>
      <w:r>
        <w:rPr>
          <w:rFonts w:ascii="Times New Roman"/>
          <w:b w:val="false"/>
          <w:i w:val="false"/>
          <w:color w:val="000000"/>
          <w:sz w:val="28"/>
        </w:rPr>
        <w:t xml:space="preserve">
      Энергия үнемдеу шараларының пайдасы мен маңыздылығы туралы ақпараттық-түсіндіру жұмыстарын жүйелі түрде жаппай пайдаланушылар арасында өткізу;  </w:t>
      </w:r>
      <w:r>
        <w:br/>
      </w:r>
      <w:r>
        <w:rPr>
          <w:rFonts w:ascii="Times New Roman"/>
          <w:b w:val="false"/>
          <w:i w:val="false"/>
          <w:color w:val="000000"/>
          <w:sz w:val="28"/>
        </w:rPr>
        <w:t xml:space="preserve">
      Бағынышты және меншікті формалардың тәуелділік жағдайларына қарамастан энергиялық ресурстарды үнемдеп жұмсау мен ұтымды пайдалану процесіне облыстың барлық кәсіпорындары мен ұйымдарын, сонымен қатар қалалық және ауыл халықтарын тартуға жәрдемдесетін кешенді шараларды әзірлеу және де оны облыс әкімиятында қарастырып бекіту;  </w:t>
      </w:r>
      <w:r>
        <w:br/>
      </w:r>
      <w:r>
        <w:rPr>
          <w:rFonts w:ascii="Times New Roman"/>
          <w:b w:val="false"/>
          <w:i w:val="false"/>
          <w:color w:val="000000"/>
          <w:sz w:val="28"/>
        </w:rPr>
        <w:t xml:space="preserve">
      Облыстың энергия балансына тартылатын жаңғыртылмалы дәстүрлі емес энергетикалық ресурстардың келешегін бағалау;  </w:t>
      </w:r>
      <w:r>
        <w:br/>
      </w:r>
      <w:r>
        <w:rPr>
          <w:rFonts w:ascii="Times New Roman"/>
          <w:b w:val="false"/>
          <w:i w:val="false"/>
          <w:color w:val="000000"/>
          <w:sz w:val="28"/>
        </w:rPr>
        <w:t xml:space="preserve">
      Энергияны көп мөлшерде тұтынатын және энергияны бөлетін барлық объектілерде энергетикалық Паспорттарды құрастыру;  </w:t>
      </w:r>
      <w:r>
        <w:br/>
      </w:r>
      <w:r>
        <w:rPr>
          <w:rFonts w:ascii="Times New Roman"/>
          <w:b w:val="false"/>
          <w:i w:val="false"/>
          <w:color w:val="000000"/>
          <w:sz w:val="28"/>
        </w:rPr>
        <w:t xml:space="preserve">
      энергиялық ресурстарды үнемдеуге ынталандыратын материалдық жүйелері жөніндегі ұсыныстарды әзірлеу;  </w:t>
      </w:r>
      <w:r>
        <w:br/>
      </w:r>
      <w:r>
        <w:rPr>
          <w:rFonts w:ascii="Times New Roman"/>
          <w:b w:val="false"/>
          <w:i w:val="false"/>
          <w:color w:val="000000"/>
          <w:sz w:val="28"/>
        </w:rPr>
        <w:t xml:space="preserve">
      әрбір нақты кәсіпорында энергиялық ресурстардың ысырабын және энергияның шығынын азайтатын кең көлемді іс-шаралардың (энергия үнемінің локалдік бағдарламалары) жоспарын жасау;  </w:t>
      </w:r>
      <w:r>
        <w:br/>
      </w:r>
      <w:r>
        <w:rPr>
          <w:rFonts w:ascii="Times New Roman"/>
          <w:b w:val="false"/>
          <w:i w:val="false"/>
          <w:color w:val="000000"/>
          <w:sz w:val="28"/>
        </w:rPr>
        <w:t xml:space="preserve">
      Энергиялық ресурстарды бөлген және табыстаған кездерде энергияны бөлетін кәсіпорындар бойынша технологиялық ысыраптарды оңтайландыратын есептерді орындау.  </w:t>
      </w:r>
      <w:r>
        <w:br/>
      </w:r>
      <w:r>
        <w:rPr>
          <w:rFonts w:ascii="Times New Roman"/>
          <w:b w:val="false"/>
          <w:i w:val="false"/>
          <w:color w:val="000000"/>
          <w:sz w:val="28"/>
        </w:rPr>
        <w:t xml:space="preserve">
      **** - Бақылау мен есепке алатын аспаптарға қызмет көрсететін және бір орталықтан тексеретін, жөндейтін және қондыратын аймақтық кәсіпорындардың функцияларына мыналар кіреді:  </w:t>
      </w:r>
      <w:r>
        <w:br/>
      </w:r>
      <w:r>
        <w:rPr>
          <w:rFonts w:ascii="Times New Roman"/>
          <w:b w:val="false"/>
          <w:i w:val="false"/>
          <w:color w:val="000000"/>
          <w:sz w:val="28"/>
        </w:rPr>
        <w:t xml:space="preserve">
      Тұтынушылардың топтары бойынша қазіргі заманға сай келетін есептеу аспаптардың қажеттілігін есептеу;  </w:t>
      </w:r>
      <w:r>
        <w:br/>
      </w:r>
      <w:r>
        <w:rPr>
          <w:rFonts w:ascii="Times New Roman"/>
          <w:b w:val="false"/>
          <w:i w:val="false"/>
          <w:color w:val="000000"/>
          <w:sz w:val="28"/>
        </w:rPr>
        <w:t xml:space="preserve">
      Энергиясыйымдылықты кәсіпорындар үшін отын-энергетикалық ресурстардың тұтынымын айлар, тоқсан және өндірілетін өнімнің түрлері бойынша бөлетін лимиттік тұтыну карталарын әзірлеу;  </w:t>
      </w:r>
      <w:r>
        <w:br/>
      </w:r>
      <w:r>
        <w:rPr>
          <w:rFonts w:ascii="Times New Roman"/>
          <w:b w:val="false"/>
          <w:i w:val="false"/>
          <w:color w:val="000000"/>
          <w:sz w:val="28"/>
        </w:rPr>
        <w:t xml:space="preserve">
      Электр энергиясы мен отынның лимиттік шығыстарын сақтап отыруға бақылау мен есептеуді жүргізу;  </w:t>
      </w:r>
      <w:r>
        <w:br/>
      </w:r>
      <w:r>
        <w:rPr>
          <w:rFonts w:ascii="Times New Roman"/>
          <w:b w:val="false"/>
          <w:i w:val="false"/>
          <w:color w:val="000000"/>
          <w:sz w:val="28"/>
        </w:rPr>
        <w:t xml:space="preserve">
      Шығындар сметасын және энергия тұтынымының есебін жаңғыртатын жұмыстардың типтік көлемдерін жасау;  </w:t>
      </w:r>
      <w:r>
        <w:br/>
      </w:r>
      <w:r>
        <w:rPr>
          <w:rFonts w:ascii="Times New Roman"/>
          <w:b w:val="false"/>
          <w:i w:val="false"/>
          <w:color w:val="000000"/>
          <w:sz w:val="28"/>
        </w:rPr>
        <w:t xml:space="preserve">
      Энергетикалық ресурстардың тұтынымы жөніндегі мемлекеттік статистикалық есепті беретін жүйені жүргізу;  </w:t>
      </w:r>
      <w:r>
        <w:br/>
      </w:r>
      <w:r>
        <w:rPr>
          <w:rFonts w:ascii="Times New Roman"/>
          <w:b w:val="false"/>
          <w:i w:val="false"/>
          <w:color w:val="000000"/>
          <w:sz w:val="28"/>
        </w:rPr>
        <w:t xml:space="preserve">
      Энергиялық ресурстарды ысырапшылықпен пайдаланған жағдайда энергияны тұтынатын тұтынушыларға айыптық санкцияларды қолдану.  </w:t>
      </w:r>
    </w:p>
    <w:bookmarkEnd w:id="272"/>
    <w:p>
      <w:pPr>
        <w:spacing w:after="0"/>
        <w:ind w:left="0"/>
        <w:jc w:val="both"/>
      </w:pPr>
      <w:r>
        <w:rPr>
          <w:rFonts w:ascii="Times New Roman"/>
          <w:b w:val="false"/>
          <w:i/>
          <w:color w:val="000000"/>
          <w:sz w:val="28"/>
        </w:rPr>
        <w:t xml:space="preserve">      Қызылорда облысының сәулет, қала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құрылысы және құрылыс департаменті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