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3cfc4" w14:textId="a33cf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облысында тілдерді қолдану мен дамытудың 2005-2006 жылдарға арналған Аймақтық бағдарламасы туралы</w:t>
      </w:r>
    </w:p>
    <w:p>
      <w:pPr>
        <w:spacing w:after="0"/>
        <w:ind w:left="0"/>
        <w:jc w:val="both"/>
      </w:pPr>
      <w:r>
        <w:rPr>
          <w:rFonts w:ascii="Times New Roman"/>
          <w:b w:val="false"/>
          <w:i w:val="false"/>
          <w:color w:val="000000"/>
          <w:sz w:val="28"/>
        </w:rPr>
        <w:t>Маңғыстау облыстық мәслихатының 2005 жылғы 6 сәуірдегі N 10/155 шешімі. Маңғыстау облыстық Әділет департаментінде 2005 жылғы 18 сәуірде N 1903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6-бабы 1-тармағының 1) тармақшасына сәйкес облыстық мәслихат шешім 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1. Маңғыстау облысында тілдерді қолдану мен дамытудың 2005-2006 жылдарға арналған Аймақтық бағдарламасы бекітілсін (қоса беріліп отыр).
</w:t>
      </w:r>
    </w:p>
    <w:p>
      <w:pPr>
        <w:spacing w:after="0"/>
        <w:ind w:left="0"/>
        <w:jc w:val="both"/>
      </w:pPr>
      <w:r>
        <w:rPr>
          <w:rFonts w:ascii="Times New Roman"/>
          <w:b w:val="false"/>
          <w:i w:val="false"/>
          <w:color w:val="000000"/>
          <w:sz w:val="28"/>
        </w:rPr>
        <w:t>
</w:t>
      </w:r>
      <w:r>
        <w:rPr>
          <w:rFonts w:ascii="Times New Roman"/>
          <w:b w:val="false"/>
          <w:i w:val="false"/>
          <w:color w:val="000000"/>
          <w:sz w:val="28"/>
        </w:rPr>
        <w:t>
      2. "Маңғыстау облысында тілдерді қолдану мен дамытудың 2003-2010 жылдарға арналған Аймақтық бағдарламасы туралы" облыстық мәслихаттың 2003 жылғы 30 шілдедегі N 27/284 шешімінің күші жойылды деп есептелсін.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шешім жарияланған күннен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Облыстық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мәслихаттың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Ж.Сарбасов                                Б.Шелпеков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"Маңғыстау облысында тілдерді
</w:t>
      </w:r>
      <w:r>
        <w:br/>
      </w:r>
      <w:r>
        <w:rPr>
          <w:rFonts w:ascii="Times New Roman"/>
          <w:b w:val="false"/>
          <w:i w:val="false"/>
          <w:color w:val="000000"/>
          <w:sz w:val="28"/>
        </w:rPr>
        <w:t>
қолдану мен дамытудың 2005-2006 жылдарға
</w:t>
      </w:r>
      <w:r>
        <w:br/>
      </w:r>
      <w:r>
        <w:rPr>
          <w:rFonts w:ascii="Times New Roman"/>
          <w:b w:val="false"/>
          <w:i w:val="false"/>
          <w:color w:val="000000"/>
          <w:sz w:val="28"/>
        </w:rPr>
        <w:t>
арналған Аймақтық бағдарламасы туралы"
</w:t>
      </w:r>
      <w:r>
        <w:br/>
      </w:r>
      <w:r>
        <w:rPr>
          <w:rFonts w:ascii="Times New Roman"/>
          <w:b w:val="false"/>
          <w:i w:val="false"/>
          <w:color w:val="000000"/>
          <w:sz w:val="28"/>
        </w:rPr>
        <w:t>
Маңғыстау облыстық мәслихатының
</w:t>
      </w:r>
      <w:r>
        <w:br/>
      </w:r>
      <w:r>
        <w:rPr>
          <w:rFonts w:ascii="Times New Roman"/>
          <w:b w:val="false"/>
          <w:i w:val="false"/>
          <w:color w:val="000000"/>
          <w:sz w:val="28"/>
        </w:rPr>
        <w:t>
6 сәуірдегі N 10/155 шешімімен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Маңғыстау облысында тілдерді қолдану мен дамытудың 2005-2006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жылдарға арналған Аймақтық бағдарламасы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Бағдарламаның паспорты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Атауы: 
</w:t>
      </w:r>
      <w:r>
        <w:rPr>
          <w:rFonts w:ascii="Times New Roman"/>
          <w:b w:val="false"/>
          <w:i w:val="false"/>
          <w:color w:val="000000"/>
          <w:sz w:val="28"/>
        </w:rPr>
        <w:t>
Маңғыстау облысында тілдерді қолдану мен дамытудың 2005-2006 жылдарға арналған Аймақтық бағдарламасы
</w:t>
      </w:r>
    </w:p>
    <w:p>
      <w:pPr>
        <w:spacing w:after="0"/>
        <w:ind w:left="0"/>
        <w:jc w:val="both"/>
      </w:pPr>
      <w:r>
        <w:rPr>
          <w:rFonts w:ascii="Times New Roman"/>
          <w:b w:val="false"/>
          <w:i w:val="false"/>
          <w:color w:val="000000"/>
          <w:sz w:val="28"/>
        </w:rPr>
        <w:t>
</w:t>
      </w:r>
      <w:r>
        <w:rPr>
          <w:rFonts w:ascii="Times New Roman"/>
          <w:b/>
          <w:i w:val="false"/>
          <w:color w:val="000000"/>
          <w:sz w:val="28"/>
        </w:rPr>
        <w:t>
Әзірлеуге негіздеме: 
</w:t>
      </w:r>
      <w:r>
        <w:rPr>
          <w:rFonts w:ascii="Times New Roman"/>
          <w:b w:val="false"/>
          <w:i w:val="false"/>
          <w:color w:val="000000"/>
          <w:sz w:val="28"/>
        </w:rPr>
        <w:t>
Аймақтық бағдарлама Қазақстан Республикасы Президентінің "Тілдерді қолдану мен дамытудың 2001-2010 жылдарға арналған мемлекеттік бағдарламасы туралы" 2001 жылғы 7 ақпандағы N 550 
</w:t>
      </w:r>
      <w:r>
        <w:rPr>
          <w:rFonts w:ascii="Times New Roman"/>
          <w:b w:val="false"/>
          <w:i w:val="false"/>
          <w:color w:val="000000"/>
          <w:sz w:val="28"/>
        </w:rPr>
        <w:t xml:space="preserve"> Жарлығына </w:t>
      </w:r>
      <w:r>
        <w:rPr>
          <w:rFonts w:ascii="Times New Roman"/>
          <w:b w:val="false"/>
          <w:i w:val="false"/>
          <w:color w:val="000000"/>
          <w:sz w:val="28"/>
        </w:rPr>
        <w:t>
 және "Қазақстан Республикасы Үкіметінің Тілдерді қолдану мен дамытудың 2001-2010 жылдарға арналған мемлекеттік бағдарламасын іске асыру жөніндегі іс шаралардың 2005-2006 жылдарға арналған жоспары туралы" 2004 жылғы 4 қарашадағы N 1146 
</w:t>
      </w:r>
      <w:r>
        <w:rPr>
          <w:rFonts w:ascii="Times New Roman"/>
          <w:b w:val="false"/>
          <w:i w:val="false"/>
          <w:color w:val="000000"/>
          <w:sz w:val="28"/>
        </w:rPr>
        <w:t xml:space="preserve"> қаулысына </w:t>
      </w:r>
      <w:r>
        <w:rPr>
          <w:rFonts w:ascii="Times New Roman"/>
          <w:b w:val="false"/>
          <w:i w:val="false"/>
          <w:color w:val="000000"/>
          <w:sz w:val="28"/>
        </w:rPr>
        <w:t>
 сәйкес әзірленген
</w:t>
      </w:r>
    </w:p>
    <w:p>
      <w:pPr>
        <w:spacing w:after="0"/>
        <w:ind w:left="0"/>
        <w:jc w:val="both"/>
      </w:pPr>
      <w:r>
        <w:rPr>
          <w:rFonts w:ascii="Times New Roman"/>
          <w:b w:val="false"/>
          <w:i w:val="false"/>
          <w:color w:val="000000"/>
          <w:sz w:val="28"/>
        </w:rPr>
        <w:t>
</w:t>
      </w:r>
      <w:r>
        <w:rPr>
          <w:rFonts w:ascii="Times New Roman"/>
          <w:b/>
          <w:i w:val="false"/>
          <w:color w:val="000000"/>
          <w:sz w:val="28"/>
        </w:rPr>
        <w:t>
Негізгі әзірлеуші: 
</w:t>
      </w:r>
      <w:r>
        <w:rPr>
          <w:rFonts w:ascii="Times New Roman"/>
          <w:b w:val="false"/>
          <w:i w:val="false"/>
          <w:color w:val="000000"/>
          <w:sz w:val="28"/>
        </w:rPr>
        <w:t>
Маңғыстау облысының тілдерді дамыту жөніндегі басқармасы
</w:t>
      </w:r>
    </w:p>
    <w:p>
      <w:pPr>
        <w:spacing w:after="0"/>
        <w:ind w:left="0"/>
        <w:jc w:val="both"/>
      </w:pPr>
      <w:r>
        <w:rPr>
          <w:rFonts w:ascii="Times New Roman"/>
          <w:b w:val="false"/>
          <w:i w:val="false"/>
          <w:color w:val="000000"/>
          <w:sz w:val="28"/>
        </w:rPr>
        <w:t>
</w:t>
      </w:r>
      <w:r>
        <w:rPr>
          <w:rFonts w:ascii="Times New Roman"/>
          <w:b/>
          <w:i w:val="false"/>
          <w:color w:val="000000"/>
          <w:sz w:val="28"/>
        </w:rPr>
        <w:t>
Мақсаттары: 
</w:t>
      </w:r>
      <w:r>
        <w:rPr>
          <w:rFonts w:ascii="Times New Roman"/>
          <w:b w:val="false"/>
          <w:i w:val="false"/>
          <w:color w:val="000000"/>
          <w:sz w:val="28"/>
        </w:rPr>
        <w:t>
Қазақстан халықтары тілдерін түбегейлі дамыту жөнінде негізінен 3 мақсатты көздейді:
</w:t>
      </w:r>
      <w:r>
        <w:br/>
      </w:r>
      <w:r>
        <w:rPr>
          <w:rFonts w:ascii="Times New Roman"/>
          <w:b w:val="false"/>
          <w:i w:val="false"/>
          <w:color w:val="000000"/>
          <w:sz w:val="28"/>
        </w:rPr>
        <w:t>
      мемлекеттік тілдің әлеуметтік-коммуникативтік қызметін кеңейту мен нығайту;
</w:t>
      </w:r>
      <w:r>
        <w:br/>
      </w:r>
      <w:r>
        <w:rPr>
          <w:rFonts w:ascii="Times New Roman"/>
          <w:b w:val="false"/>
          <w:i w:val="false"/>
          <w:color w:val="000000"/>
          <w:sz w:val="28"/>
        </w:rPr>
        <w:t>
      орыс тілінің жалпы мәдени қызметін сақтау;
</w:t>
      </w:r>
      <w:r>
        <w:br/>
      </w:r>
      <w:r>
        <w:rPr>
          <w:rFonts w:ascii="Times New Roman"/>
          <w:b w:val="false"/>
          <w:i w:val="false"/>
          <w:color w:val="000000"/>
          <w:sz w:val="28"/>
        </w:rPr>
        <w:t>
      этникалық қауымдастықтардың тілдерін дамыту. 
</w:t>
      </w:r>
      <w:r>
        <w:br/>
      </w:r>
      <w:r>
        <w:rPr>
          <w:rFonts w:ascii="Times New Roman"/>
          <w:b w:val="false"/>
          <w:i w:val="false"/>
          <w:color w:val="000000"/>
          <w:sz w:val="28"/>
        </w:rPr>
        <w:t>
      Мақсаттарды іске асыру үшін мынадай міндеттерді шешу көзделеді:
</w:t>
      </w:r>
      <w:r>
        <w:br/>
      </w:r>
      <w:r>
        <w:rPr>
          <w:rFonts w:ascii="Times New Roman"/>
          <w:b w:val="false"/>
          <w:i w:val="false"/>
          <w:color w:val="000000"/>
          <w:sz w:val="28"/>
        </w:rPr>
        <w:t>
      мемлекеттік тілдің мемлекеттік басқару тілі ретінде қолданылуын қамтамасыз ету; 
</w:t>
      </w:r>
      <w:r>
        <w:br/>
      </w:r>
      <w:r>
        <w:rPr>
          <w:rFonts w:ascii="Times New Roman"/>
          <w:b w:val="false"/>
          <w:i w:val="false"/>
          <w:color w:val="000000"/>
          <w:sz w:val="28"/>
        </w:rPr>
        <w:t>
      іс жүргізуді мемлекеттік тілге көшіру кестесін белгілеу арқылы барлық мемлекеттік ұйымдарда және жергілікті өзін-өзі басқару органдарында мемлекеттік тілдің іс жүргізудегі негізгі тіл ретінде қолданылуын қамтамасыз ету;      
</w:t>
      </w:r>
      <w:r>
        <w:br/>
      </w:r>
      <w:r>
        <w:rPr>
          <w:rFonts w:ascii="Times New Roman"/>
          <w:b w:val="false"/>
          <w:i w:val="false"/>
          <w:color w:val="000000"/>
          <w:sz w:val="28"/>
        </w:rPr>
        <w:t>
      этникалық қауымдастықтар өкілдерінің ана тілін оқуына қолдау көрсету, ана тілдерін оқытатын жексенбілік мектептер арқылы ұлттық мәдени бірлестіктердің бірыңғай мемлекеттік тіл саясатын іске асыруға қатынасуын қамтамасыз ету;
</w:t>
      </w:r>
      <w:r>
        <w:br/>
      </w:r>
      <w:r>
        <w:rPr>
          <w:rFonts w:ascii="Times New Roman"/>
          <w:b w:val="false"/>
          <w:i w:val="false"/>
          <w:color w:val="000000"/>
          <w:sz w:val="28"/>
        </w:rPr>
        <w:t>
      облыс аумағындағы іс қағаздарын мемлекеттік тілге көшіруді жеделдету.
</w:t>
      </w:r>
    </w:p>
    <w:p>
      <w:pPr>
        <w:spacing w:after="0"/>
        <w:ind w:left="0"/>
        <w:jc w:val="both"/>
      </w:pPr>
      <w:r>
        <w:rPr>
          <w:rFonts w:ascii="Times New Roman"/>
          <w:b w:val="false"/>
          <w:i w:val="false"/>
          <w:color w:val="000000"/>
          <w:sz w:val="28"/>
        </w:rPr>
        <w:t>
</w:t>
      </w:r>
      <w:r>
        <w:rPr>
          <w:rFonts w:ascii="Times New Roman"/>
          <w:b/>
          <w:i w:val="false"/>
          <w:color w:val="000000"/>
          <w:sz w:val="28"/>
        </w:rPr>
        <w:t>
Қаржыландыру көздері: 
</w:t>
      </w:r>
      <w:r>
        <w:rPr>
          <w:rFonts w:ascii="Times New Roman"/>
          <w:b w:val="false"/>
          <w:i w:val="false"/>
          <w:color w:val="000000"/>
          <w:sz w:val="28"/>
        </w:rPr>
        <w:t>
Жергілікті бюджет
</w:t>
      </w:r>
    </w:p>
    <w:p>
      <w:pPr>
        <w:spacing w:after="0"/>
        <w:ind w:left="0"/>
        <w:jc w:val="both"/>
      </w:pPr>
      <w:r>
        <w:rPr>
          <w:rFonts w:ascii="Times New Roman"/>
          <w:b w:val="false"/>
          <w:i w:val="false"/>
          <w:color w:val="000000"/>
          <w:sz w:val="28"/>
        </w:rPr>
        <w:t>
</w:t>
      </w:r>
      <w:r>
        <w:rPr>
          <w:rFonts w:ascii="Times New Roman"/>
          <w:b/>
          <w:i w:val="false"/>
          <w:color w:val="000000"/>
          <w:sz w:val="28"/>
        </w:rPr>
        <w:t>
Күтілетін нәтижелер: 
</w:t>
      </w:r>
      <w:r>
        <w:rPr>
          <w:rFonts w:ascii="Times New Roman"/>
          <w:b w:val="false"/>
          <w:i w:val="false"/>
          <w:color w:val="000000"/>
          <w:sz w:val="28"/>
        </w:rPr>
        <w:t>
Қазақ тілінің мемлекеттік мәртебесін нақты іске асыру, оның заң жүзінде бекітілген әлеуметтік функцияларын облыс аумағында қоғамдық қатынастардың барлық салаларында жүзеге асыру;
</w:t>
      </w:r>
      <w:r>
        <w:br/>
      </w:r>
      <w:r>
        <w:rPr>
          <w:rFonts w:ascii="Times New Roman"/>
          <w:b w:val="false"/>
          <w:i w:val="false"/>
          <w:color w:val="000000"/>
          <w:sz w:val="28"/>
        </w:rPr>
        <w:t>
      Қазақстан халықтарының тілдерін оқып-үйрену мен  дамыту үшін және әрбір азаматтың ана тілінде қарым-қатынас, тәрбие, оқу және шығармашылық тілін еркін таңдап алуға конституциялық құқығын іске асыруға жағдай жасау.
</w:t>
      </w:r>
    </w:p>
    <w:p>
      <w:pPr>
        <w:spacing w:after="0"/>
        <w:ind w:left="0"/>
        <w:jc w:val="both"/>
      </w:pPr>
      <w:r>
        <w:rPr>
          <w:rFonts w:ascii="Times New Roman"/>
          <w:b w:val="false"/>
          <w:i w:val="false"/>
          <w:color w:val="000000"/>
          <w:sz w:val="28"/>
        </w:rPr>
        <w:t>
</w:t>
      </w:r>
      <w:r>
        <w:rPr>
          <w:rFonts w:ascii="Times New Roman"/>
          <w:b/>
          <w:i w:val="false"/>
          <w:color w:val="000000"/>
          <w:sz w:val="28"/>
        </w:rPr>
        <w:t>
Іске асыру мерзімдері: 
</w:t>
      </w:r>
      <w:r>
        <w:rPr>
          <w:rFonts w:ascii="Times New Roman"/>
          <w:b w:val="false"/>
          <w:i w:val="false"/>
          <w:color w:val="000000"/>
          <w:sz w:val="28"/>
        </w:rPr>
        <w:t>
2005 - 2006 жылдар.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Кіріспе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Маңғыстау облысындағы тілдерді қолдану мен дамытудың 2005-2006 жылдарға арналған Аймақтық бағдарламасы (бұдан әрі - Бағдарлама) Қазақстан Республикасы 
</w:t>
      </w:r>
      <w:r>
        <w:rPr>
          <w:rFonts w:ascii="Times New Roman"/>
          <w:b w:val="false"/>
          <w:i w:val="false"/>
          <w:color w:val="000000"/>
          <w:sz w:val="28"/>
        </w:rPr>
        <w:t xml:space="preserve"> Конституциясының </w:t>
      </w:r>
      <w:r>
        <w:rPr>
          <w:rFonts w:ascii="Times New Roman"/>
          <w:b w:val="false"/>
          <w:i w:val="false"/>
          <w:color w:val="000000"/>
          <w:sz w:val="28"/>
        </w:rPr>
        <w:t>
 7, 93 баптарына, "Қазақстан Республикасындағы тіл туралы" 1997 жылғы 11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 Қазақстан Республикасы Президентінің 2001 жылғы 7 ақпандағы "Тілдерді қолдану мен дамытудың 2001-2010 жылдарға арналған мемлекеттік бағдарламасы туралы" N 550 
</w:t>
      </w:r>
      <w:r>
        <w:rPr>
          <w:rFonts w:ascii="Times New Roman"/>
          <w:b w:val="false"/>
          <w:i w:val="false"/>
          <w:color w:val="000000"/>
          <w:sz w:val="28"/>
        </w:rPr>
        <w:t xml:space="preserve"> Жарлығына </w:t>
      </w:r>
      <w:r>
        <w:rPr>
          <w:rFonts w:ascii="Times New Roman"/>
          <w:b w:val="false"/>
          <w:i w:val="false"/>
          <w:color w:val="000000"/>
          <w:sz w:val="28"/>
        </w:rPr>
        <w:t>
 және Қазақстан Республикасы Үкіметінің "Тілдерді қолдану мен дамытудың 2001-2010 жылдарға арналған мемлекеттік бағдарламасын іске асыру жөніндегі іс-шаралардың 2005-2006 жылдарға арналған жоспары туралы" 2004 жылғы 4 қарашадағы N 1146 
</w:t>
      </w:r>
      <w:r>
        <w:rPr>
          <w:rFonts w:ascii="Times New Roman"/>
          <w:b w:val="false"/>
          <w:i w:val="false"/>
          <w:color w:val="000000"/>
          <w:sz w:val="28"/>
        </w:rPr>
        <w:t xml:space="preserve"> қаулысына </w:t>
      </w:r>
      <w:r>
        <w:rPr>
          <w:rFonts w:ascii="Times New Roman"/>
          <w:b w:val="false"/>
          <w:i w:val="false"/>
          <w:color w:val="000000"/>
          <w:sz w:val="28"/>
        </w:rPr>
        <w:t>
 сәйкес әзірленген.
</w:t>
      </w:r>
      <w:r>
        <w:br/>
      </w:r>
      <w:r>
        <w:rPr>
          <w:rFonts w:ascii="Times New Roman"/>
          <w:b w:val="false"/>
          <w:i w:val="false"/>
          <w:color w:val="000000"/>
          <w:sz w:val="28"/>
        </w:rPr>
        <w:t>
      Бағдарламада аймақтағы тіл құрылысының мақсаттары мен міндеттері айқындалып, оларды іске асырудың басты бағыттары мен тетіктері белгіленген. 
</w:t>
      </w:r>
      <w:r>
        <w:br/>
      </w:r>
      <w:r>
        <w:rPr>
          <w:rFonts w:ascii="Times New Roman"/>
          <w:b w:val="false"/>
          <w:i w:val="false"/>
          <w:color w:val="000000"/>
          <w:sz w:val="28"/>
        </w:rPr>
        <w:t>
      Осы Бағдарламаны әзірлеу, аймақтағы оңтайлы функционалды лингвистикалық кеңістік құру үшін, мемлекеттік биліктің барлық тармақтары мен тұтас қоғамның нысаналы да жүйелі қызметін жүзеге асырудың бірыңғай стратегиясын тұжырымдау қажеттігінен туындайды.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Бағдарламаның мақсаттары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мақсаты: 
</w:t>
      </w:r>
      <w:r>
        <w:br/>
      </w:r>
      <w:r>
        <w:rPr>
          <w:rFonts w:ascii="Times New Roman"/>
          <w:b w:val="false"/>
          <w:i w:val="false"/>
          <w:color w:val="000000"/>
          <w:sz w:val="28"/>
        </w:rPr>
        <w:t>
      - мемлекеттік тілдің әлеуметтік-коммуникативтік қызметін кеңейту мен нығайту; 
</w:t>
      </w:r>
      <w:r>
        <w:br/>
      </w:r>
      <w:r>
        <w:rPr>
          <w:rFonts w:ascii="Times New Roman"/>
          <w:b w:val="false"/>
          <w:i w:val="false"/>
          <w:color w:val="000000"/>
          <w:sz w:val="28"/>
        </w:rPr>
        <w:t>
      - орыс тілінің жалпы мәдени қызметін сақтау; Қазақстан халықтарының басқа тілдерін дамыту бойынша жүзеге асыру болып табылады.
</w:t>
      </w:r>
      <w:r>
        <w:br/>
      </w:r>
      <w:r>
        <w:rPr>
          <w:rFonts w:ascii="Times New Roman"/>
          <w:b w:val="false"/>
          <w:i w:val="false"/>
          <w:color w:val="000000"/>
          <w:sz w:val="28"/>
        </w:rPr>
        <w:t>
      Бағдарламаның негізгі міндеттері:
</w:t>
      </w:r>
      <w:r>
        <w:br/>
      </w:r>
      <w:r>
        <w:rPr>
          <w:rFonts w:ascii="Times New Roman"/>
          <w:b w:val="false"/>
          <w:i w:val="false"/>
          <w:color w:val="000000"/>
          <w:sz w:val="28"/>
        </w:rPr>
        <w:t>
      - мемлекеттік тілдің мемлекеттік басқару тілі ретінде қолданылуын қамтамасыз ету;
</w:t>
      </w:r>
      <w:r>
        <w:br/>
      </w:r>
      <w:r>
        <w:rPr>
          <w:rFonts w:ascii="Times New Roman"/>
          <w:b w:val="false"/>
          <w:i w:val="false"/>
          <w:color w:val="000000"/>
          <w:sz w:val="28"/>
        </w:rPr>
        <w:t>
      - мемлекеттік органдар жүйесінде мемлекеттік тілдің іскерлік қарым-қатынастың негізгі тілі ретінде қолданылуын қамтамасыз ету; 
</w:t>
      </w:r>
      <w:r>
        <w:br/>
      </w:r>
      <w:r>
        <w:rPr>
          <w:rFonts w:ascii="Times New Roman"/>
          <w:b w:val="false"/>
          <w:i w:val="false"/>
          <w:color w:val="000000"/>
          <w:sz w:val="28"/>
        </w:rPr>
        <w:t>
      - іс жүргізуді мемлекеттік тілге көшірудің кестесін белгілеу арқылы барлық мемлекеттік ұйымдар мен жергілікті өзін-өзі басқару органдарында іс жүргізудің негізгі тілі ретінде мемлекеттік тілдің қолданылуын қамтамасыз ету; 
</w:t>
      </w:r>
      <w:r>
        <w:br/>
      </w:r>
      <w:r>
        <w:rPr>
          <w:rFonts w:ascii="Times New Roman"/>
          <w:b w:val="false"/>
          <w:i w:val="false"/>
          <w:color w:val="000000"/>
          <w:sz w:val="28"/>
        </w:rPr>
        <w:t>
      - азаматтардың мемлекеттік тілді меңгеруі үшін жағдай жасау;
</w:t>
      </w:r>
      <w:r>
        <w:br/>
      </w:r>
      <w:r>
        <w:rPr>
          <w:rFonts w:ascii="Times New Roman"/>
          <w:b w:val="false"/>
          <w:i w:val="false"/>
          <w:color w:val="000000"/>
          <w:sz w:val="28"/>
        </w:rPr>
        <w:t>
      - мәдениет, білім беру, денсаулық сақтау және халыққа қызмет көрсету салалары қызметкерлерінің мемлекеттік тілді тиісті деңгейде меңгеруі үшін қаржылық, ұйымдастырушылық және материалдық-техникалық жағдай жасалуын қамтамасыз ету;
</w:t>
      </w:r>
      <w:r>
        <w:br/>
      </w:r>
      <w:r>
        <w:rPr>
          <w:rFonts w:ascii="Times New Roman"/>
          <w:b w:val="false"/>
          <w:i w:val="false"/>
          <w:color w:val="000000"/>
          <w:sz w:val="28"/>
        </w:rPr>
        <w:t>
      - мектеп жасына дейінгі мекемелердің, жалпы білім беретін мектептердің, орта арнаулы және жоғарғы оқу орындарының тәрбиеленушілері мен оқушыларының мемлекеттік тілді меңгеру саласындағы білімі мен біліктерінің барынша жоғарғы деңгейге жетуін қамтамасыз ету;
</w:t>
      </w:r>
      <w:r>
        <w:br/>
      </w:r>
      <w:r>
        <w:rPr>
          <w:rFonts w:ascii="Times New Roman"/>
          <w:b w:val="false"/>
          <w:i w:val="false"/>
          <w:color w:val="000000"/>
          <w:sz w:val="28"/>
        </w:rPr>
        <w:t>
      - облыс аумағында іс қағаздарын мемлекеттік тілге көшіруді жеделдету;
</w:t>
      </w:r>
      <w:r>
        <w:br/>
      </w:r>
      <w:r>
        <w:rPr>
          <w:rFonts w:ascii="Times New Roman"/>
          <w:b w:val="false"/>
          <w:i w:val="false"/>
          <w:color w:val="000000"/>
          <w:sz w:val="28"/>
        </w:rPr>
        <w:t>
      - облыста тілдерді дамыту проблемалары бойынша әлеуметтік зерттеулер жүргізу;
</w:t>
      </w:r>
      <w:r>
        <w:br/>
      </w:r>
      <w:r>
        <w:rPr>
          <w:rFonts w:ascii="Times New Roman"/>
          <w:b w:val="false"/>
          <w:i w:val="false"/>
          <w:color w:val="000000"/>
          <w:sz w:val="28"/>
        </w:rPr>
        <w:t>
      облыстық терминология және ономастика комиссияларының жұмысын қамтамасыз ету;
</w:t>
      </w:r>
      <w:r>
        <w:br/>
      </w:r>
      <w:r>
        <w:rPr>
          <w:rFonts w:ascii="Times New Roman"/>
          <w:b w:val="false"/>
          <w:i w:val="false"/>
          <w:color w:val="000000"/>
          <w:sz w:val="28"/>
        </w:rPr>
        <w:t>
      - мәдениет және бұқаралық ақпарат құралдары саласында мемлекеттік тілдің қолданылуын қамтамасыз ету;
</w:t>
      </w:r>
      <w:r>
        <w:br/>
      </w:r>
      <w:r>
        <w:rPr>
          <w:rFonts w:ascii="Times New Roman"/>
          <w:b w:val="false"/>
          <w:i w:val="false"/>
          <w:color w:val="000000"/>
          <w:sz w:val="28"/>
        </w:rPr>
        <w:t>
      - мәдени-көпшілік шараларды мемлекеттік тілде ұйымдастыру;
</w:t>
      </w:r>
      <w:r>
        <w:br/>
      </w:r>
      <w:r>
        <w:rPr>
          <w:rFonts w:ascii="Times New Roman"/>
          <w:b w:val="false"/>
          <w:i w:val="false"/>
          <w:color w:val="000000"/>
          <w:sz w:val="28"/>
        </w:rPr>
        <w:t>
      - этникалық қауымдастықтар өкілдерінің ана тілін оқытуға қолдау көрсету;
</w:t>
      </w:r>
      <w:r>
        <w:br/>
      </w:r>
      <w:r>
        <w:rPr>
          <w:rFonts w:ascii="Times New Roman"/>
          <w:b w:val="false"/>
          <w:i w:val="false"/>
          <w:color w:val="000000"/>
          <w:sz w:val="28"/>
        </w:rPr>
        <w:t>
      - ана тілдерін оқытатын жексенбілік мектептер арқылы ұлттық мәдени бірлестіктердің бірыңғай мемлекеттік тіл саясатын іске асыруға қатысуын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Тілдік дамудың басым бағыттары мен бағдарламаны іске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асырудың тетіктері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 Тілдік дамудың басым бағыттары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Тілдік дамудың басым бағыттары алға қойылған мақсаттар мен міндеттерден туындай отырып, қалыптасады. Басымдықтар сатылық тәртіппен тізбектеледі:
</w:t>
      </w:r>
      <w:r>
        <w:br/>
      </w:r>
      <w:r>
        <w:rPr>
          <w:rFonts w:ascii="Times New Roman"/>
          <w:b w:val="false"/>
          <w:i w:val="false"/>
          <w:color w:val="000000"/>
          <w:sz w:val="28"/>
        </w:rPr>
        <w:t>
</w:t>
      </w:r>
      <w:r>
        <w:rPr>
          <w:rFonts w:ascii="Times New Roman"/>
          <w:b/>
          <w:i w:val="false"/>
          <w:color w:val="000000"/>
          <w:sz w:val="28"/>
        </w:rPr>
        <w:t>
      1 басымдық 
</w:t>
      </w:r>
      <w:r>
        <w:rPr>
          <w:rFonts w:ascii="Times New Roman"/>
          <w:b w:val="false"/>
          <w:i w:val="false"/>
          <w:color w:val="000000"/>
          <w:sz w:val="28"/>
        </w:rPr>
        <w:t>
Мемлекеттік тілді мемлекеттік басқару және іс жүргізу салаларында дамыту.
</w:t>
      </w:r>
      <w:r>
        <w:br/>
      </w:r>
      <w:r>
        <w:rPr>
          <w:rFonts w:ascii="Times New Roman"/>
          <w:b w:val="false"/>
          <w:i w:val="false"/>
          <w:color w:val="000000"/>
          <w:sz w:val="28"/>
        </w:rPr>
        <w:t>
</w:t>
      </w:r>
      <w:r>
        <w:rPr>
          <w:rFonts w:ascii="Times New Roman"/>
          <w:b/>
          <w:i w:val="false"/>
          <w:color w:val="000000"/>
          <w:sz w:val="28"/>
        </w:rPr>
        <w:t>
      2 басымдық 
</w:t>
      </w:r>
      <w:r>
        <w:rPr>
          <w:rFonts w:ascii="Times New Roman"/>
          <w:b w:val="false"/>
          <w:i w:val="false"/>
          <w:color w:val="000000"/>
          <w:sz w:val="28"/>
        </w:rPr>
        <w:t>
Білім беру және тілдерді оқыту саласындағы тілді дамыту.
</w:t>
      </w:r>
      <w:r>
        <w:br/>
      </w:r>
      <w:r>
        <w:rPr>
          <w:rFonts w:ascii="Times New Roman"/>
          <w:b w:val="false"/>
          <w:i w:val="false"/>
          <w:color w:val="000000"/>
          <w:sz w:val="28"/>
        </w:rPr>
        <w:t>
</w:t>
      </w:r>
      <w:r>
        <w:rPr>
          <w:rFonts w:ascii="Times New Roman"/>
          <w:b/>
          <w:i w:val="false"/>
          <w:color w:val="000000"/>
          <w:sz w:val="28"/>
        </w:rPr>
        <w:t>
      3 басымдық 
</w:t>
      </w:r>
      <w:r>
        <w:rPr>
          <w:rFonts w:ascii="Times New Roman"/>
          <w:b w:val="false"/>
          <w:i w:val="false"/>
          <w:color w:val="000000"/>
          <w:sz w:val="28"/>
        </w:rPr>
        <w:t>
Мәдениет және бұқаралық ақпарат құралдары, сондай-ақ денсаулық сақтау және халыққа қызмет көрсету салаларында тілді дамыту.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Тіл - мемлекеттік органдарда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тілдің мемлекеттік органдар жүйесінде қолданылу аясын одан әрі кеңейту кадрлардың тиісті тіл даярлығын талап етеді, ол уақыт өте келе біліктілік талаптары мен қызметтік міндеттеріне қарамастан мемлекеттік қызметшілердің күллі санаттары үшін міндетті болуға тиіс. Осы мақсатта мемлекеттік қызметшілер үшін бірыңғай оқу-әдістемелік бағдарламаға негізделген оқыту курстарының орталықтандырылған жүйесін жасау қажет.
</w:t>
      </w:r>
      <w:r>
        <w:br/>
      </w:r>
      <w:r>
        <w:rPr>
          <w:rFonts w:ascii="Times New Roman"/>
          <w:b w:val="false"/>
          <w:i w:val="false"/>
          <w:color w:val="000000"/>
          <w:sz w:val="28"/>
        </w:rPr>
        <w:t>
      Құжат мәтіндерін мемлекеттік тілде даярлаудың орнына оларды ресми қолданылатын тілден аударудың кең тараған тәжірибесінің мемлекеттік органдар жұмысында одан әрі беки түскен үрдісі белең алып барады. Соған қарамай, ол тек уақытша шара ретінде ғана қарастырылуға тиіс. Сондықтан мемлекеттік органдарда құжаттамаларды тікелей мемлекеттік тілде жасауға кезең-кезеңмен көшуді орталықтан бекітілген жоспарға сәйкес нақты жүзеге асыру керек. Бұл ретте мемлекеттік тілдің тек іс қағаздарын жүргізу саласында ғана емес, мемлекеттік органдар актілерін әзірлеу мен қабылдау саласында да қолданылуы мәселесіне назар аудару керек. 
</w:t>
      </w:r>
    </w:p>
    <w:p>
      <w:pPr>
        <w:spacing w:after="0"/>
        <w:ind w:left="0"/>
        <w:jc w:val="both"/>
      </w:pPr>
      <w:r>
        <w:rPr>
          <w:rFonts w:ascii="Times New Roman"/>
          <w:b w:val="false"/>
          <w:i w:val="false"/>
          <w:color w:val="000000"/>
          <w:sz w:val="28"/>
        </w:rPr>
        <w:t>
</w:t>
      </w:r>
      <w:r>
        <w:rPr>
          <w:rFonts w:ascii="Times New Roman"/>
          <w:b/>
          <w:i w:val="false"/>
          <w:color w:val="000000"/>
          <w:sz w:val="28"/>
        </w:rPr>
        <w:t>
Білім беру және тілдерді оқыту саласында тілді дамыту
</w:t>
      </w:r>
      <w:r>
        <w:rPr>
          <w:rFonts w:ascii="Times New Roman"/>
          <w:b w:val="false"/>
          <w:i w:val="false"/>
          <w:color w:val="000000"/>
          <w:sz w:val="28"/>
        </w:rPr>
        <w:t>
</w:t>
      </w:r>
    </w:p>
    <w:p>
      <w:pPr>
        <w:spacing w:after="0"/>
        <w:ind w:left="0"/>
        <w:jc w:val="both"/>
      </w:pPr>
      <w:r>
        <w:rPr>
          <w:rFonts w:ascii="Times New Roman"/>
          <w:b w:val="false"/>
          <w:i w:val="false"/>
          <w:color w:val="000000"/>
          <w:sz w:val="28"/>
        </w:rPr>
        <w:t>
      Тіл дамуын табысты жүзеге асырудың неғұрлым маңызды шарттарының бірі қоғамдағы жалпы мәдениеттің құрамдас бөлігі болып табылатын тілдерді оқытудың толыққанды жүйесінің тұрақты қызмет етуін ұйымдастыру мен қамтамасыз ету болып табылады. Аталған жүйе түрлі деңгейлерде және әр түрлі нысандарда жүзеге асырылатын өзара байланысты сабақтас және мүмкіндігінше үздіксіз процесс болуға тиіс. 
</w:t>
      </w:r>
      <w:r>
        <w:br/>
      </w:r>
      <w:r>
        <w:rPr>
          <w:rFonts w:ascii="Times New Roman"/>
          <w:b w:val="false"/>
          <w:i w:val="false"/>
          <w:color w:val="000000"/>
          <w:sz w:val="28"/>
        </w:rPr>
        <w:t>
      Балалар әлеуметтік коммуникациялардың алғашқы дағдысын құрдастарымен араласу кезінде алатынын ескере отырып, олардың бастапқы тіл даярлығында мектепке дейінгі мекемелер зор рөл атқаруға тиіс. Сондықтан олардың санын көбейту жөнінде мүмкін болатын барлық шараларды қолдану керек. Атап айтқанда қазақ тілінде оқытатын мектепке дейінгі мекемелер жүйесін кеңейтуге назар аударған жөн. 
</w:t>
      </w:r>
      <w:r>
        <w:br/>
      </w:r>
      <w:r>
        <w:rPr>
          <w:rFonts w:ascii="Times New Roman"/>
          <w:b w:val="false"/>
          <w:i w:val="false"/>
          <w:color w:val="000000"/>
          <w:sz w:val="28"/>
        </w:rPr>
        <w:t>
      Оқу орындары түлектерінің мемлекеттің әлеуметтік кеңістігіне одан әрі табысты кірігуі мақсатында оқыту тілі мен меншік нысанына қарамастан, барлық оқу орындарында жетекші пән болуға тиіс мемлекеттік тілді оқытудың саны мен сапасына көңіл бөлу керек. Бұған қажетті сағат саны басқа тілдердің есебінен емес, оқу процесін жалпы оңтайластыру нәтижесінде бөлінуге тиіс.
</w:t>
      </w:r>
      <w:r>
        <w:br/>
      </w:r>
      <w:r>
        <w:rPr>
          <w:rFonts w:ascii="Times New Roman"/>
          <w:b w:val="false"/>
          <w:i w:val="false"/>
          <w:color w:val="000000"/>
          <w:sz w:val="28"/>
        </w:rPr>
        <w:t>
      Мемлекеттік тілдің бастауыш, орта және жоғары кәсіптік білім беру жүйесіндегі жағдайы одан әрі де жақсартуды талап етеді. Бұл жекелеген пәндерді оқыту сапасымен қатар, олардың санына да қатысты. Бастауыш, орта және жоғары оқу орындары ұсынатын қазақ тілінде оқытылатын мамандықтар шеңбері мүмкіндігінше шаруашылық, мәдени, қоғамдық және басқа да қызметтер саласын қамти отырып, жоспарлы түрде кеңейтілуге тиіс.
</w:t>
      </w:r>
      <w:r>
        <w:br/>
      </w:r>
      <w:r>
        <w:rPr>
          <w:rFonts w:ascii="Times New Roman"/>
          <w:b w:val="false"/>
          <w:i w:val="false"/>
          <w:color w:val="000000"/>
          <w:sz w:val="28"/>
        </w:rPr>
        <w:t>
      Тілдерді тиімді меңгеру саласында мүмкіндіктерді кеңейту мен тереңдету үшін дәстүрлі оқу орындарындағы оқытумен қатар басқа әдістер де керек екенін тәжірибе көрсетіп отыр. Бұл, атап айтқанда, халықтың түрлі оқу орындарында оқу мүмкіндігі жоқ ересек тобына қатысты. 
</w:t>
      </w:r>
      <w:r>
        <w:br/>
      </w:r>
      <w:r>
        <w:rPr>
          <w:rFonts w:ascii="Times New Roman"/>
          <w:b w:val="false"/>
          <w:i w:val="false"/>
          <w:color w:val="000000"/>
          <w:sz w:val="28"/>
        </w:rPr>
        <w:t>
      Қазақстан Республикасының барлық азаматтарының мемлекеттік тілді еркін және тегін меңгеруі үшін қажетті ұйымдық, материалдық және техникалық жағдай жасау туралы Конституцияның 93-бабының талабы аталған топқа да қолданылуға тиіс. ?з бетімен оқып-үйренуге арналған теле және радио хабарлар, газеттердегі арнаулы жарияланымдар сияқты қазақ тілі сабақтарын өткізудің түрлі нысандары кеңінен енгізілуі қажет.Қазақстан халықтарының тілдерін қолдау мақсатында қарым-қатынас, оқу және шығармашылық тілін еркін таңдауға конституциялық құқықты іске асыру жөніндегі шарларды қамтамасыз ету қажет. Ана тілін үйрететін таңдаулы жексенбілік мектептер тәжірибесін жинақтау мен тарату мақсатқа сай келеді. Жексенбілік мектептерге мүмкіндігінше одан әрі қолдау көрсету керек. Орта арнаулы және жоғары оқу орындарында ұлт тілдерін оқытатын мамандарды даярлау жөніндегі қызметті жалғастыру қажет.
</w:t>
      </w:r>
    </w:p>
    <w:p>
      <w:pPr>
        <w:spacing w:after="0"/>
        <w:ind w:left="0"/>
        <w:jc w:val="both"/>
      </w:pPr>
      <w:r>
        <w:rPr>
          <w:rFonts w:ascii="Times New Roman"/>
          <w:b w:val="false"/>
          <w:i w:val="false"/>
          <w:color w:val="000000"/>
          <w:sz w:val="28"/>
        </w:rPr>
        <w:t>
</w:t>
      </w:r>
      <w:r>
        <w:rPr>
          <w:rFonts w:ascii="Times New Roman"/>
          <w:b/>
          <w:i w:val="false"/>
          <w:color w:val="000000"/>
          <w:sz w:val="28"/>
        </w:rPr>
        <w:t>
Мәдениет және бұқаралық ақпарат құралдары, денсаулық сақтау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мен халыққа қызмет көрсету салаларында тілді дамыту
</w:t>
      </w:r>
      <w:r>
        <w:rPr>
          <w:rFonts w:ascii="Times New Roman"/>
          <w:b w:val="false"/>
          <w:i w:val="false"/>
          <w:color w:val="000000"/>
          <w:sz w:val="28"/>
        </w:rPr>
        <w:t>
</w:t>
      </w:r>
    </w:p>
    <w:p>
      <w:pPr>
        <w:spacing w:after="0"/>
        <w:ind w:left="0"/>
        <w:jc w:val="both"/>
      </w:pPr>
      <w:r>
        <w:rPr>
          <w:rFonts w:ascii="Times New Roman"/>
          <w:b w:val="false"/>
          <w:i w:val="false"/>
          <w:color w:val="000000"/>
          <w:sz w:val="28"/>
        </w:rPr>
        <w:t>
      Мәдениет саласында неғұрлым бұқаралық әрі көріністі нысандарға айрықша назар аудару қажет, бұл кино, мультипликация, сазды бағдарламалар, жастар журналдары. Қоғамдық қызметтің аталған саласында мемлекеттік ынталандырудың тиімді тетіктерін әзірлеп, енгізу қажет.
</w:t>
      </w:r>
      <w:r>
        <w:br/>
      </w:r>
      <w:r>
        <w:rPr>
          <w:rFonts w:ascii="Times New Roman"/>
          <w:b w:val="false"/>
          <w:i w:val="false"/>
          <w:color w:val="000000"/>
          <w:sz w:val="28"/>
        </w:rPr>
        <w:t>
      Мемлекеттік тілдің жұмыс істеуін қамтамасыз етудің неғұрлым күрделі учаскелерінің бірі халыққа қызмет көрсету саласы болып отыр. Бұл аталған саладағы тілдік қызмет мемлекеттік реттеудің күрделілігімен сабақтасып жатыр. Алайда, мемлекеттік тілдің денсаулық сақтау, сауда, көлік және байланыс сияқты салаларға енуі мүмкіндігінше мұндай ықпал ету мемлекет тарапынан жүзеге асыруға болатын жерлерде іске асырылуға тиіс. Бұл үшін, бірінші кезекте, мамандандырылған оқу орындарында - жоғары, орта арнаулы және кәсіптік оқу орындарында тиісті мамандарды даярлауды кеңейту қажет. Одан басқа, аталған талаптар атқаруға тиісті кәсіби міндеттерінің қажеттігімен сабақтасып жатқан салаларда, мемлекеттік тілді меңгеру бөлігінде міндетті талаптарды белгілеу қажет. Оларға денсаулық сақтау, байланыс, көлік ұйымдары, банктердің есеп-кассалық бөлімдері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 Бағдарламаны іске асыру тетіктері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іске асырудың негізгі тетігі Тілдерді қолдану мен дамытудың 2005-2006 жылдарға арналған аймақтық бағдарламасын іске асыру жөніндегі іс-шаралар жоспарында (бұдан әрі бағдарламаны іске асыру жөніндегі іс-шаралар жоспары) көзделген іс-шаралар жүйесін жыл сайын кезең-кезеңмен орындау болып табылады. 
</w:t>
      </w:r>
      <w:r>
        <w:br/>
      </w:r>
      <w:r>
        <w:rPr>
          <w:rFonts w:ascii="Times New Roman"/>
          <w:b w:val="false"/>
          <w:i w:val="false"/>
          <w:color w:val="000000"/>
          <w:sz w:val="28"/>
        </w:rPr>
        <w:t>
      Бағдарламаны іске асыру жөніндегі іс-шаралар жоспарын, өкілетті орган - Бағдарламада қойылған міндеттерді іске асыру нәтижесінде бұдан алдыңғы кезеңде болған өзгерістерді ескере отырып, әрбір келесі екі жыл сайын жасайды. Сонымен бірге, бұл тікелей орындаушылардың жауапкершілігімен Бағдарламада көзделген іс-шараларды іске асыруға бақылауды қамтамасыз ету мүмкіндіктерін арттыруға жәрдемдеседі.
</w:t>
      </w:r>
      <w:r>
        <w:br/>
      </w:r>
      <w:r>
        <w:rPr>
          <w:rFonts w:ascii="Times New Roman"/>
          <w:b w:val="false"/>
          <w:i w:val="false"/>
          <w:color w:val="000000"/>
          <w:sz w:val="28"/>
        </w:rPr>
        <w:t>
      Бағдарламаның іс-шараларын іске асыру және оны іс жүзінде жүзеге асыру - неғұрлым тиімді әрі нақты мүмкіндіктермен қамтамасыз етілуі тиіс.
</w:t>
      </w:r>
      <w:r>
        <w:br/>
      </w:r>
      <w:r>
        <w:rPr>
          <w:rFonts w:ascii="Times New Roman"/>
          <w:b w:val="false"/>
          <w:i w:val="false"/>
          <w:color w:val="000000"/>
          <w:sz w:val="28"/>
        </w:rPr>
        <w:t>
      Бағдарламаны іске асыру жөніндегі іс-шараларды тиімді жүзеге асыру мынадай негізгі принциптерді сақтау негізінде ғана мүмкін болады:
</w:t>
      </w:r>
      <w:r>
        <w:br/>
      </w:r>
      <w:r>
        <w:rPr>
          <w:rFonts w:ascii="Times New Roman"/>
          <w:b w:val="false"/>
          <w:i w:val="false"/>
          <w:color w:val="000000"/>
          <w:sz w:val="28"/>
        </w:rPr>
        <w:t>
      - орындалуына қатаң бақылау жасаумен ұштастырылған жан-жақты мемлекеттік қолдау;
</w:t>
      </w:r>
      <w:r>
        <w:br/>
      </w:r>
      <w:r>
        <w:rPr>
          <w:rFonts w:ascii="Times New Roman"/>
          <w:b w:val="false"/>
          <w:i w:val="false"/>
          <w:color w:val="000000"/>
          <w:sz w:val="28"/>
        </w:rPr>
        <w:t>
      - тілді меңгеру саласындағы талаптарды мемлекеттік тілді еркін және тегін оқып-үйрену үшін мүмкіндіктер жасаумен ұштастыру;
</w:t>
      </w:r>
      <w:r>
        <w:br/>
      </w:r>
      <w:r>
        <w:rPr>
          <w:rFonts w:ascii="Times New Roman"/>
          <w:b w:val="false"/>
          <w:i w:val="false"/>
          <w:color w:val="000000"/>
          <w:sz w:val="28"/>
        </w:rPr>
        <w:t>
      - моральдық және материалдық мүдделілік жағдайын жасау;
</w:t>
      </w:r>
      <w:r>
        <w:br/>
      </w:r>
      <w:r>
        <w:rPr>
          <w:rFonts w:ascii="Times New Roman"/>
          <w:b w:val="false"/>
          <w:i w:val="false"/>
          <w:color w:val="000000"/>
          <w:sz w:val="28"/>
        </w:rPr>
        <w:t>
      - тіл құрылсын жүзеге асыру кезінде, функционалдық-лингвистикалық тепе-теңдікті сақтау;
</w:t>
      </w:r>
      <w:r>
        <w:br/>
      </w:r>
      <w:r>
        <w:rPr>
          <w:rFonts w:ascii="Times New Roman"/>
          <w:b w:val="false"/>
          <w:i w:val="false"/>
          <w:color w:val="000000"/>
          <w:sz w:val="28"/>
        </w:rPr>
        <w:t>
      - тілдерді дамыту бағдарламасындағы іс-шараларды қаржыландырумен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Маңғыстау облысындағы тілдерді қолдану мен дамытудың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2005-2006 жылдарға арналған Аймақтық бағдарламасын іске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асырудың іс-шаралар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ЖОСПАРЫ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6853"/>
        <w:gridCol w:w="3633"/>
      </w:tblGrid>
      <w:tr>
        <w:trPr>
          <w:trHeight w:val="285"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Іс-шаралар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Аяқтау нысаны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w:t>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w:t>
            </w:r>
            <w:r>
              <w:rPr>
                <w:rFonts w:ascii="Times New Roman"/>
                <w:b w:val="false"/>
                <w:i w:val="false"/>
                <w:color w:val="000000"/>
                <w:sz w:val="20"/>
              </w:rPr>
              <w:t>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басқару және іс жүргізу саласында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тілдерді қолдану
</w:t>
            </w:r>
            <w:r>
              <w:rPr>
                <w:rFonts w:ascii="Times New Roman"/>
                <w:b w:val="false"/>
                <w:i w:val="false"/>
                <w:color w:val="000000"/>
                <w:sz w:val="20"/>
              </w:rPr>
              <w:t>
</w:t>
            </w:r>
          </w:p>
        </w:tc>
      </w:tr>
      <w:tr>
        <w:trPr>
          <w:trHeight w:val="126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Республикасындағы
</w:t>
            </w:r>
            <w:r>
              <w:br/>
            </w:r>
            <w:r>
              <w:rPr>
                <w:rFonts w:ascii="Times New Roman"/>
                <w:b w:val="false"/>
                <w:i w:val="false"/>
                <w:color w:val="000000"/>
                <w:sz w:val="20"/>
              </w:rPr>
              <w:t>
тіл туралы" Қазақстан
</w:t>
            </w:r>
            <w:r>
              <w:br/>
            </w:r>
            <w:r>
              <w:rPr>
                <w:rFonts w:ascii="Times New Roman"/>
                <w:b w:val="false"/>
                <w:i w:val="false"/>
                <w:color w:val="000000"/>
                <w:sz w:val="20"/>
              </w:rPr>
              <w:t>
Республикасы Заңының
</w:t>
            </w:r>
            <w:r>
              <w:br/>
            </w:r>
            <w:r>
              <w:rPr>
                <w:rFonts w:ascii="Times New Roman"/>
                <w:b w:val="false"/>
                <w:i w:val="false"/>
                <w:color w:val="000000"/>
                <w:sz w:val="20"/>
              </w:rPr>
              <w:t>
"Деректемелер мен визуальды
</w:t>
            </w:r>
            <w:r>
              <w:br/>
            </w:r>
            <w:r>
              <w:rPr>
                <w:rFonts w:ascii="Times New Roman"/>
                <w:b w:val="false"/>
                <w:i w:val="false"/>
                <w:color w:val="000000"/>
                <w:sz w:val="20"/>
              </w:rPr>
              <w:t>
ақпарат тілі" деген 21 бабының
</w:t>
            </w:r>
            <w:r>
              <w:br/>
            </w:r>
            <w:r>
              <w:rPr>
                <w:rFonts w:ascii="Times New Roman"/>
                <w:b w:val="false"/>
                <w:i w:val="false"/>
                <w:color w:val="000000"/>
                <w:sz w:val="20"/>
              </w:rPr>
              <w:t>
төртінші және бесінші бөлігін
</w:t>
            </w:r>
            <w:r>
              <w:br/>
            </w:r>
            <w:r>
              <w:rPr>
                <w:rFonts w:ascii="Times New Roman"/>
                <w:b w:val="false"/>
                <w:i w:val="false"/>
                <w:color w:val="000000"/>
                <w:sz w:val="20"/>
              </w:rPr>
              <w:t>
іске асыру жөніндегі іс-шаралар
</w:t>
            </w:r>
            <w:r>
              <w:br/>
            </w:r>
            <w:r>
              <w:rPr>
                <w:rFonts w:ascii="Times New Roman"/>
                <w:b w:val="false"/>
                <w:i w:val="false"/>
                <w:color w:val="000000"/>
                <w:sz w:val="20"/>
              </w:rPr>
              <w:t>
жоспарын әзірлеу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Нормативтік
</w:t>
            </w:r>
            <w:r>
              <w:br/>
            </w:r>
            <w:r>
              <w:rPr>
                <w:rFonts w:ascii="Times New Roman"/>
                <w:b w:val="false"/>
                <w:i w:val="false"/>
                <w:color w:val="000000"/>
                <w:sz w:val="20"/>
              </w:rPr>
              <w:t>
құқықтық
</w:t>
            </w:r>
            <w:r>
              <w:br/>
            </w:r>
            <w:r>
              <w:rPr>
                <w:rFonts w:ascii="Times New Roman"/>
                <w:b w:val="false"/>
                <w:i w:val="false"/>
                <w:color w:val="000000"/>
                <w:sz w:val="20"/>
              </w:rPr>
              <w:t>
актілер
</w:t>
            </w:r>
          </w:p>
        </w:tc>
      </w:tr>
      <w:tr>
        <w:trPr>
          <w:trHeight w:val="132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мемлекеттік басқару
</w:t>
            </w:r>
            <w:r>
              <w:br/>
            </w:r>
            <w:r>
              <w:rPr>
                <w:rFonts w:ascii="Times New Roman"/>
                <w:b w:val="false"/>
                <w:i w:val="false"/>
                <w:color w:val="000000"/>
                <w:sz w:val="20"/>
              </w:rPr>
              <w:t>
органдары, мемлекеттік мекемелер
</w:t>
            </w:r>
            <w:r>
              <w:br/>
            </w:r>
            <w:r>
              <w:rPr>
                <w:rFonts w:ascii="Times New Roman"/>
                <w:b w:val="false"/>
                <w:i w:val="false"/>
                <w:color w:val="000000"/>
                <w:sz w:val="20"/>
              </w:rPr>
              <w:t>
мен кәсіпорындардың
</w:t>
            </w:r>
            <w:r>
              <w:br/>
            </w:r>
            <w:r>
              <w:rPr>
                <w:rFonts w:ascii="Times New Roman"/>
                <w:b w:val="false"/>
                <w:i w:val="false"/>
                <w:color w:val="000000"/>
                <w:sz w:val="20"/>
              </w:rPr>
              <w:t>
іс-қағаздарын, құжат айналымын
</w:t>
            </w:r>
            <w:r>
              <w:br/>
            </w:r>
            <w:r>
              <w:rPr>
                <w:rFonts w:ascii="Times New Roman"/>
                <w:b w:val="false"/>
                <w:i w:val="false"/>
                <w:color w:val="000000"/>
                <w:sz w:val="20"/>
              </w:rPr>
              <w:t>
мемлекеттік тілде жүргізуді
</w:t>
            </w:r>
            <w:r>
              <w:br/>
            </w:r>
            <w:r>
              <w:rPr>
                <w:rFonts w:ascii="Times New Roman"/>
                <w:b w:val="false"/>
                <w:i w:val="false"/>
                <w:color w:val="000000"/>
                <w:sz w:val="20"/>
              </w:rPr>
              <w:t>
қамтамасыз ету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МАжСМ-не
</w:t>
            </w:r>
            <w:r>
              <w:br/>
            </w:r>
            <w:r>
              <w:rPr>
                <w:rFonts w:ascii="Times New Roman"/>
                <w:b w:val="false"/>
                <w:i w:val="false"/>
                <w:color w:val="000000"/>
                <w:sz w:val="20"/>
              </w:rPr>
              <w:t>
Маңғыстау
</w:t>
            </w:r>
            <w:r>
              <w:br/>
            </w:r>
            <w:r>
              <w:rPr>
                <w:rFonts w:ascii="Times New Roman"/>
                <w:b w:val="false"/>
                <w:i w:val="false"/>
                <w:color w:val="000000"/>
                <w:sz w:val="20"/>
              </w:rPr>
              <w:t>
облысы әкіміне
</w:t>
            </w:r>
            <w:r>
              <w:br/>
            </w:r>
            <w:r>
              <w:rPr>
                <w:rFonts w:ascii="Times New Roman"/>
                <w:b w:val="false"/>
                <w:i w:val="false"/>
                <w:color w:val="000000"/>
                <w:sz w:val="20"/>
              </w:rPr>
              <w:t>
есеп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Республикасындағы тіл
</w:t>
            </w:r>
            <w:r>
              <w:br/>
            </w:r>
            <w:r>
              <w:rPr>
                <w:rFonts w:ascii="Times New Roman"/>
                <w:b w:val="false"/>
                <w:i w:val="false"/>
                <w:color w:val="000000"/>
                <w:sz w:val="20"/>
              </w:rPr>
              <w:t>
туралы Қазақстан Республикасы
</w:t>
            </w:r>
            <w:r>
              <w:br/>
            </w:r>
            <w:r>
              <w:rPr>
                <w:rFonts w:ascii="Times New Roman"/>
                <w:b w:val="false"/>
                <w:i w:val="false"/>
                <w:color w:val="000000"/>
                <w:sz w:val="20"/>
              </w:rPr>
              <w:t>
Заңының мемлекеттік ұйымдарда
</w:t>
            </w:r>
            <w:r>
              <w:br/>
            </w:r>
            <w:r>
              <w:rPr>
                <w:rFonts w:ascii="Times New Roman"/>
                <w:b w:val="false"/>
                <w:i w:val="false"/>
                <w:color w:val="000000"/>
                <w:sz w:val="20"/>
              </w:rPr>
              <w:t>
орындалуын  бекітілген кестеге
</w:t>
            </w:r>
            <w:r>
              <w:br/>
            </w:r>
            <w:r>
              <w:rPr>
                <w:rFonts w:ascii="Times New Roman"/>
                <w:b w:val="false"/>
                <w:i w:val="false"/>
                <w:color w:val="000000"/>
                <w:sz w:val="20"/>
              </w:rPr>
              <w:t>
сәйкес тексеру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МАжСМ-не
</w:t>
            </w:r>
            <w:r>
              <w:br/>
            </w:r>
            <w:r>
              <w:rPr>
                <w:rFonts w:ascii="Times New Roman"/>
                <w:b w:val="false"/>
                <w:i w:val="false"/>
                <w:color w:val="000000"/>
                <w:sz w:val="20"/>
              </w:rPr>
              <w:t>
Маңғыстау
</w:t>
            </w:r>
            <w:r>
              <w:br/>
            </w:r>
            <w:r>
              <w:rPr>
                <w:rFonts w:ascii="Times New Roman"/>
                <w:b w:val="false"/>
                <w:i w:val="false"/>
                <w:color w:val="000000"/>
                <w:sz w:val="20"/>
              </w:rPr>
              <w:t>
облысы әкіміне
</w:t>
            </w:r>
            <w:r>
              <w:br/>
            </w:r>
            <w:r>
              <w:rPr>
                <w:rFonts w:ascii="Times New Roman"/>
                <w:b w:val="false"/>
                <w:i w:val="false"/>
                <w:color w:val="000000"/>
                <w:sz w:val="20"/>
              </w:rPr>
              <w:t>
ақпарат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Мекеме басшыларының өз жұмыс
</w:t>
            </w:r>
            <w:r>
              <w:br/>
            </w:r>
            <w:r>
              <w:rPr>
                <w:rFonts w:ascii="Times New Roman"/>
                <w:b w:val="false"/>
                <w:i w:val="false"/>
                <w:color w:val="000000"/>
                <w:sz w:val="20"/>
              </w:rPr>
              <w:t>
орындарында мемлекеттік тілді
</w:t>
            </w:r>
            <w:r>
              <w:br/>
            </w:r>
            <w:r>
              <w:rPr>
                <w:rFonts w:ascii="Times New Roman"/>
                <w:b w:val="false"/>
                <w:i w:val="false"/>
                <w:color w:val="000000"/>
                <w:sz w:val="20"/>
              </w:rPr>
              <w:t>
дамыту мен оны қолдау деңгейін
</w:t>
            </w:r>
            <w:r>
              <w:br/>
            </w:r>
            <w:r>
              <w:rPr>
                <w:rFonts w:ascii="Times New Roman"/>
                <w:b w:val="false"/>
                <w:i w:val="false"/>
                <w:color w:val="000000"/>
                <w:sz w:val="20"/>
              </w:rPr>
              <w:t>
кеңейту және олардың
</w:t>
            </w:r>
            <w:r>
              <w:br/>
            </w:r>
            <w:r>
              <w:rPr>
                <w:rFonts w:ascii="Times New Roman"/>
                <w:b w:val="false"/>
                <w:i w:val="false"/>
                <w:color w:val="000000"/>
                <w:sz w:val="20"/>
              </w:rPr>
              <w:t>
жауапкершілігін күшейту
</w:t>
            </w:r>
            <w:r>
              <w:br/>
            </w:r>
            <w:r>
              <w:rPr>
                <w:rFonts w:ascii="Times New Roman"/>
                <w:b w:val="false"/>
                <w:i w:val="false"/>
                <w:color w:val="000000"/>
                <w:sz w:val="20"/>
              </w:rPr>
              <w:t>
мақсатында, арнайы комиссия  құру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МАжСМ-не
</w:t>
            </w:r>
            <w:r>
              <w:br/>
            </w:r>
            <w:r>
              <w:rPr>
                <w:rFonts w:ascii="Times New Roman"/>
                <w:b w:val="false"/>
                <w:i w:val="false"/>
                <w:color w:val="000000"/>
                <w:sz w:val="20"/>
              </w:rPr>
              <w:t>
ақпарат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Білім беру және тілдерді оқыту саласындағы тілді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дамыту
</w:t>
            </w:r>
            <w:r>
              <w:rPr>
                <w:rFonts w:ascii="Times New Roman"/>
                <w:b w:val="false"/>
                <w:i w:val="false"/>
                <w:color w:val="000000"/>
                <w:sz w:val="20"/>
              </w:rPr>
              <w:t>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және орта кәсіптік оқу
</w:t>
            </w:r>
            <w:r>
              <w:br/>
            </w:r>
            <w:r>
              <w:rPr>
                <w:rFonts w:ascii="Times New Roman"/>
                <w:b w:val="false"/>
                <w:i w:val="false"/>
                <w:color w:val="000000"/>
                <w:sz w:val="20"/>
              </w:rPr>
              <w:t>
орындарында қазақ тілінде
</w:t>
            </w:r>
            <w:r>
              <w:br/>
            </w:r>
            <w:r>
              <w:rPr>
                <w:rFonts w:ascii="Times New Roman"/>
                <w:b w:val="false"/>
                <w:i w:val="false"/>
                <w:color w:val="000000"/>
                <w:sz w:val="20"/>
              </w:rPr>
              <w:t>
оқытатын бөлімшелердің және
</w:t>
            </w:r>
            <w:r>
              <w:br/>
            </w:r>
            <w:r>
              <w:rPr>
                <w:rFonts w:ascii="Times New Roman"/>
                <w:b w:val="false"/>
                <w:i w:val="false"/>
                <w:color w:val="000000"/>
                <w:sz w:val="20"/>
              </w:rPr>
              <w:t>
қазақ тілінде оқытылатын
</w:t>
            </w:r>
            <w:r>
              <w:br/>
            </w:r>
            <w:r>
              <w:rPr>
                <w:rFonts w:ascii="Times New Roman"/>
                <w:b w:val="false"/>
                <w:i w:val="false"/>
                <w:color w:val="000000"/>
                <w:sz w:val="20"/>
              </w:rPr>
              <w:t>
пәндердің санын арттыру жөнінде
</w:t>
            </w:r>
            <w:r>
              <w:br/>
            </w:r>
            <w:r>
              <w:rPr>
                <w:rFonts w:ascii="Times New Roman"/>
                <w:b w:val="false"/>
                <w:i w:val="false"/>
                <w:color w:val="000000"/>
                <w:sz w:val="20"/>
              </w:rPr>
              <w:t>
шара қабылдау (бөлімшелердің
</w:t>
            </w:r>
            <w:r>
              <w:br/>
            </w:r>
            <w:r>
              <w:rPr>
                <w:rFonts w:ascii="Times New Roman"/>
                <w:b w:val="false"/>
                <w:i w:val="false"/>
                <w:color w:val="000000"/>
                <w:sz w:val="20"/>
              </w:rPr>
              <w:t>
жалпы санын арттырмастан)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МАжСМ-не
</w:t>
            </w:r>
            <w:r>
              <w:br/>
            </w:r>
            <w:r>
              <w:rPr>
                <w:rFonts w:ascii="Times New Roman"/>
                <w:b w:val="false"/>
                <w:i w:val="false"/>
                <w:color w:val="000000"/>
                <w:sz w:val="20"/>
              </w:rPr>
              <w:t>
ақпарат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тілдерде (орыс) оқытатын
</w:t>
            </w:r>
            <w:r>
              <w:br/>
            </w:r>
            <w:r>
              <w:rPr>
                <w:rFonts w:ascii="Times New Roman"/>
                <w:b w:val="false"/>
                <w:i w:val="false"/>
                <w:color w:val="000000"/>
                <w:sz w:val="20"/>
              </w:rPr>
              <w:t>
мектеп-тердегі қазақ тілі
</w:t>
            </w:r>
            <w:r>
              <w:br/>
            </w:r>
            <w:r>
              <w:rPr>
                <w:rFonts w:ascii="Times New Roman"/>
                <w:b w:val="false"/>
                <w:i w:val="false"/>
                <w:color w:val="000000"/>
                <w:sz w:val="20"/>
              </w:rPr>
              <w:t>
мұғалімдерінің біліктілігін
</w:t>
            </w:r>
            <w:r>
              <w:br/>
            </w:r>
            <w:r>
              <w:rPr>
                <w:rFonts w:ascii="Times New Roman"/>
                <w:b w:val="false"/>
                <w:i w:val="false"/>
                <w:color w:val="000000"/>
                <w:sz w:val="20"/>
              </w:rPr>
              <w:t>
арттыру жөніндегі жұмысты
</w:t>
            </w:r>
            <w:r>
              <w:br/>
            </w:r>
            <w:r>
              <w:rPr>
                <w:rFonts w:ascii="Times New Roman"/>
                <w:b w:val="false"/>
                <w:i w:val="false"/>
                <w:color w:val="000000"/>
                <w:sz w:val="20"/>
              </w:rPr>
              <w:t>
жалғастыру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МАжСМ-не
</w:t>
            </w:r>
            <w:r>
              <w:br/>
            </w:r>
            <w:r>
              <w:rPr>
                <w:rFonts w:ascii="Times New Roman"/>
                <w:b w:val="false"/>
                <w:i w:val="false"/>
                <w:color w:val="000000"/>
                <w:sz w:val="20"/>
              </w:rPr>
              <w:t>
ақпарат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білім беретін орта, орта
</w:t>
            </w:r>
            <w:r>
              <w:br/>
            </w:r>
            <w:r>
              <w:rPr>
                <w:rFonts w:ascii="Times New Roman"/>
                <w:b w:val="false"/>
                <w:i w:val="false"/>
                <w:color w:val="000000"/>
                <w:sz w:val="20"/>
              </w:rPr>
              <w:t>
кәсіби және жоғары кәсіби оқу
</w:t>
            </w:r>
            <w:r>
              <w:br/>
            </w:r>
            <w:r>
              <w:rPr>
                <w:rFonts w:ascii="Times New Roman"/>
                <w:b w:val="false"/>
                <w:i w:val="false"/>
                <w:color w:val="000000"/>
                <w:sz w:val="20"/>
              </w:rPr>
              <w:t>
орындарының өзге тілдерге
</w:t>
            </w:r>
            <w:r>
              <w:br/>
            </w:r>
            <w:r>
              <w:rPr>
                <w:rFonts w:ascii="Times New Roman"/>
                <w:b w:val="false"/>
                <w:i w:val="false"/>
                <w:color w:val="000000"/>
                <w:sz w:val="20"/>
              </w:rPr>
              <w:t>
оқытатын бөлімдерінде қазақ
</w:t>
            </w:r>
            <w:r>
              <w:br/>
            </w:r>
            <w:r>
              <w:rPr>
                <w:rFonts w:ascii="Times New Roman"/>
                <w:b w:val="false"/>
                <w:i w:val="false"/>
                <w:color w:val="000000"/>
                <w:sz w:val="20"/>
              </w:rPr>
              <w:t>
тілін оқытуға арналған сағаттар
</w:t>
            </w:r>
            <w:r>
              <w:br/>
            </w:r>
            <w:r>
              <w:rPr>
                <w:rFonts w:ascii="Times New Roman"/>
                <w:b w:val="false"/>
                <w:i w:val="false"/>
                <w:color w:val="000000"/>
                <w:sz w:val="20"/>
              </w:rPr>
              <w:t>
санын оқу процессін оңтайландыру
</w:t>
            </w:r>
            <w:r>
              <w:br/>
            </w:r>
            <w:r>
              <w:rPr>
                <w:rFonts w:ascii="Times New Roman"/>
                <w:b w:val="false"/>
                <w:i w:val="false"/>
                <w:color w:val="000000"/>
                <w:sz w:val="20"/>
              </w:rPr>
              <w:t>
жолымен негізгі оқу жоспары
</w:t>
            </w:r>
            <w:r>
              <w:br/>
            </w:r>
            <w:r>
              <w:rPr>
                <w:rFonts w:ascii="Times New Roman"/>
                <w:b w:val="false"/>
                <w:i w:val="false"/>
                <w:color w:val="000000"/>
                <w:sz w:val="20"/>
              </w:rPr>
              <w:t>
бойынша жалпы сағат санын
</w:t>
            </w:r>
            <w:r>
              <w:br/>
            </w:r>
            <w:r>
              <w:rPr>
                <w:rFonts w:ascii="Times New Roman"/>
                <w:b w:val="false"/>
                <w:i w:val="false"/>
                <w:color w:val="000000"/>
                <w:sz w:val="20"/>
              </w:rPr>
              <w:t>
көбейтпей арттыру жөнінде
</w:t>
            </w:r>
            <w:r>
              <w:br/>
            </w:r>
            <w:r>
              <w:rPr>
                <w:rFonts w:ascii="Times New Roman"/>
                <w:b w:val="false"/>
                <w:i w:val="false"/>
                <w:color w:val="000000"/>
                <w:sz w:val="20"/>
              </w:rPr>
              <w:t>
шаралар қабылдау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МАжСМ-не
</w:t>
            </w:r>
            <w:r>
              <w:br/>
            </w:r>
            <w:r>
              <w:rPr>
                <w:rFonts w:ascii="Times New Roman"/>
                <w:b w:val="false"/>
                <w:i w:val="false"/>
                <w:color w:val="000000"/>
                <w:sz w:val="20"/>
              </w:rPr>
              <w:t>
ақпарат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тілі және әдебиеті пәні
</w:t>
            </w:r>
            <w:r>
              <w:br/>
            </w:r>
            <w:r>
              <w:rPr>
                <w:rFonts w:ascii="Times New Roman"/>
                <w:b w:val="false"/>
                <w:i w:val="false"/>
                <w:color w:val="000000"/>
                <w:sz w:val="20"/>
              </w:rPr>
              <w:t>
бойынша халықаралық олимпиада
</w:t>
            </w:r>
            <w:r>
              <w:br/>
            </w:r>
            <w:r>
              <w:rPr>
                <w:rFonts w:ascii="Times New Roman"/>
                <w:b w:val="false"/>
                <w:i w:val="false"/>
                <w:color w:val="000000"/>
                <w:sz w:val="20"/>
              </w:rPr>
              <w:t>
шеңберінде облыстық олимпиада
</w:t>
            </w:r>
            <w:r>
              <w:br/>
            </w:r>
            <w:r>
              <w:rPr>
                <w:rFonts w:ascii="Times New Roman"/>
                <w:b w:val="false"/>
                <w:i w:val="false"/>
                <w:color w:val="000000"/>
                <w:sz w:val="20"/>
              </w:rPr>
              <w:t>
өткізу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МАжСМ-не
</w:t>
            </w:r>
            <w:r>
              <w:br/>
            </w:r>
            <w:r>
              <w:rPr>
                <w:rFonts w:ascii="Times New Roman"/>
                <w:b w:val="false"/>
                <w:i w:val="false"/>
                <w:color w:val="000000"/>
                <w:sz w:val="20"/>
              </w:rPr>
              <w:t>
ақпарат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білім беретін орта, орта
</w:t>
            </w:r>
            <w:r>
              <w:br/>
            </w:r>
            <w:r>
              <w:rPr>
                <w:rFonts w:ascii="Times New Roman"/>
                <w:b w:val="false"/>
                <w:i w:val="false"/>
                <w:color w:val="000000"/>
                <w:sz w:val="20"/>
              </w:rPr>
              <w:t>
кәсіби және жоғары кәсіби оқу
</w:t>
            </w:r>
            <w:r>
              <w:br/>
            </w:r>
            <w:r>
              <w:rPr>
                <w:rFonts w:ascii="Times New Roman"/>
                <w:b w:val="false"/>
                <w:i w:val="false"/>
                <w:color w:val="000000"/>
                <w:sz w:val="20"/>
              </w:rPr>
              <w:t>
орындарын қазақ тіліндегі
</w:t>
            </w:r>
            <w:r>
              <w:br/>
            </w:r>
            <w:r>
              <w:rPr>
                <w:rFonts w:ascii="Times New Roman"/>
                <w:b w:val="false"/>
                <w:i w:val="false"/>
                <w:color w:val="000000"/>
                <w:sz w:val="20"/>
              </w:rPr>
              <w:t>
электрондық, тағы басқа да оқу
</w:t>
            </w:r>
            <w:r>
              <w:br/>
            </w:r>
            <w:r>
              <w:rPr>
                <w:rFonts w:ascii="Times New Roman"/>
                <w:b w:val="false"/>
                <w:i w:val="false"/>
                <w:color w:val="000000"/>
                <w:sz w:val="20"/>
              </w:rPr>
              <w:t>
құралдарымен және қазақ
</w:t>
            </w:r>
            <w:r>
              <w:br/>
            </w:r>
            <w:r>
              <w:rPr>
                <w:rFonts w:ascii="Times New Roman"/>
                <w:b w:val="false"/>
                <w:i w:val="false"/>
                <w:color w:val="000000"/>
                <w:sz w:val="20"/>
              </w:rPr>
              <w:t>
тіліндегі ғылыми-әдістемелік оқу
</w:t>
            </w:r>
            <w:r>
              <w:br/>
            </w:r>
            <w:r>
              <w:rPr>
                <w:rFonts w:ascii="Times New Roman"/>
                <w:b w:val="false"/>
                <w:i w:val="false"/>
                <w:color w:val="000000"/>
                <w:sz w:val="20"/>
              </w:rPr>
              <w:t>
құралдарымен қамтамасыз ету
</w:t>
            </w:r>
            <w:r>
              <w:br/>
            </w:r>
            <w:r>
              <w:rPr>
                <w:rFonts w:ascii="Times New Roman"/>
                <w:b w:val="false"/>
                <w:i w:val="false"/>
                <w:color w:val="000000"/>
                <w:sz w:val="20"/>
              </w:rPr>
              <w:t>
шараларын алу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МАжСМ-не
</w:t>
            </w:r>
            <w:r>
              <w:br/>
            </w:r>
            <w:r>
              <w:rPr>
                <w:rFonts w:ascii="Times New Roman"/>
                <w:b w:val="false"/>
                <w:i w:val="false"/>
                <w:color w:val="000000"/>
                <w:sz w:val="20"/>
              </w:rPr>
              <w:t>
ақпарат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ұлт өкілдеріне мектепке
</w:t>
            </w:r>
            <w:r>
              <w:br/>
            </w:r>
            <w:r>
              <w:rPr>
                <w:rFonts w:ascii="Times New Roman"/>
                <w:b w:val="false"/>
                <w:i w:val="false"/>
                <w:color w:val="000000"/>
                <w:sz w:val="20"/>
              </w:rPr>
              <w:t>
дейінгі тәрбиені өз ана тілінде
</w:t>
            </w:r>
            <w:r>
              <w:br/>
            </w:r>
            <w:r>
              <w:rPr>
                <w:rFonts w:ascii="Times New Roman"/>
                <w:b w:val="false"/>
                <w:i w:val="false"/>
                <w:color w:val="000000"/>
                <w:sz w:val="20"/>
              </w:rPr>
              <w:t>
беруді қамтамасыз етудің
</w:t>
            </w:r>
            <w:r>
              <w:br/>
            </w:r>
            <w:r>
              <w:rPr>
                <w:rFonts w:ascii="Times New Roman"/>
                <w:b w:val="false"/>
                <w:i w:val="false"/>
                <w:color w:val="000000"/>
                <w:sz w:val="20"/>
              </w:rPr>
              <w:t>
шараларын алу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МАжСМ-не
</w:t>
            </w:r>
            <w:r>
              <w:br/>
            </w:r>
            <w:r>
              <w:rPr>
                <w:rFonts w:ascii="Times New Roman"/>
                <w:b w:val="false"/>
                <w:i w:val="false"/>
                <w:color w:val="000000"/>
                <w:sz w:val="20"/>
              </w:rPr>
              <w:t>
ақпарат
</w:t>
            </w:r>
          </w:p>
        </w:tc>
      </w:tr>
      <w:tr>
        <w:trPr>
          <w:trHeight w:val="81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білім беретін орта оқу
</w:t>
            </w:r>
            <w:r>
              <w:br/>
            </w:r>
            <w:r>
              <w:rPr>
                <w:rFonts w:ascii="Times New Roman"/>
                <w:b w:val="false"/>
                <w:i w:val="false"/>
                <w:color w:val="000000"/>
                <w:sz w:val="20"/>
              </w:rPr>
              <w:t>
орындарының қазақ тілі
</w:t>
            </w:r>
            <w:r>
              <w:br/>
            </w:r>
            <w:r>
              <w:rPr>
                <w:rFonts w:ascii="Times New Roman"/>
                <w:b w:val="false"/>
                <w:i w:val="false"/>
                <w:color w:val="000000"/>
                <w:sz w:val="20"/>
              </w:rPr>
              <w:t>
мамандарының қайта даярлау және
</w:t>
            </w:r>
            <w:r>
              <w:br/>
            </w:r>
            <w:r>
              <w:rPr>
                <w:rFonts w:ascii="Times New Roman"/>
                <w:b w:val="false"/>
                <w:i w:val="false"/>
                <w:color w:val="000000"/>
                <w:sz w:val="20"/>
              </w:rPr>
              <w:t>
біліктілігін көтеру жүйесінің
</w:t>
            </w:r>
            <w:r>
              <w:br/>
            </w:r>
            <w:r>
              <w:rPr>
                <w:rFonts w:ascii="Times New Roman"/>
                <w:b w:val="false"/>
                <w:i w:val="false"/>
                <w:color w:val="000000"/>
                <w:sz w:val="20"/>
              </w:rPr>
              <w:t>
жаңа тәсілдерін жасақтау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МАжСМ-не
</w:t>
            </w:r>
            <w:r>
              <w:br/>
            </w:r>
            <w:r>
              <w:rPr>
                <w:rFonts w:ascii="Times New Roman"/>
                <w:b w:val="false"/>
                <w:i w:val="false"/>
                <w:color w:val="000000"/>
                <w:sz w:val="20"/>
              </w:rPr>
              <w:t>
ақпарат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білім беретін мектептер
</w:t>
            </w:r>
            <w:r>
              <w:br/>
            </w:r>
            <w:r>
              <w:rPr>
                <w:rFonts w:ascii="Times New Roman"/>
                <w:b w:val="false"/>
                <w:i w:val="false"/>
                <w:color w:val="000000"/>
                <w:sz w:val="20"/>
              </w:rPr>
              <w:t>
базасында оралмандарды қазақ
</w:t>
            </w:r>
            <w:r>
              <w:br/>
            </w:r>
            <w:r>
              <w:rPr>
                <w:rFonts w:ascii="Times New Roman"/>
                <w:b w:val="false"/>
                <w:i w:val="false"/>
                <w:color w:val="000000"/>
                <w:sz w:val="20"/>
              </w:rPr>
              <w:t>
әліппесіне оқытуды ұйымдастыру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МАжСМ-ге есеп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орындарында тілдерді дамыту
</w:t>
            </w:r>
            <w:r>
              <w:br/>
            </w:r>
            <w:r>
              <w:rPr>
                <w:rFonts w:ascii="Times New Roman"/>
                <w:b w:val="false"/>
                <w:i w:val="false"/>
                <w:color w:val="000000"/>
                <w:sz w:val="20"/>
              </w:rPr>
              <w:t>
мәселелері бойынша
</w:t>
            </w:r>
            <w:r>
              <w:br/>
            </w:r>
            <w:r>
              <w:rPr>
                <w:rFonts w:ascii="Times New Roman"/>
                <w:b w:val="false"/>
                <w:i w:val="false"/>
                <w:color w:val="000000"/>
                <w:sz w:val="20"/>
              </w:rPr>
              <w:t>
социологиялық зерттеу  жүргізу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МАжСМ-не
</w:t>
            </w:r>
            <w:r>
              <w:br/>
            </w:r>
            <w:r>
              <w:rPr>
                <w:rFonts w:ascii="Times New Roman"/>
                <w:b w:val="false"/>
                <w:i w:val="false"/>
                <w:color w:val="000000"/>
                <w:sz w:val="20"/>
              </w:rPr>
              <w:t>
ақпарат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тілдерін зерделеу жөніндегі
</w:t>
            </w:r>
            <w:r>
              <w:br/>
            </w:r>
            <w:r>
              <w:rPr>
                <w:rFonts w:ascii="Times New Roman"/>
                <w:b w:val="false"/>
                <w:i w:val="false"/>
                <w:color w:val="000000"/>
                <w:sz w:val="20"/>
              </w:rPr>
              <w:t>
жексенбілік мектептер арқылы
</w:t>
            </w:r>
            <w:r>
              <w:br/>
            </w:r>
            <w:r>
              <w:rPr>
                <w:rFonts w:ascii="Times New Roman"/>
                <w:b w:val="false"/>
                <w:i w:val="false"/>
                <w:color w:val="000000"/>
                <w:sz w:val="20"/>
              </w:rPr>
              <w:t>
бірыңғай мемлекеттік тіл
</w:t>
            </w:r>
            <w:r>
              <w:br/>
            </w:r>
            <w:r>
              <w:rPr>
                <w:rFonts w:ascii="Times New Roman"/>
                <w:b w:val="false"/>
                <w:i w:val="false"/>
                <w:color w:val="000000"/>
                <w:sz w:val="20"/>
              </w:rPr>
              <w:t>
саясатын іске асыруға ұлттық-
</w:t>
            </w:r>
            <w:r>
              <w:br/>
            </w:r>
            <w:r>
              <w:rPr>
                <w:rFonts w:ascii="Times New Roman"/>
                <w:b w:val="false"/>
                <w:i w:val="false"/>
                <w:color w:val="000000"/>
                <w:sz w:val="20"/>
              </w:rPr>
              <w:t>
мәдени бірлестіктерді тарту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МАжСМ-не
</w:t>
            </w:r>
            <w:r>
              <w:br/>
            </w:r>
            <w:r>
              <w:rPr>
                <w:rFonts w:ascii="Times New Roman"/>
                <w:b w:val="false"/>
                <w:i w:val="false"/>
                <w:color w:val="000000"/>
                <w:sz w:val="20"/>
              </w:rPr>
              <w:t>
ақпарат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қызметкерлер үшін
</w:t>
            </w:r>
            <w:r>
              <w:br/>
            </w:r>
            <w:r>
              <w:rPr>
                <w:rFonts w:ascii="Times New Roman"/>
                <w:b w:val="false"/>
                <w:i w:val="false"/>
                <w:color w:val="000000"/>
                <w:sz w:val="20"/>
              </w:rPr>
              <w:t>
"Мемлекеттік тілді үйрету және
</w:t>
            </w:r>
            <w:r>
              <w:br/>
            </w:r>
            <w:r>
              <w:rPr>
                <w:rFonts w:ascii="Times New Roman"/>
                <w:b w:val="false"/>
                <w:i w:val="false"/>
                <w:color w:val="000000"/>
                <w:sz w:val="20"/>
              </w:rPr>
              <w:t>
оны дамыту орталығын" ашу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w:t>
            </w:r>
            <w:r>
              <w:br/>
            </w:r>
            <w:r>
              <w:rPr>
                <w:rFonts w:ascii="Times New Roman"/>
                <w:b w:val="false"/>
                <w:i w:val="false"/>
                <w:color w:val="000000"/>
                <w:sz w:val="20"/>
              </w:rPr>
              <w:t>
ұсыныс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Орыс тіліндегі оқитын
</w:t>
            </w:r>
            <w:r>
              <w:br/>
            </w:r>
            <w:r>
              <w:rPr>
                <w:rFonts w:ascii="Times New Roman"/>
                <w:b w:val="false"/>
                <w:i w:val="false"/>
                <w:color w:val="000000"/>
                <w:sz w:val="20"/>
              </w:rPr>
              <w:t>
мектептерде қазақ тілі пәнін
</w:t>
            </w:r>
            <w:r>
              <w:br/>
            </w:r>
            <w:r>
              <w:rPr>
                <w:rFonts w:ascii="Times New Roman"/>
                <w:b w:val="false"/>
                <w:i w:val="false"/>
                <w:color w:val="000000"/>
                <w:sz w:val="20"/>
              </w:rPr>
              <w:t>
оқытуды жетілдіру шараларын
</w:t>
            </w:r>
            <w:r>
              <w:br/>
            </w:r>
            <w:r>
              <w:rPr>
                <w:rFonts w:ascii="Times New Roman"/>
                <w:b w:val="false"/>
                <w:i w:val="false"/>
                <w:color w:val="000000"/>
                <w:sz w:val="20"/>
              </w:rPr>
              <w:t>
ұйымдастыру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МАжСМ-не
</w:t>
            </w:r>
            <w:r>
              <w:br/>
            </w:r>
            <w:r>
              <w:rPr>
                <w:rFonts w:ascii="Times New Roman"/>
                <w:b w:val="false"/>
                <w:i w:val="false"/>
                <w:color w:val="000000"/>
                <w:sz w:val="20"/>
              </w:rPr>
              <w:t>
ақпарат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тілінде оқытатын және
</w:t>
            </w:r>
            <w:r>
              <w:br/>
            </w:r>
            <w:r>
              <w:rPr>
                <w:rFonts w:ascii="Times New Roman"/>
                <w:b w:val="false"/>
                <w:i w:val="false"/>
                <w:color w:val="000000"/>
                <w:sz w:val="20"/>
              </w:rPr>
              <w:t>
тәрбие беретін топтар мен
</w:t>
            </w:r>
            <w:r>
              <w:br/>
            </w:r>
            <w:r>
              <w:rPr>
                <w:rFonts w:ascii="Times New Roman"/>
                <w:b w:val="false"/>
                <w:i w:val="false"/>
                <w:color w:val="000000"/>
                <w:sz w:val="20"/>
              </w:rPr>
              <w:t>
мектепке дейінгі білім беру
</w:t>
            </w:r>
            <w:r>
              <w:br/>
            </w:r>
            <w:r>
              <w:rPr>
                <w:rFonts w:ascii="Times New Roman"/>
                <w:b w:val="false"/>
                <w:i w:val="false"/>
                <w:color w:val="000000"/>
                <w:sz w:val="20"/>
              </w:rPr>
              <w:t>
ұйымдарының санын арттыру
</w:t>
            </w:r>
            <w:r>
              <w:br/>
            </w:r>
            <w:r>
              <w:rPr>
                <w:rFonts w:ascii="Times New Roman"/>
                <w:b w:val="false"/>
                <w:i w:val="false"/>
                <w:color w:val="000000"/>
                <w:sz w:val="20"/>
              </w:rPr>
              <w:t>
жөніндегі жұмысты жалғастыру.
</w:t>
            </w:r>
            <w:r>
              <w:br/>
            </w:r>
            <w:r>
              <w:rPr>
                <w:rFonts w:ascii="Times New Roman"/>
                <w:b w:val="false"/>
                <w:i w:val="false"/>
                <w:color w:val="000000"/>
                <w:sz w:val="20"/>
              </w:rPr>
              <w:t>
(мектепке дейінгі мекемелердің
</w:t>
            </w:r>
            <w:r>
              <w:br/>
            </w:r>
            <w:r>
              <w:rPr>
                <w:rFonts w:ascii="Times New Roman"/>
                <w:b w:val="false"/>
                <w:i w:val="false"/>
                <w:color w:val="000000"/>
                <w:sz w:val="20"/>
              </w:rPr>
              <w:t>
жалпы санын арттырмай)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МАжСМ-не
</w:t>
            </w:r>
            <w:r>
              <w:br/>
            </w:r>
            <w:r>
              <w:rPr>
                <w:rFonts w:ascii="Times New Roman"/>
                <w:b w:val="false"/>
                <w:i w:val="false"/>
                <w:color w:val="000000"/>
                <w:sz w:val="20"/>
              </w:rPr>
              <w:t>
ақпарат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Жетім балаларға және ата-ана
</w:t>
            </w:r>
            <w:r>
              <w:br/>
            </w:r>
            <w:r>
              <w:rPr>
                <w:rFonts w:ascii="Times New Roman"/>
                <w:b w:val="false"/>
                <w:i w:val="false"/>
                <w:color w:val="000000"/>
                <w:sz w:val="20"/>
              </w:rPr>
              <w:t>
қамқорлығынсыз қалған балаларға
</w:t>
            </w:r>
            <w:r>
              <w:br/>
            </w:r>
            <w:r>
              <w:rPr>
                <w:rFonts w:ascii="Times New Roman"/>
                <w:b w:val="false"/>
                <w:i w:val="false"/>
                <w:color w:val="000000"/>
                <w:sz w:val="20"/>
              </w:rPr>
              <w:t>
арналған қазақ тілінде оқытатын
</w:t>
            </w:r>
            <w:r>
              <w:br/>
            </w:r>
            <w:r>
              <w:rPr>
                <w:rFonts w:ascii="Times New Roman"/>
                <w:b w:val="false"/>
                <w:i w:val="false"/>
                <w:color w:val="000000"/>
                <w:sz w:val="20"/>
              </w:rPr>
              <w:t>
ұйымдар желісін кеңейту жөнінде
</w:t>
            </w:r>
            <w:r>
              <w:br/>
            </w:r>
            <w:r>
              <w:rPr>
                <w:rFonts w:ascii="Times New Roman"/>
                <w:b w:val="false"/>
                <w:i w:val="false"/>
                <w:color w:val="000000"/>
                <w:sz w:val="20"/>
              </w:rPr>
              <w:t>
шаралар қабылдау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МАжСМ-не
</w:t>
            </w:r>
            <w:r>
              <w:br/>
            </w:r>
            <w:r>
              <w:rPr>
                <w:rFonts w:ascii="Times New Roman"/>
                <w:b w:val="false"/>
                <w:i w:val="false"/>
                <w:color w:val="000000"/>
                <w:sz w:val="20"/>
              </w:rPr>
              <w:t>
ақпарат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Қазақстанға еңбегі сіңген
</w:t>
            </w:r>
            <w:r>
              <w:br/>
            </w:r>
            <w:r>
              <w:rPr>
                <w:rFonts w:ascii="Times New Roman"/>
                <w:b w:val="false"/>
                <w:i w:val="false"/>
                <w:color w:val="000000"/>
                <w:sz w:val="20"/>
              </w:rPr>
              <w:t>
мұғалім, оқу-ағарту ісінің
</w:t>
            </w:r>
            <w:r>
              <w:br/>
            </w:r>
            <w:r>
              <w:rPr>
                <w:rFonts w:ascii="Times New Roman"/>
                <w:b w:val="false"/>
                <w:i w:val="false"/>
                <w:color w:val="000000"/>
                <w:sz w:val="20"/>
              </w:rPr>
              <w:t>
үздігі, педагог, ақын,
</w:t>
            </w:r>
            <w:r>
              <w:br/>
            </w:r>
            <w:r>
              <w:rPr>
                <w:rFonts w:ascii="Times New Roman"/>
                <w:b w:val="false"/>
                <w:i w:val="false"/>
                <w:color w:val="000000"/>
                <w:sz w:val="20"/>
              </w:rPr>
              <w:t>
өлкетанушы, тіл және өнертанушы-
</w:t>
            </w:r>
            <w:r>
              <w:br/>
            </w:r>
            <w:r>
              <w:rPr>
                <w:rFonts w:ascii="Times New Roman"/>
                <w:b w:val="false"/>
                <w:i w:val="false"/>
                <w:color w:val="000000"/>
                <w:sz w:val="20"/>
              </w:rPr>
              <w:t>
қайраткер марқұм Шарелхан
</w:t>
            </w:r>
            <w:r>
              <w:br/>
            </w:r>
            <w:r>
              <w:rPr>
                <w:rFonts w:ascii="Times New Roman"/>
                <w:b w:val="false"/>
                <w:i w:val="false"/>
                <w:color w:val="000000"/>
                <w:sz w:val="20"/>
              </w:rPr>
              <w:t>
Әленовтың педагогикалық өмірі,
</w:t>
            </w:r>
            <w:r>
              <w:br/>
            </w:r>
            <w:r>
              <w:rPr>
                <w:rFonts w:ascii="Times New Roman"/>
                <w:b w:val="false"/>
                <w:i w:val="false"/>
                <w:color w:val="000000"/>
                <w:sz w:val="20"/>
              </w:rPr>
              <w:t>
шығармашылығы туралы ғылыми
</w:t>
            </w:r>
            <w:r>
              <w:br/>
            </w:r>
            <w:r>
              <w:rPr>
                <w:rFonts w:ascii="Times New Roman"/>
                <w:b w:val="false"/>
                <w:i w:val="false"/>
                <w:color w:val="000000"/>
                <w:sz w:val="20"/>
              </w:rPr>
              <w:t>
конференция ұйымдастыру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 әкіміне
</w:t>
            </w:r>
            <w:r>
              <w:br/>
            </w:r>
            <w:r>
              <w:rPr>
                <w:rFonts w:ascii="Times New Roman"/>
                <w:b w:val="false"/>
                <w:i w:val="false"/>
                <w:color w:val="000000"/>
                <w:sz w:val="20"/>
              </w:rPr>
              <w:t>
ақпарат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Ғылыми-лингвистикалық қамтамасыз ету
</w:t>
            </w:r>
            <w:r>
              <w:rPr>
                <w:rFonts w:ascii="Times New Roman"/>
                <w:b w:val="false"/>
                <w:i w:val="false"/>
                <w:color w:val="000000"/>
                <w:sz w:val="20"/>
              </w:rPr>
              <w:t>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бойынша
</w:t>
            </w:r>
            <w:r>
              <w:br/>
            </w:r>
            <w:r>
              <w:rPr>
                <w:rFonts w:ascii="Times New Roman"/>
                <w:b w:val="false"/>
                <w:i w:val="false"/>
                <w:color w:val="000000"/>
                <w:sz w:val="20"/>
              </w:rPr>
              <w:t>
әкімшілік-аумақтық бірліктердің
</w:t>
            </w:r>
            <w:r>
              <w:br/>
            </w:r>
            <w:r>
              <w:rPr>
                <w:rFonts w:ascii="Times New Roman"/>
                <w:b w:val="false"/>
                <w:i w:val="false"/>
                <w:color w:val="000000"/>
                <w:sz w:val="20"/>
              </w:rPr>
              <w:t>
және физикалық-географиялық
</w:t>
            </w:r>
            <w:r>
              <w:br/>
            </w:r>
            <w:r>
              <w:rPr>
                <w:rFonts w:ascii="Times New Roman"/>
                <w:b w:val="false"/>
                <w:i w:val="false"/>
                <w:color w:val="000000"/>
                <w:sz w:val="20"/>
              </w:rPr>
              <w:t>
атаулардың қазақ тіліндегі
</w:t>
            </w:r>
            <w:r>
              <w:br/>
            </w:r>
            <w:r>
              <w:rPr>
                <w:rFonts w:ascii="Times New Roman"/>
                <w:b w:val="false"/>
                <w:i w:val="false"/>
                <w:color w:val="000000"/>
                <w:sz w:val="20"/>
              </w:rPr>
              <w:t>
әліпбилік көрсеткіштерін шығару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МАжСМ-не
</w:t>
            </w:r>
            <w:r>
              <w:br/>
            </w:r>
            <w:r>
              <w:rPr>
                <w:rFonts w:ascii="Times New Roman"/>
                <w:b w:val="false"/>
                <w:i w:val="false"/>
                <w:color w:val="000000"/>
                <w:sz w:val="20"/>
              </w:rPr>
              <w:t>
ақпарат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облысының
</w:t>
            </w:r>
            <w:r>
              <w:br/>
            </w:r>
            <w:r>
              <w:rPr>
                <w:rFonts w:ascii="Times New Roman"/>
                <w:b w:val="false"/>
                <w:i w:val="false"/>
                <w:color w:val="000000"/>
                <w:sz w:val="20"/>
              </w:rPr>
              <w:t>
әкімшілік-аумақтық карталарын
</w:t>
            </w:r>
            <w:r>
              <w:br/>
            </w:r>
            <w:r>
              <w:rPr>
                <w:rFonts w:ascii="Times New Roman"/>
                <w:b w:val="false"/>
                <w:i w:val="false"/>
                <w:color w:val="000000"/>
                <w:sz w:val="20"/>
              </w:rPr>
              <w:t>
қазақ тілінде шығаруды жалғастыру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МАжСМ-не
</w:t>
            </w:r>
            <w:r>
              <w:br/>
            </w:r>
            <w:r>
              <w:rPr>
                <w:rFonts w:ascii="Times New Roman"/>
                <w:b w:val="false"/>
                <w:i w:val="false"/>
                <w:color w:val="000000"/>
                <w:sz w:val="20"/>
              </w:rPr>
              <w:t>
ақпарат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 тілдерді дамыту
</w:t>
            </w:r>
            <w:r>
              <w:br/>
            </w:r>
            <w:r>
              <w:rPr>
                <w:rFonts w:ascii="Times New Roman"/>
                <w:b w:val="false"/>
                <w:i w:val="false"/>
                <w:color w:val="000000"/>
                <w:sz w:val="20"/>
              </w:rPr>
              <w:t>
проблемалары бойынша әлеуметтік
</w:t>
            </w:r>
            <w:r>
              <w:br/>
            </w:r>
            <w:r>
              <w:rPr>
                <w:rFonts w:ascii="Times New Roman"/>
                <w:b w:val="false"/>
                <w:i w:val="false"/>
                <w:color w:val="000000"/>
                <w:sz w:val="20"/>
              </w:rPr>
              <w:t>
зерттеулер жүргізу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МАжСМ-ге есеп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органдарға
</w:t>
            </w:r>
            <w:r>
              <w:br/>
            </w:r>
            <w:r>
              <w:rPr>
                <w:rFonts w:ascii="Times New Roman"/>
                <w:b w:val="false"/>
                <w:i w:val="false"/>
                <w:color w:val="000000"/>
                <w:sz w:val="20"/>
              </w:rPr>
              <w:t>
қазақша-орысша және
</w:t>
            </w:r>
            <w:r>
              <w:br/>
            </w:r>
            <w:r>
              <w:rPr>
                <w:rFonts w:ascii="Times New Roman"/>
                <w:b w:val="false"/>
                <w:i w:val="false"/>
                <w:color w:val="000000"/>
                <w:sz w:val="20"/>
              </w:rPr>
              <w:t>
терминологиялық сөздіктерді
</w:t>
            </w:r>
            <w:r>
              <w:br/>
            </w:r>
            <w:r>
              <w:rPr>
                <w:rFonts w:ascii="Times New Roman"/>
                <w:b w:val="false"/>
                <w:i w:val="false"/>
                <w:color w:val="000000"/>
                <w:sz w:val="20"/>
              </w:rPr>
              <w:t>
алдыру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МАжСМ-ге есеп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Тілдерді дамыту проблемалары
</w:t>
            </w:r>
            <w:r>
              <w:br/>
            </w:r>
            <w:r>
              <w:rPr>
                <w:rFonts w:ascii="Times New Roman"/>
                <w:b w:val="false"/>
                <w:i w:val="false"/>
                <w:color w:val="000000"/>
                <w:sz w:val="20"/>
              </w:rPr>
              <w:t>
бойынша мемлекеттік органдар
</w:t>
            </w:r>
            <w:r>
              <w:br/>
            </w:r>
            <w:r>
              <w:rPr>
                <w:rFonts w:ascii="Times New Roman"/>
                <w:b w:val="false"/>
                <w:i w:val="false"/>
                <w:color w:val="000000"/>
                <w:sz w:val="20"/>
              </w:rPr>
              <w:t>
арасында мемлекеттік тілді
</w:t>
            </w:r>
            <w:r>
              <w:br/>
            </w:r>
            <w:r>
              <w:rPr>
                <w:rFonts w:ascii="Times New Roman"/>
                <w:b w:val="false"/>
                <w:i w:val="false"/>
                <w:color w:val="000000"/>
                <w:sz w:val="20"/>
              </w:rPr>
              <w:t>
білуге арналған конкурстар өткізу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МАжСМ-не
</w:t>
            </w:r>
            <w:r>
              <w:br/>
            </w:r>
            <w:r>
              <w:rPr>
                <w:rFonts w:ascii="Times New Roman"/>
                <w:b w:val="false"/>
                <w:i w:val="false"/>
                <w:color w:val="000000"/>
                <w:sz w:val="20"/>
              </w:rPr>
              <w:t>
ақпарат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кітапхана мекемелерін
</w:t>
            </w:r>
            <w:r>
              <w:br/>
            </w:r>
            <w:r>
              <w:rPr>
                <w:rFonts w:ascii="Times New Roman"/>
                <w:b w:val="false"/>
                <w:i w:val="false"/>
                <w:color w:val="000000"/>
                <w:sz w:val="20"/>
              </w:rPr>
              <w:t>
қазақ және Қазақстан
</w:t>
            </w:r>
            <w:r>
              <w:br/>
            </w:r>
            <w:r>
              <w:rPr>
                <w:rFonts w:ascii="Times New Roman"/>
                <w:b w:val="false"/>
                <w:i w:val="false"/>
                <w:color w:val="000000"/>
                <w:sz w:val="20"/>
              </w:rPr>
              <w:t>
Республикасы халықтарының басқа
</w:t>
            </w:r>
            <w:r>
              <w:br/>
            </w:r>
            <w:r>
              <w:rPr>
                <w:rFonts w:ascii="Times New Roman"/>
                <w:b w:val="false"/>
                <w:i w:val="false"/>
                <w:color w:val="000000"/>
                <w:sz w:val="20"/>
              </w:rPr>
              <w:t>
да тілдеріндегі әдебиетпен
</w:t>
            </w:r>
            <w:r>
              <w:br/>
            </w:r>
            <w:r>
              <w:rPr>
                <w:rFonts w:ascii="Times New Roman"/>
                <w:b w:val="false"/>
                <w:i w:val="false"/>
                <w:color w:val="000000"/>
                <w:sz w:val="20"/>
              </w:rPr>
              <w:t>
жүйелі түрде толықтыруды
</w:t>
            </w:r>
            <w:r>
              <w:br/>
            </w:r>
            <w:r>
              <w:rPr>
                <w:rFonts w:ascii="Times New Roman"/>
                <w:b w:val="false"/>
                <w:i w:val="false"/>
                <w:color w:val="000000"/>
                <w:sz w:val="20"/>
              </w:rPr>
              <w:t>
жалғастыру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МАжСМ-ге
</w:t>
            </w:r>
            <w:r>
              <w:br/>
            </w:r>
            <w:r>
              <w:rPr>
                <w:rFonts w:ascii="Times New Roman"/>
                <w:b w:val="false"/>
                <w:i w:val="false"/>
                <w:color w:val="000000"/>
                <w:sz w:val="20"/>
              </w:rPr>
              <w:t>
есеп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терминология және
</w:t>
            </w:r>
            <w:r>
              <w:br/>
            </w:r>
            <w:r>
              <w:rPr>
                <w:rFonts w:ascii="Times New Roman"/>
                <w:b w:val="false"/>
                <w:i w:val="false"/>
                <w:color w:val="000000"/>
                <w:sz w:val="20"/>
              </w:rPr>
              <w:t>
ономастика комиссияларының
</w:t>
            </w:r>
            <w:r>
              <w:br/>
            </w:r>
            <w:r>
              <w:rPr>
                <w:rFonts w:ascii="Times New Roman"/>
                <w:b w:val="false"/>
                <w:i w:val="false"/>
                <w:color w:val="000000"/>
                <w:sz w:val="20"/>
              </w:rPr>
              <w:t>
жұмысын қамтамасыз ету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МАжСМ-не
</w:t>
            </w:r>
            <w:r>
              <w:br/>
            </w:r>
            <w:r>
              <w:rPr>
                <w:rFonts w:ascii="Times New Roman"/>
                <w:b w:val="false"/>
                <w:i w:val="false"/>
                <w:color w:val="000000"/>
                <w:sz w:val="20"/>
              </w:rPr>
              <w:t>
ақпарат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Тілдерді дамытудың өзекті
</w:t>
            </w:r>
            <w:r>
              <w:br/>
            </w:r>
            <w:r>
              <w:rPr>
                <w:rFonts w:ascii="Times New Roman"/>
                <w:b w:val="false"/>
                <w:i w:val="false"/>
                <w:color w:val="000000"/>
                <w:sz w:val="20"/>
              </w:rPr>
              <w:t>
мәселелеріне арналған дөңгелек
</w:t>
            </w:r>
            <w:r>
              <w:br/>
            </w:r>
            <w:r>
              <w:rPr>
                <w:rFonts w:ascii="Times New Roman"/>
                <w:b w:val="false"/>
                <w:i w:val="false"/>
                <w:color w:val="000000"/>
                <w:sz w:val="20"/>
              </w:rPr>
              <w:t>
үстелдер, семинар-кеңестер өткізу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МАжСМ-ге есеп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пен бұқаралық ақпарат құралдары және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халыққа қызмет көрсету саласында тілді дамыту
</w:t>
            </w:r>
            <w:r>
              <w:rPr>
                <w:rFonts w:ascii="Times New Roman"/>
                <w:b w:val="false"/>
                <w:i w:val="false"/>
                <w:color w:val="000000"/>
                <w:sz w:val="20"/>
              </w:rPr>
              <w:t>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Ұлттық мәдени орталықтар
</w:t>
            </w:r>
            <w:r>
              <w:br/>
            </w:r>
            <w:r>
              <w:rPr>
                <w:rFonts w:ascii="Times New Roman"/>
                <w:b w:val="false"/>
                <w:i w:val="false"/>
                <w:color w:val="000000"/>
                <w:sz w:val="20"/>
              </w:rPr>
              <w:t>
арасында "Мемлекеттік тілдің
</w:t>
            </w:r>
            <w:r>
              <w:br/>
            </w:r>
            <w:r>
              <w:rPr>
                <w:rFonts w:ascii="Times New Roman"/>
                <w:b w:val="false"/>
                <w:i w:val="false"/>
                <w:color w:val="000000"/>
                <w:sz w:val="20"/>
              </w:rPr>
              <w:t>
мәртебесін көтеру - азаматтық
</w:t>
            </w:r>
            <w:r>
              <w:br/>
            </w:r>
            <w:r>
              <w:rPr>
                <w:rFonts w:ascii="Times New Roman"/>
                <w:b w:val="false"/>
                <w:i w:val="false"/>
                <w:color w:val="000000"/>
                <w:sz w:val="20"/>
              </w:rPr>
              <w:t>
парызымыз" атты облыстық
</w:t>
            </w:r>
            <w:r>
              <w:br/>
            </w:r>
            <w:r>
              <w:rPr>
                <w:rFonts w:ascii="Times New Roman"/>
                <w:b w:val="false"/>
                <w:i w:val="false"/>
                <w:color w:val="000000"/>
                <w:sz w:val="20"/>
              </w:rPr>
              <w:t>
байқауды өткізу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МАжСМ-ге есеп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Оралхан Бөкей атындағы көркем
</w:t>
            </w:r>
            <w:r>
              <w:br/>
            </w:r>
            <w:r>
              <w:rPr>
                <w:rFonts w:ascii="Times New Roman"/>
                <w:b w:val="false"/>
                <w:i w:val="false"/>
                <w:color w:val="000000"/>
                <w:sz w:val="20"/>
              </w:rPr>
              <w:t>
сөз оқу шеберлерінің облыстық
</w:t>
            </w:r>
            <w:r>
              <w:br/>
            </w:r>
            <w:r>
              <w:rPr>
                <w:rFonts w:ascii="Times New Roman"/>
                <w:b w:val="false"/>
                <w:i w:val="false"/>
                <w:color w:val="000000"/>
                <w:sz w:val="20"/>
              </w:rPr>
              <w:t>
байқауын өткізу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МАжСМ-ге есеп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"Үздік аудармашы" облыстық
</w:t>
            </w:r>
            <w:r>
              <w:br/>
            </w:r>
            <w:r>
              <w:rPr>
                <w:rFonts w:ascii="Times New Roman"/>
                <w:b w:val="false"/>
                <w:i w:val="false"/>
                <w:color w:val="000000"/>
                <w:sz w:val="20"/>
              </w:rPr>
              <w:t>
байқауын өткізу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МАжСМ-ге есеп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ақпан халықаралық ана тілі
</w:t>
            </w:r>
            <w:r>
              <w:br/>
            </w:r>
            <w:r>
              <w:rPr>
                <w:rFonts w:ascii="Times New Roman"/>
                <w:b w:val="false"/>
                <w:i w:val="false"/>
                <w:color w:val="000000"/>
                <w:sz w:val="20"/>
              </w:rPr>
              <w:t>
күні қарсаңында облыста тұратын
</w:t>
            </w:r>
            <w:r>
              <w:br/>
            </w:r>
            <w:r>
              <w:rPr>
                <w:rFonts w:ascii="Times New Roman"/>
                <w:b w:val="false"/>
                <w:i w:val="false"/>
                <w:color w:val="000000"/>
                <w:sz w:val="20"/>
              </w:rPr>
              <w:t>
өзге ұлт өкілдерінің қатысуымен
</w:t>
            </w:r>
            <w:r>
              <w:br/>
            </w:r>
            <w:r>
              <w:rPr>
                <w:rFonts w:ascii="Times New Roman"/>
                <w:b w:val="false"/>
                <w:i w:val="false"/>
                <w:color w:val="000000"/>
                <w:sz w:val="20"/>
              </w:rPr>
              <w:t>
шаралар ұйымдастыру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МАжСМ-не
</w:t>
            </w:r>
            <w:r>
              <w:br/>
            </w:r>
            <w:r>
              <w:rPr>
                <w:rFonts w:ascii="Times New Roman"/>
                <w:b w:val="false"/>
                <w:i w:val="false"/>
                <w:color w:val="000000"/>
                <w:sz w:val="20"/>
              </w:rPr>
              <w:t>
ақпарат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және басқа
</w:t>
            </w:r>
            <w:r>
              <w:br/>
            </w:r>
            <w:r>
              <w:rPr>
                <w:rFonts w:ascii="Times New Roman"/>
                <w:b w:val="false"/>
                <w:i w:val="false"/>
                <w:color w:val="000000"/>
                <w:sz w:val="20"/>
              </w:rPr>
              <w:t>
тілдердегі хабарлар көлемінің
</w:t>
            </w:r>
            <w:r>
              <w:br/>
            </w:r>
            <w:r>
              <w:rPr>
                <w:rFonts w:ascii="Times New Roman"/>
                <w:b w:val="false"/>
                <w:i w:val="false"/>
                <w:color w:val="000000"/>
                <w:sz w:val="20"/>
              </w:rPr>
              <w:t>
арасалмағының сақталуы жөніндегі
</w:t>
            </w:r>
            <w:r>
              <w:br/>
            </w:r>
            <w:r>
              <w:rPr>
                <w:rFonts w:ascii="Times New Roman"/>
                <w:b w:val="false"/>
                <w:i w:val="false"/>
                <w:color w:val="000000"/>
                <w:sz w:val="20"/>
              </w:rPr>
              <w:t>
Қазақстан Республикасының
</w:t>
            </w:r>
            <w:r>
              <w:br/>
            </w:r>
            <w:r>
              <w:rPr>
                <w:rFonts w:ascii="Times New Roman"/>
                <w:b w:val="false"/>
                <w:i w:val="false"/>
                <w:color w:val="000000"/>
                <w:sz w:val="20"/>
              </w:rPr>
              <w:t>
заңнамасы талаптарының
</w:t>
            </w:r>
            <w:r>
              <w:br/>
            </w:r>
            <w:r>
              <w:rPr>
                <w:rFonts w:ascii="Times New Roman"/>
                <w:b w:val="false"/>
                <w:i w:val="false"/>
                <w:color w:val="000000"/>
                <w:sz w:val="20"/>
              </w:rPr>
              <w:t>
орындалуын қамтамасыз ету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МАжСМ-не
</w:t>
            </w:r>
            <w:r>
              <w:br/>
            </w:r>
            <w:r>
              <w:rPr>
                <w:rFonts w:ascii="Times New Roman"/>
                <w:b w:val="false"/>
                <w:i w:val="false"/>
                <w:color w:val="000000"/>
                <w:sz w:val="20"/>
              </w:rPr>
              <w:t>
ақпарат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 мерекесінде "Қазақтың
</w:t>
            </w:r>
            <w:r>
              <w:br/>
            </w:r>
            <w:r>
              <w:rPr>
                <w:rFonts w:ascii="Times New Roman"/>
                <w:b w:val="false"/>
                <w:i w:val="false"/>
                <w:color w:val="000000"/>
                <w:sz w:val="20"/>
              </w:rPr>
              <w:t>
киіз үйі" атты облыстық көрме
</w:t>
            </w:r>
            <w:r>
              <w:br/>
            </w:r>
            <w:r>
              <w:rPr>
                <w:rFonts w:ascii="Times New Roman"/>
                <w:b w:val="false"/>
                <w:i w:val="false"/>
                <w:color w:val="000000"/>
                <w:sz w:val="20"/>
              </w:rPr>
              <w:t>
байқауын өткізу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МАжСМ-не
</w:t>
            </w:r>
            <w:r>
              <w:br/>
            </w:r>
            <w:r>
              <w:rPr>
                <w:rFonts w:ascii="Times New Roman"/>
                <w:b w:val="false"/>
                <w:i w:val="false"/>
                <w:color w:val="000000"/>
                <w:sz w:val="20"/>
              </w:rPr>
              <w:t>
Маңғыстау
</w:t>
            </w:r>
            <w:r>
              <w:br/>
            </w:r>
            <w:r>
              <w:rPr>
                <w:rFonts w:ascii="Times New Roman"/>
                <w:b w:val="false"/>
                <w:i w:val="false"/>
                <w:color w:val="000000"/>
                <w:sz w:val="20"/>
              </w:rPr>
              <w:t>
облысы әкіміне
</w:t>
            </w:r>
            <w:r>
              <w:br/>
            </w:r>
            <w:r>
              <w:rPr>
                <w:rFonts w:ascii="Times New Roman"/>
                <w:b w:val="false"/>
                <w:i w:val="false"/>
                <w:color w:val="000000"/>
                <w:sz w:val="20"/>
              </w:rPr>
              <w:t>
есеп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тілді құрметтеу - елді құрметтеу" деген тақырыпта
</w:t>
            </w:r>
            <w:r>
              <w:br/>
            </w:r>
            <w:r>
              <w:rPr>
                <w:rFonts w:ascii="Times New Roman"/>
                <w:b w:val="false"/>
                <w:i w:val="false"/>
                <w:color w:val="000000"/>
                <w:sz w:val="20"/>
              </w:rPr>
              <w:t>
Қазақстанға, өлкемізге белгілі
</w:t>
            </w:r>
            <w:r>
              <w:br/>
            </w:r>
            <w:r>
              <w:rPr>
                <w:rFonts w:ascii="Times New Roman"/>
                <w:b w:val="false"/>
                <w:i w:val="false"/>
                <w:color w:val="000000"/>
                <w:sz w:val="20"/>
              </w:rPr>
              <w:t>
қазақ және өзге ұлт өкілдері мен
</w:t>
            </w:r>
            <w:r>
              <w:br/>
            </w:r>
            <w:r>
              <w:rPr>
                <w:rFonts w:ascii="Times New Roman"/>
                <w:b w:val="false"/>
                <w:i w:val="false"/>
                <w:color w:val="000000"/>
                <w:sz w:val="20"/>
              </w:rPr>
              <w:t>
теледидарда, білім беру
</w:t>
            </w:r>
            <w:r>
              <w:br/>
            </w:r>
            <w:r>
              <w:rPr>
                <w:rFonts w:ascii="Times New Roman"/>
                <w:b w:val="false"/>
                <w:i w:val="false"/>
                <w:color w:val="000000"/>
                <w:sz w:val="20"/>
              </w:rPr>
              <w:t>
аудиториялары мен мәдениет
</w:t>
            </w:r>
            <w:r>
              <w:br/>
            </w:r>
            <w:r>
              <w:rPr>
                <w:rFonts w:ascii="Times New Roman"/>
                <w:b w:val="false"/>
                <w:i w:val="false"/>
                <w:color w:val="000000"/>
                <w:sz w:val="20"/>
              </w:rPr>
              <w:t>
ордаларында кездесулер
</w:t>
            </w:r>
            <w:r>
              <w:br/>
            </w:r>
            <w:r>
              <w:rPr>
                <w:rFonts w:ascii="Times New Roman"/>
                <w:b w:val="false"/>
                <w:i w:val="false"/>
                <w:color w:val="000000"/>
                <w:sz w:val="20"/>
              </w:rPr>
              <w:t>
ұйымдастыру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МАжСМ-не
</w:t>
            </w:r>
            <w:r>
              <w:br/>
            </w:r>
            <w:r>
              <w:rPr>
                <w:rFonts w:ascii="Times New Roman"/>
                <w:b w:val="false"/>
                <w:i w:val="false"/>
                <w:color w:val="000000"/>
                <w:sz w:val="20"/>
              </w:rPr>
              <w:t>
Маңғыстау
</w:t>
            </w:r>
            <w:r>
              <w:br/>
            </w:r>
            <w:r>
              <w:rPr>
                <w:rFonts w:ascii="Times New Roman"/>
                <w:b w:val="false"/>
                <w:i w:val="false"/>
                <w:color w:val="000000"/>
                <w:sz w:val="20"/>
              </w:rPr>
              <w:t>
облысы әкіміне
</w:t>
            </w:r>
            <w:r>
              <w:br/>
            </w:r>
            <w:r>
              <w:rPr>
                <w:rFonts w:ascii="Times New Roman"/>
                <w:b w:val="false"/>
                <w:i w:val="false"/>
                <w:color w:val="000000"/>
                <w:sz w:val="20"/>
              </w:rPr>
              <w:t>
есеп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 арасында
</w:t>
            </w:r>
            <w:r>
              <w:br/>
            </w:r>
            <w:r>
              <w:rPr>
                <w:rFonts w:ascii="Times New Roman"/>
                <w:b w:val="false"/>
                <w:i w:val="false"/>
                <w:color w:val="000000"/>
                <w:sz w:val="20"/>
              </w:rPr>
              <w:t>
іс қағаздарын қазақ тілінде
</w:t>
            </w:r>
            <w:r>
              <w:br/>
            </w:r>
            <w:r>
              <w:rPr>
                <w:rFonts w:ascii="Times New Roman"/>
                <w:b w:val="false"/>
                <w:i w:val="false"/>
                <w:color w:val="000000"/>
                <w:sz w:val="20"/>
              </w:rPr>
              <w:t>
жүргізу деңгейін көтеру
</w:t>
            </w:r>
            <w:r>
              <w:br/>
            </w:r>
            <w:r>
              <w:rPr>
                <w:rFonts w:ascii="Times New Roman"/>
                <w:b w:val="false"/>
                <w:i w:val="false"/>
                <w:color w:val="000000"/>
                <w:sz w:val="20"/>
              </w:rPr>
              <w:t>
мақсатында арнайы облыстық
</w:t>
            </w:r>
            <w:r>
              <w:br/>
            </w:r>
            <w:r>
              <w:rPr>
                <w:rFonts w:ascii="Times New Roman"/>
                <w:b w:val="false"/>
                <w:i w:val="false"/>
                <w:color w:val="000000"/>
                <w:sz w:val="20"/>
              </w:rPr>
              <w:t>
байқау өткізу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МАжСМ-не
</w:t>
            </w:r>
            <w:r>
              <w:br/>
            </w:r>
            <w:r>
              <w:rPr>
                <w:rFonts w:ascii="Times New Roman"/>
                <w:b w:val="false"/>
                <w:i w:val="false"/>
                <w:color w:val="000000"/>
                <w:sz w:val="20"/>
              </w:rPr>
              <w:t>
Маңғыстау
</w:t>
            </w:r>
            <w:r>
              <w:br/>
            </w:r>
            <w:r>
              <w:rPr>
                <w:rFonts w:ascii="Times New Roman"/>
                <w:b w:val="false"/>
                <w:i w:val="false"/>
                <w:color w:val="000000"/>
                <w:sz w:val="20"/>
              </w:rPr>
              <w:t>
облысы әкіміне
</w:t>
            </w:r>
            <w:r>
              <w:br/>
            </w:r>
            <w:r>
              <w:rPr>
                <w:rFonts w:ascii="Times New Roman"/>
                <w:b w:val="false"/>
                <w:i w:val="false"/>
                <w:color w:val="000000"/>
                <w:sz w:val="20"/>
              </w:rPr>
              <w:t>
ақпарат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халықтары тілдерінің
</w:t>
            </w:r>
            <w:r>
              <w:br/>
            </w:r>
            <w:r>
              <w:rPr>
                <w:rFonts w:ascii="Times New Roman"/>
                <w:b w:val="false"/>
                <w:i w:val="false"/>
                <w:color w:val="000000"/>
                <w:sz w:val="20"/>
              </w:rPr>
              <w:t>
республикалық фестивалі
</w:t>
            </w:r>
            <w:r>
              <w:br/>
            </w:r>
            <w:r>
              <w:rPr>
                <w:rFonts w:ascii="Times New Roman"/>
                <w:b w:val="false"/>
                <w:i w:val="false"/>
                <w:color w:val="000000"/>
                <w:sz w:val="20"/>
              </w:rPr>
              <w:t>
шеңберінде "Мемлекеттік тіл - менің тілім" атты өзге ұлттар
</w:t>
            </w:r>
            <w:r>
              <w:br/>
            </w:r>
            <w:r>
              <w:rPr>
                <w:rFonts w:ascii="Times New Roman"/>
                <w:b w:val="false"/>
                <w:i w:val="false"/>
                <w:color w:val="000000"/>
                <w:sz w:val="20"/>
              </w:rPr>
              <w:t>
жастарының арасында қазақ
</w:t>
            </w:r>
            <w:r>
              <w:br/>
            </w:r>
            <w:r>
              <w:rPr>
                <w:rFonts w:ascii="Times New Roman"/>
                <w:b w:val="false"/>
                <w:i w:val="false"/>
                <w:color w:val="000000"/>
                <w:sz w:val="20"/>
              </w:rPr>
              <w:t>
халқының тілін білу деңгейін
</w:t>
            </w:r>
            <w:r>
              <w:br/>
            </w:r>
            <w:r>
              <w:rPr>
                <w:rFonts w:ascii="Times New Roman"/>
                <w:b w:val="false"/>
                <w:i w:val="false"/>
                <w:color w:val="000000"/>
                <w:sz w:val="20"/>
              </w:rPr>
              <w:t>
анықтауға арналған облыстық
</w:t>
            </w:r>
            <w:r>
              <w:br/>
            </w:r>
            <w:r>
              <w:rPr>
                <w:rFonts w:ascii="Times New Roman"/>
                <w:b w:val="false"/>
                <w:i w:val="false"/>
                <w:color w:val="000000"/>
                <w:sz w:val="20"/>
              </w:rPr>
              <w:t>
конкурс ұйымдастыру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МАжСМ-ге есеп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байқаудың
</w:t>
            </w:r>
            <w:r>
              <w:br/>
            </w:r>
            <w:r>
              <w:rPr>
                <w:rFonts w:ascii="Times New Roman"/>
                <w:b w:val="false"/>
                <w:i w:val="false"/>
                <w:color w:val="000000"/>
                <w:sz w:val="20"/>
              </w:rPr>
              <w:t>
шеңберінде "Қазақ тілінің үздік
</w:t>
            </w:r>
            <w:r>
              <w:br/>
            </w:r>
            <w:r>
              <w:rPr>
                <w:rFonts w:ascii="Times New Roman"/>
                <w:b w:val="false"/>
                <w:i w:val="false"/>
                <w:color w:val="000000"/>
                <w:sz w:val="20"/>
              </w:rPr>
              <w:t>
оқытушысы" атты облыстық байқау
</w:t>
            </w:r>
            <w:r>
              <w:br/>
            </w:r>
            <w:r>
              <w:rPr>
                <w:rFonts w:ascii="Times New Roman"/>
                <w:b w:val="false"/>
                <w:i w:val="false"/>
                <w:color w:val="000000"/>
                <w:sz w:val="20"/>
              </w:rPr>
              <w:t>
ұйымдастыру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МАжСМ-ге есеп
</w:t>
            </w:r>
          </w:p>
        </w:tc>
      </w:tr>
      <w:tr>
        <w:trPr>
          <w:trHeight w:val="855"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тіл және бұқаралық
</w:t>
            </w:r>
            <w:r>
              <w:br/>
            </w:r>
            <w:r>
              <w:rPr>
                <w:rFonts w:ascii="Times New Roman"/>
                <w:b w:val="false"/>
                <w:i w:val="false"/>
                <w:color w:val="000000"/>
                <w:sz w:val="20"/>
              </w:rPr>
              <w:t>
ақпарат құралдары" атты
</w:t>
            </w:r>
            <w:r>
              <w:br/>
            </w:r>
            <w:r>
              <w:rPr>
                <w:rFonts w:ascii="Times New Roman"/>
                <w:b w:val="false"/>
                <w:i w:val="false"/>
                <w:color w:val="000000"/>
                <w:sz w:val="20"/>
              </w:rPr>
              <w:t>
республикалық байқау шеңберінде
</w:t>
            </w:r>
            <w:r>
              <w:br/>
            </w:r>
            <w:r>
              <w:rPr>
                <w:rFonts w:ascii="Times New Roman"/>
                <w:b w:val="false"/>
                <w:i w:val="false"/>
                <w:color w:val="000000"/>
                <w:sz w:val="20"/>
              </w:rPr>
              <w:t>
облыстық байқау өткізу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МАжСМ-ге есеп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ақпараттық басылымдар
</w:t>
            </w:r>
            <w:r>
              <w:br/>
            </w:r>
            <w:r>
              <w:rPr>
                <w:rFonts w:ascii="Times New Roman"/>
                <w:b w:val="false"/>
                <w:i w:val="false"/>
                <w:color w:val="000000"/>
                <w:sz w:val="20"/>
              </w:rPr>
              <w:t>
бетінде "Тіл - тәуелсіздіктің
</w:t>
            </w:r>
            <w:r>
              <w:br/>
            </w:r>
            <w:r>
              <w:rPr>
                <w:rFonts w:ascii="Times New Roman"/>
                <w:b w:val="false"/>
                <w:i w:val="false"/>
                <w:color w:val="000000"/>
                <w:sz w:val="20"/>
              </w:rPr>
              <w:t>
кепілі" атты арнайы рубрикалар
</w:t>
            </w:r>
            <w:r>
              <w:br/>
            </w:r>
            <w:r>
              <w:rPr>
                <w:rFonts w:ascii="Times New Roman"/>
                <w:b w:val="false"/>
                <w:i w:val="false"/>
                <w:color w:val="000000"/>
                <w:sz w:val="20"/>
              </w:rPr>
              <w:t>
ашу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МАжСМ-ге есеп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 - ұлт байлығы" тақырыбына
</w:t>
            </w:r>
            <w:r>
              <w:br/>
            </w:r>
            <w:r>
              <w:rPr>
                <w:rFonts w:ascii="Times New Roman"/>
                <w:b w:val="false"/>
                <w:i w:val="false"/>
                <w:color w:val="000000"/>
                <w:sz w:val="20"/>
              </w:rPr>
              <w:t>
аймақтық ғылыми-практикалық
</w:t>
            </w:r>
            <w:r>
              <w:br/>
            </w:r>
            <w:r>
              <w:rPr>
                <w:rFonts w:ascii="Times New Roman"/>
                <w:b w:val="false"/>
                <w:i w:val="false"/>
                <w:color w:val="000000"/>
                <w:sz w:val="20"/>
              </w:rPr>
              <w:t>
конференция өткізу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МАжСМ-ге есеп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пен байланыс, сауда,
</w:t>
            </w:r>
            <w:r>
              <w:br/>
            </w:r>
            <w:r>
              <w:rPr>
                <w:rFonts w:ascii="Times New Roman"/>
                <w:b w:val="false"/>
                <w:i w:val="false"/>
                <w:color w:val="000000"/>
                <w:sz w:val="20"/>
              </w:rPr>
              <w:t>
денсаулық сақтау және тұрмыстық
</w:t>
            </w:r>
            <w:r>
              <w:br/>
            </w:r>
            <w:r>
              <w:rPr>
                <w:rFonts w:ascii="Times New Roman"/>
                <w:b w:val="false"/>
                <w:i w:val="false"/>
                <w:color w:val="000000"/>
                <w:sz w:val="20"/>
              </w:rPr>
              <w:t>
қызмет көрсету, анықтама-
</w:t>
            </w:r>
            <w:r>
              <w:br/>
            </w:r>
            <w:r>
              <w:rPr>
                <w:rFonts w:ascii="Times New Roman"/>
                <w:b w:val="false"/>
                <w:i w:val="false"/>
                <w:color w:val="000000"/>
                <w:sz w:val="20"/>
              </w:rPr>
              <w:t>
ақпараттық қызмет көрсету салаларында мемлекеттік тілдің
</w:t>
            </w:r>
            <w:r>
              <w:br/>
            </w:r>
            <w:r>
              <w:rPr>
                <w:rFonts w:ascii="Times New Roman"/>
                <w:b w:val="false"/>
                <w:i w:val="false"/>
                <w:color w:val="000000"/>
                <w:sz w:val="20"/>
              </w:rPr>
              <w:t>
қолданылуын қамтамасыз ету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МАжСМ-не
</w:t>
            </w:r>
            <w:r>
              <w:br/>
            </w:r>
            <w:r>
              <w:rPr>
                <w:rFonts w:ascii="Times New Roman"/>
                <w:b w:val="false"/>
                <w:i w:val="false"/>
                <w:color w:val="000000"/>
                <w:sz w:val="20"/>
              </w:rPr>
              <w:t>
ақпарат
</w:t>
            </w:r>
          </w:p>
        </w:tc>
      </w:tr>
      <w:tr>
        <w:trPr>
          <w:trHeight w:val="9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 ана тілдің бастауы" атты
</w:t>
            </w:r>
            <w:r>
              <w:br/>
            </w:r>
            <w:r>
              <w:rPr>
                <w:rFonts w:ascii="Times New Roman"/>
                <w:b w:val="false"/>
                <w:i w:val="false"/>
                <w:color w:val="000000"/>
                <w:sz w:val="20"/>
              </w:rPr>
              <w:t>
өлкемізге белгілі әдебиет-өнер
</w:t>
            </w:r>
            <w:r>
              <w:br/>
            </w:r>
            <w:r>
              <w:rPr>
                <w:rFonts w:ascii="Times New Roman"/>
                <w:b w:val="false"/>
                <w:i w:val="false"/>
                <w:color w:val="000000"/>
                <w:sz w:val="20"/>
              </w:rPr>
              <w:t>
таланттарының қатынасуымен
</w:t>
            </w:r>
            <w:r>
              <w:br/>
            </w:r>
            <w:r>
              <w:rPr>
                <w:rFonts w:ascii="Times New Roman"/>
                <w:b w:val="false"/>
                <w:i w:val="false"/>
                <w:color w:val="000000"/>
                <w:sz w:val="20"/>
              </w:rPr>
              <w:t>
жүрмелі үгіт-насихат поезын
</w:t>
            </w:r>
            <w:r>
              <w:br/>
            </w:r>
            <w:r>
              <w:rPr>
                <w:rFonts w:ascii="Times New Roman"/>
                <w:b w:val="false"/>
                <w:i w:val="false"/>
                <w:color w:val="000000"/>
                <w:sz w:val="20"/>
              </w:rPr>
              <w:t>
ұйымдастыру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МАжСМ-не
</w:t>
            </w:r>
            <w:r>
              <w:br/>
            </w:r>
            <w:r>
              <w:rPr>
                <w:rFonts w:ascii="Times New Roman"/>
                <w:b w:val="false"/>
                <w:i w:val="false"/>
                <w:color w:val="000000"/>
                <w:sz w:val="20"/>
              </w:rPr>
              <w:t>
ақпарат
</w:t>
            </w:r>
          </w:p>
        </w:tc>
      </w:tr>
      <w:tr>
        <w:trPr>
          <w:trHeight w:val="600" w:hRule="atLeast"/>
        </w:trPr>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 аралық
</w:t>
            </w:r>
            <w:r>
              <w:br/>
            </w:r>
            <w:r>
              <w:rPr>
                <w:rFonts w:ascii="Times New Roman"/>
                <w:b w:val="false"/>
                <w:i w:val="false"/>
                <w:color w:val="000000"/>
                <w:sz w:val="20"/>
              </w:rPr>
              <w:t>
"Үздік іс жүргізуші" атты
</w:t>
            </w:r>
            <w:r>
              <w:br/>
            </w:r>
            <w:r>
              <w:rPr>
                <w:rFonts w:ascii="Times New Roman"/>
                <w:b w:val="false"/>
                <w:i w:val="false"/>
                <w:color w:val="000000"/>
                <w:sz w:val="20"/>
              </w:rPr>
              <w:t>
облыстық байқау ұйымдастыру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МАжСМ-не
</w:t>
            </w:r>
            <w:r>
              <w:br/>
            </w:r>
            <w:r>
              <w:rPr>
                <w:rFonts w:ascii="Times New Roman"/>
                <w:b w:val="false"/>
                <w:i w:val="false"/>
                <w:color w:val="000000"/>
                <w:sz w:val="20"/>
              </w:rPr>
              <w:t>
ақпарат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633"/>
        <w:gridCol w:w="2433"/>
        <w:gridCol w:w="1293"/>
        <w:gridCol w:w="1493"/>
        <w:gridCol w:w="2953"/>
      </w:tblGrid>
      <w:tr>
        <w:trPr>
          <w:trHeight w:val="285" w:hRule="atLeast"/>
        </w:trPr>
        <w:tc>
          <w:tcPr>
            <w:tcW w:w="6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36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Орындауға
</w:t>
            </w:r>
            <w:r>
              <w:br/>
            </w:r>
            <w:r>
              <w:rPr>
                <w:rFonts w:ascii="Times New Roman"/>
                <w:b w:val="false"/>
                <w:i w:val="false"/>
                <w:color w:val="000000"/>
                <w:sz w:val="20"/>
              </w:rPr>
              <w:t>
жауаптылар
</w:t>
            </w:r>
          </w:p>
        </w:tc>
        <w:tc>
          <w:tcPr>
            <w:tcW w:w="24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Орындау
</w:t>
            </w:r>
            <w:r>
              <w:br/>
            </w:r>
            <w:r>
              <w:rPr>
                <w:rFonts w:ascii="Times New Roman"/>
                <w:b w:val="false"/>
                <w:i w:val="false"/>
                <w:color w:val="000000"/>
                <w:sz w:val="20"/>
              </w:rPr>
              <w:t>
мерзімі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Болжамды
</w:t>
            </w:r>
            <w:r>
              <w:br/>
            </w:r>
            <w:r>
              <w:rPr>
                <w:rFonts w:ascii="Times New Roman"/>
                <w:b w:val="false"/>
                <w:i w:val="false"/>
                <w:color w:val="000000"/>
                <w:sz w:val="20"/>
              </w:rPr>
              <w:t>
шығыстар
</w:t>
            </w:r>
            <w:r>
              <w:br/>
            </w:r>
            <w:r>
              <w:rPr>
                <w:rFonts w:ascii="Times New Roman"/>
                <w:b w:val="false"/>
                <w:i w:val="false"/>
                <w:color w:val="000000"/>
                <w:sz w:val="20"/>
              </w:rPr>
              <w:t>
мың теңге
</w:t>
            </w:r>
          </w:p>
        </w:tc>
        <w:tc>
          <w:tcPr>
            <w:tcW w:w="29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w:t>
            </w:r>
            <w:r>
              <w:br/>
            </w:r>
            <w:r>
              <w:rPr>
                <w:rFonts w:ascii="Times New Roman"/>
                <w:b w:val="false"/>
                <w:i w:val="false"/>
                <w:color w:val="000000"/>
                <w:sz w:val="20"/>
              </w:rPr>
              <w:t>
көздері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0" w:type="auto"/>
            <w:vMerge/>
            <w:tcBorders>
              <w:top w:val="nil"/>
              <w:left w:val="single" w:color="cfcfcf" w:sz="5"/>
              <w:bottom w:val="single" w:color="cfcfcf" w:sz="5"/>
              <w:right w:val="single" w:color="cfcfcf" w:sz="5"/>
            </w:tcBorders>
          </w:tcP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
</w:t>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
</w:t>
            </w:r>
            <w:r>
              <w:rPr>
                <w:rFonts w:ascii="Times New Roman"/>
                <w:b w:val="false"/>
                <w:i w:val="false"/>
                <w:color w:val="000000"/>
                <w:sz w:val="20"/>
              </w:rPr>
              <w:t>
</w:t>
            </w:r>
          </w:p>
        </w:tc>
      </w:tr>
      <w:tr>
        <w:trPr>
          <w:trHeight w:val="87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облысының
</w:t>
            </w:r>
            <w:r>
              <w:br/>
            </w:r>
            <w:r>
              <w:rPr>
                <w:rFonts w:ascii="Times New Roman"/>
                <w:b w:val="false"/>
                <w:i w:val="false"/>
                <w:color w:val="000000"/>
                <w:sz w:val="20"/>
              </w:rPr>
              <w:t>
тілдерді дамыту
</w:t>
            </w:r>
            <w:r>
              <w:br/>
            </w:r>
            <w:r>
              <w:rPr>
                <w:rFonts w:ascii="Times New Roman"/>
                <w:b w:val="false"/>
                <w:i w:val="false"/>
                <w:color w:val="000000"/>
                <w:sz w:val="20"/>
              </w:rPr>
              <w:t>
жөніндегі
</w:t>
            </w:r>
            <w:r>
              <w:br/>
            </w:r>
            <w:r>
              <w:rPr>
                <w:rFonts w:ascii="Times New Roman"/>
                <w:b w:val="false"/>
                <w:i w:val="false"/>
                <w:color w:val="000000"/>
                <w:sz w:val="20"/>
              </w:rPr>
              <w:t>
басқармасы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r>
              <w:br/>
            </w:r>
            <w:r>
              <w:rPr>
                <w:rFonts w:ascii="Times New Roman"/>
                <w:b w:val="false"/>
                <w:i w:val="false"/>
                <w:color w:val="000000"/>
                <w:sz w:val="20"/>
              </w:rPr>
              <w:t>
2 тоқсан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w:t>
            </w:r>
            <w:r>
              <w:br/>
            </w:r>
            <w:r>
              <w:rPr>
                <w:rFonts w:ascii="Times New Roman"/>
                <w:b w:val="false"/>
                <w:i w:val="false"/>
                <w:color w:val="000000"/>
                <w:sz w:val="20"/>
              </w:rPr>
              <w:t>
қажет етпейді
</w:t>
            </w:r>
          </w:p>
        </w:tc>
      </w:tr>
      <w:tr>
        <w:trPr>
          <w:trHeight w:val="18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аудан
</w:t>
            </w:r>
            <w:r>
              <w:br/>
            </w:r>
            <w:r>
              <w:rPr>
                <w:rFonts w:ascii="Times New Roman"/>
                <w:b w:val="false"/>
                <w:i w:val="false"/>
                <w:color w:val="000000"/>
                <w:sz w:val="20"/>
              </w:rPr>
              <w:t>
әкімдері,
</w:t>
            </w:r>
            <w:r>
              <w:br/>
            </w:r>
            <w:r>
              <w:rPr>
                <w:rFonts w:ascii="Times New Roman"/>
                <w:b w:val="false"/>
                <w:i w:val="false"/>
                <w:color w:val="000000"/>
                <w:sz w:val="20"/>
              </w:rPr>
              <w:t>
облыстық
</w:t>
            </w:r>
            <w:r>
              <w:br/>
            </w:r>
            <w:r>
              <w:rPr>
                <w:rFonts w:ascii="Times New Roman"/>
                <w:b w:val="false"/>
                <w:i w:val="false"/>
                <w:color w:val="000000"/>
                <w:sz w:val="20"/>
              </w:rPr>
              <w:t>
департаменттер
</w:t>
            </w:r>
            <w:r>
              <w:br/>
            </w:r>
            <w:r>
              <w:rPr>
                <w:rFonts w:ascii="Times New Roman"/>
                <w:b w:val="false"/>
                <w:i w:val="false"/>
                <w:color w:val="000000"/>
                <w:sz w:val="20"/>
              </w:rPr>
              <w:t>
мен
</w:t>
            </w:r>
            <w:r>
              <w:br/>
            </w:r>
            <w:r>
              <w:rPr>
                <w:rFonts w:ascii="Times New Roman"/>
                <w:b w:val="false"/>
                <w:i w:val="false"/>
                <w:color w:val="000000"/>
                <w:sz w:val="20"/>
              </w:rPr>
              <w:t>
басқармалардың
</w:t>
            </w:r>
            <w:r>
              <w:br/>
            </w:r>
            <w:r>
              <w:rPr>
                <w:rFonts w:ascii="Times New Roman"/>
                <w:b w:val="false"/>
                <w:i w:val="false"/>
                <w:color w:val="000000"/>
                <w:sz w:val="20"/>
              </w:rPr>
              <w:t>
және аумақтық
</w:t>
            </w:r>
            <w:r>
              <w:br/>
            </w:r>
            <w:r>
              <w:rPr>
                <w:rFonts w:ascii="Times New Roman"/>
                <w:b w:val="false"/>
                <w:i w:val="false"/>
                <w:color w:val="000000"/>
                <w:sz w:val="20"/>
              </w:rPr>
              <w:t>
органдардың
</w:t>
            </w:r>
            <w:r>
              <w:br/>
            </w:r>
            <w:r>
              <w:rPr>
                <w:rFonts w:ascii="Times New Roman"/>
                <w:b w:val="false"/>
                <w:i w:val="false"/>
                <w:color w:val="000000"/>
                <w:sz w:val="20"/>
              </w:rPr>
              <w:t>
басшылары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Үнемі
</w:t>
            </w:r>
            <w:r>
              <w:br/>
            </w:r>
            <w:r>
              <w:rPr>
                <w:rFonts w:ascii="Times New Roman"/>
                <w:b w:val="false"/>
                <w:i w:val="false"/>
                <w:color w:val="000000"/>
                <w:sz w:val="20"/>
              </w:rPr>
              <w:t>
(Маңғыстау
</w:t>
            </w:r>
            <w:r>
              <w:br/>
            </w:r>
            <w:r>
              <w:rPr>
                <w:rFonts w:ascii="Times New Roman"/>
                <w:b w:val="false"/>
                <w:i w:val="false"/>
                <w:color w:val="000000"/>
                <w:sz w:val="20"/>
              </w:rPr>
              <w:t>
облыстық
</w:t>
            </w:r>
            <w:r>
              <w:br/>
            </w:r>
            <w:r>
              <w:rPr>
                <w:rFonts w:ascii="Times New Roman"/>
                <w:b w:val="false"/>
                <w:i w:val="false"/>
                <w:color w:val="000000"/>
                <w:sz w:val="20"/>
              </w:rPr>
              <w:t>
мәслихаты-
</w:t>
            </w:r>
            <w:r>
              <w:br/>
            </w:r>
            <w:r>
              <w:rPr>
                <w:rFonts w:ascii="Times New Roman"/>
                <w:b w:val="false"/>
                <w:i w:val="false"/>
                <w:color w:val="000000"/>
                <w:sz w:val="20"/>
              </w:rPr>
              <w:t>
ның
</w:t>
            </w:r>
            <w:r>
              <w:br/>
            </w:r>
            <w:r>
              <w:rPr>
                <w:rFonts w:ascii="Times New Roman"/>
                <w:b w:val="false"/>
                <w:i w:val="false"/>
                <w:color w:val="000000"/>
                <w:sz w:val="20"/>
              </w:rPr>
              <w:t>
30.01.04ж.
</w:t>
            </w:r>
            <w:r>
              <w:br/>
            </w:r>
            <w:r>
              <w:rPr>
                <w:rFonts w:ascii="Times New Roman"/>
                <w:b w:val="false"/>
                <w:i w:val="false"/>
                <w:color w:val="000000"/>
                <w:sz w:val="20"/>
              </w:rPr>
              <w:t>
N 3/39
</w:t>
            </w:r>
            <w:r>
              <w:br/>
            </w:r>
            <w:r>
              <w:rPr>
                <w:rFonts w:ascii="Times New Roman"/>
                <w:b w:val="false"/>
                <w:i w:val="false"/>
                <w:color w:val="000000"/>
                <w:sz w:val="20"/>
              </w:rPr>
              <w:t>
шешіміне
</w:t>
            </w:r>
            <w:r>
              <w:br/>
            </w:r>
            <w:r>
              <w:rPr>
                <w:rFonts w:ascii="Times New Roman"/>
                <w:b w:val="false"/>
                <w:i w:val="false"/>
                <w:color w:val="000000"/>
                <w:sz w:val="20"/>
              </w:rPr>
              <w:t>
сай)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w:t>
            </w:r>
            <w:r>
              <w:br/>
            </w:r>
            <w:r>
              <w:rPr>
                <w:rFonts w:ascii="Times New Roman"/>
                <w:b w:val="false"/>
                <w:i w:val="false"/>
                <w:color w:val="000000"/>
                <w:sz w:val="20"/>
              </w:rPr>
              <w:t>
қажет етпейді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облысының
</w:t>
            </w:r>
            <w:r>
              <w:br/>
            </w:r>
            <w:r>
              <w:rPr>
                <w:rFonts w:ascii="Times New Roman"/>
                <w:b w:val="false"/>
                <w:i w:val="false"/>
                <w:color w:val="000000"/>
                <w:sz w:val="20"/>
              </w:rPr>
              <w:t>
тілдерді дамыту
</w:t>
            </w:r>
            <w:r>
              <w:br/>
            </w:r>
            <w:r>
              <w:rPr>
                <w:rFonts w:ascii="Times New Roman"/>
                <w:b w:val="false"/>
                <w:i w:val="false"/>
                <w:color w:val="000000"/>
                <w:sz w:val="20"/>
              </w:rPr>
              <w:t>
жөніндегі
</w:t>
            </w:r>
            <w:r>
              <w:br/>
            </w:r>
            <w:r>
              <w:rPr>
                <w:rFonts w:ascii="Times New Roman"/>
                <w:b w:val="false"/>
                <w:i w:val="false"/>
                <w:color w:val="000000"/>
                <w:sz w:val="20"/>
              </w:rPr>
              <w:t>
басқармасы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2005-2006ж.
</w:t>
            </w:r>
            <w:r>
              <w:br/>
            </w:r>
            <w:r>
              <w:rPr>
                <w:rFonts w:ascii="Times New Roman"/>
                <w:b w:val="false"/>
                <w:i w:val="false"/>
                <w:color w:val="000000"/>
                <w:sz w:val="20"/>
              </w:rPr>
              <w:t>
10 маусым
</w:t>
            </w:r>
            <w:r>
              <w:br/>
            </w:r>
            <w:r>
              <w:rPr>
                <w:rFonts w:ascii="Times New Roman"/>
                <w:b w:val="false"/>
                <w:i w:val="false"/>
                <w:color w:val="000000"/>
                <w:sz w:val="20"/>
              </w:rPr>
              <w:t>
және 10
</w:t>
            </w:r>
            <w:r>
              <w:br/>
            </w:r>
            <w:r>
              <w:rPr>
                <w:rFonts w:ascii="Times New Roman"/>
                <w:b w:val="false"/>
                <w:i w:val="false"/>
                <w:color w:val="000000"/>
                <w:sz w:val="20"/>
              </w:rPr>
              <w:t>
желтоқсан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w:t>
            </w:r>
            <w:r>
              <w:br/>
            </w:r>
            <w:r>
              <w:rPr>
                <w:rFonts w:ascii="Times New Roman"/>
                <w:b w:val="false"/>
                <w:i w:val="false"/>
                <w:color w:val="000000"/>
                <w:sz w:val="20"/>
              </w:rPr>
              <w:t>
қажет етпейді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облысының
</w:t>
            </w:r>
            <w:r>
              <w:br/>
            </w:r>
            <w:r>
              <w:rPr>
                <w:rFonts w:ascii="Times New Roman"/>
                <w:b w:val="false"/>
                <w:i w:val="false"/>
                <w:color w:val="000000"/>
                <w:sz w:val="20"/>
              </w:rPr>
              <w:t>
тілдерді дамыту
</w:t>
            </w:r>
            <w:r>
              <w:br/>
            </w:r>
            <w:r>
              <w:rPr>
                <w:rFonts w:ascii="Times New Roman"/>
                <w:b w:val="false"/>
                <w:i w:val="false"/>
                <w:color w:val="000000"/>
                <w:sz w:val="20"/>
              </w:rPr>
              <w:t>
жөніндегі
</w:t>
            </w:r>
            <w:r>
              <w:br/>
            </w:r>
            <w:r>
              <w:rPr>
                <w:rFonts w:ascii="Times New Roman"/>
                <w:b w:val="false"/>
                <w:i w:val="false"/>
                <w:color w:val="000000"/>
                <w:sz w:val="20"/>
              </w:rPr>
              <w:t>
басқармасы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тоқсан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w:t>
            </w:r>
            <w:r>
              <w:br/>
            </w:r>
            <w:r>
              <w:rPr>
                <w:rFonts w:ascii="Times New Roman"/>
                <w:b w:val="false"/>
                <w:i w:val="false"/>
                <w:color w:val="000000"/>
                <w:sz w:val="20"/>
              </w:rPr>
              <w:t>
қажет етпейді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облысының
</w:t>
            </w:r>
            <w:r>
              <w:br/>
            </w:r>
            <w:r>
              <w:rPr>
                <w:rFonts w:ascii="Times New Roman"/>
                <w:b w:val="false"/>
                <w:i w:val="false"/>
                <w:color w:val="000000"/>
                <w:sz w:val="20"/>
              </w:rPr>
              <w:t>
тілдерді дамыту
</w:t>
            </w:r>
            <w:r>
              <w:br/>
            </w:r>
            <w:r>
              <w:rPr>
                <w:rFonts w:ascii="Times New Roman"/>
                <w:b w:val="false"/>
                <w:i w:val="false"/>
                <w:color w:val="000000"/>
                <w:sz w:val="20"/>
              </w:rPr>
              <w:t>
жөніндегі
</w:t>
            </w:r>
            <w:r>
              <w:br/>
            </w:r>
            <w:r>
              <w:rPr>
                <w:rFonts w:ascii="Times New Roman"/>
                <w:b w:val="false"/>
                <w:i w:val="false"/>
                <w:color w:val="000000"/>
                <w:sz w:val="20"/>
              </w:rPr>
              <w:t>
басқармасы,
</w:t>
            </w:r>
            <w:r>
              <w:br/>
            </w:r>
            <w:r>
              <w:rPr>
                <w:rFonts w:ascii="Times New Roman"/>
                <w:b w:val="false"/>
                <w:i w:val="false"/>
                <w:color w:val="000000"/>
                <w:sz w:val="20"/>
              </w:rPr>
              <w:t>
Маңғыстау
</w:t>
            </w:r>
            <w:r>
              <w:br/>
            </w:r>
            <w:r>
              <w:rPr>
                <w:rFonts w:ascii="Times New Roman"/>
                <w:b w:val="false"/>
                <w:i w:val="false"/>
                <w:color w:val="000000"/>
                <w:sz w:val="20"/>
              </w:rPr>
              <w:t>
облысының білім
</w:t>
            </w:r>
            <w:r>
              <w:br/>
            </w:r>
            <w:r>
              <w:rPr>
                <w:rFonts w:ascii="Times New Roman"/>
                <w:b w:val="false"/>
                <w:i w:val="false"/>
                <w:color w:val="000000"/>
                <w:sz w:val="20"/>
              </w:rPr>
              <w:t>
департаменті
</w:t>
            </w:r>
            <w:r>
              <w:br/>
            </w:r>
            <w:r>
              <w:rPr>
                <w:rFonts w:ascii="Times New Roman"/>
                <w:b w:val="false"/>
                <w:i w:val="false"/>
                <w:color w:val="000000"/>
                <w:sz w:val="20"/>
              </w:rPr>
              <w:t>
және аудан, қала
</w:t>
            </w:r>
            <w:r>
              <w:br/>
            </w:r>
            <w:r>
              <w:rPr>
                <w:rFonts w:ascii="Times New Roman"/>
                <w:b w:val="false"/>
                <w:i w:val="false"/>
                <w:color w:val="000000"/>
                <w:sz w:val="20"/>
              </w:rPr>
              <w:t>
әкімдері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2005-2006ж.
</w:t>
            </w:r>
            <w:r>
              <w:br/>
            </w:r>
            <w:r>
              <w:rPr>
                <w:rFonts w:ascii="Times New Roman"/>
                <w:b w:val="false"/>
                <w:i w:val="false"/>
                <w:color w:val="000000"/>
                <w:sz w:val="20"/>
              </w:rPr>
              <w:t>
20 қараша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w:t>
            </w:r>
            <w:r>
              <w:br/>
            </w:r>
            <w:r>
              <w:rPr>
                <w:rFonts w:ascii="Times New Roman"/>
                <w:b w:val="false"/>
                <w:i w:val="false"/>
                <w:color w:val="000000"/>
                <w:sz w:val="20"/>
              </w:rPr>
              <w:t>
қажет етпейді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облысының білім
</w:t>
            </w:r>
            <w:r>
              <w:br/>
            </w:r>
            <w:r>
              <w:rPr>
                <w:rFonts w:ascii="Times New Roman"/>
                <w:b w:val="false"/>
                <w:i w:val="false"/>
                <w:color w:val="000000"/>
                <w:sz w:val="20"/>
              </w:rPr>
              <w:t>
департаменті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2005-2006ж.
</w:t>
            </w:r>
            <w:r>
              <w:br/>
            </w:r>
            <w:r>
              <w:rPr>
                <w:rFonts w:ascii="Times New Roman"/>
                <w:b w:val="false"/>
                <w:i w:val="false"/>
                <w:color w:val="000000"/>
                <w:sz w:val="20"/>
              </w:rPr>
              <w:t>
10 қараша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w:t>
            </w:r>
            <w:r>
              <w:br/>
            </w:r>
            <w:r>
              <w:rPr>
                <w:rFonts w:ascii="Times New Roman"/>
                <w:b w:val="false"/>
                <w:i w:val="false"/>
                <w:color w:val="000000"/>
                <w:sz w:val="20"/>
              </w:rPr>
              <w:t>
қажет етпейді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 қала
</w:t>
            </w:r>
            <w:r>
              <w:br/>
            </w:r>
            <w:r>
              <w:rPr>
                <w:rFonts w:ascii="Times New Roman"/>
                <w:b w:val="false"/>
                <w:i w:val="false"/>
                <w:color w:val="000000"/>
                <w:sz w:val="20"/>
              </w:rPr>
              <w:t>
әкімдері,
</w:t>
            </w:r>
            <w:r>
              <w:br/>
            </w:r>
            <w:r>
              <w:rPr>
                <w:rFonts w:ascii="Times New Roman"/>
                <w:b w:val="false"/>
                <w:i w:val="false"/>
                <w:color w:val="000000"/>
                <w:sz w:val="20"/>
              </w:rPr>
              <w:t>
Маңғыстау
</w:t>
            </w:r>
            <w:r>
              <w:br/>
            </w:r>
            <w:r>
              <w:rPr>
                <w:rFonts w:ascii="Times New Roman"/>
                <w:b w:val="false"/>
                <w:i w:val="false"/>
                <w:color w:val="000000"/>
                <w:sz w:val="20"/>
              </w:rPr>
              <w:t>
облысының білім
</w:t>
            </w:r>
            <w:r>
              <w:br/>
            </w:r>
            <w:r>
              <w:rPr>
                <w:rFonts w:ascii="Times New Roman"/>
                <w:b w:val="false"/>
                <w:i w:val="false"/>
                <w:color w:val="000000"/>
                <w:sz w:val="20"/>
              </w:rPr>
              <w:t>
департаменті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2005-2006ж.
</w:t>
            </w:r>
            <w:r>
              <w:br/>
            </w:r>
            <w:r>
              <w:rPr>
                <w:rFonts w:ascii="Times New Roman"/>
                <w:b w:val="false"/>
                <w:i w:val="false"/>
                <w:color w:val="000000"/>
                <w:sz w:val="20"/>
              </w:rPr>
              <w:t>
4 тоқсан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w:t>
            </w:r>
            <w:r>
              <w:br/>
            </w:r>
            <w:r>
              <w:rPr>
                <w:rFonts w:ascii="Times New Roman"/>
                <w:b w:val="false"/>
                <w:i w:val="false"/>
                <w:color w:val="000000"/>
                <w:sz w:val="20"/>
              </w:rPr>
              <w:t>
қажет етпейді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облысының білім
</w:t>
            </w:r>
            <w:r>
              <w:br/>
            </w:r>
            <w:r>
              <w:rPr>
                <w:rFonts w:ascii="Times New Roman"/>
                <w:b w:val="false"/>
                <w:i w:val="false"/>
                <w:color w:val="000000"/>
                <w:sz w:val="20"/>
              </w:rPr>
              <w:t>
департаменті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2005-2006ж.
</w:t>
            </w:r>
            <w:r>
              <w:br/>
            </w:r>
            <w:r>
              <w:rPr>
                <w:rFonts w:ascii="Times New Roman"/>
                <w:b w:val="false"/>
                <w:i w:val="false"/>
                <w:color w:val="000000"/>
                <w:sz w:val="20"/>
              </w:rPr>
              <w:t>
2 тоқсан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облысының білім
</w:t>
            </w:r>
            <w:r>
              <w:br/>
            </w:r>
            <w:r>
              <w:rPr>
                <w:rFonts w:ascii="Times New Roman"/>
                <w:b w:val="false"/>
                <w:i w:val="false"/>
                <w:color w:val="000000"/>
                <w:sz w:val="20"/>
              </w:rPr>
              <w:t>
департаменті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2005-2006ж.
</w:t>
            </w:r>
            <w:r>
              <w:br/>
            </w:r>
            <w:r>
              <w:rPr>
                <w:rFonts w:ascii="Times New Roman"/>
                <w:b w:val="false"/>
                <w:i w:val="false"/>
                <w:color w:val="000000"/>
                <w:sz w:val="20"/>
              </w:rPr>
              <w:t>
4 тоқсан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w:t>
            </w:r>
            <w:r>
              <w:br/>
            </w:r>
            <w:r>
              <w:rPr>
                <w:rFonts w:ascii="Times New Roman"/>
                <w:b w:val="false"/>
                <w:i w:val="false"/>
                <w:color w:val="000000"/>
                <w:sz w:val="20"/>
              </w:rPr>
              <w:t>
қажет етпейді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 қала
</w:t>
            </w:r>
            <w:r>
              <w:br/>
            </w:r>
            <w:r>
              <w:rPr>
                <w:rFonts w:ascii="Times New Roman"/>
                <w:b w:val="false"/>
                <w:i w:val="false"/>
                <w:color w:val="000000"/>
                <w:sz w:val="20"/>
              </w:rPr>
              <w:t>
әкімдері,
</w:t>
            </w:r>
            <w:r>
              <w:br/>
            </w:r>
            <w:r>
              <w:rPr>
                <w:rFonts w:ascii="Times New Roman"/>
                <w:b w:val="false"/>
                <w:i w:val="false"/>
                <w:color w:val="000000"/>
                <w:sz w:val="20"/>
              </w:rPr>
              <w:t>
Маңғыстау
</w:t>
            </w:r>
            <w:r>
              <w:br/>
            </w:r>
            <w:r>
              <w:rPr>
                <w:rFonts w:ascii="Times New Roman"/>
                <w:b w:val="false"/>
                <w:i w:val="false"/>
                <w:color w:val="000000"/>
                <w:sz w:val="20"/>
              </w:rPr>
              <w:t>
облысының білім
</w:t>
            </w:r>
            <w:r>
              <w:br/>
            </w:r>
            <w:r>
              <w:rPr>
                <w:rFonts w:ascii="Times New Roman"/>
                <w:b w:val="false"/>
                <w:i w:val="false"/>
                <w:color w:val="000000"/>
                <w:sz w:val="20"/>
              </w:rPr>
              <w:t>
департаменті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2005-2006ж.
</w:t>
            </w:r>
            <w:r>
              <w:br/>
            </w:r>
            <w:r>
              <w:rPr>
                <w:rFonts w:ascii="Times New Roman"/>
                <w:b w:val="false"/>
                <w:i w:val="false"/>
                <w:color w:val="000000"/>
                <w:sz w:val="20"/>
              </w:rPr>
              <w:t>
тоқсан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w:t>
            </w:r>
            <w:r>
              <w:br/>
            </w:r>
            <w:r>
              <w:rPr>
                <w:rFonts w:ascii="Times New Roman"/>
                <w:b w:val="false"/>
                <w:i w:val="false"/>
                <w:color w:val="000000"/>
                <w:sz w:val="20"/>
              </w:rPr>
              <w:t>
қажет етпейді
</w:t>
            </w:r>
          </w:p>
        </w:tc>
      </w:tr>
      <w:tr>
        <w:trPr>
          <w:trHeight w:val="10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облысының білім
</w:t>
            </w:r>
            <w:r>
              <w:br/>
            </w:r>
            <w:r>
              <w:rPr>
                <w:rFonts w:ascii="Times New Roman"/>
                <w:b w:val="false"/>
                <w:i w:val="false"/>
                <w:color w:val="000000"/>
                <w:sz w:val="20"/>
              </w:rPr>
              <w:t>
департаменті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2005-2006ж.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w:t>
            </w:r>
            <w:r>
              <w:br/>
            </w:r>
            <w:r>
              <w:rPr>
                <w:rFonts w:ascii="Times New Roman"/>
                <w:b w:val="false"/>
                <w:i w:val="false"/>
                <w:color w:val="000000"/>
                <w:sz w:val="20"/>
              </w:rPr>
              <w:t>
қажет етпейді
</w:t>
            </w:r>
          </w:p>
        </w:tc>
      </w:tr>
      <w:tr>
        <w:trPr>
          <w:trHeight w:val="7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аудан
</w:t>
            </w:r>
            <w:r>
              <w:br/>
            </w:r>
            <w:r>
              <w:rPr>
                <w:rFonts w:ascii="Times New Roman"/>
                <w:b w:val="false"/>
                <w:i w:val="false"/>
                <w:color w:val="000000"/>
                <w:sz w:val="20"/>
              </w:rPr>
              <w:t>
әкімдері,
</w:t>
            </w:r>
            <w:r>
              <w:br/>
            </w:r>
            <w:r>
              <w:rPr>
                <w:rFonts w:ascii="Times New Roman"/>
                <w:b w:val="false"/>
                <w:i w:val="false"/>
                <w:color w:val="000000"/>
                <w:sz w:val="20"/>
              </w:rPr>
              <w:t>
Маңғыстау
</w:t>
            </w:r>
            <w:r>
              <w:br/>
            </w:r>
            <w:r>
              <w:rPr>
                <w:rFonts w:ascii="Times New Roman"/>
                <w:b w:val="false"/>
                <w:i w:val="false"/>
                <w:color w:val="000000"/>
                <w:sz w:val="20"/>
              </w:rPr>
              <w:t>
облысының білім
</w:t>
            </w:r>
            <w:r>
              <w:br/>
            </w:r>
            <w:r>
              <w:rPr>
                <w:rFonts w:ascii="Times New Roman"/>
                <w:b w:val="false"/>
                <w:i w:val="false"/>
                <w:color w:val="000000"/>
                <w:sz w:val="20"/>
              </w:rPr>
              <w:t>
департаменті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2005-2006ж.
</w:t>
            </w:r>
            <w:r>
              <w:br/>
            </w:r>
            <w:r>
              <w:rPr>
                <w:rFonts w:ascii="Times New Roman"/>
                <w:b w:val="false"/>
                <w:i w:val="false"/>
                <w:color w:val="000000"/>
                <w:sz w:val="20"/>
              </w:rPr>
              <w:t>
20 қараша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w:t>
            </w:r>
            <w:r>
              <w:br/>
            </w:r>
            <w:r>
              <w:rPr>
                <w:rFonts w:ascii="Times New Roman"/>
                <w:b w:val="false"/>
                <w:i w:val="false"/>
                <w:color w:val="000000"/>
                <w:sz w:val="20"/>
              </w:rPr>
              <w:t>
бюджет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облысының білім
</w:t>
            </w:r>
            <w:r>
              <w:br/>
            </w:r>
            <w:r>
              <w:rPr>
                <w:rFonts w:ascii="Times New Roman"/>
                <w:b w:val="false"/>
                <w:i w:val="false"/>
                <w:color w:val="000000"/>
                <w:sz w:val="20"/>
              </w:rPr>
              <w:t>
департаменті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2005-2006ж.
</w:t>
            </w:r>
            <w:r>
              <w:br/>
            </w:r>
            <w:r>
              <w:rPr>
                <w:rFonts w:ascii="Times New Roman"/>
                <w:b w:val="false"/>
                <w:i w:val="false"/>
                <w:color w:val="000000"/>
                <w:sz w:val="20"/>
              </w:rPr>
              <w:t>
2 тоқсан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облысының
</w:t>
            </w:r>
            <w:r>
              <w:br/>
            </w:r>
            <w:r>
              <w:rPr>
                <w:rFonts w:ascii="Times New Roman"/>
                <w:b w:val="false"/>
                <w:i w:val="false"/>
                <w:color w:val="000000"/>
                <w:sz w:val="20"/>
              </w:rPr>
              <w:t>
тілдерді дамыту
</w:t>
            </w:r>
            <w:r>
              <w:br/>
            </w:r>
            <w:r>
              <w:rPr>
                <w:rFonts w:ascii="Times New Roman"/>
                <w:b w:val="false"/>
                <w:i w:val="false"/>
                <w:color w:val="000000"/>
                <w:sz w:val="20"/>
              </w:rPr>
              <w:t>
жөніндегі
</w:t>
            </w:r>
            <w:r>
              <w:br/>
            </w:r>
            <w:r>
              <w:rPr>
                <w:rFonts w:ascii="Times New Roman"/>
                <w:b w:val="false"/>
                <w:i w:val="false"/>
                <w:color w:val="000000"/>
                <w:sz w:val="20"/>
              </w:rPr>
              <w:t>
басқармасы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2005-2006ж.
</w:t>
            </w:r>
            <w:r>
              <w:br/>
            </w:r>
            <w:r>
              <w:rPr>
                <w:rFonts w:ascii="Times New Roman"/>
                <w:b w:val="false"/>
                <w:i w:val="false"/>
                <w:color w:val="000000"/>
                <w:sz w:val="20"/>
              </w:rPr>
              <w:t>
Үнемі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w:t>
            </w:r>
            <w:r>
              <w:br/>
            </w:r>
            <w:r>
              <w:rPr>
                <w:rFonts w:ascii="Times New Roman"/>
                <w:b w:val="false"/>
                <w:i w:val="false"/>
                <w:color w:val="000000"/>
                <w:sz w:val="20"/>
              </w:rPr>
              <w:t>
қажет етпейді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облысының
</w:t>
            </w:r>
            <w:r>
              <w:br/>
            </w:r>
            <w:r>
              <w:rPr>
                <w:rFonts w:ascii="Times New Roman"/>
                <w:b w:val="false"/>
                <w:i w:val="false"/>
                <w:color w:val="000000"/>
                <w:sz w:val="20"/>
              </w:rPr>
              <w:t>
тілдерді дамыту
</w:t>
            </w:r>
            <w:r>
              <w:br/>
            </w:r>
            <w:r>
              <w:rPr>
                <w:rFonts w:ascii="Times New Roman"/>
                <w:b w:val="false"/>
                <w:i w:val="false"/>
                <w:color w:val="000000"/>
                <w:sz w:val="20"/>
              </w:rPr>
              <w:t>
жөніндегі
</w:t>
            </w:r>
            <w:r>
              <w:br/>
            </w:r>
            <w:r>
              <w:rPr>
                <w:rFonts w:ascii="Times New Roman"/>
                <w:b w:val="false"/>
                <w:i w:val="false"/>
                <w:color w:val="000000"/>
                <w:sz w:val="20"/>
              </w:rPr>
              <w:t>
басқармасы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r>
              <w:br/>
            </w:r>
            <w:r>
              <w:rPr>
                <w:rFonts w:ascii="Times New Roman"/>
                <w:b w:val="false"/>
                <w:i w:val="false"/>
                <w:color w:val="000000"/>
                <w:sz w:val="20"/>
              </w:rPr>
              <w:t>
3 тоқсан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4270,0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облысының білім
</w:t>
            </w:r>
            <w:r>
              <w:br/>
            </w:r>
            <w:r>
              <w:rPr>
                <w:rFonts w:ascii="Times New Roman"/>
                <w:b w:val="false"/>
                <w:i w:val="false"/>
                <w:color w:val="000000"/>
                <w:sz w:val="20"/>
              </w:rPr>
              <w:t>
департаменті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Тоқсан
</w:t>
            </w:r>
            <w:r>
              <w:br/>
            </w:r>
            <w:r>
              <w:rPr>
                <w:rFonts w:ascii="Times New Roman"/>
                <w:b w:val="false"/>
                <w:i w:val="false"/>
                <w:color w:val="000000"/>
                <w:sz w:val="20"/>
              </w:rPr>
              <w:t>
сайын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облысының
</w:t>
            </w:r>
            <w:r>
              <w:br/>
            </w:r>
            <w:r>
              <w:rPr>
                <w:rFonts w:ascii="Times New Roman"/>
                <w:b w:val="false"/>
                <w:i w:val="false"/>
                <w:color w:val="000000"/>
                <w:sz w:val="20"/>
              </w:rPr>
              <w:t>
тілдерді дамыту
</w:t>
            </w:r>
            <w:r>
              <w:br/>
            </w:r>
            <w:r>
              <w:rPr>
                <w:rFonts w:ascii="Times New Roman"/>
                <w:b w:val="false"/>
                <w:i w:val="false"/>
                <w:color w:val="000000"/>
                <w:sz w:val="20"/>
              </w:rPr>
              <w:t>
жөніндегі
</w:t>
            </w:r>
            <w:r>
              <w:br/>
            </w:r>
            <w:r>
              <w:rPr>
                <w:rFonts w:ascii="Times New Roman"/>
                <w:b w:val="false"/>
                <w:i w:val="false"/>
                <w:color w:val="000000"/>
                <w:sz w:val="20"/>
              </w:rPr>
              <w:t>
басқармасы,
</w:t>
            </w:r>
            <w:r>
              <w:br/>
            </w:r>
            <w:r>
              <w:rPr>
                <w:rFonts w:ascii="Times New Roman"/>
                <w:b w:val="false"/>
                <w:i w:val="false"/>
                <w:color w:val="000000"/>
                <w:sz w:val="20"/>
              </w:rPr>
              <w:t>
Маңғыстау
</w:t>
            </w:r>
            <w:r>
              <w:br/>
            </w:r>
            <w:r>
              <w:rPr>
                <w:rFonts w:ascii="Times New Roman"/>
                <w:b w:val="false"/>
                <w:i w:val="false"/>
                <w:color w:val="000000"/>
                <w:sz w:val="20"/>
              </w:rPr>
              <w:t>
облысының білім
</w:t>
            </w:r>
            <w:r>
              <w:br/>
            </w:r>
            <w:r>
              <w:rPr>
                <w:rFonts w:ascii="Times New Roman"/>
                <w:b w:val="false"/>
                <w:i w:val="false"/>
                <w:color w:val="000000"/>
                <w:sz w:val="20"/>
              </w:rPr>
              <w:t>
департаменті
</w:t>
            </w:r>
            <w:r>
              <w:br/>
            </w:r>
            <w:r>
              <w:rPr>
                <w:rFonts w:ascii="Times New Roman"/>
                <w:b w:val="false"/>
                <w:i w:val="false"/>
                <w:color w:val="000000"/>
                <w:sz w:val="20"/>
              </w:rPr>
              <w:t>
және қала, аудан
</w:t>
            </w:r>
            <w:r>
              <w:br/>
            </w:r>
            <w:r>
              <w:rPr>
                <w:rFonts w:ascii="Times New Roman"/>
                <w:b w:val="false"/>
                <w:i w:val="false"/>
                <w:color w:val="000000"/>
                <w:sz w:val="20"/>
              </w:rPr>
              <w:t>
әкімдері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r>
              <w:br/>
            </w:r>
            <w:r>
              <w:rPr>
                <w:rFonts w:ascii="Times New Roman"/>
                <w:b w:val="false"/>
                <w:i w:val="false"/>
                <w:color w:val="000000"/>
                <w:sz w:val="20"/>
              </w:rPr>
              <w:t>
20 қараша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w:t>
            </w:r>
            <w:r>
              <w:br/>
            </w:r>
            <w:r>
              <w:rPr>
                <w:rFonts w:ascii="Times New Roman"/>
                <w:b w:val="false"/>
                <w:i w:val="false"/>
                <w:color w:val="000000"/>
                <w:sz w:val="20"/>
              </w:rPr>
              <w:t>
қажет етпейді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аудан
</w:t>
            </w:r>
            <w:r>
              <w:br/>
            </w:r>
            <w:r>
              <w:rPr>
                <w:rFonts w:ascii="Times New Roman"/>
                <w:b w:val="false"/>
                <w:i w:val="false"/>
                <w:color w:val="000000"/>
                <w:sz w:val="20"/>
              </w:rPr>
              <w:t>
әкімдері, білім
</w:t>
            </w:r>
            <w:r>
              <w:br/>
            </w:r>
            <w:r>
              <w:rPr>
                <w:rFonts w:ascii="Times New Roman"/>
                <w:b w:val="false"/>
                <w:i w:val="false"/>
                <w:color w:val="000000"/>
                <w:sz w:val="20"/>
              </w:rPr>
              <w:t>
департаменті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r>
              <w:br/>
            </w:r>
            <w:r>
              <w:rPr>
                <w:rFonts w:ascii="Times New Roman"/>
                <w:b w:val="false"/>
                <w:i w:val="false"/>
                <w:color w:val="000000"/>
                <w:sz w:val="20"/>
              </w:rPr>
              <w:t>
4 тоқсан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облысының
</w:t>
            </w:r>
            <w:r>
              <w:br/>
            </w:r>
            <w:r>
              <w:rPr>
                <w:rFonts w:ascii="Times New Roman"/>
                <w:b w:val="false"/>
                <w:i w:val="false"/>
                <w:color w:val="000000"/>
                <w:sz w:val="20"/>
              </w:rPr>
              <w:t>
тілдерді дамыту
</w:t>
            </w:r>
            <w:r>
              <w:br/>
            </w:r>
            <w:r>
              <w:rPr>
                <w:rFonts w:ascii="Times New Roman"/>
                <w:b w:val="false"/>
                <w:i w:val="false"/>
                <w:color w:val="000000"/>
                <w:sz w:val="20"/>
              </w:rPr>
              <w:t>
жөніндегі
</w:t>
            </w:r>
            <w:r>
              <w:br/>
            </w:r>
            <w:r>
              <w:rPr>
                <w:rFonts w:ascii="Times New Roman"/>
                <w:b w:val="false"/>
                <w:i w:val="false"/>
                <w:color w:val="000000"/>
                <w:sz w:val="20"/>
              </w:rPr>
              <w:t>
басқармасы,
</w:t>
            </w:r>
            <w:r>
              <w:br/>
            </w:r>
            <w:r>
              <w:rPr>
                <w:rFonts w:ascii="Times New Roman"/>
                <w:b w:val="false"/>
                <w:i w:val="false"/>
                <w:color w:val="000000"/>
                <w:sz w:val="20"/>
              </w:rPr>
              <w:t>
Маңғыстау
</w:t>
            </w:r>
            <w:r>
              <w:br/>
            </w:r>
            <w:r>
              <w:rPr>
                <w:rFonts w:ascii="Times New Roman"/>
                <w:b w:val="false"/>
                <w:i w:val="false"/>
                <w:color w:val="000000"/>
                <w:sz w:val="20"/>
              </w:rPr>
              <w:t>
облысының білім
</w:t>
            </w:r>
            <w:r>
              <w:br/>
            </w:r>
            <w:r>
              <w:rPr>
                <w:rFonts w:ascii="Times New Roman"/>
                <w:b w:val="false"/>
                <w:i w:val="false"/>
                <w:color w:val="000000"/>
                <w:sz w:val="20"/>
              </w:rPr>
              <w:t>
департаменті,
</w:t>
            </w:r>
            <w:r>
              <w:br/>
            </w:r>
            <w:r>
              <w:rPr>
                <w:rFonts w:ascii="Times New Roman"/>
                <w:b w:val="false"/>
                <w:i w:val="false"/>
                <w:color w:val="000000"/>
                <w:sz w:val="20"/>
              </w:rPr>
              <w:t>
мәдениет
</w:t>
            </w:r>
            <w:r>
              <w:br/>
            </w:r>
            <w:r>
              <w:rPr>
                <w:rFonts w:ascii="Times New Roman"/>
                <w:b w:val="false"/>
                <w:i w:val="false"/>
                <w:color w:val="000000"/>
                <w:sz w:val="20"/>
              </w:rPr>
              <w:t>
басқармасы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r>
              <w:br/>
            </w:r>
            <w:r>
              <w:rPr>
                <w:rFonts w:ascii="Times New Roman"/>
                <w:b w:val="false"/>
                <w:i w:val="false"/>
                <w:color w:val="000000"/>
                <w:sz w:val="20"/>
              </w:rPr>
              <w:t>
2 тоқсан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жер
</w:t>
            </w:r>
            <w:r>
              <w:br/>
            </w:r>
            <w:r>
              <w:rPr>
                <w:rFonts w:ascii="Times New Roman"/>
                <w:b w:val="false"/>
                <w:i w:val="false"/>
                <w:color w:val="000000"/>
                <w:sz w:val="20"/>
              </w:rPr>
              <w:t>
ресурстары
</w:t>
            </w:r>
            <w:r>
              <w:br/>
            </w:r>
            <w:r>
              <w:rPr>
                <w:rFonts w:ascii="Times New Roman"/>
                <w:b w:val="false"/>
                <w:i w:val="false"/>
                <w:color w:val="000000"/>
                <w:sz w:val="20"/>
              </w:rPr>
              <w:t>
жөніндегі
</w:t>
            </w:r>
            <w:r>
              <w:br/>
            </w:r>
            <w:r>
              <w:rPr>
                <w:rFonts w:ascii="Times New Roman"/>
                <w:b w:val="false"/>
                <w:i w:val="false"/>
                <w:color w:val="000000"/>
                <w:sz w:val="20"/>
              </w:rPr>
              <w:t>
Агенттігінің,
</w:t>
            </w:r>
            <w:r>
              <w:br/>
            </w:r>
            <w:r>
              <w:rPr>
                <w:rFonts w:ascii="Times New Roman"/>
                <w:b w:val="false"/>
                <w:i w:val="false"/>
                <w:color w:val="000000"/>
                <w:sz w:val="20"/>
              </w:rPr>
              <w:t>
Маңғыстау
</w:t>
            </w:r>
            <w:r>
              <w:br/>
            </w:r>
            <w:r>
              <w:rPr>
                <w:rFonts w:ascii="Times New Roman"/>
                <w:b w:val="false"/>
                <w:i w:val="false"/>
                <w:color w:val="000000"/>
                <w:sz w:val="20"/>
              </w:rPr>
              <w:t>
облыстық жер
</w:t>
            </w:r>
            <w:r>
              <w:br/>
            </w:r>
            <w:r>
              <w:rPr>
                <w:rFonts w:ascii="Times New Roman"/>
                <w:b w:val="false"/>
                <w:i w:val="false"/>
                <w:color w:val="000000"/>
                <w:sz w:val="20"/>
              </w:rPr>
              <w:t>
ресурстарын
</w:t>
            </w:r>
            <w:r>
              <w:br/>
            </w:r>
            <w:r>
              <w:rPr>
                <w:rFonts w:ascii="Times New Roman"/>
                <w:b w:val="false"/>
                <w:i w:val="false"/>
                <w:color w:val="000000"/>
                <w:sz w:val="20"/>
              </w:rPr>
              <w:t>
басқару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2005-2006ж.
</w:t>
            </w:r>
            <w:r>
              <w:br/>
            </w:r>
            <w:r>
              <w:rPr>
                <w:rFonts w:ascii="Times New Roman"/>
                <w:b w:val="false"/>
                <w:i w:val="false"/>
                <w:color w:val="000000"/>
                <w:sz w:val="20"/>
              </w:rPr>
              <w:t>
4 тоқсан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w:t>
            </w:r>
            <w:r>
              <w:br/>
            </w:r>
            <w:r>
              <w:rPr>
                <w:rFonts w:ascii="Times New Roman"/>
                <w:b w:val="false"/>
                <w:i w:val="false"/>
                <w:color w:val="000000"/>
                <w:sz w:val="20"/>
              </w:rPr>
              <w:t>
қажет етпейді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қала,
</w:t>
            </w:r>
            <w:r>
              <w:br/>
            </w:r>
            <w:r>
              <w:rPr>
                <w:rFonts w:ascii="Times New Roman"/>
                <w:b w:val="false"/>
                <w:i w:val="false"/>
                <w:color w:val="000000"/>
                <w:sz w:val="20"/>
              </w:rPr>
              <w:t>
аудан әкімдері,
</w:t>
            </w:r>
            <w:r>
              <w:br/>
            </w:r>
            <w:r>
              <w:rPr>
                <w:rFonts w:ascii="Times New Roman"/>
                <w:b w:val="false"/>
                <w:i w:val="false"/>
                <w:color w:val="000000"/>
                <w:sz w:val="20"/>
              </w:rPr>
              <w:t>
Қазақстан
</w:t>
            </w:r>
            <w:r>
              <w:br/>
            </w:r>
            <w:r>
              <w:rPr>
                <w:rFonts w:ascii="Times New Roman"/>
                <w:b w:val="false"/>
                <w:i w:val="false"/>
                <w:color w:val="000000"/>
                <w:sz w:val="20"/>
              </w:rPr>
              <w:t>
Республикасы жер
</w:t>
            </w:r>
            <w:r>
              <w:br/>
            </w:r>
            <w:r>
              <w:rPr>
                <w:rFonts w:ascii="Times New Roman"/>
                <w:b w:val="false"/>
                <w:i w:val="false"/>
                <w:color w:val="000000"/>
                <w:sz w:val="20"/>
              </w:rPr>
              <w:t>
ресурстары
</w:t>
            </w:r>
            <w:r>
              <w:br/>
            </w:r>
            <w:r>
              <w:rPr>
                <w:rFonts w:ascii="Times New Roman"/>
                <w:b w:val="false"/>
                <w:i w:val="false"/>
                <w:color w:val="000000"/>
                <w:sz w:val="20"/>
              </w:rPr>
              <w:t>
жөніндегі
</w:t>
            </w:r>
            <w:r>
              <w:br/>
            </w:r>
            <w:r>
              <w:rPr>
                <w:rFonts w:ascii="Times New Roman"/>
                <w:b w:val="false"/>
                <w:i w:val="false"/>
                <w:color w:val="000000"/>
                <w:sz w:val="20"/>
              </w:rPr>
              <w:t>
Агенттігінің
</w:t>
            </w:r>
            <w:r>
              <w:br/>
            </w:r>
            <w:r>
              <w:rPr>
                <w:rFonts w:ascii="Times New Roman"/>
                <w:b w:val="false"/>
                <w:i w:val="false"/>
                <w:color w:val="000000"/>
                <w:sz w:val="20"/>
              </w:rPr>
              <w:t>
Маңғыстау
</w:t>
            </w:r>
            <w:r>
              <w:br/>
            </w:r>
            <w:r>
              <w:rPr>
                <w:rFonts w:ascii="Times New Roman"/>
                <w:b w:val="false"/>
                <w:i w:val="false"/>
                <w:color w:val="000000"/>
                <w:sz w:val="20"/>
              </w:rPr>
              <w:t>
облыстық жер
</w:t>
            </w:r>
            <w:r>
              <w:br/>
            </w:r>
            <w:r>
              <w:rPr>
                <w:rFonts w:ascii="Times New Roman"/>
                <w:b w:val="false"/>
                <w:i w:val="false"/>
                <w:color w:val="000000"/>
                <w:sz w:val="20"/>
              </w:rPr>
              <w:t>
ресурстарын
</w:t>
            </w:r>
            <w:r>
              <w:br/>
            </w:r>
            <w:r>
              <w:rPr>
                <w:rFonts w:ascii="Times New Roman"/>
                <w:b w:val="false"/>
                <w:i w:val="false"/>
                <w:color w:val="000000"/>
                <w:sz w:val="20"/>
              </w:rPr>
              <w:t>
басқару
</w:t>
            </w:r>
            <w:r>
              <w:br/>
            </w:r>
            <w:r>
              <w:rPr>
                <w:rFonts w:ascii="Times New Roman"/>
                <w:b w:val="false"/>
                <w:i w:val="false"/>
                <w:color w:val="000000"/>
                <w:sz w:val="20"/>
              </w:rPr>
              <w:t>
жөніндегі
</w:t>
            </w:r>
            <w:r>
              <w:br/>
            </w:r>
            <w:r>
              <w:rPr>
                <w:rFonts w:ascii="Times New Roman"/>
                <w:b w:val="false"/>
                <w:i w:val="false"/>
                <w:color w:val="000000"/>
                <w:sz w:val="20"/>
              </w:rPr>
              <w:t>
комитеті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2005-2006ж.
</w:t>
            </w:r>
            <w:r>
              <w:br/>
            </w:r>
            <w:r>
              <w:rPr>
                <w:rFonts w:ascii="Times New Roman"/>
                <w:b w:val="false"/>
                <w:i w:val="false"/>
                <w:color w:val="000000"/>
                <w:sz w:val="20"/>
              </w:rPr>
              <w:t>
4 тоқсан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облысының
</w:t>
            </w:r>
            <w:r>
              <w:br/>
            </w:r>
            <w:r>
              <w:rPr>
                <w:rFonts w:ascii="Times New Roman"/>
                <w:b w:val="false"/>
                <w:i w:val="false"/>
                <w:color w:val="000000"/>
                <w:sz w:val="20"/>
              </w:rPr>
              <w:t>
тілдерді дамыту
</w:t>
            </w:r>
            <w:r>
              <w:br/>
            </w:r>
            <w:r>
              <w:rPr>
                <w:rFonts w:ascii="Times New Roman"/>
                <w:b w:val="false"/>
                <w:i w:val="false"/>
                <w:color w:val="000000"/>
                <w:sz w:val="20"/>
              </w:rPr>
              <w:t>
жөніндегі
</w:t>
            </w:r>
            <w:r>
              <w:br/>
            </w:r>
            <w:r>
              <w:rPr>
                <w:rFonts w:ascii="Times New Roman"/>
                <w:b w:val="false"/>
                <w:i w:val="false"/>
                <w:color w:val="000000"/>
                <w:sz w:val="20"/>
              </w:rPr>
              <w:t>
басқармасы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2005-2006ж.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облысының
</w:t>
            </w:r>
            <w:r>
              <w:br/>
            </w:r>
            <w:r>
              <w:rPr>
                <w:rFonts w:ascii="Times New Roman"/>
                <w:b w:val="false"/>
                <w:i w:val="false"/>
                <w:color w:val="000000"/>
                <w:sz w:val="20"/>
              </w:rPr>
              <w:t>
тілдерді дамыту
</w:t>
            </w:r>
            <w:r>
              <w:br/>
            </w:r>
            <w:r>
              <w:rPr>
                <w:rFonts w:ascii="Times New Roman"/>
                <w:b w:val="false"/>
                <w:i w:val="false"/>
                <w:color w:val="000000"/>
                <w:sz w:val="20"/>
              </w:rPr>
              <w:t>
жөніндегі
</w:t>
            </w:r>
            <w:r>
              <w:br/>
            </w:r>
            <w:r>
              <w:rPr>
                <w:rFonts w:ascii="Times New Roman"/>
                <w:b w:val="false"/>
                <w:i w:val="false"/>
                <w:color w:val="000000"/>
                <w:sz w:val="20"/>
              </w:rPr>
              <w:t>
басқармасы,
</w:t>
            </w:r>
            <w:r>
              <w:br/>
            </w:r>
            <w:r>
              <w:rPr>
                <w:rFonts w:ascii="Times New Roman"/>
                <w:b w:val="false"/>
                <w:i w:val="false"/>
                <w:color w:val="000000"/>
                <w:sz w:val="20"/>
              </w:rPr>
              <w:t>
қала, аудан
</w:t>
            </w:r>
            <w:r>
              <w:br/>
            </w:r>
            <w:r>
              <w:rPr>
                <w:rFonts w:ascii="Times New Roman"/>
                <w:b w:val="false"/>
                <w:i w:val="false"/>
                <w:color w:val="000000"/>
                <w:sz w:val="20"/>
              </w:rPr>
              <w:t>
әкімдері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2005-2006ж.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облысының
</w:t>
            </w:r>
            <w:r>
              <w:br/>
            </w:r>
            <w:r>
              <w:rPr>
                <w:rFonts w:ascii="Times New Roman"/>
                <w:b w:val="false"/>
                <w:i w:val="false"/>
                <w:color w:val="000000"/>
                <w:sz w:val="20"/>
              </w:rPr>
              <w:t>
тілдерді дамыту
</w:t>
            </w:r>
            <w:r>
              <w:br/>
            </w:r>
            <w:r>
              <w:rPr>
                <w:rFonts w:ascii="Times New Roman"/>
                <w:b w:val="false"/>
                <w:i w:val="false"/>
                <w:color w:val="000000"/>
                <w:sz w:val="20"/>
              </w:rPr>
              <w:t>
жөніндегі
</w:t>
            </w:r>
            <w:r>
              <w:br/>
            </w:r>
            <w:r>
              <w:rPr>
                <w:rFonts w:ascii="Times New Roman"/>
                <w:b w:val="false"/>
                <w:i w:val="false"/>
                <w:color w:val="000000"/>
                <w:sz w:val="20"/>
              </w:rPr>
              <w:t>
басқармасы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2005-2006ж.
</w:t>
            </w:r>
            <w:r>
              <w:br/>
            </w:r>
            <w:r>
              <w:rPr>
                <w:rFonts w:ascii="Times New Roman"/>
                <w:b w:val="false"/>
                <w:i w:val="false"/>
                <w:color w:val="000000"/>
                <w:sz w:val="20"/>
              </w:rPr>
              <w:t>
2 тоқсан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облысының
</w:t>
            </w:r>
            <w:r>
              <w:br/>
            </w:r>
            <w:r>
              <w:rPr>
                <w:rFonts w:ascii="Times New Roman"/>
                <w:b w:val="false"/>
                <w:i w:val="false"/>
                <w:color w:val="000000"/>
                <w:sz w:val="20"/>
              </w:rPr>
              <w:t>
мәдениет
</w:t>
            </w:r>
            <w:r>
              <w:br/>
            </w:r>
            <w:r>
              <w:rPr>
                <w:rFonts w:ascii="Times New Roman"/>
                <w:b w:val="false"/>
                <w:i w:val="false"/>
                <w:color w:val="000000"/>
                <w:sz w:val="20"/>
              </w:rPr>
              <w:t>
басқармасы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Үнемі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w:t>
            </w:r>
            <w:r>
              <w:br/>
            </w:r>
            <w:r>
              <w:rPr>
                <w:rFonts w:ascii="Times New Roman"/>
                <w:b w:val="false"/>
                <w:i w:val="false"/>
                <w:color w:val="000000"/>
                <w:sz w:val="20"/>
              </w:rPr>
              <w:t>
қажет етпейді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облысының
</w:t>
            </w:r>
            <w:r>
              <w:br/>
            </w:r>
            <w:r>
              <w:rPr>
                <w:rFonts w:ascii="Times New Roman"/>
                <w:b w:val="false"/>
                <w:i w:val="false"/>
                <w:color w:val="000000"/>
                <w:sz w:val="20"/>
              </w:rPr>
              <w:t>
тілдерді дамыту
</w:t>
            </w:r>
            <w:r>
              <w:br/>
            </w:r>
            <w:r>
              <w:rPr>
                <w:rFonts w:ascii="Times New Roman"/>
                <w:b w:val="false"/>
                <w:i w:val="false"/>
                <w:color w:val="000000"/>
                <w:sz w:val="20"/>
              </w:rPr>
              <w:t>
жөніндегі
</w:t>
            </w:r>
            <w:r>
              <w:br/>
            </w:r>
            <w:r>
              <w:rPr>
                <w:rFonts w:ascii="Times New Roman"/>
                <w:b w:val="false"/>
                <w:i w:val="false"/>
                <w:color w:val="000000"/>
                <w:sz w:val="20"/>
              </w:rPr>
              <w:t>
департаменті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r>
              <w:br/>
            </w:r>
            <w:r>
              <w:rPr>
                <w:rFonts w:ascii="Times New Roman"/>
                <w:b w:val="false"/>
                <w:i w:val="false"/>
                <w:color w:val="000000"/>
                <w:sz w:val="20"/>
              </w:rPr>
              <w:t>
4 тоқсан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w:t>
            </w:r>
            <w:r>
              <w:br/>
            </w:r>
            <w:r>
              <w:rPr>
                <w:rFonts w:ascii="Times New Roman"/>
                <w:b w:val="false"/>
                <w:i w:val="false"/>
                <w:color w:val="000000"/>
                <w:sz w:val="20"/>
              </w:rPr>
              <w:t>
қажет етпейді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облысының
</w:t>
            </w:r>
            <w:r>
              <w:br/>
            </w:r>
            <w:r>
              <w:rPr>
                <w:rFonts w:ascii="Times New Roman"/>
                <w:b w:val="false"/>
                <w:i w:val="false"/>
                <w:color w:val="000000"/>
                <w:sz w:val="20"/>
              </w:rPr>
              <w:t>
тілдерді дамыту
</w:t>
            </w:r>
            <w:r>
              <w:br/>
            </w:r>
            <w:r>
              <w:rPr>
                <w:rFonts w:ascii="Times New Roman"/>
                <w:b w:val="false"/>
                <w:i w:val="false"/>
                <w:color w:val="000000"/>
                <w:sz w:val="20"/>
              </w:rPr>
              <w:t>
жөніндегі
</w:t>
            </w:r>
            <w:r>
              <w:br/>
            </w:r>
            <w:r>
              <w:rPr>
                <w:rFonts w:ascii="Times New Roman"/>
                <w:b w:val="false"/>
                <w:i w:val="false"/>
                <w:color w:val="000000"/>
                <w:sz w:val="20"/>
              </w:rPr>
              <w:t>
басқармасы,
</w:t>
            </w:r>
            <w:r>
              <w:br/>
            </w:r>
            <w:r>
              <w:rPr>
                <w:rFonts w:ascii="Times New Roman"/>
                <w:b w:val="false"/>
                <w:i w:val="false"/>
                <w:color w:val="000000"/>
                <w:sz w:val="20"/>
              </w:rPr>
              <w:t>
мәдениет
</w:t>
            </w:r>
            <w:r>
              <w:br/>
            </w:r>
            <w:r>
              <w:rPr>
                <w:rFonts w:ascii="Times New Roman"/>
                <w:b w:val="false"/>
                <w:i w:val="false"/>
                <w:color w:val="000000"/>
                <w:sz w:val="20"/>
              </w:rPr>
              <w:t>
басқармасы,
</w:t>
            </w:r>
            <w:r>
              <w:br/>
            </w:r>
            <w:r>
              <w:rPr>
                <w:rFonts w:ascii="Times New Roman"/>
                <w:b w:val="false"/>
                <w:i w:val="false"/>
                <w:color w:val="000000"/>
                <w:sz w:val="20"/>
              </w:rPr>
              <w:t>
Маңғыстау
</w:t>
            </w:r>
            <w:r>
              <w:br/>
            </w:r>
            <w:r>
              <w:rPr>
                <w:rFonts w:ascii="Times New Roman"/>
                <w:b w:val="false"/>
                <w:i w:val="false"/>
                <w:color w:val="000000"/>
                <w:sz w:val="20"/>
              </w:rPr>
              <w:t>
облысының білім
</w:t>
            </w:r>
            <w:r>
              <w:br/>
            </w:r>
            <w:r>
              <w:rPr>
                <w:rFonts w:ascii="Times New Roman"/>
                <w:b w:val="false"/>
                <w:i w:val="false"/>
                <w:color w:val="000000"/>
                <w:sz w:val="20"/>
              </w:rPr>
              <w:t>
департаменті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тоқсан
</w:t>
            </w:r>
            <w:r>
              <w:br/>
            </w:r>
            <w:r>
              <w:rPr>
                <w:rFonts w:ascii="Times New Roman"/>
                <w:b w:val="false"/>
                <w:i w:val="false"/>
                <w:color w:val="000000"/>
                <w:sz w:val="20"/>
              </w:rPr>
              <w:t>
4 тоқсан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173,0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облысының
</w:t>
            </w:r>
            <w:r>
              <w:br/>
            </w:r>
            <w:r>
              <w:rPr>
                <w:rFonts w:ascii="Times New Roman"/>
                <w:b w:val="false"/>
                <w:i w:val="false"/>
                <w:color w:val="000000"/>
                <w:sz w:val="20"/>
              </w:rPr>
              <w:t>
тілдерді дамыту
</w:t>
            </w:r>
            <w:r>
              <w:br/>
            </w:r>
            <w:r>
              <w:rPr>
                <w:rFonts w:ascii="Times New Roman"/>
                <w:b w:val="false"/>
                <w:i w:val="false"/>
                <w:color w:val="000000"/>
                <w:sz w:val="20"/>
              </w:rPr>
              <w:t>
жөніндегі
</w:t>
            </w:r>
            <w:r>
              <w:br/>
            </w:r>
            <w:r>
              <w:rPr>
                <w:rFonts w:ascii="Times New Roman"/>
                <w:b w:val="false"/>
                <w:i w:val="false"/>
                <w:color w:val="000000"/>
                <w:sz w:val="20"/>
              </w:rPr>
              <w:t>
басқармасы,
</w:t>
            </w:r>
            <w:r>
              <w:br/>
            </w:r>
            <w:r>
              <w:rPr>
                <w:rFonts w:ascii="Times New Roman"/>
                <w:b w:val="false"/>
                <w:i w:val="false"/>
                <w:color w:val="000000"/>
                <w:sz w:val="20"/>
              </w:rPr>
              <w:t>
Қазақстан
</w:t>
            </w:r>
            <w:r>
              <w:br/>
            </w:r>
            <w:r>
              <w:rPr>
                <w:rFonts w:ascii="Times New Roman"/>
                <w:b w:val="false"/>
                <w:i w:val="false"/>
                <w:color w:val="000000"/>
                <w:sz w:val="20"/>
              </w:rPr>
              <w:t>
халықтары Кіші
</w:t>
            </w:r>
            <w:r>
              <w:br/>
            </w:r>
            <w:r>
              <w:rPr>
                <w:rFonts w:ascii="Times New Roman"/>
                <w:b w:val="false"/>
                <w:i w:val="false"/>
                <w:color w:val="000000"/>
                <w:sz w:val="20"/>
              </w:rPr>
              <w:t>
Ансамблеясы,
</w:t>
            </w:r>
            <w:r>
              <w:br/>
            </w:r>
            <w:r>
              <w:rPr>
                <w:rFonts w:ascii="Times New Roman"/>
                <w:b w:val="false"/>
                <w:i w:val="false"/>
                <w:color w:val="000000"/>
                <w:sz w:val="20"/>
              </w:rPr>
              <w:t>
мәдениет
</w:t>
            </w:r>
            <w:r>
              <w:br/>
            </w:r>
            <w:r>
              <w:rPr>
                <w:rFonts w:ascii="Times New Roman"/>
                <w:b w:val="false"/>
                <w:i w:val="false"/>
                <w:color w:val="000000"/>
                <w:sz w:val="20"/>
              </w:rPr>
              <w:t>
басқармасы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r>
              <w:br/>
            </w:r>
            <w:r>
              <w:rPr>
                <w:rFonts w:ascii="Times New Roman"/>
                <w:b w:val="false"/>
                <w:i w:val="false"/>
                <w:color w:val="000000"/>
                <w:sz w:val="20"/>
              </w:rPr>
              <w:t>
3 тоқсан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облысының
</w:t>
            </w:r>
            <w:r>
              <w:br/>
            </w:r>
            <w:r>
              <w:rPr>
                <w:rFonts w:ascii="Times New Roman"/>
                <w:b w:val="false"/>
                <w:i w:val="false"/>
                <w:color w:val="000000"/>
                <w:sz w:val="20"/>
              </w:rPr>
              <w:t>
тілдерді дамыту
</w:t>
            </w:r>
            <w:r>
              <w:br/>
            </w:r>
            <w:r>
              <w:rPr>
                <w:rFonts w:ascii="Times New Roman"/>
                <w:b w:val="false"/>
                <w:i w:val="false"/>
                <w:color w:val="000000"/>
                <w:sz w:val="20"/>
              </w:rPr>
              <w:t>
жөніндегі
</w:t>
            </w:r>
            <w:r>
              <w:br/>
            </w:r>
            <w:r>
              <w:rPr>
                <w:rFonts w:ascii="Times New Roman"/>
                <w:b w:val="false"/>
                <w:i w:val="false"/>
                <w:color w:val="000000"/>
                <w:sz w:val="20"/>
              </w:rPr>
              <w:t>
басқармасы,
</w:t>
            </w:r>
            <w:r>
              <w:br/>
            </w:r>
            <w:r>
              <w:rPr>
                <w:rFonts w:ascii="Times New Roman"/>
                <w:b w:val="false"/>
                <w:i w:val="false"/>
                <w:color w:val="000000"/>
                <w:sz w:val="20"/>
              </w:rPr>
              <w:t>
мәдениет
</w:t>
            </w:r>
            <w:r>
              <w:br/>
            </w:r>
            <w:r>
              <w:rPr>
                <w:rFonts w:ascii="Times New Roman"/>
                <w:b w:val="false"/>
                <w:i w:val="false"/>
                <w:color w:val="000000"/>
                <w:sz w:val="20"/>
              </w:rPr>
              <w:t>
басқармасы,
</w:t>
            </w:r>
            <w:r>
              <w:br/>
            </w:r>
            <w:r>
              <w:rPr>
                <w:rFonts w:ascii="Times New Roman"/>
                <w:b w:val="false"/>
                <w:i w:val="false"/>
                <w:color w:val="000000"/>
                <w:sz w:val="20"/>
              </w:rPr>
              <w:t>
Маңғыстау
</w:t>
            </w:r>
            <w:r>
              <w:br/>
            </w:r>
            <w:r>
              <w:rPr>
                <w:rFonts w:ascii="Times New Roman"/>
                <w:b w:val="false"/>
                <w:i w:val="false"/>
                <w:color w:val="000000"/>
                <w:sz w:val="20"/>
              </w:rPr>
              <w:t>
облысының білім
</w:t>
            </w:r>
            <w:r>
              <w:br/>
            </w:r>
            <w:r>
              <w:rPr>
                <w:rFonts w:ascii="Times New Roman"/>
                <w:b w:val="false"/>
                <w:i w:val="false"/>
                <w:color w:val="000000"/>
                <w:sz w:val="20"/>
              </w:rPr>
              <w:t>
департаменті
</w:t>
            </w:r>
            <w:r>
              <w:br/>
            </w:r>
            <w:r>
              <w:rPr>
                <w:rFonts w:ascii="Times New Roman"/>
                <w:b w:val="false"/>
                <w:i w:val="false"/>
                <w:color w:val="000000"/>
                <w:sz w:val="20"/>
              </w:rPr>
              <w:t>
және қала, аудан
</w:t>
            </w:r>
            <w:r>
              <w:br/>
            </w:r>
            <w:r>
              <w:rPr>
                <w:rFonts w:ascii="Times New Roman"/>
                <w:b w:val="false"/>
                <w:i w:val="false"/>
                <w:color w:val="000000"/>
                <w:sz w:val="20"/>
              </w:rPr>
              <w:t>
әкімдері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2005-2006ж.
</w:t>
            </w:r>
            <w:r>
              <w:br/>
            </w:r>
            <w:r>
              <w:rPr>
                <w:rFonts w:ascii="Times New Roman"/>
                <w:b w:val="false"/>
                <w:i w:val="false"/>
                <w:color w:val="000000"/>
                <w:sz w:val="20"/>
              </w:rPr>
              <w:t>
3 тоқсан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облысының
</w:t>
            </w:r>
            <w:r>
              <w:br/>
            </w:r>
            <w:r>
              <w:rPr>
                <w:rFonts w:ascii="Times New Roman"/>
                <w:b w:val="false"/>
                <w:i w:val="false"/>
                <w:color w:val="000000"/>
                <w:sz w:val="20"/>
              </w:rPr>
              <w:t>
тілдерді дамыту
</w:t>
            </w:r>
            <w:r>
              <w:br/>
            </w:r>
            <w:r>
              <w:rPr>
                <w:rFonts w:ascii="Times New Roman"/>
                <w:b w:val="false"/>
                <w:i w:val="false"/>
                <w:color w:val="000000"/>
                <w:sz w:val="20"/>
              </w:rPr>
              <w:t>
жөніндегі
</w:t>
            </w:r>
            <w:r>
              <w:br/>
            </w:r>
            <w:r>
              <w:rPr>
                <w:rFonts w:ascii="Times New Roman"/>
                <w:b w:val="false"/>
                <w:i w:val="false"/>
                <w:color w:val="000000"/>
                <w:sz w:val="20"/>
              </w:rPr>
              <w:t>
басқармасы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r>
              <w:br/>
            </w:r>
            <w:r>
              <w:rPr>
                <w:rFonts w:ascii="Times New Roman"/>
                <w:b w:val="false"/>
                <w:i w:val="false"/>
                <w:color w:val="000000"/>
                <w:sz w:val="20"/>
              </w:rPr>
              <w:t>
3 тоқсан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облысының
</w:t>
            </w:r>
            <w:r>
              <w:br/>
            </w:r>
            <w:r>
              <w:rPr>
                <w:rFonts w:ascii="Times New Roman"/>
                <w:b w:val="false"/>
                <w:i w:val="false"/>
                <w:color w:val="000000"/>
                <w:sz w:val="20"/>
              </w:rPr>
              <w:t>
тілдерді дамыту
</w:t>
            </w:r>
            <w:r>
              <w:br/>
            </w:r>
            <w:r>
              <w:rPr>
                <w:rFonts w:ascii="Times New Roman"/>
                <w:b w:val="false"/>
                <w:i w:val="false"/>
                <w:color w:val="000000"/>
                <w:sz w:val="20"/>
              </w:rPr>
              <w:t>
жөніндегі
</w:t>
            </w:r>
            <w:r>
              <w:br/>
            </w:r>
            <w:r>
              <w:rPr>
                <w:rFonts w:ascii="Times New Roman"/>
                <w:b w:val="false"/>
                <w:i w:val="false"/>
                <w:color w:val="000000"/>
                <w:sz w:val="20"/>
              </w:rPr>
              <w:t>
басқармасы,
</w:t>
            </w:r>
            <w:r>
              <w:br/>
            </w:r>
            <w:r>
              <w:rPr>
                <w:rFonts w:ascii="Times New Roman"/>
                <w:b w:val="false"/>
                <w:i w:val="false"/>
                <w:color w:val="000000"/>
                <w:sz w:val="20"/>
              </w:rPr>
              <w:t>
мәдениет
</w:t>
            </w:r>
            <w:r>
              <w:br/>
            </w:r>
            <w:r>
              <w:rPr>
                <w:rFonts w:ascii="Times New Roman"/>
                <w:b w:val="false"/>
                <w:i w:val="false"/>
                <w:color w:val="000000"/>
                <w:sz w:val="20"/>
              </w:rPr>
              <w:t>
басқармасы,
</w:t>
            </w:r>
            <w:r>
              <w:br/>
            </w:r>
            <w:r>
              <w:rPr>
                <w:rFonts w:ascii="Times New Roman"/>
                <w:b w:val="false"/>
                <w:i w:val="false"/>
                <w:color w:val="000000"/>
                <w:sz w:val="20"/>
              </w:rPr>
              <w:t>
Маңғыстау
</w:t>
            </w:r>
            <w:r>
              <w:br/>
            </w:r>
            <w:r>
              <w:rPr>
                <w:rFonts w:ascii="Times New Roman"/>
                <w:b w:val="false"/>
                <w:i w:val="false"/>
                <w:color w:val="000000"/>
                <w:sz w:val="20"/>
              </w:rPr>
              <w:t>
облысының Кіші
</w:t>
            </w:r>
            <w:r>
              <w:br/>
            </w:r>
            <w:r>
              <w:rPr>
                <w:rFonts w:ascii="Times New Roman"/>
                <w:b w:val="false"/>
                <w:i w:val="false"/>
                <w:color w:val="000000"/>
                <w:sz w:val="20"/>
              </w:rPr>
              <w:t>
Ассамблеясы,
</w:t>
            </w:r>
            <w:r>
              <w:br/>
            </w:r>
            <w:r>
              <w:rPr>
                <w:rFonts w:ascii="Times New Roman"/>
                <w:b w:val="false"/>
                <w:i w:val="false"/>
                <w:color w:val="000000"/>
                <w:sz w:val="20"/>
              </w:rPr>
              <w:t>
Маңғыстау
</w:t>
            </w:r>
            <w:r>
              <w:br/>
            </w:r>
            <w:r>
              <w:rPr>
                <w:rFonts w:ascii="Times New Roman"/>
                <w:b w:val="false"/>
                <w:i w:val="false"/>
                <w:color w:val="000000"/>
                <w:sz w:val="20"/>
              </w:rPr>
              <w:t>
облысының білім
</w:t>
            </w:r>
            <w:r>
              <w:br/>
            </w:r>
            <w:r>
              <w:rPr>
                <w:rFonts w:ascii="Times New Roman"/>
                <w:b w:val="false"/>
                <w:i w:val="false"/>
                <w:color w:val="000000"/>
                <w:sz w:val="20"/>
              </w:rPr>
              <w:t>
департаменті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r>
              <w:br/>
            </w:r>
            <w:r>
              <w:rPr>
                <w:rFonts w:ascii="Times New Roman"/>
                <w:b w:val="false"/>
                <w:i w:val="false"/>
                <w:color w:val="000000"/>
                <w:sz w:val="20"/>
              </w:rPr>
              <w:t>
1 тоқсан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облысының
</w:t>
            </w:r>
            <w:r>
              <w:br/>
            </w:r>
            <w:r>
              <w:rPr>
                <w:rFonts w:ascii="Times New Roman"/>
                <w:b w:val="false"/>
                <w:i w:val="false"/>
                <w:color w:val="000000"/>
                <w:sz w:val="20"/>
              </w:rPr>
              <w:t>
тілдерді дамыту
</w:t>
            </w:r>
            <w:r>
              <w:br/>
            </w:r>
            <w:r>
              <w:rPr>
                <w:rFonts w:ascii="Times New Roman"/>
                <w:b w:val="false"/>
                <w:i w:val="false"/>
                <w:color w:val="000000"/>
                <w:sz w:val="20"/>
              </w:rPr>
              <w:t>
жөніндегі
</w:t>
            </w:r>
            <w:r>
              <w:br/>
            </w:r>
            <w:r>
              <w:rPr>
                <w:rFonts w:ascii="Times New Roman"/>
                <w:b w:val="false"/>
                <w:i w:val="false"/>
                <w:color w:val="000000"/>
                <w:sz w:val="20"/>
              </w:rPr>
              <w:t>
басқармасы,
</w:t>
            </w:r>
            <w:r>
              <w:br/>
            </w:r>
            <w:r>
              <w:rPr>
                <w:rFonts w:ascii="Times New Roman"/>
                <w:b w:val="false"/>
                <w:i w:val="false"/>
                <w:color w:val="000000"/>
                <w:sz w:val="20"/>
              </w:rPr>
              <w:t>
Маңғыстау
</w:t>
            </w:r>
            <w:r>
              <w:br/>
            </w:r>
            <w:r>
              <w:rPr>
                <w:rFonts w:ascii="Times New Roman"/>
                <w:b w:val="false"/>
                <w:i w:val="false"/>
                <w:color w:val="000000"/>
                <w:sz w:val="20"/>
              </w:rPr>
              <w:t>
облысының ішкі
</w:t>
            </w:r>
            <w:r>
              <w:br/>
            </w:r>
            <w:r>
              <w:rPr>
                <w:rFonts w:ascii="Times New Roman"/>
                <w:b w:val="false"/>
                <w:i w:val="false"/>
                <w:color w:val="000000"/>
                <w:sz w:val="20"/>
              </w:rPr>
              <w:t>
саясат
</w:t>
            </w:r>
            <w:r>
              <w:br/>
            </w:r>
            <w:r>
              <w:rPr>
                <w:rFonts w:ascii="Times New Roman"/>
                <w:b w:val="false"/>
                <w:i w:val="false"/>
                <w:color w:val="000000"/>
                <w:sz w:val="20"/>
              </w:rPr>
              <w:t>
департаменті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Үнемі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w:t>
            </w:r>
            <w:r>
              <w:br/>
            </w:r>
            <w:r>
              <w:rPr>
                <w:rFonts w:ascii="Times New Roman"/>
                <w:b w:val="false"/>
                <w:i w:val="false"/>
                <w:color w:val="000000"/>
                <w:sz w:val="20"/>
              </w:rPr>
              <w:t>
қажет етпейді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облысының
</w:t>
            </w:r>
            <w:r>
              <w:br/>
            </w:r>
            <w:r>
              <w:rPr>
                <w:rFonts w:ascii="Times New Roman"/>
                <w:b w:val="false"/>
                <w:i w:val="false"/>
                <w:color w:val="000000"/>
                <w:sz w:val="20"/>
              </w:rPr>
              <w:t>
тілдерді дамыту
</w:t>
            </w:r>
            <w:r>
              <w:br/>
            </w:r>
            <w:r>
              <w:rPr>
                <w:rFonts w:ascii="Times New Roman"/>
                <w:b w:val="false"/>
                <w:i w:val="false"/>
                <w:color w:val="000000"/>
                <w:sz w:val="20"/>
              </w:rPr>
              <w:t>
жөніндегі
</w:t>
            </w:r>
            <w:r>
              <w:br/>
            </w:r>
            <w:r>
              <w:rPr>
                <w:rFonts w:ascii="Times New Roman"/>
                <w:b w:val="false"/>
                <w:i w:val="false"/>
                <w:color w:val="000000"/>
                <w:sz w:val="20"/>
              </w:rPr>
              <w:t>
басқармасы,
</w:t>
            </w:r>
            <w:r>
              <w:br/>
            </w:r>
            <w:r>
              <w:rPr>
                <w:rFonts w:ascii="Times New Roman"/>
                <w:b w:val="false"/>
                <w:i w:val="false"/>
                <w:color w:val="000000"/>
                <w:sz w:val="20"/>
              </w:rPr>
              <w:t>
қала, аудан
</w:t>
            </w:r>
            <w:r>
              <w:br/>
            </w:r>
            <w:r>
              <w:rPr>
                <w:rFonts w:ascii="Times New Roman"/>
                <w:b w:val="false"/>
                <w:i w:val="false"/>
                <w:color w:val="000000"/>
                <w:sz w:val="20"/>
              </w:rPr>
              <w:t>
әкімдері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r>
              <w:br/>
            </w:r>
            <w:r>
              <w:rPr>
                <w:rFonts w:ascii="Times New Roman"/>
                <w:b w:val="false"/>
                <w:i w:val="false"/>
                <w:color w:val="000000"/>
                <w:sz w:val="20"/>
              </w:rPr>
              <w:t>
1-тоқсан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аудан
</w:t>
            </w:r>
            <w:r>
              <w:br/>
            </w:r>
            <w:r>
              <w:rPr>
                <w:rFonts w:ascii="Times New Roman"/>
                <w:b w:val="false"/>
                <w:i w:val="false"/>
                <w:color w:val="000000"/>
                <w:sz w:val="20"/>
              </w:rPr>
              <w:t>
әкімдері,
</w:t>
            </w:r>
            <w:r>
              <w:br/>
            </w:r>
            <w:r>
              <w:rPr>
                <w:rFonts w:ascii="Times New Roman"/>
                <w:b w:val="false"/>
                <w:i w:val="false"/>
                <w:color w:val="000000"/>
                <w:sz w:val="20"/>
              </w:rPr>
              <w:t>
Маңғыстау
</w:t>
            </w:r>
            <w:r>
              <w:br/>
            </w:r>
            <w:r>
              <w:rPr>
                <w:rFonts w:ascii="Times New Roman"/>
                <w:b w:val="false"/>
                <w:i w:val="false"/>
                <w:color w:val="000000"/>
                <w:sz w:val="20"/>
              </w:rPr>
              <w:t>
облысының білім
</w:t>
            </w:r>
            <w:r>
              <w:br/>
            </w:r>
            <w:r>
              <w:rPr>
                <w:rFonts w:ascii="Times New Roman"/>
                <w:b w:val="false"/>
                <w:i w:val="false"/>
                <w:color w:val="000000"/>
                <w:sz w:val="20"/>
              </w:rPr>
              <w:t>
департаменті,
</w:t>
            </w:r>
            <w:r>
              <w:br/>
            </w:r>
            <w:r>
              <w:rPr>
                <w:rFonts w:ascii="Times New Roman"/>
                <w:b w:val="false"/>
                <w:i w:val="false"/>
                <w:color w:val="000000"/>
                <w:sz w:val="20"/>
              </w:rPr>
              <w:t>
мәдениет
</w:t>
            </w:r>
            <w:r>
              <w:br/>
            </w:r>
            <w:r>
              <w:rPr>
                <w:rFonts w:ascii="Times New Roman"/>
                <w:b w:val="false"/>
                <w:i w:val="false"/>
                <w:color w:val="000000"/>
                <w:sz w:val="20"/>
              </w:rPr>
              <w:t>
басқармасы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r>
              <w:br/>
            </w:r>
            <w:r>
              <w:rPr>
                <w:rFonts w:ascii="Times New Roman"/>
                <w:b w:val="false"/>
                <w:i w:val="false"/>
                <w:color w:val="000000"/>
                <w:sz w:val="20"/>
              </w:rPr>
              <w:t>
2 тоқсан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облысының
</w:t>
            </w:r>
            <w:r>
              <w:br/>
            </w:r>
            <w:r>
              <w:rPr>
                <w:rFonts w:ascii="Times New Roman"/>
                <w:b w:val="false"/>
                <w:i w:val="false"/>
                <w:color w:val="000000"/>
                <w:sz w:val="20"/>
              </w:rPr>
              <w:t>
тілдерді дамыту
</w:t>
            </w:r>
            <w:r>
              <w:br/>
            </w:r>
            <w:r>
              <w:rPr>
                <w:rFonts w:ascii="Times New Roman"/>
                <w:b w:val="false"/>
                <w:i w:val="false"/>
                <w:color w:val="000000"/>
                <w:sz w:val="20"/>
              </w:rPr>
              <w:t>
жөніндегі
</w:t>
            </w:r>
            <w:r>
              <w:br/>
            </w:r>
            <w:r>
              <w:rPr>
                <w:rFonts w:ascii="Times New Roman"/>
                <w:b w:val="false"/>
                <w:i w:val="false"/>
                <w:color w:val="000000"/>
                <w:sz w:val="20"/>
              </w:rPr>
              <w:t>
басқармасы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r>
              <w:br/>
            </w:r>
            <w:r>
              <w:rPr>
                <w:rFonts w:ascii="Times New Roman"/>
                <w:b w:val="false"/>
                <w:i w:val="false"/>
                <w:color w:val="000000"/>
                <w:sz w:val="20"/>
              </w:rPr>
              <w:t>
2 тоқсан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облысының
</w:t>
            </w:r>
            <w:r>
              <w:br/>
            </w:r>
            <w:r>
              <w:rPr>
                <w:rFonts w:ascii="Times New Roman"/>
                <w:b w:val="false"/>
                <w:i w:val="false"/>
                <w:color w:val="000000"/>
                <w:sz w:val="20"/>
              </w:rPr>
              <w:t>
тілдерді дамыту
</w:t>
            </w:r>
            <w:r>
              <w:br/>
            </w:r>
            <w:r>
              <w:rPr>
                <w:rFonts w:ascii="Times New Roman"/>
                <w:b w:val="false"/>
                <w:i w:val="false"/>
                <w:color w:val="000000"/>
                <w:sz w:val="20"/>
              </w:rPr>
              <w:t>
жөніндегі
</w:t>
            </w:r>
            <w:r>
              <w:br/>
            </w:r>
            <w:r>
              <w:rPr>
                <w:rFonts w:ascii="Times New Roman"/>
                <w:b w:val="false"/>
                <w:i w:val="false"/>
                <w:color w:val="000000"/>
                <w:sz w:val="20"/>
              </w:rPr>
              <w:t>
басқармасы,
</w:t>
            </w:r>
            <w:r>
              <w:br/>
            </w:r>
            <w:r>
              <w:rPr>
                <w:rFonts w:ascii="Times New Roman"/>
                <w:b w:val="false"/>
                <w:i w:val="false"/>
                <w:color w:val="000000"/>
                <w:sz w:val="20"/>
              </w:rPr>
              <w:t>
қала, аудан
</w:t>
            </w:r>
            <w:r>
              <w:br/>
            </w:r>
            <w:r>
              <w:rPr>
                <w:rFonts w:ascii="Times New Roman"/>
                <w:b w:val="false"/>
                <w:i w:val="false"/>
                <w:color w:val="000000"/>
                <w:sz w:val="20"/>
              </w:rPr>
              <w:t>
әкімдері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r>
              <w:br/>
            </w:r>
            <w:r>
              <w:rPr>
                <w:rFonts w:ascii="Times New Roman"/>
                <w:b w:val="false"/>
                <w:i w:val="false"/>
                <w:color w:val="000000"/>
                <w:sz w:val="20"/>
              </w:rPr>
              <w:t>
3 тоқсан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облысының
</w:t>
            </w:r>
            <w:r>
              <w:br/>
            </w:r>
            <w:r>
              <w:rPr>
                <w:rFonts w:ascii="Times New Roman"/>
                <w:b w:val="false"/>
                <w:i w:val="false"/>
                <w:color w:val="000000"/>
                <w:sz w:val="20"/>
              </w:rPr>
              <w:t>
тілдерді дамыту
</w:t>
            </w:r>
            <w:r>
              <w:br/>
            </w:r>
            <w:r>
              <w:rPr>
                <w:rFonts w:ascii="Times New Roman"/>
                <w:b w:val="false"/>
                <w:i w:val="false"/>
                <w:color w:val="000000"/>
                <w:sz w:val="20"/>
              </w:rPr>
              <w:t>
жөніндегі
</w:t>
            </w:r>
            <w:r>
              <w:br/>
            </w:r>
            <w:r>
              <w:rPr>
                <w:rFonts w:ascii="Times New Roman"/>
                <w:b w:val="false"/>
                <w:i w:val="false"/>
                <w:color w:val="000000"/>
                <w:sz w:val="20"/>
              </w:rPr>
              <w:t>
басқармасы,
</w:t>
            </w:r>
            <w:r>
              <w:br/>
            </w:r>
            <w:r>
              <w:rPr>
                <w:rFonts w:ascii="Times New Roman"/>
                <w:b w:val="false"/>
                <w:i w:val="false"/>
                <w:color w:val="000000"/>
                <w:sz w:val="20"/>
              </w:rPr>
              <w:t>
қала, аудан
</w:t>
            </w:r>
            <w:r>
              <w:br/>
            </w:r>
            <w:r>
              <w:rPr>
                <w:rFonts w:ascii="Times New Roman"/>
                <w:b w:val="false"/>
                <w:i w:val="false"/>
                <w:color w:val="000000"/>
                <w:sz w:val="20"/>
              </w:rPr>
              <w:t>
әкімдері,
</w:t>
            </w:r>
            <w:r>
              <w:br/>
            </w:r>
            <w:r>
              <w:rPr>
                <w:rFonts w:ascii="Times New Roman"/>
                <w:b w:val="false"/>
                <w:i w:val="false"/>
                <w:color w:val="000000"/>
                <w:sz w:val="20"/>
              </w:rPr>
              <w:t>
Маңғыстау
</w:t>
            </w:r>
            <w:r>
              <w:br/>
            </w:r>
            <w:r>
              <w:rPr>
                <w:rFonts w:ascii="Times New Roman"/>
                <w:b w:val="false"/>
                <w:i w:val="false"/>
                <w:color w:val="000000"/>
                <w:sz w:val="20"/>
              </w:rPr>
              <w:t>
облысының білім
</w:t>
            </w:r>
            <w:r>
              <w:br/>
            </w:r>
            <w:r>
              <w:rPr>
                <w:rFonts w:ascii="Times New Roman"/>
                <w:b w:val="false"/>
                <w:i w:val="false"/>
                <w:color w:val="000000"/>
                <w:sz w:val="20"/>
              </w:rPr>
              <w:t>
департаменті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r>
              <w:br/>
            </w:r>
            <w:r>
              <w:rPr>
                <w:rFonts w:ascii="Times New Roman"/>
                <w:b w:val="false"/>
                <w:i w:val="false"/>
                <w:color w:val="000000"/>
                <w:sz w:val="20"/>
              </w:rPr>
              <w:t>
4 тоқсан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
</w:t>
            </w:r>
          </w:p>
        </w:tc>
      </w:tr>
      <w:tr>
        <w:trPr>
          <w:trHeight w:val="12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облысының
</w:t>
            </w:r>
            <w:r>
              <w:br/>
            </w:r>
            <w:r>
              <w:rPr>
                <w:rFonts w:ascii="Times New Roman"/>
                <w:b w:val="false"/>
                <w:i w:val="false"/>
                <w:color w:val="000000"/>
                <w:sz w:val="20"/>
              </w:rPr>
              <w:t>
тілдерді дамыту
</w:t>
            </w:r>
            <w:r>
              <w:br/>
            </w:r>
            <w:r>
              <w:rPr>
                <w:rFonts w:ascii="Times New Roman"/>
                <w:b w:val="false"/>
                <w:i w:val="false"/>
                <w:color w:val="000000"/>
                <w:sz w:val="20"/>
              </w:rPr>
              <w:t>
жөніндегі
</w:t>
            </w:r>
            <w:r>
              <w:br/>
            </w:r>
            <w:r>
              <w:rPr>
                <w:rFonts w:ascii="Times New Roman"/>
                <w:b w:val="false"/>
                <w:i w:val="false"/>
                <w:color w:val="000000"/>
                <w:sz w:val="20"/>
              </w:rPr>
              <w:t>
басқармасы,
</w:t>
            </w:r>
            <w:r>
              <w:br/>
            </w:r>
            <w:r>
              <w:rPr>
                <w:rFonts w:ascii="Times New Roman"/>
                <w:b w:val="false"/>
                <w:i w:val="false"/>
                <w:color w:val="000000"/>
                <w:sz w:val="20"/>
              </w:rPr>
              <w:t>
қала, аудан
</w:t>
            </w:r>
            <w:r>
              <w:br/>
            </w:r>
            <w:r>
              <w:rPr>
                <w:rFonts w:ascii="Times New Roman"/>
                <w:b w:val="false"/>
                <w:i w:val="false"/>
                <w:color w:val="000000"/>
                <w:sz w:val="20"/>
              </w:rPr>
              <w:t>
әкімдері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r>
              <w:br/>
            </w:r>
            <w:r>
              <w:rPr>
                <w:rFonts w:ascii="Times New Roman"/>
                <w:b w:val="false"/>
                <w:i w:val="false"/>
                <w:color w:val="000000"/>
                <w:sz w:val="20"/>
              </w:rPr>
              <w:t>
2 тоқсан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облысының
</w:t>
            </w:r>
            <w:r>
              <w:br/>
            </w:r>
            <w:r>
              <w:rPr>
                <w:rFonts w:ascii="Times New Roman"/>
                <w:b w:val="false"/>
                <w:i w:val="false"/>
                <w:color w:val="000000"/>
                <w:sz w:val="20"/>
              </w:rPr>
              <w:t>
тілдерді дамыту
</w:t>
            </w:r>
            <w:r>
              <w:br/>
            </w:r>
            <w:r>
              <w:rPr>
                <w:rFonts w:ascii="Times New Roman"/>
                <w:b w:val="false"/>
                <w:i w:val="false"/>
                <w:color w:val="000000"/>
                <w:sz w:val="20"/>
              </w:rPr>
              <w:t>
жөніндегі
</w:t>
            </w:r>
            <w:r>
              <w:br/>
            </w:r>
            <w:r>
              <w:rPr>
                <w:rFonts w:ascii="Times New Roman"/>
                <w:b w:val="false"/>
                <w:i w:val="false"/>
                <w:color w:val="000000"/>
                <w:sz w:val="20"/>
              </w:rPr>
              <w:t>
басқармасы,
</w:t>
            </w:r>
            <w:r>
              <w:br/>
            </w:r>
            <w:r>
              <w:rPr>
                <w:rFonts w:ascii="Times New Roman"/>
                <w:b w:val="false"/>
                <w:i w:val="false"/>
                <w:color w:val="000000"/>
                <w:sz w:val="20"/>
              </w:rPr>
              <w:t>
қала, аудан
</w:t>
            </w:r>
            <w:r>
              <w:br/>
            </w:r>
            <w:r>
              <w:rPr>
                <w:rFonts w:ascii="Times New Roman"/>
                <w:b w:val="false"/>
                <w:i w:val="false"/>
                <w:color w:val="000000"/>
                <w:sz w:val="20"/>
              </w:rPr>
              <w:t>
әкімдері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w:t>
            </w:r>
            <w:r>
              <w:br/>
            </w:r>
            <w:r>
              <w:rPr>
                <w:rFonts w:ascii="Times New Roman"/>
                <w:b w:val="false"/>
                <w:i w:val="false"/>
                <w:color w:val="000000"/>
                <w:sz w:val="20"/>
              </w:rPr>
              <w:t>
қажет етпейді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облысының
</w:t>
            </w:r>
            <w:r>
              <w:br/>
            </w:r>
            <w:r>
              <w:rPr>
                <w:rFonts w:ascii="Times New Roman"/>
                <w:b w:val="false"/>
                <w:i w:val="false"/>
                <w:color w:val="000000"/>
                <w:sz w:val="20"/>
              </w:rPr>
              <w:t>
тілдерді дамыту
</w:t>
            </w:r>
            <w:r>
              <w:br/>
            </w:r>
            <w:r>
              <w:rPr>
                <w:rFonts w:ascii="Times New Roman"/>
                <w:b w:val="false"/>
                <w:i w:val="false"/>
                <w:color w:val="000000"/>
                <w:sz w:val="20"/>
              </w:rPr>
              <w:t>
жөніндегі
</w:t>
            </w:r>
            <w:r>
              <w:br/>
            </w:r>
            <w:r>
              <w:rPr>
                <w:rFonts w:ascii="Times New Roman"/>
                <w:b w:val="false"/>
                <w:i w:val="false"/>
                <w:color w:val="000000"/>
                <w:sz w:val="20"/>
              </w:rPr>
              <w:t>
басқармасы,
</w:t>
            </w:r>
            <w:r>
              <w:br/>
            </w:r>
            <w:r>
              <w:rPr>
                <w:rFonts w:ascii="Times New Roman"/>
                <w:b w:val="false"/>
                <w:i w:val="false"/>
                <w:color w:val="000000"/>
                <w:sz w:val="20"/>
              </w:rPr>
              <w:t>
Маңғыстау
</w:t>
            </w:r>
            <w:r>
              <w:br/>
            </w:r>
            <w:r>
              <w:rPr>
                <w:rFonts w:ascii="Times New Roman"/>
                <w:b w:val="false"/>
                <w:i w:val="false"/>
                <w:color w:val="000000"/>
                <w:sz w:val="20"/>
              </w:rPr>
              <w:t>
облысының білім
</w:t>
            </w:r>
            <w:r>
              <w:br/>
            </w:r>
            <w:r>
              <w:rPr>
                <w:rFonts w:ascii="Times New Roman"/>
                <w:b w:val="false"/>
                <w:i w:val="false"/>
                <w:color w:val="000000"/>
                <w:sz w:val="20"/>
              </w:rPr>
              <w:t>
департаменті,
</w:t>
            </w:r>
            <w:r>
              <w:br/>
            </w:r>
            <w:r>
              <w:rPr>
                <w:rFonts w:ascii="Times New Roman"/>
                <w:b w:val="false"/>
                <w:i w:val="false"/>
                <w:color w:val="000000"/>
                <w:sz w:val="20"/>
              </w:rPr>
              <w:t>
Маңғыстау
</w:t>
            </w:r>
            <w:r>
              <w:br/>
            </w:r>
            <w:r>
              <w:rPr>
                <w:rFonts w:ascii="Times New Roman"/>
                <w:b w:val="false"/>
                <w:i w:val="false"/>
                <w:color w:val="000000"/>
                <w:sz w:val="20"/>
              </w:rPr>
              <w:t>
облысының
</w:t>
            </w:r>
            <w:r>
              <w:br/>
            </w:r>
            <w:r>
              <w:rPr>
                <w:rFonts w:ascii="Times New Roman"/>
                <w:b w:val="false"/>
                <w:i w:val="false"/>
                <w:color w:val="000000"/>
                <w:sz w:val="20"/>
              </w:rPr>
              <w:t>
мәдениет
</w:t>
            </w:r>
            <w:r>
              <w:br/>
            </w:r>
            <w:r>
              <w:rPr>
                <w:rFonts w:ascii="Times New Roman"/>
                <w:b w:val="false"/>
                <w:i w:val="false"/>
                <w:color w:val="000000"/>
                <w:sz w:val="20"/>
              </w:rPr>
              <w:t>
басқармасы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w:t>
            </w:r>
            <w:r>
              <w:br/>
            </w:r>
            <w:r>
              <w:rPr>
                <w:rFonts w:ascii="Times New Roman"/>
                <w:b w:val="false"/>
                <w:i w:val="false"/>
                <w:color w:val="000000"/>
                <w:sz w:val="20"/>
              </w:rPr>
              <w:t>
4 тоқсан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аудан
</w:t>
            </w:r>
            <w:r>
              <w:br/>
            </w:r>
            <w:r>
              <w:rPr>
                <w:rFonts w:ascii="Times New Roman"/>
                <w:b w:val="false"/>
                <w:i w:val="false"/>
                <w:color w:val="000000"/>
                <w:sz w:val="20"/>
              </w:rPr>
              <w:t>
әкімдері,
</w:t>
            </w:r>
            <w:r>
              <w:br/>
            </w:r>
            <w:r>
              <w:rPr>
                <w:rFonts w:ascii="Times New Roman"/>
                <w:b w:val="false"/>
                <w:i w:val="false"/>
                <w:color w:val="000000"/>
                <w:sz w:val="20"/>
              </w:rPr>
              <w:t>
Маңғыстау
</w:t>
            </w:r>
            <w:r>
              <w:br/>
            </w:r>
            <w:r>
              <w:rPr>
                <w:rFonts w:ascii="Times New Roman"/>
                <w:b w:val="false"/>
                <w:i w:val="false"/>
                <w:color w:val="000000"/>
                <w:sz w:val="20"/>
              </w:rPr>
              <w:t>
облысының
</w:t>
            </w:r>
            <w:r>
              <w:br/>
            </w:r>
            <w:r>
              <w:rPr>
                <w:rFonts w:ascii="Times New Roman"/>
                <w:b w:val="false"/>
                <w:i w:val="false"/>
                <w:color w:val="000000"/>
                <w:sz w:val="20"/>
              </w:rPr>
              <w:t>
кәсіпкерлік және
</w:t>
            </w:r>
            <w:r>
              <w:br/>
            </w:r>
            <w:r>
              <w:rPr>
                <w:rFonts w:ascii="Times New Roman"/>
                <w:b w:val="false"/>
                <w:i w:val="false"/>
                <w:color w:val="000000"/>
                <w:sz w:val="20"/>
              </w:rPr>
              <w:t>
өнеркәсіп
</w:t>
            </w:r>
            <w:r>
              <w:br/>
            </w:r>
            <w:r>
              <w:rPr>
                <w:rFonts w:ascii="Times New Roman"/>
                <w:b w:val="false"/>
                <w:i w:val="false"/>
                <w:color w:val="000000"/>
                <w:sz w:val="20"/>
              </w:rPr>
              <w:t>
департаменті,
</w:t>
            </w:r>
            <w:r>
              <w:br/>
            </w:r>
            <w:r>
              <w:rPr>
                <w:rFonts w:ascii="Times New Roman"/>
                <w:b w:val="false"/>
                <w:i w:val="false"/>
                <w:color w:val="000000"/>
                <w:sz w:val="20"/>
              </w:rPr>
              <w:t>
Маңғыстау
</w:t>
            </w:r>
            <w:r>
              <w:br/>
            </w:r>
            <w:r>
              <w:rPr>
                <w:rFonts w:ascii="Times New Roman"/>
                <w:b w:val="false"/>
                <w:i w:val="false"/>
                <w:color w:val="000000"/>
                <w:sz w:val="20"/>
              </w:rPr>
              <w:t>
облысының
</w:t>
            </w:r>
            <w:r>
              <w:br/>
            </w:r>
            <w:r>
              <w:rPr>
                <w:rFonts w:ascii="Times New Roman"/>
                <w:b w:val="false"/>
                <w:i w:val="false"/>
                <w:color w:val="000000"/>
                <w:sz w:val="20"/>
              </w:rPr>
              <w:t>
денсаулық сақтау
</w:t>
            </w:r>
            <w:r>
              <w:br/>
            </w:r>
            <w:r>
              <w:rPr>
                <w:rFonts w:ascii="Times New Roman"/>
                <w:b w:val="false"/>
                <w:i w:val="false"/>
                <w:color w:val="000000"/>
                <w:sz w:val="20"/>
              </w:rPr>
              <w:t>
департаменті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r>
              <w:br/>
            </w:r>
            <w:r>
              <w:rPr>
                <w:rFonts w:ascii="Times New Roman"/>
                <w:b w:val="false"/>
                <w:i w:val="false"/>
                <w:color w:val="000000"/>
                <w:sz w:val="20"/>
              </w:rPr>
              <w:t>
4 тоқсан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w:t>
            </w:r>
            <w:r>
              <w:br/>
            </w:r>
            <w:r>
              <w:rPr>
                <w:rFonts w:ascii="Times New Roman"/>
                <w:b w:val="false"/>
                <w:i w:val="false"/>
                <w:color w:val="000000"/>
                <w:sz w:val="20"/>
              </w:rPr>
              <w:t>
қажет етпейді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облыстық
</w:t>
            </w:r>
            <w:r>
              <w:br/>
            </w:r>
            <w:r>
              <w:rPr>
                <w:rFonts w:ascii="Times New Roman"/>
                <w:b w:val="false"/>
                <w:i w:val="false"/>
                <w:color w:val="000000"/>
                <w:sz w:val="20"/>
              </w:rPr>
              <w:t>
тілдерді дамыту
</w:t>
            </w:r>
            <w:r>
              <w:br/>
            </w:r>
            <w:r>
              <w:rPr>
                <w:rFonts w:ascii="Times New Roman"/>
                <w:b w:val="false"/>
                <w:i w:val="false"/>
                <w:color w:val="000000"/>
                <w:sz w:val="20"/>
              </w:rPr>
              <w:t>
жөніндегі
</w:t>
            </w:r>
            <w:r>
              <w:br/>
            </w:r>
            <w:r>
              <w:rPr>
                <w:rFonts w:ascii="Times New Roman"/>
                <w:b w:val="false"/>
                <w:i w:val="false"/>
                <w:color w:val="000000"/>
                <w:sz w:val="20"/>
              </w:rPr>
              <w:t>
басқармасы,
</w:t>
            </w:r>
            <w:r>
              <w:br/>
            </w:r>
            <w:r>
              <w:rPr>
                <w:rFonts w:ascii="Times New Roman"/>
                <w:b w:val="false"/>
                <w:i w:val="false"/>
                <w:color w:val="000000"/>
                <w:sz w:val="20"/>
              </w:rPr>
              <w:t>
аудан, қала
</w:t>
            </w:r>
            <w:r>
              <w:br/>
            </w:r>
            <w:r>
              <w:rPr>
                <w:rFonts w:ascii="Times New Roman"/>
                <w:b w:val="false"/>
                <w:i w:val="false"/>
                <w:color w:val="000000"/>
                <w:sz w:val="20"/>
              </w:rPr>
              <w:t>
әкімдері,
</w:t>
            </w:r>
            <w:r>
              <w:br/>
            </w:r>
            <w:r>
              <w:rPr>
                <w:rFonts w:ascii="Times New Roman"/>
                <w:b w:val="false"/>
                <w:i w:val="false"/>
                <w:color w:val="000000"/>
                <w:sz w:val="20"/>
              </w:rPr>
              <w:t>
Маңғыстау
</w:t>
            </w:r>
            <w:r>
              <w:br/>
            </w:r>
            <w:r>
              <w:rPr>
                <w:rFonts w:ascii="Times New Roman"/>
                <w:b w:val="false"/>
                <w:i w:val="false"/>
                <w:color w:val="000000"/>
                <w:sz w:val="20"/>
              </w:rPr>
              <w:t>
облысының
</w:t>
            </w:r>
            <w:r>
              <w:br/>
            </w:r>
            <w:r>
              <w:rPr>
                <w:rFonts w:ascii="Times New Roman"/>
                <w:b w:val="false"/>
                <w:i w:val="false"/>
                <w:color w:val="000000"/>
                <w:sz w:val="20"/>
              </w:rPr>
              <w:t>
мәдениет
</w:t>
            </w:r>
            <w:r>
              <w:br/>
            </w:r>
            <w:r>
              <w:rPr>
                <w:rFonts w:ascii="Times New Roman"/>
                <w:b w:val="false"/>
                <w:i w:val="false"/>
                <w:color w:val="000000"/>
                <w:sz w:val="20"/>
              </w:rPr>
              <w:t>
басқармасы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r>
              <w:br/>
            </w:r>
            <w:r>
              <w:rPr>
                <w:rFonts w:ascii="Times New Roman"/>
                <w:b w:val="false"/>
                <w:i w:val="false"/>
                <w:color w:val="000000"/>
                <w:sz w:val="20"/>
              </w:rPr>
              <w:t>
2 және 4
</w:t>
            </w:r>
            <w:r>
              <w:br/>
            </w:r>
            <w:r>
              <w:rPr>
                <w:rFonts w:ascii="Times New Roman"/>
                <w:b w:val="false"/>
                <w:i w:val="false"/>
                <w:color w:val="000000"/>
                <w:sz w:val="20"/>
              </w:rPr>
              <w:t>
тоқсан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
</w:t>
            </w:r>
          </w:p>
        </w:tc>
      </w:tr>
      <w:tr>
        <w:trPr>
          <w:trHeight w:val="10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облысының
</w:t>
            </w:r>
            <w:r>
              <w:br/>
            </w:r>
            <w:r>
              <w:rPr>
                <w:rFonts w:ascii="Times New Roman"/>
                <w:b w:val="false"/>
                <w:i w:val="false"/>
                <w:color w:val="000000"/>
                <w:sz w:val="20"/>
              </w:rPr>
              <w:t>
тілдерді дамыту
</w:t>
            </w:r>
            <w:r>
              <w:br/>
            </w:r>
            <w:r>
              <w:rPr>
                <w:rFonts w:ascii="Times New Roman"/>
                <w:b w:val="false"/>
                <w:i w:val="false"/>
                <w:color w:val="000000"/>
                <w:sz w:val="20"/>
              </w:rPr>
              <w:t>
жөніндегі
</w:t>
            </w:r>
            <w:r>
              <w:br/>
            </w:r>
            <w:r>
              <w:rPr>
                <w:rFonts w:ascii="Times New Roman"/>
                <w:b w:val="false"/>
                <w:i w:val="false"/>
                <w:color w:val="000000"/>
                <w:sz w:val="20"/>
              </w:rPr>
              <w:t>
басқармасы,
</w:t>
            </w:r>
            <w:r>
              <w:br/>
            </w:r>
            <w:r>
              <w:rPr>
                <w:rFonts w:ascii="Times New Roman"/>
                <w:b w:val="false"/>
                <w:i w:val="false"/>
                <w:color w:val="000000"/>
                <w:sz w:val="20"/>
              </w:rPr>
              <w:t>
қала, аудан
</w:t>
            </w:r>
            <w:r>
              <w:br/>
            </w:r>
            <w:r>
              <w:rPr>
                <w:rFonts w:ascii="Times New Roman"/>
                <w:b w:val="false"/>
                <w:i w:val="false"/>
                <w:color w:val="000000"/>
                <w:sz w:val="20"/>
              </w:rPr>
              <w:t>
әкімдері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r>
              <w:br/>
            </w:r>
            <w:r>
              <w:rPr>
                <w:rFonts w:ascii="Times New Roman"/>
                <w:b w:val="false"/>
                <w:i w:val="false"/>
                <w:color w:val="000000"/>
                <w:sz w:val="20"/>
              </w:rPr>
              <w:t>
3 тоқсан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
</w:t>
            </w:r>
          </w:p>
        </w:tc>
      </w:tr>
    </w:tbl>
    <w:p>
      <w:pPr>
        <w:spacing w:after="0"/>
        <w:ind w:left="0"/>
        <w:jc w:val="both"/>
      </w:pPr>
      <w:r>
        <w:rPr>
          <w:rFonts w:ascii="Times New Roman"/>
          <w:b w:val="false"/>
          <w:i w:val="false"/>
          <w:color w:val="000000"/>
          <w:sz w:val="28"/>
        </w:rPr>
        <w:t>
      Ескерту: МАжСМ - Мәдениет, ақпарат және спорт министрлігі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