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fd4de" w14:textId="03fd4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Алматы қаласы әкімдігінің 2002 жылғы 29 қаңтардағы N 1/80 "Халыққа мемлекеттік атаулы әлеуметтік көмек көрсету бойынша учаскелік комиссиялар жөніндегі Ережені бекіту туралы" қаулысына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қаласы Әкімшілігінің 2005 жылғы 10 мамырдағы N 2/259 қаулысы. Алматы қалалық Әділет департаментінде 2005 жылғы 20 мамырда N 657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Күші жойылды - Алматы қаласы Әкімдігінің 2005 жылғы 29 желтоқсандағы N 5/870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N 148-ІІ "Қазақстан Республикасындағы жергілікті мемлекеттік басқару туралы"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Заңының </w:t>
      </w:r>
      <w:r>
        <w:rPr>
          <w:rFonts w:ascii="Times New Roman"/>
          <w:b w:val="false"/>
          <w:i w:val="false"/>
          <w:color w:val="000000"/>
          <w:sz w:val="28"/>
        </w:rPr>
        <w:t>
 37-ші бабы мен, 2001 жылғы 17 шілдедегі N 246-ІІ "Мемлекеттік атаулы әлеуметтік көмек туралы"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Заңына </w:t>
      </w:r>
      <w:r>
        <w:rPr>
          <w:rFonts w:ascii="Times New Roman"/>
          <w:b w:val="false"/>
          <w:i w:val="false"/>
          <w:color w:val="000000"/>
          <w:sz w:val="28"/>
        </w:rPr>
        <w:t>
 сәйкес, Алматы қаласының әкімдігі 
</w:t>
      </w:r>
      <w:r>
        <w:rPr>
          <w:rFonts w:ascii="Times New Roman"/>
          <w:b/>
          <w:i w:val="false"/>
          <w:color w:val="000000"/>
          <w:sz w:val="28"/>
        </w:rPr>
        <w:t>
ҚАУЛЫ ЕТЕДІ: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Алматы қаласы әкімдігінің 2002 жылғы 29 қаңтардағы N 1/80 "Халыққа мемлекеттік атаулы әлеуметтік көмек көрсету бойынша учаскелік комиссиялар жөніндегі Ережені бекіту туралы"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</w:t>
      </w:r>
      <w:r>
        <w:rPr>
          <w:rFonts w:ascii="Times New Roman"/>
          <w:b w:val="false"/>
          <w:i w:val="false"/>
          <w:color w:val="000000"/>
          <w:sz w:val="28"/>
        </w:rPr>
        <w:t>
 (Алматы қаласының Әділет басқармасында 2002 жылы 8 ақпанда N 431 тіркелген), 2002 жылы 23 ақпанда N 15 "Вечерний Алматы", N 21 "Алматы ақшамы" газеттерінде жарыққа шыққан, халыққа мемлекеттік атаулы әлеуметтік көмек көрсету бойынша учаскелік комиссиялар құрамына 2002 жылы 11 қыркүйекте N 71 "Вечерний Алматы", 2002 жылы 7 қыркүйекте N 100 "Алматы ақшамы" газеттерінде жарыққа шыққан 2002 жылы 19 шілдедегі N 3/470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</w:t>
      </w:r>
      <w:r>
        <w:rPr>
          <w:rFonts w:ascii="Times New Roman"/>
          <w:b w:val="false"/>
          <w:i w:val="false"/>
          <w:color w:val="000000"/>
          <w:sz w:val="28"/>
        </w:rPr>
        <w:t>
 (Алматы қаласының Әділет басқармасында 2002 жылы 01 тамыздағы тіркеу N 462), 2002 жылы 11 желтоқсанда N 97 "Вечерний Алматы", 2002 жылы 12 желтоқсанда N 140 "Алматы ақшамы" газеттерінде жарыққа шыққан 2002 жылы 13 қарашадағы  N 5/724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</w:t>
      </w:r>
      <w:r>
        <w:rPr>
          <w:rFonts w:ascii="Times New Roman"/>
          <w:b w:val="false"/>
          <w:i w:val="false"/>
          <w:color w:val="000000"/>
          <w:sz w:val="28"/>
        </w:rPr>
        <w:t>
 (Алматы қаласының Әділет басқармасында 2002 жылы 28 қарашадағы тіркеу N 489), 2003 жылы 12 шілдеде N 107-109 "Вечерний Алматы", 2003 жылы 26 маусымда N 71 "Алматы ақшамы" газеттерінде жарыққа шыққан 2003 жылы 26 мамырдағы N 2/319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</w:t>
      </w:r>
      <w:r>
        <w:rPr>
          <w:rFonts w:ascii="Times New Roman"/>
          <w:b w:val="false"/>
          <w:i w:val="false"/>
          <w:color w:val="000000"/>
          <w:sz w:val="28"/>
        </w:rPr>
        <w:t>
 (Алматы қаласының Әділет басқармасында 2003 жылы 18 маусымдағы тіркеу N 534), 2003 жылы 15 қазанда N 161 "Вечерний Алматы", 2003 жылы 14 қазанда N 115 "Алматы ақшамы" газеттерінде жарыққа шыққан 2003 жылы 17 қыркүйектегі N 4/535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</w:t>
      </w:r>
      <w:r>
        <w:rPr>
          <w:rFonts w:ascii="Times New Roman"/>
          <w:b w:val="false"/>
          <w:i w:val="false"/>
          <w:color w:val="000000"/>
          <w:sz w:val="28"/>
        </w:rPr>
        <w:t>
 (Алматы қаласының Әділет басқармасында 2003 жылы 26 қыркүйектегі тіркеу N 552), 2004 жылы 8 маусымда N 111 "Вечерний Алматы", 2004 жылы 5 маусымда N 63 "Алматы ақшамы" газеттерінде жарыққа шыққан 2004 жылы 19 мамырдағы N 3/424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</w:t>
      </w:r>
      <w:r>
        <w:rPr>
          <w:rFonts w:ascii="Times New Roman"/>
          <w:b w:val="false"/>
          <w:i w:val="false"/>
          <w:color w:val="000000"/>
          <w:sz w:val="28"/>
        </w:rPr>
        <w:t>
 (Алматы қаласының Әділет басқармасында 2004 жылы 27 мамырдағы тіркеу N 602), 2004 жылы 18 қыркүйекте N 188-189 "Вечерний Алматы", 2004 жылы 18 қыркүйекте N 106 "Алматы ақшамы" газеттерінде жарыққа шыққан, 2004 жылы 25 тамыздағы N 3/706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</w:t>
      </w:r>
      <w:r>
        <w:rPr>
          <w:rFonts w:ascii="Times New Roman"/>
          <w:b w:val="false"/>
          <w:i w:val="false"/>
          <w:color w:val="000000"/>
          <w:sz w:val="28"/>
        </w:rPr>
        <w:t>
 (Алматы қаласының Әділет департаментінде 2004 жылы 3 қыркүйектегі тіркеу N 616), 2004 жылы 21 желтоқсанда N 253 "Вечерний Алматы" газетінде жарыққа шыққан 2004 жылы 26 қарашадағы N 4/955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</w:t>
      </w:r>
      <w:r>
        <w:rPr>
          <w:rFonts w:ascii="Times New Roman"/>
          <w:b w:val="false"/>
          <w:i w:val="false"/>
          <w:color w:val="000000"/>
          <w:sz w:val="28"/>
        </w:rPr>
        <w:t>
 (Алматы қаласының Әділет департаментінде 2004 жылы 10 желтоқсандағы тіркеу N 630), келесі өзгерістер енгізілсін: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Алмалы аудандық учаскелік комиссиясының құрамына енгізілсін: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Абдрахманов Ержан Ахметұлы - Алматы қаласы Алмалы ауданы Әкімінің орынбасары, учаскелік комиссиясының төрағасы;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Братенков Александр Иванович - Алматы қаласы Алмалы аудандық жұмыспен қамту және әлеуметтік бағдарламалар орталығының бастығы, учаскелік комиссия төрағасының орынбасары;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Саботаева Бақыт Аққанқызы - Алматы қаласы Алмалы аудандық жұмыспен қамту және әлеуметтік бағдарламалар орталықтың тұрмыс деңгейін талдау және әлеуметтік бағдарламалар бөлімінің бастығы, учаскелік комиссиясының хатшысы;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осы құрамнан шығарылсын: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Тілеубаева Л.Н., Талпақова Р.И.;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Әуезов аудандық учаскелік комиссиясының құрамына енгізілсін: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Исламова Нұрила Бақбергенқызы - Алматы қаласы Әуезов аудандық жұмыспен қамту және әлеуметтік бағдарламалар орталығының бастығы, учаскелік комиссия төрағасының орынбасары;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Имамбекова Күләйша Қазақбайқызы - Алматы қаласы Әуезов аудандық жұмыспен қамту және әлеуметтік бағдарламалар орталығының тұрмыс деңгейін талдау және әлеуметтік бағдарламалар бөлімінің бастығы, учаскелік комиссиясының хатшысы;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осы құрамнан шығарылсын: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Қаппасова О.Т., Соколова Г.Б., Саттарова Г.Р., Қазыбекова З.К.;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Бостандық аудандық учаскелік комиссиясының құрамына енгізілсін: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Қайдуова Нәкен Құлмаханбетқызы - Алматы қаласы Бостандық аудандық жұмыспен қамту және әлеуметтік бағдарламалар орталықтың тұрмыс деңгейін талдау және әлеуметтік бағдарламалар бөлімінің бастығы, учаскелік комиссиясының хатшысы;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осы құрамнан шығарылсын: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Матмұратова З.А.;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Жетісу аудандық учаскелік комиссиясының құрамына енгізілсін: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Ділмаханбетов Ермек Қырғызбайұлы - Алматы қаласы Жетісу ауданы Әкімінің орынбасары, учаскелік комиссиясының төрағасы;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Нүсіпова Шолпан Байжұмақызы - Алматы қаласы Жетісу аудандық жұмыспен қамту және әлеуметтік бағдарламалар орталығының бастығы, учаскелік комиссия төрағасының орынбасары;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Сиқымбаев Ренат Оразұлы - Алматы қаласы Жетісу ауданы әкімінің аумақтық өзін-өзі басқару мәселелері жөніндегі кеңесші-үйлестірушісі, учаскелік комиссиясының мүшесі;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құрамнан шығарылсын: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Ілиясов А.К., Алмабеков А.С., Маханов Ж.Т.;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Медеу аудандық учаскелік комиссиясының құрамына енгізілсін: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Қырықбаев Арман Оразбайұлы - Алматы қаласы Медеу ауданы Әкімінің орынбасары, учаскелік комиссиясының төрағасы;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Қалықова Айгүл Оразқызы - Алматы қаласы Медеу аудандық жұмыспен қамту және әлеуметтік бағдарламалар орталығының бастығы, учаскелік комиссия төрағасының орынбасары;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Жұмабекова Динара Төлеубайқызы - Алматы қаласы Медеу ауданы әкімдігінің әлеуметтік сала бөлімінің меңгерушісі, учаскелік комиссиясының мүшесі;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Оразова Гүлдана Мұратханқызы - Алматы қаласы Медеу аудандық жұмыспен қамту және әлеуметтік бағдарламалар орталығының жұмыспен қамту, әлеуметтік әріптестік және еңбек қатынастары бөлімінің бастығы, учаскелік комиссиясының мүшесі;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құрамнан шығарылсын: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Керімқұлов Т.И., Оспанова Н.К., Яковлева Н.Н.;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Түрксіб аудандық учаскелік комиссиясының құрамына енгізілсін: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Яковлева Надежда Николаевна - Алматы қаласы Түрксіб ауданы әкімінің орынбасары, учаскелік комиссиясы төрағасы;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Мамебекова Шолпанкұл Құлахметқызы - Алматы қаласы Түрксіб аудандық жұмыспен қамту және әлеуметтік бағдарламалар орталығының тұрмыс деңгейін талдау және әлеуметтік бағдарламалар бөлімінің бастығы, учаскелік комиссиясының хатшысы;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Бектемісов Нұрлан Бағдатұлы - Алматы қаласы Түрксіб ауданы салық комитетінің бастығының орынбасары, учаскелік комиссиясының мүшесі;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Құрманбеков Дастан - Алматы қаласы Түрксіб ауданы Әділет басқармасының құжаттандыру және тіркеу бөлімінің бас маманы, учаскелік комиссиясының мүшесі;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Ноерманова Қәтила Дүсіпқызы - N 4 балалар емханасының бас дәрігері, Алматы қаласы Мәслихатының депутаты, учаскелік комиссиясының мүшесі;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Ахметов Ермек Әнуарұлы - Алматы қаласы Түрксіб аудандық ішкі істер бөлімі бастығының орынбасары, учаскелік комиссиясының мүшесі;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құрамнан шығарылсын: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Товчиха В.Ф., Белякова Г.А.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Алматы қаласы әкімінің бірінші орынбасары Қ.Бүкеновке жүктелсін.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Алматы қаласының Әкімі         И. Тасмағамбетов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Әкімдік хатшысы               К. Тәжиева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