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fe02" w14:textId="bb5f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Әкiмшiлiгiнiң 2002 жылғы 4 наурыздағы N 1/02 "Алматы қаласында кәмелетке толмағандардың демалыс орындарында болуы туралы" қаулысына өзгерiстер мен толықтырулар енгiзу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2005 жылғы 22 ақпандағы N 1/76 қаулысы. Алматы қалалық Әділет департаментінде 2005 жылғы 25 мамырда N 659 тіркелді. Күші жойылды - Алматы қаласы әкімдігінің 2009 жылғы 11 желтоқсандағы N 5/803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Ескерту. Күші жойылды - Алматы қаласы әкімдігінің 2009.12.11 N 5/803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N 148-II "Қазақстан Республикасындағы жергiлiктi мемлекеттiк басқару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8 тамыздағы N 345-11  "Қазақстан Республикасындағы баланың құқығы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Алматы қаласының Әкiмшiлiгi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1. Алматы қаласы Әкiмшiлiгiнiң 2002 жылғы 4 наурыздағы N 1/02 "Алматы қаласында кәмелетке толмағандардың демалыс орындарында болуы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(Әдiлет басқармасында 2002 жылғы 17 қаңтарда  N 422 тiркелген, "Алматы ақшамы" және "Вечерний Алматы" газеттерiнде 2002 жылғы ақпанда жарияланған)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 мынадай редакцияда берiлсiн: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"Түн мезгiлiнде (сағат 23.00 ден таңғы сағат 6.00-ге дейiн) кәмелетке толмағандардың ата-анасының (қамқоршыларының) iлеспейiнше қаланың демалыс орындарында (саябақтағы аттракциондар, кинотеатрлар, түнгi клубтар, компьютерлiк клубтар, ойын автоматтар залы, мейрамханалар, барлар, кафелер, бильярд клубтары, казино) болуына шек қойылсын".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2. Осы қаулының орындалуын бақылау Алматы қаласы Әкiмiнiң орынбасары Қ. Боқашқа жүктелсiн.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Алматы қаласының Әкiмi        И. Тасмағамбетов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Әкiмшiлiк хатшысы            К. Тәжиева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