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74337" w14:textId="48743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қаласы Әкімдігінің "Алматы қаласында қызметтің кейбір түрлерін лицензиялау туралы" 2005 жылғы 9 наурыздағы№N 1/127 қаулысына өзгертулер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қаласы Әкімдігінің 2005 жылғы 11 қарашадағы N 5/765 қаулысы. Алматы қалалық әділет департаментінде 2005 жылғы 6 желтоқсанда N 680 тіркелді. Күші жойылды - Алматы қаласы әкімдігінің 2007 жылғы 19 ақпандағы N 2/242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Күші жойылды - Алматы қаласы әкімдігінің 2007 жылғы 19 ақпандағы N 2/242 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</w:t>
      </w:r>
      <w:r>
        <w:rPr>
          <w:rFonts w:ascii="Times New Roman"/>
          <w:b w:val="false"/>
          <w:i w:val="false"/>
          <w:color w:val="000000"/>
          <w:sz w:val="28"/>
        </w:rPr>
        <w:t>
 Республикасының мемлекеттік басқару мен бюджеттік қарым-қатынастар деңгейлері арасындағы өкілеттіктерді шектеу мәселелері жөніндегі кейбір заң актілеріне өзгертулер мен толықтырулар енгізу туралы" 2004 жылғы 20 желтоқсандағы N 13-ІІІ және "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</w:t>
      </w:r>
      <w:r>
        <w:rPr>
          <w:rFonts w:ascii="Times New Roman"/>
          <w:b w:val="false"/>
          <w:i w:val="false"/>
          <w:color w:val="000000"/>
          <w:sz w:val="28"/>
        </w:rPr>
        <w:t>
 Республикасының лицензиялау жөніндегі кейбір заң актілеріне өзгертулер мен толықтырулар енгізу туралы" 2005 жылғы 15 сәуірдегі N 45-ІІІ Заңдарына сәйкес, сондай-ақ Қазақстан Республикасы Үкіметінің 2005 жылғы 28 шілдедегі "Білім беру мекемелеріндегі қызметтен басқа, дене тәрбиесі-сауықтыру, спорт қызметін көрсету жөніндегі қызметті лицензиялаудың кейбір мәселелері туралы" N 786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 </w:t>
      </w:r>
      <w:r>
        <w:rPr>
          <w:rFonts w:ascii="Times New Roman"/>
          <w:b w:val="false"/>
          <w:i w:val="false"/>
          <w:color w:val="000000"/>
          <w:sz w:val="28"/>
        </w:rPr>
        <w:t>
 жүзеге асыру мақсатында, Алматы қаласының Әкімдігі 
</w:t>
      </w:r>
      <w:r>
        <w:rPr>
          <w:rFonts w:ascii="Times New Roman"/>
          <w:b/>
          <w:i w:val="false"/>
          <w:color w:val="000000"/>
          <w:sz w:val="28"/>
        </w:rPr>
        <w:t>
ҚАУЛЫ ЕТЕДІ: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Алматы қаласы Әкімдігінің 2005 жылғы 9 наурыздағы "Алматы қаласында қызметтің кейбір түрлерін лицензиялау туралы" N 1/127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 (Алматы қаласының Әділет басқармасы 2005 жылғы 8 сәуірде 647 рет санымен тіркеп, 2005 жылғы 19 сәуірде "Вечерний Алматы" және 2005 жылғы 5 мамырда "Алматы Ақшамы" газеттерінде жарияланған) мынадай өзгертулер мен толықтырулар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аталмыш қаулының 1-қосымшасында: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тармақша мынадай редакцияда баяндалсын: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"8) ойын бизнесі саласындағы қызмет;";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16) тармақшамен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"16) дене тәрбиесі-сауықтыру және спорт қызметін жүзеге асыратын дене тәрбиесі-сауықтыру, спорт клубтарының, орталықтарының, секциялары мен басқа да ұйымдардың; бірінші, екінші және үшінші дәрежедегі спорт құрылғыларында дене шынықтыру-сауықтыру, спорт қызметін көрсететін заңды және жеке тұлғалардың; дене тәрбиесі мен спорт жөніндегі қызметті жүзеге асыратын жергілікті қоғамдық бірлестіктердің, одақтардың, ассоциациялардың (облыстық федерациялардың) қызметі.";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аталмыш қаулының 2-қосымшасында: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6-тармақтағы "ойынхана мен тотализаторларды ұйымдастыру және өткізу жөніндегі" деген сөз "ойын бизнесі саласында" деген сөзімен өзгертілсін;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 тармақ алынып тасталсын;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 тармақ "баллондар)" деген сөзден кейін мынадай сөздермен толықтырылсын: ", жылу қуатын өндіруге, беру мен таратуға (орнатылған жылу қуатының жалпы жиынтығы 100 Гкал/сағат болатын жылу энергиясының көздерінен)";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12 тармақпен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"12. Алматы қаласының дене тәрбиесі және спорт басқармасы- дене тәрбиесі-сауықтыру және спорт қызметін жүзеге асыратын дене тәрбиесі-сауықтыру, спорт клубтарының, орталықтарының, секциялары мен басқа да ұйымдардың; бірінші, екінші және үшінші дәрежедегі спорт құрылғыларында дене шынықтыру-сауықтыру, спорт қызметін көрсететін заңды және жеке тұлғалардың; дене тәрбиесі мен спорт жөніндегі қызметті жүзеге асыратын жергілікті қоғамдық бірлестіктердің, одақтардың, ассоциациялардың (облыстық федерациялардың) қызметіне шарт жасасуға.".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Алматы қаласы Әкімінің бірінші орынбасары Қ.А. Бүкеновке жүктелсін.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Алматы қаласының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Әкімі                      И. Тасмағамбетов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Әкімдік хатшысы           К. Тәжиева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