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af55" w14:textId="1d9a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санаттарына санаторлық-курорттық емдеудi ұсыну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2005 жылғы 04 наурыздағы N 63 қаулысы. Солтүстік Қазақстан облысының Әділет департаментінде 2005 жылғы 14 наурызда N 1527 тіркелді. Күші жойылды - Солтүстік Қазақстан облысы әкімдігінің 2008 жылғы 30 шілдедегі N 213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әкімдігінің 2008.07.30 N 213 Қаулысымен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мүгедектердi әлеуметтiк қорғау туралы" Қазақстан Республикасының 1991 жылғы 21 маусымдағы Заңы 44 бабына, "Қазақстан Республикасындағы жергiлiктi мемлекеттiк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> 27-бабы 3, 17 тармақтарына, "Ұлы Отан соғысының қатысушылары мен мүгедектерi және оларға теңестiрiлген адамдарға берiлетiн жеңiлдiктер мен оларды әлеуметтiк қорғау туралы" 1995 жылғы 28 сәуiрдегi N 2247  </w:t>
      </w:r>
      <w:r>
        <w:rPr>
          <w:rFonts w:ascii="Times New Roman"/>
          <w:b w:val="false"/>
          <w:i w:val="false"/>
          <w:color w:val="000000"/>
          <w:sz w:val="28"/>
        </w:rPr>
        <w:t>Заңның</w:t>
      </w:r>
      <w:r>
        <w:rPr>
          <w:rFonts w:ascii="Times New Roman"/>
          <w:b w:val="false"/>
          <w:i w:val="false"/>
          <w:color w:val="000000"/>
          <w:sz w:val="28"/>
        </w:rPr>
        <w:t> күшi бар Қазақстан Республикасы Президентiнiң Жарлығының 20 бабына сәйкес, "2005 жылға арналған облыстық бюджет туралы" облыстық мәслихаттың 2004 жылғы 21 желтоқсандағы N 12/2 шешiмiне өзгерiстер мен толықтырулар енгiзу туралы" облыстық мәслихат сессиясының 2005 жылғы 24 қаңтардағы N </w:t>
      </w:r>
      <w:r>
        <w:rPr>
          <w:rFonts w:ascii="Times New Roman"/>
          <w:b w:val="false"/>
          <w:i w:val="false"/>
          <w:color w:val="000000"/>
          <w:sz w:val="28"/>
        </w:rPr>
        <w:t>13/1</w:t>
      </w:r>
      <w:r>
        <w:rPr>
          <w:rFonts w:ascii="Times New Roman"/>
          <w:b w:val="false"/>
          <w:i w:val="false"/>
          <w:color w:val="000000"/>
          <w:sz w:val="28"/>
        </w:rPr>
        <w:t xml:space="preserve"> шешiмiнiң негiзiнде облыс әкiмдiгi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Азаматтардың жекелеген санаттарына санаторлық-курорттық емдеудi ұсынудың қоса берiлген Ережесi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Жұмыспен қамтуды үйлестiру және әлеуметтiк бағдарламалар департаментi азаматтардың жекелеген санаттарына санаторлық-курорттық емдеудi ұйымдастырсын.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Қаржы департаментi осы мақсатқа бөлiнген сомалар шегiнде тиiстi бюджеттiк бағдарламаларды дер уақытта қаржыландыруды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облыс әкiмiнiң орынбасары Ж.Ы.Омаровқа жүктелсiн.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Облыс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 әкiмдiгiнiң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4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63 қаулысымен бекiтiлген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Азаматтардың жекелеген санаттарына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санаторлық-курорттық емдеудi ұсыну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ЕРЕЖЕСІ  1. Жалпы ережелер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Азаматтардың жеке санаттарына санаторлық-курорттық емдеудi ұсынудың осы Ережесi (бұдан әрi - Ереже) оны беру тәртiбiн және шарттарын регламенттейдi.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Санаторлық-курорттық емдеу Солтүстiк Қазақстан облысы аумағында тұрақты тұратын және тұратын орны бойынша емдеу мекемелерiнiң дәрiгерлiк-кеңестiк комиссиясының (бұдан әрi - ДКК) қорытындысы бойынша санаторлық-курорттық емдеуге мұқтаж Қазақстан Республикасы азаматтарының мынандай санаттарына берiледi: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Ұлы Отан соғысының қатысушылары мен мүгедектерiне және оларға теңестiрiлген адамдарға;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соғыстың қатысушыларына жеңiлдiктер мен кепiлдiктер бойынша теңестiрiлетiн адамдардың басқа да санаттарына;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мүгедектердiң барлық санаттарына.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Санаторлық-курорттық емдеудi ұсынудың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шарттары мен тәртiбi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Санаторлық-курорттық емдеуге жiберiлу үшiн осы Ереженiң 2 тармағында көрсетiлген азаматтар мына құжаттарды облыстық жұмыспен қамтуды үйлестiру және әлеуметтiк бағдарламалар департаментiне (бұдан әрi - уәкiлеттi орган) ұсынады: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қоса берiлген үлгiдегi өтiнiш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санаториi, профилакториi немесе пансионаты көрсетiле отырып, санаторлық-курорттық емделуге мұқтаждық туралы ДКК емдеу мекемесiнiң қорытындысы;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тұлғаны кәуландыратын құжаттың 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санатқа жататындығын растайтын құжаттардың көшiрмесi.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Уәкiлеттi орган санаторлық-курорттық емдеуге жолдаманы  өтiнiш берген датаға сәйкес кезектiк тәртiпте  бередi.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Мүгедектерге ауруына байланысты арнайы жағдайлар жасау қажет болғанда, олардың санаторлық-курорттық емделуi арнаулы санаторилерде ұйымдастырылуы мүмкiн.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Уәкiлеттi орган жыл сайын осы Ереженiң 2 тармағында көрсетiлген азаматтардың жекелеген санаттарына, олардың өтiнiшi және ДКК емдеу мекемелерiнiң ауру сипаттарына сәйкес санаториi, профилакториi немесе пансионаты көрсетiле отырып, берген қорытындысы негiзiнде санаторлық-курорттық емдеудi ұсыну қажеттiлiгiн айқындайды.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Санаторлық-курорттық емдеудi қаржыландыру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Уәкiлеттi орган мемлекеттiк сатып алу туралы заңнамаға сәйкес санаторлық-курорттық емдеу жөнiндегi қызметтердi сатып алуды қалыптасқан қажеттiлiкке байланысты жүргiзедi.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Осы Ереженiң 2 тармағында көрсетiлген азаматтардың жекелеген санаттарына санаторлық-курорттық емдеудi ұсынуды қаржыландыру облыстық бюджет қаржысынан осы мақсатқа бөлiнген қаражат шегiнде 06-2-256-003-105 "Мүгедектердi және ардагерлердi сауықтыру" шығыстардың бюджеттiк классификациялау коды бойынша жүргiзiледi.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2 тармақ 3 тармақшада көрсетiлген азаматтар санаттары үшiн санаторлық-курорттық емдеудi ұсынуды қаржыландыру облыстық бюджеттен осы мақсатқа бөлiнген қаржы шегiнде 06-2-256-003-102 "Санаторлық-курорттық емдеу жөнiндегi жеңiлдiктер" шығыстардың бюджеттiк классификациялау коды бойынша қосымша жүргiзiледi.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Азаматтардың  жекелеген санаттарына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санаторлық-курорттық емдеу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ұсыну ережесiне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Солтүстiк Қазақстан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жұмыспен қамтуды үйлестiру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әлеуметтiк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департаментi бастығына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ТЕГІ________________________________________________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ӘКЕСІНІҢ АТЫ________________________________________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МӘРТЕБЕСІ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МЕКЕН-ЖАЙЫ__________________________________________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ТЕЛЕФОНЫ_____________________________________________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 ҚҰЖАТЫ НЕМЕСЕ ЖЕКЕ КУӘЛІГІ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номерi____________ (қашан, кiммен)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 берiлген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ТУУЫ ТУРАЛЫ КУӘЛІК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номерi_____________ (қашан, кiммен)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берiлген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Маған 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(пансионаттың, профилакторийдiң немесе санаторийдiң атауы)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 айына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(айы көрсетiлсiн)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санаторлық-курорттық емделуге жолдама беруiңiздi сұраймын.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Санаторлық-курорттық емдеуге мұқтаждық туралы емдеу мекемесiнiң ДКК-ның қорытындысын қоса беремiн.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ӨТІНІШ БЕРУ ДАТАСЫ         АРЫЗДАНУШЫНЫҢ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   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