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d2cbc" w14:textId="6dd2c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"Бала туғанда көрсетiлетiн әлеуметтiк көмек төлеудiң ережесiн бекiту туралы" облыс әкiмдiгiнiң 2005 жылғы 5 ақпандағы N 30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2005 жылғы 20 желтоқсандағы N 316 қаулысы. Солтүстік Қазақстан облысының Әділет департаментінде 2006 жылғы 27 қаңтарда N 1607 тіркелді. Қолданылу мерзімінің өтуіне байланысты күші жойылды (Солтүстік Қазақстан облысы әкімі аппаратының 2011 жылғы 17 қазандағы N 01.04-08/2964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өтуіне байланысты күші жойылды (Солтүстік Қазақстан облысы әкімі аппаратының 2011.10.17 N 01.04-08/2964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"Нормативтiк құқықтық актiлер туралы" Қазақстан Республикасының 1998 жылғы 24 наурыздағы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28 бабына сәйкес облыс әкiмдiгi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"Бала туғанда көрсетiлетiн әлеуметтiк көмек төлеудiң ережесiн бекiту туралы" облыс әкiмдiгiнiң 2005 жылғы 5 ақпандағы  N 30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(2005 жылғы 5 ақпандағы тiркеу N 1494, 2005 жылғы    11 наурыздағы "Солтүстiк  Қазақстан" газетi, 2005 жылғы 11 наурыздағы "Северный Казахстан" газетi) келесi өзгерiс енгiзiлсiн: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тармақ келесi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2005 жылдың 1 қаңтарынан 2005 жылдың 31 желтоқсаны аралығында (қоса алғанда) туған балаларға бала туғанда көрсетiлетiн әлеуметтiк көмек жоспардан тыс кiрiстер есебiнен тиiстi жергiлiктi бюджеттер қаражатынан төленетiн болып айқындалсын. 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облыс әкiмiнiң орынбасары Е.Е.Нұрақаевқа жүктелсiн.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әкiмi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