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7cc6" w14:textId="11a7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жұмыссыздықтан әлеуметтік қорғау жөніндегі шаралар және оларды қаржыландыру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әкімиятының 2005 жылғы 18 ақпандағы N 1004 қаулысы. Шығыс Қазақстан облысының Әділет департаментінде 2005 жылғы 25 ақпанда N 2197 тіркелді. Күші жойылды - Күршім ауданы әкімдігінің 2008 жылғы 14 сәуірдегі N 670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Күршім ауданы әкімдігінің 2008.04.14 N 670 қаулысымен.</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2001 жылғы 23-қаңтардағы N 149-ІІ Заңының </w:t>
      </w:r>
      <w:r>
        <w:rPr>
          <w:rFonts w:ascii="Times New Roman"/>
          <w:b w:val="false"/>
          <w:i w:val="false"/>
          <w:color w:val="000000"/>
          <w:sz w:val="28"/>
        </w:rPr>
        <w:t>5-бабы</w:t>
      </w:r>
      <w:r>
        <w:rPr>
          <w:rFonts w:ascii="Times New Roman"/>
          <w:b w:val="false"/>
          <w:i w:val="false"/>
          <w:color w:val="000000"/>
          <w:sz w:val="28"/>
        </w:rPr>
        <w:t xml:space="preserve"> 2-тармағына және  </w:t>
      </w:r>
      <w:r>
        <w:rPr>
          <w:rFonts w:ascii="Times New Roman"/>
          <w:b w:val="false"/>
          <w:i w:val="false"/>
          <w:color w:val="000000"/>
          <w:sz w:val="28"/>
        </w:rPr>
        <w:t>7-бабының</w:t>
      </w:r>
      <w:r>
        <w:rPr>
          <w:rFonts w:ascii="Times New Roman"/>
          <w:b w:val="false"/>
          <w:i w:val="false"/>
          <w:color w:val="000000"/>
          <w:sz w:val="28"/>
        </w:rPr>
        <w:t xml:space="preserve"> 6-тармақшасына, "Халықты жұмыспен қамту туралы" Қазақстан Республикасының 2001 жылғы 23-қаңтардағы N 149-II </w:t>
      </w:r>
      <w:r>
        <w:rPr>
          <w:rFonts w:ascii="Times New Roman"/>
          <w:b w:val="false"/>
          <w:i w:val="false"/>
          <w:color w:val="000000"/>
          <w:sz w:val="28"/>
        </w:rPr>
        <w:t>Заңын</w:t>
      </w:r>
      <w:r>
        <w:rPr>
          <w:rFonts w:ascii="Times New Roman"/>
          <w:b w:val="false"/>
          <w:i w:val="false"/>
          <w:color w:val="000000"/>
          <w:sz w:val="28"/>
        </w:rPr>
        <w:t xml:space="preserve"> жүзеге асыру жөніндегі шаралар туралы" Қазақстан Республикасы Үкіметінің 2001 жылғы 19-маусымдағы N 836 </w:t>
      </w:r>
      <w:r>
        <w:rPr>
          <w:rFonts w:ascii="Times New Roman"/>
          <w:b w:val="false"/>
          <w:i w:val="false"/>
          <w:color w:val="000000"/>
          <w:sz w:val="28"/>
        </w:rPr>
        <w:t>қаулысына</w:t>
      </w:r>
      <w:r>
        <w:rPr>
          <w:rFonts w:ascii="Times New Roman"/>
          <w:b w:val="false"/>
          <w:i w:val="false"/>
          <w:color w:val="000000"/>
          <w:sz w:val="28"/>
        </w:rPr>
        <w:t xml:space="preserve">сәйкес, халықтың нысаналы топтарын әлеуметтік қорғау жөніндегі шараларды белгілеу мақсатында, Қазақстан Республикасының "Қазақстан Республикасындағы жергілікті мемлекеттік басқару туралы" 2001 жылғы 23-қаңтардағы N 148-ІІ Заңының </w:t>
      </w:r>
      <w:r>
        <w:rPr>
          <w:rFonts w:ascii="Times New Roman"/>
          <w:b w:val="false"/>
          <w:i w:val="false"/>
          <w:color w:val="000000"/>
          <w:sz w:val="28"/>
        </w:rPr>
        <w:t>31-бабы</w:t>
      </w:r>
      <w:r>
        <w:rPr>
          <w:rFonts w:ascii="Times New Roman"/>
          <w:b w:val="false"/>
          <w:i w:val="false"/>
          <w:color w:val="000000"/>
          <w:sz w:val="28"/>
        </w:rPr>
        <w:t xml:space="preserve"> 1-тармағының 13-тармақшасы негізінде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"Жастар іс-тәжірибесін" ұйымдастыру жөніндегі (</w:t>
      </w:r>
      <w:r>
        <w:rPr>
          <w:rFonts w:ascii="Times New Roman"/>
          <w:b w:val="false"/>
          <w:i w:val="false"/>
          <w:color w:val="000000"/>
          <w:sz w:val="28"/>
        </w:rPr>
        <w:t>1-қосымша</w:t>
      </w:r>
      <w:r>
        <w:rPr>
          <w:rFonts w:ascii="Times New Roman"/>
          <w:b w:val="false"/>
          <w:i w:val="false"/>
          <w:color w:val="000000"/>
          <w:sz w:val="28"/>
        </w:rPr>
        <w:t>), әлеуметтік жұмыс орындарын ұйымдастыру, қаржыландыру (</w:t>
      </w:r>
      <w:r>
        <w:rPr>
          <w:rFonts w:ascii="Times New Roman"/>
          <w:b w:val="false"/>
          <w:i w:val="false"/>
          <w:color w:val="000000"/>
          <w:sz w:val="28"/>
        </w:rPr>
        <w:t>2-қосымша</w:t>
      </w:r>
      <w:r>
        <w:rPr>
          <w:rFonts w:ascii="Times New Roman"/>
          <w:b w:val="false"/>
          <w:i w:val="false"/>
          <w:color w:val="000000"/>
          <w:sz w:val="28"/>
        </w:rPr>
        <w:t>) және кәсіби оқытуға жіберілген жұмыссыз және нысаналы топтан жұмыспен қамтылмаған азаматтардың жол жүру, тамақтану, тұру және медициналық куәландыру шығындарын өтеудің (</w:t>
      </w:r>
      <w:r>
        <w:rPr>
          <w:rFonts w:ascii="Times New Roman"/>
          <w:b w:val="false"/>
          <w:i w:val="false"/>
          <w:color w:val="000000"/>
          <w:sz w:val="28"/>
        </w:rPr>
        <w:t>3-қосымша</w:t>
      </w:r>
      <w:r>
        <w:rPr>
          <w:rFonts w:ascii="Times New Roman"/>
          <w:b w:val="false"/>
          <w:i w:val="false"/>
          <w:color w:val="000000"/>
          <w:sz w:val="28"/>
        </w:rPr>
        <w:t>) Ережелері бекітілсін.</w:t>
      </w:r>
      <w:r>
        <w:br/>
      </w:r>
      <w:r>
        <w:rPr>
          <w:rFonts w:ascii="Times New Roman"/>
          <w:b w:val="false"/>
          <w:i w:val="false"/>
          <w:color w:val="000000"/>
          <w:sz w:val="28"/>
        </w:rPr>
        <w:t>
      2. Осы қаулының орындалуына бақылау жасау аудан әкімінің орынбасары Қ.Қ. Мұсақановқа жүктелсін.</w:t>
      </w:r>
    </w:p>
    <w:p>
      <w:pPr>
        <w:spacing w:after="0"/>
        <w:ind w:left="0"/>
        <w:jc w:val="both"/>
      </w:pPr>
      <w:r>
        <w:rPr>
          <w:rFonts w:ascii="Times New Roman"/>
          <w:b w:val="false"/>
          <w:i/>
          <w:color w:val="000000"/>
          <w:sz w:val="28"/>
        </w:rPr>
        <w:t>      Күршім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Күршім ауданының әкімдігінің</w:t>
      </w:r>
      <w:r>
        <w:br/>
      </w:r>
      <w:r>
        <w:rPr>
          <w:rFonts w:ascii="Times New Roman"/>
          <w:b w:val="false"/>
          <w:i w:val="false"/>
          <w:color w:val="000000"/>
          <w:sz w:val="28"/>
        </w:rPr>
        <w:t>
2005 жылғы 18 ақпандағы</w:t>
      </w:r>
      <w:r>
        <w:br/>
      </w:r>
      <w:r>
        <w:rPr>
          <w:rFonts w:ascii="Times New Roman"/>
          <w:b w:val="false"/>
          <w:i w:val="false"/>
          <w:color w:val="000000"/>
          <w:sz w:val="28"/>
        </w:rPr>
        <w:t>
N 1004 қаулысына</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"Жастар іс-тәжірибесін" ұйымдастыру жөніндегі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"Жастар іс-тәжірибесін" ұйымдастыру жөніндегі ереже бастауыш, орта және жоғары кәсіби білім беретін оқу орындарын бітірген жұмыссыздарды жұмысқа орналастыру мүмкіншіліктерін кеңейту және олардың тәжірибе, білім, дағды алу мақсатында әзірленді.</w:t>
      </w:r>
      <w:r>
        <w:br/>
      </w:r>
      <w:r>
        <w:rPr>
          <w:rFonts w:ascii="Times New Roman"/>
          <w:b w:val="false"/>
          <w:i w:val="false"/>
          <w:color w:val="000000"/>
          <w:sz w:val="28"/>
        </w:rPr>
        <w:t xml:space="preserve">
      2. Ереже "Халықты жұмыспен қамту туралы" 2001 жылғы 23-қаңтардағы N 149-11 заңының </w:t>
      </w:r>
      <w:r>
        <w:rPr>
          <w:rFonts w:ascii="Times New Roman"/>
          <w:b w:val="false"/>
          <w:i w:val="false"/>
          <w:color w:val="000000"/>
          <w:sz w:val="28"/>
        </w:rPr>
        <w:t xml:space="preserve">4, </w:t>
      </w:r>
      <w:r>
        <w:rPr>
          <w:rFonts w:ascii="Times New Roman"/>
          <w:b w:val="false"/>
          <w:i w:val="false"/>
          <w:color w:val="000000"/>
          <w:sz w:val="28"/>
        </w:rPr>
        <w:t xml:space="preserve">5, </w:t>
      </w:r>
      <w:r>
        <w:rPr>
          <w:rFonts w:ascii="Times New Roman"/>
          <w:b w:val="false"/>
          <w:i w:val="false"/>
          <w:color w:val="000000"/>
          <w:sz w:val="28"/>
        </w:rPr>
        <w:t xml:space="preserve">7, </w:t>
      </w:r>
      <w:r>
        <w:rPr>
          <w:rFonts w:ascii="Times New Roman"/>
          <w:b w:val="false"/>
          <w:i w:val="false"/>
          <w:color w:val="000000"/>
          <w:sz w:val="28"/>
        </w:rPr>
        <w:t xml:space="preserve">9, </w:t>
      </w:r>
      <w:r>
        <w:rPr>
          <w:rFonts w:ascii="Times New Roman"/>
          <w:b w:val="false"/>
          <w:i w:val="false"/>
          <w:color w:val="000000"/>
          <w:sz w:val="28"/>
        </w:rPr>
        <w:t xml:space="preserve">12 </w:t>
      </w:r>
      <w:r>
        <w:rPr>
          <w:rFonts w:ascii="Times New Roman"/>
          <w:b w:val="false"/>
          <w:i w:val="false"/>
          <w:color w:val="000000"/>
          <w:sz w:val="28"/>
        </w:rPr>
        <w:t>баптарына сәйкес әзірленді.</w:t>
      </w:r>
      <w:r>
        <w:br/>
      </w:r>
      <w:r>
        <w:rPr>
          <w:rFonts w:ascii="Times New Roman"/>
          <w:b w:val="false"/>
          <w:i w:val="false"/>
          <w:color w:val="000000"/>
          <w:sz w:val="28"/>
        </w:rPr>
        <w:t>
      3. Ереже жұмыспен қамту қызметінде тіркелген бастауыш, орта және жоғары кәсіби білім беретін оқу орындарын бітірген жұмыссыз жастарды жұмыспен қамту мәселесі, алғашқы жұмыс тәжірибесін алу, жұмысқа орналасу және еңбек рыногіндегі бәсекелестікке қабылеттілігін арттыру жөнінде уәкілетті органдардың (одан әрі "Жұмыспен қамту және әлеуметтік бағдарламалар бөлімі") бағыттарының бірін айқындайды.</w:t>
      </w:r>
      <w:r>
        <w:br/>
      </w:r>
      <w:r>
        <w:rPr>
          <w:rFonts w:ascii="Times New Roman"/>
          <w:b w:val="false"/>
          <w:i w:val="false"/>
          <w:color w:val="000000"/>
          <w:sz w:val="28"/>
        </w:rPr>
        <w:t>
      "Жастар іс-тәжірибесі" мекемелерде, кәсіпорындарда (одан әрі "Жұмыс беруші" аталатын) ұйымдастырылып өткізіледі. "Жұмыспен қамту және әлеуметтік бағдарламалар бөлімі" "Жұмыс берушімен" келісім шарт негізінде бірлесіп әрекет жасайды.</w:t>
      </w:r>
      <w:r>
        <w:br/>
      </w:r>
      <w:r>
        <w:rPr>
          <w:rFonts w:ascii="Times New Roman"/>
          <w:b w:val="false"/>
          <w:i w:val="false"/>
          <w:color w:val="000000"/>
          <w:sz w:val="28"/>
        </w:rPr>
        <w:t>
      4. "Жұмыспен қамту және әлеуметтік бағдарламалар бөлімі" "Жастар іс-тәжірибесіне" жіберу үшін еңбек рыногіндегі жағдайды және жұмыссыз жастардың құрамын есепке ала отырып оқу орындарын бітірген жұмыссыздардың санын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"Жастар іс-тәжірибесін" ұйымдастыру</w:t>
      </w:r>
    </w:p>
    <w:p>
      <w:pPr>
        <w:spacing w:after="0"/>
        <w:ind w:left="0"/>
        <w:jc w:val="both"/>
      </w:pPr>
      <w:r>
        <w:rPr>
          <w:rFonts w:ascii="Times New Roman"/>
          <w:b w:val="false"/>
          <w:i w:val="false"/>
          <w:color w:val="000000"/>
          <w:sz w:val="28"/>
        </w:rPr>
        <w:t>      5. "Жұмыспен қамту және әлеуметтік бағдарламалар бөлімі" жастардың жұмыспен қамтылуы жағындағы аумақтық еңбек рыногіндегі жағдайды талдау негізінде "Жастар іс-тәжірибесін" өткізу жөнінде шешім қабылдайды.</w:t>
      </w:r>
      <w:r>
        <w:br/>
      </w:r>
      <w:r>
        <w:rPr>
          <w:rFonts w:ascii="Times New Roman"/>
          <w:b w:val="false"/>
          <w:i w:val="false"/>
          <w:color w:val="000000"/>
          <w:sz w:val="28"/>
        </w:rPr>
        <w:t>
      Шешім қабылдағанда келесі критерийлер есепке алынады:</w:t>
      </w:r>
      <w:r>
        <w:br/>
      </w:r>
      <w:r>
        <w:rPr>
          <w:rFonts w:ascii="Times New Roman"/>
          <w:b w:val="false"/>
          <w:i w:val="false"/>
          <w:color w:val="000000"/>
          <w:sz w:val="28"/>
        </w:rPr>
        <w:t>
      1) оқу орындарын бітірген жұмыссыздар саны және жұмыспен қамту орталығында тіркелген жұмыссыздардың жалпы санындағы үлесі;</w:t>
      </w:r>
      <w:r>
        <w:br/>
      </w:r>
      <w:r>
        <w:rPr>
          <w:rFonts w:ascii="Times New Roman"/>
          <w:b w:val="false"/>
          <w:i w:val="false"/>
          <w:color w:val="000000"/>
          <w:sz w:val="28"/>
        </w:rPr>
        <w:t>
      2) жастар арасында ұзақ жұмыс істемейтін оқу орнын бітіргендердің санының өсуі;</w:t>
      </w:r>
      <w:r>
        <w:br/>
      </w:r>
      <w:r>
        <w:rPr>
          <w:rFonts w:ascii="Times New Roman"/>
          <w:b w:val="false"/>
          <w:i w:val="false"/>
          <w:color w:val="000000"/>
          <w:sz w:val="28"/>
        </w:rPr>
        <w:t>
      3) бастауыш, орта және жоғары кәсіби білім беретін оқу орындарын бітірушілерде жұмысқа орналасуда мүмкіншілігін төмендететін еңбек стажының, алған мамандығы бойынша тәжірибесінің жоқтығы.</w:t>
      </w:r>
      <w:r>
        <w:br/>
      </w:r>
      <w:r>
        <w:rPr>
          <w:rFonts w:ascii="Times New Roman"/>
          <w:b w:val="false"/>
          <w:i w:val="false"/>
          <w:color w:val="000000"/>
          <w:sz w:val="28"/>
        </w:rPr>
        <w:t>
      6. "Жастар іс-тәжірибесін" өткізу жөніндегі шешімді қабылдағаннан кейін "Жұмыспен қамту және әлеуметтік бағдарламалар бөлімі" қаржылық-экономикалық жағынан тұрақты, одан әрі даму және өндірісін кеңейту болашағы бар, жұмыс орындарында еңбек жағдайы бар, "Жастар іс тәжірибесіне" қатысушыларға потенциалды жұмыс беруші бола алатын мекемелер жөнінде ақпарат жинау жұмыстарын жүргізеді.</w:t>
      </w:r>
      <w:r>
        <w:br/>
      </w:r>
      <w:r>
        <w:rPr>
          <w:rFonts w:ascii="Times New Roman"/>
          <w:b w:val="false"/>
          <w:i w:val="false"/>
          <w:color w:val="000000"/>
          <w:sz w:val="28"/>
        </w:rPr>
        <w:t>
      1) "Жұмыспен қамту және әлеуметтік бағдарламалар бөлімі" бұқаралық ақпарат құралдары арқылы "Жастар іс тәжірибесін" өткізу жағдайлары және мекеменің негізгі принциптері жөнінде ақпарат береді.</w:t>
      </w:r>
      <w:r>
        <w:br/>
      </w:r>
      <w:r>
        <w:rPr>
          <w:rFonts w:ascii="Times New Roman"/>
          <w:b w:val="false"/>
          <w:i w:val="false"/>
          <w:color w:val="000000"/>
          <w:sz w:val="28"/>
        </w:rPr>
        <w:t>
      7. Кәсіпорындар жөнінде жиналған ақпаратты қорыту және талдау негізінде "Жұмыспен қамту және әлеуметтік бағдарламалар бөлімі" оқу орындарын бітірген жұмыссыздарды "Жастар іс тәжірибесіне" қатыстыру үшін іріктейді. Іріктеу критерийлері:</w:t>
      </w:r>
      <w:r>
        <w:br/>
      </w:r>
      <w:r>
        <w:rPr>
          <w:rFonts w:ascii="Times New Roman"/>
          <w:b w:val="false"/>
          <w:i w:val="false"/>
          <w:color w:val="000000"/>
          <w:sz w:val="28"/>
        </w:rPr>
        <w:t>
      1) жұмыссыз ретінде "Жұмыспен қамту және әлеуметтік бағдарламалар бөлімінде" есепте тұрғаны;</w:t>
      </w:r>
      <w:r>
        <w:br/>
      </w:r>
      <w:r>
        <w:rPr>
          <w:rFonts w:ascii="Times New Roman"/>
          <w:b w:val="false"/>
          <w:i w:val="false"/>
          <w:color w:val="000000"/>
          <w:sz w:val="28"/>
        </w:rPr>
        <w:t>
      2) қатысушыларға іріктеп алу мерзімінде қолайлы жұмыстың болмағаны;</w:t>
      </w:r>
      <w:r>
        <w:br/>
      </w:r>
      <w:r>
        <w:rPr>
          <w:rFonts w:ascii="Times New Roman"/>
          <w:b w:val="false"/>
          <w:i w:val="false"/>
          <w:color w:val="000000"/>
          <w:sz w:val="28"/>
        </w:rPr>
        <w:t>
      3) жасы 24 жасқа толмағаны;</w:t>
      </w:r>
      <w:r>
        <w:br/>
      </w:r>
      <w:r>
        <w:rPr>
          <w:rFonts w:ascii="Times New Roman"/>
          <w:b w:val="false"/>
          <w:i w:val="false"/>
          <w:color w:val="000000"/>
          <w:sz w:val="28"/>
        </w:rPr>
        <w:t>
      4) Жұмыссыздар "Жастар іс-тәжірибесіне" келісіммен 6 айға дейін жіберіледі.</w:t>
      </w:r>
      <w:r>
        <w:br/>
      </w:r>
      <w:r>
        <w:rPr>
          <w:rFonts w:ascii="Times New Roman"/>
          <w:b w:val="false"/>
          <w:i w:val="false"/>
          <w:color w:val="000000"/>
          <w:sz w:val="28"/>
        </w:rPr>
        <w:t>
      8. "Жастар іс-тәжірибесін" өткізуді "Жұмыспен қамту және әлеуметтік бағдарламалар бөлімі" өкіметтің атқарушы жергілікті органдарымен, жастар істері жөніндегі комитеттермен және жастарды жұмысқа орналастыруға әуестенген басқа мекемелермен бірлесіп ұйымдастырады.</w:t>
      </w:r>
      <w:r>
        <w:br/>
      </w:r>
      <w:r>
        <w:rPr>
          <w:rFonts w:ascii="Times New Roman"/>
          <w:b w:val="false"/>
          <w:i w:val="false"/>
          <w:color w:val="000000"/>
          <w:sz w:val="28"/>
        </w:rPr>
        <w:t>
      9. Оқу орнын бітірген жұмыссызды уақытша жұмысқа алуға келісім берген мекемемен "Жұмыспен қамту және әлеуметтік бағдарламалар бөлімі" келісім шарт жасайды;</w:t>
      </w:r>
      <w:r>
        <w:br/>
      </w:r>
      <w:r>
        <w:rPr>
          <w:rFonts w:ascii="Times New Roman"/>
          <w:b w:val="false"/>
          <w:i w:val="false"/>
          <w:color w:val="000000"/>
          <w:sz w:val="28"/>
        </w:rPr>
        <w:t>
      Келісім шартта жұмысқа алынатын азаматтардың санын, "Жұмыс беруші" жұмыссыз жастарды жұмысқа алатын мамандықтар (кәсіптер) бойынша тізімі, "Жастар іс тәжірибесіне" қатысушыларды мамандыққа сәйкес кәсіби білім мен тәжірибе алуға міндеттермен қамтамасыз етуді көрсетеді.</w:t>
      </w:r>
      <w:r>
        <w:br/>
      </w:r>
      <w:r>
        <w:rPr>
          <w:rFonts w:ascii="Times New Roman"/>
          <w:b w:val="false"/>
          <w:i w:val="false"/>
          <w:color w:val="000000"/>
          <w:sz w:val="28"/>
        </w:rPr>
        <w:t>
      10. Жасалған келісім шартқа сәйкес "Жұмыспен қамту және әлеуметтік бағдарламалар бөлімі" "Жастар іс-тәжірибесі" мөртабаны бар жолдамамен жұмыссызды шарт жасасқан мекемеге жібереді. Жұмыссызды белгілі жұмыс орнына алу жөніндегі шешімді "Жұмыс беруші" қабылдайды. "Жұмыс беруші" жолдаманың үзінді талонын толтырып, жұмыспен қамту орталығының мекен жайына жібереді.</w:t>
      </w:r>
      <w:r>
        <w:br/>
      </w:r>
      <w:r>
        <w:rPr>
          <w:rFonts w:ascii="Times New Roman"/>
          <w:b w:val="false"/>
          <w:i w:val="false"/>
          <w:color w:val="000000"/>
          <w:sz w:val="28"/>
        </w:rPr>
        <w:t xml:space="preserve">
      11. Жұмыссызды уақытша жұмысқа алу жөніндегі шешім қабылдаған жағдайда "Жұмыс беруші"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 және әлеуметтік бағдарламалар бөлімімен" келісім шартта ескертілген мерзімге онымен еңбек келісім шартқа (контрактқа) отырады. Жастар іс-тәжірибесінің басталуы алдында жұмыс беруші қажеттілікке байланысты жұмыссызды жұмыс орнына жіберуге міндетті қосымша курстық даярлықты өткізеді.</w:t>
      </w:r>
      <w:r>
        <w:br/>
      </w:r>
      <w:r>
        <w:rPr>
          <w:rFonts w:ascii="Times New Roman"/>
          <w:b w:val="false"/>
          <w:i w:val="false"/>
          <w:color w:val="000000"/>
          <w:sz w:val="28"/>
        </w:rPr>
        <w:t>
      12. "Жұмыс беруші" жұмыссызды жұмысқа қабылдағанда "Жұмыспен қамту және әлеуметтік бағдарламалар бөліміне" жұмысқа қабылдаған мерзімнен 3 күннен асырмай еңбек-келісім шартының және уақытша жұмысқа қабылдау жөніндегі бұйрықтың көшірмесін ұсынады.</w:t>
      </w:r>
      <w:r>
        <w:br/>
      </w:r>
      <w:r>
        <w:rPr>
          <w:rFonts w:ascii="Times New Roman"/>
          <w:b w:val="false"/>
          <w:i w:val="false"/>
          <w:color w:val="000000"/>
          <w:sz w:val="28"/>
        </w:rPr>
        <w:t>
      13. "Жастар іс-тәжірибесіне" қатысушы еңбек тәртібін бұзған жағдайда "Жұмыс беруші" бір жақтық тәртіпте келісім шартты бұзуға құқылы.</w:t>
      </w:r>
      <w:r>
        <w:br/>
      </w:r>
      <w:r>
        <w:rPr>
          <w:rFonts w:ascii="Times New Roman"/>
          <w:b w:val="false"/>
          <w:i w:val="false"/>
          <w:color w:val="000000"/>
          <w:sz w:val="28"/>
        </w:rPr>
        <w:t>
      14. "Жұмыс берушінің" бастауы бойынша жұмыссызбен келісім шарт бұзылғанда, жұмыс беруші "Жастар іс тәжірибесінің" аяқталғаны және "Жастар іс-тәжірибесіне" қатысушысының жұмыстан босағаны жөнінде 3 күн аралығында "Жұмыспен қамту және әлеуметтік бағдарламалар бөліміне" ақпарат береді.</w:t>
      </w:r>
      <w:r>
        <w:br/>
      </w:r>
      <w:r>
        <w:rPr>
          <w:rFonts w:ascii="Times New Roman"/>
          <w:b w:val="false"/>
          <w:i w:val="false"/>
          <w:color w:val="000000"/>
          <w:sz w:val="28"/>
        </w:rPr>
        <w:t xml:space="preserve">
      "Жұмыс беруші" мекемеден жұмыстан босатылу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Жұмыссыз "Жастар іс-тәжірибесіне" қатысуының аяқталуы жөнінде "Жұмыс берушіге" және "Жұмыспен қамту және әлеуметтік бағдарламалар бөліміне" 3 күн арасында хабарлайды.</w:t>
      </w:r>
      <w:r>
        <w:br/>
      </w:r>
      <w:r>
        <w:rPr>
          <w:rFonts w:ascii="Times New Roman"/>
          <w:b w:val="false"/>
          <w:i w:val="false"/>
          <w:color w:val="000000"/>
          <w:sz w:val="28"/>
        </w:rPr>
        <w:t>
      15. Келісім шарттың мерзімі өткеннен кейін "Жұмыс беруші" "Жұмыспен қамту және әлеуметтік бағдарламалар бөліміне" жұмыссыздың еңбек келісім шарты (контракт) бойынша жұмысқа қабылданғаны жөніндегі бұйрықтың көшірмесін немесе оның жұмыстан босатылуы туралы бұйрықтың көшірмесін жібереді.</w:t>
      </w:r>
      <w:r>
        <w:br/>
      </w:r>
      <w:r>
        <w:rPr>
          <w:rFonts w:ascii="Times New Roman"/>
          <w:b w:val="false"/>
          <w:i w:val="false"/>
          <w:color w:val="000000"/>
          <w:sz w:val="28"/>
        </w:rPr>
        <w:t>
      16. "Жұмыс берушінің" шешімі бойынша жұмыссыз "Жастар іс-тәжірибесін" өту мерзімінің аяқталуына дейін тұрақты жұмыс орынына орналаса алады. Онда "Жұмыс беруші" "Жұмыспен қамту және әлеуметтік бағдарламалар бөліміне" "Жастар іс-тәжірибесіне" қатысушының еңбек келісім шарты бойынша (контракт) жұмысқа алынғаны жөніндегі бұйрықтың көшірмесін жібереді.</w:t>
      </w:r>
      <w:r>
        <w:br/>
      </w:r>
      <w:r>
        <w:rPr>
          <w:rFonts w:ascii="Times New Roman"/>
          <w:b w:val="false"/>
          <w:i w:val="false"/>
          <w:color w:val="000000"/>
          <w:sz w:val="28"/>
        </w:rPr>
        <w:t>
      17. "Жұмыс беруші" келісім шарт мерзімінің аяқталуымен "Жастар іс-тәжірибесін" өткізгені туралы қатысушыға мінездеме ұсынады.</w:t>
      </w:r>
      <w:r>
        <w:br/>
      </w:r>
      <w:r>
        <w:rPr>
          <w:rFonts w:ascii="Times New Roman"/>
          <w:b w:val="false"/>
          <w:i w:val="false"/>
          <w:color w:val="000000"/>
          <w:sz w:val="28"/>
        </w:rPr>
        <w:t>
      18. "Жастар іс-тәжірибесінің" аяқталуымен ұсынылған немесе басқа мекемеге тұрақты жұмысқа орналастырылмаған жұмыссыз "Жұмыспен қамту және әлеуметтік бағдарламалар бөлімінде" жұмыссыз ретінде есепте тұруын жалғастырады.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"Жастар іс-тәжірибесінің" қаржылануы</w:t>
      </w:r>
    </w:p>
    <w:p>
      <w:pPr>
        <w:spacing w:after="0"/>
        <w:ind w:left="0"/>
        <w:jc w:val="both"/>
      </w:pPr>
      <w:r>
        <w:rPr>
          <w:rFonts w:ascii="Times New Roman"/>
          <w:b w:val="false"/>
          <w:i w:val="false"/>
          <w:color w:val="000000"/>
          <w:sz w:val="28"/>
        </w:rPr>
        <w:t>      19. "Жастар іс-тәжірибесінің" қаржылануы жұмыспен қамту бағдарламасының орындалуына бекітілген шығындар сметасына сәйкес аудан бюджеті есебінен жүргізіледі.</w:t>
      </w:r>
      <w:r>
        <w:br/>
      </w:r>
      <w:r>
        <w:rPr>
          <w:rFonts w:ascii="Times New Roman"/>
          <w:b w:val="false"/>
          <w:i w:val="false"/>
          <w:color w:val="000000"/>
          <w:sz w:val="28"/>
        </w:rPr>
        <w:t>
      20. Маманды жұмыс орнына жіберуге қажетті қосымша курстық даярлықтың төлемі жұмыспен қамту бағдарламасында жұмыссыздардың кәсіби даярлығына қаралған қаражаттар есебінен жүргізіледі.</w:t>
      </w:r>
      <w:r>
        <w:br/>
      </w:r>
      <w:r>
        <w:rPr>
          <w:rFonts w:ascii="Times New Roman"/>
          <w:b w:val="false"/>
          <w:i w:val="false"/>
          <w:color w:val="000000"/>
          <w:sz w:val="28"/>
        </w:rPr>
        <w:t>
      21. "Жастар іс-тәжірибесіне" қатысушының еңбек төлемі келесі мөлшерде жүргізіледі:</w:t>
      </w:r>
      <w:r>
        <w:br/>
      </w:r>
      <w:r>
        <w:rPr>
          <w:rFonts w:ascii="Times New Roman"/>
          <w:b w:val="false"/>
          <w:i w:val="false"/>
          <w:color w:val="000000"/>
          <w:sz w:val="28"/>
        </w:rPr>
        <w:t>
      1) бастауыш және орта кәсіби білім беру оқу орындарын бітіргендерге 1 айлық ең төмен еңбек ақы;</w:t>
      </w:r>
      <w:r>
        <w:br/>
      </w:r>
      <w:r>
        <w:rPr>
          <w:rFonts w:ascii="Times New Roman"/>
          <w:b w:val="false"/>
          <w:i w:val="false"/>
          <w:color w:val="000000"/>
          <w:sz w:val="28"/>
        </w:rPr>
        <w:t>
      2) жоғары оқу орындарын бітіргендерге 1,2 айлық ең төмен еңбек ақы.</w:t>
      </w:r>
      <w:r>
        <w:br/>
      </w:r>
      <w:r>
        <w:rPr>
          <w:rFonts w:ascii="Times New Roman"/>
          <w:b w:val="false"/>
          <w:i w:val="false"/>
          <w:color w:val="000000"/>
          <w:sz w:val="28"/>
        </w:rPr>
        <w:t>
      22. "Жұмыс беруші" "Жастар іс-тәжірибесінің" қатысушысына өз есебінен қосымша төлем жасай алады.</w:t>
      </w:r>
      <w:r>
        <w:br/>
      </w:r>
      <w:r>
        <w:rPr>
          <w:rFonts w:ascii="Times New Roman"/>
          <w:b w:val="false"/>
          <w:i w:val="false"/>
          <w:color w:val="000000"/>
          <w:sz w:val="28"/>
        </w:rPr>
        <w:t>
      23. "Жастар іс тәжірибесіне" қатысушылардың еңбек төлемі "Жұмыспен қамту және әлеуметтік бағдарламалар бөлімінде" олардың жеке шоттарына аудару арқылы жүргізіледі.</w:t>
      </w:r>
      <w:r>
        <w:br/>
      </w:r>
      <w:r>
        <w:rPr>
          <w:rFonts w:ascii="Times New Roman"/>
          <w:b w:val="false"/>
          <w:i w:val="false"/>
          <w:color w:val="000000"/>
          <w:sz w:val="28"/>
        </w:rPr>
        <w:t>
      24. "Жастар іс-тәжірибесіне" қатысушы жұмыссыздарға есептелген еңбек ақыға әрекеттегі салық заңнамаларына сәйкес салық салынады.</w:t>
      </w:r>
    </w:p>
    <w:p>
      <w:pPr>
        <w:spacing w:after="0"/>
        <w:ind w:left="0"/>
        <w:jc w:val="both"/>
      </w:pPr>
      <w:r>
        <w:rPr>
          <w:rFonts w:ascii="Times New Roman"/>
          <w:b w:val="false"/>
          <w:i/>
          <w:color w:val="000000"/>
          <w:sz w:val="28"/>
        </w:rPr>
        <w:t>      Күршім ауданы жұмыспен қамту</w:t>
      </w:r>
      <w:r>
        <w:br/>
      </w:r>
      <w:r>
        <w:rPr>
          <w:rFonts w:ascii="Times New Roman"/>
          <w:b w:val="false"/>
          <w:i w:val="false"/>
          <w:color w:val="000000"/>
          <w:sz w:val="28"/>
        </w:rPr>
        <w:t>
      </w:t>
      </w:r>
      <w:r>
        <w:rPr>
          <w:rFonts w:ascii="Times New Roman"/>
          <w:b w:val="false"/>
          <w:i/>
          <w:color w:val="000000"/>
          <w:sz w:val="28"/>
        </w:rPr>
        <w:t>және әлеуметтік бағдарламалар</w:t>
      </w:r>
      <w:r>
        <w:br/>
      </w:r>
      <w:r>
        <w:rPr>
          <w:rFonts w:ascii="Times New Roman"/>
          <w:b w:val="false"/>
          <w:i w:val="false"/>
          <w:color w:val="000000"/>
          <w:sz w:val="28"/>
        </w:rPr>
        <w:t>
      </w:t>
      </w:r>
      <w:r>
        <w:rPr>
          <w:rFonts w:ascii="Times New Roman"/>
          <w:b w:val="false"/>
          <w:i/>
          <w:color w:val="000000"/>
          <w:sz w:val="28"/>
        </w:rPr>
        <w:t>бөлімінің меңгерушісі</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Күршім ауданының әкімдігінің</w:t>
      </w:r>
      <w:r>
        <w:br/>
      </w:r>
      <w:r>
        <w:rPr>
          <w:rFonts w:ascii="Times New Roman"/>
          <w:b w:val="false"/>
          <w:i w:val="false"/>
          <w:color w:val="000000"/>
          <w:sz w:val="28"/>
        </w:rPr>
        <w:t>
2005 жылғы 18 ақпандағы</w:t>
      </w:r>
      <w:r>
        <w:br/>
      </w:r>
      <w:r>
        <w:rPr>
          <w:rFonts w:ascii="Times New Roman"/>
          <w:b w:val="false"/>
          <w:i w:val="false"/>
          <w:color w:val="000000"/>
          <w:sz w:val="28"/>
        </w:rPr>
        <w:t>
N 1004 қаулысына</w:t>
      </w:r>
      <w:r>
        <w:br/>
      </w:r>
      <w:r>
        <w:rPr>
          <w:rFonts w:ascii="Times New Roman"/>
          <w:b w:val="false"/>
          <w:i w:val="false"/>
          <w:color w:val="000000"/>
          <w:sz w:val="28"/>
        </w:rPr>
        <w:t>
N 2 қосымша</w:t>
      </w:r>
    </w:p>
    <w:p>
      <w:pPr>
        <w:spacing w:after="0"/>
        <w:ind w:left="0"/>
        <w:jc w:val="both"/>
      </w:pPr>
      <w:r>
        <w:rPr>
          <w:rFonts w:ascii="Times New Roman"/>
          <w:b/>
          <w:i w:val="false"/>
          <w:color w:val="000080"/>
          <w:sz w:val="28"/>
        </w:rPr>
        <w:t>Әлеуметтік жұмыс орындарын ұйымдастыру және қаржыландыру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Ереже халықтың нысаналы топтарынан шыққан жұмыссыздарды жұмысқа орналастыру үшін әлеуметтік жұмыс орындарын ұйымдастыру және қаржыландыру тәртібін белгілейді, негізгі жағдайларды реттейді және әлеуметтік жұмыс орындарын ұсынатын мекемелермен есеп жүйесін реттейді.</w:t>
      </w:r>
      <w:r>
        <w:br/>
      </w:r>
      <w:r>
        <w:rPr>
          <w:rFonts w:ascii="Times New Roman"/>
          <w:b w:val="false"/>
          <w:i w:val="false"/>
          <w:color w:val="000000"/>
          <w:sz w:val="28"/>
        </w:rPr>
        <w:t xml:space="preserve">
      2. Ереже Қазақстан Республикасының "Қазақстан Республикасындағы жергілікті мемлекеттік басқару туралы" 2001 жылғы 23-қаңтардағы N 148-II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"Халықты жұмыспен қамту туралы" 2001 жылғы 23-қаңтардағы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Әлеуметтік жұмыс орны-жұмыс берушілердің кәсібі мен мамандығына сәйкес және аудандық бюджет есебінен жұмысшылардың еңбек ақысына жұмсалған шығынды жартылай өтеумен халықтың нысаналы топтарынан шыққан жұмыссыз азаматтарды жұмысқа орналастыру үшін жұмыс берушілердің хаттай келісімімен ұсынылған жұмыс орны. Төленетін шығынның бір бөлігін жұмыс берушілер төлейді.</w:t>
      </w:r>
      <w:r>
        <w:br/>
      </w:r>
      <w:r>
        <w:rPr>
          <w:rFonts w:ascii="Times New Roman"/>
          <w:b w:val="false"/>
          <w:i w:val="false"/>
          <w:color w:val="000000"/>
          <w:sz w:val="28"/>
        </w:rPr>
        <w:t>
      4. Әлеуметтік жұмыс орындарына орналасқан жұмыссыздарға Қазақстан Республикасындағы еңбек, зейнетақымен қамту және сақтандыру жөнінде заңнамалық актілер қолданысқа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жұмыс орындарына орналасу және ұйымдастыру</w:t>
      </w:r>
      <w:r>
        <w:br/>
      </w:r>
      <w:r>
        <w:rPr>
          <w:rFonts w:ascii="Times New Roman"/>
          <w:b w:val="false"/>
          <w:i w:val="false"/>
          <w:color w:val="000000"/>
          <w:sz w:val="28"/>
        </w:rPr>
        <w:t>
</w:t>
      </w:r>
      <w:r>
        <w:rPr>
          <w:rFonts w:ascii="Times New Roman"/>
          <w:b/>
          <w:i w:val="false"/>
          <w:color w:val="000080"/>
          <w:sz w:val="28"/>
        </w:rPr>
        <w:t>тәртібі</w:t>
      </w:r>
    </w:p>
    <w:p>
      <w:pPr>
        <w:spacing w:after="0"/>
        <w:ind w:left="0"/>
        <w:jc w:val="both"/>
      </w:pPr>
      <w:r>
        <w:rPr>
          <w:rFonts w:ascii="Times New Roman"/>
          <w:b w:val="false"/>
          <w:i w:val="false"/>
          <w:color w:val="000000"/>
          <w:sz w:val="28"/>
        </w:rPr>
        <w:t>      5</w:t>
      </w:r>
      <w:r>
        <w:rPr>
          <w:rFonts w:ascii="Times New Roman"/>
          <w:b/>
          <w:i w:val="false"/>
          <w:color w:val="000000"/>
          <w:sz w:val="28"/>
        </w:rPr>
        <w:t xml:space="preserve">. </w:t>
      </w:r>
      <w:r>
        <w:rPr>
          <w:rFonts w:ascii="Times New Roman"/>
          <w:b w:val="false"/>
          <w:i w:val="false"/>
          <w:color w:val="000000"/>
          <w:sz w:val="28"/>
        </w:rPr>
        <w:t>Әлеуметтік жұмыс орындары жұмыс берушілердің өз қаражатымен төленіп, ал оның жартылай еңбек ақысы аудандық бюджет есебінен толықтырылады.</w:t>
      </w:r>
      <w:r>
        <w:br/>
      </w:r>
      <w:r>
        <w:rPr>
          <w:rFonts w:ascii="Times New Roman"/>
          <w:b w:val="false"/>
          <w:i w:val="false"/>
          <w:color w:val="000000"/>
          <w:sz w:val="28"/>
        </w:rPr>
        <w:t>
      6. Жергілікті атқарушы органдар жұмыс берушілердің хаттай келісімі бойынша мекемелердің (ұйымдардың) тізбесін және оған нысаналы топқа жататын жұмыссыздарды жұмысқа орналастыру үшін ашылатын әлеуметтік жұмыс орындарының санын белгілей.</w:t>
      </w:r>
      <w:r>
        <w:br/>
      </w:r>
      <w:r>
        <w:rPr>
          <w:rFonts w:ascii="Times New Roman"/>
          <w:b w:val="false"/>
          <w:i w:val="false"/>
          <w:color w:val="000000"/>
          <w:sz w:val="28"/>
        </w:rPr>
        <w:t>
      7</w:t>
      </w:r>
      <w:r>
        <w:rPr>
          <w:rFonts w:ascii="Times New Roman"/>
          <w:b/>
          <w:i w:val="false"/>
          <w:color w:val="000000"/>
          <w:sz w:val="28"/>
        </w:rPr>
        <w:t xml:space="preserve">. </w:t>
      </w:r>
      <w:r>
        <w:rPr>
          <w:rFonts w:ascii="Times New Roman"/>
          <w:b w:val="false"/>
          <w:i w:val="false"/>
          <w:color w:val="000000"/>
          <w:sz w:val="28"/>
        </w:rPr>
        <w:t>Әлеуметтік жұмыс орындарына қабылданған азаматтардың еңбек төлемінің бір бөлігін шартқа сәйкес жұмыспен қамту және әлеуметтік бағдарламалар бөлімі төлейді.</w:t>
      </w:r>
      <w:r>
        <w:br/>
      </w:r>
      <w:r>
        <w:rPr>
          <w:rFonts w:ascii="Times New Roman"/>
          <w:b w:val="false"/>
          <w:i w:val="false"/>
          <w:color w:val="000000"/>
          <w:sz w:val="28"/>
        </w:rPr>
        <w:t>
      8</w:t>
      </w:r>
      <w:r>
        <w:rPr>
          <w:rFonts w:ascii="Times New Roman"/>
          <w:b/>
          <w:i w:val="false"/>
          <w:color w:val="000000"/>
          <w:sz w:val="28"/>
        </w:rPr>
        <w:t xml:space="preserve">. </w:t>
      </w:r>
      <w:r>
        <w:rPr>
          <w:rFonts w:ascii="Times New Roman"/>
          <w:b w:val="false"/>
          <w:i w:val="false"/>
          <w:color w:val="000000"/>
          <w:sz w:val="28"/>
        </w:rPr>
        <w:t>Әлеуметтік жұмыс орындарына орналастыру үшін жұмыспен қамту және әлеуметтік бағдарламалар бөлімі нысаналы топтан шыққан жұмыссыздарға таңдау жүргізеді.</w:t>
      </w:r>
      <w:r>
        <w:br/>
      </w:r>
      <w:r>
        <w:rPr>
          <w:rFonts w:ascii="Times New Roman"/>
          <w:b w:val="false"/>
          <w:i w:val="false"/>
          <w:color w:val="000000"/>
          <w:sz w:val="28"/>
        </w:rPr>
        <w:t>
      9. Жұмыс беруші жұмыссыздарды "Әлеуметтік жұмыс орындарына" жұмыспен қамту және әлеуметтік бағдарламалар бөлімінің жолдамасы бойынша жұмысқа орналастырады, жолдаманың үзінді талонын толтырады және оны жұмыспен қамту және әлеуметтік бағдарламалар бөлімінің мекен жайына жібереді.</w:t>
      </w:r>
      <w:r>
        <w:br/>
      </w:r>
      <w:r>
        <w:rPr>
          <w:rFonts w:ascii="Times New Roman"/>
          <w:b w:val="false"/>
          <w:i w:val="false"/>
          <w:color w:val="000000"/>
          <w:sz w:val="28"/>
        </w:rPr>
        <w:t xml:space="preserve">
      10. Жұмыссызды әлеуметтік жұмыс орнына алғанда жұмыс беруші онымен "Қазақстан Республикасындағы еңбек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шартында жұмыспен қамту орталығымен аталған мерзімге еңбек шартына (контракт) отырады.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Әлеуметтік жұмыс орындарын қаржыландырудың</w:t>
      </w:r>
      <w:r>
        <w:br/>
      </w:r>
      <w:r>
        <w:rPr>
          <w:rFonts w:ascii="Times New Roman"/>
          <w:b w:val="false"/>
          <w:i w:val="false"/>
          <w:color w:val="000000"/>
          <w:sz w:val="28"/>
        </w:rPr>
        <w:t>
</w:t>
      </w:r>
      <w:r>
        <w:rPr>
          <w:rFonts w:ascii="Times New Roman"/>
          <w:b/>
          <w:i w:val="false"/>
          <w:color w:val="000080"/>
          <w:sz w:val="28"/>
        </w:rPr>
        <w:t>көздері мен жағдайы</w:t>
      </w:r>
    </w:p>
    <w:p>
      <w:pPr>
        <w:spacing w:after="0"/>
        <w:ind w:left="0"/>
        <w:jc w:val="both"/>
      </w:pPr>
      <w:r>
        <w:rPr>
          <w:rFonts w:ascii="Times New Roman"/>
          <w:b w:val="false"/>
          <w:i w:val="false"/>
          <w:color w:val="000000"/>
          <w:sz w:val="28"/>
        </w:rPr>
        <w:t>      11. Әлеуметтік жұмыс орнына қабылданған жұмыссыздардың еңбек төлемі ай сайын жеке еңбек келісім шартына сәйкес жұмыс берушінің өз қаражатынан жүзеге асады және еңбек ақы төлемі орындайтын жұмыстың көлеміне, сапасына және қиындығына байланысты.</w:t>
      </w:r>
      <w:r>
        <w:br/>
      </w:r>
      <w:r>
        <w:rPr>
          <w:rFonts w:ascii="Times New Roman"/>
          <w:b w:val="false"/>
          <w:i w:val="false"/>
          <w:color w:val="000000"/>
          <w:sz w:val="28"/>
        </w:rPr>
        <w:t>
      12. Жұмыс берушілердің төлейтін еңбек ақысы әлеуметтік жұмысқа орналасқан жұмыссызға жартылай аудан бюджеті қаражатынан 0,5-тен 1,0-ге дейін ең төмен еңбек ақы мөлшерінен мерзімі 6 айдан аспайтын жұмыс берушінің жұмыспен қамту және әлеуметтік бағдарламалар бөліміне берген істеген жұмыс күндері жөніндегі анықтамаға сәйкес төленеді.</w:t>
      </w:r>
      <w:r>
        <w:br/>
      </w:r>
      <w:r>
        <w:rPr>
          <w:rFonts w:ascii="Times New Roman"/>
          <w:b w:val="false"/>
          <w:i w:val="false"/>
          <w:color w:val="000000"/>
          <w:sz w:val="28"/>
        </w:rPr>
        <w:t>
      Жұмыссыздардың еңбек төлемі бойынша дотацияны жұмыспен қамту жөнінде уәкілетті органдар жұмыспен қамту бағдарламасы есебінен жұмыс берушілердің есеп шотына жібереді.</w:t>
      </w:r>
      <w:r>
        <w:br/>
      </w:r>
      <w:r>
        <w:rPr>
          <w:rFonts w:ascii="Times New Roman"/>
          <w:b w:val="false"/>
          <w:i w:val="false"/>
          <w:color w:val="000000"/>
          <w:sz w:val="28"/>
        </w:rPr>
        <w:t>
      13. Әлеуметтік жұмыс орындарына орналасқан жұмыссыздардың аудан бюджетінен төленетін еңбек төлеміне заңнамаға сәйкес тәртіпте салық салынады.</w:t>
      </w:r>
      <w:r>
        <w:br/>
      </w:r>
      <w:r>
        <w:rPr>
          <w:rFonts w:ascii="Times New Roman"/>
          <w:b w:val="false"/>
          <w:i w:val="false"/>
          <w:color w:val="000000"/>
          <w:sz w:val="28"/>
        </w:rPr>
        <w:t>
      14. Әлеуметтік жұмыс орнына орналасқан нысаналы топқа жататын жұмыссыздардың еңбек ақысы нақтылы орындалған жұмысына, оның көлеміне қарай төленеді.</w:t>
      </w:r>
      <w:r>
        <w:br/>
      </w:r>
      <w:r>
        <w:rPr>
          <w:rFonts w:ascii="Times New Roman"/>
          <w:b w:val="false"/>
          <w:i w:val="false"/>
          <w:color w:val="000000"/>
          <w:sz w:val="28"/>
        </w:rPr>
        <w:t>
      15. Жұмыс берушілер аудан бюджетінен өз шығындарын төлеуге түскен қаржыны әлеуметтік жұмысқа орналасқан жұмыссыздардың еңбек төлеміне пайдаланады.</w:t>
      </w:r>
      <w:r>
        <w:br/>
      </w:r>
      <w:r>
        <w:rPr>
          <w:rFonts w:ascii="Times New Roman"/>
          <w:b w:val="false"/>
          <w:i w:val="false"/>
          <w:color w:val="000000"/>
          <w:sz w:val="28"/>
        </w:rPr>
        <w:t>
      16. Мекеменің есеп шотына аудан бюджетінен түскен жұмыссыздардың еңбек ақысын мақсатты пайдалануға жұмыс беруші жауапкершілікті.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жұмыс орындарын ұйымдастыру және</w:t>
      </w:r>
      <w:r>
        <w:br/>
      </w:r>
      <w:r>
        <w:rPr>
          <w:rFonts w:ascii="Times New Roman"/>
          <w:b w:val="false"/>
          <w:i w:val="false"/>
          <w:color w:val="000000"/>
          <w:sz w:val="28"/>
        </w:rPr>
        <w:t>
</w:t>
      </w:r>
      <w:r>
        <w:rPr>
          <w:rFonts w:ascii="Times New Roman"/>
          <w:b/>
          <w:i w:val="false"/>
          <w:color w:val="000080"/>
          <w:sz w:val="28"/>
        </w:rPr>
        <w:t>қаржыландыру тәртібіне бақылау жасау</w:t>
      </w:r>
    </w:p>
    <w:p>
      <w:pPr>
        <w:spacing w:after="0"/>
        <w:ind w:left="0"/>
        <w:jc w:val="both"/>
      </w:pPr>
      <w:r>
        <w:rPr>
          <w:rFonts w:ascii="Times New Roman"/>
          <w:b w:val="false"/>
          <w:i w:val="false"/>
          <w:color w:val="000000"/>
          <w:sz w:val="28"/>
        </w:rPr>
        <w:t>      17</w:t>
      </w:r>
      <w:r>
        <w:rPr>
          <w:rFonts w:ascii="Times New Roman"/>
          <w:b/>
          <w:i w:val="false"/>
          <w:color w:val="000000"/>
          <w:sz w:val="28"/>
        </w:rPr>
        <w:t xml:space="preserve">. </w:t>
      </w:r>
      <w:r>
        <w:rPr>
          <w:rFonts w:ascii="Times New Roman"/>
          <w:b w:val="false"/>
          <w:i w:val="false"/>
          <w:color w:val="000000"/>
          <w:sz w:val="28"/>
        </w:rPr>
        <w:t>Әлеуметтік жұмыс орындарын ұйымдастыру және қаржыландыру Ережелерін сақтауға бақылауды заңнамалық тәртіпте мемлекеттік органдар жүзеге асырады.</w:t>
      </w:r>
    </w:p>
    <w:p>
      <w:pPr>
        <w:spacing w:after="0"/>
        <w:ind w:left="0"/>
        <w:jc w:val="both"/>
      </w:pPr>
      <w:r>
        <w:rPr>
          <w:rFonts w:ascii="Times New Roman"/>
          <w:b w:val="false"/>
          <w:i/>
          <w:color w:val="000000"/>
          <w:sz w:val="28"/>
        </w:rPr>
        <w:t>      Күршім ауданы жұмыспен қамту</w:t>
      </w:r>
      <w:r>
        <w:br/>
      </w:r>
      <w:r>
        <w:rPr>
          <w:rFonts w:ascii="Times New Roman"/>
          <w:b w:val="false"/>
          <w:i w:val="false"/>
          <w:color w:val="000000"/>
          <w:sz w:val="28"/>
        </w:rPr>
        <w:t>
      </w:t>
      </w:r>
      <w:r>
        <w:rPr>
          <w:rFonts w:ascii="Times New Roman"/>
          <w:b w:val="false"/>
          <w:i/>
          <w:color w:val="000000"/>
          <w:sz w:val="28"/>
        </w:rPr>
        <w:t>және әлеуметтік бағдарламалар</w:t>
      </w:r>
      <w:r>
        <w:br/>
      </w:r>
      <w:r>
        <w:rPr>
          <w:rFonts w:ascii="Times New Roman"/>
          <w:b w:val="false"/>
          <w:i w:val="false"/>
          <w:color w:val="000000"/>
          <w:sz w:val="28"/>
        </w:rPr>
        <w:t>
      </w:t>
      </w:r>
      <w:r>
        <w:rPr>
          <w:rFonts w:ascii="Times New Roman"/>
          <w:b w:val="false"/>
          <w:i/>
          <w:color w:val="000000"/>
          <w:sz w:val="28"/>
        </w:rPr>
        <w:t>бөлімінің меңгерушісі</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w:t>
      </w:r>
      <w:r>
        <w:br/>
      </w:r>
      <w:r>
        <w:rPr>
          <w:rFonts w:ascii="Times New Roman"/>
          <w:b w:val="false"/>
          <w:i w:val="false"/>
          <w:color w:val="000000"/>
          <w:sz w:val="28"/>
        </w:rPr>
        <w:t>
Күршім ауданының әкімдігінің</w:t>
      </w:r>
      <w:r>
        <w:br/>
      </w:r>
      <w:r>
        <w:rPr>
          <w:rFonts w:ascii="Times New Roman"/>
          <w:b w:val="false"/>
          <w:i w:val="false"/>
          <w:color w:val="000000"/>
          <w:sz w:val="28"/>
        </w:rPr>
        <w:t>
2005 жылғы 18 ақпандағы</w:t>
      </w:r>
      <w:r>
        <w:br/>
      </w:r>
      <w:r>
        <w:rPr>
          <w:rFonts w:ascii="Times New Roman"/>
          <w:b w:val="false"/>
          <w:i w:val="false"/>
          <w:color w:val="000000"/>
          <w:sz w:val="28"/>
        </w:rPr>
        <w:t>
N 1004 қаулысына</w:t>
      </w:r>
      <w:r>
        <w:br/>
      </w:r>
      <w:r>
        <w:rPr>
          <w:rFonts w:ascii="Times New Roman"/>
          <w:b w:val="false"/>
          <w:i w:val="false"/>
          <w:color w:val="000000"/>
          <w:sz w:val="28"/>
        </w:rPr>
        <w:t>
N 3 қосымша</w:t>
      </w:r>
    </w:p>
    <w:p>
      <w:pPr>
        <w:spacing w:after="0"/>
        <w:ind w:left="0"/>
        <w:jc w:val="both"/>
      </w:pPr>
      <w:r>
        <w:rPr>
          <w:rFonts w:ascii="Times New Roman"/>
          <w:b/>
          <w:i w:val="false"/>
          <w:color w:val="000080"/>
          <w:sz w:val="28"/>
        </w:rPr>
        <w:t>Кәсіби оқытуға жіберілген жұмыссыз және нысаналы топтан</w:t>
      </w:r>
      <w:r>
        <w:br/>
      </w:r>
      <w:r>
        <w:rPr>
          <w:rFonts w:ascii="Times New Roman"/>
          <w:b w:val="false"/>
          <w:i w:val="false"/>
          <w:color w:val="000000"/>
          <w:sz w:val="28"/>
        </w:rPr>
        <w:t>
</w:t>
      </w:r>
      <w:r>
        <w:rPr>
          <w:rFonts w:ascii="Times New Roman"/>
          <w:b/>
          <w:i w:val="false"/>
          <w:color w:val="000080"/>
          <w:sz w:val="28"/>
        </w:rPr>
        <w:t>жұмыспен қамтылмаған азаматтардың жол жүру, тамақтану, тұру</w:t>
      </w:r>
      <w:r>
        <w:br/>
      </w:r>
      <w:r>
        <w:rPr>
          <w:rFonts w:ascii="Times New Roman"/>
          <w:b w:val="false"/>
          <w:i w:val="false"/>
          <w:color w:val="000000"/>
          <w:sz w:val="28"/>
        </w:rPr>
        <w:t>
</w:t>
      </w:r>
      <w:r>
        <w:rPr>
          <w:rFonts w:ascii="Times New Roman"/>
          <w:b/>
          <w:i w:val="false"/>
          <w:color w:val="000080"/>
          <w:sz w:val="28"/>
        </w:rPr>
        <w:t>және медициналық куәландыру шығындарын өтеудің</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xml:space="preserve">      Ереже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кәсіби даярлауды, біліктілігін арттыруды және қайта даярлауды ұйымдастыру мен қаржыландырудың ережелеріне және өзге де заңнамалық актілеріне сәйкес әзірленді.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Ережеде қолданылатын негізгі ұғымдар:</w:t>
      </w:r>
      <w:r>
        <w:br/>
      </w:r>
      <w:r>
        <w:rPr>
          <w:rFonts w:ascii="Times New Roman"/>
          <w:b w:val="false"/>
          <w:i w:val="false"/>
          <w:color w:val="000000"/>
          <w:sz w:val="28"/>
        </w:rPr>
        <w:t>
      1) өтініш беруші-кәсіби даярлыққа жіберілген және шығындарын өтеуге өтініш берген жұмыссыз немесе нысаналы топтан жұмыспен қамтылмаған азамат;</w:t>
      </w:r>
      <w:r>
        <w:br/>
      </w:r>
      <w:r>
        <w:rPr>
          <w:rFonts w:ascii="Times New Roman"/>
          <w:b w:val="false"/>
          <w:i w:val="false"/>
          <w:color w:val="000000"/>
          <w:sz w:val="28"/>
        </w:rPr>
        <w:t>
      2) шығындарды өтеу-өтініш берушінің жол жүруіне, тамақтануына, тұруына және медициналық куәландыруына жартылай немесе толық төлеу;</w:t>
      </w:r>
      <w:r>
        <w:br/>
      </w:r>
      <w:r>
        <w:rPr>
          <w:rFonts w:ascii="Times New Roman"/>
          <w:b w:val="false"/>
          <w:i w:val="false"/>
          <w:color w:val="000000"/>
          <w:sz w:val="28"/>
        </w:rPr>
        <w:t>
      3) нысаналы топтан жұмыспен қамтылмаған азамат-аудандық жұмыспен қамту және әлеуметтік бағдарламалар бөлімі мемлекеттік мекемесіне өтініш берген жұмысқа жарамды жастағы, жұмыспен қамтылған халықтың санына жатпайтын, жергілікті атқарушы органдар белгілеген нысаналы топқа енгізілген азамат.</w:t>
      </w:r>
      <w:r>
        <w:br/>
      </w:r>
      <w:r>
        <w:rPr>
          <w:rFonts w:ascii="Times New Roman"/>
          <w:b w:val="false"/>
          <w:i w:val="false"/>
          <w:color w:val="000000"/>
          <w:sz w:val="28"/>
        </w:rPr>
        <w:t>
      2. Облыс бойынша оқу орны орналасқан жерде тұрмайтын жұмыссыздың өтініші бойынша оқу орнына барып, қайта қайтуға арналған шығындарды өтеу жүзеге асырылады.</w:t>
      </w:r>
      <w:r>
        <w:br/>
      </w:r>
      <w:r>
        <w:rPr>
          <w:rFonts w:ascii="Times New Roman"/>
          <w:b w:val="false"/>
          <w:i w:val="false"/>
          <w:color w:val="000000"/>
          <w:sz w:val="28"/>
        </w:rPr>
        <w:t>
      3. Облыс шегінде тұру, медициналық куәландыру, оқу орнына барып қайта қайту шығындарының өтеуін ауданды жұмыспен қамту және әлеуметтік бағдарламалар бөлімі мемлекеттік мекемесі жүргізеді.</w:t>
      </w:r>
      <w:r>
        <w:br/>
      </w:r>
      <w:r>
        <w:rPr>
          <w:rFonts w:ascii="Times New Roman"/>
          <w:b w:val="false"/>
          <w:i w:val="false"/>
          <w:color w:val="000000"/>
          <w:sz w:val="28"/>
        </w:rPr>
        <w:t>
      4. Медициналық куәландыру шығындардың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w:t>
      </w:r>
      <w:r>
        <w:br/>
      </w:r>
      <w:r>
        <w:rPr>
          <w:rFonts w:ascii="Times New Roman"/>
          <w:b w:val="false"/>
          <w:i w:val="false"/>
          <w:color w:val="000000"/>
          <w:sz w:val="28"/>
        </w:rPr>
        <w:t>
      5. Өтініш берушілер медициналық куәландыруды аудандық жұмыспен қамту және әлеуметтік бағдарламалар бөлімі мемлекеттік мекемесінің жолдамасы бойынша өтеді.</w:t>
      </w:r>
      <w:r>
        <w:br/>
      </w:r>
      <w:r>
        <w:rPr>
          <w:rFonts w:ascii="Times New Roman"/>
          <w:b w:val="false"/>
          <w:i w:val="false"/>
          <w:color w:val="000000"/>
          <w:sz w:val="28"/>
        </w:rPr>
        <w:t>
      6. Өтініш берушілердің шығындарының өтелуі құжаттарды ұсынған күннен бастап, бірақ оқу аяқталған күннен бір ай кешіктірмей жүргізіледі.</w:t>
      </w:r>
      <w:r>
        <w:br/>
      </w:r>
      <w:r>
        <w:rPr>
          <w:rFonts w:ascii="Times New Roman"/>
          <w:b w:val="false"/>
          <w:i w:val="false"/>
          <w:color w:val="000000"/>
          <w:sz w:val="28"/>
        </w:rPr>
        <w:t>
      7. Аудандық жұмыспен қамту және әлеуметтік бағдарламалар бөлімі мемлекеттік мекемесінде ресми тіркелген және кәсіби даярлыққа, біліктілігін арттыру мен қайта даярлыққа жіберілген жұмыспен қамтылмаған азаматтар шығындарды өтеу құқығына 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ШЫҒЫНДАРДЫҢ ӨТЕУІН АЛУҒА ӨТІНІШ БЕРУ ТӘРТІБІ</w:t>
      </w:r>
    </w:p>
    <w:p>
      <w:pPr>
        <w:spacing w:after="0"/>
        <w:ind w:left="0"/>
        <w:jc w:val="both"/>
      </w:pPr>
      <w:r>
        <w:rPr>
          <w:rFonts w:ascii="Times New Roman"/>
          <w:b w:val="false"/>
          <w:i w:val="false"/>
          <w:color w:val="000000"/>
          <w:sz w:val="28"/>
        </w:rPr>
        <w:t>      8. Өтініш беруші аудандық жұмыспен қамту және әлеуметтік бағдарламалар бөлімі мемлекеттік мекемесіне жазбаша өтініш береді және қажетті құжаттарды ұсынады.</w:t>
      </w:r>
      <w:r>
        <w:br/>
      </w:r>
      <w:r>
        <w:rPr>
          <w:rFonts w:ascii="Times New Roman"/>
          <w:b w:val="false"/>
          <w:i w:val="false"/>
          <w:color w:val="000000"/>
          <w:sz w:val="28"/>
        </w:rPr>
        <w:t>
      9. Өтініш пен құжаттарда көрсетілген мәліметтердің толықтығы мен сенімділігі үшін жауапкершілік Қазақстан Республикасының заңнамасына сәйкес өтініш берушіге жүктеледі.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ҚАЖЕТТІ ҚҰЖАТТАРДЫң ТІЗІМІ</w:t>
      </w:r>
    </w:p>
    <w:p>
      <w:pPr>
        <w:spacing w:after="0"/>
        <w:ind w:left="0"/>
        <w:jc w:val="both"/>
      </w:pPr>
      <w:r>
        <w:rPr>
          <w:rFonts w:ascii="Times New Roman"/>
          <w:b w:val="false"/>
          <w:i w:val="false"/>
          <w:color w:val="000000"/>
          <w:sz w:val="28"/>
        </w:rPr>
        <w:t>      10. Шығындардың өтеуін алу үшін қажетті құжаттар.</w:t>
      </w:r>
      <w:r>
        <w:br/>
      </w:r>
      <w:r>
        <w:rPr>
          <w:rFonts w:ascii="Times New Roman"/>
          <w:b w:val="false"/>
          <w:i w:val="false"/>
          <w:color w:val="000000"/>
          <w:sz w:val="28"/>
        </w:rPr>
        <w:t>
      1) тұратын жеріндегі банкте жеке шотының нөмірі көрсетілген жазбаша өтініш;</w:t>
      </w:r>
      <w:r>
        <w:br/>
      </w:r>
      <w:r>
        <w:rPr>
          <w:rFonts w:ascii="Times New Roman"/>
          <w:b w:val="false"/>
          <w:i w:val="false"/>
          <w:color w:val="000000"/>
          <w:sz w:val="28"/>
        </w:rPr>
        <w:t>
      2) теміржол көлігімен, жолаушы автокөлігімен (таксиден басқа) жол жүру құжаттарымен немесе жол жүрудің құны туралы аталған тасымалды түрлерімен айналысатын мекеменің анықтамасы;</w:t>
      </w:r>
      <w:r>
        <w:br/>
      </w:r>
      <w:r>
        <w:rPr>
          <w:rFonts w:ascii="Times New Roman"/>
          <w:b w:val="false"/>
          <w:i w:val="false"/>
          <w:color w:val="000000"/>
          <w:sz w:val="28"/>
        </w:rPr>
        <w:t>
      3) медициналық куәландыруды өткені жөніндегі төлем құжаты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ШЫҒЫНДАРДЫ ӨТЕУДІҢ МӨЛШЕРІ</w:t>
      </w:r>
    </w:p>
    <w:p>
      <w:pPr>
        <w:spacing w:after="0"/>
        <w:ind w:left="0"/>
        <w:jc w:val="both"/>
      </w:pPr>
      <w:r>
        <w:rPr>
          <w:rFonts w:ascii="Times New Roman"/>
          <w:b w:val="false"/>
          <w:i w:val="false"/>
          <w:color w:val="000000"/>
          <w:sz w:val="28"/>
        </w:rPr>
        <w:t>      11. Шығындардың толық өтелуі:</w:t>
      </w:r>
      <w:r>
        <w:br/>
      </w:r>
      <w:r>
        <w:rPr>
          <w:rFonts w:ascii="Times New Roman"/>
          <w:b w:val="false"/>
          <w:i w:val="false"/>
          <w:color w:val="000000"/>
          <w:sz w:val="28"/>
        </w:rPr>
        <w:t>
      1) медициналық куәландыру-құжаттармен расталған зерттеудің құны үшін;</w:t>
      </w:r>
      <w:r>
        <w:br/>
      </w:r>
      <w:r>
        <w:rPr>
          <w:rFonts w:ascii="Times New Roman"/>
          <w:b w:val="false"/>
          <w:i w:val="false"/>
          <w:color w:val="000000"/>
          <w:sz w:val="28"/>
        </w:rPr>
        <w:t>
      2) өңір (облыс, аудан) шегіндегі оқу орнына барып қайта қайту жолына-құжаттармен расталған жол жүру құны үшін беріледі.</w:t>
      </w:r>
      <w:r>
        <w:br/>
      </w:r>
      <w:r>
        <w:rPr>
          <w:rFonts w:ascii="Times New Roman"/>
          <w:b w:val="false"/>
          <w:i w:val="false"/>
          <w:color w:val="000000"/>
          <w:sz w:val="28"/>
        </w:rPr>
        <w:t>
      12. Тұру шығындарының жартылай өтелуі мынадай мөлшерде жүргізіледі:</w:t>
      </w:r>
      <w:r>
        <w:br/>
      </w:r>
      <w:r>
        <w:rPr>
          <w:rFonts w:ascii="Times New Roman"/>
          <w:b w:val="false"/>
          <w:i w:val="false"/>
          <w:color w:val="000000"/>
          <w:sz w:val="28"/>
        </w:rPr>
        <w:t>
      1. өзге жерден келген өтініш берушілер Өскемен, Семей қалаларында оқып жатақханаларда тұрған уақытта-ұсынылған төлем құжаттары бойынша, бірақ айында үш айлық есептік көрсеткіштен аспайтын;</w:t>
      </w:r>
      <w:r>
        <w:br/>
      </w:r>
      <w:r>
        <w:rPr>
          <w:rFonts w:ascii="Times New Roman"/>
          <w:b w:val="false"/>
          <w:i w:val="false"/>
          <w:color w:val="000000"/>
          <w:sz w:val="28"/>
        </w:rPr>
        <w:t>
      2) өзге жерден келген өтініш берушілер басқа тұрғын жерлерде оқып жатақханаларда тұрған уақытта-ұсынылған төлем құжаттары бойынша, бірақ айында екі айлық есептік көрсеткіштен аспағанда. Жалданған тұрғын үйлерде тұрғанда-айлық екі айлық есептік көрсеткіште.</w:t>
      </w:r>
      <w:r>
        <w:br/>
      </w:r>
      <w:r>
        <w:rPr>
          <w:rFonts w:ascii="Times New Roman"/>
          <w:b w:val="false"/>
          <w:i w:val="false"/>
          <w:color w:val="000000"/>
          <w:sz w:val="28"/>
        </w:rPr>
        <w:t>
      13. Өскемен және Семей қалаларында оқитындар үшін тамақтану шығындарының өтелуі айына 3 айлық есептік көрсеткіш мөлшерінде, өзге елді мекендерде айына 2 айлық есептік көрсеткіш мөлшерінде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ШЫҒЫНДАРДЫ ӨТЕУ ТӨЛЕМДЕРІНІҢ ТӘРТІБІ</w:t>
      </w:r>
    </w:p>
    <w:p>
      <w:pPr>
        <w:spacing w:after="0"/>
        <w:ind w:left="0"/>
        <w:jc w:val="both"/>
      </w:pPr>
      <w:r>
        <w:rPr>
          <w:rFonts w:ascii="Times New Roman"/>
          <w:b w:val="false"/>
          <w:i w:val="false"/>
          <w:color w:val="000000"/>
          <w:sz w:val="28"/>
        </w:rPr>
        <w:t xml:space="preserve">      14. Шығындарды өтеудің төлемі Халықты жұмыспен қамту </w:t>
      </w:r>
      <w:r>
        <w:rPr>
          <w:rFonts w:ascii="Times New Roman"/>
          <w:b w:val="false"/>
          <w:i w:val="false"/>
          <w:color w:val="000000"/>
          <w:sz w:val="28"/>
        </w:rPr>
        <w:t>бағдарламасын</w:t>
      </w:r>
      <w:r>
        <w:rPr>
          <w:rFonts w:ascii="Times New Roman"/>
          <w:b w:val="false"/>
          <w:i w:val="false"/>
          <w:color w:val="000000"/>
          <w:sz w:val="28"/>
        </w:rPr>
        <w:t xml:space="preserve"> орындауға қаралған аудандық бюджет қаражаттарының есебінде жүргізіледі.</w:t>
      </w:r>
      <w:r>
        <w:br/>
      </w:r>
      <w:r>
        <w:rPr>
          <w:rFonts w:ascii="Times New Roman"/>
          <w:b w:val="false"/>
          <w:i w:val="false"/>
          <w:color w:val="000000"/>
          <w:sz w:val="28"/>
        </w:rPr>
        <w:t>
      15. Тұру шығындарын жартылай өтеудің төлемі оқудың аяқталуы бойынша немесе ай сайын жүргізіледі.</w:t>
      </w:r>
      <w:r>
        <w:br/>
      </w:r>
      <w:r>
        <w:rPr>
          <w:rFonts w:ascii="Times New Roman"/>
          <w:b w:val="false"/>
          <w:i w:val="false"/>
          <w:color w:val="000000"/>
          <w:sz w:val="28"/>
        </w:rPr>
        <w:t>
      16. Тамақтану шығындарын өтеу төлемі ай сайын жүргізіледі.</w:t>
      </w:r>
      <w:r>
        <w:br/>
      </w:r>
      <w:r>
        <w:rPr>
          <w:rFonts w:ascii="Times New Roman"/>
          <w:b w:val="false"/>
          <w:i w:val="false"/>
          <w:color w:val="000000"/>
          <w:sz w:val="28"/>
        </w:rPr>
        <w:t>
      17. Медициналық куәландыру мен өңір шегіндегі (облыс, аудан) оқу орнына барып қайта қайту жолына арналған шығындардың толық өтелуінің төлемі құжаттар ұсынған кезден бір ай ағымында жүргізіледі.</w:t>
      </w:r>
      <w:r>
        <w:br/>
      </w:r>
      <w:r>
        <w:rPr>
          <w:rFonts w:ascii="Times New Roman"/>
          <w:b w:val="false"/>
          <w:i w:val="false"/>
          <w:color w:val="000000"/>
          <w:sz w:val="28"/>
        </w:rPr>
        <w:t>
      18. Өтініш берушіге өтелу шығындардың толық немесе жартылай төлемі ақшалай түрде жеке шотқа түсіру жолымен жүзеге асырылады.</w:t>
      </w:r>
    </w:p>
    <w:p>
      <w:pPr>
        <w:spacing w:after="0"/>
        <w:ind w:left="0"/>
        <w:jc w:val="both"/>
      </w:pPr>
      <w:r>
        <w:rPr>
          <w:rFonts w:ascii="Times New Roman"/>
          <w:b w:val="false"/>
          <w:i/>
          <w:color w:val="000000"/>
          <w:sz w:val="28"/>
        </w:rPr>
        <w:t>      Күршім ауданы жұмыспен қамту</w:t>
      </w:r>
      <w:r>
        <w:br/>
      </w:r>
      <w:r>
        <w:rPr>
          <w:rFonts w:ascii="Times New Roman"/>
          <w:b w:val="false"/>
          <w:i w:val="false"/>
          <w:color w:val="000000"/>
          <w:sz w:val="28"/>
        </w:rPr>
        <w:t>
      </w:t>
      </w:r>
      <w:r>
        <w:rPr>
          <w:rFonts w:ascii="Times New Roman"/>
          <w:b w:val="false"/>
          <w:i/>
          <w:color w:val="000000"/>
          <w:sz w:val="28"/>
        </w:rPr>
        <w:t>және әлеуметтік бағдарламалар</w:t>
      </w:r>
      <w:r>
        <w:br/>
      </w:r>
      <w:r>
        <w:rPr>
          <w:rFonts w:ascii="Times New Roman"/>
          <w:b w:val="false"/>
          <w:i w:val="false"/>
          <w:color w:val="000000"/>
          <w:sz w:val="28"/>
        </w:rPr>
        <w:t>
      </w:t>
      </w:r>
      <w:r>
        <w:rPr>
          <w:rFonts w:ascii="Times New Roman"/>
          <w:b w:val="false"/>
          <w:i/>
          <w:color w:val="000000"/>
          <w:sz w:val="28"/>
        </w:rPr>
        <w:t>бөлімінің меңгерушісі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