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6d46" w14:textId="0d76d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кіріс ордерін толтыру мен есебін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Кедендік бақылау комитеті Төрағасының 2006 жылғы 16 қаңтардағы N 24 Бұйрығы. Қазақстан Республикасының Әділет министрлігінде 2005 жылғы 25 қаңтарда тіркелді. Тіркеу N 4033.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270</w:t>
      </w:r>
      <w:r>
        <w:rPr>
          <w:rFonts w:ascii="Times New Roman"/>
          <w:b w:val="false"/>
          <w:i w:val="false"/>
          <w:color w:val="000000"/>
          <w:sz w:val="28"/>
        </w:rPr>
        <w:t>, </w:t>
      </w:r>
      <w:r>
        <w:rPr>
          <w:rFonts w:ascii="Times New Roman"/>
          <w:b w:val="false"/>
          <w:i w:val="false"/>
          <w:color w:val="000000"/>
          <w:sz w:val="28"/>
        </w:rPr>
        <w:t>379-баптарына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r>
        <w:rPr>
          <w:rFonts w:ascii="Times New Roman"/>
          <w:b w:val="false"/>
          <w:i w:val="false"/>
          <w:color w:val="000000"/>
          <w:sz w:val="28"/>
        </w:rPr>
        <w:t>Қараңыз.K100296</w:t>
      </w:r>
      <w:r>
        <w:br/>
      </w:r>
      <w:r>
        <w:rPr>
          <w:rFonts w:ascii="Times New Roman"/>
          <w:b w:val="false"/>
          <w:i w:val="false"/>
          <w:color w:val="000000"/>
          <w:sz w:val="28"/>
        </w:rPr>
        <w:t xml:space="preserve">
      1. Қоса беріліп отырған Кедендік кіріс ордерін толтыру мен есебін жүргізу ережесі бекітілсін. </w:t>
      </w:r>
      <w:r>
        <w:br/>
      </w:r>
      <w:r>
        <w:rPr>
          <w:rFonts w:ascii="Times New Roman"/>
          <w:b w:val="false"/>
          <w:i w:val="false"/>
          <w:color w:val="000000"/>
          <w:sz w:val="28"/>
        </w:rPr>
        <w:t>
      2. "Кедендік кіріс ордерін толтыру мен есебін жүргізу ережесін және оның нысанын бекіту туралы" (Нормативтік құқықтық кесімдерді мемлекеттік тіркеу Тізілімінде N 2336 болып тіркелген, "Ресми газет" газетте 2003 жылғы 16 тамыздағы N 33 (138) болып жарияланған) Қазақстан Республикасы Кедендік бақылау агенттігі төрағасының 2003 жылғы 23 мамырдағы N 236  </w:t>
      </w:r>
      <w:r>
        <w:rPr>
          <w:rFonts w:ascii="Times New Roman"/>
          <w:b w:val="false"/>
          <w:i w:val="false"/>
          <w:color w:val="000000"/>
          <w:sz w:val="28"/>
        </w:rPr>
        <w:t xml:space="preserve">бұйрығының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xml:space="preserve">
      3. Облыстар, Астана және Алматы қалалары бойынша Кедендік бақылау департаменттері мен кедендердің бастықтары осы бұйрықтың орындалуын қамтамасыз етсін. </w:t>
      </w:r>
      <w:r>
        <w:br/>
      </w:r>
      <w:r>
        <w:rPr>
          <w:rFonts w:ascii="Times New Roman"/>
          <w:b w:val="false"/>
          <w:i w:val="false"/>
          <w:color w:val="000000"/>
          <w:sz w:val="28"/>
        </w:rPr>
        <w:t xml:space="preserve">
      4. Қазақстан Республикасы Қаржы министрлігі Кедендік бақылау комитеті Кедендік бақылауды ұйымдастыру басқармасы (Ө.К.Бейіспеков) осы бұйрықтың Қазақстан Республикасы Әділет министрлігінде мемлекеттік тіркелуін қамтамасыз етсін. </w:t>
      </w:r>
      <w:r>
        <w:br/>
      </w:r>
      <w:r>
        <w:rPr>
          <w:rFonts w:ascii="Times New Roman"/>
          <w:b w:val="false"/>
          <w:i w:val="false"/>
          <w:color w:val="000000"/>
          <w:sz w:val="28"/>
        </w:rPr>
        <w:t xml:space="preserve">
      5. Қазақстан Республикасы Қаржы министрлігі Кедендік бақылау комитеті Ұйымдастырушылық жұмыс және бақылау басқармасы (К.І.Махамбетов) осы бұйрықтың бұқаралық ақпарат құралдарында ресми жариялануын қамтамасыз етсін. </w:t>
      </w:r>
      <w:r>
        <w:br/>
      </w:r>
      <w:r>
        <w:rPr>
          <w:rFonts w:ascii="Times New Roman"/>
          <w:b w:val="false"/>
          <w:i w:val="false"/>
          <w:color w:val="000000"/>
          <w:sz w:val="28"/>
        </w:rPr>
        <w:t xml:space="preserve">
      6. Осы бұйрықтың орындалуын бақылау Қазақстан Республикасы Қаржы министрлігі Кедендік бақылау комитеті төрағасының орынбасары Б.Т.Әбдішевке жүктелсін. </w:t>
      </w:r>
      <w:r>
        <w:br/>
      </w:r>
      <w:r>
        <w:rPr>
          <w:rFonts w:ascii="Times New Roman"/>
          <w:b w:val="false"/>
          <w:i w:val="false"/>
          <w:color w:val="000000"/>
          <w:sz w:val="28"/>
        </w:rPr>
        <w:t xml:space="preserve">
      7. Осы бұйрық ресми жарияланған күнінен отыз күнтізбелік күн өтуі бойынша қолданысқа енгізіледі. </w:t>
      </w:r>
    </w:p>
    <w:p>
      <w:pPr>
        <w:spacing w:after="0"/>
        <w:ind w:left="0"/>
        <w:jc w:val="both"/>
      </w:pPr>
      <w:r>
        <w:rPr>
          <w:rFonts w:ascii="Times New Roman"/>
          <w:b w:val="false"/>
          <w:i/>
          <w:color w:val="000000"/>
          <w:sz w:val="28"/>
        </w:rPr>
        <w:t xml:space="preserve">      Қаржы вице-министрі - </w:t>
      </w:r>
      <w:r>
        <w:br/>
      </w:r>
      <w:r>
        <w:rPr>
          <w:rFonts w:ascii="Times New Roman"/>
          <w:b w:val="false"/>
          <w:i w:val="false"/>
          <w:color w:val="000000"/>
          <w:sz w:val="28"/>
        </w:rPr>
        <w:t>
</w:t>
      </w:r>
      <w:r>
        <w:rPr>
          <w:rFonts w:ascii="Times New Roman"/>
          <w:b w:val="false"/>
          <w:i/>
          <w:color w:val="000000"/>
          <w:sz w:val="28"/>
        </w:rPr>
        <w:t xml:space="preserve">      Төраға </w:t>
      </w:r>
    </w:p>
    <w:bookmarkStart w:name="z2"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вице-министрі -     </w:t>
      </w:r>
      <w:r>
        <w:br/>
      </w:r>
      <w:r>
        <w:rPr>
          <w:rFonts w:ascii="Times New Roman"/>
          <w:b w:val="false"/>
          <w:i w:val="false"/>
          <w:color w:val="000000"/>
          <w:sz w:val="28"/>
        </w:rPr>
        <w:t xml:space="preserve">
Қаржы министрлігінің      </w:t>
      </w:r>
      <w:r>
        <w:br/>
      </w:r>
      <w:r>
        <w:rPr>
          <w:rFonts w:ascii="Times New Roman"/>
          <w:b w:val="false"/>
          <w:i w:val="false"/>
          <w:color w:val="000000"/>
          <w:sz w:val="28"/>
        </w:rPr>
        <w:t xml:space="preserve">
Кедендік бақылау комитеті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2006 жылғы 16 қаңтардағы   </w:t>
      </w:r>
      <w:r>
        <w:br/>
      </w:r>
      <w:r>
        <w:rPr>
          <w:rFonts w:ascii="Times New Roman"/>
          <w:b w:val="false"/>
          <w:i w:val="false"/>
          <w:color w:val="000000"/>
          <w:sz w:val="28"/>
        </w:rPr>
        <w:t xml:space="preserve">
N 24 бұйрығымен бекітілген  </w:t>
      </w:r>
    </w:p>
    <w:bookmarkEnd w:id="0"/>
    <w:bookmarkStart w:name="z24" w:id="1"/>
    <w:p>
      <w:pPr>
        <w:spacing w:after="0"/>
        <w:ind w:left="0"/>
        <w:jc w:val="left"/>
      </w:pPr>
      <w:r>
        <w:rPr>
          <w:rFonts w:ascii="Times New Roman"/>
          <w:b/>
          <w:i w:val="false"/>
          <w:color w:val="000000"/>
        </w:rPr>
        <w:t xml:space="preserve"> 
  Кедендік кiрiс ордерiн толтыру мен есебiн жүргiзудiң </w:t>
      </w:r>
      <w:r>
        <w:br/>
      </w:r>
      <w:r>
        <w:rPr>
          <w:rFonts w:ascii="Times New Roman"/>
          <w:b/>
          <w:i w:val="false"/>
          <w:color w:val="000000"/>
        </w:rPr>
        <w:t xml:space="preserve">
ережесi  1. Жалпы ережелер </w:t>
      </w:r>
    </w:p>
    <w:bookmarkEnd w:id="1"/>
    <w:p>
      <w:pPr>
        <w:spacing w:after="0"/>
        <w:ind w:left="0"/>
        <w:jc w:val="both"/>
      </w:pPr>
      <w:r>
        <w:rPr>
          <w:rFonts w:ascii="Times New Roman"/>
          <w:b w:val="false"/>
          <w:i w:val="false"/>
          <w:color w:val="000000"/>
          <w:sz w:val="28"/>
        </w:rPr>
        <w:t>      1. Осы Кедендік кіріс ордерін толтыру мен есебін жүргізу ережесі Қазақстан Республикасы Кеден  </w:t>
      </w:r>
      <w:r>
        <w:rPr>
          <w:rFonts w:ascii="Times New Roman"/>
          <w:b w:val="false"/>
          <w:i w:val="false"/>
          <w:color w:val="000000"/>
          <w:sz w:val="28"/>
        </w:rPr>
        <w:t xml:space="preserve">кодексінің </w:t>
      </w:r>
      <w:r>
        <w:rPr>
          <w:rFonts w:ascii="Times New Roman"/>
          <w:b w:val="false"/>
          <w:i w:val="false"/>
          <w:color w:val="000000"/>
          <w:sz w:val="28"/>
        </w:rPr>
        <w:t>(бұдан әрі - Кодекс) 270 және  </w:t>
      </w:r>
      <w:r>
        <w:rPr>
          <w:rFonts w:ascii="Times New Roman"/>
          <w:b w:val="false"/>
          <w:i w:val="false"/>
          <w:color w:val="000000"/>
          <w:sz w:val="28"/>
        </w:rPr>
        <w:t xml:space="preserve">379-баптарына </w:t>
      </w:r>
      <w:r>
        <w:rPr>
          <w:rFonts w:ascii="Times New Roman"/>
          <w:b w:val="false"/>
          <w:i w:val="false"/>
          <w:color w:val="000000"/>
          <w:sz w:val="28"/>
        </w:rPr>
        <w:t xml:space="preserve">сәйкес әзірленді және кедендік кіріс ордерін (бұдан әрі - ККО) толтырудың, олардың есебін жүргізудің тәртібін айқындайды, сондай-ақ ККО-нің нысанын белгілейді. </w:t>
      </w:r>
    </w:p>
    <w:bookmarkStart w:name="z3" w:id="2"/>
    <w:p>
      <w:pPr>
        <w:spacing w:after="0"/>
        <w:ind w:left="0"/>
        <w:jc w:val="both"/>
      </w:pPr>
      <w:r>
        <w:rPr>
          <w:rFonts w:ascii="Times New Roman"/>
          <w:b w:val="false"/>
          <w:i w:val="false"/>
          <w:color w:val="000000"/>
          <w:sz w:val="28"/>
        </w:rPr>
        <w:t>
      2. ККО түптелген үш парақтардан тұратын ( </w:t>
      </w:r>
      <w:r>
        <w:rPr>
          <w:rFonts w:ascii="Times New Roman"/>
          <w:b w:val="false"/>
          <w:i w:val="false"/>
          <w:color w:val="000000"/>
          <w:sz w:val="28"/>
        </w:rPr>
        <w:t xml:space="preserve">1-қосымша </w:t>
      </w:r>
      <w:r>
        <w:rPr>
          <w:rFonts w:ascii="Times New Roman"/>
          <w:b w:val="false"/>
          <w:i w:val="false"/>
          <w:color w:val="000000"/>
          <w:sz w:val="28"/>
        </w:rPr>
        <w:t xml:space="preserve">), оларды деректер базасына енгізгеннен кейін қатаң есептілік бланкісі болып табылады және кедендік төлемдер мен салықтарды есептеу мен бақылауды, кедендік ресімдеуді жүзеге асырушы кеден органының уәкілетті лауазымды адамы (бұдан әрі - орындаушы инспектор) толтырады. </w:t>
      </w:r>
      <w:r>
        <w:br/>
      </w:r>
      <w:r>
        <w:rPr>
          <w:rFonts w:ascii="Times New Roman"/>
          <w:b w:val="false"/>
          <w:i w:val="false"/>
          <w:color w:val="000000"/>
          <w:sz w:val="28"/>
        </w:rPr>
        <w:t>
      Қажет болған жағдайда, түптелген үш парақтардан ( </w:t>
      </w:r>
      <w:r>
        <w:rPr>
          <w:rFonts w:ascii="Times New Roman"/>
          <w:b w:val="false"/>
          <w:i w:val="false"/>
          <w:color w:val="000000"/>
          <w:sz w:val="28"/>
        </w:rPr>
        <w:t xml:space="preserve">2-қосымша </w:t>
      </w:r>
      <w:r>
        <w:rPr>
          <w:rFonts w:ascii="Times New Roman"/>
          <w:b w:val="false"/>
          <w:i w:val="false"/>
          <w:color w:val="000000"/>
          <w:sz w:val="28"/>
        </w:rPr>
        <w:t xml:space="preserve">) тұратын кедендік кіріс ордеріне қосымша парақты (бұдан әрі - ҚККО) инспектор-орындаушы толтырады. ҚККО-нің парақтары тиісінше ККО-нің парақтарына қоса тігіледі және ККО-нің ажырамас бөлігі болып табылады. Әрбір ҚККО-да тауарлар атауының 7-ге (жетіге) дейінгі деректерін толтыруға болады, ККО-да тұтастай алғанда тауарлар атауының 50-ге (елуге) дейінгі деректерін толтыруға болады. </w:t>
      </w:r>
      <w:r>
        <w:br/>
      </w:r>
      <w:r>
        <w:rPr>
          <w:rFonts w:ascii="Times New Roman"/>
          <w:b w:val="false"/>
          <w:i w:val="false"/>
          <w:color w:val="000000"/>
          <w:sz w:val="28"/>
        </w:rPr>
        <w:t xml:space="preserve">
      Кеден органының лауазымды адамы арнайы бағдарламалық қамтамасыз етудi пайдалану арқылы ККО мен ҚККО қалыптастырады және негізгі парағын басады. </w:t>
      </w:r>
      <w:r>
        <w:br/>
      </w:r>
      <w:r>
        <w:rPr>
          <w:rFonts w:ascii="Times New Roman"/>
          <w:b w:val="false"/>
          <w:i w:val="false"/>
          <w:color w:val="000000"/>
          <w:sz w:val="28"/>
        </w:rPr>
        <w:t xml:space="preserve">
      Форс-мажорлық жағдаят (электр энергиясы және т.б. болмаған) салдарынан туындаған жағдайларда, кейiн оларды мiндеттi түрде форс-мажорлық жағдаят салдарын жойған сәттен бастап екі жұмыс күнінің ішінде жасай және деректер базасына енгізе отырып ККO және ҚККО-i баспа машинасында жазып толтырады. </w:t>
      </w:r>
    </w:p>
    <w:bookmarkEnd w:id="2"/>
    <w:bookmarkStart w:name="z4" w:id="3"/>
    <w:p>
      <w:pPr>
        <w:spacing w:after="0"/>
        <w:ind w:left="0"/>
        <w:jc w:val="both"/>
      </w:pPr>
      <w:r>
        <w:rPr>
          <w:rFonts w:ascii="Times New Roman"/>
          <w:b w:val="false"/>
          <w:i w:val="false"/>
          <w:color w:val="000000"/>
          <w:sz w:val="28"/>
        </w:rPr>
        <w:t xml:space="preserve">
      3. ККО-ның ресiмделген бланкiлерінің есебі арнайы журналдарда жүргiзіледi. Журналды толтыру және сақтау қатаң есептiлiктегі құжаттармен жұмыс iстеудiң қолданылып жүрген ережелерiне сәйкес жүзеге асырылады. </w:t>
      </w:r>
    </w:p>
    <w:bookmarkEnd w:id="3"/>
    <w:bookmarkStart w:name="z5" w:id="4"/>
    <w:p>
      <w:pPr>
        <w:spacing w:after="0"/>
        <w:ind w:left="0"/>
        <w:jc w:val="both"/>
      </w:pPr>
      <w:r>
        <w:rPr>
          <w:rFonts w:ascii="Times New Roman"/>
          <w:b w:val="false"/>
          <w:i w:val="false"/>
          <w:color w:val="000000"/>
          <w:sz w:val="28"/>
        </w:rPr>
        <w:t xml:space="preserve">
      4. Ресiмделген бланктердiң есебiн жүргізу журналдары күнтiзбелiк жылдар бойынша жүргiзiледi. Журналдар алдын ала нөмiрленген, тiгiлген, мөр басылған және кеден органы бастығының, не оның орнындағы адамның қолы қойылған болуы тиiс. </w:t>
      </w:r>
    </w:p>
    <w:bookmarkEnd w:id="4"/>
    <w:bookmarkStart w:name="z6" w:id="5"/>
    <w:p>
      <w:pPr>
        <w:spacing w:after="0"/>
        <w:ind w:left="0"/>
        <w:jc w:val="both"/>
      </w:pPr>
      <w:r>
        <w:rPr>
          <w:rFonts w:ascii="Times New Roman"/>
          <w:b w:val="false"/>
          <w:i w:val="false"/>
          <w:color w:val="000000"/>
          <w:sz w:val="28"/>
        </w:rPr>
        <w:t xml:space="preserve">
      5. ККО мен ККОП-ның бірінші және екінші даналары оның ресімдеуді жүргізген кеден органында жасалады және сақталады. </w:t>
      </w:r>
      <w:r>
        <w:br/>
      </w:r>
      <w:r>
        <w:rPr>
          <w:rFonts w:ascii="Times New Roman"/>
          <w:b w:val="false"/>
          <w:i w:val="false"/>
          <w:color w:val="000000"/>
          <w:sz w:val="28"/>
        </w:rPr>
        <w:t xml:space="preserve">
      ККO мен ККОП-тың үшiншi даналары төлеушiнiң қолына берiледi. </w:t>
      </w:r>
    </w:p>
    <w:bookmarkEnd w:id="5"/>
    <w:bookmarkStart w:name="z7" w:id="6"/>
    <w:p>
      <w:pPr>
        <w:spacing w:after="0"/>
        <w:ind w:left="0"/>
        <w:jc w:val="both"/>
      </w:pPr>
      <w:r>
        <w:rPr>
          <w:rFonts w:ascii="Times New Roman"/>
          <w:b w:val="false"/>
          <w:i w:val="false"/>
          <w:color w:val="000000"/>
          <w:sz w:val="28"/>
        </w:rPr>
        <w:t>
      6. Жеке тұлғалар тауарларды (Қазақстан Республикасының Үкіметі бекіткен салмақ және құн нормасы шегінде) жолаушы ұсынатын кедендік декларация негізінде оңайлатылған тәртіппен не заңды немесе жеке тұлғалар белгіленген үлгідегі (тиісті қаржылық жылға Республикалық бюджет туралы Заңнамамен белгіленген он айлық есеп көрсеткішінен аспайтын декларацияланған тауарлар партиясының кеден құны және тауарлардың қауіпсіздігі бойынша талаптарды қоспағанда, тарифтік емес реттеу шаралары белгіленбеген тауарларға қатысты) ұсынған өтініштердің негізінде өткізген кезде, кеден органының лауазымды адамы арнайы бағдарламалық қамтамасыз етудi пайдалану арқылы ККО-ның электронды көшірмесін жасайды, не кейiн оларды мiндеттi түрде жасай және деректер базасына енгізе отырып ККO баспа машинасында жазып толтырады. Мәлімделген кеден құнының толық еместігі туралы негіз бар болған кезде кеден органы өз бетімен тауардың кеден құнын Кодекстің  </w:t>
      </w:r>
      <w:r>
        <w:rPr>
          <w:rFonts w:ascii="Times New Roman"/>
          <w:b w:val="false"/>
          <w:i w:val="false"/>
          <w:color w:val="000000"/>
          <w:sz w:val="28"/>
        </w:rPr>
        <w:t>39-тарауына</w:t>
      </w:r>
      <w:r>
        <w:rPr>
          <w:rFonts w:ascii="Times New Roman"/>
          <w:b w:val="false"/>
          <w:i w:val="false"/>
          <w:color w:val="000000"/>
          <w:sz w:val="28"/>
        </w:rPr>
        <w:t xml:space="preserve"> сәйкес айқындауы мүмкін. </w:t>
      </w:r>
      <w:r>
        <w:rPr>
          <w:rFonts w:ascii="Times New Roman"/>
          <w:b w:val="false"/>
          <w:i w:val="false"/>
          <w:color w:val="000000"/>
          <w:sz w:val="28"/>
        </w:rPr>
        <w:t>Қараңыз.K100296</w:t>
      </w:r>
    </w:p>
    <w:bookmarkEnd w:id="6"/>
    <w:bookmarkStart w:name="z8" w:id="7"/>
    <w:p>
      <w:pPr>
        <w:spacing w:after="0"/>
        <w:ind w:left="0"/>
        <w:jc w:val="both"/>
      </w:pPr>
      <w:r>
        <w:rPr>
          <w:rFonts w:ascii="Times New Roman"/>
          <w:b w:val="false"/>
          <w:i w:val="false"/>
          <w:color w:val="000000"/>
          <w:sz w:val="28"/>
        </w:rPr>
        <w:t xml:space="preserve">
      7. ККО мен ҚККО-мен қоса тiгiлген құжаттарымен бiрге сақтау мерзiмдерi мәлiмделген кеден режимiне сәйкес ресiмделетiн ЖКД-ның бiрiншi даналарын сақтау мерзiмдерiне ұқсас болады. </w:t>
      </w:r>
    </w:p>
    <w:bookmarkEnd w:id="7"/>
    <w:bookmarkStart w:name="z9" w:id="8"/>
    <w:p>
      <w:pPr>
        <w:spacing w:after="0"/>
        <w:ind w:left="0"/>
        <w:jc w:val="left"/>
      </w:pPr>
      <w:r>
        <w:rPr>
          <w:rFonts w:ascii="Times New Roman"/>
          <w:b/>
          <w:i w:val="false"/>
          <w:color w:val="000000"/>
        </w:rPr>
        <w:t xml:space="preserve"> 
  2. ККO мен ҚККО толтырудың жалпы принциптерi </w:t>
      </w:r>
    </w:p>
    <w:bookmarkEnd w:id="8"/>
    <w:p>
      <w:pPr>
        <w:spacing w:after="0"/>
        <w:ind w:left="0"/>
        <w:jc w:val="both"/>
      </w:pPr>
      <w:r>
        <w:rPr>
          <w:rFonts w:ascii="Times New Roman"/>
          <w:b w:val="false"/>
          <w:i w:val="false"/>
          <w:color w:val="000000"/>
          <w:sz w:val="28"/>
        </w:rPr>
        <w:t>      8. ККО мен ҚККО-i форс-мажорлық жағдаят (электр энергиясы және т.б. болмаған) салдарынан туындаған жағдайларда Қазақстан Республикасы Кедендік бақылау агенттігі төрағасының N 2355 болып тіркелген (бұдан әрі - Өтініш), 2003 жылғы 20 мамырдағы N 219 бұйрығына  </w:t>
      </w:r>
      <w:r>
        <w:rPr>
          <w:rFonts w:ascii="Times New Roman"/>
          <w:b w:val="false"/>
          <w:i w:val="false"/>
          <w:color w:val="000000"/>
          <w:sz w:val="28"/>
        </w:rPr>
        <w:t xml:space="preserve">1-қосымшаға </w:t>
      </w:r>
      <w:r>
        <w:rPr>
          <w:rFonts w:ascii="Times New Roman"/>
          <w:b w:val="false"/>
          <w:i w:val="false"/>
          <w:color w:val="000000"/>
          <w:sz w:val="28"/>
        </w:rPr>
        <w:t xml:space="preserve">және кедендiк ресiмдеу үшiн қажетті құжаттарға сәйкес нысан бойынша тұлға ұсынған жолаушы кеден декларациясы негiзiнде орындаушы инспектор мемлекеттік немесе орыс тілінде арнайы бағдарламалық қамтамасыз етудi пайдалана отырып не баспа құрылғыларында жасайды және жазады. </w:t>
      </w:r>
    </w:p>
    <w:bookmarkStart w:name="z10" w:id="9"/>
    <w:p>
      <w:pPr>
        <w:spacing w:after="0"/>
        <w:ind w:left="0"/>
        <w:jc w:val="both"/>
      </w:pPr>
      <w:r>
        <w:rPr>
          <w:rFonts w:ascii="Times New Roman"/>
          <w:b w:val="false"/>
          <w:i w:val="false"/>
          <w:color w:val="000000"/>
          <w:sz w:val="28"/>
        </w:rPr>
        <w:t xml:space="preserve">
      9. ККО мен ҚККО-нiң әрбiр данасы орындаушы инспектордың тегi, аты, әкесiнiң аты (бұдан әрi - Т.А.Ә.) мiндеттi түрде көрсетiле отырып, оның жеке нөмiрлiк мөрiмен және қолымен куәландырылады. </w:t>
      </w:r>
    </w:p>
    <w:bookmarkEnd w:id="9"/>
    <w:bookmarkStart w:name="z11" w:id="10"/>
    <w:p>
      <w:pPr>
        <w:spacing w:after="0"/>
        <w:ind w:left="0"/>
        <w:jc w:val="both"/>
      </w:pPr>
      <w:r>
        <w:rPr>
          <w:rFonts w:ascii="Times New Roman"/>
          <w:b w:val="false"/>
          <w:i w:val="false"/>
          <w:color w:val="000000"/>
          <w:sz w:val="28"/>
        </w:rPr>
        <w:t xml:space="preserve">
      10. ККО мен ҚККО-де тазартулар мен түзетулер болмауы тиiс. </w:t>
      </w:r>
    </w:p>
    <w:bookmarkEnd w:id="10"/>
    <w:bookmarkStart w:name="z12" w:id="11"/>
    <w:p>
      <w:pPr>
        <w:spacing w:after="0"/>
        <w:ind w:left="0"/>
        <w:jc w:val="both"/>
      </w:pPr>
      <w:r>
        <w:rPr>
          <w:rFonts w:ascii="Times New Roman"/>
          <w:b w:val="false"/>
          <w:i w:val="false"/>
          <w:color w:val="000000"/>
          <w:sz w:val="28"/>
        </w:rPr>
        <w:t xml:space="preserve">
      11. ККО мен ҚККО-iн дұрыстығы мен толық толтыру үшін орындаушы инспектор жауаптылықта болады. </w:t>
      </w:r>
    </w:p>
    <w:bookmarkEnd w:id="11"/>
    <w:bookmarkStart w:name="z13" w:id="12"/>
    <w:p>
      <w:pPr>
        <w:spacing w:after="0"/>
        <w:ind w:left="0"/>
        <w:jc w:val="both"/>
      </w:pPr>
      <w:r>
        <w:rPr>
          <w:rFonts w:ascii="Times New Roman"/>
          <w:b w:val="false"/>
          <w:i w:val="false"/>
          <w:color w:val="000000"/>
          <w:sz w:val="28"/>
        </w:rPr>
        <w:t xml:space="preserve">
      12. Берiлетiн ақпараттың дұрыстығы үшiн тауарларды декларациялауды жүзеге асыратын тұлға жауаптылықта болады. </w:t>
      </w:r>
    </w:p>
    <w:bookmarkEnd w:id="12"/>
    <w:bookmarkStart w:name="z14" w:id="13"/>
    <w:p>
      <w:pPr>
        <w:spacing w:after="0"/>
        <w:ind w:left="0"/>
        <w:jc w:val="both"/>
      </w:pPr>
      <w:r>
        <w:rPr>
          <w:rFonts w:ascii="Times New Roman"/>
          <w:b w:val="false"/>
          <w:i w:val="false"/>
          <w:color w:val="000000"/>
          <w:sz w:val="28"/>
        </w:rPr>
        <w:t xml:space="preserve">
      13. Егер қандай да бiр баған толтырылмаса, онда ККО қағаздағы данасына сызықша қойылады. </w:t>
      </w:r>
    </w:p>
    <w:bookmarkEnd w:id="13"/>
    <w:bookmarkStart w:name="z15" w:id="14"/>
    <w:p>
      <w:pPr>
        <w:spacing w:after="0"/>
        <w:ind w:left="0"/>
        <w:jc w:val="left"/>
      </w:pPr>
      <w:r>
        <w:rPr>
          <w:rFonts w:ascii="Times New Roman"/>
          <w:b/>
          <w:i w:val="false"/>
          <w:color w:val="000000"/>
        </w:rPr>
        <w:t xml:space="preserve"> 
  3. ККО бағандарын толтырудың тәртiбi </w:t>
      </w:r>
    </w:p>
    <w:bookmarkEnd w:id="14"/>
    <w:p>
      <w:pPr>
        <w:spacing w:after="0"/>
        <w:ind w:left="0"/>
        <w:jc w:val="both"/>
      </w:pPr>
      <w:r>
        <w:rPr>
          <w:rFonts w:ascii="Times New Roman"/>
          <w:b w:val="false"/>
          <w:i w:val="false"/>
          <w:color w:val="000000"/>
          <w:sz w:val="28"/>
        </w:rPr>
        <w:t xml:space="preserve">      14. ККО-ның бағандары мынадай тәртiп бойынша толтырылады: </w:t>
      </w:r>
      <w:r>
        <w:br/>
      </w:r>
      <w:r>
        <w:rPr>
          <w:rFonts w:ascii="Times New Roman"/>
          <w:b w:val="false"/>
          <w:i w:val="false"/>
          <w:color w:val="000000"/>
          <w:sz w:val="28"/>
        </w:rPr>
        <w:t xml:space="preserve">
      1-баған. "Ордердiң түрi". </w:t>
      </w:r>
      <w:r>
        <w:br/>
      </w:r>
      <w:r>
        <w:rPr>
          <w:rFonts w:ascii="Times New Roman"/>
          <w:b w:val="false"/>
          <w:i w:val="false"/>
          <w:color w:val="000000"/>
          <w:sz w:val="28"/>
        </w:rPr>
        <w:t xml:space="preserve">
      Баған үш кіші бағаннан тұрады: </w:t>
      </w:r>
      <w:r>
        <w:br/>
      </w:r>
      <w:r>
        <w:rPr>
          <w:rFonts w:ascii="Times New Roman"/>
          <w:b w:val="false"/>
          <w:i w:val="false"/>
          <w:color w:val="000000"/>
          <w:sz w:val="28"/>
        </w:rPr>
        <w:t xml:space="preserve">
      1.1. "Бағыт" кіші бағанда мына жай түсiндiрiледi: </w:t>
      </w:r>
      <w:r>
        <w:br/>
      </w:r>
      <w:r>
        <w:rPr>
          <w:rFonts w:ascii="Times New Roman"/>
          <w:b w:val="false"/>
          <w:i w:val="false"/>
          <w:color w:val="000000"/>
          <w:sz w:val="28"/>
        </w:rPr>
        <w:t xml:space="preserve">
      "ИМ" - еркiн айналым үшiн тауарлар шығаруға қолданылатын режимдi мәлiмдеу кезiнде; </w:t>
      </w:r>
      <w:r>
        <w:br/>
      </w:r>
      <w:r>
        <w:rPr>
          <w:rFonts w:ascii="Times New Roman"/>
          <w:b w:val="false"/>
          <w:i w:val="false"/>
          <w:color w:val="000000"/>
          <w:sz w:val="28"/>
        </w:rPr>
        <w:t xml:space="preserve">
      "ЭК" - тауарлардың экспортына қолданылатын режимдi мәлiмдеу кезiнде; </w:t>
      </w:r>
      <w:r>
        <w:br/>
      </w:r>
      <w:r>
        <w:rPr>
          <w:rFonts w:ascii="Times New Roman"/>
          <w:b w:val="false"/>
          <w:i w:val="false"/>
          <w:color w:val="000000"/>
          <w:sz w:val="28"/>
        </w:rPr>
        <w:t xml:space="preserve">
      1.2. "Өткізу тәсілі" кіші бағанда мына жай түсiндiрiледi: </w:t>
      </w:r>
      <w:r>
        <w:br/>
      </w:r>
      <w:r>
        <w:rPr>
          <w:rFonts w:ascii="Times New Roman"/>
          <w:b w:val="false"/>
          <w:i w:val="false"/>
          <w:color w:val="000000"/>
          <w:sz w:val="28"/>
        </w:rPr>
        <w:t xml:space="preserve">
      "СБ" - ККО Қазақстан Республикасының кедендiк шекарасы арқылы алып жүретiн қол жүгiнде өткiзiлетiн тауарларға қатысты толтырылады; </w:t>
      </w:r>
      <w:r>
        <w:br/>
      </w:r>
      <w:r>
        <w:rPr>
          <w:rFonts w:ascii="Times New Roman"/>
          <w:b w:val="false"/>
          <w:i w:val="false"/>
          <w:color w:val="000000"/>
          <w:sz w:val="28"/>
        </w:rPr>
        <w:t xml:space="preserve">
      "HБ" - ККО Қазақстан Республикасының кедендiк шекарасы арқылы алып жүрмейтiн қол жүгiнде өткiзiлетiн тауарларға қатысты толтырылады; </w:t>
      </w:r>
      <w:r>
        <w:br/>
      </w:r>
      <w:r>
        <w:rPr>
          <w:rFonts w:ascii="Times New Roman"/>
          <w:b w:val="false"/>
          <w:i w:val="false"/>
          <w:color w:val="000000"/>
          <w:sz w:val="28"/>
        </w:rPr>
        <w:t xml:space="preserve">
      "MП" - ККО Қазақстан Республикасының кедендiк шекарасы арқылы халықаралық почта жөнелтiлiмдерiндегi өткiзiлетiн тауарларға қатысты толтырылады; </w:t>
      </w:r>
      <w:r>
        <w:br/>
      </w:r>
      <w:r>
        <w:rPr>
          <w:rFonts w:ascii="Times New Roman"/>
          <w:b w:val="false"/>
          <w:i w:val="false"/>
          <w:color w:val="000000"/>
          <w:sz w:val="28"/>
        </w:rPr>
        <w:t xml:space="preserve">
      ККО кедендік ресімдеу кезінде Өтініштің негізінде 1.2. "Өткізу тәсілі" кіші бағанда "HБ" көрсетiледi. </w:t>
      </w:r>
      <w:r>
        <w:br/>
      </w:r>
      <w:r>
        <w:rPr>
          <w:rFonts w:ascii="Times New Roman"/>
          <w:b w:val="false"/>
          <w:i w:val="false"/>
          <w:color w:val="000000"/>
          <w:sz w:val="28"/>
        </w:rPr>
        <w:t xml:space="preserve">
      1.3. кіші бағанында. Көлік құралдары Жіктеуіштерінің түріне сәйкес көлік құралдары түрінің коды (3-қосымша) және кедендік шекарадан өткен көлік құралының саны көрсетіледі. Аталған кіші бағанның үшінші бағанасында көлік құралының мемлекеттік нөмірі көрсетіледі. </w:t>
      </w:r>
      <w:r>
        <w:br/>
      </w:r>
      <w:r>
        <w:rPr>
          <w:rFonts w:ascii="Times New Roman"/>
          <w:b w:val="false"/>
          <w:i w:val="false"/>
          <w:color w:val="000000"/>
          <w:sz w:val="28"/>
        </w:rPr>
        <w:t xml:space="preserve">
      2-баған. "Қосымша парақтар саны". </w:t>
      </w:r>
      <w:r>
        <w:br/>
      </w:r>
      <w:r>
        <w:rPr>
          <w:rFonts w:ascii="Times New Roman"/>
          <w:b w:val="false"/>
          <w:i w:val="false"/>
          <w:color w:val="000000"/>
          <w:sz w:val="28"/>
        </w:rPr>
        <w:t xml:space="preserve">
      Бағанда ҚККО-нiң саны көрсетiледi. Егер ҚККО толтырылмаса, онда бұл бағандағы ККО-ның қағаз тасығышында сызықша қойылады. </w:t>
      </w:r>
      <w:r>
        <w:br/>
      </w:r>
      <w:r>
        <w:rPr>
          <w:rFonts w:ascii="Times New Roman"/>
          <w:b w:val="false"/>
          <w:i w:val="false"/>
          <w:color w:val="000000"/>
          <w:sz w:val="28"/>
        </w:rPr>
        <w:t xml:space="preserve">
      3-баған. "Анықтамалық нөмiр". </w:t>
      </w:r>
      <w:r>
        <w:br/>
      </w:r>
      <w:r>
        <w:rPr>
          <w:rFonts w:ascii="Times New Roman"/>
          <w:b w:val="false"/>
          <w:i w:val="false"/>
          <w:color w:val="000000"/>
          <w:sz w:val="28"/>
        </w:rPr>
        <w:t xml:space="preserve">
      Бағанда ККО-ның мынадай элементтерден тұратын ККО-ны тіркеу Журналы бойынша берілген тіркеу анықтама нөмiрi қойылады:  </w:t>
      </w:r>
    </w:p>
    <w:p>
      <w:pPr>
        <w:spacing w:after="0"/>
        <w:ind w:left="0"/>
        <w:jc w:val="both"/>
      </w:pPr>
      <w:r>
        <w:rPr>
          <w:rFonts w:ascii="Times New Roman"/>
          <w:b w:val="false"/>
          <w:i w:val="false"/>
          <w:color w:val="000000"/>
          <w:sz w:val="28"/>
        </w:rPr>
        <w:t xml:space="preserve">      99999/99999 / 999999/9 </w:t>
      </w:r>
      <w:r>
        <w:br/>
      </w:r>
      <w:r>
        <w:rPr>
          <w:rFonts w:ascii="Times New Roman"/>
          <w:b w:val="false"/>
          <w:i w:val="false"/>
          <w:color w:val="000000"/>
          <w:sz w:val="28"/>
        </w:rPr>
        <w:t xml:space="preserve">
        1    2 3      4 </w:t>
      </w:r>
    </w:p>
    <w:p>
      <w:pPr>
        <w:spacing w:after="0"/>
        <w:ind w:left="0"/>
        <w:jc w:val="both"/>
      </w:pPr>
      <w:r>
        <w:rPr>
          <w:rFonts w:ascii="Times New Roman"/>
          <w:b w:val="false"/>
          <w:i w:val="false"/>
          <w:color w:val="000000"/>
          <w:sz w:val="28"/>
        </w:rPr>
        <w:t xml:space="preserve">      мұнда: </w:t>
      </w:r>
      <w:r>
        <w:br/>
      </w:r>
      <w:r>
        <w:rPr>
          <w:rFonts w:ascii="Times New Roman"/>
          <w:b w:val="false"/>
          <w:i w:val="false"/>
          <w:color w:val="000000"/>
          <w:sz w:val="28"/>
        </w:rPr>
        <w:t xml:space="preserve">
      1 элементі - ККО-ны ресiмдеудi жүзеге асырушы Қазақстан Республикасы кеден органдарының Жiктеушiсiне сәйкес кеден органының коды; </w:t>
      </w:r>
      <w:r>
        <w:br/>
      </w:r>
      <w:r>
        <w:rPr>
          <w:rFonts w:ascii="Times New Roman"/>
          <w:b w:val="false"/>
          <w:i w:val="false"/>
          <w:color w:val="000000"/>
          <w:sz w:val="28"/>
        </w:rPr>
        <w:t xml:space="preserve">
      2 элементі - кедендiк кiрiс ордерi ресiмделген күнi (күнi, айы және ағымдық жылдың соңғы саны); </w:t>
      </w:r>
      <w:r>
        <w:br/>
      </w:r>
      <w:r>
        <w:rPr>
          <w:rFonts w:ascii="Times New Roman"/>
          <w:b w:val="false"/>
          <w:i w:val="false"/>
          <w:color w:val="000000"/>
          <w:sz w:val="28"/>
        </w:rPr>
        <w:t xml:space="preserve">
      3 элементі - ККО-ны тіркеу Журналы бойынша берілген ККО-ның тіркеу нөмiрi; </w:t>
      </w:r>
      <w:r>
        <w:br/>
      </w:r>
      <w:r>
        <w:rPr>
          <w:rFonts w:ascii="Times New Roman"/>
          <w:b w:val="false"/>
          <w:i w:val="false"/>
          <w:color w:val="000000"/>
          <w:sz w:val="28"/>
        </w:rPr>
        <w:t xml:space="preserve">
      4 элементі - тек халықаралық почта жөнелтiмдерi (бұдан әрi - ХПЖ) үшiн ғана толтырылады, почта жөнелтiмiнiң (жалпы немесе берушi) байланыс кәсiпорны берген алты орынды нөмiрi көрсетiледi. </w:t>
      </w:r>
      <w:r>
        <w:br/>
      </w:r>
      <w:r>
        <w:rPr>
          <w:rFonts w:ascii="Times New Roman"/>
          <w:b w:val="false"/>
          <w:i w:val="false"/>
          <w:color w:val="000000"/>
          <w:sz w:val="28"/>
        </w:rPr>
        <w:t xml:space="preserve">
      Қалған жағдайларда "4 элементі" орнына сызықша қойылады (мысалы: 20400/11050/123445/-). </w:t>
      </w:r>
      <w:r>
        <w:br/>
      </w:r>
      <w:r>
        <w:rPr>
          <w:rFonts w:ascii="Times New Roman"/>
          <w:b w:val="false"/>
          <w:i w:val="false"/>
          <w:color w:val="000000"/>
          <w:sz w:val="28"/>
        </w:rPr>
        <w:t xml:space="preserve">
      4-баған. "Төлеушi". </w:t>
      </w:r>
      <w:r>
        <w:br/>
      </w:r>
      <w:r>
        <w:rPr>
          <w:rFonts w:ascii="Times New Roman"/>
          <w:b w:val="false"/>
          <w:i w:val="false"/>
          <w:color w:val="000000"/>
          <w:sz w:val="28"/>
        </w:rPr>
        <w:t xml:space="preserve">
      Кеден төлемдерi мен салықтарын төлеушi туралы мәлiметтер көрсетiледi. </w:t>
      </w:r>
      <w:r>
        <w:br/>
      </w:r>
      <w:r>
        <w:rPr>
          <w:rFonts w:ascii="Times New Roman"/>
          <w:b w:val="false"/>
          <w:i w:val="false"/>
          <w:color w:val="000000"/>
          <w:sz w:val="28"/>
        </w:rPr>
        <w:t xml:space="preserve">
      Баған бес кіші бағаннан тұрады: </w:t>
      </w:r>
      <w:r>
        <w:br/>
      </w:r>
      <w:r>
        <w:rPr>
          <w:rFonts w:ascii="Times New Roman"/>
          <w:b w:val="false"/>
          <w:i w:val="false"/>
          <w:color w:val="000000"/>
          <w:sz w:val="28"/>
        </w:rPr>
        <w:t xml:space="preserve">
      4.1. кіші баған екі тараудан тұрады: </w:t>
      </w:r>
      <w:r>
        <w:br/>
      </w:r>
      <w:r>
        <w:rPr>
          <w:rFonts w:ascii="Times New Roman"/>
          <w:b w:val="false"/>
          <w:i w:val="false"/>
          <w:color w:val="000000"/>
          <w:sz w:val="28"/>
        </w:rPr>
        <w:t xml:space="preserve">
      бірінші тарауда заңды тұлғаның атауы не жеке тұлғаның А.Т.Ә. көрсетіледі. </w:t>
      </w:r>
      <w:r>
        <w:br/>
      </w:r>
      <w:r>
        <w:rPr>
          <w:rFonts w:ascii="Times New Roman"/>
          <w:b w:val="false"/>
          <w:i w:val="false"/>
          <w:color w:val="000000"/>
          <w:sz w:val="28"/>
        </w:rPr>
        <w:t xml:space="preserve">
      екінші кіші тарауда резиденттер немесе резидент еместер көрсетіледі. </w:t>
      </w:r>
      <w:r>
        <w:br/>
      </w:r>
      <w:r>
        <w:rPr>
          <w:rFonts w:ascii="Times New Roman"/>
          <w:b w:val="false"/>
          <w:i w:val="false"/>
          <w:color w:val="000000"/>
          <w:sz w:val="28"/>
        </w:rPr>
        <w:t xml:space="preserve">
      4.2. кіші бағанда төлеушінің почталық мекен-жайы көрсетіледі. </w:t>
      </w:r>
      <w:r>
        <w:br/>
      </w:r>
      <w:r>
        <w:rPr>
          <w:rFonts w:ascii="Times New Roman"/>
          <w:b w:val="false"/>
          <w:i w:val="false"/>
          <w:color w:val="000000"/>
          <w:sz w:val="28"/>
        </w:rPr>
        <w:t xml:space="preserve">
      4.3. кіші бағанда үш тараудан тұратын тіркеу нөмірі көрсетіледі: </w:t>
      </w:r>
      <w:r>
        <w:br/>
      </w:r>
      <w:r>
        <w:rPr>
          <w:rFonts w:ascii="Times New Roman"/>
          <w:b w:val="false"/>
          <w:i w:val="false"/>
          <w:color w:val="000000"/>
          <w:sz w:val="28"/>
        </w:rPr>
        <w:t xml:space="preserve">
      бірінші тарауда жеке кәсіпкер ретінде тіркеу туралы құрылтай құжаттарға немесе куәліктерге сәйкес тұлғалар санаттарының екі таңбалы сандық коды; </w:t>
      </w:r>
      <w:r>
        <w:br/>
      </w:r>
      <w:r>
        <w:rPr>
          <w:rFonts w:ascii="Times New Roman"/>
          <w:b w:val="false"/>
          <w:i w:val="false"/>
          <w:color w:val="000000"/>
          <w:sz w:val="28"/>
        </w:rPr>
        <w:t>
      екінші тарауда - Қазақстан Республикасы Кедендік бақылау агенттігі төрағасының N 2355 болып тіркелген, 2003 жылғы 20 мамырдағы N 219 бұйрығымен бекітілген Тауарлар мен көлік құралдарын декларациялау ережесіне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Қазақстандық әкімшілік-аумақтық объектілердің Жіктеуіш кодтарына сәйкес ҚӘАО екі таңбалы коды; </w:t>
      </w:r>
      <w:r>
        <w:br/>
      </w:r>
      <w:r>
        <w:rPr>
          <w:rFonts w:ascii="Times New Roman"/>
          <w:b w:val="false"/>
          <w:i w:val="false"/>
          <w:color w:val="000000"/>
          <w:sz w:val="28"/>
        </w:rPr>
        <w:t xml:space="preserve">
      үшінші тарауда - салық төлеушінің тіркеу нөмірі көрсетіледі. </w:t>
      </w:r>
      <w:r>
        <w:br/>
      </w:r>
      <w:r>
        <w:rPr>
          <w:rFonts w:ascii="Times New Roman"/>
          <w:b w:val="false"/>
          <w:i w:val="false"/>
          <w:color w:val="000000"/>
          <w:sz w:val="28"/>
        </w:rPr>
        <w:t xml:space="preserve">
      4.4. кіші бағанда жеке тұлғалар үшін - төлқұжаттық деректерi, төлқұжатының нөмiрi мен сериясы, қашан және кiмнiң бергенi, не жеке басын куәландыратын және төлқұжаттың орнындағы басқа құжаттың нөмiрi және заңды тұлғалар үшін - КҰЖЖ коды көрсетiледi. </w:t>
      </w:r>
      <w:r>
        <w:br/>
      </w:r>
      <w:r>
        <w:rPr>
          <w:rFonts w:ascii="Times New Roman"/>
          <w:b w:val="false"/>
          <w:i w:val="false"/>
          <w:color w:val="000000"/>
          <w:sz w:val="28"/>
        </w:rPr>
        <w:t xml:space="preserve">
      4.5. кіші бағанда төлеушінің тұрақты тұратын елінің коды мен атауы көрсетіледі. </w:t>
      </w:r>
      <w:r>
        <w:br/>
      </w:r>
      <w:r>
        <w:rPr>
          <w:rFonts w:ascii="Times New Roman"/>
          <w:b w:val="false"/>
          <w:i w:val="false"/>
          <w:color w:val="000000"/>
          <w:sz w:val="28"/>
        </w:rPr>
        <w:t xml:space="preserve">
      Егер сыртқы экономикалық қызметке қатысушы Қазақстан Республикасының резиденті болып табылса, онда барлық кіші бағандар толтырылады. </w:t>
      </w:r>
      <w:r>
        <w:br/>
      </w:r>
      <w:r>
        <w:rPr>
          <w:rFonts w:ascii="Times New Roman"/>
          <w:b w:val="false"/>
          <w:i w:val="false"/>
          <w:color w:val="000000"/>
          <w:sz w:val="28"/>
        </w:rPr>
        <w:t xml:space="preserve">
      Резидент болмаған жағдайда, тек 4.1., 4.2. және 4.5. кіші бағандары толтырылады. </w:t>
      </w:r>
      <w:r>
        <w:br/>
      </w:r>
      <w:r>
        <w:rPr>
          <w:rFonts w:ascii="Times New Roman"/>
          <w:b w:val="false"/>
          <w:i w:val="false"/>
          <w:color w:val="000000"/>
          <w:sz w:val="28"/>
        </w:rPr>
        <w:t xml:space="preserve">
      5-баған. "Өзге партнер". </w:t>
      </w:r>
      <w:r>
        <w:br/>
      </w:r>
      <w:r>
        <w:rPr>
          <w:rFonts w:ascii="Times New Roman"/>
          <w:b w:val="false"/>
          <w:i w:val="false"/>
          <w:color w:val="000000"/>
          <w:sz w:val="28"/>
        </w:rPr>
        <w:t xml:space="preserve">
      Бағанда тауарды жөнелтуші/алушы туралы мәліметтер көрсетіледі. </w:t>
      </w:r>
      <w:r>
        <w:br/>
      </w:r>
      <w:r>
        <w:rPr>
          <w:rFonts w:ascii="Times New Roman"/>
          <w:b w:val="false"/>
          <w:i w:val="false"/>
          <w:color w:val="000000"/>
          <w:sz w:val="28"/>
        </w:rPr>
        <w:t xml:space="preserve">
      Баған үш кіші бағаннан тұрады: </w:t>
      </w:r>
      <w:r>
        <w:br/>
      </w:r>
      <w:r>
        <w:rPr>
          <w:rFonts w:ascii="Times New Roman"/>
          <w:b w:val="false"/>
          <w:i w:val="false"/>
          <w:color w:val="000000"/>
          <w:sz w:val="28"/>
        </w:rPr>
        <w:t xml:space="preserve">
      5.1. кіші бағанда заңды тұлғаның немесе оның құрылымдық бөлімшесінің атауы (жеке тұлға үшін - тегі және аты, әкесінің аты); </w:t>
      </w:r>
      <w:r>
        <w:br/>
      </w:r>
      <w:r>
        <w:rPr>
          <w:rFonts w:ascii="Times New Roman"/>
          <w:b w:val="false"/>
          <w:i w:val="false"/>
          <w:color w:val="000000"/>
          <w:sz w:val="28"/>
        </w:rPr>
        <w:t xml:space="preserve">
      5.2. кіші бағанда - өзге партнердің тұратын жері (мекен-жайы); </w:t>
      </w:r>
      <w:r>
        <w:br/>
      </w:r>
      <w:r>
        <w:rPr>
          <w:rFonts w:ascii="Times New Roman"/>
          <w:b w:val="false"/>
          <w:i w:val="false"/>
          <w:color w:val="000000"/>
          <w:sz w:val="28"/>
        </w:rPr>
        <w:t xml:space="preserve">
      5.3. кіші бағанда - тұратын елінің атауы көрсетіледі. </w:t>
      </w:r>
      <w:r>
        <w:br/>
      </w:r>
      <w:r>
        <w:rPr>
          <w:rFonts w:ascii="Times New Roman"/>
          <w:b w:val="false"/>
          <w:i w:val="false"/>
          <w:color w:val="000000"/>
          <w:sz w:val="28"/>
        </w:rPr>
        <w:t xml:space="preserve">
      6-баған. "Валюта бағамы". </w:t>
      </w:r>
      <w:r>
        <w:br/>
      </w:r>
      <w:r>
        <w:rPr>
          <w:rFonts w:ascii="Times New Roman"/>
          <w:b w:val="false"/>
          <w:i w:val="false"/>
          <w:color w:val="000000"/>
          <w:sz w:val="28"/>
        </w:rPr>
        <w:t xml:space="preserve">
      ККО ресімделген күнi Ұлттық Банк белгiлеген валютаны айырбастаудың рыноктiк бағамы бойынша АҚШ/еуро долларының ұлттық валютаға шаққандағы бағамына сәйкес шамасын көрсетедi. </w:t>
      </w:r>
      <w:r>
        <w:br/>
      </w:r>
      <w:r>
        <w:rPr>
          <w:rFonts w:ascii="Times New Roman"/>
          <w:b w:val="false"/>
          <w:i w:val="false"/>
          <w:color w:val="000000"/>
          <w:sz w:val="28"/>
        </w:rPr>
        <w:t xml:space="preserve">
      7-баған. "Жөнелтуші/межелі ел". </w:t>
      </w:r>
      <w:r>
        <w:br/>
      </w:r>
      <w:r>
        <w:rPr>
          <w:rFonts w:ascii="Times New Roman"/>
          <w:b w:val="false"/>
          <w:i w:val="false"/>
          <w:color w:val="000000"/>
          <w:sz w:val="28"/>
        </w:rPr>
        <w:t xml:space="preserve">
      Бағанда тауарларды еркін айналым үшін шығаруда қолданылатын режимді мәлімдеу кезінде - жөнелтуші ел және тауарлар экспортына қолданылатын режимді мәлімдеу кезінде - межелі ел көрсетіледі. </w:t>
      </w:r>
      <w:r>
        <w:br/>
      </w:r>
      <w:r>
        <w:rPr>
          <w:rFonts w:ascii="Times New Roman"/>
          <w:b w:val="false"/>
          <w:i w:val="false"/>
          <w:color w:val="000000"/>
          <w:sz w:val="28"/>
        </w:rPr>
        <w:t xml:space="preserve">
      Баған екі кіші бағаннан тұрады: </w:t>
      </w:r>
      <w:r>
        <w:br/>
      </w:r>
      <w:r>
        <w:rPr>
          <w:rFonts w:ascii="Times New Roman"/>
          <w:b w:val="false"/>
          <w:i w:val="false"/>
          <w:color w:val="000000"/>
          <w:sz w:val="28"/>
        </w:rPr>
        <w:t xml:space="preserve">
      7.1. "Код" кіші бағанда әлем елдерінің Жіктеуіштеріне сәйкес тауарларды жөнелтуші/межелі елдің сандық коды; </w:t>
      </w:r>
      <w:r>
        <w:br/>
      </w:r>
      <w:r>
        <w:rPr>
          <w:rFonts w:ascii="Times New Roman"/>
          <w:b w:val="false"/>
          <w:i w:val="false"/>
          <w:color w:val="000000"/>
          <w:sz w:val="28"/>
        </w:rPr>
        <w:t xml:space="preserve">
      7.2. "Атауы" кіші бағанда әлем елдерінің Жіктеуіштеріне сәйкес тауарларды жөнелтуші/межелі елдің қысқаша атауы көрсетіледі. </w:t>
      </w:r>
      <w:r>
        <w:br/>
      </w:r>
      <w:r>
        <w:rPr>
          <w:rFonts w:ascii="Times New Roman"/>
          <w:b w:val="false"/>
          <w:i w:val="false"/>
          <w:color w:val="000000"/>
          <w:sz w:val="28"/>
        </w:rPr>
        <w:t xml:space="preserve">
      8-баған. "Қосымша ақпарат/ұсынылатын құжаттар". </w:t>
      </w:r>
      <w:r>
        <w:br/>
      </w:r>
      <w:r>
        <w:rPr>
          <w:rFonts w:ascii="Times New Roman"/>
          <w:b w:val="false"/>
          <w:i w:val="false"/>
          <w:color w:val="000000"/>
          <w:sz w:val="28"/>
        </w:rPr>
        <w:t xml:space="preserve">
      Бағанда кедендік мақсаттар үшін қажетті ұсынылатын құжаттар туралы мәліметтер көрсетіледі. </w:t>
      </w:r>
      <w:r>
        <w:br/>
      </w:r>
      <w:r>
        <w:rPr>
          <w:rFonts w:ascii="Times New Roman"/>
          <w:b w:val="false"/>
          <w:i w:val="false"/>
          <w:color w:val="000000"/>
          <w:sz w:val="28"/>
        </w:rPr>
        <w:t xml:space="preserve">
      Әрбір реквизиттер жаңа жолдан көрсетіледі және реттік нөмірі болады. </w:t>
      </w:r>
      <w:r>
        <w:br/>
      </w:r>
      <w:r>
        <w:rPr>
          <w:rFonts w:ascii="Times New Roman"/>
          <w:b w:val="false"/>
          <w:i w:val="false"/>
          <w:color w:val="000000"/>
          <w:sz w:val="28"/>
        </w:rPr>
        <w:t xml:space="preserve">
      1 нөмірде көлік құжаттарының нөмірі көрсетіледі. </w:t>
      </w:r>
      <w:r>
        <w:br/>
      </w:r>
      <w:r>
        <w:rPr>
          <w:rFonts w:ascii="Times New Roman"/>
          <w:b w:val="false"/>
          <w:i w:val="false"/>
          <w:color w:val="000000"/>
          <w:sz w:val="28"/>
        </w:rPr>
        <w:t xml:space="preserve">
      2 және 3 нөмірлерінде ол бойынша тауарлардың Қазақстан Республикасының кеден шекарасы арқылы өтуіне сәйкес не олар бойынша Қазақстан Республикасының кеден шекарасы арқылы өтетін кеден режимінің өзгеруін орындау мақсатымен ұсынылған шарттар туралы мәліметтер; </w:t>
      </w:r>
      <w:r>
        <w:br/>
      </w:r>
      <w:r>
        <w:rPr>
          <w:rFonts w:ascii="Times New Roman"/>
          <w:b w:val="false"/>
          <w:i w:val="false"/>
          <w:color w:val="000000"/>
          <w:sz w:val="28"/>
        </w:rPr>
        <w:t xml:space="preserve">
      2 - жасалған қайтарымсыз шарттардың нөмір мен күні және оған қолданыстағы қосымшалар; </w:t>
      </w:r>
      <w:r>
        <w:br/>
      </w:r>
      <w:r>
        <w:rPr>
          <w:rFonts w:ascii="Times New Roman"/>
          <w:b w:val="false"/>
          <w:i w:val="false"/>
          <w:color w:val="000000"/>
          <w:sz w:val="28"/>
        </w:rPr>
        <w:t xml:space="preserve">
      2.1. - тауардың жеткізілуіне арналған шот-проформның нөмірі мен күні; </w:t>
      </w:r>
      <w:r>
        <w:br/>
      </w:r>
      <w:r>
        <w:rPr>
          <w:rFonts w:ascii="Times New Roman"/>
          <w:b w:val="false"/>
          <w:i w:val="false"/>
          <w:color w:val="000000"/>
          <w:sz w:val="28"/>
        </w:rPr>
        <w:t xml:space="preserve">
      3 - жасалған қайтарымды шарттардың нөмір мен күні және оған қолданыстағы қосымшалар; </w:t>
      </w:r>
      <w:r>
        <w:br/>
      </w:r>
      <w:r>
        <w:rPr>
          <w:rFonts w:ascii="Times New Roman"/>
          <w:b w:val="false"/>
          <w:i w:val="false"/>
          <w:color w:val="000000"/>
          <w:sz w:val="28"/>
        </w:rPr>
        <w:t xml:space="preserve">
      3.1. - тауарларды төлеуге және жеткізуге арналған тиісті шоттардың нөмірлері мен күні (шот-фактура, инвойс); </w:t>
      </w:r>
      <w:r>
        <w:br/>
      </w:r>
      <w:r>
        <w:rPr>
          <w:rFonts w:ascii="Times New Roman"/>
          <w:b w:val="false"/>
          <w:i w:val="false"/>
          <w:color w:val="000000"/>
          <w:sz w:val="28"/>
        </w:rPr>
        <w:t xml:space="preserve">
      3.2. - зияткерлік меншікке құқық беру жөніндегі келісімнің нөмірі (лицензиялық келісім, тауарлық белгіні пайдалануға арналған келісім және т.б.); </w:t>
      </w:r>
      <w:r>
        <w:br/>
      </w:r>
      <w:r>
        <w:rPr>
          <w:rFonts w:ascii="Times New Roman"/>
          <w:b w:val="false"/>
          <w:i w:val="false"/>
          <w:color w:val="000000"/>
          <w:sz w:val="28"/>
        </w:rPr>
        <w:t xml:space="preserve">
      3.3. - шарты шығару жағдайында, оларға байланысты осындай жеңілдіктер ұсынылған (мысалы, "3.3 - ұсынылған жеңілдіктерге сәйкес пайдалануға міндеттенеміз"), тек сондай мақсаттарда шарты шығарылған тауарларды пайдалану туралы міндеттер көрсетіледі. </w:t>
      </w:r>
      <w:r>
        <w:br/>
      </w:r>
      <w:r>
        <w:rPr>
          <w:rFonts w:ascii="Times New Roman"/>
          <w:b w:val="false"/>
          <w:i w:val="false"/>
          <w:color w:val="000000"/>
          <w:sz w:val="28"/>
        </w:rPr>
        <w:t xml:space="preserve">
      4 нөмірде егер тауарлар осы органдардың бақылауына жататын болса, Қазақстан Республикасы мемлекеттік органдарының берген рұқсат құжаттарының (рұқсат) санаттары, нөмірі мен күні көрсетіледі. </w:t>
      </w:r>
      <w:r>
        <w:br/>
      </w:r>
      <w:r>
        <w:rPr>
          <w:rFonts w:ascii="Times New Roman"/>
          <w:b w:val="false"/>
          <w:i w:val="false"/>
          <w:color w:val="000000"/>
          <w:sz w:val="28"/>
        </w:rPr>
        <w:t xml:space="preserve">
      5 нөмірде егер, олар кедендік мақсаттар үшін қажетті құжаттар болып табылатын уәкілетті органдардың нормативтік құқықтық кесімдеріне сәйкес осы бағанды толтыру тәртібі 1-4-тармақтарда санамаланбаған өзге құжаттар туралы мәліметтер көрсетіледі. </w:t>
      </w:r>
      <w:r>
        <w:br/>
      </w:r>
      <w:r>
        <w:rPr>
          <w:rFonts w:ascii="Times New Roman"/>
          <w:b w:val="false"/>
          <w:i w:val="false"/>
          <w:color w:val="000000"/>
          <w:sz w:val="28"/>
        </w:rPr>
        <w:t xml:space="preserve">
      9-баған. "Жалпы кеден құны". </w:t>
      </w:r>
      <w:r>
        <w:br/>
      </w:r>
      <w:r>
        <w:rPr>
          <w:rFonts w:ascii="Times New Roman"/>
          <w:b w:val="false"/>
          <w:i w:val="false"/>
          <w:color w:val="000000"/>
          <w:sz w:val="28"/>
        </w:rPr>
        <w:t xml:space="preserve">
      Тауарлардың (оның ішінде ҚККО келтірілген) жалпы кедендік құны көрсетіледі, әрi "төлем валютасы" тақырыбының астында - тек ұлттық валютада, ал "АҚШ долларында" тақырыбының астындағы құн АҚШ долларында көрсетiледi. </w:t>
      </w:r>
      <w:r>
        <w:br/>
      </w:r>
      <w:r>
        <w:rPr>
          <w:rFonts w:ascii="Times New Roman"/>
          <w:b w:val="false"/>
          <w:i w:val="false"/>
          <w:color w:val="000000"/>
          <w:sz w:val="28"/>
        </w:rPr>
        <w:t xml:space="preserve">
      10-баған. "Кеден баждары мен салықтарын есептеу". </w:t>
      </w:r>
      <w:r>
        <w:br/>
      </w:r>
      <w:r>
        <w:rPr>
          <w:rFonts w:ascii="Times New Roman"/>
          <w:b w:val="false"/>
          <w:i w:val="false"/>
          <w:color w:val="000000"/>
          <w:sz w:val="28"/>
        </w:rPr>
        <w:t xml:space="preserve">
      ККО бойынша кеден төлемдері мен салықтарын есептеу туралы ақпараттар көрсетіледі. Егер тауарларға бір атаумен кедендік ресімдеу жүргізілсе, онда ҚККО толтырылмайды. </w:t>
      </w:r>
      <w:r>
        <w:br/>
      </w:r>
      <w:r>
        <w:rPr>
          <w:rFonts w:ascii="Times New Roman"/>
          <w:b w:val="false"/>
          <w:i w:val="false"/>
          <w:color w:val="000000"/>
          <w:sz w:val="28"/>
        </w:rPr>
        <w:t xml:space="preserve">
      Аталған баған үш сатыда толтырылады: </w:t>
      </w:r>
      <w:r>
        <w:br/>
      </w:r>
      <w:r>
        <w:rPr>
          <w:rFonts w:ascii="Times New Roman"/>
          <w:b w:val="false"/>
          <w:i w:val="false"/>
          <w:color w:val="000000"/>
          <w:sz w:val="28"/>
        </w:rPr>
        <w:t xml:space="preserve">
      Бірінші саты. Ақпараттар тиісті бағандарда: </w:t>
      </w:r>
      <w:r>
        <w:br/>
      </w:r>
      <w:r>
        <w:rPr>
          <w:rFonts w:ascii="Times New Roman"/>
          <w:b w:val="false"/>
          <w:i w:val="false"/>
          <w:color w:val="000000"/>
          <w:sz w:val="28"/>
        </w:rPr>
        <w:t xml:space="preserve">
      10.1. - сыртқы экономикалық қызметтің тауар номенклатурасына (СЭҚ ТН) сәйкес тауардың жіктелген коды - құрылымдық код ашық жерсіз және өзге де әртүрлі белгілерсіз жазылады; </w:t>
      </w:r>
      <w:r>
        <w:br/>
      </w:r>
      <w:r>
        <w:rPr>
          <w:rFonts w:ascii="Times New Roman"/>
          <w:b w:val="false"/>
          <w:i w:val="false"/>
          <w:color w:val="000000"/>
          <w:sz w:val="28"/>
        </w:rPr>
        <w:t xml:space="preserve">
      Тауар коды төмендегі шарттар орындалған кезде: </w:t>
      </w:r>
      <w:r>
        <w:br/>
      </w:r>
      <w:r>
        <w:rPr>
          <w:rFonts w:ascii="Times New Roman"/>
          <w:b w:val="false"/>
          <w:i w:val="false"/>
          <w:color w:val="000000"/>
          <w:sz w:val="28"/>
        </w:rPr>
        <w:t xml:space="preserve">
      егер жиынтық кеден төлемін төлеу ерекшелік ставкасы бойынша жүргізілсе; </w:t>
      </w:r>
      <w:r>
        <w:br/>
      </w:r>
      <w:r>
        <w:rPr>
          <w:rFonts w:ascii="Times New Roman"/>
          <w:b w:val="false"/>
          <w:i w:val="false"/>
          <w:color w:val="000000"/>
          <w:sz w:val="28"/>
        </w:rPr>
        <w:t xml:space="preserve">
      егер Қазақстан Республикасында сәйкестігін міндетті растауға жататындарды және 0402, 0405, 0406, 0901, 0902, 0903, 0905, 0906, 0907, 0908, 0909, 0910, 1001, 1002, 1003, 1004, 1005, 1006, 1007, 1008, 1102, 1103, 1104, 1105, 1107, 1108, 1211, 1501, 1502, 1507, 1508, 1509, 1510, 1511, 1512, 1513, 1514, 1515, 1516, 1517, 1601, 1602, 1603, 1604, 1701, 1702, 1704, 1805, 1806, 1904, 1905, 2001, 2002, 2004, 2005, 2006, 2007, 2008, 2009, 2101, 2102, 2103, 2104, 2105, 2501, 2517, 2523, 2524, 3205, 3208, 3209, 3210, 3211, 3303, 3305, 3306, 3503, 3506, 3605, 4014, 4410, 4814, 5007, 5111, 5112, 5113, 5208, 5209, 5210, 5211, 5212, 5309, 5407, 5408, 5512, 5513, 5514, 5515, 5516, 5802, 5904, 5905, 6103, 6104, 6105, 6106, 6107, 6108, 6109, 6110, 6112, 6113, 6115, 6203, 6204, 6205, 6206, 6207, 6208, 6209, 6210, 6211, 6212, 6302, 6401, 6402, 6403, 6404, 6405, 6806, 6807, 6810 тауар позицияларында СЭҚ ТН-ге сәйкес жіктелетіндерді қоспағанда тауарларға қатысты тарифтік емес реттеу шаралары қолданылмаса, СЭҚ ТН тауар позициясының деңгейінде көрсетіледі. </w:t>
      </w:r>
      <w:r>
        <w:br/>
      </w:r>
      <w:r>
        <w:rPr>
          <w:rFonts w:ascii="Times New Roman"/>
          <w:b w:val="false"/>
          <w:i w:val="false"/>
          <w:color w:val="000000"/>
          <w:sz w:val="28"/>
        </w:rPr>
        <w:t xml:space="preserve">
      Бұл ретте шығу елі белгісіз не бір елден шығарылатын, бір тауар позициясында жіктелген тауарлар бір тауар ретінде декларациялануы мүмкін. </w:t>
      </w:r>
      <w:r>
        <w:br/>
      </w:r>
      <w:r>
        <w:rPr>
          <w:rFonts w:ascii="Times New Roman"/>
          <w:b w:val="false"/>
          <w:i w:val="false"/>
          <w:color w:val="000000"/>
          <w:sz w:val="28"/>
        </w:rPr>
        <w:t xml:space="preserve">
      Барлық қалған жағдайларда тауардың коды СЭҚ ТН тауарлық кіші қосалқы позицияның деңгейінде көрсетіледі. </w:t>
      </w:r>
      <w:r>
        <w:br/>
      </w:r>
      <w:r>
        <w:rPr>
          <w:rFonts w:ascii="Times New Roman"/>
          <w:b w:val="false"/>
          <w:i w:val="false"/>
          <w:color w:val="000000"/>
          <w:sz w:val="28"/>
        </w:rPr>
        <w:t xml:space="preserve">
      10.2. - төлеушінің ЖКД-ғы немесе мәлімдеу жазбасына сәйкес тауардың атауы; </w:t>
      </w:r>
      <w:r>
        <w:br/>
      </w:r>
      <w:r>
        <w:rPr>
          <w:rFonts w:ascii="Times New Roman"/>
          <w:b w:val="false"/>
          <w:i w:val="false"/>
          <w:color w:val="000000"/>
          <w:sz w:val="28"/>
        </w:rPr>
        <w:t xml:space="preserve">
      10.3. - тауардың таза салмағы килограммен; </w:t>
      </w:r>
      <w:r>
        <w:br/>
      </w:r>
      <w:r>
        <w:rPr>
          <w:rFonts w:ascii="Times New Roman"/>
          <w:b w:val="false"/>
          <w:i w:val="false"/>
          <w:color w:val="000000"/>
          <w:sz w:val="28"/>
        </w:rPr>
        <w:t xml:space="preserve">
      10.4. - қосымша өлшем бірлігінің (ҚӨБ) атауы; </w:t>
      </w:r>
      <w:r>
        <w:br/>
      </w:r>
      <w:r>
        <w:rPr>
          <w:rFonts w:ascii="Times New Roman"/>
          <w:b w:val="false"/>
          <w:i w:val="false"/>
          <w:color w:val="000000"/>
          <w:sz w:val="28"/>
        </w:rPr>
        <w:t xml:space="preserve">
      10.5. - ҚӨБ-ғы тауар мөлшері; </w:t>
      </w:r>
      <w:r>
        <w:br/>
      </w:r>
      <w:r>
        <w:rPr>
          <w:rFonts w:ascii="Times New Roman"/>
          <w:b w:val="false"/>
          <w:i w:val="false"/>
          <w:color w:val="000000"/>
          <w:sz w:val="28"/>
        </w:rPr>
        <w:t xml:space="preserve">
      10.6. - әлем елдерінің Жіктеуіштеріне сәйкес тауардың шыққан елінің коды; </w:t>
      </w:r>
      <w:r>
        <w:br/>
      </w:r>
      <w:r>
        <w:rPr>
          <w:rFonts w:ascii="Times New Roman"/>
          <w:b w:val="false"/>
          <w:i w:val="false"/>
          <w:color w:val="000000"/>
          <w:sz w:val="28"/>
        </w:rPr>
        <w:t xml:space="preserve">
      10.7. - ұлттық валютадағы кеден құны; </w:t>
      </w:r>
      <w:r>
        <w:br/>
      </w:r>
      <w:r>
        <w:rPr>
          <w:rFonts w:ascii="Times New Roman"/>
          <w:b w:val="false"/>
          <w:i w:val="false"/>
          <w:color w:val="000000"/>
          <w:sz w:val="28"/>
        </w:rPr>
        <w:t xml:space="preserve">
      10.8. - АҚШ долларындағы кеден құны көрсетіледі. </w:t>
      </w:r>
      <w:r>
        <w:br/>
      </w:r>
      <w:r>
        <w:rPr>
          <w:rFonts w:ascii="Times New Roman"/>
          <w:b w:val="false"/>
          <w:i w:val="false"/>
          <w:color w:val="000000"/>
          <w:sz w:val="28"/>
        </w:rPr>
        <w:t xml:space="preserve">
      Екінші саты. Есептелген төлемді ұлттық валютада тiкелей санайды, жол бойынша және жүйелi түрде мынадай бағаналар толтырылады: "Түpi", "Есептеу негiзi", "Ставка" және "Сомасы". </w:t>
      </w:r>
      <w:r>
        <w:br/>
      </w:r>
      <w:r>
        <w:rPr>
          <w:rFonts w:ascii="Times New Roman"/>
          <w:b w:val="false"/>
          <w:i w:val="false"/>
          <w:color w:val="000000"/>
          <w:sz w:val="28"/>
        </w:rPr>
        <w:t xml:space="preserve">
      "Түрi" бағанасында төлемнiң кеден төлемдерiнiң жiктеушiсiне сәйкес коды көрсетiледi, кедендік төлемдердің жиынтық ставкасын тауарға қолданған жағдайда не аталған тауарға кеден бажының нөлдік ставкасы заңнамасына сәйкес орнатқан жағдайда кеден бажын төлеу коды көрсетілмейді. Қосымша құнға салық төлеу коды кедендік төлемдер жиынтығының ставкасын тауарға қолдануды қоспағандағы барлық жағдайларда көрсетіледі. Егер заңнамада аталған тауар акциздік тауар ретінде айқындалған жағдайда акциздерді төлеу коды көрсетіледі. </w:t>
      </w:r>
      <w:r>
        <w:br/>
      </w:r>
      <w:r>
        <w:rPr>
          <w:rFonts w:ascii="Times New Roman"/>
          <w:b w:val="false"/>
          <w:i w:val="false"/>
          <w:color w:val="000000"/>
          <w:sz w:val="28"/>
        </w:rPr>
        <w:t xml:space="preserve">
      "Есептеу негiзi" бағанасында Қазақстан Республикасының салық және кеден заңнамасына сәйкес төлемнің тиісті түрін есептеу үшін салық салу базасы көрсетiледi. Аталған бағанда кеден төлемдерiн есептеу ұлттық валютада жүргізiледi. </w:t>
      </w:r>
      <w:r>
        <w:br/>
      </w:r>
      <w:r>
        <w:rPr>
          <w:rFonts w:ascii="Times New Roman"/>
          <w:b w:val="false"/>
          <w:i w:val="false"/>
          <w:color w:val="000000"/>
          <w:sz w:val="28"/>
        </w:rPr>
        <w:t xml:space="preserve">
      "Cтaвкa" бағанасында кеден төлемдерi мен салықтарының тиісті түрлерінің ставкасы көрсетiледi. </w:t>
      </w:r>
      <w:r>
        <w:br/>
      </w:r>
      <w:r>
        <w:rPr>
          <w:rFonts w:ascii="Times New Roman"/>
          <w:b w:val="false"/>
          <w:i w:val="false"/>
          <w:color w:val="000000"/>
          <w:sz w:val="28"/>
        </w:rPr>
        <w:t xml:space="preserve">
      "Сомасы" бағанасында "Ставка" бағанасында көрсетiлген ставкаға "Есептеу негiзi" бағанасында көрсетiлген шаманы қолдану жолымен алынған кеден төлемдер мен салықтардың есептелетін сомасы көрсетiледi. Егер есептеу кезiнде ЕУРО-дағы ставка пайдаланылса, онда кедендік төлемдер мен салықтар сомасы ресімделген күндегі ЕУРО-ның ресми бағамы бойынша ұлттық валютада қайта есептеледі. </w:t>
      </w:r>
      <w:r>
        <w:br/>
      </w:r>
      <w:r>
        <w:rPr>
          <w:rFonts w:ascii="Times New Roman"/>
          <w:b w:val="false"/>
          <w:i w:val="false"/>
          <w:color w:val="000000"/>
          <w:sz w:val="28"/>
        </w:rPr>
        <w:t xml:space="preserve">
      Бiрнеше төлемдер есептелген кезде, соңғы жолда "ЖИЫНТЫҒЫ" деген сөз бен тиiсiнше төлемнiң ұлттық валютадағы жиынтық сомасы қойылады. Бұл ретте, "ЖИЫНТЫҒЫ" бағанындағы соманы есептеу кезінде тек төлеуге есептелген ("БН", "КБ", "төлем карточкаларын пайдалана отырып кедендік төлемдер сомасын төлеу"(ПК) төлем тәсілдері) төлемдер қосылады. </w:t>
      </w:r>
      <w:r>
        <w:br/>
      </w:r>
      <w:r>
        <w:rPr>
          <w:rFonts w:ascii="Times New Roman"/>
          <w:b w:val="false"/>
          <w:i w:val="false"/>
          <w:color w:val="000000"/>
          <w:sz w:val="28"/>
        </w:rPr>
        <w:t xml:space="preserve">
      Үшінші саты. Есептелетін кеден төлемдерi мен салықтарын тiкелей есептегеннен кейiн есептелген төлемдер қандай төлем тәсiлімен және төлемдердің iс жүзiнде төленгендiгi қандай төлем құжаттары бойынша/қандай құжаттардың негізінде жеңілдіктер берілгені туралы ақпарат көрсетiледi. </w:t>
      </w:r>
      <w:r>
        <w:br/>
      </w:r>
      <w:r>
        <w:rPr>
          <w:rFonts w:ascii="Times New Roman"/>
          <w:b w:val="false"/>
          <w:i w:val="false"/>
          <w:color w:val="000000"/>
          <w:sz w:val="28"/>
        </w:rPr>
        <w:t xml:space="preserve">
      Бұл ретте "Төлем тәсілі" ("СП") және "Есептеудiң егжей-тегжейi", сондай-ақ 11 кіші бағанда "Барлығы, төлеуге жатады" бағанасын жолма-жол толтырады. </w:t>
      </w:r>
      <w:r>
        <w:br/>
      </w:r>
      <w:r>
        <w:rPr>
          <w:rFonts w:ascii="Times New Roman"/>
          <w:b w:val="false"/>
          <w:i w:val="false"/>
          <w:color w:val="000000"/>
          <w:sz w:val="28"/>
        </w:rPr>
        <w:t xml:space="preserve">
      "СП" бағанасында: </w:t>
      </w:r>
      <w:r>
        <w:br/>
      </w:r>
      <w:r>
        <w:rPr>
          <w:rFonts w:ascii="Times New Roman"/>
          <w:b w:val="false"/>
          <w:i w:val="false"/>
          <w:color w:val="000000"/>
          <w:sz w:val="28"/>
        </w:rPr>
        <w:t xml:space="preserve">
      "БН" - банк арқылы қолма-қол ақшасыз есеп айырысу; </w:t>
      </w:r>
      <w:r>
        <w:br/>
      </w:r>
      <w:r>
        <w:rPr>
          <w:rFonts w:ascii="Times New Roman"/>
          <w:b w:val="false"/>
          <w:i w:val="false"/>
          <w:color w:val="000000"/>
          <w:sz w:val="28"/>
        </w:rPr>
        <w:t xml:space="preserve">
      "КБ" - банк арқылы (банк түбiртегi) қолма-қол есеп айырысу; </w:t>
      </w:r>
      <w:r>
        <w:br/>
      </w:r>
      <w:r>
        <w:rPr>
          <w:rFonts w:ascii="Times New Roman"/>
          <w:b w:val="false"/>
          <w:i w:val="false"/>
          <w:color w:val="000000"/>
          <w:sz w:val="28"/>
        </w:rPr>
        <w:t xml:space="preserve">
      "ПК" - төлем карточкаларын пайдалана отырып кеден төлемдерiнiң сомасын төлеу; </w:t>
      </w:r>
      <w:r>
        <w:br/>
      </w:r>
      <w:r>
        <w:rPr>
          <w:rFonts w:ascii="Times New Roman"/>
          <w:b w:val="false"/>
          <w:i w:val="false"/>
          <w:color w:val="000000"/>
          <w:sz w:val="28"/>
        </w:rPr>
        <w:t xml:space="preserve">
      "УН" - кедендік төлемдерді шартты есептеу көрсетiледi. </w:t>
      </w:r>
      <w:r>
        <w:br/>
      </w:r>
      <w:r>
        <w:rPr>
          <w:rFonts w:ascii="Times New Roman"/>
          <w:b w:val="false"/>
          <w:i w:val="false"/>
          <w:color w:val="000000"/>
          <w:sz w:val="28"/>
        </w:rPr>
        <w:t xml:space="preserve">
      "Есептеудiң егжей-тегжейi" бағанасында әрбiр төлем тәсiлiнiң қарсы жағына мынадай төлем деректемелерi көрсетiледi: </w:t>
      </w:r>
      <w:r>
        <w:br/>
      </w:r>
      <w:r>
        <w:rPr>
          <w:rFonts w:ascii="Times New Roman"/>
          <w:b w:val="false"/>
          <w:i w:val="false"/>
          <w:color w:val="000000"/>
          <w:sz w:val="28"/>
        </w:rPr>
        <w:t xml:space="preserve">
      1) егер төлем қолма-қол ақшасыз есеп айырысу арқылы жүргiзiлсе төлем құжатының нөмiрi және күнi; </w:t>
      </w:r>
      <w:r>
        <w:br/>
      </w:r>
      <w:r>
        <w:rPr>
          <w:rFonts w:ascii="Times New Roman"/>
          <w:b w:val="false"/>
          <w:i w:val="false"/>
          <w:color w:val="000000"/>
          <w:sz w:val="28"/>
        </w:rPr>
        <w:t xml:space="preserve">
      2) егер төлем банк мекемесi арқылы қолма-қол ақша төлеу арқылы жүргiзiлсе - ол бойынша төлем қабылданған төлем құжатының нөмiрi және күні; </w:t>
      </w:r>
      <w:r>
        <w:br/>
      </w:r>
      <w:r>
        <w:rPr>
          <w:rFonts w:ascii="Times New Roman"/>
          <w:b w:val="false"/>
          <w:i w:val="false"/>
          <w:color w:val="000000"/>
          <w:sz w:val="28"/>
        </w:rPr>
        <w:t xml:space="preserve">
      3) егер төлем байланыс кәсiпорынның кассасы арқылы жүргiзiлсе байланыс кәсiпорынның кассасына төленген күнi мен ол бойынша байланыс төлеу кассасына төлеу жүргiзiлген кассалық кiрiс ордерiнiң нөмiрi; </w:t>
      </w:r>
      <w:r>
        <w:br/>
      </w:r>
      <w:r>
        <w:rPr>
          <w:rFonts w:ascii="Times New Roman"/>
          <w:b w:val="false"/>
          <w:i w:val="false"/>
          <w:color w:val="000000"/>
          <w:sz w:val="28"/>
        </w:rPr>
        <w:t xml:space="preserve">
      4) егер төлем карточкаларын пайдалана отырып жүргiзiлсе - фискалдық түбіртектің нөмірі, күні, уақыты көрсетіледі; </w:t>
      </w:r>
      <w:r>
        <w:br/>
      </w:r>
      <w:r>
        <w:rPr>
          <w:rFonts w:ascii="Times New Roman"/>
          <w:b w:val="false"/>
          <w:i w:val="false"/>
          <w:color w:val="000000"/>
          <w:sz w:val="28"/>
        </w:rPr>
        <w:t xml:space="preserve">
      5) "УН" төлем тәсілі көрсетілсе - оның негізінде төлем төлеуден босату (жеңілдік) ұсынылған құжаттың реквизиттері көрсетіледі. </w:t>
      </w:r>
      <w:r>
        <w:br/>
      </w:r>
      <w:r>
        <w:rPr>
          <w:rFonts w:ascii="Times New Roman"/>
          <w:b w:val="false"/>
          <w:i w:val="false"/>
          <w:color w:val="000000"/>
          <w:sz w:val="28"/>
        </w:rPr>
        <w:t xml:space="preserve">
      Бөлшекті бірлігі бар алынған мән дөңгелектеу ережесі бойынша үтірден кейін екі таңбаға дейін дөңгеленеді. </w:t>
      </w:r>
      <w:r>
        <w:br/>
      </w:r>
      <w:r>
        <w:rPr>
          <w:rFonts w:ascii="Times New Roman"/>
          <w:b w:val="false"/>
          <w:i w:val="false"/>
          <w:color w:val="000000"/>
          <w:sz w:val="28"/>
        </w:rPr>
        <w:t xml:space="preserve">
      ҚККО бланкасын пайдалана отырып төлемдерді есептеген кезде бағандар ККО-ға ұқсас толтырылады. </w:t>
      </w:r>
      <w:r>
        <w:br/>
      </w:r>
      <w:r>
        <w:rPr>
          <w:rFonts w:ascii="Times New Roman"/>
          <w:b w:val="false"/>
          <w:i w:val="false"/>
          <w:color w:val="000000"/>
          <w:sz w:val="28"/>
        </w:rPr>
        <w:t xml:space="preserve">
      11 кіші бағанында "Барлығы, төлеуге жатады" ККО және ҚККО-ғы барлық тауарлар бойынша төлемнің қорытынды сомаларын қосқанда алынған төлеуге жататын кедендiк төлемдер мен салықтар сомасы цифрлармен және сөзбен көрсетiледi. </w:t>
      </w:r>
      <w:r>
        <w:br/>
      </w:r>
      <w:r>
        <w:rPr>
          <w:rFonts w:ascii="Times New Roman"/>
          <w:b w:val="false"/>
          <w:i w:val="false"/>
          <w:color w:val="000000"/>
          <w:sz w:val="28"/>
        </w:rPr>
        <w:t xml:space="preserve">
      Аталған кіші бағанда көрсетiлген сомалар ККО 10-бағанының "Есептеудiң егжей-тегжейi" бағанасында және ККО қосымша парағының 3-бағанында санамаланған төлем құжаттарында қойылған ақшалай қаражаттың жалпы сомасына да сәйкес келуi тиiс. </w:t>
      </w:r>
      <w:r>
        <w:br/>
      </w:r>
      <w:r>
        <w:rPr>
          <w:rFonts w:ascii="Times New Roman"/>
          <w:b w:val="false"/>
          <w:i w:val="false"/>
          <w:color w:val="000000"/>
          <w:sz w:val="28"/>
        </w:rPr>
        <w:t xml:space="preserve">
      12-баған. "Кеден органы лауазымды адамының қолы". </w:t>
      </w:r>
      <w:r>
        <w:br/>
      </w:r>
      <w:r>
        <w:rPr>
          <w:rFonts w:ascii="Times New Roman"/>
          <w:b w:val="false"/>
          <w:i w:val="false"/>
          <w:color w:val="000000"/>
          <w:sz w:val="28"/>
        </w:rPr>
        <w:t xml:space="preserve">
      Бағанда аталған ККO-ны ресiмдеген кеден органы лауазымды адамының (орындаушы инспектордың) қолы қойылады. Қолы орындаушы инспектордың жеке нөмiрлiк мөрiмен куәландырылады. </w:t>
      </w:r>
      <w:r>
        <w:br/>
      </w:r>
      <w:r>
        <w:rPr>
          <w:rFonts w:ascii="Times New Roman"/>
          <w:b w:val="false"/>
          <w:i w:val="false"/>
          <w:color w:val="000000"/>
          <w:sz w:val="28"/>
        </w:rPr>
        <w:t xml:space="preserve">
      13-баған. "Төлеушiнiң қолы". Бағанға ККО 4-бағанындағы көрсетiлген адам немесе оның өкiлi болып табылатын адам, не төлемдердi ККО-ны пайдалана отырып iс жүзiнде жүзеге асырған адам өзiнiң тегiн, атын, әкесiнiң атын көрсете отырып қол қояды. </w:t>
      </w:r>
      <w:r>
        <w:br/>
      </w:r>
      <w:r>
        <w:rPr>
          <w:rFonts w:ascii="Times New Roman"/>
          <w:b w:val="false"/>
          <w:i w:val="false"/>
          <w:color w:val="000000"/>
          <w:sz w:val="28"/>
        </w:rPr>
        <w:t xml:space="preserve">
      14-баған. "Мәлімдеменің/ЖКД нөмірі". </w:t>
      </w:r>
      <w:r>
        <w:br/>
      </w:r>
      <w:r>
        <w:rPr>
          <w:rFonts w:ascii="Times New Roman"/>
          <w:b w:val="false"/>
          <w:i w:val="false"/>
          <w:color w:val="000000"/>
          <w:sz w:val="28"/>
        </w:rPr>
        <w:t>
      Оның негізінде ККО ресімделген Қазақстан Республикасы Кедендік бақылау агенттігі төрағасының N 2355 болып тіркелген, 2003 жылғы 20 мамырдағы N 219  </w:t>
      </w:r>
      <w:r>
        <w:rPr>
          <w:rFonts w:ascii="Times New Roman"/>
          <w:b w:val="false"/>
          <w:i w:val="false"/>
          <w:color w:val="000000"/>
          <w:sz w:val="28"/>
        </w:rPr>
        <w:t xml:space="preserve">бұйрығына </w:t>
      </w:r>
      <w:r>
        <w:rPr>
          <w:rFonts w:ascii="Times New Roman"/>
          <w:b w:val="false"/>
          <w:i w:val="false"/>
          <w:color w:val="000000"/>
          <w:sz w:val="28"/>
        </w:rPr>
        <w:t xml:space="preserve">сәйкес ресімделген Өтініштің немесе жолаушы кеден декларациясының анықтама нөмірі көрсетіледі. </w:t>
      </w:r>
      <w:r>
        <w:br/>
      </w:r>
      <w:r>
        <w:rPr>
          <w:rFonts w:ascii="Times New Roman"/>
          <w:b w:val="false"/>
          <w:i w:val="false"/>
          <w:color w:val="000000"/>
          <w:sz w:val="28"/>
        </w:rPr>
        <w:t xml:space="preserve">
      Бұл ретте, егер белгіленген үлгідегі өтініштің анықтама нөмірі көрсетілсе, онда тиісті нөмірдің алдына - "З" әріпі, егер жолаушы кеден декларациясының анықтама нөмірі көрсетілсе - "П" әрпі қойылады.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Белгіленген үлгідегі өтініштің негізінде ККО толтырылған жағдайда - З50100/09115/000006; </w:t>
      </w:r>
      <w:r>
        <w:br/>
      </w:r>
      <w:r>
        <w:rPr>
          <w:rFonts w:ascii="Times New Roman"/>
          <w:b w:val="false"/>
          <w:i w:val="false"/>
          <w:color w:val="000000"/>
          <w:sz w:val="28"/>
        </w:rPr>
        <w:t xml:space="preserve">
      Жолаушы кеден декларациясының негізінде ККО толтырылған жағдайда - П50100/09115/000001.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Қазақстан Республикасы Қаржы министрінің 2008.04.04  </w:t>
      </w:r>
      <w:r>
        <w:rPr>
          <w:rFonts w:ascii="Times New Roman"/>
          <w:b w:val="false"/>
          <w:i w:val="false"/>
          <w:color w:val="000000"/>
          <w:sz w:val="28"/>
        </w:rPr>
        <w:t xml:space="preserve">N 160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қараңыз) Бұйрығымен. </w:t>
      </w:r>
    </w:p>
    <w:bookmarkStart w:name="z16" w:id="15"/>
    <w:p>
      <w:pPr>
        <w:spacing w:after="0"/>
        <w:ind w:left="0"/>
        <w:jc w:val="left"/>
      </w:pPr>
      <w:r>
        <w:rPr>
          <w:rFonts w:ascii="Times New Roman"/>
          <w:b/>
          <w:i w:val="false"/>
          <w:color w:val="000000"/>
        </w:rPr>
        <w:t xml:space="preserve"> 
  4. ҚККО бағандарын толтырудың тәртiбi </w:t>
      </w:r>
    </w:p>
    <w:bookmarkEnd w:id="15"/>
    <w:p>
      <w:pPr>
        <w:spacing w:after="0"/>
        <w:ind w:left="0"/>
        <w:jc w:val="both"/>
      </w:pPr>
      <w:r>
        <w:rPr>
          <w:rFonts w:ascii="Times New Roman"/>
          <w:b w:val="false"/>
          <w:i w:val="false"/>
          <w:color w:val="000000"/>
          <w:sz w:val="28"/>
        </w:rPr>
        <w:t xml:space="preserve">      15. ҚККО-нiң бағандары мынадай тәртiп бойынша толтырылады: </w:t>
      </w:r>
      <w:r>
        <w:br/>
      </w:r>
      <w:r>
        <w:rPr>
          <w:rFonts w:ascii="Times New Roman"/>
          <w:b w:val="false"/>
          <w:i w:val="false"/>
          <w:color w:val="000000"/>
          <w:sz w:val="28"/>
        </w:rPr>
        <w:t xml:space="preserve">
      1-баған. "N қосымша парақ". </w:t>
      </w:r>
      <w:r>
        <w:br/>
      </w:r>
      <w:r>
        <w:rPr>
          <w:rFonts w:ascii="Times New Roman"/>
          <w:b w:val="false"/>
          <w:i w:val="false"/>
          <w:color w:val="000000"/>
          <w:sz w:val="28"/>
        </w:rPr>
        <w:t xml:space="preserve">
      Бағанда ҚККО-нiң екi мәндi реттiк нөмiрi қойылады, мысалы "01". </w:t>
      </w:r>
      <w:r>
        <w:br/>
      </w:r>
      <w:r>
        <w:rPr>
          <w:rFonts w:ascii="Times New Roman"/>
          <w:b w:val="false"/>
          <w:i w:val="false"/>
          <w:color w:val="000000"/>
          <w:sz w:val="28"/>
        </w:rPr>
        <w:t xml:space="preserve">
      2-баған. "Анықтамалық нөмiр". </w:t>
      </w:r>
      <w:r>
        <w:br/>
      </w:r>
      <w:r>
        <w:rPr>
          <w:rFonts w:ascii="Times New Roman"/>
          <w:b w:val="false"/>
          <w:i w:val="false"/>
          <w:color w:val="000000"/>
          <w:sz w:val="28"/>
        </w:rPr>
        <w:t xml:space="preserve">
      Қосымша парақтың 2-бағанына ККО-ның 3-бағанында көрсетiлген анықтамалық нөмiр туралы мәлiметтер көшiрiледi. </w:t>
      </w:r>
      <w:r>
        <w:br/>
      </w:r>
      <w:r>
        <w:rPr>
          <w:rFonts w:ascii="Times New Roman"/>
          <w:b w:val="false"/>
          <w:i w:val="false"/>
          <w:color w:val="000000"/>
          <w:sz w:val="28"/>
        </w:rPr>
        <w:t xml:space="preserve">
      3-баған. "Кеден баждары мен салықтарын есептеу". </w:t>
      </w:r>
      <w:r>
        <w:br/>
      </w:r>
      <w:r>
        <w:rPr>
          <w:rFonts w:ascii="Times New Roman"/>
          <w:b w:val="false"/>
          <w:i w:val="false"/>
          <w:color w:val="000000"/>
          <w:sz w:val="28"/>
        </w:rPr>
        <w:t xml:space="preserve">
      Тауардың әрбір атауы үшін жеке-жеке ККО-ның 10-бағанының кіші бағанына сәйкес ұқсас толтырылады. </w:t>
      </w:r>
      <w:r>
        <w:br/>
      </w:r>
      <w:r>
        <w:rPr>
          <w:rFonts w:ascii="Times New Roman"/>
          <w:b w:val="false"/>
          <w:i w:val="false"/>
          <w:color w:val="000000"/>
          <w:sz w:val="28"/>
        </w:rPr>
        <w:t xml:space="preserve">
      4-баған. "Кеден органы лауазымды адамының қолы". </w:t>
      </w:r>
      <w:r>
        <w:br/>
      </w:r>
      <w:r>
        <w:rPr>
          <w:rFonts w:ascii="Times New Roman"/>
          <w:b w:val="false"/>
          <w:i w:val="false"/>
          <w:color w:val="000000"/>
          <w:sz w:val="28"/>
        </w:rPr>
        <w:t xml:space="preserve">
      ККО-ның негізгі парағының 12-бағанына ұқсас толтырылады. </w:t>
      </w:r>
      <w:r>
        <w:br/>
      </w:r>
      <w:r>
        <w:rPr>
          <w:rFonts w:ascii="Times New Roman"/>
          <w:b w:val="false"/>
          <w:i w:val="false"/>
          <w:color w:val="000000"/>
          <w:sz w:val="28"/>
        </w:rPr>
        <w:t xml:space="preserve">
      5-баған. "Төлеушiнiң қолы". </w:t>
      </w:r>
      <w:r>
        <w:br/>
      </w:r>
      <w:r>
        <w:rPr>
          <w:rFonts w:ascii="Times New Roman"/>
          <w:b w:val="false"/>
          <w:i w:val="false"/>
          <w:color w:val="000000"/>
          <w:sz w:val="28"/>
        </w:rPr>
        <w:t xml:space="preserve">
      ККО-ның негізгі парағының 13-бағанына ұқсас толтырылады. </w:t>
      </w:r>
    </w:p>
    <w:bookmarkStart w:name="z17" w:id="16"/>
    <w:p>
      <w:pPr>
        <w:spacing w:after="0"/>
        <w:ind w:left="0"/>
        <w:jc w:val="both"/>
      </w:pPr>
      <w:r>
        <w:rPr>
          <w:rFonts w:ascii="Times New Roman"/>
          <w:b w:val="false"/>
          <w:i w:val="false"/>
          <w:color w:val="000000"/>
          <w:sz w:val="28"/>
        </w:rPr>
        <w:t xml:space="preserve">
      16. ККО кедендік төлемдер мен салықтардың бюджетке түсуге тиіс сомаларын санау және есептеу үшін, сондай-ақ тауарлардың сыртқы сауда статистикасында есебін жүргізу мақсаты үшін қызмет етеді. Инспектор орындаушы тауарлар туралы, сондай-ақ кедендік төлемдер мен салықтарды есептеу туралы барлық қажетті мәліметтерді ККО және ҚККО-ға енгізеді, содан соң төлем түрлерін, мемлекеттік бюджет кірісіне төлеуге қажетті кедендік төлемдер мен салықтардың сомасын төлеушіге хабарлайды. </w:t>
      </w:r>
      <w:r>
        <w:br/>
      </w:r>
      <w:r>
        <w:rPr>
          <w:rFonts w:ascii="Times New Roman"/>
          <w:b w:val="false"/>
          <w:i w:val="false"/>
          <w:color w:val="000000"/>
          <w:sz w:val="28"/>
        </w:rPr>
        <w:t xml:space="preserve">
      Есептелген кедендік төлемдер мен салықтарды төлеуші төлегеннен және кеден органы ғимаратында (үй-жайында) орналасқан екінші деңгейдегі банк кассасынан тиісті сомаға түбіртекті инспектор орындаушыдан не кеден органының ғимаратында орнатылған электронды терминал беретін чектерді не мемлекеттік бюджетке тиісті кедендік төлемдерді, салықтарды және өсімпұлдарды төлеушінің төлегендігін растайтын, күнсайын кеден органына Қазақстан Республикасы Қазынашылық комитетінің басқармалары ұсынатын нысанды алғаннан кейін, ККО және ҚККО үш данада басылады және тауар шығарылады. Бұл ретте, бірінші дананы инспектор орындаушы белгіленген тәртіпке сәйкес басқа құжаттармен бірге сақтауға тапсырады, екінші дананы кеден органының бухгалтериясына береді және ККО-ның үшінші данасы төлеушінің қолына беріледі. </w:t>
      </w:r>
    </w:p>
    <w:bookmarkEnd w:id="16"/>
    <w:bookmarkStart w:name="z18" w:id="17"/>
    <w:p>
      <w:pPr>
        <w:spacing w:after="0"/>
        <w:ind w:left="0"/>
        <w:jc w:val="left"/>
      </w:pPr>
      <w:r>
        <w:rPr>
          <w:rFonts w:ascii="Times New Roman"/>
          <w:b/>
          <w:i w:val="false"/>
          <w:color w:val="000000"/>
        </w:rPr>
        <w:t xml:space="preserve"> 
  5. Қорытынды ережелер </w:t>
      </w:r>
    </w:p>
    <w:bookmarkEnd w:id="17"/>
    <w:p>
      <w:pPr>
        <w:spacing w:after="0"/>
        <w:ind w:left="0"/>
        <w:jc w:val="both"/>
      </w:pPr>
      <w:r>
        <w:rPr>
          <w:rFonts w:ascii="Times New Roman"/>
          <w:b w:val="false"/>
          <w:i w:val="false"/>
          <w:color w:val="000000"/>
          <w:sz w:val="28"/>
        </w:rPr>
        <w:t xml:space="preserve">      17. ККО-ның бағандарында талап етiлетiн мәлiметтердi көрсету үшiн жеткiлiктi орындар болмаған жағдайда, оларды ҚККО-нiң тиiстi бағандарында көрсетуге рұқсат етiледi. ҚККО өзге де кеден төлемдерiн есептеу кезiнде есеп кестесi ретiнде де пайдалануы мүмкiн. ҚККO-нiң әрбiр данасы орындаушы инспектордың қолымен және жeкe нөмiрлiк мөрiмен куәландырылады, ал ККО-ның екiншi бағанына олардың саны қойылады. </w:t>
      </w:r>
    </w:p>
    <w:bookmarkStart w:name="z19" w:id="18"/>
    <w:p>
      <w:pPr>
        <w:spacing w:after="0"/>
        <w:ind w:left="0"/>
        <w:jc w:val="both"/>
      </w:pPr>
      <w:r>
        <w:rPr>
          <w:rFonts w:ascii="Times New Roman"/>
          <w:b w:val="false"/>
          <w:i w:val="false"/>
          <w:color w:val="000000"/>
          <w:sz w:val="28"/>
        </w:rPr>
        <w:t xml:space="preserve">
      18. Ақшалай қаражат ККО бойынша iс жүзiнде төленгеннен кейiн ККО-ға қандай да бiр өзгерiстер енгiзуге рұқсат етiлмейдi. Заңсыз есептеу фактiлерi анықталған жағдайда, бұрынғы нұсқасының күшiн жоя отырып жаңа ККО ресiмдеу қажет. Жаңа ККO-да аталған ККО-ны күшi жойылғанның орнына ресiмдеу туралы тиiстi белгiнi соңғының (күшi жойылғанның) анықтамалық нөмiрiн көрсете отырып жасау қажет. </w:t>
      </w:r>
    </w:p>
    <w:bookmarkEnd w:id="18"/>
    <w:bookmarkStart w:name="z20" w:id="19"/>
    <w:p>
      <w:pPr>
        <w:spacing w:after="0"/>
        <w:ind w:left="0"/>
        <w:jc w:val="both"/>
      </w:pPr>
      <w:r>
        <w:rPr>
          <w:rFonts w:ascii="Times New Roman"/>
          <w:b w:val="false"/>
          <w:i w:val="false"/>
          <w:color w:val="000000"/>
          <w:sz w:val="28"/>
        </w:rPr>
        <w:t xml:space="preserve">
      19. ККО-ға кез келген сiлтеме ККO-ның 3-бағанында көрсетiлген анықтамалық нөмiр бойынша жүзеге асырылады. </w:t>
      </w:r>
    </w:p>
    <w:bookmarkEnd w:id="19"/>
    <w:bookmarkStart w:name="z21" w:id="20"/>
    <w:p>
      <w:pPr>
        <w:spacing w:after="0"/>
        <w:ind w:left="0"/>
        <w:jc w:val="both"/>
      </w:pPr>
      <w:r>
        <w:rPr>
          <w:rFonts w:ascii="Times New Roman"/>
          <w:b w:val="false"/>
          <w:i w:val="false"/>
          <w:color w:val="000000"/>
          <w:sz w:val="28"/>
        </w:rPr>
        <w:t xml:space="preserve">
                                          Кедендік кіріс ордерін </w:t>
      </w:r>
      <w:r>
        <w:br/>
      </w:r>
      <w:r>
        <w:rPr>
          <w:rFonts w:ascii="Times New Roman"/>
          <w:b w:val="false"/>
          <w:i w:val="false"/>
          <w:color w:val="000000"/>
          <w:sz w:val="28"/>
        </w:rPr>
        <w:t xml:space="preserve">
                                        толтыру мен есебін жүргізу </w:t>
      </w:r>
      <w:r>
        <w:br/>
      </w:r>
      <w:r>
        <w:rPr>
          <w:rFonts w:ascii="Times New Roman"/>
          <w:b w:val="false"/>
          <w:i w:val="false"/>
          <w:color w:val="000000"/>
          <w:sz w:val="28"/>
        </w:rPr>
        <w:t xml:space="preserve">
                                           ережесіне 1-қосымша </w:t>
      </w:r>
    </w:p>
    <w:bookmarkEnd w:id="20"/>
    <w:p>
      <w:pPr>
        <w:spacing w:after="0"/>
        <w:ind w:left="0"/>
        <w:jc w:val="both"/>
      </w:pPr>
      <w:r>
        <w:rPr>
          <w:rFonts w:ascii="Times New Roman"/>
          <w:b w:val="false"/>
          <w:i w:val="false"/>
          <w:color w:val="000000"/>
          <w:sz w:val="28"/>
        </w:rPr>
        <w:t xml:space="preserve">Кедендік кіріс ордері </w:t>
      </w:r>
      <w:r>
        <w:br/>
      </w:r>
      <w:r>
        <w:rPr>
          <w:rFonts w:ascii="Times New Roman"/>
          <w:b w:val="false"/>
          <w:i w:val="false"/>
          <w:color w:val="000000"/>
          <w:sz w:val="28"/>
        </w:rPr>
        <w:t xml:space="preserve">
                                                       ККО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|1-баған. ордердің түрі|2- </w:t>
      </w:r>
      <w:r>
        <w:br/>
      </w:r>
      <w:r>
        <w:rPr>
          <w:rFonts w:ascii="Times New Roman"/>
          <w:b w:val="false"/>
          <w:i w:val="false"/>
          <w:color w:val="000000"/>
          <w:sz w:val="28"/>
        </w:rPr>
        <w:t xml:space="preserve">
_____________________________________|______________________|баған. </w:t>
      </w:r>
      <w:r>
        <w:br/>
      </w:r>
      <w:r>
        <w:rPr>
          <w:rFonts w:ascii="Times New Roman"/>
          <w:b w:val="false"/>
          <w:i w:val="false"/>
          <w:color w:val="000000"/>
          <w:sz w:val="28"/>
        </w:rPr>
        <w:t xml:space="preserve">
3-баған. Анықтама нөмірі             |1.1.|1.2.|    1.3.    |қосымша </w:t>
      </w:r>
      <w:r>
        <w:br/>
      </w:r>
      <w:r>
        <w:rPr>
          <w:rFonts w:ascii="Times New Roman"/>
          <w:b w:val="false"/>
          <w:i w:val="false"/>
          <w:color w:val="000000"/>
          <w:sz w:val="28"/>
        </w:rPr>
        <w:t xml:space="preserve">
                                     |Ба- |Қоз-|____________|парақ- </w:t>
      </w:r>
      <w:r>
        <w:br/>
      </w:r>
      <w:r>
        <w:rPr>
          <w:rFonts w:ascii="Times New Roman"/>
          <w:b w:val="false"/>
          <w:i w:val="false"/>
          <w:color w:val="000000"/>
          <w:sz w:val="28"/>
        </w:rPr>
        <w:t xml:space="preserve">
                                     |ғыты|ғалу|Ше- |к/қ|к/қ|тардың </w:t>
      </w:r>
      <w:r>
        <w:br/>
      </w:r>
      <w:r>
        <w:rPr>
          <w:rFonts w:ascii="Times New Roman"/>
          <w:b w:val="false"/>
          <w:i w:val="false"/>
          <w:color w:val="000000"/>
          <w:sz w:val="28"/>
        </w:rPr>
        <w:t xml:space="preserve">
                                     |    |тә- |ка- |са-|мем|саны </w:t>
      </w:r>
      <w:r>
        <w:br/>
      </w:r>
      <w:r>
        <w:rPr>
          <w:rFonts w:ascii="Times New Roman"/>
          <w:b w:val="false"/>
          <w:i w:val="false"/>
          <w:color w:val="000000"/>
          <w:sz w:val="28"/>
        </w:rPr>
        <w:t xml:space="preserve">
                                     |    |сілі|ра- |ны |нө-| </w:t>
      </w:r>
      <w:r>
        <w:br/>
      </w:r>
      <w:r>
        <w:rPr>
          <w:rFonts w:ascii="Times New Roman"/>
          <w:b w:val="false"/>
          <w:i w:val="false"/>
          <w:color w:val="000000"/>
          <w:sz w:val="28"/>
        </w:rPr>
        <w:t xml:space="preserve">
                                     |    |    |дағы|   |мі-| </w:t>
      </w:r>
      <w:r>
        <w:br/>
      </w:r>
      <w:r>
        <w:rPr>
          <w:rFonts w:ascii="Times New Roman"/>
          <w:b w:val="false"/>
          <w:i w:val="false"/>
          <w:color w:val="000000"/>
          <w:sz w:val="28"/>
        </w:rPr>
        <w:t xml:space="preserve">
                                     |    |    |к/қ |   |рі | </w:t>
      </w:r>
      <w:r>
        <w:br/>
      </w:r>
      <w:r>
        <w:rPr>
          <w:rFonts w:ascii="Times New Roman"/>
          <w:b w:val="false"/>
          <w:i w:val="false"/>
          <w:color w:val="000000"/>
          <w:sz w:val="28"/>
        </w:rPr>
        <w:t xml:space="preserve">
                                     |    |    |тү- |   |   | </w:t>
      </w:r>
      <w:r>
        <w:br/>
      </w:r>
      <w:r>
        <w:rPr>
          <w:rFonts w:ascii="Times New Roman"/>
          <w:b w:val="false"/>
          <w:i w:val="false"/>
          <w:color w:val="000000"/>
          <w:sz w:val="28"/>
        </w:rPr>
        <w:t xml:space="preserve">
                                     |    |    |рі- |   |   | </w:t>
      </w:r>
      <w:r>
        <w:br/>
      </w:r>
      <w:r>
        <w:rPr>
          <w:rFonts w:ascii="Times New Roman"/>
          <w:b w:val="false"/>
          <w:i w:val="false"/>
          <w:color w:val="000000"/>
          <w:sz w:val="28"/>
        </w:rPr>
        <w:t xml:space="preserve">
                                     |    |    |нің |   |   | </w:t>
      </w:r>
      <w:r>
        <w:br/>
      </w:r>
      <w:r>
        <w:rPr>
          <w:rFonts w:ascii="Times New Roman"/>
          <w:b w:val="false"/>
          <w:i w:val="false"/>
          <w:color w:val="000000"/>
          <w:sz w:val="28"/>
        </w:rPr>
        <w:t xml:space="preserve">
                                     |    |    |коды|   |   | </w:t>
      </w:r>
      <w:r>
        <w:br/>
      </w:r>
      <w:r>
        <w:rPr>
          <w:rFonts w:ascii="Times New Roman"/>
          <w:b w:val="false"/>
          <w:i w:val="false"/>
          <w:color w:val="000000"/>
          <w:sz w:val="28"/>
        </w:rPr>
        <w:t xml:space="preserve">
-------------------------------------|--------------|-------------- </w:t>
      </w:r>
      <w:r>
        <w:br/>
      </w:r>
      <w:r>
        <w:rPr>
          <w:rFonts w:ascii="Times New Roman"/>
          <w:b w:val="false"/>
          <w:i w:val="false"/>
          <w:color w:val="000000"/>
          <w:sz w:val="28"/>
        </w:rPr>
        <w:t xml:space="preserve">
4-баған. Төлеуші                     |5-баған. Өзге |6-баған. </w:t>
      </w:r>
      <w:r>
        <w:br/>
      </w:r>
      <w:r>
        <w:rPr>
          <w:rFonts w:ascii="Times New Roman"/>
          <w:b w:val="false"/>
          <w:i w:val="false"/>
          <w:color w:val="000000"/>
          <w:sz w:val="28"/>
        </w:rPr>
        <w:t xml:space="preserve">
                                     |       партнер|валюта бағамы </w:t>
      </w:r>
      <w:r>
        <w:br/>
      </w:r>
      <w:r>
        <w:rPr>
          <w:rFonts w:ascii="Times New Roman"/>
          <w:b w:val="false"/>
          <w:i w:val="false"/>
          <w:color w:val="000000"/>
          <w:sz w:val="28"/>
        </w:rPr>
        <w:t xml:space="preserve">
4.1.                                 |--------------| </w:t>
      </w:r>
      <w:r>
        <w:br/>
      </w:r>
      <w:r>
        <w:rPr>
          <w:rFonts w:ascii="Times New Roman"/>
          <w:b w:val="false"/>
          <w:i w:val="false"/>
          <w:color w:val="000000"/>
          <w:sz w:val="28"/>
        </w:rPr>
        <w:t xml:space="preserve">
                                     |5.1.          | </w:t>
      </w:r>
      <w:r>
        <w:br/>
      </w:r>
      <w:r>
        <w:rPr>
          <w:rFonts w:ascii="Times New Roman"/>
          <w:b w:val="false"/>
          <w:i w:val="false"/>
          <w:color w:val="000000"/>
          <w:sz w:val="28"/>
        </w:rPr>
        <w:t xml:space="preserve">
-------------------------------------|--------------|-------------- </w:t>
      </w:r>
      <w:r>
        <w:br/>
      </w:r>
      <w:r>
        <w:rPr>
          <w:rFonts w:ascii="Times New Roman"/>
          <w:b w:val="false"/>
          <w:i w:val="false"/>
          <w:color w:val="000000"/>
          <w:sz w:val="28"/>
        </w:rPr>
        <w:t xml:space="preserve">
   заң.тұлға.   резидентік (рези-    |заң.тұлға.ата-|  |     |АҚШ </w:t>
      </w:r>
      <w:r>
        <w:br/>
      </w:r>
      <w:r>
        <w:rPr>
          <w:rFonts w:ascii="Times New Roman"/>
          <w:b w:val="false"/>
          <w:i w:val="false"/>
          <w:color w:val="000000"/>
          <w:sz w:val="28"/>
        </w:rPr>
        <w:t xml:space="preserve">
     атауы      дент/резидент емес)  |уы (ж.тұлға.  |  |_____| </w:t>
      </w:r>
      <w:r>
        <w:br/>
      </w:r>
      <w:r>
        <w:rPr>
          <w:rFonts w:ascii="Times New Roman"/>
          <w:b w:val="false"/>
          <w:i w:val="false"/>
          <w:color w:val="000000"/>
          <w:sz w:val="28"/>
        </w:rPr>
        <w:t xml:space="preserve">
                                     |Т.А.Ә.)       |          </w:t>
      </w:r>
      <w:r>
        <w:br/>
      </w:r>
      <w:r>
        <w:rPr>
          <w:rFonts w:ascii="Times New Roman"/>
          <w:b w:val="false"/>
          <w:i w:val="false"/>
          <w:color w:val="000000"/>
          <w:sz w:val="28"/>
        </w:rPr>
        <w:t xml:space="preserve">
4.2.                                 |5.2.          | </w:t>
      </w:r>
      <w:r>
        <w:br/>
      </w:r>
      <w:r>
        <w:rPr>
          <w:rFonts w:ascii="Times New Roman"/>
          <w:b w:val="false"/>
          <w:i w:val="false"/>
          <w:color w:val="000000"/>
          <w:sz w:val="28"/>
        </w:rPr>
        <w:t xml:space="preserve">
-------------------------------------|--------------|-------------- </w:t>
      </w:r>
      <w:r>
        <w:br/>
      </w:r>
      <w:r>
        <w:rPr>
          <w:rFonts w:ascii="Times New Roman"/>
          <w:b w:val="false"/>
          <w:i w:val="false"/>
          <w:color w:val="000000"/>
          <w:sz w:val="28"/>
        </w:rPr>
        <w:t xml:space="preserve">
   төлеушінің почталық мекен-жайы    | почталық     |  |     |еуро </w:t>
      </w:r>
      <w:r>
        <w:br/>
      </w:r>
      <w:r>
        <w:rPr>
          <w:rFonts w:ascii="Times New Roman"/>
          <w:b w:val="false"/>
          <w:i w:val="false"/>
          <w:color w:val="000000"/>
          <w:sz w:val="28"/>
        </w:rPr>
        <w:t xml:space="preserve">
4.3. Тіркеу                          | мекен-жайы   |  |_____| </w:t>
      </w:r>
      <w:r>
        <w:br/>
      </w:r>
      <w:r>
        <w:rPr>
          <w:rFonts w:ascii="Times New Roman"/>
          <w:b w:val="false"/>
          <w:i w:val="false"/>
          <w:color w:val="000000"/>
          <w:sz w:val="28"/>
        </w:rPr>
        <w:t xml:space="preserve">
                                     |N 5.3.        | </w:t>
      </w:r>
      <w:r>
        <w:br/>
      </w:r>
      <w:r>
        <w:rPr>
          <w:rFonts w:ascii="Times New Roman"/>
          <w:b w:val="false"/>
          <w:i w:val="false"/>
          <w:color w:val="000000"/>
          <w:sz w:val="28"/>
        </w:rPr>
        <w:t xml:space="preserve">
-------------------------------------|--------------|-------------- </w:t>
      </w:r>
      <w:r>
        <w:br/>
      </w:r>
      <w:r>
        <w:rPr>
          <w:rFonts w:ascii="Times New Roman"/>
          <w:b w:val="false"/>
          <w:i w:val="false"/>
          <w:color w:val="000000"/>
          <w:sz w:val="28"/>
        </w:rPr>
        <w:t xml:space="preserve">
   Санат    ҚӘАО        СТН          |Тұрған елі    |  |7-баған. </w:t>
      </w:r>
      <w:r>
        <w:br/>
      </w:r>
      <w:r>
        <w:rPr>
          <w:rFonts w:ascii="Times New Roman"/>
          <w:b w:val="false"/>
          <w:i w:val="false"/>
          <w:color w:val="000000"/>
          <w:sz w:val="28"/>
        </w:rPr>
        <w:t xml:space="preserve">
                                     |              |  |Жөнелтуші/ </w:t>
      </w:r>
      <w:r>
        <w:br/>
      </w:r>
      <w:r>
        <w:rPr>
          <w:rFonts w:ascii="Times New Roman"/>
          <w:b w:val="false"/>
          <w:i w:val="false"/>
          <w:color w:val="000000"/>
          <w:sz w:val="28"/>
        </w:rPr>
        <w:t xml:space="preserve">
4.4.                                 |              |  |межелі ел </w:t>
      </w:r>
      <w:r>
        <w:br/>
      </w:r>
      <w:r>
        <w:rPr>
          <w:rFonts w:ascii="Times New Roman"/>
          <w:b w:val="false"/>
          <w:i w:val="false"/>
          <w:color w:val="000000"/>
          <w:sz w:val="28"/>
        </w:rPr>
        <w:t xml:space="preserve">
_____________________________________|              |  |7.1. |7.2. </w:t>
      </w:r>
      <w:r>
        <w:br/>
      </w:r>
      <w:r>
        <w:rPr>
          <w:rFonts w:ascii="Times New Roman"/>
          <w:b w:val="false"/>
          <w:i w:val="false"/>
          <w:color w:val="000000"/>
          <w:sz w:val="28"/>
        </w:rPr>
        <w:t xml:space="preserve">
   ОКПО коды - заң.тұл. үшін;        |              |  |Код  |Атауы </w:t>
      </w:r>
      <w:r>
        <w:br/>
      </w:r>
      <w:r>
        <w:rPr>
          <w:rFonts w:ascii="Times New Roman"/>
          <w:b w:val="false"/>
          <w:i w:val="false"/>
          <w:color w:val="000000"/>
          <w:sz w:val="28"/>
        </w:rPr>
        <w:t xml:space="preserve">
Серия және төлқұж.№/жеке тұл.үшін    |              |  |     | </w:t>
      </w:r>
      <w:r>
        <w:br/>
      </w:r>
      <w:r>
        <w:rPr>
          <w:rFonts w:ascii="Times New Roman"/>
          <w:b w:val="false"/>
          <w:i w:val="false"/>
          <w:color w:val="000000"/>
          <w:sz w:val="28"/>
        </w:rPr>
        <w:t xml:space="preserve">
           - куәлік N                |              |  |     | </w:t>
      </w:r>
      <w:r>
        <w:br/>
      </w:r>
      <w:r>
        <w:rPr>
          <w:rFonts w:ascii="Times New Roman"/>
          <w:b w:val="false"/>
          <w:i w:val="false"/>
          <w:color w:val="000000"/>
          <w:sz w:val="28"/>
        </w:rPr>
        <w:t xml:space="preserve">
4.5. Тұрақты тұратын елі             |              |  |     | </w:t>
      </w:r>
      <w:r>
        <w:br/>
      </w:r>
      <w:r>
        <w:rPr>
          <w:rFonts w:ascii="Times New Roman"/>
          <w:b w:val="false"/>
          <w:i w:val="false"/>
          <w:color w:val="000000"/>
          <w:sz w:val="28"/>
        </w:rPr>
        <w:t xml:space="preserve">
_____________________________________|              |  |     | </w:t>
      </w:r>
      <w:r>
        <w:br/>
      </w:r>
      <w:r>
        <w:rPr>
          <w:rFonts w:ascii="Times New Roman"/>
          <w:b w:val="false"/>
          <w:i w:val="false"/>
          <w:color w:val="000000"/>
          <w:sz w:val="28"/>
        </w:rPr>
        <w:t xml:space="preserve">
         Код         Атауы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8-баған. Қосымша ақпарат/            |9-баған. Жалпы кеден құны </w:t>
      </w:r>
      <w:r>
        <w:br/>
      </w:r>
      <w:r>
        <w:rPr>
          <w:rFonts w:ascii="Times New Roman"/>
          <w:b w:val="false"/>
          <w:i w:val="false"/>
          <w:color w:val="000000"/>
          <w:sz w:val="28"/>
        </w:rPr>
        <w:t xml:space="preserve">
ұсынылатын құжаттар                  | </w:t>
      </w:r>
      <w:r>
        <w:br/>
      </w:r>
      <w:r>
        <w:rPr>
          <w:rFonts w:ascii="Times New Roman"/>
          <w:b w:val="false"/>
          <w:i w:val="false"/>
          <w:color w:val="000000"/>
          <w:sz w:val="28"/>
        </w:rPr>
        <w:t xml:space="preserve">
1.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2.                                   |              | </w:t>
      </w:r>
      <w:r>
        <w:br/>
      </w:r>
      <w:r>
        <w:rPr>
          <w:rFonts w:ascii="Times New Roman"/>
          <w:b w:val="false"/>
          <w:i w:val="false"/>
          <w:color w:val="000000"/>
          <w:sz w:val="28"/>
        </w:rPr>
        <w:t xml:space="preserve">
_____________________________________|              |АҚШ долларымен </w:t>
      </w:r>
      <w:r>
        <w:br/>
      </w:r>
      <w:r>
        <w:rPr>
          <w:rFonts w:ascii="Times New Roman"/>
          <w:b w:val="false"/>
          <w:i w:val="false"/>
          <w:color w:val="000000"/>
          <w:sz w:val="28"/>
        </w:rPr>
        <w:t xml:space="preserve">
2.1.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3.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3.1.                                 |              | </w:t>
      </w:r>
      <w:r>
        <w:br/>
      </w:r>
      <w:r>
        <w:rPr>
          <w:rFonts w:ascii="Times New Roman"/>
          <w:b w:val="false"/>
          <w:i w:val="false"/>
          <w:color w:val="000000"/>
          <w:sz w:val="28"/>
        </w:rPr>
        <w:t xml:space="preserve">
_____________________________________|              |ұлттық валютада </w:t>
      </w:r>
      <w:r>
        <w:br/>
      </w:r>
      <w:r>
        <w:rPr>
          <w:rFonts w:ascii="Times New Roman"/>
          <w:b w:val="false"/>
          <w:i w:val="false"/>
          <w:color w:val="000000"/>
          <w:sz w:val="28"/>
        </w:rPr>
        <w:t xml:space="preserve">
3.2.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3.3.                                 |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4.                                   |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5.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10- |10.1.|10.2. Тауар атауы|10.3.|Тө|Есеп- |Став-|Со-| |МП|Есеп- </w:t>
      </w:r>
      <w:r>
        <w:br/>
      </w:r>
      <w:r>
        <w:rPr>
          <w:rFonts w:ascii="Times New Roman"/>
          <w:b w:val="false"/>
          <w:i w:val="false"/>
          <w:color w:val="000000"/>
          <w:sz w:val="28"/>
        </w:rPr>
        <w:t xml:space="preserve">
ба- |СЭҚ  |                 |Таза |ле|теудің|ка   |ма | |  |теудің </w:t>
      </w:r>
      <w:r>
        <w:br/>
      </w:r>
      <w:r>
        <w:rPr>
          <w:rFonts w:ascii="Times New Roman"/>
          <w:b w:val="false"/>
          <w:i w:val="false"/>
          <w:color w:val="000000"/>
          <w:sz w:val="28"/>
        </w:rPr>
        <w:t xml:space="preserve">
ған.|ТН   |                 |сал- |м |негізі|     |   | |  |егжей- </w:t>
      </w:r>
      <w:r>
        <w:br/>
      </w:r>
      <w:r>
        <w:rPr>
          <w:rFonts w:ascii="Times New Roman"/>
          <w:b w:val="false"/>
          <w:i w:val="false"/>
          <w:color w:val="000000"/>
          <w:sz w:val="28"/>
        </w:rPr>
        <w:t xml:space="preserve">
Ке- |бо-  |                 |мағы,|тү|      |     |   | |  |тегжей- </w:t>
      </w:r>
      <w:r>
        <w:br/>
      </w:r>
      <w:r>
        <w:rPr>
          <w:rFonts w:ascii="Times New Roman"/>
          <w:b w:val="false"/>
          <w:i w:val="false"/>
          <w:color w:val="000000"/>
          <w:sz w:val="28"/>
        </w:rPr>
        <w:t xml:space="preserve">
ден.|йынша|                 |кг   |рі|      |     |   | |  |лігі </w:t>
      </w:r>
      <w:r>
        <w:br/>
      </w:r>
      <w:r>
        <w:rPr>
          <w:rFonts w:ascii="Times New Roman"/>
          <w:b w:val="false"/>
          <w:i w:val="false"/>
          <w:color w:val="000000"/>
          <w:sz w:val="28"/>
        </w:rPr>
        <w:t xml:space="preserve">
баж.|тауар|                 |     |  |      |     |   | |  | </w:t>
      </w:r>
      <w:r>
        <w:br/>
      </w:r>
      <w:r>
        <w:rPr>
          <w:rFonts w:ascii="Times New Roman"/>
          <w:b w:val="false"/>
          <w:i w:val="false"/>
          <w:color w:val="000000"/>
          <w:sz w:val="28"/>
        </w:rPr>
        <w:t xml:space="preserve">
мен |коды |                 |     |  |      |     |   | |  | </w:t>
      </w:r>
      <w:r>
        <w:br/>
      </w:r>
      <w:r>
        <w:rPr>
          <w:rFonts w:ascii="Times New Roman"/>
          <w:b w:val="false"/>
          <w:i w:val="false"/>
          <w:color w:val="000000"/>
          <w:sz w:val="28"/>
        </w:rPr>
        <w:t xml:space="preserve">
са- |-----|-----------------|-----|--|------|-----|---|-|--|------- </w:t>
      </w:r>
      <w:r>
        <w:br/>
      </w:r>
      <w:r>
        <w:rPr>
          <w:rFonts w:ascii="Times New Roman"/>
          <w:b w:val="false"/>
          <w:i w:val="false"/>
          <w:color w:val="000000"/>
          <w:sz w:val="28"/>
        </w:rPr>
        <w:t xml:space="preserve">
лық.|_____|_________________|_____|__|______|_____|___|_|__|_______ </w:t>
      </w:r>
      <w:r>
        <w:br/>
      </w:r>
      <w:r>
        <w:rPr>
          <w:rFonts w:ascii="Times New Roman"/>
          <w:b w:val="false"/>
          <w:i w:val="false"/>
          <w:color w:val="000000"/>
          <w:sz w:val="28"/>
        </w:rPr>
        <w:t xml:space="preserve">
есе-|10.4.|10.5.|10.6.|10.7.|10.8.|__|______|_____|___|_|__|_______ </w:t>
      </w:r>
      <w:r>
        <w:br/>
      </w:r>
      <w:r>
        <w:rPr>
          <w:rFonts w:ascii="Times New Roman"/>
          <w:b w:val="false"/>
          <w:i w:val="false"/>
          <w:color w:val="000000"/>
          <w:sz w:val="28"/>
        </w:rPr>
        <w:t xml:space="preserve">
птеу| ҚӨБ |ҚӨБ-ы|Шық- |Ұлт. |АҚШ  |  |      |     |   | |  | </w:t>
      </w:r>
      <w:r>
        <w:br/>
      </w:r>
      <w:r>
        <w:rPr>
          <w:rFonts w:ascii="Times New Roman"/>
          <w:b w:val="false"/>
          <w:i w:val="false"/>
          <w:color w:val="000000"/>
          <w:sz w:val="28"/>
        </w:rPr>
        <w:t xml:space="preserve">
    |атауы|саны |қан  |ва-  |дол  |  |      |     |   | |  | </w:t>
      </w:r>
      <w:r>
        <w:br/>
      </w:r>
      <w:r>
        <w:rPr>
          <w:rFonts w:ascii="Times New Roman"/>
          <w:b w:val="false"/>
          <w:i w:val="false"/>
          <w:color w:val="000000"/>
          <w:sz w:val="28"/>
        </w:rPr>
        <w:t xml:space="preserve">
    |     |     |елі- |лют. |ла-  |  |      |     |   | |  | </w:t>
      </w:r>
      <w:r>
        <w:br/>
      </w:r>
      <w:r>
        <w:rPr>
          <w:rFonts w:ascii="Times New Roman"/>
          <w:b w:val="false"/>
          <w:i w:val="false"/>
          <w:color w:val="000000"/>
          <w:sz w:val="28"/>
        </w:rPr>
        <w:t xml:space="preserve">
    |     |     |нің  |Кеден|рын- |  |      |     |   | |  | </w:t>
      </w:r>
      <w:r>
        <w:br/>
      </w:r>
      <w:r>
        <w:rPr>
          <w:rFonts w:ascii="Times New Roman"/>
          <w:b w:val="false"/>
          <w:i w:val="false"/>
          <w:color w:val="000000"/>
          <w:sz w:val="28"/>
        </w:rPr>
        <w:t xml:space="preserve">
    |     |     |коды |құны |дағы |  |      |     |   | |  | </w:t>
      </w:r>
      <w:r>
        <w:br/>
      </w:r>
      <w:r>
        <w:rPr>
          <w:rFonts w:ascii="Times New Roman"/>
          <w:b w:val="false"/>
          <w:i w:val="false"/>
          <w:color w:val="000000"/>
          <w:sz w:val="28"/>
        </w:rPr>
        <w:t xml:space="preserve">
    |     |     |     |     |кеден|  |      |     |   | |  | </w:t>
      </w:r>
      <w:r>
        <w:br/>
      </w:r>
      <w:r>
        <w:rPr>
          <w:rFonts w:ascii="Times New Roman"/>
          <w:b w:val="false"/>
          <w:i w:val="false"/>
          <w:color w:val="000000"/>
          <w:sz w:val="28"/>
        </w:rPr>
        <w:t xml:space="preserve">
    |     |     |     |     |құны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     |     |     |     |ЖИ|      |     |   | |  | </w:t>
      </w:r>
      <w:r>
        <w:br/>
      </w:r>
      <w:r>
        <w:rPr>
          <w:rFonts w:ascii="Times New Roman"/>
          <w:b w:val="false"/>
          <w:i w:val="false"/>
          <w:color w:val="000000"/>
          <w:sz w:val="28"/>
        </w:rPr>
        <w:t xml:space="preserve">
____|_____|_____|_____|_____|_____| </w:t>
      </w:r>
      <w:r>
        <w:rPr>
          <w:rFonts w:ascii="Times New Roman"/>
          <w:b w:val="false"/>
          <w:i w:val="false"/>
          <w:color w:val="000000"/>
          <w:sz w:val="28"/>
          <w:u w:val="single"/>
        </w:rPr>
        <w:t xml:space="preserve">Ы  </w:t>
      </w:r>
      <w:r>
        <w:rPr>
          <w:rFonts w:ascii="Times New Roman"/>
          <w:b w:val="false"/>
          <w:i w:val="false"/>
          <w:color w:val="000000"/>
          <w:sz w:val="28"/>
        </w:rPr>
        <w:t xml:space="preserve">|______|_____|___|_|__|_______ </w:t>
      </w:r>
      <w:r>
        <w:br/>
      </w:r>
      <w:r>
        <w:rPr>
          <w:rFonts w:ascii="Times New Roman"/>
          <w:b w:val="false"/>
          <w:i w:val="false"/>
          <w:color w:val="000000"/>
          <w:sz w:val="28"/>
        </w:rPr>
        <w:t>
 </w:t>
      </w:r>
      <w:r>
        <w:br/>
      </w:r>
      <w:r>
        <w:rPr>
          <w:rFonts w:ascii="Times New Roman"/>
          <w:b w:val="false"/>
          <w:i w:val="false"/>
          <w:color w:val="000000"/>
          <w:sz w:val="28"/>
        </w:rPr>
        <w:t xml:space="preserve">
  11-баған. Барлығы төлеуге жататын </w:t>
      </w:r>
      <w:r>
        <w:br/>
      </w:r>
      <w:r>
        <w:rPr>
          <w:rFonts w:ascii="Times New Roman"/>
          <w:b w:val="false"/>
          <w:i w:val="false"/>
          <w:color w:val="000000"/>
          <w:sz w:val="28"/>
        </w:rPr>
        <w:t xml:space="preserve">
          санмен ______________      жазумен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Кеден органы        |13. Төлеушінің қолы |Кеден үшін дана     1 </w:t>
      </w:r>
      <w:r>
        <w:br/>
      </w:r>
      <w:r>
        <w:rPr>
          <w:rFonts w:ascii="Times New Roman"/>
          <w:b w:val="false"/>
          <w:i w:val="false"/>
          <w:color w:val="000000"/>
          <w:sz w:val="28"/>
        </w:rPr>
        <w:t xml:space="preserve">
лауазымды адамының қолы |                    | </w:t>
      </w:r>
      <w:r>
        <w:br/>
      </w:r>
      <w:r>
        <w:rPr>
          <w:rFonts w:ascii="Times New Roman"/>
          <w:b w:val="false"/>
          <w:i w:val="false"/>
          <w:color w:val="000000"/>
          <w:sz w:val="28"/>
        </w:rPr>
        <w:t xml:space="preserve">
                        |                    | </w:t>
      </w:r>
      <w:r>
        <w:br/>
      </w:r>
      <w:r>
        <w:rPr>
          <w:rFonts w:ascii="Times New Roman"/>
          <w:b w:val="false"/>
          <w:i w:val="false"/>
          <w:color w:val="000000"/>
          <w:sz w:val="28"/>
        </w:rPr>
        <w:t xml:space="preserve">
        М.О.            |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14. Өтініштің/ЖКД нөмірі|____________________| </w:t>
      </w:r>
      <w:r>
        <w:br/>
      </w:r>
      <w:r>
        <w:rPr>
          <w:rFonts w:ascii="Times New Roman"/>
          <w:b w:val="false"/>
          <w:i w:val="false"/>
          <w:color w:val="000000"/>
          <w:sz w:val="28"/>
        </w:rPr>
        <w:t xml:space="preserve">
___________________________________________________________________ </w:t>
      </w:r>
    </w:p>
    <w:bookmarkStart w:name="z22" w:id="21"/>
    <w:p>
      <w:pPr>
        <w:spacing w:after="0"/>
        <w:ind w:left="0"/>
        <w:jc w:val="both"/>
      </w:pPr>
      <w:r>
        <w:rPr>
          <w:rFonts w:ascii="Times New Roman"/>
          <w:b w:val="false"/>
          <w:i w:val="false"/>
          <w:color w:val="000000"/>
          <w:sz w:val="28"/>
        </w:rPr>
        <w:t xml:space="preserve">
                                          Кедендік кіріс ордерін </w:t>
      </w:r>
      <w:r>
        <w:br/>
      </w:r>
      <w:r>
        <w:rPr>
          <w:rFonts w:ascii="Times New Roman"/>
          <w:b w:val="false"/>
          <w:i w:val="false"/>
          <w:color w:val="000000"/>
          <w:sz w:val="28"/>
        </w:rPr>
        <w:t xml:space="preserve">
                                        толтыру мен есебін жүргізу </w:t>
      </w:r>
      <w:r>
        <w:br/>
      </w:r>
      <w:r>
        <w:rPr>
          <w:rFonts w:ascii="Times New Roman"/>
          <w:b w:val="false"/>
          <w:i w:val="false"/>
          <w:color w:val="000000"/>
          <w:sz w:val="28"/>
        </w:rPr>
        <w:t xml:space="preserve">
                                           ережесіне 2-қосымша </w:t>
      </w:r>
    </w:p>
    <w:bookmarkEnd w:id="21"/>
    <w:p>
      <w:pPr>
        <w:spacing w:after="0"/>
        <w:ind w:left="0"/>
        <w:jc w:val="both"/>
      </w:pPr>
      <w:r>
        <w:rPr>
          <w:rFonts w:ascii="Times New Roman"/>
          <w:b/>
          <w:i w:val="false"/>
          <w:color w:val="000000"/>
          <w:sz w:val="28"/>
        </w:rPr>
        <w:t xml:space="preserve">       ККО қосымша парақ </w:t>
      </w:r>
    </w:p>
    <w:p>
      <w:pPr>
        <w:spacing w:after="0"/>
        <w:ind w:left="0"/>
        <w:jc w:val="both"/>
      </w:pPr>
      <w:r>
        <w:rPr>
          <w:rFonts w:ascii="Times New Roman"/>
          <w:b w:val="false"/>
          <w:i w:val="false"/>
          <w:color w:val="000000"/>
          <w:sz w:val="28"/>
        </w:rPr>
        <w:t xml:space="preserve">1-баған. N қосымша парақ               2-баған. Анықтама нөмірі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3-ба-|3.1. | 3.2. Тауардың |3.3. |Төлем|Есеп- |Став-|Со-|МП|Егжей- </w:t>
      </w:r>
      <w:r>
        <w:br/>
      </w:r>
      <w:r>
        <w:rPr>
          <w:rFonts w:ascii="Times New Roman"/>
          <w:b w:val="false"/>
          <w:i w:val="false"/>
          <w:color w:val="000000"/>
          <w:sz w:val="28"/>
        </w:rPr>
        <w:t xml:space="preserve">
ған. |СЭҚ  |     атауы     |Таза | түрі|теудің| ка  |ма |  |тег- </w:t>
      </w:r>
      <w:r>
        <w:br/>
      </w:r>
      <w:r>
        <w:rPr>
          <w:rFonts w:ascii="Times New Roman"/>
          <w:b w:val="false"/>
          <w:i w:val="false"/>
          <w:color w:val="000000"/>
          <w:sz w:val="28"/>
        </w:rPr>
        <w:t xml:space="preserve">
Кеден|ТН   |               |сал- |     |негізі|     |   |  |жейлі </w:t>
      </w:r>
      <w:r>
        <w:br/>
      </w:r>
      <w:r>
        <w:rPr>
          <w:rFonts w:ascii="Times New Roman"/>
          <w:b w:val="false"/>
          <w:i w:val="false"/>
          <w:color w:val="000000"/>
          <w:sz w:val="28"/>
        </w:rPr>
        <w:t xml:space="preserve">
бажы |бо-  |               |мағы,|     |      |     |   |  |есептеу </w:t>
      </w:r>
      <w:r>
        <w:br/>
      </w:r>
      <w:r>
        <w:rPr>
          <w:rFonts w:ascii="Times New Roman"/>
          <w:b w:val="false"/>
          <w:i w:val="false"/>
          <w:color w:val="000000"/>
          <w:sz w:val="28"/>
        </w:rPr>
        <w:t xml:space="preserve">
мен  |йынша|               |кг   |     |      |     |   |  | </w:t>
      </w:r>
      <w:r>
        <w:br/>
      </w:r>
      <w:r>
        <w:rPr>
          <w:rFonts w:ascii="Times New Roman"/>
          <w:b w:val="false"/>
          <w:i w:val="false"/>
          <w:color w:val="000000"/>
          <w:sz w:val="28"/>
        </w:rPr>
        <w:t xml:space="preserve">
са-  |та-  |               |     |     |      |     |   |  | </w:t>
      </w:r>
      <w:r>
        <w:br/>
      </w:r>
      <w:r>
        <w:rPr>
          <w:rFonts w:ascii="Times New Roman"/>
          <w:b w:val="false"/>
          <w:i w:val="false"/>
          <w:color w:val="000000"/>
          <w:sz w:val="28"/>
        </w:rPr>
        <w:t xml:space="preserve">
лықт.|уар- |               |     |     |      |     |   |  | </w:t>
      </w:r>
      <w:r>
        <w:br/>
      </w:r>
      <w:r>
        <w:rPr>
          <w:rFonts w:ascii="Times New Roman"/>
          <w:b w:val="false"/>
          <w:i w:val="false"/>
          <w:color w:val="000000"/>
          <w:sz w:val="28"/>
        </w:rPr>
        <w:t xml:space="preserve">
есеп-|дың  |               |     |     |      |     |   |  | </w:t>
      </w:r>
      <w:r>
        <w:br/>
      </w:r>
      <w:r>
        <w:rPr>
          <w:rFonts w:ascii="Times New Roman"/>
          <w:b w:val="false"/>
          <w:i w:val="false"/>
          <w:color w:val="000000"/>
          <w:sz w:val="28"/>
        </w:rPr>
        <w:t xml:space="preserve">
теу  |коды |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|3.5.|3.6.|3.7. |3.8. |_____|______|_____|___|__|_______ </w:t>
      </w:r>
      <w:r>
        <w:br/>
      </w:r>
      <w:r>
        <w:rPr>
          <w:rFonts w:ascii="Times New Roman"/>
          <w:b w:val="false"/>
          <w:i w:val="false"/>
          <w:color w:val="000000"/>
          <w:sz w:val="28"/>
        </w:rPr>
        <w:t xml:space="preserve">
     |ҚӨБ  |ҚӨБ |Шық-|Ұлт. |АҚШ  |     |      |     |   |  | </w:t>
      </w:r>
      <w:r>
        <w:br/>
      </w:r>
      <w:r>
        <w:rPr>
          <w:rFonts w:ascii="Times New Roman"/>
          <w:b w:val="false"/>
          <w:i w:val="false"/>
          <w:color w:val="000000"/>
          <w:sz w:val="28"/>
        </w:rPr>
        <w:t xml:space="preserve">
     |коды |-ғы |қан |ва-  |дол- |     |      |     |   |  | </w:t>
      </w:r>
      <w:r>
        <w:br/>
      </w:r>
      <w:r>
        <w:rPr>
          <w:rFonts w:ascii="Times New Roman"/>
          <w:b w:val="false"/>
          <w:i w:val="false"/>
          <w:color w:val="000000"/>
          <w:sz w:val="28"/>
        </w:rPr>
        <w:t xml:space="preserve">
     |     |саны|елі-|лют. |лары-|     |      |     |   |  | </w:t>
      </w:r>
      <w:r>
        <w:br/>
      </w:r>
      <w:r>
        <w:rPr>
          <w:rFonts w:ascii="Times New Roman"/>
          <w:b w:val="false"/>
          <w:i w:val="false"/>
          <w:color w:val="000000"/>
          <w:sz w:val="28"/>
        </w:rPr>
        <w:t xml:space="preserve">
     |     |    |нің |кеден|ндағы|     |      |     |   |  | </w:t>
      </w:r>
      <w:r>
        <w:br/>
      </w:r>
      <w:r>
        <w:rPr>
          <w:rFonts w:ascii="Times New Roman"/>
          <w:b w:val="false"/>
          <w:i w:val="false"/>
          <w:color w:val="000000"/>
          <w:sz w:val="28"/>
        </w:rPr>
        <w:t xml:space="preserve">
     |     |    |коды|құны |кеден|     |      |     |   |  | </w:t>
      </w:r>
      <w:r>
        <w:br/>
      </w:r>
      <w:r>
        <w:rPr>
          <w:rFonts w:ascii="Times New Roman"/>
          <w:b w:val="false"/>
          <w:i w:val="false"/>
          <w:color w:val="000000"/>
          <w:sz w:val="28"/>
        </w:rPr>
        <w:t xml:space="preserve">
     |     |    |    |     |құны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|ЖИЫН-|      |     |   |  | </w:t>
      </w:r>
      <w:r>
        <w:br/>
      </w:r>
      <w:r>
        <w:rPr>
          <w:rFonts w:ascii="Times New Roman"/>
          <w:b w:val="false"/>
          <w:i w:val="false"/>
          <w:color w:val="000000"/>
          <w:sz w:val="28"/>
        </w:rPr>
        <w:t xml:space="preserve">
     |     |    |    |     |     |ТЫҒЫ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|3.1. | 3.2. Тауардың |3.3. |Төлем|Есеп- |Став-|Со-|МП|Егжей- </w:t>
      </w:r>
      <w:r>
        <w:br/>
      </w:r>
      <w:r>
        <w:rPr>
          <w:rFonts w:ascii="Times New Roman"/>
          <w:b w:val="false"/>
          <w:i w:val="false"/>
          <w:color w:val="000000"/>
          <w:sz w:val="28"/>
        </w:rPr>
        <w:t xml:space="preserve">
     |СЭҚ  |     атауы     |Таза | түрі|теудің| ка  |ма |  |тег- </w:t>
      </w:r>
      <w:r>
        <w:br/>
      </w:r>
      <w:r>
        <w:rPr>
          <w:rFonts w:ascii="Times New Roman"/>
          <w:b w:val="false"/>
          <w:i w:val="false"/>
          <w:color w:val="000000"/>
          <w:sz w:val="28"/>
        </w:rPr>
        <w:t xml:space="preserve">
     |ТН   |               |сал- |     |негізі|     |   |  |жейлі </w:t>
      </w:r>
      <w:r>
        <w:br/>
      </w:r>
      <w:r>
        <w:rPr>
          <w:rFonts w:ascii="Times New Roman"/>
          <w:b w:val="false"/>
          <w:i w:val="false"/>
          <w:color w:val="000000"/>
          <w:sz w:val="28"/>
        </w:rPr>
        <w:t xml:space="preserve">
     |бо-  |               |мағы,|     |      |     |   |  |есептеу </w:t>
      </w:r>
      <w:r>
        <w:br/>
      </w:r>
      <w:r>
        <w:rPr>
          <w:rFonts w:ascii="Times New Roman"/>
          <w:b w:val="false"/>
          <w:i w:val="false"/>
          <w:color w:val="000000"/>
          <w:sz w:val="28"/>
        </w:rPr>
        <w:t xml:space="preserve">
     |йынша|               |кг   |     |      |     |   |  | </w:t>
      </w:r>
      <w:r>
        <w:br/>
      </w:r>
      <w:r>
        <w:rPr>
          <w:rFonts w:ascii="Times New Roman"/>
          <w:b w:val="false"/>
          <w:i w:val="false"/>
          <w:color w:val="000000"/>
          <w:sz w:val="28"/>
        </w:rPr>
        <w:t xml:space="preserve">
     |та-  |               |     |     |      |     |   |  | </w:t>
      </w:r>
      <w:r>
        <w:br/>
      </w:r>
      <w:r>
        <w:rPr>
          <w:rFonts w:ascii="Times New Roman"/>
          <w:b w:val="false"/>
          <w:i w:val="false"/>
          <w:color w:val="000000"/>
          <w:sz w:val="28"/>
        </w:rPr>
        <w:t xml:space="preserve">
     |уар- |               |     |     |      |     |   |  | </w:t>
      </w:r>
      <w:r>
        <w:br/>
      </w:r>
      <w:r>
        <w:rPr>
          <w:rFonts w:ascii="Times New Roman"/>
          <w:b w:val="false"/>
          <w:i w:val="false"/>
          <w:color w:val="000000"/>
          <w:sz w:val="28"/>
        </w:rPr>
        <w:t xml:space="preserve">
     |дың  |               |     |     |      |     |   |  | </w:t>
      </w:r>
      <w:r>
        <w:br/>
      </w:r>
      <w:r>
        <w:rPr>
          <w:rFonts w:ascii="Times New Roman"/>
          <w:b w:val="false"/>
          <w:i w:val="false"/>
          <w:color w:val="000000"/>
          <w:sz w:val="28"/>
        </w:rPr>
        <w:t xml:space="preserve">
     |коды |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|3.5.|3.6.|3.7. |3.8. |_____|______|_____|___|__|_______ </w:t>
      </w:r>
      <w:r>
        <w:br/>
      </w:r>
      <w:r>
        <w:rPr>
          <w:rFonts w:ascii="Times New Roman"/>
          <w:b w:val="false"/>
          <w:i w:val="false"/>
          <w:color w:val="000000"/>
          <w:sz w:val="28"/>
        </w:rPr>
        <w:t xml:space="preserve">
     |ҚӨБ  |ҚӨБ |Шық-|Ұлт. |АҚШ  |     |      |     |   |  | </w:t>
      </w:r>
      <w:r>
        <w:br/>
      </w:r>
      <w:r>
        <w:rPr>
          <w:rFonts w:ascii="Times New Roman"/>
          <w:b w:val="false"/>
          <w:i w:val="false"/>
          <w:color w:val="000000"/>
          <w:sz w:val="28"/>
        </w:rPr>
        <w:t xml:space="preserve">
     |коды |-ғы |қан |ва-  |дол- |     |      |     |   |  | </w:t>
      </w:r>
      <w:r>
        <w:br/>
      </w:r>
      <w:r>
        <w:rPr>
          <w:rFonts w:ascii="Times New Roman"/>
          <w:b w:val="false"/>
          <w:i w:val="false"/>
          <w:color w:val="000000"/>
          <w:sz w:val="28"/>
        </w:rPr>
        <w:t xml:space="preserve">
     |     |саны|елі-|лют. |лары-|     |      |     |   |  | </w:t>
      </w:r>
      <w:r>
        <w:br/>
      </w:r>
      <w:r>
        <w:rPr>
          <w:rFonts w:ascii="Times New Roman"/>
          <w:b w:val="false"/>
          <w:i w:val="false"/>
          <w:color w:val="000000"/>
          <w:sz w:val="28"/>
        </w:rPr>
        <w:t xml:space="preserve">
     |     |    |нің |кеден|ндағы|     |      |     |   |  | </w:t>
      </w:r>
      <w:r>
        <w:br/>
      </w:r>
      <w:r>
        <w:rPr>
          <w:rFonts w:ascii="Times New Roman"/>
          <w:b w:val="false"/>
          <w:i w:val="false"/>
          <w:color w:val="000000"/>
          <w:sz w:val="28"/>
        </w:rPr>
        <w:t xml:space="preserve">
     |     |    |коды|құны |кеден|     |      |     |   |  | </w:t>
      </w:r>
      <w:r>
        <w:br/>
      </w:r>
      <w:r>
        <w:rPr>
          <w:rFonts w:ascii="Times New Roman"/>
          <w:b w:val="false"/>
          <w:i w:val="false"/>
          <w:color w:val="000000"/>
          <w:sz w:val="28"/>
        </w:rPr>
        <w:t xml:space="preserve">
     |     |    |    |     |құны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|ЖИЫН-|      |     |   |  | </w:t>
      </w:r>
      <w:r>
        <w:br/>
      </w:r>
      <w:r>
        <w:rPr>
          <w:rFonts w:ascii="Times New Roman"/>
          <w:b w:val="false"/>
          <w:i w:val="false"/>
          <w:color w:val="000000"/>
          <w:sz w:val="28"/>
        </w:rPr>
        <w:t xml:space="preserve">
     |     |    |    |     |     |ТЫҒЫ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|3.1. | 3.2. Тауардың |3.3. |Төлем|Есеп- |Став-|Со-|МП|Егжей- </w:t>
      </w:r>
      <w:r>
        <w:br/>
      </w:r>
      <w:r>
        <w:rPr>
          <w:rFonts w:ascii="Times New Roman"/>
          <w:b w:val="false"/>
          <w:i w:val="false"/>
          <w:color w:val="000000"/>
          <w:sz w:val="28"/>
        </w:rPr>
        <w:t xml:space="preserve">
     |СЭҚ  |     атауы     |Таза | түрі|теудің| ка  |ма |  |тег- </w:t>
      </w:r>
      <w:r>
        <w:br/>
      </w:r>
      <w:r>
        <w:rPr>
          <w:rFonts w:ascii="Times New Roman"/>
          <w:b w:val="false"/>
          <w:i w:val="false"/>
          <w:color w:val="000000"/>
          <w:sz w:val="28"/>
        </w:rPr>
        <w:t xml:space="preserve">
     |ТН   |               |сал- |     |негізі|     |   |  |жейлі </w:t>
      </w:r>
      <w:r>
        <w:br/>
      </w:r>
      <w:r>
        <w:rPr>
          <w:rFonts w:ascii="Times New Roman"/>
          <w:b w:val="false"/>
          <w:i w:val="false"/>
          <w:color w:val="000000"/>
          <w:sz w:val="28"/>
        </w:rPr>
        <w:t xml:space="preserve">
     |бо-  |               |мағы,|     |      |     |   |  |есептеу </w:t>
      </w:r>
      <w:r>
        <w:br/>
      </w:r>
      <w:r>
        <w:rPr>
          <w:rFonts w:ascii="Times New Roman"/>
          <w:b w:val="false"/>
          <w:i w:val="false"/>
          <w:color w:val="000000"/>
          <w:sz w:val="28"/>
        </w:rPr>
        <w:t xml:space="preserve">
     |йынша|               |кг   |     |      |     |   |  | </w:t>
      </w:r>
      <w:r>
        <w:br/>
      </w:r>
      <w:r>
        <w:rPr>
          <w:rFonts w:ascii="Times New Roman"/>
          <w:b w:val="false"/>
          <w:i w:val="false"/>
          <w:color w:val="000000"/>
          <w:sz w:val="28"/>
        </w:rPr>
        <w:t xml:space="preserve">
     |та-  |               |     |     |      |     |   |  | </w:t>
      </w:r>
      <w:r>
        <w:br/>
      </w:r>
      <w:r>
        <w:rPr>
          <w:rFonts w:ascii="Times New Roman"/>
          <w:b w:val="false"/>
          <w:i w:val="false"/>
          <w:color w:val="000000"/>
          <w:sz w:val="28"/>
        </w:rPr>
        <w:t xml:space="preserve">
     |уар- |               |     |     |      |     |   |  | </w:t>
      </w:r>
      <w:r>
        <w:br/>
      </w:r>
      <w:r>
        <w:rPr>
          <w:rFonts w:ascii="Times New Roman"/>
          <w:b w:val="false"/>
          <w:i w:val="false"/>
          <w:color w:val="000000"/>
          <w:sz w:val="28"/>
        </w:rPr>
        <w:t xml:space="preserve">
     |дың  |               |     |     |      |     |   |  | </w:t>
      </w:r>
      <w:r>
        <w:br/>
      </w:r>
      <w:r>
        <w:rPr>
          <w:rFonts w:ascii="Times New Roman"/>
          <w:b w:val="false"/>
          <w:i w:val="false"/>
          <w:color w:val="000000"/>
          <w:sz w:val="28"/>
        </w:rPr>
        <w:t xml:space="preserve">
     |коды |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|3.5.|3.6.|3.7. |3.8. |_____|______|_____|___|__|_______ </w:t>
      </w:r>
      <w:r>
        <w:br/>
      </w:r>
      <w:r>
        <w:rPr>
          <w:rFonts w:ascii="Times New Roman"/>
          <w:b w:val="false"/>
          <w:i w:val="false"/>
          <w:color w:val="000000"/>
          <w:sz w:val="28"/>
        </w:rPr>
        <w:t xml:space="preserve">
     |ҚӨБ  |ҚӨБ |Шық-|Ұлт. |АҚШ  |     |      |     |   |  | </w:t>
      </w:r>
      <w:r>
        <w:br/>
      </w:r>
      <w:r>
        <w:rPr>
          <w:rFonts w:ascii="Times New Roman"/>
          <w:b w:val="false"/>
          <w:i w:val="false"/>
          <w:color w:val="000000"/>
          <w:sz w:val="28"/>
        </w:rPr>
        <w:t xml:space="preserve">
     |коды |-ғы |қан |ва-  |дол- |     |      |     |   |  | </w:t>
      </w:r>
      <w:r>
        <w:br/>
      </w:r>
      <w:r>
        <w:rPr>
          <w:rFonts w:ascii="Times New Roman"/>
          <w:b w:val="false"/>
          <w:i w:val="false"/>
          <w:color w:val="000000"/>
          <w:sz w:val="28"/>
        </w:rPr>
        <w:t xml:space="preserve">
     |     |саны|елі-|лют. |лары-|     |      |     |   |  | </w:t>
      </w:r>
      <w:r>
        <w:br/>
      </w:r>
      <w:r>
        <w:rPr>
          <w:rFonts w:ascii="Times New Roman"/>
          <w:b w:val="false"/>
          <w:i w:val="false"/>
          <w:color w:val="000000"/>
          <w:sz w:val="28"/>
        </w:rPr>
        <w:t xml:space="preserve">
     |     |    |нің |кеден|ндағы|     |      |     |   |  | </w:t>
      </w:r>
      <w:r>
        <w:br/>
      </w:r>
      <w:r>
        <w:rPr>
          <w:rFonts w:ascii="Times New Roman"/>
          <w:b w:val="false"/>
          <w:i w:val="false"/>
          <w:color w:val="000000"/>
          <w:sz w:val="28"/>
        </w:rPr>
        <w:t xml:space="preserve">
     |     |    |коды|құны |кеден|     |      |     |   |  | </w:t>
      </w:r>
      <w:r>
        <w:br/>
      </w:r>
      <w:r>
        <w:rPr>
          <w:rFonts w:ascii="Times New Roman"/>
          <w:b w:val="false"/>
          <w:i w:val="false"/>
          <w:color w:val="000000"/>
          <w:sz w:val="28"/>
        </w:rPr>
        <w:t xml:space="preserve">
     |     |    |    |     |құны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|ЖИЫН-|      |     |   |  | </w:t>
      </w:r>
      <w:r>
        <w:br/>
      </w:r>
      <w:r>
        <w:rPr>
          <w:rFonts w:ascii="Times New Roman"/>
          <w:b w:val="false"/>
          <w:i w:val="false"/>
          <w:color w:val="000000"/>
          <w:sz w:val="28"/>
        </w:rPr>
        <w:t xml:space="preserve">
     |     |    |    |     |     |ТЫҒЫ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|3.1. | 3.2. Тауардың |3.3. |Төлем|Есеп- |Став-|Со-|МП|Егжей- </w:t>
      </w:r>
      <w:r>
        <w:br/>
      </w:r>
      <w:r>
        <w:rPr>
          <w:rFonts w:ascii="Times New Roman"/>
          <w:b w:val="false"/>
          <w:i w:val="false"/>
          <w:color w:val="000000"/>
          <w:sz w:val="28"/>
        </w:rPr>
        <w:t xml:space="preserve">
     |СЭҚ  |     атауы     |Таза | түрі|теудің| ка  |ма |  |тег- </w:t>
      </w:r>
      <w:r>
        <w:br/>
      </w:r>
      <w:r>
        <w:rPr>
          <w:rFonts w:ascii="Times New Roman"/>
          <w:b w:val="false"/>
          <w:i w:val="false"/>
          <w:color w:val="000000"/>
          <w:sz w:val="28"/>
        </w:rPr>
        <w:t xml:space="preserve">
     |ТН   |               |сал- |     |негізі|     |   |  |жейлі </w:t>
      </w:r>
      <w:r>
        <w:br/>
      </w:r>
      <w:r>
        <w:rPr>
          <w:rFonts w:ascii="Times New Roman"/>
          <w:b w:val="false"/>
          <w:i w:val="false"/>
          <w:color w:val="000000"/>
          <w:sz w:val="28"/>
        </w:rPr>
        <w:t xml:space="preserve">
     |бо-  |               |мағы,|     |      |     |   |  |есептеу </w:t>
      </w:r>
      <w:r>
        <w:br/>
      </w:r>
      <w:r>
        <w:rPr>
          <w:rFonts w:ascii="Times New Roman"/>
          <w:b w:val="false"/>
          <w:i w:val="false"/>
          <w:color w:val="000000"/>
          <w:sz w:val="28"/>
        </w:rPr>
        <w:t xml:space="preserve">
     |йынша|               |кг   |     |      |     |   |  | </w:t>
      </w:r>
      <w:r>
        <w:br/>
      </w:r>
      <w:r>
        <w:rPr>
          <w:rFonts w:ascii="Times New Roman"/>
          <w:b w:val="false"/>
          <w:i w:val="false"/>
          <w:color w:val="000000"/>
          <w:sz w:val="28"/>
        </w:rPr>
        <w:t xml:space="preserve">
     |та-  |               |     |     |      |     |   |  | </w:t>
      </w:r>
      <w:r>
        <w:br/>
      </w:r>
      <w:r>
        <w:rPr>
          <w:rFonts w:ascii="Times New Roman"/>
          <w:b w:val="false"/>
          <w:i w:val="false"/>
          <w:color w:val="000000"/>
          <w:sz w:val="28"/>
        </w:rPr>
        <w:t xml:space="preserve">
     |уар- |               |     |     |      |     |   |  | </w:t>
      </w:r>
      <w:r>
        <w:br/>
      </w:r>
      <w:r>
        <w:rPr>
          <w:rFonts w:ascii="Times New Roman"/>
          <w:b w:val="false"/>
          <w:i w:val="false"/>
          <w:color w:val="000000"/>
          <w:sz w:val="28"/>
        </w:rPr>
        <w:t xml:space="preserve">
     |дың  |               |     |     |      |     |   |  | </w:t>
      </w:r>
      <w:r>
        <w:br/>
      </w:r>
      <w:r>
        <w:rPr>
          <w:rFonts w:ascii="Times New Roman"/>
          <w:b w:val="false"/>
          <w:i w:val="false"/>
          <w:color w:val="000000"/>
          <w:sz w:val="28"/>
        </w:rPr>
        <w:t xml:space="preserve">
     |коды |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|3.5.|3.6.|3.7. |3.8. |_____|______|_____|___|__|_______ </w:t>
      </w:r>
      <w:r>
        <w:br/>
      </w:r>
      <w:r>
        <w:rPr>
          <w:rFonts w:ascii="Times New Roman"/>
          <w:b w:val="false"/>
          <w:i w:val="false"/>
          <w:color w:val="000000"/>
          <w:sz w:val="28"/>
        </w:rPr>
        <w:t xml:space="preserve">
     |ҚӨБ  |ҚӨБ |Шық-|Ұлт. |АҚШ  |     |      |     |   |  | </w:t>
      </w:r>
      <w:r>
        <w:br/>
      </w:r>
      <w:r>
        <w:rPr>
          <w:rFonts w:ascii="Times New Roman"/>
          <w:b w:val="false"/>
          <w:i w:val="false"/>
          <w:color w:val="000000"/>
          <w:sz w:val="28"/>
        </w:rPr>
        <w:t xml:space="preserve">
     |коды |-ғы |қан |ва-  |дол- |     |      |     |   |  | </w:t>
      </w:r>
      <w:r>
        <w:br/>
      </w:r>
      <w:r>
        <w:rPr>
          <w:rFonts w:ascii="Times New Roman"/>
          <w:b w:val="false"/>
          <w:i w:val="false"/>
          <w:color w:val="000000"/>
          <w:sz w:val="28"/>
        </w:rPr>
        <w:t xml:space="preserve">
     |     |саны|елі-|лют. |лары-|     |      |     |   |  | </w:t>
      </w:r>
      <w:r>
        <w:br/>
      </w:r>
      <w:r>
        <w:rPr>
          <w:rFonts w:ascii="Times New Roman"/>
          <w:b w:val="false"/>
          <w:i w:val="false"/>
          <w:color w:val="000000"/>
          <w:sz w:val="28"/>
        </w:rPr>
        <w:t xml:space="preserve">
     |     |    |нің |кеден|ндағы|     |      |     |   |  | </w:t>
      </w:r>
      <w:r>
        <w:br/>
      </w:r>
      <w:r>
        <w:rPr>
          <w:rFonts w:ascii="Times New Roman"/>
          <w:b w:val="false"/>
          <w:i w:val="false"/>
          <w:color w:val="000000"/>
          <w:sz w:val="28"/>
        </w:rPr>
        <w:t xml:space="preserve">
     |     |    |коды|құны |кеден|     |      |     |   |  | </w:t>
      </w:r>
      <w:r>
        <w:br/>
      </w:r>
      <w:r>
        <w:rPr>
          <w:rFonts w:ascii="Times New Roman"/>
          <w:b w:val="false"/>
          <w:i w:val="false"/>
          <w:color w:val="000000"/>
          <w:sz w:val="28"/>
        </w:rPr>
        <w:t xml:space="preserve">
     |     |    |    |     |құны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|ЖИЫН-|      |     |   |  | </w:t>
      </w:r>
      <w:r>
        <w:br/>
      </w:r>
      <w:r>
        <w:rPr>
          <w:rFonts w:ascii="Times New Roman"/>
          <w:b w:val="false"/>
          <w:i w:val="false"/>
          <w:color w:val="000000"/>
          <w:sz w:val="28"/>
        </w:rPr>
        <w:t xml:space="preserve">
     |     |    |    |     |     |ТЫҒЫ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|3.1. | 3.2. Тауардың |3.3. |Төлем|Есеп- |Став-|Со-|МП|Егжей- </w:t>
      </w:r>
      <w:r>
        <w:br/>
      </w:r>
      <w:r>
        <w:rPr>
          <w:rFonts w:ascii="Times New Roman"/>
          <w:b w:val="false"/>
          <w:i w:val="false"/>
          <w:color w:val="000000"/>
          <w:sz w:val="28"/>
        </w:rPr>
        <w:t xml:space="preserve">
     |СЭҚ  |     атауы     |Таза | түрі|теудің| ка  |ма |  |тег- </w:t>
      </w:r>
      <w:r>
        <w:br/>
      </w:r>
      <w:r>
        <w:rPr>
          <w:rFonts w:ascii="Times New Roman"/>
          <w:b w:val="false"/>
          <w:i w:val="false"/>
          <w:color w:val="000000"/>
          <w:sz w:val="28"/>
        </w:rPr>
        <w:t xml:space="preserve">
     |ТН   |               |сал- |     |негізі|     |   |  |жейлі </w:t>
      </w:r>
      <w:r>
        <w:br/>
      </w:r>
      <w:r>
        <w:rPr>
          <w:rFonts w:ascii="Times New Roman"/>
          <w:b w:val="false"/>
          <w:i w:val="false"/>
          <w:color w:val="000000"/>
          <w:sz w:val="28"/>
        </w:rPr>
        <w:t xml:space="preserve">
     |бо-  |               |мағы,|     |      |     |   |  |есептеу </w:t>
      </w:r>
      <w:r>
        <w:br/>
      </w:r>
      <w:r>
        <w:rPr>
          <w:rFonts w:ascii="Times New Roman"/>
          <w:b w:val="false"/>
          <w:i w:val="false"/>
          <w:color w:val="000000"/>
          <w:sz w:val="28"/>
        </w:rPr>
        <w:t xml:space="preserve">
     |йынша|               |кг   |     |      |     |   |  | </w:t>
      </w:r>
      <w:r>
        <w:br/>
      </w:r>
      <w:r>
        <w:rPr>
          <w:rFonts w:ascii="Times New Roman"/>
          <w:b w:val="false"/>
          <w:i w:val="false"/>
          <w:color w:val="000000"/>
          <w:sz w:val="28"/>
        </w:rPr>
        <w:t xml:space="preserve">
     |та-  |               |     |     |      |     |   |  | </w:t>
      </w:r>
      <w:r>
        <w:br/>
      </w:r>
      <w:r>
        <w:rPr>
          <w:rFonts w:ascii="Times New Roman"/>
          <w:b w:val="false"/>
          <w:i w:val="false"/>
          <w:color w:val="000000"/>
          <w:sz w:val="28"/>
        </w:rPr>
        <w:t xml:space="preserve">
     |уар- |               |     |     |      |     |   |  | </w:t>
      </w:r>
      <w:r>
        <w:br/>
      </w:r>
      <w:r>
        <w:rPr>
          <w:rFonts w:ascii="Times New Roman"/>
          <w:b w:val="false"/>
          <w:i w:val="false"/>
          <w:color w:val="000000"/>
          <w:sz w:val="28"/>
        </w:rPr>
        <w:t xml:space="preserve">
     |дың  |               |     |     |      |     |   |  | </w:t>
      </w:r>
      <w:r>
        <w:br/>
      </w:r>
      <w:r>
        <w:rPr>
          <w:rFonts w:ascii="Times New Roman"/>
          <w:b w:val="false"/>
          <w:i w:val="false"/>
          <w:color w:val="000000"/>
          <w:sz w:val="28"/>
        </w:rPr>
        <w:t xml:space="preserve">
     |коды |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|3.5.|3.6.|3.7. |3.8. |_____|______|_____|___|__|_______ </w:t>
      </w:r>
      <w:r>
        <w:br/>
      </w:r>
      <w:r>
        <w:rPr>
          <w:rFonts w:ascii="Times New Roman"/>
          <w:b w:val="false"/>
          <w:i w:val="false"/>
          <w:color w:val="000000"/>
          <w:sz w:val="28"/>
        </w:rPr>
        <w:t xml:space="preserve">
     |ҚӨБ  |ҚӨБ |Шық-|Ұлт. |АҚШ  |     |      |     |   |  | </w:t>
      </w:r>
      <w:r>
        <w:br/>
      </w:r>
      <w:r>
        <w:rPr>
          <w:rFonts w:ascii="Times New Roman"/>
          <w:b w:val="false"/>
          <w:i w:val="false"/>
          <w:color w:val="000000"/>
          <w:sz w:val="28"/>
        </w:rPr>
        <w:t xml:space="preserve">
     |коды |-ғы |қан |ва-  |дол- |     |      |     |   |  | </w:t>
      </w:r>
      <w:r>
        <w:br/>
      </w:r>
      <w:r>
        <w:rPr>
          <w:rFonts w:ascii="Times New Roman"/>
          <w:b w:val="false"/>
          <w:i w:val="false"/>
          <w:color w:val="000000"/>
          <w:sz w:val="28"/>
        </w:rPr>
        <w:t xml:space="preserve">
     |     |саны|елі-|лют. |лары-|     |      |     |   |  | </w:t>
      </w:r>
      <w:r>
        <w:br/>
      </w:r>
      <w:r>
        <w:rPr>
          <w:rFonts w:ascii="Times New Roman"/>
          <w:b w:val="false"/>
          <w:i w:val="false"/>
          <w:color w:val="000000"/>
          <w:sz w:val="28"/>
        </w:rPr>
        <w:t xml:space="preserve">
     |     |    |нің |кеден|ндағы|     |      |     |   |  | </w:t>
      </w:r>
      <w:r>
        <w:br/>
      </w:r>
      <w:r>
        <w:rPr>
          <w:rFonts w:ascii="Times New Roman"/>
          <w:b w:val="false"/>
          <w:i w:val="false"/>
          <w:color w:val="000000"/>
          <w:sz w:val="28"/>
        </w:rPr>
        <w:t xml:space="preserve">
     |     |    |коды|құны |кеден|     |      |     |   |  | </w:t>
      </w:r>
      <w:r>
        <w:br/>
      </w:r>
      <w:r>
        <w:rPr>
          <w:rFonts w:ascii="Times New Roman"/>
          <w:b w:val="false"/>
          <w:i w:val="false"/>
          <w:color w:val="000000"/>
          <w:sz w:val="28"/>
        </w:rPr>
        <w:t xml:space="preserve">
     |     |    |    |     |құны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|ЖИЫН-|      |     |   |  | </w:t>
      </w:r>
      <w:r>
        <w:br/>
      </w:r>
      <w:r>
        <w:rPr>
          <w:rFonts w:ascii="Times New Roman"/>
          <w:b w:val="false"/>
          <w:i w:val="false"/>
          <w:color w:val="000000"/>
          <w:sz w:val="28"/>
        </w:rPr>
        <w:t xml:space="preserve">
     |     |    |    |     |     |ТЫҒЫ |      |     |   |  |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|3.1. | 3.2. Тауардың |3.3. |Төлем|Есеп- |Став-|Со-|МП|Егжей- </w:t>
      </w:r>
      <w:r>
        <w:br/>
      </w:r>
      <w:r>
        <w:rPr>
          <w:rFonts w:ascii="Times New Roman"/>
          <w:b w:val="false"/>
          <w:i w:val="false"/>
          <w:color w:val="000000"/>
          <w:sz w:val="28"/>
        </w:rPr>
        <w:t xml:space="preserve">
     |СЭҚ  |     атауы     |Таза | түрі|теудің| ка  |ма |  |тег- </w:t>
      </w:r>
      <w:r>
        <w:br/>
      </w:r>
      <w:r>
        <w:rPr>
          <w:rFonts w:ascii="Times New Roman"/>
          <w:b w:val="false"/>
          <w:i w:val="false"/>
          <w:color w:val="000000"/>
          <w:sz w:val="28"/>
        </w:rPr>
        <w:t xml:space="preserve">
     |ТН   |               |сал- |     |негізі|     |   |  |жейлі </w:t>
      </w:r>
      <w:r>
        <w:br/>
      </w:r>
      <w:r>
        <w:rPr>
          <w:rFonts w:ascii="Times New Roman"/>
          <w:b w:val="false"/>
          <w:i w:val="false"/>
          <w:color w:val="000000"/>
          <w:sz w:val="28"/>
        </w:rPr>
        <w:t xml:space="preserve">
     |бо-  |               |мағы,|     |      |     |   |  |есептеу </w:t>
      </w:r>
      <w:r>
        <w:br/>
      </w:r>
      <w:r>
        <w:rPr>
          <w:rFonts w:ascii="Times New Roman"/>
          <w:b w:val="false"/>
          <w:i w:val="false"/>
          <w:color w:val="000000"/>
          <w:sz w:val="28"/>
        </w:rPr>
        <w:t xml:space="preserve">
     |йынша|               |кг   |     |      |     |   |  | </w:t>
      </w:r>
      <w:r>
        <w:br/>
      </w:r>
      <w:r>
        <w:rPr>
          <w:rFonts w:ascii="Times New Roman"/>
          <w:b w:val="false"/>
          <w:i w:val="false"/>
          <w:color w:val="000000"/>
          <w:sz w:val="28"/>
        </w:rPr>
        <w:t xml:space="preserve">
     |та-  |               |     |     |      |     |   |  | </w:t>
      </w:r>
      <w:r>
        <w:br/>
      </w:r>
      <w:r>
        <w:rPr>
          <w:rFonts w:ascii="Times New Roman"/>
          <w:b w:val="false"/>
          <w:i w:val="false"/>
          <w:color w:val="000000"/>
          <w:sz w:val="28"/>
        </w:rPr>
        <w:t xml:space="preserve">
     |уар- |               |     |     |      |     |   |  | </w:t>
      </w:r>
      <w:r>
        <w:br/>
      </w:r>
      <w:r>
        <w:rPr>
          <w:rFonts w:ascii="Times New Roman"/>
          <w:b w:val="false"/>
          <w:i w:val="false"/>
          <w:color w:val="000000"/>
          <w:sz w:val="28"/>
        </w:rPr>
        <w:t xml:space="preserve">
     |дың  |               |     |     |      |     |   |  | </w:t>
      </w:r>
      <w:r>
        <w:br/>
      </w:r>
      <w:r>
        <w:rPr>
          <w:rFonts w:ascii="Times New Roman"/>
          <w:b w:val="false"/>
          <w:i w:val="false"/>
          <w:color w:val="000000"/>
          <w:sz w:val="28"/>
        </w:rPr>
        <w:t xml:space="preserve">
     |коды |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|3.5.|3.6.|3.7. |3.8. |_____|______|_____|___|__|_______ </w:t>
      </w:r>
      <w:r>
        <w:br/>
      </w:r>
      <w:r>
        <w:rPr>
          <w:rFonts w:ascii="Times New Roman"/>
          <w:b w:val="false"/>
          <w:i w:val="false"/>
          <w:color w:val="000000"/>
          <w:sz w:val="28"/>
        </w:rPr>
        <w:t xml:space="preserve">
     |ҚӨБ  |ҚӨБ |Шық-|Ұлт. |АҚШ  |     |      |     |   |  | </w:t>
      </w:r>
      <w:r>
        <w:br/>
      </w:r>
      <w:r>
        <w:rPr>
          <w:rFonts w:ascii="Times New Roman"/>
          <w:b w:val="false"/>
          <w:i w:val="false"/>
          <w:color w:val="000000"/>
          <w:sz w:val="28"/>
        </w:rPr>
        <w:t xml:space="preserve">
     |коды |-ғы |қан |ва-  |дол- |     |      |     |   |  | </w:t>
      </w:r>
      <w:r>
        <w:br/>
      </w:r>
      <w:r>
        <w:rPr>
          <w:rFonts w:ascii="Times New Roman"/>
          <w:b w:val="false"/>
          <w:i w:val="false"/>
          <w:color w:val="000000"/>
          <w:sz w:val="28"/>
        </w:rPr>
        <w:t xml:space="preserve">
     |     |саны|елі-|лют. |лары-|     |      |     |   |  | </w:t>
      </w:r>
      <w:r>
        <w:br/>
      </w:r>
      <w:r>
        <w:rPr>
          <w:rFonts w:ascii="Times New Roman"/>
          <w:b w:val="false"/>
          <w:i w:val="false"/>
          <w:color w:val="000000"/>
          <w:sz w:val="28"/>
        </w:rPr>
        <w:t xml:space="preserve">
     |     |    |нің |кеден|ндағы|     |      |     |   |  | </w:t>
      </w:r>
      <w:r>
        <w:br/>
      </w:r>
      <w:r>
        <w:rPr>
          <w:rFonts w:ascii="Times New Roman"/>
          <w:b w:val="false"/>
          <w:i w:val="false"/>
          <w:color w:val="000000"/>
          <w:sz w:val="28"/>
        </w:rPr>
        <w:t xml:space="preserve">
     |     |    |коды|құны |кеден|     |      |     |   |  | </w:t>
      </w:r>
      <w:r>
        <w:br/>
      </w:r>
      <w:r>
        <w:rPr>
          <w:rFonts w:ascii="Times New Roman"/>
          <w:b w:val="false"/>
          <w:i w:val="false"/>
          <w:color w:val="000000"/>
          <w:sz w:val="28"/>
        </w:rPr>
        <w:t xml:space="preserve">
     |     |    |    |     |құны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|ЖИЫН-|      |     |   |  | </w:t>
      </w:r>
      <w:r>
        <w:br/>
      </w:r>
      <w:r>
        <w:rPr>
          <w:rFonts w:ascii="Times New Roman"/>
          <w:b w:val="false"/>
          <w:i w:val="false"/>
          <w:color w:val="000000"/>
          <w:sz w:val="28"/>
        </w:rPr>
        <w:t xml:space="preserve">
     |     |    |    |     |     |ТЫҒЫ |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4-баған. Кеден       |5-баған. Төлеушінің қолы|Кеден үшін дана    1 </w:t>
      </w:r>
      <w:r>
        <w:br/>
      </w:r>
      <w:r>
        <w:rPr>
          <w:rFonts w:ascii="Times New Roman"/>
          <w:b w:val="false"/>
          <w:i w:val="false"/>
          <w:color w:val="000000"/>
          <w:sz w:val="28"/>
        </w:rPr>
        <w:t xml:space="preserve">
органының лауазымды  |                        | </w:t>
      </w:r>
      <w:r>
        <w:br/>
      </w:r>
      <w:r>
        <w:rPr>
          <w:rFonts w:ascii="Times New Roman"/>
          <w:b w:val="false"/>
          <w:i w:val="false"/>
          <w:color w:val="000000"/>
          <w:sz w:val="28"/>
        </w:rPr>
        <w:t xml:space="preserve">
адамының қолы        |                        | </w:t>
      </w:r>
      <w:r>
        <w:br/>
      </w:r>
      <w:r>
        <w:rPr>
          <w:rFonts w:ascii="Times New Roman"/>
          <w:b w:val="false"/>
          <w:i w:val="false"/>
          <w:color w:val="000000"/>
          <w:sz w:val="28"/>
        </w:rPr>
        <w:t xml:space="preserve">
                     |                        | </w:t>
      </w:r>
      <w:r>
        <w:br/>
      </w:r>
      <w:r>
        <w:rPr>
          <w:rFonts w:ascii="Times New Roman"/>
          <w:b w:val="false"/>
          <w:i w:val="false"/>
          <w:color w:val="000000"/>
          <w:sz w:val="28"/>
        </w:rPr>
        <w:t xml:space="preserve">
      МО             |                        | </w:t>
      </w:r>
      <w:r>
        <w:br/>
      </w:r>
      <w:r>
        <w:rPr>
          <w:rFonts w:ascii="Times New Roman"/>
          <w:b w:val="false"/>
          <w:i w:val="false"/>
          <w:color w:val="000000"/>
          <w:sz w:val="28"/>
        </w:rPr>
        <w:t xml:space="preserve">
___________________________________________________________________ </w:t>
      </w:r>
    </w:p>
    <w:bookmarkStart w:name="z23" w:id="22"/>
    <w:p>
      <w:pPr>
        <w:spacing w:after="0"/>
        <w:ind w:left="0"/>
        <w:jc w:val="both"/>
      </w:pPr>
      <w:r>
        <w:rPr>
          <w:rFonts w:ascii="Times New Roman"/>
          <w:b w:val="false"/>
          <w:i w:val="false"/>
          <w:color w:val="000000"/>
          <w:sz w:val="28"/>
        </w:rPr>
        <w:t xml:space="preserve">
                                          Кедендік кіріс ордерін </w:t>
      </w:r>
      <w:r>
        <w:br/>
      </w:r>
      <w:r>
        <w:rPr>
          <w:rFonts w:ascii="Times New Roman"/>
          <w:b w:val="false"/>
          <w:i w:val="false"/>
          <w:color w:val="000000"/>
          <w:sz w:val="28"/>
        </w:rPr>
        <w:t xml:space="preserve">
                                        толтыру мен есебін жүргізу </w:t>
      </w:r>
      <w:r>
        <w:br/>
      </w:r>
      <w:r>
        <w:rPr>
          <w:rFonts w:ascii="Times New Roman"/>
          <w:b w:val="false"/>
          <w:i w:val="false"/>
          <w:color w:val="000000"/>
          <w:sz w:val="28"/>
        </w:rPr>
        <w:t xml:space="preserve">
                                           ережесіне 3-қосымша </w:t>
      </w:r>
    </w:p>
    <w:bookmarkEnd w:id="22"/>
    <w:p>
      <w:pPr>
        <w:spacing w:after="0"/>
        <w:ind w:left="0"/>
        <w:jc w:val="both"/>
      </w:pPr>
      <w:r>
        <w:rPr>
          <w:rFonts w:ascii="Times New Roman"/>
          <w:b/>
          <w:i w:val="false"/>
          <w:color w:val="000000"/>
          <w:sz w:val="28"/>
        </w:rPr>
        <w:t xml:space="preserve">                 Көлік құралын жіктеудің түрлері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3"/>
        <w:gridCol w:w="8733"/>
      </w:tblGrid>
      <w:tr>
        <w:trPr>
          <w:trHeight w:val="69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Түрдің коды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атауы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Теңіз көлігі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су көлігі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көлігі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Теміржол жүгі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автокөлігі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 автокөлік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Ат-арба көлігі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көлігі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Әуе почтасы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Экспресс-почта </w:t>
            </w:r>
          </w:p>
        </w:tc>
      </w:tr>
      <w:tr>
        <w:trPr>
          <w:trHeight w:val="30" w:hRule="atLeast"/>
        </w:trPr>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