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326a3" w14:textId="f4326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және iлеспе газды жағуға рұқсат беру жөнiндегi нұсқаулықты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және минералдық ресурстар министрінің 2006 жылғы 2 ақпандағы N 43 Бұйрығы. Қазақстан Республикасының Әділет министрлігінде 2006 жылғы 25 ақпанда тіркелді. Тіркеу N 4105. Күші жойылды - Қазақстан Республикасының Мұнай және газ министрінің м.а. 2010 жылғы 24 желтоқсандағы № 393 Бұйрығымен</w:t>
      </w:r>
    </w:p>
    <w:p>
      <w:pPr>
        <w:spacing w:after="0"/>
        <w:ind w:left="0"/>
        <w:jc w:val="both"/>
      </w:pPr>
      <w:r>
        <w:rPr>
          <w:rFonts w:ascii="Times New Roman"/>
          <w:b w:val="false"/>
          <w:i w:val="false"/>
          <w:color w:val="ff0000"/>
          <w:sz w:val="28"/>
        </w:rPr>
        <w:t xml:space="preserve">      Ескерту. Күші жойылды - ҚР Мұнай және газ министрінің м.а. 2010.12.24 № 393 </w:t>
      </w:r>
      <w:r>
        <w:rPr>
          <w:rFonts w:ascii="Times New Roman"/>
          <w:b w:val="false"/>
          <w:i w:val="false"/>
          <w:color w:val="ff0000"/>
          <w:sz w:val="28"/>
        </w:rPr>
        <w:t>Бұйрығымен</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1996 жылғы 27 қаңтардағы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1995 жылғы 28 маусымдағы "</w:t>
      </w:r>
      <w:r>
        <w:rPr>
          <w:rFonts w:ascii="Times New Roman"/>
          <w:b w:val="false"/>
          <w:i w:val="false"/>
          <w:color w:val="000000"/>
          <w:sz w:val="28"/>
        </w:rPr>
        <w:t>Мұнай туралы</w:t>
      </w:r>
      <w:r>
        <w:rPr>
          <w:rFonts w:ascii="Times New Roman"/>
          <w:b w:val="false"/>
          <w:i w:val="false"/>
          <w:color w:val="000000"/>
          <w:sz w:val="28"/>
        </w:rPr>
        <w:t xml:space="preserve">" Қазақстан Республикасының заңдарын iске асыру мақсатында  </w:t>
      </w:r>
      <w:r>
        <w:rPr>
          <w:rFonts w:ascii="Times New Roman"/>
          <w:b/>
          <w:i w:val="false"/>
          <w:color w:val="000000"/>
          <w:sz w:val="28"/>
        </w:rPr>
        <w:t xml:space="preserve">БҰЙЫРАМЫН: </w:t>
      </w:r>
      <w:r>
        <w:rPr>
          <w:rFonts w:ascii="Times New Roman"/>
          <w:b w:val="false"/>
          <w:i w:val="false"/>
          <w:color w:val="000000"/>
          <w:sz w:val="28"/>
        </w:rPr>
        <w:t>Z100291 қараңыз</w:t>
      </w:r>
      <w:r>
        <w:br/>
      </w:r>
      <w:r>
        <w:rPr>
          <w:rFonts w:ascii="Times New Roman"/>
          <w:b w:val="false"/>
          <w:i w:val="false"/>
          <w:color w:val="000000"/>
          <w:sz w:val="28"/>
        </w:rPr>
        <w:t xml:space="preserve">
      1. Қоса берiлiп отырған Табиғи және iлеспе газды жағуға рұқсат беру жөнiндегi нұсқаулық бекiтiлсiн. </w:t>
      </w:r>
      <w:r>
        <w:br/>
      </w:r>
      <w:r>
        <w:rPr>
          <w:rFonts w:ascii="Times New Roman"/>
          <w:b w:val="false"/>
          <w:i w:val="false"/>
          <w:color w:val="000000"/>
          <w:sz w:val="28"/>
        </w:rPr>
        <w:t>
      2. Энергетика және минералдық ресурстар министрлiгi Геология және жер қойнауын қорғау комитетi төрағасының "Табиғи және iлеспе газды жағуға рұқсат беру жөнiндегi нұсқаулығын бекiту туралы" 2004 жылғы 27 шiлдедегi N 115-Б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нормативтiк құқықтық актiлерiн мемлекеттiк тiркеу тiзiлiмiнде N 3040 тiркелген, ақпараттық-құқықтық бюллетеньде жарияланған, 2004 ж., N 11, 1-19-бет) күшi жойылды деп танылсын. </w:t>
      </w:r>
      <w:r>
        <w:br/>
      </w:r>
      <w:r>
        <w:rPr>
          <w:rFonts w:ascii="Times New Roman"/>
          <w:b w:val="false"/>
          <w:i w:val="false"/>
          <w:color w:val="000000"/>
          <w:sz w:val="28"/>
        </w:rPr>
        <w:t xml:space="preserve">
      3. Осы бұйрық ресми жарияланған күннен бастап он күнтiзбелiк күн өткеннен кейiн қо қа енгiзiледi.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color w:val="000000"/>
          <w:sz w:val="28"/>
        </w:rPr>
        <w:t xml:space="preserve">       КЕЛIСIЛДI: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Қоршаған ортаны қорғау </w:t>
      </w:r>
      <w:r>
        <w:br/>
      </w:r>
      <w:r>
        <w:rPr>
          <w:rFonts w:ascii="Times New Roman"/>
          <w:b w:val="false"/>
          <w:i w:val="false"/>
          <w:color w:val="000000"/>
          <w:sz w:val="28"/>
        </w:rPr>
        <w:t>
</w:t>
      </w:r>
      <w:r>
        <w:rPr>
          <w:rFonts w:ascii="Times New Roman"/>
          <w:b w:val="false"/>
          <w:i/>
          <w:color w:val="000000"/>
          <w:sz w:val="28"/>
        </w:rPr>
        <w:t xml:space="preserve">      министрі </w:t>
      </w:r>
      <w:r>
        <w:br/>
      </w:r>
      <w:r>
        <w:rPr>
          <w:rFonts w:ascii="Times New Roman"/>
          <w:b w:val="false"/>
          <w:i w:val="false"/>
          <w:color w:val="000000"/>
          <w:sz w:val="28"/>
        </w:rPr>
        <w:t>
</w:t>
      </w:r>
      <w:r>
        <w:rPr>
          <w:rFonts w:ascii="Times New Roman"/>
          <w:b w:val="false"/>
          <w:i/>
          <w:color w:val="000000"/>
          <w:sz w:val="28"/>
        </w:rPr>
        <w:t xml:space="preserve">      2006 жылғы 16 ақпан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Төтенше жағдайлар министрі </w:t>
      </w:r>
      <w:r>
        <w:br/>
      </w:r>
      <w:r>
        <w:rPr>
          <w:rFonts w:ascii="Times New Roman"/>
          <w:b w:val="false"/>
          <w:i w:val="false"/>
          <w:color w:val="000000"/>
          <w:sz w:val="28"/>
        </w:rPr>
        <w:t>
</w:t>
      </w:r>
      <w:r>
        <w:rPr>
          <w:rFonts w:ascii="Times New Roman"/>
          <w:b w:val="false"/>
          <w:i/>
          <w:color w:val="000000"/>
          <w:sz w:val="28"/>
        </w:rPr>
        <w:t xml:space="preserve">      2006 жылғы 10 ақпан </w:t>
      </w:r>
    </w:p>
    <w:p>
      <w:pPr>
        <w:spacing w:after="0"/>
        <w:ind w:left="0"/>
        <w:jc w:val="both"/>
      </w:pPr>
      <w:r>
        <w:rPr>
          <w:rFonts w:ascii="Times New Roman"/>
          <w:b w:val="false"/>
          <w:i w:val="false"/>
          <w:color w:val="000000"/>
          <w:sz w:val="28"/>
        </w:rPr>
        <w:t xml:space="preserve">Энергетика және минералдық  </w:t>
      </w:r>
      <w:r>
        <w:br/>
      </w:r>
      <w:r>
        <w:rPr>
          <w:rFonts w:ascii="Times New Roman"/>
          <w:b w:val="false"/>
          <w:i w:val="false"/>
          <w:color w:val="000000"/>
          <w:sz w:val="28"/>
        </w:rPr>
        <w:t xml:space="preserve">
ресурстар министрінің    </w:t>
      </w:r>
      <w:r>
        <w:br/>
      </w:r>
      <w:r>
        <w:rPr>
          <w:rFonts w:ascii="Times New Roman"/>
          <w:b w:val="false"/>
          <w:i w:val="false"/>
          <w:color w:val="000000"/>
          <w:sz w:val="28"/>
        </w:rPr>
        <w:t xml:space="preserve">
2006 жылғы 2 ақпандағы N 43 </w:t>
      </w:r>
      <w:r>
        <w:br/>
      </w:r>
      <w:r>
        <w:rPr>
          <w:rFonts w:ascii="Times New Roman"/>
          <w:b w:val="false"/>
          <w:i w:val="false"/>
          <w:color w:val="000000"/>
          <w:sz w:val="28"/>
        </w:rPr>
        <w:t xml:space="preserve">
бұйрығымен Бекітілген     </w:t>
      </w:r>
    </w:p>
    <w:bookmarkStart w:name="z4" w:id="1"/>
    <w:p>
      <w:pPr>
        <w:spacing w:after="0"/>
        <w:ind w:left="0"/>
        <w:jc w:val="left"/>
      </w:pPr>
      <w:r>
        <w:rPr>
          <w:rFonts w:ascii="Times New Roman"/>
          <w:b/>
          <w:i w:val="false"/>
          <w:color w:val="000000"/>
        </w:rPr>
        <w:t xml:space="preserve"> 
  Табиғи және ілеспе газды жағуға рұқсат </w:t>
      </w:r>
      <w:r>
        <w:br/>
      </w:r>
      <w:r>
        <w:rPr>
          <w:rFonts w:ascii="Times New Roman"/>
          <w:b/>
          <w:i w:val="false"/>
          <w:color w:val="000000"/>
        </w:rPr>
        <w:t xml:space="preserve">
беру жөніндегі </w:t>
      </w:r>
      <w:r>
        <w:br/>
      </w:r>
      <w:r>
        <w:rPr>
          <w:rFonts w:ascii="Times New Roman"/>
          <w:b/>
          <w:i w:val="false"/>
          <w:color w:val="000000"/>
        </w:rPr>
        <w:t xml:space="preserve">
Нұсқаулық </w:t>
      </w:r>
    </w:p>
    <w:bookmarkEnd w:id="1"/>
    <w:bookmarkStart w:name="z5" w:id="2"/>
    <w:p>
      <w:pPr>
        <w:spacing w:after="0"/>
        <w:ind w:left="0"/>
        <w:jc w:val="left"/>
      </w:pPr>
      <w:r>
        <w:rPr>
          <w:rFonts w:ascii="Times New Roman"/>
          <w:b/>
          <w:i w:val="false"/>
          <w:color w:val="000000"/>
        </w:rPr>
        <w:t xml:space="preserve"> 
  1-тарау. Жалпы ережелер </w:t>
      </w:r>
    </w:p>
    <w:bookmarkEnd w:id="2"/>
    <w:p>
      <w:pPr>
        <w:spacing w:after="0"/>
        <w:ind w:left="0"/>
        <w:jc w:val="both"/>
      </w:pPr>
      <w:r>
        <w:rPr>
          <w:rFonts w:ascii="Times New Roman"/>
          <w:b w:val="false"/>
          <w:i w:val="false"/>
          <w:color w:val="000000"/>
          <w:sz w:val="28"/>
        </w:rPr>
        <w:t>      1. Осы Нұсқаулық табиғи және ілеспе газды жағуға рұқсат беру жөніндегі нұсқаулық (бұдан әрі - Нұсқаулық)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w:t>
      </w:r>
      <w:r>
        <w:rPr>
          <w:rFonts w:ascii="Times New Roman"/>
          <w:b w:val="false"/>
          <w:i w:val="false"/>
          <w:color w:val="000000"/>
          <w:sz w:val="28"/>
        </w:rPr>
        <w:t>Мұнай туралы</w:t>
      </w:r>
      <w:r>
        <w:rPr>
          <w:rFonts w:ascii="Times New Roman"/>
          <w:b w:val="false"/>
          <w:i w:val="false"/>
          <w:color w:val="000000"/>
          <w:sz w:val="28"/>
        </w:rPr>
        <w:t>" Заң күші бар Жарлықтарына, Қазақстан Республикасының "Атмосфера ауасын қорғау"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Республикасының 1996 жылғы 18 шілдедегі </w:t>
      </w:r>
      <w:r>
        <w:rPr>
          <w:rFonts w:ascii="Times New Roman"/>
          <w:b w:val="false"/>
          <w:i w:val="false"/>
          <w:color w:val="000000"/>
          <w:sz w:val="28"/>
        </w:rPr>
        <w:t>N 745</w:t>
      </w:r>
      <w:r>
        <w:rPr>
          <w:rFonts w:ascii="Times New Roman"/>
          <w:b w:val="false"/>
          <w:i w:val="false"/>
          <w:color w:val="000000"/>
          <w:sz w:val="28"/>
        </w:rPr>
        <w:t xml:space="preserve"> "Мұнай және газ кенорындарын игеру кезіндегі" бірыңғай ережесінің, 1999 жылғы 21 шілдедегі </w:t>
      </w:r>
      <w:r>
        <w:rPr>
          <w:rFonts w:ascii="Times New Roman"/>
          <w:b w:val="false"/>
          <w:i w:val="false"/>
          <w:color w:val="000000"/>
          <w:sz w:val="28"/>
        </w:rPr>
        <w:t>N 1019</w:t>
      </w:r>
      <w:r>
        <w:rPr>
          <w:rFonts w:ascii="Times New Roman"/>
          <w:b w:val="false"/>
          <w:i w:val="false"/>
          <w:color w:val="000000"/>
          <w:sz w:val="28"/>
        </w:rPr>
        <w:t xml:space="preserve"> "Пайдалы қазбалар кен орындарын игеру кезіндегі жер қойнауын қорғаудың бірыңғай ережелерін бекіту туралы" Үкімет қаулыларының талабына сәйкес жасалып, сонымен қатар басқа да нормативті құқықтық актілердің жер қойнауын ұтымды және кешенді пайдалану жөніндегі талабының мәселелері Қазақстан Республикасының аумағында мұнай операциясын жүргізіп жатқан барлық субъектілерге, құрылым жекеменшіктігіне байланысты емес, соның ішінде шетелдік және біріккен мекемелерге міндетті болып табылады. </w:t>
      </w:r>
      <w:r>
        <w:rPr>
          <w:rFonts w:ascii="Times New Roman"/>
          <w:b w:val="false"/>
          <w:i w:val="false"/>
          <w:color w:val="000000"/>
          <w:sz w:val="28"/>
        </w:rPr>
        <w:t>K070212</w:t>
      </w:r>
      <w:r>
        <w:rPr>
          <w:rFonts w:ascii="Times New Roman"/>
          <w:b w:val="false"/>
          <w:i w:val="false"/>
          <w:color w:val="000000"/>
          <w:sz w:val="28"/>
        </w:rPr>
        <w:t>, </w:t>
      </w:r>
      <w:r>
        <w:rPr>
          <w:rFonts w:ascii="Times New Roman"/>
          <w:b w:val="false"/>
          <w:i w:val="false"/>
          <w:color w:val="000000"/>
          <w:sz w:val="28"/>
        </w:rPr>
        <w:t>Z100291 қараңыз</w:t>
      </w:r>
      <w:r>
        <w:br/>
      </w:r>
      <w:r>
        <w:rPr>
          <w:rFonts w:ascii="Times New Roman"/>
          <w:b w:val="false"/>
          <w:i w:val="false"/>
          <w:color w:val="000000"/>
          <w:sz w:val="28"/>
        </w:rPr>
        <w:t xml:space="preserve">
      Осы Нұсқаулықта келесi түсiнiмдер қолданылады: </w:t>
      </w:r>
      <w:r>
        <w:br/>
      </w:r>
      <w:r>
        <w:rPr>
          <w:rFonts w:ascii="Times New Roman"/>
          <w:b w:val="false"/>
          <w:i w:val="false"/>
          <w:color w:val="000000"/>
          <w:sz w:val="28"/>
        </w:rPr>
        <w:t>
      </w:t>
      </w:r>
      <w:r>
        <w:rPr>
          <w:rFonts w:ascii="Times New Roman"/>
          <w:b w:val="false"/>
          <w:i w:val="false"/>
          <w:color w:val="000000"/>
          <w:sz w:val="28"/>
        </w:rPr>
        <w:t>орталық атқарушы орган</w:t>
      </w:r>
      <w:r>
        <w:rPr>
          <w:rFonts w:ascii="Times New Roman"/>
          <w:b w:val="false"/>
          <w:i w:val="false"/>
          <w:color w:val="000000"/>
          <w:sz w:val="28"/>
        </w:rPr>
        <w:t xml:space="preserve"> - Қазақстан Республикасы Энергетика және минералдық ресурстар министрлiгi (бұдан әрi - Министрлiк) атом, минералдық ресурстар, мұнай-химия және атом өнеркәсiбiн қоса алғанда, энергетика салаларында мемлекеттiк саясатты қалыптастыруды, басқару процесiн үйлестiрудi жүзеге асыратын Қазақстан Республикасының орталық атқарушы органы болып табылады; </w:t>
      </w:r>
      <w:r>
        <w:br/>
      </w:r>
      <w:r>
        <w:rPr>
          <w:rFonts w:ascii="Times New Roman"/>
          <w:b w:val="false"/>
          <w:i w:val="false"/>
          <w:color w:val="000000"/>
          <w:sz w:val="28"/>
        </w:rPr>
        <w:t xml:space="preserve">
      жер қойнауын зерттеу және пайдалану жөнiндегi уәкiлеттi орган - жер қойнауын геологиялық зерттеу, ұтымды және кешендi пайдалану және жер қойнауын пайдалануды мемлекеттiк басқару саласында арнайы атқару және бақылау-қадағалау функцияларын жүзеге асыратын ведомствосы болып табылады; </w:t>
      </w:r>
      <w:r>
        <w:br/>
      </w:r>
      <w:r>
        <w:rPr>
          <w:rFonts w:ascii="Times New Roman"/>
          <w:b w:val="false"/>
          <w:i w:val="false"/>
          <w:color w:val="000000"/>
          <w:sz w:val="28"/>
        </w:rPr>
        <w:t>
      қоршаған ортаны қорғау жөнiндегi </w:t>
      </w:r>
      <w:r>
        <w:rPr>
          <w:rFonts w:ascii="Times New Roman"/>
          <w:b w:val="false"/>
          <w:i w:val="false"/>
          <w:color w:val="000000"/>
          <w:sz w:val="28"/>
        </w:rPr>
        <w:t>уәкілетті орган</w:t>
      </w:r>
      <w:r>
        <w:rPr>
          <w:rFonts w:ascii="Times New Roman"/>
          <w:b w:val="false"/>
          <w:i w:val="false"/>
          <w:color w:val="000000"/>
          <w:sz w:val="28"/>
        </w:rPr>
        <w:t xml:space="preserve"> - қоршаған ортаны қорғау және табиғат пайдалануды басқару саласындағы мемлекеттiк саясатты әзiрлеу және iске асыру жөнiндегі басшылықты және салааралық үйлестiрудi жүзеге асыратын орталық атқарушы орган болып табылады; </w:t>
      </w:r>
      <w:r>
        <w:br/>
      </w:r>
      <w:r>
        <w:rPr>
          <w:rFonts w:ascii="Times New Roman"/>
          <w:b w:val="false"/>
          <w:i w:val="false"/>
          <w:color w:val="000000"/>
          <w:sz w:val="28"/>
        </w:rPr>
        <w:t>
      төтенше жағдайлар бойынша </w:t>
      </w:r>
      <w:r>
        <w:rPr>
          <w:rFonts w:ascii="Times New Roman"/>
          <w:b w:val="false"/>
          <w:i w:val="false"/>
          <w:color w:val="000000"/>
          <w:sz w:val="28"/>
        </w:rPr>
        <w:t>уәкiлеттi орган</w:t>
      </w:r>
      <w:r>
        <w:rPr>
          <w:rFonts w:ascii="Times New Roman"/>
          <w:b w:val="false"/>
          <w:i w:val="false"/>
          <w:color w:val="000000"/>
          <w:sz w:val="28"/>
        </w:rPr>
        <w:t xml:space="preserve"> - төтенше жағдайлардың алдын алу мен оларды жоюдың мемлекеттiк жүйесiнiң жұмыс iстеуiн және оның одан әрi дамуын қамтамасыз ету, мемлекеттiк саясатты қалыптастыру жөнiндегі орталық атқарушы орган. </w:t>
      </w:r>
    </w:p>
    <w:bookmarkStart w:name="z6" w:id="3"/>
    <w:p>
      <w:pPr>
        <w:spacing w:after="0"/>
        <w:ind w:left="0"/>
        <w:jc w:val="both"/>
      </w:pPr>
      <w:r>
        <w:rPr>
          <w:rFonts w:ascii="Times New Roman"/>
          <w:b w:val="false"/>
          <w:i w:val="false"/>
          <w:color w:val="000000"/>
          <w:sz w:val="28"/>
        </w:rPr>
        <w:t>
      2. "Мұнай туралы" Қазақстан Республикасы Заңының</w:t>
      </w:r>
      <w:r>
        <w:rPr>
          <w:rFonts w:ascii="Times New Roman"/>
          <w:b w:val="false"/>
          <w:i w:val="false"/>
          <w:color w:val="000000"/>
          <w:sz w:val="28"/>
        </w:rPr>
        <w:t xml:space="preserve"> 30-5-бабына</w:t>
      </w:r>
      <w:r>
        <w:rPr>
          <w:rFonts w:ascii="Times New Roman"/>
          <w:b w:val="false"/>
          <w:i w:val="false"/>
          <w:color w:val="000000"/>
          <w:sz w:val="28"/>
        </w:rPr>
        <w:t xml:space="preserve"> сәйкес табиғи және ілеспе газды жағуға мынадай жағдайларда рұқсат беріледі: </w:t>
      </w:r>
      <w:r>
        <w:rPr>
          <w:rFonts w:ascii="Times New Roman"/>
          <w:b w:val="false"/>
          <w:i w:val="false"/>
          <w:color w:val="000000"/>
          <w:sz w:val="28"/>
        </w:rPr>
        <w:t>Z100291 қараңыз</w:t>
      </w:r>
      <w:r>
        <w:br/>
      </w:r>
      <w:r>
        <w:rPr>
          <w:rFonts w:ascii="Times New Roman"/>
          <w:b w:val="false"/>
          <w:i w:val="false"/>
          <w:color w:val="000000"/>
          <w:sz w:val="28"/>
        </w:rPr>
        <w:t xml:space="preserve">
      авариялық жағдайларында және тұрғындардың денсаулығына және қоршаған ортаға қауіпті болса; </w:t>
      </w:r>
      <w:r>
        <w:br/>
      </w:r>
      <w:r>
        <w:rPr>
          <w:rFonts w:ascii="Times New Roman"/>
          <w:b w:val="false"/>
          <w:i w:val="false"/>
          <w:color w:val="000000"/>
          <w:sz w:val="28"/>
        </w:rPr>
        <w:t xml:space="preserve">
      кейбір жағдайларда ұңғымаларды сынау кезінде және ілеспе газ эксплуатациялық сынама кезінде кен орнының жалпы мерзімі үш жылдан аспайтын, яғни табиғи және ілеспе газды жау кен орнын барлау және дайындау өнеркәсіптік игеруге дайындауда; </w:t>
      </w:r>
      <w:r>
        <w:br/>
      </w:r>
      <w:r>
        <w:rPr>
          <w:rFonts w:ascii="Times New Roman"/>
          <w:b w:val="false"/>
          <w:i w:val="false"/>
          <w:color w:val="000000"/>
          <w:sz w:val="28"/>
        </w:rPr>
        <w:t xml:space="preserve">
      мердігерлер үшін, 2004 жылғы 1 желтоқсандағы жер қойнауын пайдалану келісім шарт жағдайына байланысты мұнай операциясын жүзеге асыру, табиғи және ілеспе газды жау бағдарламасын мерзімі біткенге дейін жүзеге асыру, егерде олар 2004 жылғы 1 желтоқсанға дейін мемлекеттік органдарда бекітілген (келісілген) болса; </w:t>
      </w:r>
      <w:r>
        <w:br/>
      </w:r>
      <w:r>
        <w:rPr>
          <w:rFonts w:ascii="Times New Roman"/>
          <w:b w:val="false"/>
          <w:i w:val="false"/>
          <w:color w:val="000000"/>
          <w:sz w:val="28"/>
        </w:rPr>
        <w:t xml:space="preserve">
      мердігерлер үшін, 2004 жылғы 1 желтоқсаннан кейін кенорнын игеруге кіріскендер, газды пайдаға асыру бойынша Бағдарламасы игерілген болуы керек және 2006 жылғы 1 маусымға дейін құрамдас органдар және қоршаған ортаны қорғау аумағында уәкілді органдардың келісімдері керек. </w:t>
      </w:r>
      <w:r>
        <w:br/>
      </w:r>
      <w:r>
        <w:rPr>
          <w:rFonts w:ascii="Times New Roman"/>
          <w:b w:val="false"/>
          <w:i w:val="false"/>
          <w:color w:val="000000"/>
          <w:sz w:val="28"/>
        </w:rPr>
        <w:t xml:space="preserve">
      Сонымен қатар, барлық жағдайларда, апат жағдайларын шығарған кезде, ілеспе және табиғи газды жағу алауларда тек уәкілді органдардың рұқсатымен зерделеу және кен орнын пайдалану және қоршаған ортаны қорғау аумағындағы уәкілді органдардың келісімі. </w:t>
      </w:r>
    </w:p>
    <w:bookmarkEnd w:id="3"/>
    <w:bookmarkStart w:name="z7" w:id="4"/>
    <w:p>
      <w:pPr>
        <w:spacing w:after="0"/>
        <w:ind w:left="0"/>
        <w:jc w:val="both"/>
      </w:pPr>
      <w:r>
        <w:rPr>
          <w:rFonts w:ascii="Times New Roman"/>
          <w:b w:val="false"/>
          <w:i w:val="false"/>
          <w:color w:val="000000"/>
          <w:sz w:val="28"/>
        </w:rPr>
        <w:t xml:space="preserve">
      3. Табиғи және iлеспе газды жер қойнауын зерттеу және пайдалану жөнiндегi уәкiлетті органның рұқсатынсыз жаққан кезде кенорындарды алғашқы пайдалану және ұңғыманы байқау кезінде 10 күннiң iшiнде жазбаша түрде жер қойнауын зерттеу және пайдалану жөнiндегі және қоршаған ортаны қорғау жөнiндегі уәкілеттi органдарға газ жаққан көлемдерi мен себептерi жөнiнде хабарлайды. </w:t>
      </w:r>
    </w:p>
    <w:bookmarkEnd w:id="4"/>
    <w:bookmarkStart w:name="z8" w:id="5"/>
    <w:p>
      <w:pPr>
        <w:spacing w:after="0"/>
        <w:ind w:left="0"/>
        <w:jc w:val="both"/>
      </w:pPr>
      <w:r>
        <w:rPr>
          <w:rFonts w:ascii="Times New Roman"/>
          <w:b w:val="false"/>
          <w:i w:val="false"/>
          <w:color w:val="000000"/>
          <w:sz w:val="28"/>
        </w:rPr>
        <w:t>
      4. Жер қойнауын пайдаланушы кен орынды игеру құжатының жобасына сәйкес және кестенi тарату және техника-экономикалық есептермен газды қайта айдау жөнiнде барлық варианттарды жобаға жұмыс бағдарламасына сәйкес табиғи және iлеспе газды қайта айдау жөнінде Бағдарлама жасайды (әрi қарай - газды қайта айдау Бағдарламасы) ( </w:t>
      </w:r>
      <w:r>
        <w:rPr>
          <w:rFonts w:ascii="Times New Roman"/>
          <w:b w:val="false"/>
          <w:i w:val="false"/>
          <w:color w:val="000000"/>
          <w:sz w:val="28"/>
        </w:rPr>
        <w:t xml:space="preserve">1 қосымша </w:t>
      </w:r>
      <w:r>
        <w:rPr>
          <w:rFonts w:ascii="Times New Roman"/>
          <w:b w:val="false"/>
          <w:i w:val="false"/>
          <w:color w:val="000000"/>
          <w:sz w:val="28"/>
        </w:rPr>
        <w:t xml:space="preserve">). </w:t>
      </w:r>
    </w:p>
    <w:bookmarkEnd w:id="5"/>
    <w:bookmarkStart w:name="z9" w:id="6"/>
    <w:p>
      <w:pPr>
        <w:spacing w:after="0"/>
        <w:ind w:left="0"/>
        <w:jc w:val="left"/>
      </w:pPr>
      <w:r>
        <w:rPr>
          <w:rFonts w:ascii="Times New Roman"/>
          <w:b/>
          <w:i w:val="false"/>
          <w:color w:val="000000"/>
        </w:rPr>
        <w:t xml:space="preserve"> 
  2-тарау. Алауларда табиғи және iлеспе газдарды </w:t>
      </w:r>
      <w:r>
        <w:br/>
      </w:r>
      <w:r>
        <w:rPr>
          <w:rFonts w:ascii="Times New Roman"/>
          <w:b/>
          <w:i w:val="false"/>
          <w:color w:val="000000"/>
        </w:rPr>
        <w:t xml:space="preserve">
      жағуға берілетін рұқсаттың тәртібі </w:t>
      </w:r>
    </w:p>
    <w:bookmarkEnd w:id="6"/>
    <w:p>
      <w:pPr>
        <w:spacing w:after="0"/>
        <w:ind w:left="0"/>
        <w:jc w:val="both"/>
      </w:pPr>
      <w:r>
        <w:rPr>
          <w:rFonts w:ascii="Times New Roman"/>
          <w:b w:val="false"/>
          <w:i w:val="false"/>
          <w:color w:val="000000"/>
          <w:sz w:val="28"/>
        </w:rPr>
        <w:t>      5. Қазақстан Республикасының "Мұнай туралы" Заңының  </w:t>
      </w:r>
      <w:r>
        <w:rPr>
          <w:rFonts w:ascii="Times New Roman"/>
          <w:b w:val="false"/>
          <w:i w:val="false"/>
          <w:color w:val="000000"/>
          <w:sz w:val="28"/>
        </w:rPr>
        <w:t>30-5-бабындағы</w:t>
      </w:r>
      <w:r>
        <w:rPr>
          <w:rFonts w:ascii="Times New Roman"/>
          <w:b w:val="false"/>
          <w:i w:val="false"/>
          <w:color w:val="000000"/>
          <w:sz w:val="28"/>
        </w:rPr>
        <w:t xml:space="preserve"> 3-бөлiмiне байланысты, газды жағуға рұқсатты жер қойнауын зерттеу және пайдалану жөнiндегі уәкiлеттi органның аумақтық органымен және қоршаған ортаны қорғау жөнiндегi уәкілеттi органының аумақтың органының келiсiмдерiмен берiледi. </w:t>
      </w:r>
      <w:r>
        <w:rPr>
          <w:rFonts w:ascii="Times New Roman"/>
          <w:b w:val="false"/>
          <w:i w:val="false"/>
          <w:color w:val="000000"/>
          <w:sz w:val="28"/>
        </w:rPr>
        <w:t>Z100291 қараңыз</w:t>
      </w:r>
    </w:p>
    <w:bookmarkStart w:name="z10" w:id="7"/>
    <w:p>
      <w:pPr>
        <w:spacing w:after="0"/>
        <w:ind w:left="0"/>
        <w:jc w:val="both"/>
      </w:pPr>
      <w:r>
        <w:rPr>
          <w:rFonts w:ascii="Times New Roman"/>
          <w:b w:val="false"/>
          <w:i w:val="false"/>
          <w:color w:val="000000"/>
          <w:sz w:val="28"/>
        </w:rPr>
        <w:t xml:space="preserve">
      6. Алауларда жанатын газдың рұқсаты келесi кезекпен жүзеге асады: </w:t>
      </w:r>
      <w:r>
        <w:br/>
      </w:r>
      <w:r>
        <w:rPr>
          <w:rFonts w:ascii="Times New Roman"/>
          <w:b w:val="false"/>
          <w:i w:val="false"/>
          <w:color w:val="000000"/>
          <w:sz w:val="28"/>
        </w:rPr>
        <w:t>
      1) Жер қойнауын пайдаланушы жағатын газдың рұқсатын алу үшiн жер қойнауын зерттеу және пайдалану аумақтық басқармасына ( </w:t>
      </w:r>
      <w:r>
        <w:rPr>
          <w:rFonts w:ascii="Times New Roman"/>
          <w:b w:val="false"/>
          <w:i w:val="false"/>
          <w:color w:val="000000"/>
          <w:sz w:val="28"/>
        </w:rPr>
        <w:t xml:space="preserve">2 қосымша </w:t>
      </w:r>
      <w:r>
        <w:rPr>
          <w:rFonts w:ascii="Times New Roman"/>
          <w:b w:val="false"/>
          <w:i w:val="false"/>
          <w:color w:val="000000"/>
          <w:sz w:val="28"/>
        </w:rPr>
        <w:t xml:space="preserve">) келесi жыл келгенше дейiн сұраныс бередi. </w:t>
      </w:r>
      <w:r>
        <w:br/>
      </w:r>
      <w:r>
        <w:rPr>
          <w:rFonts w:ascii="Times New Roman"/>
          <w:b w:val="false"/>
          <w:i w:val="false"/>
          <w:color w:val="000000"/>
          <w:sz w:val="28"/>
        </w:rPr>
        <w:t xml:space="preserve">
      Сұраныста себебi, негiздеме қажеттілігі, жағатын газдың көлемi көрсетiледi; </w:t>
      </w:r>
      <w:r>
        <w:br/>
      </w:r>
      <w:r>
        <w:rPr>
          <w:rFonts w:ascii="Times New Roman"/>
          <w:b w:val="false"/>
          <w:i w:val="false"/>
          <w:color w:val="000000"/>
          <w:sz w:val="28"/>
        </w:rPr>
        <w:t xml:space="preserve">
      2) Қоршаған ортаны қорғау жөнiндегі уәкiлеттi органының облыстық басқармасының келiсiмiнен кейiн газды жағуға алған рұқсат нақты шешім жер қойнауын зерттеу және пайдалану уәкiлетті органының аумақтық басқармасында қабылданады. </w:t>
      </w:r>
    </w:p>
    <w:bookmarkEnd w:id="7"/>
    <w:bookmarkStart w:name="z11" w:id="8"/>
    <w:p>
      <w:pPr>
        <w:spacing w:after="0"/>
        <w:ind w:left="0"/>
        <w:jc w:val="both"/>
      </w:pPr>
      <w:r>
        <w:rPr>
          <w:rFonts w:ascii="Times New Roman"/>
          <w:b w:val="false"/>
          <w:i w:val="false"/>
          <w:color w:val="000000"/>
          <w:sz w:val="28"/>
        </w:rPr>
        <w:t xml:space="preserve">
      7. Ұңғымалар сыннан өткiзу кезінде газды жағуға рұқсатты жер қойнауын зерттеу және пайдалану уәкiлеттi органның аумақтық басқармасы кендi пайдалану Жоспары бойынша бөлек аумақты сынау, ұңғыманы сынау және келiсiлген сын жоспары қоршаған ортаны қорғау уәкiлеттi органның аумақтық басқармасымен келiсiмi бойынша 3 ай iшiнде өткiзiледi. </w:t>
      </w:r>
    </w:p>
    <w:bookmarkEnd w:id="8"/>
    <w:bookmarkStart w:name="z12" w:id="9"/>
    <w:p>
      <w:pPr>
        <w:spacing w:after="0"/>
        <w:ind w:left="0"/>
        <w:jc w:val="both"/>
      </w:pPr>
      <w:r>
        <w:rPr>
          <w:rFonts w:ascii="Times New Roman"/>
          <w:b w:val="false"/>
          <w:i w:val="false"/>
          <w:color w:val="000000"/>
          <w:sz w:val="28"/>
        </w:rPr>
        <w:t xml:space="preserve">
      8. Кенорны эксплуатациялау барысында жер қойнауын зерттеу және пайдалану уәкiлеттi органының аумақтық басқармасы мен қоршаған ортаны қорғау уәкiлетті органынан келесi құжаттар табыс етiлуi керек: </w:t>
      </w:r>
      <w:r>
        <w:br/>
      </w:r>
      <w:r>
        <w:rPr>
          <w:rFonts w:ascii="Times New Roman"/>
          <w:b w:val="false"/>
          <w:i w:val="false"/>
          <w:color w:val="000000"/>
          <w:sz w:val="28"/>
        </w:rPr>
        <w:t xml:space="preserve">
      1) атқарушы органның қолданылатын газ Бағдарламасына бекiтiлген хаттамасы; </w:t>
      </w:r>
      <w:r>
        <w:br/>
      </w:r>
      <w:r>
        <w:rPr>
          <w:rFonts w:ascii="Times New Roman"/>
          <w:b w:val="false"/>
          <w:i w:val="false"/>
          <w:color w:val="000000"/>
          <w:sz w:val="28"/>
        </w:rPr>
        <w:t xml:space="preserve">
      2) бекiтiлген қолданылатын жобаның хаттамасымен ҚРО бекiтiлгенi туралы көшiрмесi; </w:t>
      </w:r>
      <w:r>
        <w:br/>
      </w:r>
      <w:r>
        <w:rPr>
          <w:rFonts w:ascii="Times New Roman"/>
          <w:b w:val="false"/>
          <w:i w:val="false"/>
          <w:color w:val="000000"/>
          <w:sz w:val="28"/>
        </w:rPr>
        <w:t xml:space="preserve">
      3) жыл бойынша алдын ала сынама эксплуатациясын газды жағуға, сонымен қатар табыс аумағының жобасы; </w:t>
      </w:r>
      <w:r>
        <w:br/>
      </w:r>
      <w:r>
        <w:rPr>
          <w:rFonts w:ascii="Times New Roman"/>
          <w:b w:val="false"/>
          <w:i w:val="false"/>
          <w:color w:val="000000"/>
          <w:sz w:val="28"/>
        </w:rPr>
        <w:t xml:space="preserve">
      4) қоршаған ортаны қорғау уәкiлеттi келiсiм-хаттамасы; </w:t>
      </w:r>
      <w:r>
        <w:br/>
      </w:r>
      <w:r>
        <w:rPr>
          <w:rFonts w:ascii="Times New Roman"/>
          <w:b w:val="false"/>
          <w:i w:val="false"/>
          <w:color w:val="000000"/>
          <w:sz w:val="28"/>
        </w:rPr>
        <w:t xml:space="preserve">
      5) жобамен қарастырылған үзiлiссiз өндiрiстiк газды жағу қайнаркөзiнiң мәлiметтерi: апат жағдайына байланысты, өндiрiстiк қауiпсiздікті ойластыру, сонымен қатар ағымды уақыттағы жалпы қозғалысы; </w:t>
      </w:r>
      <w:r>
        <w:br/>
      </w:r>
      <w:r>
        <w:rPr>
          <w:rFonts w:ascii="Times New Roman"/>
          <w:b w:val="false"/>
          <w:i w:val="false"/>
          <w:color w:val="000000"/>
          <w:sz w:val="28"/>
        </w:rPr>
        <w:t xml:space="preserve">
      6) жер қойнау зерттеу және пайдалану уәкiлеттi органының рұқсат етiлген жылға көмiрсутегі өнiмiнiң (табысы) жоспарының жылдық келiсiмiнiң хаттамасы. </w:t>
      </w:r>
      <w:r>
        <w:br/>
      </w:r>
      <w:r>
        <w:rPr>
          <w:rFonts w:ascii="Times New Roman"/>
          <w:b w:val="false"/>
          <w:i w:val="false"/>
          <w:color w:val="000000"/>
          <w:sz w:val="28"/>
        </w:rPr>
        <w:t xml:space="preserve">
      Жер қойнау зерттеу және пайдалану уәкiлеттi органына газды жағуға рұқсат алу үшін жоғарыда көрсетiлген құжаттардан басқа төтенше жағдайлар бойынша уәкiлеттi органның қорытындысы қажет. </w:t>
      </w:r>
    </w:p>
    <w:bookmarkEnd w:id="9"/>
    <w:bookmarkStart w:name="z13" w:id="10"/>
    <w:p>
      <w:pPr>
        <w:spacing w:after="0"/>
        <w:ind w:left="0"/>
        <w:jc w:val="both"/>
      </w:pPr>
      <w:r>
        <w:rPr>
          <w:rFonts w:ascii="Times New Roman"/>
          <w:b w:val="false"/>
          <w:i w:val="false"/>
          <w:color w:val="000000"/>
          <w:sz w:val="28"/>
        </w:rPr>
        <w:t>
      9. Кенорынды тәжірибелiк-өнеркәсіптiк және өнеркәсіптік игеруде Қазақстан Республикасы "Мұнай туралы" Заңының  </w:t>
      </w:r>
      <w:r>
        <w:rPr>
          <w:rFonts w:ascii="Times New Roman"/>
          <w:b w:val="false"/>
          <w:i w:val="false"/>
          <w:color w:val="000000"/>
          <w:sz w:val="28"/>
        </w:rPr>
        <w:t xml:space="preserve">30-5-бабының </w:t>
      </w:r>
      <w:r>
        <w:rPr>
          <w:rFonts w:ascii="Times New Roman"/>
          <w:b w:val="false"/>
          <w:i w:val="false"/>
          <w:color w:val="000000"/>
          <w:sz w:val="28"/>
        </w:rPr>
        <w:t xml:space="preserve">2-1-бөлiмiне сәйкес қоршаған ортаны қорғау аумақтық басқармасынан келiсiмiн алу үшiн жер қойнауын пайдаланушылар келесi құжаттар табыс етiлуi қажет: </w:t>
      </w:r>
      <w:r>
        <w:br/>
      </w:r>
      <w:r>
        <w:rPr>
          <w:rFonts w:ascii="Times New Roman"/>
          <w:b w:val="false"/>
          <w:i w:val="false"/>
          <w:color w:val="000000"/>
          <w:sz w:val="28"/>
        </w:rPr>
        <w:t xml:space="preserve">
      1) атқарушы органның газды қайта айдау Бағдарламасына бекiтiлген хаттамасы; </w:t>
      </w:r>
      <w:r>
        <w:br/>
      </w:r>
      <w:r>
        <w:rPr>
          <w:rFonts w:ascii="Times New Roman"/>
          <w:b w:val="false"/>
          <w:i w:val="false"/>
          <w:color w:val="000000"/>
          <w:sz w:val="28"/>
        </w:rPr>
        <w:t xml:space="preserve">
      2) өндiрiлген және жағылған газдың есебi қондырғы кәсiбiнiң техникалық жабдықталуы жайында ақпарат; </w:t>
      </w:r>
      <w:r>
        <w:br/>
      </w:r>
      <w:r>
        <w:rPr>
          <w:rFonts w:ascii="Times New Roman"/>
          <w:b w:val="false"/>
          <w:i w:val="false"/>
          <w:color w:val="000000"/>
          <w:sz w:val="28"/>
        </w:rPr>
        <w:t xml:space="preserve">
      3) өндiрiстiк мониторингтің қоршаған орта жағдайы бойынша шешiмiнiң ақпараты; </w:t>
      </w:r>
      <w:r>
        <w:br/>
      </w:r>
      <w:r>
        <w:rPr>
          <w:rFonts w:ascii="Times New Roman"/>
          <w:b w:val="false"/>
          <w:i w:val="false"/>
          <w:color w:val="000000"/>
          <w:sz w:val="28"/>
        </w:rPr>
        <w:t xml:space="preserve">
      4) газды қайта айдау Бағдарламасының графигiнiң орындалуы кенорынды игеру жобасының бекiтуiнiң көшiрмесi; кенорынды игеру жобасын бекiту туралы ҚРО хаттамасы (Газды қайта айдау Бағдарламасы бекiтiлгенге дейiн); </w:t>
      </w:r>
      <w:r>
        <w:br/>
      </w:r>
      <w:r>
        <w:rPr>
          <w:rFonts w:ascii="Times New Roman"/>
          <w:b w:val="false"/>
          <w:i w:val="false"/>
          <w:color w:val="000000"/>
          <w:sz w:val="28"/>
        </w:rPr>
        <w:t xml:space="preserve">
      5) өткен мерзiмде өндiрiлген және жағылған газдың ақпараты; </w:t>
      </w:r>
      <w:r>
        <w:br/>
      </w:r>
      <w:r>
        <w:rPr>
          <w:rFonts w:ascii="Times New Roman"/>
          <w:b w:val="false"/>
          <w:i w:val="false"/>
          <w:color w:val="000000"/>
          <w:sz w:val="28"/>
        </w:rPr>
        <w:t xml:space="preserve">
      6) мұнай және газ өндiру және өтiнiш беру жылындағы жанатын газдың көлемдерi жөнiндегі ақпарат; </w:t>
      </w:r>
      <w:r>
        <w:br/>
      </w:r>
      <w:r>
        <w:rPr>
          <w:rFonts w:ascii="Times New Roman"/>
          <w:b w:val="false"/>
          <w:i w:val="false"/>
          <w:color w:val="000000"/>
          <w:sz w:val="28"/>
        </w:rPr>
        <w:t xml:space="preserve">
      7) өңдеу өнiмдерiнiң көлемдерiмен және газотрубиналық станция, газ өңдеу заводының осы кездегi жұмыстарының жағдайлары туралы, қабаттағы қысымды сақтайтын қабатқа айдаған газ, мұнайды газлифт тәсiлiмен өндiру жүйесi жөнiнде ақпарат; </w:t>
      </w:r>
      <w:r>
        <w:br/>
      </w:r>
      <w:r>
        <w:rPr>
          <w:rFonts w:ascii="Times New Roman"/>
          <w:b w:val="false"/>
          <w:i w:val="false"/>
          <w:color w:val="000000"/>
          <w:sz w:val="28"/>
        </w:rPr>
        <w:t xml:space="preserve">
      8) мемлекеттiк экологиялық сараптамалардың жобалы технологиялық құжаттарды эксплуатациялау кенорны көмiрсутегiнiң қорытындысы; </w:t>
      </w:r>
      <w:r>
        <w:br/>
      </w:r>
      <w:r>
        <w:rPr>
          <w:rFonts w:ascii="Times New Roman"/>
          <w:b w:val="false"/>
          <w:i w:val="false"/>
          <w:color w:val="000000"/>
          <w:sz w:val="28"/>
        </w:rPr>
        <w:t xml:space="preserve">
      9) жобада қарастырылған өндiрiстiк жағылған газдың үзiлiссiз алаулары: </w:t>
      </w:r>
      <w:r>
        <w:br/>
      </w:r>
      <w:r>
        <w:rPr>
          <w:rFonts w:ascii="Times New Roman"/>
          <w:b w:val="false"/>
          <w:i w:val="false"/>
          <w:color w:val="000000"/>
          <w:sz w:val="28"/>
        </w:rPr>
        <w:t xml:space="preserve">
      ағымды жылдардағы жалпы қозғалысы және өндiрiстiк қауiпсiздiгi қажеттiлiгi, апат жағдайларымен байланысты; </w:t>
      </w:r>
      <w:r>
        <w:br/>
      </w:r>
      <w:r>
        <w:rPr>
          <w:rFonts w:ascii="Times New Roman"/>
          <w:b w:val="false"/>
          <w:i w:val="false"/>
          <w:color w:val="000000"/>
          <w:sz w:val="28"/>
        </w:rPr>
        <w:t xml:space="preserve">
      10) көмiрсутегiн өндiруге жылдық жоспар келiсiмiнiң рұқсат етiлген жылға жер қойнау зерттеу және пайдалану уәкiлеттi органмен хаттамасы; </w:t>
      </w:r>
      <w:r>
        <w:br/>
      </w:r>
      <w:r>
        <w:rPr>
          <w:rFonts w:ascii="Times New Roman"/>
          <w:b w:val="false"/>
          <w:i w:val="false"/>
          <w:color w:val="000000"/>
          <w:sz w:val="28"/>
        </w:rPr>
        <w:t xml:space="preserve">
      Жер қойнауын зерттеу және пайдалану аумақтық басқармасына жоғарыда көрсетiлген құжаттардан басқа төтенше жағдайлар жөнiндегі өкiлеттi органның қорытындысы табыс етiледi.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ҚР Энергетика және минералдық ресурстар министрлігінің 2008.08.01  </w:t>
      </w:r>
      <w:r>
        <w:rPr>
          <w:rFonts w:ascii="Times New Roman"/>
          <w:b w:val="false"/>
          <w:i w:val="false"/>
          <w:color w:val="000000"/>
          <w:sz w:val="28"/>
        </w:rPr>
        <w:t xml:space="preserve">N 216 </w:t>
      </w:r>
      <w:r>
        <w:rPr>
          <w:rFonts w:ascii="Times New Roman"/>
          <w:b w:val="false"/>
          <w:i w:val="false"/>
          <w:color w:val="ff0000"/>
          <w:sz w:val="28"/>
        </w:rPr>
        <w:t xml:space="preserve">  бұйрығымен </w:t>
      </w:r>
      <w:r>
        <w:rPr>
          <w:rFonts w:ascii="Times New Roman"/>
          <w:b w:val="false"/>
          <w:i w:val="false"/>
          <w:color w:val="ff0000"/>
          <w:sz w:val="28"/>
        </w:rPr>
        <w:t xml:space="preserve">. </w:t>
      </w:r>
    </w:p>
    <w:bookmarkEnd w:id="10"/>
    <w:bookmarkStart w:name="z14" w:id="11"/>
    <w:p>
      <w:pPr>
        <w:spacing w:after="0"/>
        <w:ind w:left="0"/>
        <w:jc w:val="both"/>
      </w:pPr>
      <w:r>
        <w:rPr>
          <w:rFonts w:ascii="Times New Roman"/>
          <w:b w:val="false"/>
          <w:i w:val="false"/>
          <w:color w:val="000000"/>
          <w:sz w:val="28"/>
        </w:rPr>
        <w:t>
      10. Ұсынылған материалдар қаралғаннан кейiн, аумақтық жер қойнауын зерттеу және пайдалану басқармасы газды жағуға 1 жылға уақытша рұқсат бередi ( </w:t>
      </w:r>
      <w:r>
        <w:rPr>
          <w:rFonts w:ascii="Times New Roman"/>
          <w:b w:val="false"/>
          <w:i w:val="false"/>
          <w:color w:val="000000"/>
          <w:sz w:val="28"/>
        </w:rPr>
        <w:t xml:space="preserve">3 қосымша </w:t>
      </w:r>
      <w:r>
        <w:rPr>
          <w:rFonts w:ascii="Times New Roman"/>
          <w:b w:val="false"/>
          <w:i w:val="false"/>
          <w:color w:val="000000"/>
          <w:sz w:val="28"/>
        </w:rPr>
        <w:t>).</w:t>
      </w:r>
    </w:p>
    <w:bookmarkEnd w:id="11"/>
    <w:bookmarkStart w:name="z15" w:id="12"/>
    <w:p>
      <w:pPr>
        <w:spacing w:after="0"/>
        <w:ind w:left="0"/>
        <w:jc w:val="both"/>
      </w:pPr>
      <w:r>
        <w:rPr>
          <w:rFonts w:ascii="Times New Roman"/>
          <w:b w:val="false"/>
          <w:i w:val="false"/>
          <w:color w:val="000000"/>
          <w:sz w:val="28"/>
        </w:rPr>
        <w:t xml:space="preserve">
      11. Рұқсатта жағатын газдың пайдалы қазбалардың жоғалу нормасын, анықтайтын көлемi көрсетiлуi тиiс. </w:t>
      </w:r>
    </w:p>
    <w:bookmarkEnd w:id="12"/>
    <w:bookmarkStart w:name="z16" w:id="13"/>
    <w:p>
      <w:pPr>
        <w:spacing w:after="0"/>
        <w:ind w:left="0"/>
        <w:jc w:val="both"/>
      </w:pPr>
      <w:r>
        <w:rPr>
          <w:rFonts w:ascii="Times New Roman"/>
          <w:b w:val="false"/>
          <w:i w:val="false"/>
          <w:color w:val="000000"/>
          <w:sz w:val="28"/>
        </w:rPr>
        <w:t>
      12. Аумақтық жер қойнауын зерттеу және пайдалану басқармасы газды жануына рұқсат берулерiмен қатар, есеп жүргiзулерi және берiлген рұқсаттарды тiркеулерi қажет ( </w:t>
      </w:r>
      <w:r>
        <w:rPr>
          <w:rFonts w:ascii="Times New Roman"/>
          <w:b w:val="false"/>
          <w:i w:val="false"/>
          <w:color w:val="000000"/>
          <w:sz w:val="28"/>
        </w:rPr>
        <w:t xml:space="preserve">4 қосымша </w:t>
      </w:r>
      <w:r>
        <w:rPr>
          <w:rFonts w:ascii="Times New Roman"/>
          <w:b w:val="false"/>
          <w:i w:val="false"/>
          <w:color w:val="000000"/>
          <w:sz w:val="28"/>
        </w:rPr>
        <w:t xml:space="preserve">). </w:t>
      </w:r>
    </w:p>
    <w:bookmarkEnd w:id="13"/>
    <w:bookmarkStart w:name="z17" w:id="14"/>
    <w:p>
      <w:pPr>
        <w:spacing w:after="0"/>
        <w:ind w:left="0"/>
        <w:jc w:val="both"/>
      </w:pPr>
      <w:r>
        <w:rPr>
          <w:rFonts w:ascii="Times New Roman"/>
          <w:b w:val="false"/>
          <w:i w:val="false"/>
          <w:color w:val="000000"/>
          <w:sz w:val="28"/>
        </w:rPr>
        <w:t xml:space="preserve">
      13. Газды жағуға тиiстi құжаттар және оның негiзiнде берiлген рұқсаттың түп нұсқасы аумақтық жер қойнауын зерттеу және пайдалану басқармасында сақталады. </w:t>
      </w:r>
    </w:p>
    <w:bookmarkEnd w:id="14"/>
    <w:bookmarkStart w:name="z18" w:id="15"/>
    <w:p>
      <w:pPr>
        <w:spacing w:after="0"/>
        <w:ind w:left="0"/>
        <w:jc w:val="both"/>
      </w:pPr>
      <w:r>
        <w:rPr>
          <w:rFonts w:ascii="Times New Roman"/>
          <w:b w:val="false"/>
          <w:i w:val="false"/>
          <w:color w:val="000000"/>
          <w:sz w:val="28"/>
        </w:rPr>
        <w:t xml:space="preserve">
      14. Газды жағу рұқсатының көшiрмесiн қоршаған ортаны қорғау аумақтың органға берiледi. </w:t>
      </w:r>
    </w:p>
    <w:bookmarkEnd w:id="15"/>
    <w:bookmarkStart w:name="z19" w:id="16"/>
    <w:p>
      <w:pPr>
        <w:spacing w:after="0"/>
        <w:ind w:left="0"/>
        <w:jc w:val="both"/>
      </w:pPr>
      <w:r>
        <w:rPr>
          <w:rFonts w:ascii="Times New Roman"/>
          <w:b w:val="false"/>
          <w:i w:val="false"/>
          <w:color w:val="000000"/>
          <w:sz w:val="28"/>
        </w:rPr>
        <w:t xml:space="preserve">
      15. Шарттың - лицензиялық жағдайлардың орындалуы және жер қойнауын пайдаланулардың және қойнауын қорғау және игеру ережесiн сақтаған жағдайда, газдың толық қайта өңдеу бағдарламасы жағы iстелген жұмыстарының нәтижесiн жер қойнауын пайдаланушылардың есеп берулерiн қарағаннан кейiн және мемлекеттiк экологиялық сараптамаларының қорытындылары жөндi болғаннан кейiн, газ жағу рұқсатының ұзартылуы аумақтық жер қойнауын зерттеу және пайдалану басқармасының және қоршаған ортаны қорғау уәкiлетті органдардың шешiмдерiмен қабылданады. </w:t>
      </w:r>
    </w:p>
    <w:bookmarkEnd w:id="16"/>
    <w:bookmarkStart w:name="z20" w:id="17"/>
    <w:p>
      <w:pPr>
        <w:spacing w:after="0"/>
        <w:ind w:left="0"/>
        <w:jc w:val="both"/>
      </w:pPr>
      <w:r>
        <w:rPr>
          <w:rFonts w:ascii="Times New Roman"/>
          <w:b w:val="false"/>
          <w:i w:val="false"/>
          <w:color w:val="000000"/>
          <w:sz w:val="28"/>
        </w:rPr>
        <w:t xml:space="preserve">
      16. Жер қойнауын пайдаланушылармен жағылған және барлық өндiрiлген газдың көлемi жөнiнде мониторинг жүргiзiп және оны ай сайын аумақтың жер қойнауын зерттеу және пайдалану басқармасына және қоршаған ортаны қорғау аумақтық басқармасына ақпарат берiп отырады. </w:t>
      </w:r>
    </w:p>
    <w:bookmarkEnd w:id="17"/>
    <w:bookmarkStart w:name="z21" w:id="18"/>
    <w:p>
      <w:pPr>
        <w:spacing w:after="0"/>
        <w:ind w:left="0"/>
        <w:jc w:val="left"/>
      </w:pPr>
      <w:r>
        <w:rPr>
          <w:rFonts w:ascii="Times New Roman"/>
          <w:b/>
          <w:i w:val="false"/>
          <w:color w:val="000000"/>
        </w:rPr>
        <w:t xml:space="preserve"> 
  3-тарау. Нұсқаулық орындалмағандағы жауапкершілiк </w:t>
      </w:r>
    </w:p>
    <w:bookmarkEnd w:id="18"/>
    <w:p>
      <w:pPr>
        <w:spacing w:after="0"/>
        <w:ind w:left="0"/>
        <w:jc w:val="both"/>
      </w:pPr>
      <w:r>
        <w:rPr>
          <w:rFonts w:ascii="Times New Roman"/>
          <w:b w:val="false"/>
          <w:i w:val="false"/>
          <w:color w:val="000000"/>
          <w:sz w:val="28"/>
        </w:rPr>
        <w:t>      17. Қазақстан Республикасының </w:t>
      </w:r>
      <w:r>
        <w:rPr>
          <w:rFonts w:ascii="Times New Roman"/>
          <w:b w:val="false"/>
          <w:i w:val="false"/>
          <w:color w:val="000000"/>
          <w:sz w:val="28"/>
        </w:rPr>
        <w:t>заңнамаларында</w:t>
      </w:r>
      <w:r>
        <w:rPr>
          <w:rFonts w:ascii="Times New Roman"/>
          <w:b w:val="false"/>
          <w:i w:val="false"/>
          <w:color w:val="000000"/>
          <w:sz w:val="28"/>
        </w:rPr>
        <w:t xml:space="preserve"> қаралғанына байланысты жер қойнауын пайдалану жөнiнде ақпараттарды нақты, толық және уақытында аумақтық жер қойнауын зерттеу және пайдалану басқармасына табыс етуден бас тарту немесе жалтару, жер қойнауын пайдаланушыларын жауапқа тартады. </w:t>
      </w:r>
    </w:p>
    <w:bookmarkStart w:name="z22" w:id="19"/>
    <w:p>
      <w:pPr>
        <w:spacing w:after="0"/>
        <w:ind w:left="0"/>
        <w:jc w:val="both"/>
      </w:pPr>
      <w:r>
        <w:rPr>
          <w:rFonts w:ascii="Times New Roman"/>
          <w:b w:val="false"/>
          <w:i w:val="false"/>
          <w:color w:val="000000"/>
          <w:sz w:val="28"/>
        </w:rPr>
        <w:t>
      18. Қазақстан Республикасының </w:t>
      </w:r>
      <w:r>
        <w:rPr>
          <w:rFonts w:ascii="Times New Roman"/>
          <w:b w:val="false"/>
          <w:i w:val="false"/>
          <w:color w:val="000000"/>
          <w:sz w:val="28"/>
        </w:rPr>
        <w:t>заңнамаларына</w:t>
      </w:r>
      <w:r>
        <w:rPr>
          <w:rFonts w:ascii="Times New Roman"/>
          <w:b w:val="false"/>
          <w:i w:val="false"/>
          <w:color w:val="000000"/>
          <w:sz w:val="28"/>
        </w:rPr>
        <w:t xml:space="preserve"> сәйкес табиғи және iлеспе газының жануына рұқсат алу үшiн жер қойнауын пайдаланушылар ұсынған құжаттардың нақтылығына толықтай жауапкершілiкте болады. </w:t>
      </w:r>
    </w:p>
    <w:bookmarkEnd w:id="19"/>
    <w:bookmarkStart w:name="z23" w:id="20"/>
    <w:p>
      <w:pPr>
        <w:spacing w:after="0"/>
        <w:ind w:left="0"/>
        <w:jc w:val="left"/>
      </w:pPr>
      <w:r>
        <w:rPr>
          <w:rFonts w:ascii="Times New Roman"/>
          <w:b/>
          <w:i w:val="false"/>
          <w:color w:val="000000"/>
        </w:rPr>
        <w:t xml:space="preserve"> 
  4-тарау. Газды жағу рұқсатын кейiн қайтару </w:t>
      </w:r>
    </w:p>
    <w:bookmarkEnd w:id="20"/>
    <w:p>
      <w:pPr>
        <w:spacing w:after="0"/>
        <w:ind w:left="0"/>
        <w:jc w:val="both"/>
      </w:pPr>
      <w:r>
        <w:rPr>
          <w:rFonts w:ascii="Times New Roman"/>
          <w:b w:val="false"/>
          <w:i w:val="false"/>
          <w:color w:val="000000"/>
          <w:sz w:val="28"/>
        </w:rPr>
        <w:t xml:space="preserve">      19. Газды қайта айдау Бағдарламасы орындалмай жатқан жағдайда, аумақтық жер қойнауын зерттеу және пайдалану басқармасы газды жағуға берiлген рұқсатты кейiн қайтаруға құқығы бар немесе газ және мұнай өнiмiн қысқартады, сот органдарына жер қойнауын тиiмдi пайдаланбағаны үшiн айып салуға шағым бере алады. </w:t>
      </w:r>
    </w:p>
    <w:bookmarkStart w:name="z24" w:id="21"/>
    <w:p>
      <w:pPr>
        <w:spacing w:after="0"/>
        <w:ind w:left="0"/>
        <w:jc w:val="both"/>
      </w:pPr>
      <w:r>
        <w:rPr>
          <w:rFonts w:ascii="Times New Roman"/>
          <w:b w:val="false"/>
          <w:i w:val="false"/>
          <w:color w:val="000000"/>
          <w:sz w:val="28"/>
        </w:rPr>
        <w:t xml:space="preserve">
Табиғи және ілеспе газды   </w:t>
      </w:r>
      <w:r>
        <w:br/>
      </w:r>
      <w:r>
        <w:rPr>
          <w:rFonts w:ascii="Times New Roman"/>
          <w:b w:val="false"/>
          <w:i w:val="false"/>
          <w:color w:val="000000"/>
          <w:sz w:val="28"/>
        </w:rPr>
        <w:t xml:space="preserve">
жағуға рұқсат беру жөніндегі </w:t>
      </w:r>
      <w:r>
        <w:br/>
      </w:r>
      <w:r>
        <w:rPr>
          <w:rFonts w:ascii="Times New Roman"/>
          <w:b w:val="false"/>
          <w:i w:val="false"/>
          <w:color w:val="000000"/>
          <w:sz w:val="28"/>
        </w:rPr>
        <w:t xml:space="preserve">
Нұсқаулыққа 1-қосымша    </w:t>
      </w:r>
    </w:p>
    <w:bookmarkEnd w:id="21"/>
    <w:p>
      <w:pPr>
        <w:spacing w:after="0"/>
        <w:ind w:left="0"/>
        <w:jc w:val="left"/>
      </w:pPr>
      <w:r>
        <w:rPr>
          <w:rFonts w:ascii="Times New Roman"/>
          <w:b/>
          <w:i w:val="false"/>
          <w:color w:val="000000"/>
        </w:rPr>
        <w:t xml:space="preserve"> Ілеспе газдың бағдарламасы және оны келісу және </w:t>
      </w:r>
      <w:r>
        <w:br/>
      </w:r>
      <w:r>
        <w:rPr>
          <w:rFonts w:ascii="Times New Roman"/>
          <w:b/>
          <w:i w:val="false"/>
          <w:color w:val="000000"/>
        </w:rPr>
        <w:t xml:space="preserve">
бекіту тәртібі </w:t>
      </w:r>
    </w:p>
    <w:p>
      <w:pPr>
        <w:spacing w:after="0"/>
        <w:ind w:left="0"/>
        <w:jc w:val="both"/>
      </w:pPr>
      <w:r>
        <w:rPr>
          <w:rFonts w:ascii="Times New Roman"/>
          <w:b w:val="false"/>
          <w:i w:val="false"/>
          <w:color w:val="000000"/>
          <w:sz w:val="28"/>
        </w:rPr>
        <w:t xml:space="preserve">      Қолданылатын газдың барлығы өндірістік іс-шаралар, алаулардағы газды жағуды шығару болып табылады, оның ішінде: газды жеке меншік техникалық және технологиялық қажеттілікке пайдалану, өнімді және электр қуатын игеру, оның өнімдерін игеру және қайта өңдеу, газды жабдықтаушылар немесе өнімді сақтауға тақтаны қайта өңдеу, сонымен қатар тақтаның қысымын ұстап тұру, табиғи және (немесе) ілеспе газды   кәдеге жарату жөніндегі бағдарламада көрсетілген технологиялық есеп негізінде нақты әр кен орындары үшін белгіленген жағудың технологиялық болмай қоймайтын   көлемін қоспағанда. </w:t>
      </w:r>
      <w:r>
        <w:br/>
      </w:r>
      <w:r>
        <w:rPr>
          <w:rFonts w:ascii="Times New Roman"/>
          <w:b w:val="false"/>
          <w:i w:val="false"/>
          <w:color w:val="000000"/>
          <w:sz w:val="28"/>
        </w:rPr>
        <w:t>
</w:t>
      </w:r>
      <w:r>
        <w:rPr>
          <w:rFonts w:ascii="Times New Roman"/>
          <w:b w:val="false"/>
          <w:i w:val="false"/>
          <w:color w:val="ff0000"/>
          <w:sz w:val="28"/>
        </w:rPr>
        <w:t xml:space="preserve">       Ескерту. Бірінші бөлімге өзгерту енгізілді - ҚР Энергетика және минералдық ресурстар министрлігінің 2008.08.01  </w:t>
      </w:r>
      <w:r>
        <w:rPr>
          <w:rFonts w:ascii="Times New Roman"/>
          <w:b w:val="false"/>
          <w:i w:val="false"/>
          <w:color w:val="000000"/>
          <w:sz w:val="28"/>
        </w:rPr>
        <w:t xml:space="preserve">N 216 </w:t>
      </w:r>
      <w:r>
        <w:rPr>
          <w:rFonts w:ascii="Times New Roman"/>
          <w:b w:val="false"/>
          <w:i w:val="false"/>
          <w:color w:val="ff0000"/>
          <w:sz w:val="28"/>
        </w:rPr>
        <w:t xml:space="preserve">  бұйрығымен. </w:t>
      </w:r>
      <w:r>
        <w:br/>
      </w:r>
      <w:r>
        <w:rPr>
          <w:rFonts w:ascii="Times New Roman"/>
          <w:b w:val="false"/>
          <w:i w:val="false"/>
          <w:color w:val="000000"/>
          <w:sz w:val="28"/>
        </w:rPr>
        <w:t xml:space="preserve">
      Техникалық-экономикалық құрастыру қолданылатын газға техникалық-экономикалық мінездеменің есептеуінсіз бекітілген немесе кен орнын игеру нұсқасын ұсынуға жіберілмейді. </w:t>
      </w:r>
      <w:r>
        <w:br/>
      </w:r>
      <w:r>
        <w:rPr>
          <w:rFonts w:ascii="Times New Roman"/>
          <w:b w:val="false"/>
          <w:i w:val="false"/>
          <w:color w:val="000000"/>
          <w:sz w:val="28"/>
        </w:rPr>
        <w:t xml:space="preserve">
      Газды толық қолдану Бағдарламасы қоршаған ортаны қорғау облысындағы Орталық орындау органының мемлекеттік экологиялық сараптаманың тиісті шешімін алғаннан кейін Құрамдас органда бекітілуі тиіс. </w:t>
      </w:r>
      <w:r>
        <w:br/>
      </w:r>
      <w:r>
        <w:rPr>
          <w:rFonts w:ascii="Times New Roman"/>
          <w:b w:val="false"/>
          <w:i w:val="false"/>
          <w:color w:val="000000"/>
          <w:sz w:val="28"/>
        </w:rPr>
        <w:t xml:space="preserve">
      Газды толық қолдану Бағдарламасын бекіту бойынша шешім қабылдауға Құрамдас органда ведомствоаралық жұмыс тобы құрылады оның құрамына қоршаған ортаны қорғау аумағында уәкілді органдарының өкілдері және төтенше жағдайлар жөніндегі өкілдері кіреді (келісім бойынша). Ведомствоаралық жұмыс тобы табиғи және (немесе) ілеспе газды   кәдеге жарату жөніндегі бағдарламаны, сондай-ақ оған, технологиялық бөлігіндегі іс-шараларға, іске асыру кестесі мен мерзімі, құрамы белгіленген заңнамалық тәртіппен бекітілетін толықтырулар және өзгерістерді қарайды, бекітеді. </w:t>
      </w:r>
      <w:r>
        <w:br/>
      </w:r>
      <w:r>
        <w:rPr>
          <w:rFonts w:ascii="Times New Roman"/>
          <w:b w:val="false"/>
          <w:i w:val="false"/>
          <w:color w:val="000000"/>
          <w:sz w:val="28"/>
        </w:rPr>
        <w:t>
</w:t>
      </w:r>
      <w:r>
        <w:rPr>
          <w:rFonts w:ascii="Times New Roman"/>
          <w:b w:val="false"/>
          <w:i w:val="false"/>
          <w:color w:val="ff0000"/>
          <w:sz w:val="28"/>
        </w:rPr>
        <w:t xml:space="preserve">       Ескерту. Төртінші бөлімге өзгерту енгізілді - ҚР Энергетика және минералдық ресурстар министрлігінің 2008.08.01  </w:t>
      </w:r>
      <w:r>
        <w:rPr>
          <w:rFonts w:ascii="Times New Roman"/>
          <w:b w:val="false"/>
          <w:i w:val="false"/>
          <w:color w:val="000000"/>
          <w:sz w:val="28"/>
        </w:rPr>
        <w:t xml:space="preserve">N 216 </w:t>
      </w:r>
      <w:r>
        <w:rPr>
          <w:rFonts w:ascii="Times New Roman"/>
          <w:b w:val="false"/>
          <w:i w:val="false"/>
          <w:color w:val="ff0000"/>
          <w:sz w:val="28"/>
        </w:rPr>
        <w:t xml:space="preserve">  бұйрығымен. </w:t>
      </w:r>
      <w:r>
        <w:br/>
      </w:r>
      <w:r>
        <w:rPr>
          <w:rFonts w:ascii="Times New Roman"/>
          <w:b w:val="false"/>
          <w:i w:val="false"/>
          <w:color w:val="000000"/>
          <w:sz w:val="28"/>
        </w:rPr>
        <w:t xml:space="preserve">
      Бағдарлама мынандай негізгі бөлімдерден тұруы керек: </w:t>
      </w:r>
      <w:r>
        <w:br/>
      </w:r>
      <w:r>
        <w:rPr>
          <w:rFonts w:ascii="Times New Roman"/>
          <w:b w:val="false"/>
          <w:i w:val="false"/>
          <w:color w:val="000000"/>
          <w:sz w:val="28"/>
        </w:rPr>
        <w:t xml:space="preserve">
      1) кен орны туралы жалпы мәлімет: </w:t>
      </w:r>
      <w:r>
        <w:br/>
      </w:r>
      <w:r>
        <w:rPr>
          <w:rFonts w:ascii="Times New Roman"/>
          <w:b w:val="false"/>
          <w:i w:val="false"/>
          <w:color w:val="000000"/>
          <w:sz w:val="28"/>
        </w:rPr>
        <w:t xml:space="preserve">
      кен орнының орналасқан жері; </w:t>
      </w:r>
      <w:r>
        <w:br/>
      </w:r>
      <w:r>
        <w:rPr>
          <w:rFonts w:ascii="Times New Roman"/>
          <w:b w:val="false"/>
          <w:i w:val="false"/>
          <w:color w:val="000000"/>
          <w:sz w:val="28"/>
        </w:rPr>
        <w:t xml:space="preserve">
      көмірсутегі қоры; </w:t>
      </w:r>
      <w:r>
        <w:br/>
      </w:r>
      <w:r>
        <w:rPr>
          <w:rFonts w:ascii="Times New Roman"/>
          <w:b w:val="false"/>
          <w:i w:val="false"/>
          <w:color w:val="000000"/>
          <w:sz w:val="28"/>
        </w:rPr>
        <w:t xml:space="preserve">
      мұнай және газдың физикалық-химиялық қасиеті; </w:t>
      </w:r>
      <w:r>
        <w:br/>
      </w:r>
      <w:r>
        <w:rPr>
          <w:rFonts w:ascii="Times New Roman"/>
          <w:b w:val="false"/>
          <w:i w:val="false"/>
          <w:color w:val="000000"/>
          <w:sz w:val="28"/>
        </w:rPr>
        <w:t xml:space="preserve">
      инфра құрылымы барлары; </w:t>
      </w:r>
      <w:r>
        <w:br/>
      </w:r>
      <w:r>
        <w:rPr>
          <w:rFonts w:ascii="Times New Roman"/>
          <w:b w:val="false"/>
          <w:i w:val="false"/>
          <w:color w:val="000000"/>
          <w:sz w:val="28"/>
        </w:rPr>
        <w:t xml:space="preserve">
      мұнай және газ қорларының бағасы бойынша ақпарат. </w:t>
      </w:r>
      <w:r>
        <w:br/>
      </w:r>
      <w:r>
        <w:rPr>
          <w:rFonts w:ascii="Times New Roman"/>
          <w:b w:val="false"/>
          <w:i w:val="false"/>
          <w:color w:val="000000"/>
          <w:sz w:val="28"/>
        </w:rPr>
        <w:t xml:space="preserve">
      2) газды пайдалану аумағының ағымды жағдайы: </w:t>
      </w:r>
      <w:r>
        <w:br/>
      </w:r>
      <w:r>
        <w:rPr>
          <w:rFonts w:ascii="Times New Roman"/>
          <w:b w:val="false"/>
          <w:i w:val="false"/>
          <w:color w:val="000000"/>
          <w:sz w:val="28"/>
        </w:rPr>
        <w:t xml:space="preserve">
      кен орнын игерудегі жобаның мақсаты және тапсырмасы; </w:t>
      </w:r>
      <w:r>
        <w:br/>
      </w:r>
      <w:r>
        <w:rPr>
          <w:rFonts w:ascii="Times New Roman"/>
          <w:b w:val="false"/>
          <w:i w:val="false"/>
          <w:color w:val="000000"/>
          <w:sz w:val="28"/>
        </w:rPr>
        <w:t xml:space="preserve">
      игеру нұсқасын бекіткен негізгі қаулы, ҚРО отырысы хаттамасынан көшірмесі; </w:t>
      </w:r>
      <w:r>
        <w:br/>
      </w:r>
      <w:r>
        <w:rPr>
          <w:rFonts w:ascii="Times New Roman"/>
          <w:b w:val="false"/>
          <w:i w:val="false"/>
          <w:color w:val="000000"/>
          <w:sz w:val="28"/>
        </w:rPr>
        <w:t xml:space="preserve">
      мұнай және қолданылатын газды дайындаудағы қуаттылығы; </w:t>
      </w:r>
      <w:r>
        <w:br/>
      </w:r>
      <w:r>
        <w:rPr>
          <w:rFonts w:ascii="Times New Roman"/>
          <w:b w:val="false"/>
          <w:i w:val="false"/>
          <w:color w:val="000000"/>
          <w:sz w:val="28"/>
        </w:rPr>
        <w:t xml:space="preserve">
      газды фактор және мұнай және газды өндірудегі болжам. </w:t>
      </w:r>
      <w:r>
        <w:br/>
      </w:r>
      <w:r>
        <w:rPr>
          <w:rFonts w:ascii="Times New Roman"/>
          <w:b w:val="false"/>
          <w:i w:val="false"/>
          <w:color w:val="000000"/>
          <w:sz w:val="28"/>
        </w:rPr>
        <w:t xml:space="preserve">
      3) техникалық-экономикалық негізде қолданылатын нұсқасын таңдау: </w:t>
      </w:r>
      <w:r>
        <w:br/>
      </w:r>
      <w:r>
        <w:rPr>
          <w:rFonts w:ascii="Times New Roman"/>
          <w:b w:val="false"/>
          <w:i w:val="false"/>
          <w:color w:val="000000"/>
          <w:sz w:val="28"/>
        </w:rPr>
        <w:t xml:space="preserve">
      ресурстар және газдың компоненті (сыңар) құрамына баға; </w:t>
      </w:r>
      <w:r>
        <w:br/>
      </w:r>
      <w:r>
        <w:rPr>
          <w:rFonts w:ascii="Times New Roman"/>
          <w:b w:val="false"/>
          <w:i w:val="false"/>
          <w:color w:val="000000"/>
          <w:sz w:val="28"/>
        </w:rPr>
        <w:t xml:space="preserve">
      жеке басының қажеттілігіне жіберілген газ шығынын негіздеу; </w:t>
      </w:r>
      <w:r>
        <w:br/>
      </w:r>
      <w:r>
        <w:rPr>
          <w:rFonts w:ascii="Times New Roman"/>
          <w:b w:val="false"/>
          <w:i w:val="false"/>
          <w:color w:val="000000"/>
          <w:sz w:val="28"/>
        </w:rPr>
        <w:t xml:space="preserve">
      қолданылатын газ технологиясын таңдаудағы негізгі белгілері; </w:t>
      </w:r>
      <w:r>
        <w:br/>
      </w:r>
      <w:r>
        <w:rPr>
          <w:rFonts w:ascii="Times New Roman"/>
          <w:b w:val="false"/>
          <w:i w:val="false"/>
          <w:color w:val="000000"/>
          <w:sz w:val="28"/>
        </w:rPr>
        <w:t xml:space="preserve">
      қолданылатын газдың мүмкін нұсқаулары; </w:t>
      </w:r>
      <w:r>
        <w:br/>
      </w:r>
      <w:r>
        <w:rPr>
          <w:rFonts w:ascii="Times New Roman"/>
          <w:b w:val="false"/>
          <w:i w:val="false"/>
          <w:color w:val="000000"/>
          <w:sz w:val="28"/>
        </w:rPr>
        <w:t xml:space="preserve">
      қолданылатын газ нұсқасымен технологиялық жабдықты қолдану; </w:t>
      </w:r>
      <w:r>
        <w:br/>
      </w:r>
      <w:r>
        <w:rPr>
          <w:rFonts w:ascii="Times New Roman"/>
          <w:b w:val="false"/>
          <w:i w:val="false"/>
          <w:color w:val="000000"/>
          <w:sz w:val="28"/>
        </w:rPr>
        <w:t xml:space="preserve">
      қолданылатын газ нұсқасын сараптауды салыстыру; </w:t>
      </w:r>
      <w:r>
        <w:br/>
      </w:r>
      <w:r>
        <w:rPr>
          <w:rFonts w:ascii="Times New Roman"/>
          <w:b w:val="false"/>
          <w:i w:val="false"/>
          <w:color w:val="000000"/>
          <w:sz w:val="28"/>
        </w:rPr>
        <w:t xml:space="preserve">
      әр нұсқа бойынша қолданылатын газ іс-шарасын игерудің жоспар-кестесі. </w:t>
      </w:r>
      <w:r>
        <w:br/>
      </w:r>
      <w:r>
        <w:rPr>
          <w:rFonts w:ascii="Times New Roman"/>
          <w:b w:val="false"/>
          <w:i w:val="false"/>
          <w:color w:val="000000"/>
          <w:sz w:val="28"/>
        </w:rPr>
        <w:t xml:space="preserve">
      4) қолданылатын газ бағдарламасын игерудегі экологиялық, құбылыс атмосфераға ластанған заттарды лақтырғандағы алауда газды жаққан кездегі бағасы, жоғары және төмен қысым компоненттері бойынша және жылдық бағдарламаны игеру; </w:t>
      </w:r>
      <w:r>
        <w:br/>
      </w:r>
      <w:r>
        <w:rPr>
          <w:rFonts w:ascii="Times New Roman"/>
          <w:b w:val="false"/>
          <w:i w:val="false"/>
          <w:color w:val="000000"/>
          <w:sz w:val="28"/>
        </w:rPr>
        <w:t xml:space="preserve">
      ілеспе газ нұсқасымен ластанған заттарды лақтыруды төлем есебі; </w:t>
      </w:r>
      <w:r>
        <w:br/>
      </w:r>
      <w:r>
        <w:rPr>
          <w:rFonts w:ascii="Times New Roman"/>
          <w:b w:val="false"/>
          <w:i w:val="false"/>
          <w:color w:val="000000"/>
          <w:sz w:val="28"/>
        </w:rPr>
        <w:t xml:space="preserve">
      алауда жағылатын газдың нақты есебін қамтамасыз ету жөніндегі іс-шараларын енгізу. </w:t>
      </w:r>
      <w:r>
        <w:br/>
      </w:r>
      <w:r>
        <w:rPr>
          <w:rFonts w:ascii="Times New Roman"/>
          <w:b w:val="false"/>
          <w:i w:val="false"/>
          <w:color w:val="000000"/>
          <w:sz w:val="28"/>
        </w:rPr>
        <w:t>
</w:t>
      </w:r>
      <w:r>
        <w:rPr>
          <w:rFonts w:ascii="Times New Roman"/>
          <w:b w:val="false"/>
          <w:i w:val="false"/>
          <w:color w:val="ff0000"/>
          <w:sz w:val="28"/>
        </w:rPr>
        <w:t xml:space="preserve">       Ескерту. 4) тармақшаға өзгерту енгізілді - ҚР Энергетика және минералдық ресурстар министрлігінің 2008.08.01  </w:t>
      </w:r>
      <w:r>
        <w:rPr>
          <w:rFonts w:ascii="Times New Roman"/>
          <w:b w:val="false"/>
          <w:i w:val="false"/>
          <w:color w:val="000000"/>
          <w:sz w:val="28"/>
        </w:rPr>
        <w:t xml:space="preserve">N 216 </w:t>
      </w:r>
      <w:r>
        <w:rPr>
          <w:rFonts w:ascii="Times New Roman"/>
          <w:b w:val="false"/>
          <w:i w:val="false"/>
          <w:color w:val="ff0000"/>
          <w:sz w:val="28"/>
        </w:rPr>
        <w:t xml:space="preserve">  бұйрығымен </w:t>
      </w:r>
      <w:r>
        <w:rPr>
          <w:rFonts w:ascii="Times New Roman"/>
          <w:b w:val="false"/>
          <w:i w:val="false"/>
          <w:color w:val="ff0000"/>
          <w:sz w:val="28"/>
        </w:rPr>
        <w:t xml:space="preserve">. </w:t>
      </w:r>
      <w:r>
        <w:br/>
      </w:r>
      <w:r>
        <w:rPr>
          <w:rFonts w:ascii="Times New Roman"/>
          <w:b w:val="false"/>
          <w:i w:val="false"/>
          <w:color w:val="000000"/>
          <w:sz w:val="28"/>
        </w:rPr>
        <w:t xml:space="preserve">
      5) графикалық материалдар, кестелер және келтірілген есептер қосымшасы. </w:t>
      </w:r>
      <w:r>
        <w:br/>
      </w:r>
      <w:r>
        <w:rPr>
          <w:rFonts w:ascii="Times New Roman"/>
          <w:b w:val="false"/>
          <w:i w:val="false"/>
          <w:color w:val="000000"/>
          <w:sz w:val="28"/>
        </w:rPr>
        <w:t xml:space="preserve">
      Аумақтық жер қойнауын зерттеу және пайдалану және аумақтық қоршаған ортаны қорғау басқармалары бекітілген Бағдарламаны жағылатын газ, рұқсаттарға қойылған шарттары мен талаптарының орындалуын бақылайды. </w:t>
      </w:r>
    </w:p>
    <w:bookmarkStart w:name="z25" w:id="22"/>
    <w:p>
      <w:pPr>
        <w:spacing w:after="0"/>
        <w:ind w:left="0"/>
        <w:jc w:val="both"/>
      </w:pPr>
      <w:r>
        <w:rPr>
          <w:rFonts w:ascii="Times New Roman"/>
          <w:b w:val="false"/>
          <w:i w:val="false"/>
          <w:color w:val="000000"/>
          <w:sz w:val="28"/>
        </w:rPr>
        <w:t xml:space="preserve">
                                              Табиғи және ілеспе </w:t>
      </w:r>
      <w:r>
        <w:br/>
      </w:r>
      <w:r>
        <w:rPr>
          <w:rFonts w:ascii="Times New Roman"/>
          <w:b w:val="false"/>
          <w:i w:val="false"/>
          <w:color w:val="000000"/>
          <w:sz w:val="28"/>
        </w:rPr>
        <w:t xml:space="preserve">
                                              газды жағуға рұқсат </w:t>
      </w:r>
      <w:r>
        <w:br/>
      </w:r>
      <w:r>
        <w:rPr>
          <w:rFonts w:ascii="Times New Roman"/>
          <w:b w:val="false"/>
          <w:i w:val="false"/>
          <w:color w:val="000000"/>
          <w:sz w:val="28"/>
        </w:rPr>
        <w:t xml:space="preserve">
                                          беру жөніндегі Нұсқаулыққа </w:t>
      </w:r>
      <w:r>
        <w:br/>
      </w:r>
      <w:r>
        <w:rPr>
          <w:rFonts w:ascii="Times New Roman"/>
          <w:b w:val="false"/>
          <w:i w:val="false"/>
          <w:color w:val="000000"/>
          <w:sz w:val="28"/>
        </w:rPr>
        <w:t xml:space="preserve">
                                                    2-қосымша </w:t>
      </w:r>
    </w:p>
    <w:bookmarkEnd w:id="22"/>
    <w:p>
      <w:pPr>
        <w:spacing w:after="0"/>
        <w:ind w:left="0"/>
        <w:jc w:val="both"/>
      </w:pPr>
      <w:r>
        <w:rPr>
          <w:rFonts w:ascii="Times New Roman"/>
          <w:b/>
          <w:i w:val="false"/>
          <w:color w:val="000000"/>
          <w:sz w:val="28"/>
        </w:rPr>
        <w:t xml:space="preserve">      Жағатын газға рұқсат алу құқығы туралы сұраныс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(мекеменің аты, кен орны, қай кезеңде)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(жағатын газдың себебі және қажеттілігі жөніндегі негіздеме, </w:t>
      </w:r>
      <w:r>
        <w:br/>
      </w:r>
      <w:r>
        <w:rPr>
          <w:rFonts w:ascii="Times New Roman"/>
          <w:b w:val="false"/>
          <w:i w:val="false"/>
          <w:color w:val="000000"/>
          <w:sz w:val="28"/>
        </w:rPr>
        <w:t xml:space="preserve">
жанатын газдың жобалық көлемі млн.м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(тіркелетін құжаттардың тізімі) </w:t>
      </w:r>
      <w:r>
        <w:br/>
      </w:r>
      <w:r>
        <w:rPr>
          <w:rFonts w:ascii="Times New Roman"/>
          <w:b w:val="false"/>
          <w:i w:val="false"/>
          <w:color w:val="000000"/>
          <w:sz w:val="28"/>
        </w:rPr>
        <w:t xml:space="preserve">
1.__________________________________________________________________ </w:t>
      </w:r>
      <w:r>
        <w:br/>
      </w:r>
      <w:r>
        <w:rPr>
          <w:rFonts w:ascii="Times New Roman"/>
          <w:b w:val="false"/>
          <w:i w:val="false"/>
          <w:color w:val="000000"/>
          <w:sz w:val="28"/>
        </w:rPr>
        <w:t xml:space="preserve">
2.__________________________________________________________________ </w:t>
      </w:r>
      <w:r>
        <w:br/>
      </w:r>
      <w:r>
        <w:rPr>
          <w:rFonts w:ascii="Times New Roman"/>
          <w:b w:val="false"/>
          <w:i w:val="false"/>
          <w:color w:val="000000"/>
          <w:sz w:val="28"/>
        </w:rPr>
        <w:t xml:space="preserve">
3.__________________________________________________________________ </w:t>
      </w:r>
      <w:r>
        <w:br/>
      </w:r>
      <w:r>
        <w:rPr>
          <w:rFonts w:ascii="Times New Roman"/>
          <w:b w:val="false"/>
          <w:i w:val="false"/>
          <w:color w:val="000000"/>
          <w:sz w:val="28"/>
        </w:rPr>
        <w:t xml:space="preserve">
4.__________________________________________________________________ </w:t>
      </w:r>
      <w:r>
        <w:br/>
      </w:r>
      <w:r>
        <w:rPr>
          <w:rFonts w:ascii="Times New Roman"/>
          <w:b w:val="false"/>
          <w:i w:val="false"/>
          <w:color w:val="000000"/>
          <w:sz w:val="28"/>
        </w:rPr>
        <w:t xml:space="preserve">
5.__________________________________________________________________ </w:t>
      </w:r>
      <w:r>
        <w:br/>
      </w:r>
      <w:r>
        <w:rPr>
          <w:rFonts w:ascii="Times New Roman"/>
          <w:b w:val="false"/>
          <w:i w:val="false"/>
          <w:color w:val="000000"/>
          <w:sz w:val="28"/>
        </w:rPr>
        <w:t xml:space="preserve">
6.__________________________________________________________________ </w:t>
      </w:r>
    </w:p>
    <w:p>
      <w:pPr>
        <w:spacing w:after="0"/>
        <w:ind w:left="0"/>
        <w:jc w:val="both"/>
      </w:pPr>
      <w:r>
        <w:rPr>
          <w:rFonts w:ascii="Times New Roman"/>
          <w:b w:val="false"/>
          <w:i w:val="false"/>
          <w:color w:val="000000"/>
          <w:sz w:val="28"/>
        </w:rPr>
        <w:t xml:space="preserve">      Мекеменің басшысы  ----------------- өтініш беруші (лауазымы) </w:t>
      </w:r>
    </w:p>
    <w:p>
      <w:pPr>
        <w:spacing w:after="0"/>
        <w:ind w:left="0"/>
        <w:jc w:val="both"/>
      </w:pPr>
      <w:r>
        <w:rPr>
          <w:rFonts w:ascii="Times New Roman"/>
          <w:b w:val="false"/>
          <w:i w:val="false"/>
          <w:color w:val="000000"/>
          <w:sz w:val="28"/>
        </w:rPr>
        <w:t xml:space="preserve">      ----------------------              --------------------- </w:t>
      </w:r>
      <w:r>
        <w:br/>
      </w:r>
      <w:r>
        <w:rPr>
          <w:rFonts w:ascii="Times New Roman"/>
          <w:b w:val="false"/>
          <w:i w:val="false"/>
          <w:color w:val="000000"/>
          <w:sz w:val="28"/>
        </w:rPr>
        <w:t xml:space="preserve">
           (қолы)                               ( А.Ж.Т.)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"........."........................200...ж. </w:t>
      </w:r>
    </w:p>
    <w:bookmarkStart w:name="z26" w:id="23"/>
    <w:p>
      <w:pPr>
        <w:spacing w:after="0"/>
        <w:ind w:left="0"/>
        <w:jc w:val="both"/>
      </w:pPr>
      <w:r>
        <w:rPr>
          <w:rFonts w:ascii="Times New Roman"/>
          <w:b w:val="false"/>
          <w:i w:val="false"/>
          <w:color w:val="000000"/>
          <w:sz w:val="28"/>
        </w:rPr>
        <w:t xml:space="preserve">
                                              Табиғи және ілеспе </w:t>
      </w:r>
      <w:r>
        <w:br/>
      </w:r>
      <w:r>
        <w:rPr>
          <w:rFonts w:ascii="Times New Roman"/>
          <w:b w:val="false"/>
          <w:i w:val="false"/>
          <w:color w:val="000000"/>
          <w:sz w:val="28"/>
        </w:rPr>
        <w:t xml:space="preserve">
                                              газды жағуға рұқсат </w:t>
      </w:r>
      <w:r>
        <w:br/>
      </w:r>
      <w:r>
        <w:rPr>
          <w:rFonts w:ascii="Times New Roman"/>
          <w:b w:val="false"/>
          <w:i w:val="false"/>
          <w:color w:val="000000"/>
          <w:sz w:val="28"/>
        </w:rPr>
        <w:t xml:space="preserve">
                                          беру жөніндегі Нұсқаулыққа </w:t>
      </w:r>
      <w:r>
        <w:br/>
      </w:r>
      <w:r>
        <w:rPr>
          <w:rFonts w:ascii="Times New Roman"/>
          <w:b w:val="false"/>
          <w:i w:val="false"/>
          <w:color w:val="000000"/>
          <w:sz w:val="28"/>
        </w:rPr>
        <w:t xml:space="preserve">
                                                   3-қосымша </w:t>
      </w:r>
    </w:p>
    <w:bookmarkEnd w:id="23"/>
    <w:p>
      <w:pPr>
        <w:spacing w:after="0"/>
        <w:ind w:left="0"/>
        <w:jc w:val="both"/>
      </w:pPr>
      <w:r>
        <w:rPr>
          <w:rFonts w:ascii="Times New Roman"/>
          <w:b/>
          <w:i w:val="false"/>
          <w:color w:val="000000"/>
          <w:sz w:val="28"/>
        </w:rPr>
        <w:t xml:space="preserve">                 Газ жағуға рұқсат қағаз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(мекеменің аты, кенорын)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(жылдағы рұқсат берілген газдың көлемі млн.м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(газ жағуға рұқсат қағазының мерзімі)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Тіркеу нөмірі N _______          200__ж.  "______" ___________ </w:t>
      </w:r>
    </w:p>
    <w:p>
      <w:pPr>
        <w:spacing w:after="0"/>
        <w:ind w:left="0"/>
        <w:jc w:val="both"/>
      </w:pPr>
      <w:r>
        <w:rPr>
          <w:rFonts w:ascii="Times New Roman"/>
          <w:b w:val="false"/>
          <w:i w:val="false"/>
          <w:color w:val="000000"/>
          <w:sz w:val="28"/>
        </w:rPr>
        <w:t xml:space="preserve">      АБ Бастығы  "_______"             ____________________________ </w:t>
      </w:r>
    </w:p>
    <w:p>
      <w:pPr>
        <w:spacing w:after="0"/>
        <w:ind w:left="0"/>
        <w:jc w:val="both"/>
      </w:pPr>
      <w:r>
        <w:rPr>
          <w:rFonts w:ascii="Times New Roman"/>
          <w:b w:val="false"/>
          <w:i w:val="false"/>
          <w:color w:val="000000"/>
          <w:sz w:val="28"/>
        </w:rPr>
        <w:t xml:space="preserve">      м.о. </w:t>
      </w:r>
    </w:p>
    <w:bookmarkStart w:name="z27" w:id="24"/>
    <w:p>
      <w:pPr>
        <w:spacing w:after="0"/>
        <w:ind w:left="0"/>
        <w:jc w:val="both"/>
      </w:pPr>
      <w:r>
        <w:rPr>
          <w:rFonts w:ascii="Times New Roman"/>
          <w:b w:val="false"/>
          <w:i w:val="false"/>
          <w:color w:val="000000"/>
          <w:sz w:val="28"/>
        </w:rPr>
        <w:t xml:space="preserve">
                                              Табиғи және ілеспе </w:t>
      </w:r>
      <w:r>
        <w:br/>
      </w:r>
      <w:r>
        <w:rPr>
          <w:rFonts w:ascii="Times New Roman"/>
          <w:b w:val="false"/>
          <w:i w:val="false"/>
          <w:color w:val="000000"/>
          <w:sz w:val="28"/>
        </w:rPr>
        <w:t xml:space="preserve">
                                              газды жағуға рұқсат </w:t>
      </w:r>
      <w:r>
        <w:br/>
      </w:r>
      <w:r>
        <w:rPr>
          <w:rFonts w:ascii="Times New Roman"/>
          <w:b w:val="false"/>
          <w:i w:val="false"/>
          <w:color w:val="000000"/>
          <w:sz w:val="28"/>
        </w:rPr>
        <w:t xml:space="preserve">
                                          беру жөніндегі Нұсқаулыққа </w:t>
      </w:r>
      <w:r>
        <w:br/>
      </w:r>
      <w:r>
        <w:rPr>
          <w:rFonts w:ascii="Times New Roman"/>
          <w:b w:val="false"/>
          <w:i w:val="false"/>
          <w:color w:val="000000"/>
          <w:sz w:val="28"/>
        </w:rPr>
        <w:t xml:space="preserve">
                                                   4-қосымша </w:t>
      </w:r>
    </w:p>
    <w:bookmarkEnd w:id="24"/>
    <w:p>
      <w:pPr>
        <w:spacing w:after="0"/>
        <w:ind w:left="0"/>
        <w:jc w:val="both"/>
      </w:pPr>
      <w:r>
        <w:rPr>
          <w:rFonts w:ascii="Times New Roman"/>
          <w:b/>
          <w:i w:val="false"/>
          <w:color w:val="000000"/>
          <w:sz w:val="28"/>
        </w:rPr>
        <w:t xml:space="preserve">      АБ "___" газ жағуға берілген рұқсаттың есеп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853"/>
        <w:gridCol w:w="1653"/>
        <w:gridCol w:w="1813"/>
        <w:gridCol w:w="1793"/>
        <w:gridCol w:w="2053"/>
        <w:gridCol w:w="1833"/>
      </w:tblGrid>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Мекеменің </w:t>
            </w:r>
            <w:r>
              <w:br/>
            </w:r>
            <w:r>
              <w:rPr>
                <w:rFonts w:ascii="Times New Roman"/>
                <w:b w:val="false"/>
                <w:i w:val="false"/>
                <w:color w:val="000000"/>
                <w:sz w:val="20"/>
              </w:rPr>
              <w:t xml:space="preserve">
аты </w:t>
            </w:r>
            <w:r>
              <w:br/>
            </w:r>
            <w:r>
              <w:rPr>
                <w:rFonts w:ascii="Times New Roman"/>
                <w:b w:val="false"/>
                <w:i w:val="false"/>
                <w:color w:val="000000"/>
                <w:sz w:val="20"/>
              </w:rPr>
              <w:t xml:space="preserve">
(кенорны)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Жанған </w:t>
            </w:r>
            <w:r>
              <w:br/>
            </w:r>
            <w:r>
              <w:rPr>
                <w:rFonts w:ascii="Times New Roman"/>
                <w:b w:val="false"/>
                <w:i w:val="false"/>
                <w:color w:val="000000"/>
                <w:sz w:val="20"/>
              </w:rPr>
              <w:t xml:space="preserve">
газдың </w:t>
            </w:r>
            <w:r>
              <w:br/>
            </w:r>
            <w:r>
              <w:rPr>
                <w:rFonts w:ascii="Times New Roman"/>
                <w:b w:val="false"/>
                <w:i w:val="false"/>
                <w:color w:val="000000"/>
                <w:sz w:val="20"/>
              </w:rPr>
              <w:t xml:space="preserve">
көлемі </w:t>
            </w:r>
            <w:r>
              <w:br/>
            </w:r>
            <w:r>
              <w:rPr>
                <w:rFonts w:ascii="Times New Roman"/>
                <w:b w:val="false"/>
                <w:i w:val="false"/>
                <w:color w:val="000000"/>
                <w:sz w:val="20"/>
              </w:rPr>
              <w:t xml:space="preserve">
млн.м </w:t>
            </w:r>
            <w:r>
              <w:rPr>
                <w:rFonts w:ascii="Times New Roman"/>
                <w:b w:val="false"/>
                <w:i w:val="false"/>
                <w:color w:val="000000"/>
                <w:vertAlign w:val="superscript"/>
              </w:rPr>
              <w:t xml:space="preserve">3 </w:t>
            </w: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Рұқсатты </w:t>
            </w:r>
            <w:r>
              <w:br/>
            </w:r>
            <w:r>
              <w:rPr>
                <w:rFonts w:ascii="Times New Roman"/>
                <w:b w:val="false"/>
                <w:i w:val="false"/>
                <w:color w:val="000000"/>
                <w:sz w:val="20"/>
              </w:rPr>
              <w:t xml:space="preserve">
қолдану </w:t>
            </w:r>
            <w:r>
              <w:br/>
            </w:r>
            <w:r>
              <w:rPr>
                <w:rFonts w:ascii="Times New Roman"/>
                <w:b w:val="false"/>
                <w:i w:val="false"/>
                <w:color w:val="000000"/>
                <w:sz w:val="20"/>
              </w:rPr>
              <w:t xml:space="preserve">
мерзімі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w:t>
            </w:r>
            <w:r>
              <w:br/>
            </w:r>
            <w:r>
              <w:rPr>
                <w:rFonts w:ascii="Times New Roman"/>
                <w:b w:val="false"/>
                <w:i w:val="false"/>
                <w:color w:val="000000"/>
                <w:sz w:val="20"/>
              </w:rPr>
              <w:t xml:space="preserve">
берілген </w:t>
            </w:r>
            <w:r>
              <w:br/>
            </w:r>
            <w:r>
              <w:rPr>
                <w:rFonts w:ascii="Times New Roman"/>
                <w:b w:val="false"/>
                <w:i w:val="false"/>
                <w:color w:val="000000"/>
                <w:sz w:val="20"/>
              </w:rPr>
              <w:t xml:space="preserve">
уақыты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w:t>
            </w:r>
            <w:r>
              <w:br/>
            </w:r>
            <w:r>
              <w:rPr>
                <w:rFonts w:ascii="Times New Roman"/>
                <w:b w:val="false"/>
                <w:i w:val="false"/>
                <w:color w:val="000000"/>
                <w:sz w:val="20"/>
              </w:rPr>
              <w:t xml:space="preserve">
бергеннің </w:t>
            </w:r>
            <w:r>
              <w:br/>
            </w:r>
            <w:r>
              <w:rPr>
                <w:rFonts w:ascii="Times New Roman"/>
                <w:b w:val="false"/>
                <w:i w:val="false"/>
                <w:color w:val="000000"/>
                <w:sz w:val="20"/>
              </w:rPr>
              <w:t xml:space="preserve">
лауазымы </w:t>
            </w:r>
            <w:r>
              <w:br/>
            </w:r>
            <w:r>
              <w:rPr>
                <w:rFonts w:ascii="Times New Roman"/>
                <w:b w:val="false"/>
                <w:i w:val="false"/>
                <w:color w:val="000000"/>
                <w:sz w:val="20"/>
              </w:rPr>
              <w:t xml:space="preserve">
А.Ж.Т.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r>
              <w:br/>
            </w:r>
            <w:r>
              <w:rPr>
                <w:rFonts w:ascii="Times New Roman"/>
                <w:b w:val="false"/>
                <w:i w:val="false"/>
                <w:color w:val="000000"/>
                <w:sz w:val="20"/>
              </w:rPr>
              <w:t xml:space="preserve">
(кейін </w:t>
            </w:r>
            <w:r>
              <w:br/>
            </w:r>
            <w:r>
              <w:rPr>
                <w:rFonts w:ascii="Times New Roman"/>
                <w:b w:val="false"/>
                <w:i w:val="false"/>
                <w:color w:val="000000"/>
                <w:sz w:val="20"/>
              </w:rPr>
              <w:t xml:space="preserve">
қайтару)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