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cb825" w14:textId="e8cb8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"Ақпараттық технологиялар паркi" арнайы экономикалық аймағының аумағында қызметтi ұйымдастыру ережесiн және "Ақпараттық технологиялар паркi" арнайы экономикалық аймағының қатысушылары ретiнде заңды тұлғаларды тiркеу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сауда министрінің 2006 жылғы 24 ақпандағы N 68 Бұйрығы. Қазақстан Республикасының Әділет министрлігінде 2006 жылғы 20 наурызда тіркелді. Тіркеу N 412. Күші жойылды - Қазақстан Республикасы Индустрия және сауда министрінің м.а. 2010 жылғы 9 тамыздағы № 209 Бұйрығымен</w:t>
      </w:r>
    </w:p>
    <w:p>
      <w:pPr>
        <w:spacing w:after="0"/>
        <w:ind w:left="0"/>
        <w:jc w:val="both"/>
      </w:pPr>
      <w:r>
        <w:rPr>
          <w:rFonts w:ascii="Times New Roman"/>
          <w:b w:val="false"/>
          <w:i w:val="false"/>
          <w:color w:val="ff0000"/>
          <w:sz w:val="28"/>
        </w:rPr>
        <w:t xml:space="preserve">      Күші жойылды - Қазақстан Республикасы Индустрия және сауда министрінің м.а. 2010.08.09 </w:t>
      </w:r>
      <w:r>
        <w:rPr>
          <w:rFonts w:ascii="Times New Roman"/>
          <w:b w:val="false"/>
          <w:i w:val="false"/>
          <w:color w:val="ff0000"/>
          <w:sz w:val="28"/>
        </w:rPr>
        <w:t>№ 209</w:t>
      </w:r>
      <w:r>
        <w:rPr>
          <w:rFonts w:ascii="Times New Roman"/>
          <w:b w:val="false"/>
          <w:i w:val="false"/>
          <w:color w:val="ff0000"/>
          <w:sz w:val="28"/>
        </w:rPr>
        <w:t xml:space="preserve"> Бұйрығымен.</w:t>
      </w:r>
    </w:p>
    <w:bookmarkStart w:name="z2" w:id="0"/>
    <w:p>
      <w:pPr>
        <w:spacing w:after="0"/>
        <w:ind w:left="0"/>
        <w:jc w:val="both"/>
      </w:pPr>
      <w:r>
        <w:rPr>
          <w:rFonts w:ascii="Times New Roman"/>
          <w:b w:val="false"/>
          <w:i w:val="false"/>
          <w:color w:val="000000"/>
          <w:sz w:val="28"/>
        </w:rPr>
        <w:t>
      Қазақстан Республикасы Президентiнiң "Ақпараттық технологиялар паркi" арнайы экономикалық аймағын құру туралы" 2003 жылғы 18 тамыздағы N 1166 </w:t>
      </w:r>
      <w:r>
        <w:rPr>
          <w:rFonts w:ascii="Times New Roman"/>
          <w:b w:val="false"/>
          <w:i w:val="false"/>
          <w:color w:val="000000"/>
          <w:sz w:val="28"/>
        </w:rPr>
        <w:t xml:space="preserve">жарлығына </w:t>
      </w:r>
      <w:r>
        <w:rPr>
          <w:rFonts w:ascii="Times New Roman"/>
          <w:b w:val="false"/>
          <w:i w:val="false"/>
          <w:color w:val="000000"/>
          <w:sz w:val="28"/>
        </w:rPr>
        <w:t>және "Ақпараттық технологиялар паркi" арнайы экономикалық аймағының жекелеген мәселелерi" туралы Қазақстан Республикасы Үкiметiнiң 2003 жылғы 31 желтоқсандағы N 1377 </w:t>
      </w:r>
      <w:r>
        <w:rPr>
          <w:rFonts w:ascii="Times New Roman"/>
          <w:b w:val="false"/>
          <w:i w:val="false"/>
          <w:color w:val="000000"/>
          <w:sz w:val="28"/>
        </w:rPr>
        <w:t xml:space="preserve">қаулысына </w:t>
      </w:r>
      <w:r>
        <w:rPr>
          <w:rFonts w:ascii="Times New Roman"/>
          <w:b w:val="false"/>
          <w:i w:val="false"/>
          <w:color w:val="000000"/>
          <w:sz w:val="28"/>
        </w:rPr>
        <w:t xml:space="preserve">сәйкес </w:t>
      </w:r>
      <w:r>
        <w:rPr>
          <w:rFonts w:ascii="Times New Roman"/>
          <w:b/>
          <w:i w:val="false"/>
          <w:color w:val="000000"/>
          <w:sz w:val="28"/>
        </w:rPr>
        <w:t xml:space="preserve">БҰЙЫРАМЫН: </w:t>
      </w:r>
      <w:r>
        <w:br/>
      </w:r>
      <w:r>
        <w:rPr>
          <w:rFonts w:ascii="Times New Roman"/>
          <w:b w:val="false"/>
          <w:i w:val="false"/>
          <w:color w:val="000000"/>
          <w:sz w:val="28"/>
        </w:rPr>
        <w:t>
</w:t>
      </w:r>
      <w:r>
        <w:rPr>
          <w:rFonts w:ascii="Times New Roman"/>
          <w:b w:val="false"/>
          <w:i w:val="false"/>
          <w:color w:val="000000"/>
          <w:sz w:val="28"/>
        </w:rPr>
        <w:t>
      1. Қоса берiлген "Ақпараттық технологиялар паркi" арнайы экономикалық аймағының аумағында қызметтi ұйымдастыру ережесi және "Ақпараттық технологиялар паркi" арнайы экономикалық аймағының қатысушылары ретiнде заңды тұлғаларды тiркеу </w:t>
      </w:r>
      <w:r>
        <w:rPr>
          <w:rFonts w:ascii="Times New Roman"/>
          <w:b w:val="false"/>
          <w:i w:val="false"/>
          <w:color w:val="000000"/>
          <w:sz w:val="28"/>
        </w:rPr>
        <w:t xml:space="preserve">ережесi </w:t>
      </w:r>
      <w:r>
        <w:rPr>
          <w:rFonts w:ascii="Times New Roman"/>
          <w:b w:val="false"/>
          <w:i w:val="false"/>
          <w:color w:val="000000"/>
          <w:sz w:val="28"/>
        </w:rPr>
        <w:t xml:space="preserve">бекiтiлсiн. </w:t>
      </w:r>
      <w:r>
        <w:br/>
      </w:r>
      <w:r>
        <w:rPr>
          <w:rFonts w:ascii="Times New Roman"/>
          <w:b w:val="false"/>
          <w:i w:val="false"/>
          <w:color w:val="000000"/>
          <w:sz w:val="28"/>
        </w:rPr>
        <w:t>
</w:t>
      </w:r>
      <w:r>
        <w:rPr>
          <w:rFonts w:ascii="Times New Roman"/>
          <w:b w:val="false"/>
          <w:i w:val="false"/>
          <w:color w:val="000000"/>
          <w:sz w:val="28"/>
        </w:rPr>
        <w:t xml:space="preserve">
      2. Аппарат-Әкiмшілiк-құқықтық жұмыстар департаментi Қазақстан Республикасының Әдiлет министрлiгiнде осы бұйрықтың мемлекеттiк тiркелуiн қамтамасыз етсiн. </w:t>
      </w:r>
      <w:r>
        <w:br/>
      </w:r>
      <w:r>
        <w:rPr>
          <w:rFonts w:ascii="Times New Roman"/>
          <w:b w:val="false"/>
          <w:i w:val="false"/>
          <w:color w:val="000000"/>
          <w:sz w:val="28"/>
        </w:rPr>
        <w:t>
</w:t>
      </w:r>
      <w:r>
        <w:rPr>
          <w:rFonts w:ascii="Times New Roman"/>
          <w:b w:val="false"/>
          <w:i w:val="false"/>
          <w:color w:val="000000"/>
          <w:sz w:val="28"/>
        </w:rPr>
        <w:t xml:space="preserve">
      3. Осы бұйрықтың орындалуын бақылау Индустрия және сауда вице-министрi Қ.У.Бишімбаевқа жүктелсiн. </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Қазақстан Республикасы Индустрия және сауда министрінің 2007.11.05. </w:t>
      </w:r>
      <w:r>
        <w:rPr>
          <w:rFonts w:ascii="Times New Roman"/>
          <w:b w:val="false"/>
          <w:i w:val="false"/>
          <w:color w:val="000000"/>
          <w:sz w:val="28"/>
        </w:rPr>
        <w:t xml:space="preserve">N 329 </w:t>
      </w:r>
      <w:r>
        <w:rPr>
          <w:rFonts w:ascii="Times New Roman"/>
          <w:b w:val="false"/>
          <w:i w:val="false"/>
          <w:color w:val="ff0000"/>
          <w:sz w:val="28"/>
        </w:rPr>
        <w:t xml:space="preserve">Бұйрығымен. </w:t>
      </w:r>
      <w:r>
        <w:br/>
      </w:r>
      <w:r>
        <w:rPr>
          <w:rFonts w:ascii="Times New Roman"/>
          <w:b w:val="false"/>
          <w:i w:val="false"/>
          <w:color w:val="000000"/>
          <w:sz w:val="28"/>
        </w:rPr>
        <w:t>
</w:t>
      </w:r>
      <w:r>
        <w:rPr>
          <w:rFonts w:ascii="Times New Roman"/>
          <w:b w:val="false"/>
          <w:i w:val="false"/>
          <w:color w:val="000000"/>
          <w:sz w:val="28"/>
        </w:rPr>
        <w:t xml:space="preserve">
      4. Осы бұйрық ресми жарияланған күнiнен бастап қолданысқа енгiзiледi. </w:t>
      </w:r>
    </w:p>
    <w:bookmarkEnd w:id="0"/>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Индустрия және сауда министрiнiң </w:t>
      </w:r>
      <w:r>
        <w:br/>
      </w:r>
      <w:r>
        <w:rPr>
          <w:rFonts w:ascii="Times New Roman"/>
          <w:b w:val="false"/>
          <w:i w:val="false"/>
          <w:color w:val="000000"/>
          <w:sz w:val="28"/>
        </w:rPr>
        <w:t xml:space="preserve">
2005 жылғы 24 ақпандағы   </w:t>
      </w:r>
      <w:r>
        <w:br/>
      </w:r>
      <w:r>
        <w:rPr>
          <w:rFonts w:ascii="Times New Roman"/>
          <w:b w:val="false"/>
          <w:i w:val="false"/>
          <w:color w:val="000000"/>
          <w:sz w:val="28"/>
        </w:rPr>
        <w:t xml:space="preserve">
N 68 бұйрығымен бекiтiлген  </w:t>
      </w:r>
    </w:p>
    <w:bookmarkStart w:name="z3" w:id="1"/>
    <w:p>
      <w:pPr>
        <w:spacing w:after="0"/>
        <w:ind w:left="0"/>
        <w:jc w:val="left"/>
      </w:pPr>
      <w:r>
        <w:rPr>
          <w:rFonts w:ascii="Times New Roman"/>
          <w:b/>
          <w:i w:val="false"/>
          <w:color w:val="000000"/>
        </w:rPr>
        <w:t xml:space="preserve"> 
"Ақпараттық технологиялар паркi" арнайы экономикалық </w:t>
      </w:r>
      <w:r>
        <w:br/>
      </w:r>
      <w:r>
        <w:rPr>
          <w:rFonts w:ascii="Times New Roman"/>
          <w:b/>
          <w:i w:val="false"/>
          <w:color w:val="000000"/>
        </w:rPr>
        <w:t xml:space="preserve">
аймағының аумағында қызметтi ұйымдастыру </w:t>
      </w:r>
      <w:r>
        <w:br/>
      </w:r>
      <w:r>
        <w:rPr>
          <w:rFonts w:ascii="Times New Roman"/>
          <w:b/>
          <w:i w:val="false"/>
          <w:color w:val="000000"/>
        </w:rPr>
        <w:t xml:space="preserve">
ЕРЕЖЕСI </w:t>
      </w:r>
    </w:p>
    <w:bookmarkEnd w:id="1"/>
    <w:bookmarkStart w:name="z4" w:id="2"/>
    <w:p>
      <w:pPr>
        <w:spacing w:after="0"/>
        <w:ind w:left="0"/>
        <w:jc w:val="left"/>
      </w:pPr>
      <w:r>
        <w:rPr>
          <w:rFonts w:ascii="Times New Roman"/>
          <w:b/>
          <w:i w:val="false"/>
          <w:color w:val="000000"/>
        </w:rPr>
        <w:t xml:space="preserve"> 
1. Жалпы ережелер </w:t>
      </w:r>
    </w:p>
    <w:bookmarkEnd w:id="2"/>
    <w:p>
      <w:pPr>
        <w:spacing w:after="0"/>
        <w:ind w:left="0"/>
        <w:jc w:val="both"/>
      </w:pPr>
      <w:r>
        <w:rPr>
          <w:rFonts w:ascii="Times New Roman"/>
          <w:b w:val="false"/>
          <w:i w:val="false"/>
          <w:color w:val="000000"/>
          <w:sz w:val="28"/>
        </w:rPr>
        <w:t>      1. Осы "Ақпараттық технологиялар паркi" арнайы экономикалық аймағының аумағында қызметтi ұйымдастыру ережесi (бұдан әрi - Ереже) "Қазақстан Республикасындағы арнайы экономикалық аймақтар туралы" Қазақстан Республикасының 2007 жылғы 6 шілдедегі </w:t>
      </w:r>
      <w:r>
        <w:rPr>
          <w:rFonts w:ascii="Times New Roman"/>
          <w:b w:val="false"/>
          <w:i w:val="false"/>
          <w:color w:val="000000"/>
          <w:sz w:val="28"/>
        </w:rPr>
        <w:t xml:space="preserve">заңына </w:t>
      </w:r>
      <w:r>
        <w:rPr>
          <w:rFonts w:ascii="Times New Roman"/>
          <w:b w:val="false"/>
          <w:i w:val="false"/>
          <w:color w:val="000000"/>
          <w:sz w:val="28"/>
        </w:rPr>
        <w:t>(бұдан әрi - Заң), Қазақстан Республикасы Президентiнiң "Ақпараттық технологиялар паркi" арнайы экономикалық аймағын құру туралы" 2003 жылғы 18 тамыздағы N 1166 </w:t>
      </w:r>
      <w:r>
        <w:rPr>
          <w:rFonts w:ascii="Times New Roman"/>
          <w:b w:val="false"/>
          <w:i w:val="false"/>
          <w:color w:val="000000"/>
          <w:sz w:val="28"/>
        </w:rPr>
        <w:t xml:space="preserve">Жарлығымен </w:t>
      </w:r>
      <w:r>
        <w:rPr>
          <w:rFonts w:ascii="Times New Roman"/>
          <w:b w:val="false"/>
          <w:i w:val="false"/>
          <w:color w:val="000000"/>
          <w:sz w:val="28"/>
        </w:rPr>
        <w:t>бекiтiлген "Ақпараттық технологиялар паркi" арнайы экономикалық аймағы туралы" Ережеге, "Ақпараттық технологиялар паркi" арнайы экономикалық аймағының жекелеген мәселелерi" туралы Қазақстан Республикасы Yкiметiнiң 2003 жылғы 31 желтоқсандағы N 1377 </w:t>
      </w:r>
      <w:r>
        <w:rPr>
          <w:rFonts w:ascii="Times New Roman"/>
          <w:b w:val="false"/>
          <w:i w:val="false"/>
          <w:color w:val="000000"/>
          <w:sz w:val="28"/>
        </w:rPr>
        <w:t xml:space="preserve">қаулысына </w:t>
      </w:r>
      <w:r>
        <w:rPr>
          <w:rFonts w:ascii="Times New Roman"/>
          <w:b w:val="false"/>
          <w:i w:val="false"/>
          <w:color w:val="000000"/>
          <w:sz w:val="28"/>
        </w:rPr>
        <w:t>, "Қазақстан Республикасы Индустрия және сауда министрлiгi "Ақпараттық технологиялар паркi" арнайы экономикалық аймағы дирекциясы" мемлекеттiк мекемесiн құру туралы" Қазақстан Республикасы Үкiметiнiң 2003 жылғы 31 желтоқсандағы N 1382 </w:t>
      </w:r>
      <w:r>
        <w:rPr>
          <w:rFonts w:ascii="Times New Roman"/>
          <w:b w:val="false"/>
          <w:i w:val="false"/>
          <w:color w:val="000000"/>
          <w:sz w:val="28"/>
        </w:rPr>
        <w:t xml:space="preserve">қаулысына </w:t>
      </w:r>
      <w:r>
        <w:rPr>
          <w:rFonts w:ascii="Times New Roman"/>
          <w:b w:val="false"/>
          <w:i w:val="false"/>
          <w:color w:val="000000"/>
          <w:sz w:val="28"/>
        </w:rPr>
        <w:t xml:space="preserve">сәйкес әзiрленген және "Ақпараттық технологиялар паркi" арнайы экономикалық аймағының (бұдан әрi - АТП АЭА) аумағында қызметтi ұйымдастыру тәртiбiн айқындайды.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Қазақстан Республикасы Индустрия және сауда министрінің 2007.11.05. </w:t>
      </w:r>
      <w:r>
        <w:rPr>
          <w:rFonts w:ascii="Times New Roman"/>
          <w:b w:val="false"/>
          <w:i w:val="false"/>
          <w:color w:val="000000"/>
          <w:sz w:val="28"/>
        </w:rPr>
        <w:t xml:space="preserve">N 329 </w:t>
      </w:r>
      <w:r>
        <w:rPr>
          <w:rFonts w:ascii="Times New Roman"/>
          <w:b w:val="false"/>
          <w:i w:val="false"/>
          <w:color w:val="ff0000"/>
          <w:sz w:val="28"/>
        </w:rPr>
        <w:t xml:space="preserve">Бұйрығымен. </w:t>
      </w:r>
    </w:p>
    <w:bookmarkStart w:name="z5" w:id="3"/>
    <w:p>
      <w:pPr>
        <w:spacing w:after="0"/>
        <w:ind w:left="0"/>
        <w:jc w:val="both"/>
      </w:pPr>
      <w:r>
        <w:rPr>
          <w:rFonts w:ascii="Times New Roman"/>
          <w:b w:val="false"/>
          <w:i w:val="false"/>
          <w:color w:val="000000"/>
          <w:sz w:val="28"/>
        </w:rPr>
        <w:t>
      2. </w:t>
      </w:r>
      <w:r>
        <w:rPr>
          <w:rFonts w:ascii="Times New Roman"/>
          <w:b w:val="false"/>
          <w:i w:val="false"/>
          <w:color w:val="000000"/>
          <w:sz w:val="28"/>
        </w:rPr>
        <w:t xml:space="preserve">Заңның </w:t>
      </w:r>
      <w:r>
        <w:rPr>
          <w:rFonts w:ascii="Times New Roman"/>
          <w:b w:val="false"/>
          <w:i w:val="false"/>
          <w:color w:val="000000"/>
          <w:sz w:val="28"/>
        </w:rPr>
        <w:t xml:space="preserve">1-бабына сәйкес арнайы экономикалық аймақ - қызметтің басым түрлерін жүзеге асыру үшін қолайлы жағдайлар жасалатын дәл белгіленген шекаралары бар Қазақстан Республикасының шектеулі аумағы болып табылады. </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Қазақстан Республикасы Индустрия және сауда министрінің 2007.11.05. </w:t>
      </w:r>
      <w:r>
        <w:rPr>
          <w:rFonts w:ascii="Times New Roman"/>
          <w:b w:val="false"/>
          <w:i w:val="false"/>
          <w:color w:val="000000"/>
          <w:sz w:val="28"/>
        </w:rPr>
        <w:t xml:space="preserve">N 329 </w:t>
      </w:r>
      <w:r>
        <w:rPr>
          <w:rFonts w:ascii="Times New Roman"/>
          <w:b w:val="false"/>
          <w:i w:val="false"/>
          <w:color w:val="ff0000"/>
          <w:sz w:val="28"/>
        </w:rPr>
        <w:t xml:space="preserve">Бұйрығымен. </w:t>
      </w:r>
    </w:p>
    <w:bookmarkEnd w:id="3"/>
    <w:bookmarkStart w:name="z6" w:id="4"/>
    <w:p>
      <w:pPr>
        <w:spacing w:after="0"/>
        <w:ind w:left="0"/>
        <w:jc w:val="both"/>
      </w:pPr>
      <w:r>
        <w:rPr>
          <w:rFonts w:ascii="Times New Roman"/>
          <w:b w:val="false"/>
          <w:i w:val="false"/>
          <w:color w:val="000000"/>
          <w:sz w:val="28"/>
        </w:rPr>
        <w:t xml:space="preserve">
      3. АТП АЭА: </w:t>
      </w:r>
      <w:r>
        <w:br/>
      </w:r>
      <w:r>
        <w:rPr>
          <w:rFonts w:ascii="Times New Roman"/>
          <w:b w:val="false"/>
          <w:i w:val="false"/>
          <w:color w:val="000000"/>
          <w:sz w:val="28"/>
        </w:rPr>
        <w:t xml:space="preserve">
      ақпараттық технологиялар саласын дамыту; </w:t>
      </w:r>
      <w:r>
        <w:br/>
      </w:r>
      <w:r>
        <w:rPr>
          <w:rFonts w:ascii="Times New Roman"/>
          <w:b w:val="false"/>
          <w:i w:val="false"/>
          <w:color w:val="000000"/>
          <w:sz w:val="28"/>
        </w:rPr>
        <w:t xml:space="preserve">
      Қазақстан Республикасы экономикасының әлемдiк шаруашылық байланыстар жүйесiне енуiн белсендiру; </w:t>
      </w:r>
      <w:r>
        <w:br/>
      </w:r>
      <w:r>
        <w:rPr>
          <w:rFonts w:ascii="Times New Roman"/>
          <w:b w:val="false"/>
          <w:i w:val="false"/>
          <w:color w:val="000000"/>
          <w:sz w:val="28"/>
        </w:rPr>
        <w:t xml:space="preserve">
      тиiмдiлiгi жоғары, оның iшiнде қазiргi заманғы ақпараттық технологиялардың жоғары технологиялық өндiрiсiн құру, ақпараттық технологиялық өнiмдерiнiң жаңа түрлерiн шығаруды игеру, инвестициялар тарту мақсатында құрылады. </w:t>
      </w:r>
    </w:p>
    <w:bookmarkEnd w:id="4"/>
    <w:bookmarkStart w:name="z7" w:id="5"/>
    <w:p>
      <w:pPr>
        <w:spacing w:after="0"/>
        <w:ind w:left="0"/>
        <w:jc w:val="both"/>
      </w:pPr>
      <w:r>
        <w:rPr>
          <w:rFonts w:ascii="Times New Roman"/>
          <w:b w:val="false"/>
          <w:i w:val="false"/>
          <w:color w:val="000000"/>
          <w:sz w:val="28"/>
        </w:rPr>
        <w:t xml:space="preserve">
      4. АТП АЭА-ның негiзгi мiндеттерi: </w:t>
      </w:r>
      <w:r>
        <w:br/>
      </w:r>
      <w:r>
        <w:rPr>
          <w:rFonts w:ascii="Times New Roman"/>
          <w:b w:val="false"/>
          <w:i w:val="false"/>
          <w:color w:val="000000"/>
          <w:sz w:val="28"/>
        </w:rPr>
        <w:t xml:space="preserve">
      1) Қазақстанға жаңа технологияларды, капитал, ноу-хау және трансұлттық компанияларды тарту; </w:t>
      </w:r>
      <w:r>
        <w:br/>
      </w:r>
      <w:r>
        <w:rPr>
          <w:rFonts w:ascii="Times New Roman"/>
          <w:b w:val="false"/>
          <w:i w:val="false"/>
          <w:color w:val="000000"/>
          <w:sz w:val="28"/>
        </w:rPr>
        <w:t xml:space="preserve">
      2) Қазақстанда ақпараттық және коммуникациялық технологиялар саласының жаңа кәсiпорындарының дамуына және өсуiне ынталандыру; </w:t>
      </w:r>
      <w:r>
        <w:br/>
      </w:r>
      <w:r>
        <w:rPr>
          <w:rFonts w:ascii="Times New Roman"/>
          <w:b w:val="false"/>
          <w:i w:val="false"/>
          <w:color w:val="000000"/>
          <w:sz w:val="28"/>
        </w:rPr>
        <w:t xml:space="preserve">
      3) осы секторларға ақпараттық және коммуникациялық технологияларды енгiзу арқылы Қазақстан экономикасында қызмет көрсету секторларын дамытуды ынталандыру; </w:t>
      </w:r>
      <w:r>
        <w:br/>
      </w:r>
      <w:r>
        <w:rPr>
          <w:rFonts w:ascii="Times New Roman"/>
          <w:b w:val="false"/>
          <w:i w:val="false"/>
          <w:color w:val="000000"/>
          <w:sz w:val="28"/>
        </w:rPr>
        <w:t xml:space="preserve">
      4) өңiрлiк және халықаралық рыноктарда ақпараттық және коммуникациялық технологиялар салаларының ерекше орнын анықтау және дамыту; </w:t>
      </w:r>
      <w:r>
        <w:br/>
      </w:r>
      <w:r>
        <w:rPr>
          <w:rFonts w:ascii="Times New Roman"/>
          <w:b w:val="false"/>
          <w:i w:val="false"/>
          <w:color w:val="000000"/>
          <w:sz w:val="28"/>
        </w:rPr>
        <w:t xml:space="preserve">
      5) технологиялар трансфертiне, сондай-ақ компаниялар, университеттер, ғылыми-зерттеу және тәжiрибелiк-конструкторлық жұмыстар орталықтары, ғылыми-зерттеу ұйымдары және инновациялық процеске мүдделi өзге де тұлғалар арасында өзара әрекеттiң дамуына ықпал ету. </w:t>
      </w:r>
    </w:p>
    <w:bookmarkEnd w:id="5"/>
    <w:bookmarkStart w:name="z8" w:id="6"/>
    <w:p>
      <w:pPr>
        <w:spacing w:after="0"/>
        <w:ind w:left="0"/>
        <w:jc w:val="both"/>
      </w:pPr>
      <w:r>
        <w:rPr>
          <w:rFonts w:ascii="Times New Roman"/>
          <w:b w:val="false"/>
          <w:i w:val="false"/>
          <w:color w:val="000000"/>
          <w:sz w:val="28"/>
        </w:rPr>
        <w:t>
      5. АТП АЭА-ның аумағындағы қызмет </w:t>
      </w:r>
      <w:r>
        <w:rPr>
          <w:rFonts w:ascii="Times New Roman"/>
          <w:b w:val="false"/>
          <w:i w:val="false"/>
          <w:color w:val="000000"/>
          <w:sz w:val="28"/>
        </w:rPr>
        <w:t xml:space="preserve">Конституцияға </w:t>
      </w:r>
      <w:r>
        <w:rPr>
          <w:rFonts w:ascii="Times New Roman"/>
          <w:b w:val="false"/>
          <w:i w:val="false"/>
          <w:color w:val="000000"/>
          <w:sz w:val="28"/>
        </w:rPr>
        <w:t>, Қазақстан Республикасының </w:t>
      </w:r>
      <w:r>
        <w:rPr>
          <w:rFonts w:ascii="Times New Roman"/>
          <w:b w:val="false"/>
          <w:i w:val="false"/>
          <w:color w:val="000000"/>
          <w:sz w:val="28"/>
        </w:rPr>
        <w:t xml:space="preserve">Заңдарына </w:t>
      </w:r>
      <w:r>
        <w:rPr>
          <w:rFonts w:ascii="Times New Roman"/>
          <w:b w:val="false"/>
          <w:i w:val="false"/>
          <w:color w:val="000000"/>
          <w:sz w:val="28"/>
        </w:rPr>
        <w:t xml:space="preserve">, осы Ережеге, сондай-ақ Қазақстан Республикасының өзге де нормативтiк-құқықтық актiлерiне сәйкес жүзеге асырылады. </w:t>
      </w:r>
    </w:p>
    <w:bookmarkEnd w:id="6"/>
    <w:bookmarkStart w:name="z9" w:id="7"/>
    <w:p>
      <w:pPr>
        <w:spacing w:after="0"/>
        <w:ind w:left="0"/>
        <w:jc w:val="both"/>
      </w:pPr>
      <w:r>
        <w:rPr>
          <w:rFonts w:ascii="Times New Roman"/>
          <w:b w:val="false"/>
          <w:i w:val="false"/>
          <w:color w:val="000000"/>
          <w:sz w:val="28"/>
        </w:rPr>
        <w:t xml:space="preserve">
      6. Осы Ережеде мынадай түсiнiктер пайдаланылады: </w:t>
      </w:r>
      <w:r>
        <w:br/>
      </w:r>
      <w:r>
        <w:rPr>
          <w:rFonts w:ascii="Times New Roman"/>
          <w:b w:val="false"/>
          <w:i w:val="false"/>
          <w:color w:val="000000"/>
          <w:sz w:val="28"/>
        </w:rPr>
        <w:t xml:space="preserve">
      1) АТП АЭА - "Ақпараттық технологиялар паркi" арнайы экономикалық аймағы; </w:t>
      </w:r>
      <w:r>
        <w:br/>
      </w:r>
      <w:r>
        <w:rPr>
          <w:rFonts w:ascii="Times New Roman"/>
          <w:b w:val="false"/>
          <w:i w:val="false"/>
          <w:color w:val="000000"/>
          <w:sz w:val="28"/>
        </w:rPr>
        <w:t xml:space="preserve">
      2) Өтiнiш берушi - АТП АЭА қатысушысының мәртебесiн алуға үмiткер заңды немесе жеке тұлға; </w:t>
      </w:r>
      <w:r>
        <w:br/>
      </w:r>
      <w:r>
        <w:rPr>
          <w:rFonts w:ascii="Times New Roman"/>
          <w:b w:val="false"/>
          <w:i w:val="false"/>
          <w:color w:val="000000"/>
          <w:sz w:val="28"/>
        </w:rPr>
        <w:t xml:space="preserve">
      3) Сараптамалық кеңес - жобаларды АТП АЭА аумағында жүзеге асыру орындылығы туралы қорытынды беру үшін Қазақстан Республикасы Индустрия және сауда министрлігі жанынан құрылатын консультативтік-кеңесші орган; </w:t>
      </w:r>
      <w:r>
        <w:br/>
      </w:r>
      <w:r>
        <w:rPr>
          <w:rFonts w:ascii="Times New Roman"/>
          <w:b w:val="false"/>
          <w:i w:val="false"/>
          <w:color w:val="000000"/>
          <w:sz w:val="28"/>
        </w:rPr>
        <w:t xml:space="preserve">
      4) АТП АЭА қатысушы - АТП АЭА аумағында тiркелген заңды тұлға. </w:t>
      </w:r>
      <w:r>
        <w:br/>
      </w:r>
      <w:r>
        <w:rPr>
          <w:rFonts w:ascii="Times New Roman"/>
          <w:b w:val="false"/>
          <w:i w:val="false"/>
          <w:color w:val="000000"/>
          <w:sz w:val="28"/>
        </w:rPr>
        <w:t>
</w:t>
      </w:r>
      <w:r>
        <w:rPr>
          <w:rFonts w:ascii="Times New Roman"/>
          <w:b w:val="false"/>
          <w:i w:val="false"/>
          <w:color w:val="ff0000"/>
          <w:sz w:val="28"/>
        </w:rPr>
        <w:t xml:space="preserve">      Ескерту. 6-тармаққа өзгерту енгізілді - Қазақстан Республикасы Индустрия және сауда министрінің 2007.11.05. </w:t>
      </w:r>
      <w:r>
        <w:rPr>
          <w:rFonts w:ascii="Times New Roman"/>
          <w:b w:val="false"/>
          <w:i w:val="false"/>
          <w:color w:val="000000"/>
          <w:sz w:val="28"/>
        </w:rPr>
        <w:t xml:space="preserve">N 329 </w:t>
      </w:r>
      <w:r>
        <w:rPr>
          <w:rFonts w:ascii="Times New Roman"/>
          <w:b w:val="false"/>
          <w:i w:val="false"/>
          <w:color w:val="ff0000"/>
          <w:sz w:val="28"/>
        </w:rPr>
        <w:t xml:space="preserve">Бұйрығымен. </w:t>
      </w:r>
    </w:p>
    <w:bookmarkEnd w:id="7"/>
    <w:bookmarkStart w:name="z10" w:id="8"/>
    <w:p>
      <w:pPr>
        <w:spacing w:after="0"/>
        <w:ind w:left="0"/>
        <w:jc w:val="left"/>
      </w:pPr>
      <w:r>
        <w:rPr>
          <w:rFonts w:ascii="Times New Roman"/>
          <w:b/>
          <w:i w:val="false"/>
          <w:color w:val="000000"/>
        </w:rPr>
        <w:t xml:space="preserve"> 
2. АТП АЭА-ны басқару </w:t>
      </w:r>
    </w:p>
    <w:bookmarkEnd w:id="8"/>
    <w:p>
      <w:pPr>
        <w:spacing w:after="0"/>
        <w:ind w:left="0"/>
        <w:jc w:val="both"/>
      </w:pPr>
      <w:r>
        <w:rPr>
          <w:rFonts w:ascii="Times New Roman"/>
          <w:b w:val="false"/>
          <w:i w:val="false"/>
          <w:color w:val="000000"/>
          <w:sz w:val="28"/>
        </w:rPr>
        <w:t>      7. АТП АЭА-ны басқаруды Қазақстан Республикасы Индустрия және сауда министрлiгi түрiндегi орталық атқарушы орган (бұдан әрi - уәкiлеттi орган) жүзеге асырады. Уәкілетті органның қызметі </w:t>
      </w:r>
      <w:r>
        <w:rPr>
          <w:rFonts w:ascii="Times New Roman"/>
          <w:b w:val="false"/>
          <w:i w:val="false"/>
          <w:color w:val="000000"/>
          <w:sz w:val="28"/>
        </w:rPr>
        <w:t xml:space="preserve">Ережеге </w:t>
      </w:r>
      <w:r>
        <w:rPr>
          <w:rFonts w:ascii="Times New Roman"/>
          <w:b w:val="false"/>
          <w:i w:val="false"/>
          <w:color w:val="000000"/>
          <w:sz w:val="28"/>
        </w:rPr>
        <w:t>сәйкес анықталады. </w:t>
      </w:r>
      <w:r>
        <w:rPr>
          <w:rFonts w:ascii="Times New Roman"/>
          <w:b w:val="false"/>
          <w:i w:val="false"/>
          <w:color w:val="000000"/>
          <w:sz w:val="28"/>
        </w:rPr>
        <w:t xml:space="preserve">P031377 </w:t>
      </w:r>
    </w:p>
    <w:bookmarkStart w:name="z11" w:id="9"/>
    <w:p>
      <w:pPr>
        <w:spacing w:after="0"/>
        <w:ind w:left="0"/>
        <w:jc w:val="both"/>
      </w:pPr>
      <w:r>
        <w:rPr>
          <w:rFonts w:ascii="Times New Roman"/>
          <w:b w:val="false"/>
          <w:i w:val="false"/>
          <w:color w:val="000000"/>
          <w:sz w:val="28"/>
        </w:rPr>
        <w:t>
      8. "Ақпараттық технологиялар паркi" арнайы экономикалық аймағының дирекциясы" мемлекеттiк мекемесi (бұдан әрi - Дирекция) АТП АЭА-ны басқару жөнiндегi орталық атқарушы органның шешiмдерiн iске асыру бойынша функцияларды жүзеге асыратын орган болып табылады. Дирекция қызметi уәкiлеттi орган бекiткен Жарғыға сәйкес айқындалған. </w:t>
      </w:r>
      <w:r>
        <w:rPr>
          <w:rFonts w:ascii="Times New Roman"/>
          <w:b w:val="false"/>
          <w:i w:val="false"/>
          <w:color w:val="000000"/>
          <w:sz w:val="28"/>
        </w:rPr>
        <w:t xml:space="preserve">P031382 </w:t>
      </w:r>
    </w:p>
    <w:bookmarkEnd w:id="9"/>
    <w:bookmarkStart w:name="z12" w:id="10"/>
    <w:p>
      <w:pPr>
        <w:spacing w:after="0"/>
        <w:ind w:left="0"/>
        <w:jc w:val="both"/>
      </w:pPr>
      <w:r>
        <w:rPr>
          <w:rFonts w:ascii="Times New Roman"/>
          <w:b w:val="false"/>
          <w:i w:val="false"/>
          <w:color w:val="000000"/>
          <w:sz w:val="28"/>
        </w:rPr>
        <w:t>
      9. АТП АЭА-ның қызмет ету кезеңiнде АТП АЭА аумағында iс-әрекеттi жүзеге асырушы мекемелердiң салықтық әкiмшiлiк етуi бойынша функциялар берiлген орган Қазақстан Республикасы Қаржы министрлiгi Салық комитетiнiң "Ақпараттық технологиялар паркi" Салық комитетi" мемлекеттiк мекемесi (бұдан әрi - АТП Салық комитетi) болып табылады. АТП Салық комитетiнiң iс-әрекетi "АТП" арнайы экономикалық аймағының аумағында Қазақстан Республикасы Қаржы министрлiгi Салық комитетiнiң "АТП" салық комитетi туралы" Қазақстан Республикасы Қаржы министрлiгiнiң Салық комитетiнiң Төрағасы бекiткен ережеге сәйкес айқындалған. </w:t>
      </w:r>
      <w:r>
        <w:rPr>
          <w:rFonts w:ascii="Times New Roman"/>
          <w:b w:val="false"/>
          <w:i w:val="false"/>
          <w:color w:val="000000"/>
          <w:sz w:val="28"/>
        </w:rPr>
        <w:t xml:space="preserve">P040572 </w:t>
      </w:r>
    </w:p>
    <w:bookmarkEnd w:id="10"/>
    <w:bookmarkStart w:name="z13" w:id="11"/>
    <w:p>
      <w:pPr>
        <w:spacing w:after="0"/>
        <w:ind w:left="0"/>
        <w:jc w:val="both"/>
      </w:pPr>
      <w:r>
        <w:rPr>
          <w:rFonts w:ascii="Times New Roman"/>
          <w:b w:val="false"/>
          <w:i w:val="false"/>
          <w:color w:val="000000"/>
          <w:sz w:val="28"/>
        </w:rPr>
        <w:t xml:space="preserve">
      10. АТП АЭА-ның қызмет ету кезеңiнде АТП АЭА аумағында қызметтi жүзеге асырушы мекемелердiң кедендiк әкiмшiлiк етуi бойынша функциялар берiлген орган Қазақстан Республикасы Қаржы министрлiгi Кедендiк бақылау комитетiнiң Алматы қаласы бойынша Кедендiк бақылау департаментi АТП АЭА Кеден бекетi болып табылады. </w:t>
      </w:r>
    </w:p>
    <w:bookmarkEnd w:id="11"/>
    <w:bookmarkStart w:name="z14" w:id="12"/>
    <w:p>
      <w:pPr>
        <w:spacing w:after="0"/>
        <w:ind w:left="0"/>
        <w:jc w:val="both"/>
      </w:pPr>
      <w:r>
        <w:rPr>
          <w:rFonts w:ascii="Times New Roman"/>
          <w:b w:val="false"/>
          <w:i w:val="false"/>
          <w:color w:val="000000"/>
          <w:sz w:val="28"/>
        </w:rPr>
        <w:t xml:space="preserve">
      11. </w:t>
      </w:r>
      <w:r>
        <w:rPr>
          <w:rFonts w:ascii="Times New Roman"/>
          <w:b w:val="false"/>
          <w:i w:val="false"/>
          <w:color w:val="ff0000"/>
          <w:sz w:val="28"/>
        </w:rPr>
        <w:t xml:space="preserve">Алынып тасталды - Қазақстан Республикасы Индустрия және сауда министрінің 2007.11.05. </w:t>
      </w:r>
      <w:r>
        <w:rPr>
          <w:rFonts w:ascii="Times New Roman"/>
          <w:b w:val="false"/>
          <w:i w:val="false"/>
          <w:color w:val="000000"/>
          <w:sz w:val="28"/>
        </w:rPr>
        <w:t xml:space="preserve">N 329 </w:t>
      </w:r>
      <w:r>
        <w:rPr>
          <w:rFonts w:ascii="Times New Roman"/>
          <w:b w:val="false"/>
          <w:i w:val="false"/>
          <w:color w:val="ff0000"/>
          <w:sz w:val="28"/>
        </w:rPr>
        <w:t xml:space="preserve">Бұйрығымен. </w:t>
      </w:r>
    </w:p>
    <w:bookmarkEnd w:id="12"/>
    <w:bookmarkStart w:name="z15" w:id="13"/>
    <w:p>
      <w:pPr>
        <w:spacing w:after="0"/>
        <w:ind w:left="0"/>
        <w:jc w:val="both"/>
      </w:pPr>
      <w:r>
        <w:rPr>
          <w:rFonts w:ascii="Times New Roman"/>
          <w:b w:val="false"/>
          <w:i w:val="false"/>
          <w:color w:val="000000"/>
          <w:sz w:val="28"/>
        </w:rPr>
        <w:t xml:space="preserve">
      12. </w:t>
      </w:r>
      <w:r>
        <w:rPr>
          <w:rFonts w:ascii="Times New Roman"/>
          <w:b w:val="false"/>
          <w:i w:val="false"/>
          <w:color w:val="ff0000"/>
          <w:sz w:val="28"/>
        </w:rPr>
        <w:t xml:space="preserve">Алынып тасталды - Қазақстан Республикасы Индустрия және сауда министрінің 2007.11.05. </w:t>
      </w:r>
      <w:r>
        <w:rPr>
          <w:rFonts w:ascii="Times New Roman"/>
          <w:b w:val="false"/>
          <w:i w:val="false"/>
          <w:color w:val="000000"/>
          <w:sz w:val="28"/>
        </w:rPr>
        <w:t xml:space="preserve">N 329 </w:t>
      </w:r>
      <w:r>
        <w:rPr>
          <w:rFonts w:ascii="Times New Roman"/>
          <w:b w:val="false"/>
          <w:i w:val="false"/>
          <w:color w:val="ff0000"/>
          <w:sz w:val="28"/>
        </w:rPr>
        <w:t xml:space="preserve">Бұйрығымен. </w:t>
      </w:r>
    </w:p>
    <w:bookmarkEnd w:id="13"/>
    <w:bookmarkStart w:name="z16" w:id="14"/>
    <w:p>
      <w:pPr>
        <w:spacing w:after="0"/>
        <w:ind w:left="0"/>
        <w:jc w:val="left"/>
      </w:pPr>
      <w:r>
        <w:rPr>
          <w:rFonts w:ascii="Times New Roman"/>
          <w:b/>
          <w:i w:val="false"/>
          <w:color w:val="000000"/>
        </w:rPr>
        <w:t xml:space="preserve"> 
3. АТП АЭА аумағындағы қызмет түрлерi </w:t>
      </w:r>
    </w:p>
    <w:bookmarkEnd w:id="14"/>
    <w:p>
      <w:pPr>
        <w:spacing w:after="0"/>
        <w:ind w:left="0"/>
        <w:jc w:val="both"/>
      </w:pPr>
      <w:r>
        <w:rPr>
          <w:rFonts w:ascii="Times New Roman"/>
          <w:b w:val="false"/>
          <w:i w:val="false"/>
          <w:color w:val="000000"/>
          <w:sz w:val="28"/>
        </w:rPr>
        <w:t xml:space="preserve">      13. АТП АЭА аумағында мынадай қызмет түрлерiн жүзеге асыруға жол берiледi: </w:t>
      </w:r>
      <w:r>
        <w:br/>
      </w:r>
      <w:r>
        <w:rPr>
          <w:rFonts w:ascii="Times New Roman"/>
          <w:b w:val="false"/>
          <w:i w:val="false"/>
          <w:color w:val="000000"/>
          <w:sz w:val="28"/>
        </w:rPr>
        <w:t xml:space="preserve">
      1) негiзгi қызметтiң түрлерi - Ережеге сәйкес АТП АЭА-ның мақсаттары мен мiндеттерiне сәйкес келетiн, жеңiлдетiлген салық салуға жататын қызмет түрлерi; </w:t>
      </w:r>
      <w:r>
        <w:br/>
      </w:r>
      <w:r>
        <w:rPr>
          <w:rFonts w:ascii="Times New Roman"/>
          <w:b w:val="false"/>
          <w:i w:val="false"/>
          <w:color w:val="000000"/>
          <w:sz w:val="28"/>
        </w:rPr>
        <w:t xml:space="preserve">
      2) қосымша қызметтiң түрлерi - АТП АЭА-ның қатысушылары үшiн қосымша жағдай жасаумен байланысты, жеңiлдетiлген салық салуға жатпайтын және Қазақстан Республикасының қолданыстағы заңнамасына қайшы келмейтiн кез-келген қызмет түрлерi. </w:t>
      </w:r>
    </w:p>
    <w:bookmarkStart w:name="z17" w:id="15"/>
    <w:p>
      <w:pPr>
        <w:spacing w:after="0"/>
        <w:ind w:left="0"/>
        <w:jc w:val="left"/>
      </w:pPr>
      <w:r>
        <w:rPr>
          <w:rFonts w:ascii="Times New Roman"/>
          <w:b/>
          <w:i w:val="false"/>
          <w:color w:val="000000"/>
        </w:rPr>
        <w:t xml:space="preserve"> 
4. Өтiнiштердi қабылдау </w:t>
      </w:r>
    </w:p>
    <w:bookmarkEnd w:id="15"/>
    <w:p>
      <w:pPr>
        <w:spacing w:after="0"/>
        <w:ind w:left="0"/>
        <w:jc w:val="both"/>
      </w:pPr>
      <w:r>
        <w:rPr>
          <w:rFonts w:ascii="Times New Roman"/>
          <w:b w:val="false"/>
          <w:i w:val="false"/>
          <w:color w:val="000000"/>
          <w:sz w:val="28"/>
        </w:rPr>
        <w:t xml:space="preserve">      14. Өтініш беруші Дирекцияға Сараптамалық кеңеске одан әрі сараптама жүргізу үшін өтініш береді. </w:t>
      </w:r>
      <w:r>
        <w:br/>
      </w:r>
      <w:r>
        <w:rPr>
          <w:rFonts w:ascii="Times New Roman"/>
          <w:b w:val="false"/>
          <w:i w:val="false"/>
          <w:color w:val="000000"/>
          <w:sz w:val="28"/>
        </w:rPr>
        <w:t xml:space="preserve">
      Өтініш мыналарды қамтиды: </w:t>
      </w:r>
      <w:r>
        <w:br/>
      </w:r>
      <w:r>
        <w:rPr>
          <w:rFonts w:ascii="Times New Roman"/>
          <w:b w:val="false"/>
          <w:i w:val="false"/>
          <w:color w:val="000000"/>
          <w:sz w:val="28"/>
        </w:rPr>
        <w:t xml:space="preserve">
      1) өтініш; </w:t>
      </w:r>
      <w:r>
        <w:br/>
      </w:r>
      <w:r>
        <w:rPr>
          <w:rFonts w:ascii="Times New Roman"/>
          <w:b w:val="false"/>
          <w:i w:val="false"/>
          <w:color w:val="000000"/>
          <w:sz w:val="28"/>
        </w:rPr>
        <w:t xml:space="preserve">
      2) өтініш берушінің сауалнамасы; </w:t>
      </w:r>
      <w:r>
        <w:br/>
      </w:r>
      <w:r>
        <w:rPr>
          <w:rFonts w:ascii="Times New Roman"/>
          <w:b w:val="false"/>
          <w:i w:val="false"/>
          <w:color w:val="000000"/>
          <w:sz w:val="28"/>
        </w:rPr>
        <w:t xml:space="preserve">
      3) бизнес-жоспар; </w:t>
      </w:r>
      <w:r>
        <w:br/>
      </w:r>
      <w:r>
        <w:rPr>
          <w:rFonts w:ascii="Times New Roman"/>
          <w:b w:val="false"/>
          <w:i w:val="false"/>
          <w:color w:val="000000"/>
          <w:sz w:val="28"/>
        </w:rPr>
        <w:t xml:space="preserve">
      4) егер жобада АТП АЭА-ның инфрақұрылымы объектілерінің құрылысы қарастырылса, техникалық-экономикалық негіздеме. </w:t>
      </w:r>
      <w:r>
        <w:br/>
      </w: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Қазақстан Республикасы Индустрия және сауда министрінің 2007.11.05. </w:t>
      </w:r>
      <w:r>
        <w:rPr>
          <w:rFonts w:ascii="Times New Roman"/>
          <w:b w:val="false"/>
          <w:i w:val="false"/>
          <w:color w:val="000000"/>
          <w:sz w:val="28"/>
        </w:rPr>
        <w:t xml:space="preserve">N 329 </w:t>
      </w:r>
      <w:r>
        <w:rPr>
          <w:rFonts w:ascii="Times New Roman"/>
          <w:b w:val="false"/>
          <w:i w:val="false"/>
          <w:color w:val="ff0000"/>
          <w:sz w:val="28"/>
        </w:rPr>
        <w:t xml:space="preserve">Бұйрығымен. </w:t>
      </w:r>
    </w:p>
    <w:bookmarkStart w:name="z18" w:id="16"/>
    <w:p>
      <w:pPr>
        <w:spacing w:after="0"/>
        <w:ind w:left="0"/>
        <w:jc w:val="both"/>
      </w:pPr>
      <w:r>
        <w:rPr>
          <w:rFonts w:ascii="Times New Roman"/>
          <w:b w:val="false"/>
          <w:i w:val="false"/>
          <w:color w:val="000000"/>
          <w:sz w:val="28"/>
        </w:rPr>
        <w:t>
      15. Сараптамалық кеңес туралы ереже мен Сараптамалық кеңестің құрамын уәкілетті орган бекітеді. </w:t>
      </w:r>
      <w:r>
        <w:rPr>
          <w:rFonts w:ascii="Times New Roman"/>
          <w:b w:val="false"/>
          <w:i w:val="false"/>
          <w:color w:val="000000"/>
          <w:sz w:val="28"/>
        </w:rPr>
        <w:t xml:space="preserve">P070892 </w:t>
      </w:r>
      <w:r>
        <w:br/>
      </w: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Қазақстан Республикасы Индустрия және сауда министрінің 2007.11.05. </w:t>
      </w:r>
      <w:r>
        <w:rPr>
          <w:rFonts w:ascii="Times New Roman"/>
          <w:b w:val="false"/>
          <w:i w:val="false"/>
          <w:color w:val="000000"/>
          <w:sz w:val="28"/>
        </w:rPr>
        <w:t xml:space="preserve">N 329 </w:t>
      </w:r>
      <w:r>
        <w:rPr>
          <w:rFonts w:ascii="Times New Roman"/>
          <w:b w:val="false"/>
          <w:i w:val="false"/>
          <w:color w:val="ff0000"/>
          <w:sz w:val="28"/>
        </w:rPr>
        <w:t xml:space="preserve">Бұйрығымен. </w:t>
      </w:r>
    </w:p>
    <w:bookmarkEnd w:id="16"/>
    <w:bookmarkStart w:name="z19" w:id="17"/>
    <w:p>
      <w:pPr>
        <w:spacing w:after="0"/>
        <w:ind w:left="0"/>
        <w:jc w:val="both"/>
      </w:pPr>
      <w:r>
        <w:rPr>
          <w:rFonts w:ascii="Times New Roman"/>
          <w:b w:val="false"/>
          <w:i w:val="false"/>
          <w:color w:val="000000"/>
          <w:sz w:val="28"/>
        </w:rPr>
        <w:t xml:space="preserve">
      16. Өтiнiш берушi дербес және өз қаржысына өтiнiшке тәуелсiз сараптама тағайындауға құқысы бар. </w:t>
      </w:r>
    </w:p>
    <w:bookmarkEnd w:id="17"/>
    <w:bookmarkStart w:name="z20" w:id="18"/>
    <w:p>
      <w:pPr>
        <w:spacing w:after="0"/>
        <w:ind w:left="0"/>
        <w:jc w:val="both"/>
      </w:pPr>
      <w:r>
        <w:rPr>
          <w:rFonts w:ascii="Times New Roman"/>
          <w:b w:val="false"/>
          <w:i w:val="false"/>
          <w:color w:val="000000"/>
          <w:sz w:val="28"/>
        </w:rPr>
        <w:t xml:space="preserve">
      17. Сараптамалық кеңес жобаны АТП АЭА аумағында жүзеге асыру үшін жіберудің орындылығы туралы қорытынды шығарады және оны қабылданған сәттен бастап үш күндік мерзімде Дирекцияға жібереді. </w:t>
      </w:r>
      <w:r>
        <w:br/>
      </w: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Қазақстан Республикасы Индустрия және сауда министрінің 2007.11.05. </w:t>
      </w:r>
      <w:r>
        <w:rPr>
          <w:rFonts w:ascii="Times New Roman"/>
          <w:b w:val="false"/>
          <w:i w:val="false"/>
          <w:color w:val="000000"/>
          <w:sz w:val="28"/>
        </w:rPr>
        <w:t xml:space="preserve">N 329 </w:t>
      </w:r>
      <w:r>
        <w:rPr>
          <w:rFonts w:ascii="Times New Roman"/>
          <w:b w:val="false"/>
          <w:i w:val="false"/>
          <w:color w:val="ff0000"/>
          <w:sz w:val="28"/>
        </w:rPr>
        <w:t xml:space="preserve">Бұйрығымен. </w:t>
      </w:r>
    </w:p>
    <w:bookmarkEnd w:id="18"/>
    <w:bookmarkStart w:name="z21" w:id="19"/>
    <w:p>
      <w:pPr>
        <w:spacing w:after="0"/>
        <w:ind w:left="0"/>
        <w:jc w:val="both"/>
      </w:pPr>
      <w:r>
        <w:rPr>
          <w:rFonts w:ascii="Times New Roman"/>
          <w:b w:val="false"/>
          <w:i w:val="false"/>
          <w:color w:val="000000"/>
          <w:sz w:val="28"/>
        </w:rPr>
        <w:t xml:space="preserve">
      18. АТП АЭА аумағында жүзеге асыру орындылығы туралы қорытындыны Дирекцияның Сараптамалық кеңесi орналасқан мекен-жайын нақтылау туралы анықтама беру үшiн үш жұмыс күнi iшiнде жiбередi. </w:t>
      </w:r>
      <w:r>
        <w:br/>
      </w:r>
      <w:r>
        <w:rPr>
          <w:rFonts w:ascii="Times New Roman"/>
          <w:b w:val="false"/>
          <w:i w:val="false"/>
          <w:color w:val="000000"/>
          <w:sz w:val="28"/>
        </w:rPr>
        <w:t>
</w:t>
      </w:r>
      <w:r>
        <w:rPr>
          <w:rFonts w:ascii="Times New Roman"/>
          <w:b w:val="false"/>
          <w:i w:val="false"/>
          <w:color w:val="ff0000"/>
          <w:sz w:val="28"/>
        </w:rPr>
        <w:t xml:space="preserve">      Ескерту. 18-тармаққа өзгерту енгізілді - Қазақстан Республикасы Индустрия және сауда министрінің 2007.11.05. </w:t>
      </w:r>
      <w:r>
        <w:rPr>
          <w:rFonts w:ascii="Times New Roman"/>
          <w:b w:val="false"/>
          <w:i w:val="false"/>
          <w:color w:val="000000"/>
          <w:sz w:val="28"/>
        </w:rPr>
        <w:t xml:space="preserve">N 329 </w:t>
      </w:r>
      <w:r>
        <w:rPr>
          <w:rFonts w:ascii="Times New Roman"/>
          <w:b w:val="false"/>
          <w:i w:val="false"/>
          <w:color w:val="ff0000"/>
          <w:sz w:val="28"/>
        </w:rPr>
        <w:t xml:space="preserve">Бұйрығымен. </w:t>
      </w:r>
    </w:p>
    <w:bookmarkEnd w:id="19"/>
    <w:bookmarkStart w:name="z22" w:id="20"/>
    <w:p>
      <w:pPr>
        <w:spacing w:after="0"/>
        <w:ind w:left="0"/>
        <w:jc w:val="both"/>
      </w:pPr>
      <w:r>
        <w:rPr>
          <w:rFonts w:ascii="Times New Roman"/>
          <w:b w:val="false"/>
          <w:i w:val="false"/>
          <w:color w:val="000000"/>
          <w:sz w:val="28"/>
        </w:rPr>
        <w:t xml:space="preserve">
      19. Бас тартқан жағдайда Өтiнiш берушiге берiлген өтiнiштi қарауды аяқтағаннан сәттен бастап үш күндiк мерзiмде дәлелденген бас тарту жiберiледi. </w:t>
      </w:r>
    </w:p>
    <w:bookmarkEnd w:id="20"/>
    <w:bookmarkStart w:name="z23" w:id="21"/>
    <w:p>
      <w:pPr>
        <w:spacing w:after="0"/>
        <w:ind w:left="0"/>
        <w:jc w:val="both"/>
      </w:pPr>
      <w:r>
        <w:rPr>
          <w:rFonts w:ascii="Times New Roman"/>
          <w:b w:val="false"/>
          <w:i w:val="false"/>
          <w:color w:val="000000"/>
          <w:sz w:val="28"/>
        </w:rPr>
        <w:t xml:space="preserve">
      20. Сараптамалық кеңестiң қорытындысы өтiнiш берiлген қызмет түрлерiне ғана таратылады. АТП АЭА-ның аумағында АТП АЭА қатысушысының қызмет түрлерiнiң тiзiмiне өзгерiстер мен толықтырулар енгiзу өтiнiштi қайта рәсiмдеуге алып келедi. </w:t>
      </w:r>
      <w:r>
        <w:br/>
      </w:r>
      <w:r>
        <w:rPr>
          <w:rFonts w:ascii="Times New Roman"/>
          <w:b w:val="false"/>
          <w:i w:val="false"/>
          <w:color w:val="000000"/>
          <w:sz w:val="28"/>
        </w:rPr>
        <w:t>
</w:t>
      </w:r>
      <w:r>
        <w:rPr>
          <w:rFonts w:ascii="Times New Roman"/>
          <w:b w:val="false"/>
          <w:i w:val="false"/>
          <w:color w:val="ff0000"/>
          <w:sz w:val="28"/>
        </w:rPr>
        <w:t xml:space="preserve">      Ескерту. 20-тармаққа өзгерту енгізілді - Қазақстан Республикасы Индустрия және сауда министрінің 2007.11.05. </w:t>
      </w:r>
      <w:r>
        <w:rPr>
          <w:rFonts w:ascii="Times New Roman"/>
          <w:b w:val="false"/>
          <w:i w:val="false"/>
          <w:color w:val="000000"/>
          <w:sz w:val="28"/>
        </w:rPr>
        <w:t xml:space="preserve">N 329 </w:t>
      </w:r>
      <w:r>
        <w:rPr>
          <w:rFonts w:ascii="Times New Roman"/>
          <w:b w:val="false"/>
          <w:i w:val="false"/>
          <w:color w:val="ff0000"/>
          <w:sz w:val="28"/>
        </w:rPr>
        <w:t xml:space="preserve">Бұйрығымен. </w:t>
      </w:r>
    </w:p>
    <w:bookmarkEnd w:id="21"/>
    <w:bookmarkStart w:name="z24" w:id="22"/>
    <w:p>
      <w:pPr>
        <w:spacing w:after="0"/>
        <w:ind w:left="0"/>
        <w:jc w:val="left"/>
      </w:pPr>
      <w:r>
        <w:rPr>
          <w:rFonts w:ascii="Times New Roman"/>
          <w:b/>
          <w:i w:val="false"/>
          <w:color w:val="000000"/>
        </w:rPr>
        <w:t xml:space="preserve"> 
5. АТП АЭА қатысушылары ретiнде заңды </w:t>
      </w:r>
      <w:r>
        <w:br/>
      </w:r>
      <w:r>
        <w:rPr>
          <w:rFonts w:ascii="Times New Roman"/>
          <w:b/>
          <w:i w:val="false"/>
          <w:color w:val="000000"/>
        </w:rPr>
        <w:t xml:space="preserve">
тұлғаларды тiркеу тәртiбi </w:t>
      </w:r>
    </w:p>
    <w:bookmarkEnd w:id="22"/>
    <w:p>
      <w:pPr>
        <w:spacing w:after="0"/>
        <w:ind w:left="0"/>
        <w:jc w:val="both"/>
      </w:pPr>
      <w:r>
        <w:rPr>
          <w:rFonts w:ascii="Times New Roman"/>
          <w:b w:val="false"/>
          <w:i w:val="false"/>
          <w:color w:val="000000"/>
          <w:sz w:val="28"/>
        </w:rPr>
        <w:t xml:space="preserve">      21. АТП АЭА-ның аумағында қызметтi жүзеге асыру үшiн Өтiнiш берушi кейiннен АТП АЭА-ның қатысушы ретiнде тiркелетiн заңды тұлға құруы қажет. </w:t>
      </w:r>
    </w:p>
    <w:bookmarkStart w:name="z25" w:id="23"/>
    <w:p>
      <w:pPr>
        <w:spacing w:after="0"/>
        <w:ind w:left="0"/>
        <w:jc w:val="both"/>
      </w:pPr>
      <w:r>
        <w:rPr>
          <w:rFonts w:ascii="Times New Roman"/>
          <w:b w:val="false"/>
          <w:i w:val="false"/>
          <w:color w:val="000000"/>
          <w:sz w:val="28"/>
        </w:rPr>
        <w:t xml:space="preserve">
      22. АТП АЭА қатысушы ретiнде тiркелуге арыздарды АТП АЭА-ның Дирекциясы 5 жұмыс күнi iшiнде қарастырады. </w:t>
      </w:r>
    </w:p>
    <w:bookmarkEnd w:id="23"/>
    <w:bookmarkStart w:name="z26" w:id="24"/>
    <w:p>
      <w:pPr>
        <w:spacing w:after="0"/>
        <w:ind w:left="0"/>
        <w:jc w:val="both"/>
      </w:pPr>
      <w:r>
        <w:rPr>
          <w:rFonts w:ascii="Times New Roman"/>
          <w:b w:val="false"/>
          <w:i w:val="false"/>
          <w:color w:val="000000"/>
          <w:sz w:val="28"/>
        </w:rPr>
        <w:t>
      23. Заңды тұлғаларды АТП АЭА-ның қатысушы ретiнде тiркеу Қазақстан Республикасы Индустрия және сауда министрлiгi бекiткен АТП АЭА қатысушы ретiнде заңды тұлғаларды тiркеу </w:t>
      </w:r>
      <w:r>
        <w:rPr>
          <w:rFonts w:ascii="Times New Roman"/>
          <w:b w:val="false"/>
          <w:i w:val="false"/>
          <w:color w:val="000000"/>
          <w:sz w:val="28"/>
        </w:rPr>
        <w:t xml:space="preserve">ережесiне </w:t>
      </w:r>
      <w:r>
        <w:rPr>
          <w:rFonts w:ascii="Times New Roman"/>
          <w:b w:val="false"/>
          <w:i w:val="false"/>
          <w:color w:val="000000"/>
          <w:sz w:val="28"/>
        </w:rPr>
        <w:t xml:space="preserve">сәйкес жүзеге асырылады. </w:t>
      </w:r>
    </w:p>
    <w:bookmarkEnd w:id="24"/>
    <w:bookmarkStart w:name="z27" w:id="25"/>
    <w:p>
      <w:pPr>
        <w:spacing w:after="0"/>
        <w:ind w:left="0"/>
        <w:jc w:val="left"/>
      </w:pPr>
      <w:r>
        <w:rPr>
          <w:rFonts w:ascii="Times New Roman"/>
          <w:b/>
          <w:i w:val="false"/>
          <w:color w:val="000000"/>
        </w:rPr>
        <w:t xml:space="preserve"> 
6. АТП аумағында құрылысты жүзеге асыру үшiн </w:t>
      </w:r>
      <w:r>
        <w:br/>
      </w:r>
      <w:r>
        <w:rPr>
          <w:rFonts w:ascii="Times New Roman"/>
          <w:b/>
          <w:i w:val="false"/>
          <w:color w:val="000000"/>
        </w:rPr>
        <w:t xml:space="preserve">
АТП АЭА аумағында жер пайдалану құқығын беру тәртiбi </w:t>
      </w:r>
    </w:p>
    <w:bookmarkEnd w:id="25"/>
    <w:p>
      <w:pPr>
        <w:spacing w:after="0"/>
        <w:ind w:left="0"/>
        <w:jc w:val="both"/>
      </w:pPr>
      <w:r>
        <w:rPr>
          <w:rFonts w:ascii="Times New Roman"/>
          <w:b w:val="false"/>
          <w:i w:val="false"/>
          <w:color w:val="000000"/>
          <w:sz w:val="28"/>
        </w:rPr>
        <w:t>      24. Егер Сараптамалық кеңестің оң қорытындысын алған өтініште АТП АЭА осы заманғы инфрақұрылымын қалыптастыру бойынша бизнес-жоспарлар, жобалық-сметалық құжаттама, құрылыс-монтаждық жұмыстардан тұратын қызмет түрлерi қарастырылған жағдайда, Дирекция Өтiнiш берушiнi АТП АЭА қатысушы ретiнде тiркеудi аяқтағаннан кейiн Қазақстан Республикасының </w:t>
      </w:r>
      <w:r>
        <w:rPr>
          <w:rFonts w:ascii="Times New Roman"/>
          <w:b w:val="false"/>
          <w:i w:val="false"/>
          <w:color w:val="000000"/>
          <w:sz w:val="28"/>
        </w:rPr>
        <w:t xml:space="preserve">Жер </w:t>
      </w:r>
      <w:r>
        <w:rPr>
          <w:rFonts w:ascii="Times New Roman"/>
          <w:b w:val="false"/>
          <w:i w:val="false"/>
          <w:color w:val="000000"/>
          <w:sz w:val="28"/>
        </w:rPr>
        <w:t xml:space="preserve">кодексiне сәйкес жер алқаптарын жалға бередi. </w:t>
      </w:r>
      <w:r>
        <w:br/>
      </w:r>
      <w:r>
        <w:rPr>
          <w:rFonts w:ascii="Times New Roman"/>
          <w:b w:val="false"/>
          <w:i w:val="false"/>
          <w:color w:val="000000"/>
          <w:sz w:val="28"/>
        </w:rPr>
        <w:t>
</w:t>
      </w:r>
      <w:r>
        <w:rPr>
          <w:rFonts w:ascii="Times New Roman"/>
          <w:b w:val="false"/>
          <w:i w:val="false"/>
          <w:color w:val="ff0000"/>
          <w:sz w:val="28"/>
        </w:rPr>
        <w:t xml:space="preserve">      Ескерту. 24-тармаққа өзгерту енгізілді - Қазақстан Республикасы Индустрия және сауда министрінің 2007.11.05. </w:t>
      </w:r>
      <w:r>
        <w:rPr>
          <w:rFonts w:ascii="Times New Roman"/>
          <w:b w:val="false"/>
          <w:i w:val="false"/>
          <w:color w:val="000000"/>
          <w:sz w:val="28"/>
        </w:rPr>
        <w:t xml:space="preserve">N 329 </w:t>
      </w:r>
      <w:r>
        <w:rPr>
          <w:rFonts w:ascii="Times New Roman"/>
          <w:b w:val="false"/>
          <w:i w:val="false"/>
          <w:color w:val="ff0000"/>
          <w:sz w:val="28"/>
        </w:rPr>
        <w:t xml:space="preserve">Бұйрығымен. </w:t>
      </w:r>
    </w:p>
    <w:bookmarkStart w:name="z28" w:id="26"/>
    <w:p>
      <w:pPr>
        <w:spacing w:after="0"/>
        <w:ind w:left="0"/>
        <w:jc w:val="both"/>
      </w:pPr>
      <w:r>
        <w:rPr>
          <w:rFonts w:ascii="Times New Roman"/>
          <w:b w:val="false"/>
          <w:i w:val="false"/>
          <w:color w:val="000000"/>
          <w:sz w:val="28"/>
        </w:rPr>
        <w:t>
      25. Инфрақұрылым объектiлерiн салу Жоспарлау жобасына және Қазақстан Республикасының </w:t>
      </w:r>
      <w:r>
        <w:rPr>
          <w:rFonts w:ascii="Times New Roman"/>
          <w:b w:val="false"/>
          <w:i w:val="false"/>
          <w:color w:val="000000"/>
          <w:sz w:val="28"/>
        </w:rPr>
        <w:t xml:space="preserve">заңнамасына </w:t>
      </w:r>
      <w:r>
        <w:rPr>
          <w:rFonts w:ascii="Times New Roman"/>
          <w:b w:val="false"/>
          <w:i w:val="false"/>
          <w:color w:val="000000"/>
          <w:sz w:val="28"/>
        </w:rPr>
        <w:t xml:space="preserve">сәйкес жүргiзiлуi тиiс. </w:t>
      </w:r>
    </w:p>
    <w:bookmarkEnd w:id="26"/>
    <w:bookmarkStart w:name="z29" w:id="27"/>
    <w:p>
      <w:pPr>
        <w:spacing w:after="0"/>
        <w:ind w:left="0"/>
        <w:jc w:val="left"/>
      </w:pPr>
      <w:r>
        <w:rPr>
          <w:rFonts w:ascii="Times New Roman"/>
          <w:b/>
          <w:i w:val="false"/>
          <w:color w:val="000000"/>
        </w:rPr>
        <w:t xml:space="preserve"> 
7. АТП АЭА аумағында қызметтi ұйымдастыру </w:t>
      </w:r>
    </w:p>
    <w:bookmarkEnd w:id="27"/>
    <w:p>
      <w:pPr>
        <w:spacing w:after="0"/>
        <w:ind w:left="0"/>
        <w:jc w:val="both"/>
      </w:pPr>
      <w:r>
        <w:rPr>
          <w:rFonts w:ascii="Times New Roman"/>
          <w:b w:val="false"/>
          <w:i w:val="false"/>
          <w:color w:val="000000"/>
          <w:sz w:val="28"/>
        </w:rPr>
        <w:t>      26. АЭА аумағында кедендiк, салықтық реттеу, шетелдiк жұмыс күшiн тарту тәртiбi, АТП аумағында бақылау және есеп беру </w:t>
      </w:r>
      <w:r>
        <w:rPr>
          <w:rFonts w:ascii="Times New Roman"/>
          <w:b w:val="false"/>
          <w:i w:val="false"/>
          <w:color w:val="000000"/>
          <w:sz w:val="28"/>
        </w:rPr>
        <w:t xml:space="preserve">Қазақстан </w:t>
      </w:r>
      <w:r>
        <w:rPr>
          <w:rFonts w:ascii="Times New Roman"/>
          <w:b w:val="false"/>
          <w:i w:val="false"/>
          <w:color w:val="000000"/>
          <w:sz w:val="28"/>
        </w:rPr>
        <w:t xml:space="preserve">Республикасының </w:t>
      </w:r>
      <w:r>
        <w:rPr>
          <w:rFonts w:ascii="Times New Roman"/>
          <w:b w:val="false"/>
          <w:i w:val="false"/>
          <w:color w:val="000000"/>
          <w:sz w:val="28"/>
        </w:rPr>
        <w:t xml:space="preserve">қолданыстағы </w:t>
      </w:r>
      <w:r>
        <w:rPr>
          <w:rFonts w:ascii="Times New Roman"/>
          <w:b w:val="false"/>
          <w:i w:val="false"/>
          <w:color w:val="000000"/>
          <w:sz w:val="28"/>
        </w:rPr>
        <w:t xml:space="preserve">заңнамасына </w:t>
      </w:r>
      <w:r>
        <w:rPr>
          <w:rFonts w:ascii="Times New Roman"/>
          <w:b w:val="false"/>
          <w:i w:val="false"/>
          <w:color w:val="000000"/>
          <w:sz w:val="28"/>
        </w:rPr>
        <w:t xml:space="preserve">сәйкес және тәртiппен жүзеге асырылады. </w:t>
      </w:r>
    </w:p>
    <w:bookmarkStart w:name="z30" w:id="28"/>
    <w:p>
      <w:pPr>
        <w:spacing w:after="0"/>
        <w:ind w:left="0"/>
        <w:jc w:val="left"/>
      </w:pPr>
      <w:r>
        <w:rPr>
          <w:rFonts w:ascii="Times New Roman"/>
          <w:b/>
          <w:i w:val="false"/>
          <w:color w:val="000000"/>
        </w:rPr>
        <w:t xml:space="preserve"> 
8. АТП АЭА аумағында мемлекеттiк </w:t>
      </w:r>
      <w:r>
        <w:br/>
      </w:r>
      <w:r>
        <w:rPr>
          <w:rFonts w:ascii="Times New Roman"/>
          <w:b/>
          <w:i w:val="false"/>
          <w:color w:val="000000"/>
        </w:rPr>
        <w:t xml:space="preserve">
органдармен өзара iс-қимыл </w:t>
      </w:r>
    </w:p>
    <w:bookmarkEnd w:id="28"/>
    <w:p>
      <w:pPr>
        <w:spacing w:after="0"/>
        <w:ind w:left="0"/>
        <w:jc w:val="both"/>
      </w:pPr>
      <w:r>
        <w:rPr>
          <w:rFonts w:ascii="Times New Roman"/>
          <w:b w:val="false"/>
          <w:i w:val="false"/>
          <w:color w:val="000000"/>
          <w:sz w:val="28"/>
        </w:rPr>
        <w:t xml:space="preserve">      27. АТП АЭА аумағында қызметтi жүзеге асырушы ұйымдар ретiнде бiр мезгiлде мынадай шарттарға сәйкес келетiн заңды тұлғалар танылады: </w:t>
      </w:r>
      <w:r>
        <w:br/>
      </w:r>
      <w:r>
        <w:rPr>
          <w:rFonts w:ascii="Times New Roman"/>
          <w:b w:val="false"/>
          <w:i w:val="false"/>
          <w:color w:val="000000"/>
          <w:sz w:val="28"/>
        </w:rPr>
        <w:t xml:space="preserve">
      1) АТП АЭА аумағындағы салық органдарында тiркеу есебiнде тұрған; </w:t>
      </w:r>
      <w:r>
        <w:br/>
      </w:r>
      <w:r>
        <w:rPr>
          <w:rFonts w:ascii="Times New Roman"/>
          <w:b w:val="false"/>
          <w:i w:val="false"/>
          <w:color w:val="000000"/>
          <w:sz w:val="28"/>
        </w:rPr>
        <w:t xml:space="preserve">
      2) АТП АЭА аумағынан тыс жерде құрылымдық бөлiмшелерi жоқ; </w:t>
      </w:r>
      <w:r>
        <w:br/>
      </w:r>
      <w:r>
        <w:rPr>
          <w:rFonts w:ascii="Times New Roman"/>
          <w:b w:val="false"/>
          <w:i w:val="false"/>
          <w:color w:val="000000"/>
          <w:sz w:val="28"/>
        </w:rPr>
        <w:t xml:space="preserve">
      3) АТП АЭА аумағында АТП АЭА құру мақсаттарына сәйкес келетiн мынадай қызмет түрлерiн жүзеге асыру нәтижесiнде алынуға тиiстi (алынған) табыстар құрайтын жылдық табыстың 90 пайыздан кем емес болуы. </w:t>
      </w:r>
      <w:r>
        <w:br/>
      </w:r>
      <w:r>
        <w:rPr>
          <w:rFonts w:ascii="Times New Roman"/>
          <w:b w:val="false"/>
          <w:i w:val="false"/>
          <w:color w:val="000000"/>
          <w:sz w:val="28"/>
        </w:rPr>
        <w:t>
      Алынған (алынуға жататын) табыстарды қызмет түрлерінен түсетін табыстарға жатқызу Дирекцияның уәкiлеттi орган бекiткен тәртiпте және  </w:t>
      </w:r>
      <w:r>
        <w:rPr>
          <w:rFonts w:ascii="Times New Roman"/>
          <w:b w:val="false"/>
          <w:i w:val="false"/>
          <w:color w:val="000000"/>
          <w:sz w:val="28"/>
        </w:rPr>
        <w:t xml:space="preserve">нысанда </w:t>
      </w:r>
      <w:r>
        <w:rPr>
          <w:rFonts w:ascii="Times New Roman"/>
          <w:b w:val="false"/>
          <w:i w:val="false"/>
          <w:color w:val="000000"/>
          <w:sz w:val="28"/>
        </w:rPr>
        <w:t xml:space="preserve">берiлген </w:t>
      </w:r>
      <w:r>
        <w:rPr>
          <w:rFonts w:ascii="Times New Roman"/>
          <w:b w:val="false"/>
          <w:i w:val="false"/>
          <w:color w:val="000000"/>
          <w:sz w:val="28"/>
        </w:rPr>
        <w:t xml:space="preserve">Дирекцияның растауы негiзiнде жүзеге асырылады. </w:t>
      </w:r>
    </w:p>
    <w:bookmarkStart w:name="z31" w:id="29"/>
    <w:p>
      <w:pPr>
        <w:spacing w:after="0"/>
        <w:ind w:left="0"/>
        <w:jc w:val="both"/>
      </w:pPr>
      <w:r>
        <w:rPr>
          <w:rFonts w:ascii="Times New Roman"/>
          <w:b w:val="false"/>
          <w:i w:val="false"/>
          <w:color w:val="000000"/>
          <w:sz w:val="28"/>
        </w:rPr>
        <w:t xml:space="preserve">
      28. АТП АЭА аумағында қызметтi жүзеге асырушы ұйымдарға сондай-ақ, АТП АЭА инфрақұрылымының объектiлерiн салу үшiн АТП АЭА аумағына ақылы негiзде тартылған заңды тұлғалар жатады. </w:t>
      </w:r>
    </w:p>
    <w:bookmarkEnd w:id="29"/>
    <w:bookmarkStart w:name="z32" w:id="30"/>
    <w:p>
      <w:pPr>
        <w:spacing w:after="0"/>
        <w:ind w:left="0"/>
        <w:jc w:val="left"/>
      </w:pPr>
      <w:r>
        <w:rPr>
          <w:rFonts w:ascii="Times New Roman"/>
          <w:b/>
          <w:i w:val="false"/>
          <w:color w:val="000000"/>
        </w:rPr>
        <w:t xml:space="preserve"> 
9. АТП АЭА қатысушының қызметiн тоқтату </w:t>
      </w:r>
    </w:p>
    <w:bookmarkEnd w:id="30"/>
    <w:p>
      <w:pPr>
        <w:spacing w:after="0"/>
        <w:ind w:left="0"/>
        <w:jc w:val="both"/>
      </w:pPr>
      <w:r>
        <w:rPr>
          <w:rFonts w:ascii="Times New Roman"/>
          <w:b w:val="false"/>
          <w:i w:val="false"/>
          <w:color w:val="000000"/>
          <w:sz w:val="28"/>
        </w:rPr>
        <w:t xml:space="preserve">      29. АТП АЭА қатысушының қызметiн тоқтату: </w:t>
      </w:r>
      <w:r>
        <w:br/>
      </w:r>
      <w:r>
        <w:rPr>
          <w:rFonts w:ascii="Times New Roman"/>
          <w:b w:val="false"/>
          <w:i w:val="false"/>
          <w:color w:val="000000"/>
          <w:sz w:val="28"/>
        </w:rPr>
        <w:t xml:space="preserve">
      1) АТП АЭА қатысушының бастамашылығы бойынша; </w:t>
      </w:r>
      <w:r>
        <w:br/>
      </w:r>
      <w:r>
        <w:rPr>
          <w:rFonts w:ascii="Times New Roman"/>
          <w:b w:val="false"/>
          <w:i w:val="false"/>
          <w:color w:val="000000"/>
          <w:sz w:val="28"/>
        </w:rPr>
        <w:t xml:space="preserve">
      2) Дирекцияның шешімі бойынша Қазақстан Республикасының қолданыстағы заңнамасын бұзған жағдайда; </w:t>
      </w:r>
      <w:r>
        <w:br/>
      </w:r>
      <w:r>
        <w:rPr>
          <w:rFonts w:ascii="Times New Roman"/>
          <w:b w:val="false"/>
          <w:i w:val="false"/>
          <w:color w:val="000000"/>
          <w:sz w:val="28"/>
        </w:rPr>
        <w:t>
      3) Қазақстан Республикасының </w:t>
      </w:r>
      <w:r>
        <w:rPr>
          <w:rFonts w:ascii="Times New Roman"/>
          <w:b w:val="false"/>
          <w:i w:val="false"/>
          <w:color w:val="000000"/>
          <w:sz w:val="28"/>
        </w:rPr>
        <w:t xml:space="preserve">заңнамасымен </w:t>
      </w:r>
      <w:r>
        <w:rPr>
          <w:rFonts w:ascii="Times New Roman"/>
          <w:b w:val="false"/>
          <w:i w:val="false"/>
          <w:color w:val="000000"/>
          <w:sz w:val="28"/>
        </w:rPr>
        <w:t xml:space="preserve">көзделген өзге де жағдайларда жүргiзiледi. </w:t>
      </w:r>
      <w:r>
        <w:br/>
      </w:r>
      <w:r>
        <w:rPr>
          <w:rFonts w:ascii="Times New Roman"/>
          <w:b w:val="false"/>
          <w:i w:val="false"/>
          <w:color w:val="000000"/>
          <w:sz w:val="28"/>
        </w:rPr>
        <w:t>
</w:t>
      </w:r>
      <w:r>
        <w:rPr>
          <w:rFonts w:ascii="Times New Roman"/>
          <w:b w:val="false"/>
          <w:i w:val="false"/>
          <w:color w:val="ff0000"/>
          <w:sz w:val="28"/>
        </w:rPr>
        <w:t xml:space="preserve">      Ескерту. 29-тармаққа өзгерту енгізілді - Қазақстан Республикасы Индустрия және сауда министрінің 2007.11.05. </w:t>
      </w:r>
      <w:r>
        <w:rPr>
          <w:rFonts w:ascii="Times New Roman"/>
          <w:b w:val="false"/>
          <w:i w:val="false"/>
          <w:color w:val="000000"/>
          <w:sz w:val="28"/>
        </w:rPr>
        <w:t xml:space="preserve">N 329 </w:t>
      </w:r>
      <w:r>
        <w:rPr>
          <w:rFonts w:ascii="Times New Roman"/>
          <w:b w:val="false"/>
          <w:i w:val="false"/>
          <w:color w:val="ff0000"/>
          <w:sz w:val="28"/>
        </w:rPr>
        <w:t xml:space="preserve">Бұйрығымен.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Индустрия және сауда министрiнiң </w:t>
      </w:r>
      <w:r>
        <w:br/>
      </w:r>
      <w:r>
        <w:rPr>
          <w:rFonts w:ascii="Times New Roman"/>
          <w:b w:val="false"/>
          <w:i w:val="false"/>
          <w:color w:val="000000"/>
          <w:sz w:val="28"/>
        </w:rPr>
        <w:t xml:space="preserve">
2005 жылғы 24 ақпандағы    </w:t>
      </w:r>
      <w:r>
        <w:br/>
      </w:r>
      <w:r>
        <w:rPr>
          <w:rFonts w:ascii="Times New Roman"/>
          <w:b w:val="false"/>
          <w:i w:val="false"/>
          <w:color w:val="000000"/>
          <w:sz w:val="28"/>
        </w:rPr>
        <w:t xml:space="preserve">
N 68 бұйрығымен бекiтiлген  </w:t>
      </w:r>
    </w:p>
    <w:bookmarkStart w:name="z33" w:id="31"/>
    <w:p>
      <w:pPr>
        <w:spacing w:after="0"/>
        <w:ind w:left="0"/>
        <w:jc w:val="left"/>
      </w:pPr>
      <w:r>
        <w:rPr>
          <w:rFonts w:ascii="Times New Roman"/>
          <w:b/>
          <w:i w:val="false"/>
          <w:color w:val="000000"/>
        </w:rPr>
        <w:t xml:space="preserve"> 
"Ақпараттық технологиялар паркi" арнайы экономикалық </w:t>
      </w:r>
      <w:r>
        <w:br/>
      </w:r>
      <w:r>
        <w:rPr>
          <w:rFonts w:ascii="Times New Roman"/>
          <w:b/>
          <w:i w:val="false"/>
          <w:color w:val="000000"/>
        </w:rPr>
        <w:t xml:space="preserve">
аймағының қатысушылары ретiнде заңды тұлғаларды </w:t>
      </w:r>
      <w:r>
        <w:br/>
      </w:r>
      <w:r>
        <w:rPr>
          <w:rFonts w:ascii="Times New Roman"/>
          <w:b/>
          <w:i w:val="false"/>
          <w:color w:val="000000"/>
        </w:rPr>
        <w:t xml:space="preserve">
тiркеу ережесi  1. Жалпы ережелер </w:t>
      </w:r>
    </w:p>
    <w:bookmarkEnd w:id="31"/>
    <w:p>
      <w:pPr>
        <w:spacing w:after="0"/>
        <w:ind w:left="0"/>
        <w:jc w:val="both"/>
      </w:pPr>
      <w:r>
        <w:rPr>
          <w:rFonts w:ascii="Times New Roman"/>
          <w:b w:val="false"/>
          <w:i w:val="false"/>
          <w:color w:val="000000"/>
          <w:sz w:val="28"/>
        </w:rPr>
        <w:t>      1. Осы "Ақпараттық технологиялар паркi" арнайы экономикалық аймағының қатысушылары ретiнде заңды тұлғаларды тiркеу ережесi (бұдан әрi - Ереже) "Қазақстан Республикасындағы арнайы экономикалық аймақтар туралы" Қазақстан Республикасының 2007 жылғы 6 шілдедегі </w:t>
      </w:r>
      <w:r>
        <w:rPr>
          <w:rFonts w:ascii="Times New Roman"/>
          <w:b w:val="false"/>
          <w:i w:val="false"/>
          <w:color w:val="000000"/>
          <w:sz w:val="28"/>
        </w:rPr>
        <w:t xml:space="preserve">Заңына </w:t>
      </w:r>
      <w:r>
        <w:rPr>
          <w:rFonts w:ascii="Times New Roman"/>
          <w:b w:val="false"/>
          <w:i w:val="false"/>
          <w:color w:val="000000"/>
          <w:sz w:val="28"/>
        </w:rPr>
        <w:t>(бұдан әрi - Заң), Қазақстан Республикасы Президентiнiң "Ақпараттық технологиялар паркi" арнайы экономикалық аймағын құру туралы" 2003 жылғы 18 тамыздағы N 1166 </w:t>
      </w:r>
      <w:r>
        <w:rPr>
          <w:rFonts w:ascii="Times New Roman"/>
          <w:b w:val="false"/>
          <w:i w:val="false"/>
          <w:color w:val="000000"/>
          <w:sz w:val="28"/>
        </w:rPr>
        <w:t xml:space="preserve">Жарлығына </w:t>
      </w:r>
      <w:r>
        <w:rPr>
          <w:rFonts w:ascii="Times New Roman"/>
          <w:b w:val="false"/>
          <w:i w:val="false"/>
          <w:color w:val="000000"/>
          <w:sz w:val="28"/>
        </w:rPr>
        <w:t xml:space="preserve">(бұдан әрi - Жарлық) сәйкес әзiрленген және "Ақпараттық технологиялар паркi" арнайы экономикалық аймағының қатысушы ретiнде заңды тұлғаларды тiркеудiң тәртiбiн, сондай-ақ "Ақпараттық технологиялар паркi" арнайы экономикалық аймағын құрудың мақсаттарына сәйкес келетiн қызметтiң есебiн жүргiзудi және бақылауды айқындайды.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Қазақстан Республикасы Индустрия және сауда министрінің 2007.11.05. </w:t>
      </w:r>
      <w:r>
        <w:rPr>
          <w:rFonts w:ascii="Times New Roman"/>
          <w:b w:val="false"/>
          <w:i w:val="false"/>
          <w:color w:val="000000"/>
          <w:sz w:val="28"/>
        </w:rPr>
        <w:t xml:space="preserve">N 329 </w:t>
      </w:r>
      <w:r>
        <w:rPr>
          <w:rFonts w:ascii="Times New Roman"/>
          <w:b w:val="false"/>
          <w:i w:val="false"/>
          <w:color w:val="ff0000"/>
          <w:sz w:val="28"/>
        </w:rPr>
        <w:t xml:space="preserve">Бұйрығымен. </w:t>
      </w:r>
    </w:p>
    <w:bookmarkStart w:name="z34" w:id="32"/>
    <w:p>
      <w:pPr>
        <w:spacing w:after="0"/>
        <w:ind w:left="0"/>
        <w:jc w:val="both"/>
      </w:pPr>
      <w:r>
        <w:rPr>
          <w:rFonts w:ascii="Times New Roman"/>
          <w:b w:val="false"/>
          <w:i w:val="false"/>
          <w:color w:val="000000"/>
          <w:sz w:val="28"/>
        </w:rPr>
        <w:t xml:space="preserve">
      2. Осы Ережеде мынадай түсiнiктер пайдаланылады: </w:t>
      </w:r>
      <w:r>
        <w:br/>
      </w:r>
      <w:r>
        <w:rPr>
          <w:rFonts w:ascii="Times New Roman"/>
          <w:b w:val="false"/>
          <w:i w:val="false"/>
          <w:color w:val="000000"/>
          <w:sz w:val="28"/>
        </w:rPr>
        <w:t xml:space="preserve">
      1) АТП АЭА - Қазақстан Республикасы Индустрия және сауда министрлiгiнiң "Ақпараттық технологиялар паркi" арнайы экономикалық аймағы; </w:t>
      </w:r>
      <w:r>
        <w:br/>
      </w:r>
      <w:r>
        <w:rPr>
          <w:rFonts w:ascii="Times New Roman"/>
          <w:b w:val="false"/>
          <w:i w:val="false"/>
          <w:color w:val="000000"/>
          <w:sz w:val="28"/>
        </w:rPr>
        <w:t>
      2) Дирекция - Қазақстан Республикасы Индустрия және сауда министрлiгi "Ақпараттық технологиялар паркi" арнайы экономикалық аймағының дирекциясы" мемлекеттiк мекемесi, орталық атқарушы орган шешiмдерiнiң iске асырылуын жүзеге асыратын орган; </w:t>
      </w:r>
      <w:r>
        <w:rPr>
          <w:rFonts w:ascii="Times New Roman"/>
          <w:b w:val="false"/>
          <w:i w:val="false"/>
          <w:color w:val="000000"/>
          <w:sz w:val="28"/>
        </w:rPr>
        <w:t xml:space="preserve">P031382 </w:t>
      </w:r>
      <w:r>
        <w:br/>
      </w:r>
      <w:r>
        <w:rPr>
          <w:rFonts w:ascii="Times New Roman"/>
          <w:b w:val="false"/>
          <w:i w:val="false"/>
          <w:color w:val="000000"/>
          <w:sz w:val="28"/>
        </w:rPr>
        <w:t xml:space="preserve">
      3) </w:t>
      </w:r>
      <w:r>
        <w:rPr>
          <w:rFonts w:ascii="Times New Roman"/>
          <w:b w:val="false"/>
          <w:i w:val="false"/>
          <w:color w:val="ff0000"/>
          <w:sz w:val="28"/>
        </w:rPr>
        <w:t xml:space="preserve">алынып тасталды - Қазақстан Республикасы Индустрия және сауда министрінің 2007.11.05. </w:t>
      </w:r>
      <w:r>
        <w:rPr>
          <w:rFonts w:ascii="Times New Roman"/>
          <w:b w:val="false"/>
          <w:i w:val="false"/>
          <w:color w:val="000000"/>
          <w:sz w:val="28"/>
        </w:rPr>
        <w:t xml:space="preserve">N 329 </w:t>
      </w:r>
      <w:r>
        <w:rPr>
          <w:rFonts w:ascii="Times New Roman"/>
          <w:b w:val="false"/>
          <w:i w:val="false"/>
          <w:color w:val="ff0000"/>
          <w:sz w:val="28"/>
        </w:rPr>
        <w:t xml:space="preserve">Бұйрығымен. </w:t>
      </w:r>
      <w:r>
        <w:br/>
      </w:r>
      <w:r>
        <w:rPr>
          <w:rFonts w:ascii="Times New Roman"/>
          <w:b w:val="false"/>
          <w:i w:val="false"/>
          <w:color w:val="000000"/>
          <w:sz w:val="28"/>
        </w:rPr>
        <w:t xml:space="preserve">
      4) Өтiнiш берушi - АТП АЭА қатысушысының мәртебесiн алуға үмiткер заңды тұлға; </w:t>
      </w:r>
      <w:r>
        <w:br/>
      </w:r>
      <w:r>
        <w:rPr>
          <w:rFonts w:ascii="Times New Roman"/>
          <w:b w:val="false"/>
          <w:i w:val="false"/>
          <w:color w:val="000000"/>
          <w:sz w:val="28"/>
        </w:rPr>
        <w:t xml:space="preserve">
      5) Журнал - АТП АЭА қатысушысының мәртебесiн алуға үмiткер заңды тұлғаларды тiркеу журналы; </w:t>
      </w:r>
      <w:r>
        <w:br/>
      </w:r>
      <w:r>
        <w:rPr>
          <w:rFonts w:ascii="Times New Roman"/>
          <w:b w:val="false"/>
          <w:i w:val="false"/>
          <w:color w:val="000000"/>
          <w:sz w:val="28"/>
        </w:rPr>
        <w:t>
      6) Сараптамалық кеңес - жобаларды АТП АЭА аумағында жүзеге асыру орындылығы туралы қорытынды беру үшін Қазақстан Республикасы Индустрия және сауда министрлігі жанынан құрылатын консультативтік-кеңесші орган; </w:t>
      </w:r>
      <w:r>
        <w:rPr>
          <w:rFonts w:ascii="Times New Roman"/>
          <w:b w:val="false"/>
          <w:i w:val="false"/>
          <w:color w:val="000000"/>
          <w:sz w:val="28"/>
        </w:rPr>
        <w:t xml:space="preserve">P070892 </w:t>
      </w:r>
      <w:r>
        <w:br/>
      </w:r>
      <w:r>
        <w:rPr>
          <w:rFonts w:ascii="Times New Roman"/>
          <w:b w:val="false"/>
          <w:i w:val="false"/>
          <w:color w:val="000000"/>
          <w:sz w:val="28"/>
        </w:rPr>
        <w:t xml:space="preserve">
      7) АТП АЭА-ның қатысушысы - АТП АЭА аумағында тiркелген заңды тұлға; </w:t>
      </w:r>
      <w:r>
        <w:br/>
      </w:r>
      <w:r>
        <w:rPr>
          <w:rFonts w:ascii="Times New Roman"/>
          <w:b w:val="false"/>
          <w:i w:val="false"/>
          <w:color w:val="000000"/>
          <w:sz w:val="28"/>
        </w:rPr>
        <w:t xml:space="preserve">
      8) Тұрақты тiркеу - заңды тұлғаға тiркеу нөмiрiн берiп және ол туралы мәлiметтердi АТП АЭА-ның бiрыңғай тiзiлiмiне енгiзе отырып, АТП АЭА құрылуының барлық кезеңiне тұрақты тiркеу туралы куәлiктi беру; </w:t>
      </w:r>
      <w:r>
        <w:br/>
      </w:r>
      <w:r>
        <w:rPr>
          <w:rFonts w:ascii="Times New Roman"/>
          <w:b w:val="false"/>
          <w:i w:val="false"/>
          <w:color w:val="000000"/>
          <w:sz w:val="28"/>
        </w:rPr>
        <w:t xml:space="preserve">
      9) Уақытша тiркеу - заңды тұлғаға тiркеу нөмiрiн берiп және АТП АЭА бiрыңғай тiзiлiмiне мәлiметтердi енгiзе отырып, АТП АЭА инфрақұрылымының объектiлерiн салуға келiсiм-шарттың қолданылу кезеңiне уақытша тiркеу туралы куәлiктi беру; </w:t>
      </w:r>
      <w:r>
        <w:br/>
      </w:r>
      <w:r>
        <w:rPr>
          <w:rFonts w:ascii="Times New Roman"/>
          <w:b w:val="false"/>
          <w:i w:val="false"/>
          <w:color w:val="000000"/>
          <w:sz w:val="28"/>
        </w:rPr>
        <w:t>
      10) </w:t>
      </w:r>
      <w:r>
        <w:rPr>
          <w:rFonts w:ascii="Times New Roman"/>
          <w:b w:val="false"/>
          <w:i w:val="false"/>
          <w:color w:val="000000"/>
          <w:sz w:val="28"/>
        </w:rPr>
        <w:t xml:space="preserve">Уәкiлеттi орган </w:t>
      </w:r>
      <w:r>
        <w:rPr>
          <w:rFonts w:ascii="Times New Roman"/>
          <w:b w:val="false"/>
          <w:i w:val="false"/>
          <w:color w:val="000000"/>
          <w:sz w:val="28"/>
        </w:rPr>
        <w:t xml:space="preserve">- Қазақстан Республикасы Индустрия және сауда министрлiгi.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Қазақстан Республикасы Индустрия және сауда министрінің 2007.11.05. </w:t>
      </w:r>
      <w:r>
        <w:rPr>
          <w:rFonts w:ascii="Times New Roman"/>
          <w:b w:val="false"/>
          <w:i w:val="false"/>
          <w:color w:val="000000"/>
          <w:sz w:val="28"/>
        </w:rPr>
        <w:t xml:space="preserve">N 329 </w:t>
      </w:r>
      <w:r>
        <w:rPr>
          <w:rFonts w:ascii="Times New Roman"/>
          <w:b w:val="false"/>
          <w:i w:val="false"/>
          <w:color w:val="ff0000"/>
          <w:sz w:val="28"/>
        </w:rPr>
        <w:t xml:space="preserve">Бұйрығымен. </w:t>
      </w:r>
    </w:p>
    <w:bookmarkEnd w:id="32"/>
    <w:bookmarkStart w:name="z35" w:id="33"/>
    <w:p>
      <w:pPr>
        <w:spacing w:after="0"/>
        <w:ind w:left="0"/>
        <w:jc w:val="left"/>
      </w:pPr>
      <w:r>
        <w:rPr>
          <w:rFonts w:ascii="Times New Roman"/>
          <w:b/>
          <w:i w:val="false"/>
          <w:color w:val="000000"/>
        </w:rPr>
        <w:t xml:space="preserve"> 
2. АТП АЭА қатысушыларын тiркеудiң мақсаттары </w:t>
      </w:r>
    </w:p>
    <w:bookmarkEnd w:id="33"/>
    <w:p>
      <w:pPr>
        <w:spacing w:after="0"/>
        <w:ind w:left="0"/>
        <w:jc w:val="both"/>
      </w:pPr>
      <w:r>
        <w:rPr>
          <w:rFonts w:ascii="Times New Roman"/>
          <w:b w:val="false"/>
          <w:i w:val="false"/>
          <w:color w:val="000000"/>
          <w:sz w:val="28"/>
        </w:rPr>
        <w:t>      3. АТП АЭА құру мақсаттарына сәйкес Дирекция АТП АЭА қатысушылары ретiнде заңды тұлғаларды тiркеудi жүзеге асырады. АТП АЭА қатысушыларын тiркеу Қазақстан Республикасының </w:t>
      </w:r>
      <w:r>
        <w:rPr>
          <w:rFonts w:ascii="Times New Roman"/>
          <w:b w:val="false"/>
          <w:i w:val="false"/>
          <w:color w:val="000000"/>
          <w:sz w:val="28"/>
        </w:rPr>
        <w:t xml:space="preserve">заңнамасына </w:t>
      </w:r>
      <w:r>
        <w:rPr>
          <w:rFonts w:ascii="Times New Roman"/>
          <w:b w:val="false"/>
          <w:i w:val="false"/>
          <w:color w:val="000000"/>
          <w:sz w:val="28"/>
        </w:rPr>
        <w:t>сәйкес АТП АЭА құру мақсаттарына қол жеткiзу үшiн қажеттi қызмет түрлерi бойынша </w:t>
      </w:r>
      <w:r>
        <w:rPr>
          <w:rFonts w:ascii="Times New Roman"/>
          <w:b w:val="false"/>
          <w:i w:val="false"/>
          <w:color w:val="000000"/>
          <w:sz w:val="28"/>
        </w:rPr>
        <w:t xml:space="preserve">салықтық </w:t>
      </w:r>
      <w:r>
        <w:rPr>
          <w:rFonts w:ascii="Times New Roman"/>
          <w:b w:val="false"/>
          <w:i w:val="false"/>
          <w:color w:val="000000"/>
          <w:sz w:val="28"/>
        </w:rPr>
        <w:t>және </w:t>
      </w:r>
      <w:r>
        <w:rPr>
          <w:rFonts w:ascii="Times New Roman"/>
          <w:b w:val="false"/>
          <w:i w:val="false"/>
          <w:color w:val="000000"/>
          <w:sz w:val="28"/>
        </w:rPr>
        <w:t>кедендiк</w:t>
      </w:r>
      <w:r>
        <w:rPr>
          <w:rFonts w:ascii="Times New Roman"/>
          <w:b w:val="false"/>
          <w:i w:val="false"/>
          <w:color w:val="000000"/>
          <w:sz w:val="28"/>
        </w:rPr>
        <w:t> жеңiлдiктер алу үшiн жүзеге асырылады. АТП АЭА құру мақсатына қол жеткiзу үшiн қызмет түрлерi </w:t>
      </w:r>
      <w:r>
        <w:rPr>
          <w:rFonts w:ascii="Times New Roman"/>
          <w:b w:val="false"/>
          <w:i w:val="false"/>
          <w:color w:val="000000"/>
          <w:sz w:val="28"/>
        </w:rPr>
        <w:t xml:space="preserve">Жарлықпен </w:t>
      </w:r>
      <w:r>
        <w:rPr>
          <w:rFonts w:ascii="Times New Roman"/>
          <w:b w:val="false"/>
          <w:i w:val="false"/>
          <w:color w:val="000000"/>
          <w:sz w:val="28"/>
        </w:rPr>
        <w:t xml:space="preserve">бекiтiлген "Ақпараттық технологиялар паркi" арнайы экономикалық аймағы туралы Ережеде көрсетiлген. </w:t>
      </w:r>
    </w:p>
    <w:bookmarkStart w:name="z36" w:id="34"/>
    <w:p>
      <w:pPr>
        <w:spacing w:after="0"/>
        <w:ind w:left="0"/>
        <w:jc w:val="left"/>
      </w:pPr>
      <w:r>
        <w:rPr>
          <w:rFonts w:ascii="Times New Roman"/>
          <w:b/>
          <w:i w:val="false"/>
          <w:color w:val="000000"/>
        </w:rPr>
        <w:t xml:space="preserve"> 
3. Тiркеуге жататын заңды тұлғалар </w:t>
      </w:r>
    </w:p>
    <w:bookmarkEnd w:id="34"/>
    <w:p>
      <w:pPr>
        <w:spacing w:after="0"/>
        <w:ind w:left="0"/>
        <w:jc w:val="both"/>
      </w:pPr>
      <w:r>
        <w:rPr>
          <w:rFonts w:ascii="Times New Roman"/>
          <w:b w:val="false"/>
          <w:i w:val="false"/>
          <w:color w:val="000000"/>
          <w:sz w:val="28"/>
        </w:rPr>
        <w:t xml:space="preserve">      4. АТП АЭА-ның тұрақты тiркеуiн АТП АЭА аумағында қызметтi жүзеге асыруға үмiткер, сондай-ақ бiр мезгiлде мынадай шарттарға сәйкес келетiн: </w:t>
      </w:r>
      <w:r>
        <w:br/>
      </w:r>
      <w:r>
        <w:rPr>
          <w:rFonts w:ascii="Times New Roman"/>
          <w:b w:val="false"/>
          <w:i w:val="false"/>
          <w:color w:val="000000"/>
          <w:sz w:val="28"/>
        </w:rPr>
        <w:t xml:space="preserve">
      1) Қазақстан Республикасы Қаржы министрлiгi Салық комитетiнiң "Ақпараттық технологиялар паркi" Салық комитетiнде тiркеу есебiнде тұратын; </w:t>
      </w:r>
      <w:r>
        <w:br/>
      </w:r>
      <w:r>
        <w:rPr>
          <w:rFonts w:ascii="Times New Roman"/>
          <w:b w:val="false"/>
          <w:i w:val="false"/>
          <w:color w:val="000000"/>
          <w:sz w:val="28"/>
        </w:rPr>
        <w:t xml:space="preserve">
      2) АТП АЭА аумағынан тысқары жерлерде құрылымдық бөлiмшелерi жоқ; </w:t>
      </w:r>
      <w:r>
        <w:br/>
      </w:r>
      <w:r>
        <w:rPr>
          <w:rFonts w:ascii="Times New Roman"/>
          <w:b w:val="false"/>
          <w:i w:val="false"/>
          <w:color w:val="000000"/>
          <w:sz w:val="28"/>
        </w:rPr>
        <w:t xml:space="preserve">
      3) жиынтық жылдық кiрiстiң кемiнде 90 пайызын АТП АЭА құру мақсаттарына сәйкес келетiн өз өндiрiсi тауарларын (жұмыстар, қызметтер) өткiзуден алынуға жататын (алынған) кiрiстер құрайтын заңды тұлғалар жатады. </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Қазақстан Республикасы Индустрия және сауда министрінің 2007.11.05. </w:t>
      </w:r>
      <w:r>
        <w:rPr>
          <w:rFonts w:ascii="Times New Roman"/>
          <w:b w:val="false"/>
          <w:i w:val="false"/>
          <w:color w:val="000000"/>
          <w:sz w:val="28"/>
        </w:rPr>
        <w:t xml:space="preserve">N 329 </w:t>
      </w:r>
      <w:r>
        <w:rPr>
          <w:rFonts w:ascii="Times New Roman"/>
          <w:b w:val="false"/>
          <w:i w:val="false"/>
          <w:color w:val="ff0000"/>
          <w:sz w:val="28"/>
        </w:rPr>
        <w:t xml:space="preserve">Бұйрығымен. </w:t>
      </w:r>
    </w:p>
    <w:bookmarkStart w:name="z37" w:id="35"/>
    <w:p>
      <w:pPr>
        <w:spacing w:after="0"/>
        <w:ind w:left="0"/>
        <w:jc w:val="both"/>
      </w:pPr>
      <w:r>
        <w:rPr>
          <w:rFonts w:ascii="Times New Roman"/>
          <w:b w:val="false"/>
          <w:i w:val="false"/>
          <w:color w:val="000000"/>
          <w:sz w:val="28"/>
        </w:rPr>
        <w:t xml:space="preserve">
      5. Осы Ереженiң 3-тармағында көрсетiлген шарттарға сәйкес келмейтiн заңды тұлғалар тұрақты тiркеуге жатпайды. </w:t>
      </w:r>
    </w:p>
    <w:bookmarkEnd w:id="35"/>
    <w:bookmarkStart w:name="z38" w:id="36"/>
    <w:p>
      <w:pPr>
        <w:spacing w:after="0"/>
        <w:ind w:left="0"/>
        <w:jc w:val="both"/>
      </w:pPr>
      <w:r>
        <w:rPr>
          <w:rFonts w:ascii="Times New Roman"/>
          <w:b w:val="false"/>
          <w:i w:val="false"/>
          <w:color w:val="000000"/>
          <w:sz w:val="28"/>
        </w:rPr>
        <w:t xml:space="preserve">
      6. АТП АЭА уақытша тiркеуге АТП АЭА инфрақұрылымының объектiлерiн салу үшiн АТП АЭА аумағына шарт негiзiнде тартылатын заңды тұлғалар жатады. </w:t>
      </w:r>
    </w:p>
    <w:bookmarkEnd w:id="36"/>
    <w:bookmarkStart w:name="z39" w:id="37"/>
    <w:p>
      <w:pPr>
        <w:spacing w:after="0"/>
        <w:ind w:left="0"/>
        <w:jc w:val="left"/>
      </w:pPr>
      <w:r>
        <w:rPr>
          <w:rFonts w:ascii="Times New Roman"/>
          <w:b/>
          <w:i w:val="false"/>
          <w:color w:val="000000"/>
        </w:rPr>
        <w:t xml:space="preserve"> 
4. Тiркеуге өтiнiштердi қабылдау және қарау мерзiмi </w:t>
      </w:r>
    </w:p>
    <w:bookmarkEnd w:id="37"/>
    <w:p>
      <w:pPr>
        <w:spacing w:after="0"/>
        <w:ind w:left="0"/>
        <w:jc w:val="both"/>
      </w:pPr>
      <w:r>
        <w:rPr>
          <w:rFonts w:ascii="Times New Roman"/>
          <w:b w:val="false"/>
          <w:i w:val="false"/>
          <w:color w:val="000000"/>
          <w:sz w:val="28"/>
        </w:rPr>
        <w:t>      7. Сараптамалық кеңестiң оң қорытындысы негiзiнде Дирекция заңды тұлғаға Алматы қаласының Әдiлет департаментiне беру үшiн орналасқан жерiн растайтын анықтаманы (</w:t>
      </w:r>
      <w:r>
        <w:rPr>
          <w:rFonts w:ascii="Times New Roman"/>
          <w:b w:val="false"/>
          <w:i w:val="false"/>
          <w:color w:val="000000"/>
          <w:sz w:val="28"/>
        </w:rPr>
        <w:t>N 4-қосымша</w:t>
      </w:r>
      <w:r>
        <w:rPr>
          <w:rFonts w:ascii="Times New Roman"/>
          <w:b w:val="false"/>
          <w:i w:val="false"/>
          <w:color w:val="000000"/>
          <w:sz w:val="28"/>
        </w:rPr>
        <w:t xml:space="preserve">) бередi. </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Қазақстан Республикасы Индустрия және сауда министрінің 2007.11.05. </w:t>
      </w:r>
      <w:r>
        <w:rPr>
          <w:rFonts w:ascii="Times New Roman"/>
          <w:b w:val="false"/>
          <w:i w:val="false"/>
          <w:color w:val="000000"/>
          <w:sz w:val="28"/>
        </w:rPr>
        <w:t xml:space="preserve">N 329 </w:t>
      </w:r>
      <w:r>
        <w:rPr>
          <w:rFonts w:ascii="Times New Roman"/>
          <w:b w:val="false"/>
          <w:i w:val="false"/>
          <w:color w:val="ff0000"/>
          <w:sz w:val="28"/>
        </w:rPr>
        <w:t xml:space="preserve">Бұйрығымен. </w:t>
      </w:r>
    </w:p>
    <w:bookmarkStart w:name="z40" w:id="38"/>
    <w:p>
      <w:pPr>
        <w:spacing w:after="0"/>
        <w:ind w:left="0"/>
        <w:jc w:val="both"/>
      </w:pPr>
      <w:r>
        <w:rPr>
          <w:rFonts w:ascii="Times New Roman"/>
          <w:b w:val="false"/>
          <w:i w:val="false"/>
          <w:color w:val="000000"/>
          <w:sz w:val="28"/>
        </w:rPr>
        <w:t xml:space="preserve">
      8. Заңды тұлғалар заңнамамен белгiленген тәртiппен: </w:t>
      </w:r>
      <w:r>
        <w:br/>
      </w:r>
      <w:r>
        <w:rPr>
          <w:rFonts w:ascii="Times New Roman"/>
          <w:b w:val="false"/>
          <w:i w:val="false"/>
          <w:color w:val="000000"/>
          <w:sz w:val="28"/>
        </w:rPr>
        <w:t xml:space="preserve">
      1) Заңды тұлғаның орналасқан жерiн көрсете отырып АТП АЭА мекен-жайы бойынша қатысты құрылтай құжаттарына өзгерiстер енгiзудi; </w:t>
      </w:r>
      <w:r>
        <w:br/>
      </w:r>
      <w:r>
        <w:rPr>
          <w:rFonts w:ascii="Times New Roman"/>
          <w:b w:val="false"/>
          <w:i w:val="false"/>
          <w:color w:val="000000"/>
          <w:sz w:val="28"/>
        </w:rPr>
        <w:t xml:space="preserve">
      2) АТП Салық комитетiнде есепке қоюды; </w:t>
      </w:r>
      <w:r>
        <w:br/>
      </w:r>
      <w:r>
        <w:rPr>
          <w:rFonts w:ascii="Times New Roman"/>
          <w:b w:val="false"/>
          <w:i w:val="false"/>
          <w:color w:val="000000"/>
          <w:sz w:val="28"/>
        </w:rPr>
        <w:t>
      3) Қазақстан Республикасы Қаржы министрлiгiнiң Кедендiк бақылау комитетi Алматы қаласы бойынша Кедендiк бақылау департаментiнiң ақпараттық технологиялар бөлiмiнде сыртқы экономикалық қызметке (СЭҚ) қатысушының карточкасын </w:t>
      </w:r>
      <w:r>
        <w:rPr>
          <w:rFonts w:ascii="Times New Roman"/>
          <w:b w:val="false"/>
          <w:i w:val="false"/>
          <w:color w:val="000000"/>
          <w:sz w:val="28"/>
        </w:rPr>
        <w:t>тiркеудi</w:t>
      </w:r>
      <w:r>
        <w:rPr>
          <w:rFonts w:ascii="Times New Roman"/>
          <w:b w:val="false"/>
          <w:i w:val="false"/>
          <w:color w:val="000000"/>
          <w:sz w:val="28"/>
        </w:rPr>
        <w:t> және алуды жүзеге асырады. </w:t>
      </w:r>
      <w:r>
        <w:rPr>
          <w:rFonts w:ascii="Times New Roman"/>
          <w:b w:val="false"/>
          <w:i w:val="false"/>
          <w:color w:val="000000"/>
          <w:sz w:val="28"/>
        </w:rPr>
        <w:t>Қараңыз.K100296</w:t>
      </w:r>
    </w:p>
    <w:bookmarkEnd w:id="38"/>
    <w:bookmarkStart w:name="z41" w:id="39"/>
    <w:p>
      <w:pPr>
        <w:spacing w:after="0"/>
        <w:ind w:left="0"/>
        <w:jc w:val="both"/>
      </w:pPr>
      <w:r>
        <w:rPr>
          <w:rFonts w:ascii="Times New Roman"/>
          <w:b w:val="false"/>
          <w:i w:val="false"/>
          <w:color w:val="000000"/>
          <w:sz w:val="28"/>
        </w:rPr>
        <w:t xml:space="preserve">
      9. Өтiнiш берушi Дирекцияға тұрақты/уақытша тiркеуге өтiнiш бередi. </w:t>
      </w:r>
    </w:p>
    <w:bookmarkEnd w:id="39"/>
    <w:bookmarkStart w:name="z42" w:id="40"/>
    <w:p>
      <w:pPr>
        <w:spacing w:after="0"/>
        <w:ind w:left="0"/>
        <w:jc w:val="both"/>
      </w:pPr>
      <w:r>
        <w:rPr>
          <w:rFonts w:ascii="Times New Roman"/>
          <w:b w:val="false"/>
          <w:i w:val="false"/>
          <w:color w:val="000000"/>
          <w:sz w:val="28"/>
        </w:rPr>
        <w:t xml:space="preserve">
      10. Өтiнiштердi тiркеу журналына жазбаны енгiзген күн өтiнiштi тiркеу мерзiмi болып табылады. </w:t>
      </w:r>
    </w:p>
    <w:bookmarkEnd w:id="40"/>
    <w:bookmarkStart w:name="z43" w:id="41"/>
    <w:p>
      <w:pPr>
        <w:spacing w:after="0"/>
        <w:ind w:left="0"/>
        <w:jc w:val="both"/>
      </w:pPr>
      <w:r>
        <w:rPr>
          <w:rFonts w:ascii="Times New Roman"/>
          <w:b w:val="false"/>
          <w:i w:val="false"/>
          <w:color w:val="000000"/>
          <w:sz w:val="28"/>
        </w:rPr>
        <w:t xml:space="preserve">
      11. Дирекция өтiнiштi алған сәттен бастап 5 күн iшiнде сол заңды тұлғаға АТП АЭА қатысушы ретiнде тiркеуге келiсiм беру немесе бас тарту туралы хабарлама жiбередi. </w:t>
      </w:r>
    </w:p>
    <w:bookmarkEnd w:id="41"/>
    <w:bookmarkStart w:name="z44" w:id="42"/>
    <w:p>
      <w:pPr>
        <w:spacing w:after="0"/>
        <w:ind w:left="0"/>
        <w:jc w:val="left"/>
      </w:pPr>
      <w:r>
        <w:rPr>
          <w:rFonts w:ascii="Times New Roman"/>
          <w:b/>
          <w:i w:val="false"/>
          <w:color w:val="000000"/>
        </w:rPr>
        <w:t xml:space="preserve"> 
5. Өтiнiш мазмұны </w:t>
      </w:r>
    </w:p>
    <w:bookmarkEnd w:id="42"/>
    <w:p>
      <w:pPr>
        <w:spacing w:after="0"/>
        <w:ind w:left="0"/>
        <w:jc w:val="both"/>
      </w:pPr>
      <w:r>
        <w:rPr>
          <w:rFonts w:ascii="Times New Roman"/>
          <w:b w:val="false"/>
          <w:i w:val="false"/>
          <w:color w:val="000000"/>
          <w:sz w:val="28"/>
        </w:rPr>
        <w:t xml:space="preserve">      12. АТП АЭА қатысушысының мәртебесiн алуға құжаттар пакетi мыналарды қамтуы тиiс: </w:t>
      </w:r>
      <w:r>
        <w:br/>
      </w:r>
      <w:r>
        <w:rPr>
          <w:rFonts w:ascii="Times New Roman"/>
          <w:b w:val="false"/>
          <w:i w:val="false"/>
          <w:color w:val="000000"/>
          <w:sz w:val="28"/>
        </w:rPr>
        <w:t>
      1) ұйымның бланкасында өтiнiш хаты нысанындағы АТП АЭА қатысушы ретiнде тiркеуге (тұрақты/уақытша) өтiнiш (N 1/ </w:t>
      </w:r>
      <w:r>
        <w:rPr>
          <w:rFonts w:ascii="Times New Roman"/>
          <w:b w:val="false"/>
          <w:i w:val="false"/>
          <w:color w:val="000000"/>
          <w:sz w:val="28"/>
        </w:rPr>
        <w:t xml:space="preserve">2-қосымша </w:t>
      </w:r>
      <w:r>
        <w:rPr>
          <w:rFonts w:ascii="Times New Roman"/>
          <w:b w:val="false"/>
          <w:i w:val="false"/>
          <w:color w:val="000000"/>
          <w:sz w:val="28"/>
        </w:rPr>
        <w:t xml:space="preserve">); </w:t>
      </w:r>
      <w:r>
        <w:br/>
      </w:r>
      <w:r>
        <w:rPr>
          <w:rFonts w:ascii="Times New Roman"/>
          <w:b w:val="false"/>
          <w:i w:val="false"/>
          <w:color w:val="000000"/>
          <w:sz w:val="28"/>
        </w:rPr>
        <w:t>
      2) АТП АЭА қатысушының сауалнамасы ( </w:t>
      </w:r>
      <w:r>
        <w:rPr>
          <w:rFonts w:ascii="Times New Roman"/>
          <w:b w:val="false"/>
          <w:i w:val="false"/>
          <w:color w:val="000000"/>
          <w:sz w:val="28"/>
        </w:rPr>
        <w:t xml:space="preserve">N 3-қосымша </w:t>
      </w:r>
      <w:r>
        <w:rPr>
          <w:rFonts w:ascii="Times New Roman"/>
          <w:b w:val="false"/>
          <w:i w:val="false"/>
          <w:color w:val="000000"/>
          <w:sz w:val="28"/>
        </w:rPr>
        <w:t xml:space="preserve">); </w:t>
      </w:r>
      <w:r>
        <w:br/>
      </w:r>
      <w:r>
        <w:rPr>
          <w:rFonts w:ascii="Times New Roman"/>
          <w:b w:val="false"/>
          <w:i w:val="false"/>
          <w:color w:val="000000"/>
          <w:sz w:val="28"/>
        </w:rPr>
        <w:t xml:space="preserve">
      3) заңды тұлғаны мемлекеттiк тiркеу/қайта тiркеу туралы куәлiк (нотариалды куәландырылған); </w:t>
      </w:r>
      <w:r>
        <w:br/>
      </w:r>
      <w:r>
        <w:rPr>
          <w:rFonts w:ascii="Times New Roman"/>
          <w:b w:val="false"/>
          <w:i w:val="false"/>
          <w:color w:val="000000"/>
          <w:sz w:val="28"/>
        </w:rPr>
        <w:t xml:space="preserve">
      4) статистикалық карточка (нотариалды куәландырылған); </w:t>
      </w:r>
      <w:r>
        <w:br/>
      </w:r>
      <w:r>
        <w:rPr>
          <w:rFonts w:ascii="Times New Roman"/>
          <w:b w:val="false"/>
          <w:i w:val="false"/>
          <w:color w:val="000000"/>
          <w:sz w:val="28"/>
        </w:rPr>
        <w:t xml:space="preserve">
      5) салық комитетiнде есепке қою туралы куәлiк; </w:t>
      </w:r>
      <w:r>
        <w:br/>
      </w:r>
      <w:r>
        <w:rPr>
          <w:rFonts w:ascii="Times New Roman"/>
          <w:b w:val="false"/>
          <w:i w:val="false"/>
          <w:color w:val="000000"/>
          <w:sz w:val="28"/>
        </w:rPr>
        <w:t xml:space="preserve">
      6) заңды тұлғаның жарғысы (нотариалды куәландырылған); </w:t>
      </w:r>
      <w:r>
        <w:br/>
      </w:r>
      <w:r>
        <w:rPr>
          <w:rFonts w:ascii="Times New Roman"/>
          <w:b w:val="false"/>
          <w:i w:val="false"/>
          <w:color w:val="000000"/>
          <w:sz w:val="28"/>
        </w:rPr>
        <w:t xml:space="preserve">
      7) АТП АЭА-ға қатысу туралы акционерлердiң немесе заңды тұлғаның қатысушыларының шешiмi (нотариалды куәландырылған); </w:t>
      </w:r>
      <w:r>
        <w:br/>
      </w:r>
      <w:r>
        <w:rPr>
          <w:rFonts w:ascii="Times New Roman"/>
          <w:b w:val="false"/>
          <w:i w:val="false"/>
          <w:color w:val="000000"/>
          <w:sz w:val="28"/>
        </w:rPr>
        <w:t xml:space="preserve">
      8) бiрiншi басшы немесе оны ауыстыратын тұлға, сондай-ақ бас бухгалтер (бухгалтер) қол қойған соңғы қаржы жылы үшiн бухгалтерлiк баланстың түпнұсқасы немесе нотариалды куәландырылған көшiрмесi; </w:t>
      </w:r>
      <w:r>
        <w:br/>
      </w:r>
      <w:r>
        <w:rPr>
          <w:rFonts w:ascii="Times New Roman"/>
          <w:b w:val="false"/>
          <w:i w:val="false"/>
          <w:color w:val="000000"/>
          <w:sz w:val="28"/>
        </w:rPr>
        <w:t xml:space="preserve">
      9) бiрiншi басшының және бас бухгалтердiң жеке куәлiгiнiң көшiрмелерi, СТН, ЖСН (егер бар жағдайда), тұрғылықты мекен-жайлары; </w:t>
      </w:r>
      <w:r>
        <w:br/>
      </w:r>
      <w:r>
        <w:rPr>
          <w:rFonts w:ascii="Times New Roman"/>
          <w:b w:val="false"/>
          <w:i w:val="false"/>
          <w:color w:val="000000"/>
          <w:sz w:val="28"/>
        </w:rPr>
        <w:t xml:space="preserve">
      10) уақытша тiркеудi алу үшiн АТП АЭА инфрақұрылымының объектiлерiн салуға келiсiм-шарттың көшiрмесi. </w:t>
      </w:r>
      <w:r>
        <w:br/>
      </w:r>
      <w:r>
        <w:rPr>
          <w:rFonts w:ascii="Times New Roman"/>
          <w:b w:val="false"/>
          <w:i w:val="false"/>
          <w:color w:val="000000"/>
          <w:sz w:val="28"/>
        </w:rPr>
        <w:t>
</w:t>
      </w:r>
      <w:r>
        <w:rPr>
          <w:rFonts w:ascii="Times New Roman"/>
          <w:b w:val="false"/>
          <w:i w:val="false"/>
          <w:color w:val="ff0000"/>
          <w:sz w:val="28"/>
        </w:rPr>
        <w:t xml:space="preserve">      Ескерту. 12-тармаққа өзгерту енгізілді - Қазақстан Республикасы Индустрия және сауда министрінің 2007.11.05. </w:t>
      </w:r>
      <w:r>
        <w:rPr>
          <w:rFonts w:ascii="Times New Roman"/>
          <w:b w:val="false"/>
          <w:i w:val="false"/>
          <w:color w:val="000000"/>
          <w:sz w:val="28"/>
        </w:rPr>
        <w:t xml:space="preserve">N 329 </w:t>
      </w:r>
      <w:r>
        <w:rPr>
          <w:rFonts w:ascii="Times New Roman"/>
          <w:b w:val="false"/>
          <w:i w:val="false"/>
          <w:color w:val="ff0000"/>
          <w:sz w:val="28"/>
        </w:rPr>
        <w:t xml:space="preserve">Бұйрығымен. </w:t>
      </w:r>
    </w:p>
    <w:bookmarkStart w:name="z45" w:id="43"/>
    <w:p>
      <w:pPr>
        <w:spacing w:after="0"/>
        <w:ind w:left="0"/>
        <w:jc w:val="left"/>
      </w:pPr>
      <w:r>
        <w:rPr>
          <w:rFonts w:ascii="Times New Roman"/>
          <w:b/>
          <w:i w:val="false"/>
          <w:color w:val="000000"/>
        </w:rPr>
        <w:t xml:space="preserve"> 
6. Тiркеу тәртiбi </w:t>
      </w:r>
    </w:p>
    <w:bookmarkEnd w:id="43"/>
    <w:p>
      <w:pPr>
        <w:spacing w:after="0"/>
        <w:ind w:left="0"/>
        <w:jc w:val="both"/>
      </w:pPr>
      <w:r>
        <w:rPr>
          <w:rFonts w:ascii="Times New Roman"/>
          <w:b w:val="false"/>
          <w:i w:val="false"/>
          <w:color w:val="000000"/>
          <w:sz w:val="28"/>
        </w:rPr>
        <w:t xml:space="preserve">      13. Тұрақты тiркеу: </w:t>
      </w:r>
      <w:r>
        <w:br/>
      </w:r>
      <w:r>
        <w:rPr>
          <w:rFonts w:ascii="Times New Roman"/>
          <w:b w:val="false"/>
          <w:i w:val="false"/>
          <w:color w:val="000000"/>
          <w:sz w:val="28"/>
        </w:rPr>
        <w:t xml:space="preserve">
      1) Заңды тұлғаның өтiнiшiнде берiлген құжаттар толық және дұрыс ресiмделген жағдайда АТП АЭА Дирекциясы; </w:t>
      </w:r>
      <w:r>
        <w:br/>
      </w:r>
      <w:r>
        <w:rPr>
          <w:rFonts w:ascii="Times New Roman"/>
          <w:b w:val="false"/>
          <w:i w:val="false"/>
          <w:color w:val="000000"/>
          <w:sz w:val="28"/>
        </w:rPr>
        <w:t xml:space="preserve">
      2) заңды тұлға туралы мәлiметтердi тiркелiмге және электрондық дерекқорға енгiзедi; </w:t>
      </w:r>
      <w:r>
        <w:br/>
      </w:r>
      <w:r>
        <w:rPr>
          <w:rFonts w:ascii="Times New Roman"/>
          <w:b w:val="false"/>
          <w:i w:val="false"/>
          <w:color w:val="000000"/>
          <w:sz w:val="28"/>
        </w:rPr>
        <w:t>
      3) АТП АЭА тұрақты қатысушы мәртебесiн алуға куәлiк ( </w:t>
      </w:r>
      <w:r>
        <w:rPr>
          <w:rFonts w:ascii="Times New Roman"/>
          <w:b w:val="false"/>
          <w:i w:val="false"/>
          <w:color w:val="000000"/>
          <w:sz w:val="28"/>
        </w:rPr>
        <w:t xml:space="preserve">N 5-қосымша </w:t>
      </w:r>
      <w:r>
        <w:rPr>
          <w:rFonts w:ascii="Times New Roman"/>
          <w:b w:val="false"/>
          <w:i w:val="false"/>
          <w:color w:val="000000"/>
          <w:sz w:val="28"/>
        </w:rPr>
        <w:t xml:space="preserve">) бередi. АТП АЭА қатысушысының куәлiгi арнайы типографиялық тәсiлмен дайындалған кемiнде қорғаудың үш деңгейi бар қатаң есептiлiк бланкiсi болып табылады. </w:t>
      </w:r>
    </w:p>
    <w:bookmarkStart w:name="z46" w:id="44"/>
    <w:p>
      <w:pPr>
        <w:spacing w:after="0"/>
        <w:ind w:left="0"/>
        <w:jc w:val="both"/>
      </w:pPr>
      <w:r>
        <w:rPr>
          <w:rFonts w:ascii="Times New Roman"/>
          <w:b w:val="false"/>
          <w:i w:val="false"/>
          <w:color w:val="000000"/>
          <w:sz w:val="28"/>
        </w:rPr>
        <w:t xml:space="preserve">
      14. Уақытша тiркеу: </w:t>
      </w:r>
      <w:r>
        <w:br/>
      </w:r>
      <w:r>
        <w:rPr>
          <w:rFonts w:ascii="Times New Roman"/>
          <w:b w:val="false"/>
          <w:i w:val="false"/>
          <w:color w:val="000000"/>
          <w:sz w:val="28"/>
        </w:rPr>
        <w:t xml:space="preserve">
      1) АТП АЭА Дирекциясы: </w:t>
      </w:r>
      <w:r>
        <w:br/>
      </w:r>
      <w:r>
        <w:rPr>
          <w:rFonts w:ascii="Times New Roman"/>
          <w:b w:val="false"/>
          <w:i w:val="false"/>
          <w:color w:val="000000"/>
          <w:sz w:val="28"/>
        </w:rPr>
        <w:t xml:space="preserve">
      өтiнiштегi берiлген құжаттардың толықтығын және оларды ресiмдеудiң дұрыстығын тексередi; </w:t>
      </w:r>
      <w:r>
        <w:br/>
      </w:r>
      <w:r>
        <w:rPr>
          <w:rFonts w:ascii="Times New Roman"/>
          <w:b w:val="false"/>
          <w:i w:val="false"/>
          <w:color w:val="000000"/>
          <w:sz w:val="28"/>
        </w:rPr>
        <w:t xml:space="preserve">
      заңды тұлға туралы мәлiметтi тiркелiмге және электрондық дерекқорға енгiзедi; </w:t>
      </w:r>
      <w:r>
        <w:br/>
      </w:r>
      <w:r>
        <w:rPr>
          <w:rFonts w:ascii="Times New Roman"/>
          <w:b w:val="false"/>
          <w:i w:val="false"/>
          <w:color w:val="000000"/>
          <w:sz w:val="28"/>
        </w:rPr>
        <w:t>
      АТП АЭА аумағында қызметтi жүзеге асыру үшiн АТП АЭА қатысушысының уақытша мәртебесiн алуға куәлiк ( </w:t>
      </w:r>
      <w:r>
        <w:rPr>
          <w:rFonts w:ascii="Times New Roman"/>
          <w:b w:val="false"/>
          <w:i w:val="false"/>
          <w:color w:val="000000"/>
          <w:sz w:val="28"/>
        </w:rPr>
        <w:t xml:space="preserve">N 6-қосымша </w:t>
      </w:r>
      <w:r>
        <w:rPr>
          <w:rFonts w:ascii="Times New Roman"/>
          <w:b w:val="false"/>
          <w:i w:val="false"/>
          <w:color w:val="000000"/>
          <w:sz w:val="28"/>
        </w:rPr>
        <w:t xml:space="preserve">) бередi. АТП АЭА қатысушысының куәлiгi арнайы типографиялық тәсiлмен дайындалған кемiнде қорғаудың үш деңгейi бар қатаң есептiлiк бланкiсi болып табылады. </w:t>
      </w:r>
    </w:p>
    <w:bookmarkEnd w:id="44"/>
    <w:bookmarkStart w:name="z47" w:id="45"/>
    <w:p>
      <w:pPr>
        <w:spacing w:after="0"/>
        <w:ind w:left="0"/>
        <w:jc w:val="left"/>
      </w:pPr>
      <w:r>
        <w:rPr>
          <w:rFonts w:ascii="Times New Roman"/>
          <w:b/>
          <w:i w:val="false"/>
          <w:color w:val="000000"/>
        </w:rPr>
        <w:t xml:space="preserve"> 
7. Дауларды қарау </w:t>
      </w:r>
    </w:p>
    <w:bookmarkEnd w:id="45"/>
    <w:p>
      <w:pPr>
        <w:spacing w:after="0"/>
        <w:ind w:left="0"/>
        <w:jc w:val="both"/>
      </w:pPr>
      <w:r>
        <w:rPr>
          <w:rFonts w:ascii="Times New Roman"/>
          <w:b w:val="false"/>
          <w:i w:val="false"/>
          <w:color w:val="000000"/>
          <w:sz w:val="28"/>
        </w:rPr>
        <w:t>      15. Өтiнiш берушi тiркеуден бас тартумен келiспеген жағдайда </w:t>
      </w:r>
      <w:r>
        <w:rPr>
          <w:rFonts w:ascii="Times New Roman"/>
          <w:b w:val="false"/>
          <w:i w:val="false"/>
          <w:color w:val="000000"/>
          <w:sz w:val="28"/>
        </w:rPr>
        <w:t xml:space="preserve">заңнамада </w:t>
      </w:r>
      <w:r>
        <w:rPr>
          <w:rFonts w:ascii="Times New Roman"/>
          <w:b w:val="false"/>
          <w:i w:val="false"/>
          <w:color w:val="000000"/>
          <w:sz w:val="28"/>
        </w:rPr>
        <w:t xml:space="preserve">белгiленген </w:t>
      </w:r>
      <w:r>
        <w:rPr>
          <w:rFonts w:ascii="Times New Roman"/>
          <w:b w:val="false"/>
          <w:i w:val="false"/>
          <w:color w:val="000000"/>
          <w:sz w:val="28"/>
        </w:rPr>
        <w:t xml:space="preserve">тәртiппен Дирекцияның iс-әрекетiне шағымдануға құқылы. </w:t>
      </w:r>
    </w:p>
    <w:bookmarkStart w:name="z48" w:id="46"/>
    <w:p>
      <w:pPr>
        <w:spacing w:after="0"/>
        <w:ind w:left="0"/>
        <w:jc w:val="both"/>
      </w:pPr>
      <w:r>
        <w:rPr>
          <w:rFonts w:ascii="Times New Roman"/>
          <w:b w:val="false"/>
          <w:i w:val="false"/>
          <w:color w:val="000000"/>
          <w:sz w:val="28"/>
        </w:rPr>
        <w:t xml:space="preserve">
      16. Тараптар арасындағы даулар мен келiспеушiлiктер Қазақстан Республикасының қолданыстағы заңнамасымен шешiледi. </w:t>
      </w:r>
    </w:p>
    <w:bookmarkEnd w:id="46"/>
    <w:bookmarkStart w:name="z49" w:id="47"/>
    <w:p>
      <w:pPr>
        <w:spacing w:after="0"/>
        <w:ind w:left="0"/>
        <w:jc w:val="both"/>
      </w:pPr>
      <w:r>
        <w:rPr>
          <w:rFonts w:ascii="Times New Roman"/>
          <w:b w:val="false"/>
          <w:i w:val="false"/>
          <w:color w:val="000000"/>
          <w:sz w:val="28"/>
        </w:rPr>
        <w:t xml:space="preserve">
                                    "Ақпараттық технологиялар паркi" </w:t>
      </w:r>
      <w:r>
        <w:br/>
      </w:r>
      <w:r>
        <w:rPr>
          <w:rFonts w:ascii="Times New Roman"/>
          <w:b w:val="false"/>
          <w:i w:val="false"/>
          <w:color w:val="000000"/>
          <w:sz w:val="28"/>
        </w:rPr>
        <w:t xml:space="preserve">
                                     арнайы экономикалық аймағының </w:t>
      </w:r>
      <w:r>
        <w:br/>
      </w:r>
      <w:r>
        <w:rPr>
          <w:rFonts w:ascii="Times New Roman"/>
          <w:b w:val="false"/>
          <w:i w:val="false"/>
          <w:color w:val="000000"/>
          <w:sz w:val="28"/>
        </w:rPr>
        <w:t xml:space="preserve">
                                       қатысушылары ретiнде заңды </w:t>
      </w:r>
      <w:r>
        <w:br/>
      </w:r>
      <w:r>
        <w:rPr>
          <w:rFonts w:ascii="Times New Roman"/>
          <w:b w:val="false"/>
          <w:i w:val="false"/>
          <w:color w:val="000000"/>
          <w:sz w:val="28"/>
        </w:rPr>
        <w:t xml:space="preserve">
                                       тұлғаларды тiркеу ережесiне </w:t>
      </w:r>
      <w:r>
        <w:br/>
      </w:r>
      <w:r>
        <w:rPr>
          <w:rFonts w:ascii="Times New Roman"/>
          <w:b w:val="false"/>
          <w:i w:val="false"/>
          <w:color w:val="000000"/>
          <w:sz w:val="28"/>
        </w:rPr>
        <w:t xml:space="preserve">
                                                N 1 қосымша </w:t>
      </w:r>
    </w:p>
    <w:bookmarkEnd w:id="47"/>
    <w:p>
      <w:pPr>
        <w:spacing w:after="0"/>
        <w:ind w:left="0"/>
        <w:jc w:val="both"/>
      </w:pPr>
      <w:r>
        <w:rPr>
          <w:rFonts w:ascii="Times New Roman"/>
          <w:b w:val="false"/>
          <w:i w:val="false"/>
          <w:color w:val="000000"/>
          <w:sz w:val="28"/>
        </w:rPr>
        <w:t xml:space="preserve">Ұйымның бланкасында </w:t>
      </w:r>
      <w:r>
        <w:br/>
      </w:r>
      <w:r>
        <w:rPr>
          <w:rFonts w:ascii="Times New Roman"/>
          <w:b w:val="false"/>
          <w:i w:val="false"/>
          <w:color w:val="000000"/>
          <w:sz w:val="28"/>
        </w:rPr>
        <w:t xml:space="preserve">
200___"____"_______ </w:t>
      </w:r>
      <w:r>
        <w:br/>
      </w:r>
      <w:r>
        <w:rPr>
          <w:rFonts w:ascii="Times New Roman"/>
          <w:b w:val="false"/>
          <w:i w:val="false"/>
          <w:color w:val="000000"/>
          <w:sz w:val="28"/>
        </w:rPr>
        <w:t xml:space="preserve">
N______ </w:t>
      </w:r>
    </w:p>
    <w:p>
      <w:pPr>
        <w:spacing w:after="0"/>
        <w:ind w:left="0"/>
        <w:jc w:val="both"/>
      </w:pPr>
      <w:r>
        <w:rPr>
          <w:rFonts w:ascii="Times New Roman"/>
          <w:b w:val="false"/>
          <w:i w:val="false"/>
          <w:color w:val="000000"/>
          <w:sz w:val="28"/>
        </w:rPr>
        <w:t xml:space="preserve">                                 ҚР Индустрия және сауда министрлiгi </w:t>
      </w:r>
      <w:r>
        <w:br/>
      </w:r>
      <w:r>
        <w:rPr>
          <w:rFonts w:ascii="Times New Roman"/>
          <w:b w:val="false"/>
          <w:i w:val="false"/>
          <w:color w:val="000000"/>
          <w:sz w:val="28"/>
        </w:rPr>
        <w:t xml:space="preserve">
                                  "Ақпараттық технологиялар паркi" </w:t>
      </w:r>
      <w:r>
        <w:br/>
      </w:r>
      <w:r>
        <w:rPr>
          <w:rFonts w:ascii="Times New Roman"/>
          <w:b w:val="false"/>
          <w:i w:val="false"/>
          <w:color w:val="000000"/>
          <w:sz w:val="28"/>
        </w:rPr>
        <w:t xml:space="preserve">
                                   Арнайы экономикалық аймағының </w:t>
      </w:r>
      <w:r>
        <w:br/>
      </w:r>
      <w:r>
        <w:rPr>
          <w:rFonts w:ascii="Times New Roman"/>
          <w:b w:val="false"/>
          <w:i w:val="false"/>
          <w:color w:val="000000"/>
          <w:sz w:val="28"/>
        </w:rPr>
        <w:t xml:space="preserve">
                                  дирекциясы мемлекеттiк мекемесi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(заңды тұлғаның, кәсіпорынның атауы) </w:t>
      </w:r>
    </w:p>
    <w:p>
      <w:pPr>
        <w:spacing w:after="0"/>
        <w:ind w:left="0"/>
        <w:jc w:val="both"/>
      </w:pPr>
      <w:r>
        <w:rPr>
          <w:rFonts w:ascii="Times New Roman"/>
          <w:b w:val="false"/>
          <w:i w:val="false"/>
          <w:color w:val="000000"/>
          <w:sz w:val="28"/>
        </w:rPr>
        <w:t xml:space="preserve">төмендегi шарттарда "Ақпараттық технологиялар паркi" АЭА-ға </w:t>
      </w:r>
      <w:r>
        <w:br/>
      </w:r>
      <w:r>
        <w:rPr>
          <w:rFonts w:ascii="Times New Roman"/>
          <w:b w:val="false"/>
          <w:i w:val="false"/>
          <w:color w:val="000000"/>
          <w:sz w:val="28"/>
        </w:rPr>
        <w:t xml:space="preserve">
қатысушы ретiнде тұрақты тiркеуге өтiнiмдi қабылдауды сұраймыз; </w:t>
      </w:r>
      <w:r>
        <w:br/>
      </w:r>
      <w:r>
        <w:rPr>
          <w:rFonts w:ascii="Times New Roman"/>
          <w:b w:val="false"/>
          <w:i w:val="false"/>
          <w:color w:val="000000"/>
          <w:sz w:val="28"/>
        </w:rPr>
        <w:t xml:space="preserve">
Қызмет мәнi 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(бағдарламалық өнiм немесе аппараттық өнiм және т.б. өндiрiсi) </w:t>
      </w:r>
    </w:p>
    <w:p>
      <w:pPr>
        <w:spacing w:after="0"/>
        <w:ind w:left="0"/>
        <w:jc w:val="both"/>
      </w:pPr>
      <w:r>
        <w:rPr>
          <w:rFonts w:ascii="Times New Roman"/>
          <w:b w:val="false"/>
          <w:i w:val="false"/>
          <w:color w:val="000000"/>
          <w:sz w:val="28"/>
        </w:rPr>
        <w:t xml:space="preserve">Шығарылатын өнiм атауы: </w:t>
      </w:r>
      <w:r>
        <w:br/>
      </w:r>
      <w:r>
        <w:rPr>
          <w:rFonts w:ascii="Times New Roman"/>
          <w:b w:val="false"/>
          <w:i w:val="false"/>
          <w:color w:val="000000"/>
          <w:sz w:val="28"/>
        </w:rPr>
        <w:t xml:space="preserve">
Қызметтер түрi: </w:t>
      </w:r>
      <w:r>
        <w:br/>
      </w:r>
      <w:r>
        <w:rPr>
          <w:rFonts w:ascii="Times New Roman"/>
          <w:b w:val="false"/>
          <w:i w:val="false"/>
          <w:color w:val="000000"/>
          <w:sz w:val="28"/>
        </w:rPr>
        <w:t xml:space="preserve">
Меншiк түрi: </w:t>
      </w:r>
      <w:r>
        <w:br/>
      </w:r>
      <w:r>
        <w:rPr>
          <w:rFonts w:ascii="Times New Roman"/>
          <w:b w:val="false"/>
          <w:i w:val="false"/>
          <w:color w:val="000000"/>
          <w:sz w:val="28"/>
        </w:rPr>
        <w:t xml:space="preserve">
Қаржыландыру көзi: банк, акционерлiк капитал және т.б. </w:t>
      </w:r>
      <w:r>
        <w:br/>
      </w:r>
      <w:r>
        <w:rPr>
          <w:rFonts w:ascii="Times New Roman"/>
          <w:b w:val="false"/>
          <w:i w:val="false"/>
          <w:color w:val="000000"/>
          <w:sz w:val="28"/>
        </w:rPr>
        <w:t xml:space="preserve">
Меншiктi капитал: </w:t>
      </w:r>
      <w:r>
        <w:br/>
      </w:r>
      <w:r>
        <w:rPr>
          <w:rFonts w:ascii="Times New Roman"/>
          <w:b w:val="false"/>
          <w:i w:val="false"/>
          <w:color w:val="000000"/>
          <w:sz w:val="28"/>
        </w:rPr>
        <w:t xml:space="preserve">
Қаржыландырудың қосымша көздерi: шетелдiк инвестициялар, </w:t>
      </w:r>
      <w:r>
        <w:br/>
      </w:r>
      <w:r>
        <w:rPr>
          <w:rFonts w:ascii="Times New Roman"/>
          <w:b w:val="false"/>
          <w:i w:val="false"/>
          <w:color w:val="000000"/>
          <w:sz w:val="28"/>
        </w:rPr>
        <w:t xml:space="preserve">
облигациялар және т.б. </w:t>
      </w:r>
      <w:r>
        <w:br/>
      </w:r>
      <w:r>
        <w:rPr>
          <w:rFonts w:ascii="Times New Roman"/>
          <w:b w:val="false"/>
          <w:i w:val="false"/>
          <w:color w:val="000000"/>
          <w:sz w:val="28"/>
        </w:rPr>
        <w:t xml:space="preserve">
Өндiрiсте жұмысбасты персоналдың болжанатын саны: </w:t>
      </w:r>
    </w:p>
    <w:p>
      <w:pPr>
        <w:spacing w:after="0"/>
        <w:ind w:left="0"/>
        <w:jc w:val="both"/>
      </w:pPr>
      <w:r>
        <w:rPr>
          <w:rFonts w:ascii="Times New Roman"/>
          <w:b w:val="false"/>
          <w:i w:val="false"/>
          <w:color w:val="000000"/>
          <w:sz w:val="28"/>
        </w:rPr>
        <w:t xml:space="preserve">      "Ақпараттық технологиялар паркi" АЭА қатысушы ретiнде тiркеу </w:t>
      </w:r>
      <w:r>
        <w:br/>
      </w:r>
      <w:r>
        <w:rPr>
          <w:rFonts w:ascii="Times New Roman"/>
          <w:b w:val="false"/>
          <w:i w:val="false"/>
          <w:color w:val="000000"/>
          <w:sz w:val="28"/>
        </w:rPr>
        <w:t xml:space="preserve">
бойынша құжаттар қоса берiлiп отыр. </w:t>
      </w:r>
    </w:p>
    <w:p>
      <w:pPr>
        <w:spacing w:after="0"/>
        <w:ind w:left="0"/>
        <w:jc w:val="both"/>
      </w:pPr>
      <w:r>
        <w:rPr>
          <w:rFonts w:ascii="Times New Roman"/>
          <w:b w:val="false"/>
          <w:i w:val="false"/>
          <w:color w:val="000000"/>
          <w:sz w:val="28"/>
        </w:rPr>
        <w:t xml:space="preserve">      Басшы </w:t>
      </w:r>
    </w:p>
    <w:bookmarkStart w:name="z50" w:id="48"/>
    <w:p>
      <w:pPr>
        <w:spacing w:after="0"/>
        <w:ind w:left="0"/>
        <w:jc w:val="both"/>
      </w:pPr>
      <w:r>
        <w:rPr>
          <w:rFonts w:ascii="Times New Roman"/>
          <w:b w:val="false"/>
          <w:i w:val="false"/>
          <w:color w:val="000000"/>
          <w:sz w:val="28"/>
        </w:rPr>
        <w:t xml:space="preserve">
                                    "Ақпараттық технологиялар паркi" </w:t>
      </w:r>
      <w:r>
        <w:br/>
      </w:r>
      <w:r>
        <w:rPr>
          <w:rFonts w:ascii="Times New Roman"/>
          <w:b w:val="false"/>
          <w:i w:val="false"/>
          <w:color w:val="000000"/>
          <w:sz w:val="28"/>
        </w:rPr>
        <w:t xml:space="preserve">
                                     арнайы экономикалық аймағының </w:t>
      </w:r>
      <w:r>
        <w:br/>
      </w:r>
      <w:r>
        <w:rPr>
          <w:rFonts w:ascii="Times New Roman"/>
          <w:b w:val="false"/>
          <w:i w:val="false"/>
          <w:color w:val="000000"/>
          <w:sz w:val="28"/>
        </w:rPr>
        <w:t xml:space="preserve">
                                       қатысушылары ретiнде заңды </w:t>
      </w:r>
      <w:r>
        <w:br/>
      </w:r>
      <w:r>
        <w:rPr>
          <w:rFonts w:ascii="Times New Roman"/>
          <w:b w:val="false"/>
          <w:i w:val="false"/>
          <w:color w:val="000000"/>
          <w:sz w:val="28"/>
        </w:rPr>
        <w:t xml:space="preserve">
                                       тұлғаларды тiркеу ережесiне </w:t>
      </w:r>
      <w:r>
        <w:br/>
      </w:r>
      <w:r>
        <w:rPr>
          <w:rFonts w:ascii="Times New Roman"/>
          <w:b w:val="false"/>
          <w:i w:val="false"/>
          <w:color w:val="000000"/>
          <w:sz w:val="28"/>
        </w:rPr>
        <w:t xml:space="preserve">
                                                N 2 қосымша </w:t>
      </w:r>
    </w:p>
    <w:bookmarkEnd w:id="48"/>
    <w:p>
      <w:pPr>
        <w:spacing w:after="0"/>
        <w:ind w:left="0"/>
        <w:jc w:val="both"/>
      </w:pPr>
      <w:r>
        <w:rPr>
          <w:rFonts w:ascii="Times New Roman"/>
          <w:b w:val="false"/>
          <w:i w:val="false"/>
          <w:color w:val="000000"/>
          <w:sz w:val="28"/>
        </w:rPr>
        <w:t xml:space="preserve">Ұйымның бланкасында </w:t>
      </w:r>
      <w:r>
        <w:br/>
      </w:r>
      <w:r>
        <w:rPr>
          <w:rFonts w:ascii="Times New Roman"/>
          <w:b w:val="false"/>
          <w:i w:val="false"/>
          <w:color w:val="000000"/>
          <w:sz w:val="28"/>
        </w:rPr>
        <w:t xml:space="preserve">
200___"____"_______ </w:t>
      </w:r>
      <w:r>
        <w:br/>
      </w:r>
      <w:r>
        <w:rPr>
          <w:rFonts w:ascii="Times New Roman"/>
          <w:b w:val="false"/>
          <w:i w:val="false"/>
          <w:color w:val="000000"/>
          <w:sz w:val="28"/>
        </w:rPr>
        <w:t xml:space="preserve">
N______ </w:t>
      </w:r>
    </w:p>
    <w:p>
      <w:pPr>
        <w:spacing w:after="0"/>
        <w:ind w:left="0"/>
        <w:jc w:val="both"/>
      </w:pPr>
      <w:r>
        <w:rPr>
          <w:rFonts w:ascii="Times New Roman"/>
          <w:b w:val="false"/>
          <w:i w:val="false"/>
          <w:color w:val="000000"/>
          <w:sz w:val="28"/>
        </w:rPr>
        <w:t xml:space="preserve">                                 ҚР Индустрия және сауда министрлiгi </w:t>
      </w:r>
      <w:r>
        <w:br/>
      </w:r>
      <w:r>
        <w:rPr>
          <w:rFonts w:ascii="Times New Roman"/>
          <w:b w:val="false"/>
          <w:i w:val="false"/>
          <w:color w:val="000000"/>
          <w:sz w:val="28"/>
        </w:rPr>
        <w:t xml:space="preserve">
                                  "Ақпараттық технологиялар паркi" </w:t>
      </w:r>
      <w:r>
        <w:br/>
      </w:r>
      <w:r>
        <w:rPr>
          <w:rFonts w:ascii="Times New Roman"/>
          <w:b w:val="false"/>
          <w:i w:val="false"/>
          <w:color w:val="000000"/>
          <w:sz w:val="28"/>
        </w:rPr>
        <w:t xml:space="preserve">
                                   Арнайы экономикалық аймағының </w:t>
      </w:r>
      <w:r>
        <w:br/>
      </w:r>
      <w:r>
        <w:rPr>
          <w:rFonts w:ascii="Times New Roman"/>
          <w:b w:val="false"/>
          <w:i w:val="false"/>
          <w:color w:val="000000"/>
          <w:sz w:val="28"/>
        </w:rPr>
        <w:t xml:space="preserve">
                                  дирекциясы мемлекеттiк мекемесi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(заңды тұлғаның, кәсіпорынның атауы) </w:t>
      </w:r>
    </w:p>
    <w:p>
      <w:pPr>
        <w:spacing w:after="0"/>
        <w:ind w:left="0"/>
        <w:jc w:val="both"/>
      </w:pPr>
      <w:r>
        <w:rPr>
          <w:rFonts w:ascii="Times New Roman"/>
          <w:b w:val="false"/>
          <w:i w:val="false"/>
          <w:color w:val="000000"/>
          <w:sz w:val="28"/>
        </w:rPr>
        <w:t xml:space="preserve">төмендегi шарттарда "Ақпараттық технологиялар паркi" АЭА-ға </w:t>
      </w:r>
      <w:r>
        <w:br/>
      </w:r>
      <w:r>
        <w:rPr>
          <w:rFonts w:ascii="Times New Roman"/>
          <w:b w:val="false"/>
          <w:i w:val="false"/>
          <w:color w:val="000000"/>
          <w:sz w:val="28"/>
        </w:rPr>
        <w:t xml:space="preserve">
қатысушы ретiнде тұрақты тiркеуге өтiнiмдi қабылдауды сұраймыз; </w:t>
      </w:r>
      <w:r>
        <w:br/>
      </w:r>
      <w:r>
        <w:rPr>
          <w:rFonts w:ascii="Times New Roman"/>
          <w:b w:val="false"/>
          <w:i w:val="false"/>
          <w:color w:val="000000"/>
          <w:sz w:val="28"/>
        </w:rPr>
        <w:t xml:space="preserve">
Қызмет мәнi ________________________________________________________ </w:t>
      </w:r>
      <w:r>
        <w:br/>
      </w:r>
      <w:r>
        <w:rPr>
          <w:rFonts w:ascii="Times New Roman"/>
          <w:b w:val="false"/>
          <w:i w:val="false"/>
          <w:color w:val="000000"/>
          <w:sz w:val="28"/>
        </w:rPr>
        <w:t xml:space="preserve">
            (АТП АЭА құру мақсаттарына сәйкес келетін инфрақұрылым </w:t>
      </w:r>
      <w:r>
        <w:br/>
      </w:r>
      <w:r>
        <w:rPr>
          <w:rFonts w:ascii="Times New Roman"/>
          <w:b w:val="false"/>
          <w:i w:val="false"/>
          <w:color w:val="000000"/>
          <w:sz w:val="28"/>
        </w:rPr>
        <w:t xml:space="preserve">
                               объектілерін салу) </w:t>
      </w:r>
      <w:r>
        <w:br/>
      </w:r>
      <w:r>
        <w:rPr>
          <w:rFonts w:ascii="Times New Roman"/>
          <w:b w:val="false"/>
          <w:i w:val="false"/>
          <w:color w:val="000000"/>
          <w:sz w:val="28"/>
        </w:rPr>
        <w:t xml:space="preserve">
Негіз: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(келісім-шарт, келісім, қолдану мерзімін көрсету) </w:t>
      </w:r>
    </w:p>
    <w:p>
      <w:pPr>
        <w:spacing w:after="0"/>
        <w:ind w:left="0"/>
        <w:jc w:val="both"/>
      </w:pPr>
      <w:r>
        <w:rPr>
          <w:rFonts w:ascii="Times New Roman"/>
          <w:b w:val="false"/>
          <w:i w:val="false"/>
          <w:color w:val="000000"/>
          <w:sz w:val="28"/>
        </w:rPr>
        <w:t xml:space="preserve">Қызметтер түрi: </w:t>
      </w:r>
      <w:r>
        <w:br/>
      </w:r>
      <w:r>
        <w:rPr>
          <w:rFonts w:ascii="Times New Roman"/>
          <w:b w:val="false"/>
          <w:i w:val="false"/>
          <w:color w:val="000000"/>
          <w:sz w:val="28"/>
        </w:rPr>
        <w:t xml:space="preserve">
Меншiк түрi: </w:t>
      </w:r>
      <w:r>
        <w:br/>
      </w:r>
      <w:r>
        <w:rPr>
          <w:rFonts w:ascii="Times New Roman"/>
          <w:b w:val="false"/>
          <w:i w:val="false"/>
          <w:color w:val="000000"/>
          <w:sz w:val="28"/>
        </w:rPr>
        <w:t xml:space="preserve">
Қаржыландыру көзi: банк, акционерлiк капитал және т.б. </w:t>
      </w:r>
      <w:r>
        <w:br/>
      </w:r>
      <w:r>
        <w:rPr>
          <w:rFonts w:ascii="Times New Roman"/>
          <w:b w:val="false"/>
          <w:i w:val="false"/>
          <w:color w:val="000000"/>
          <w:sz w:val="28"/>
        </w:rPr>
        <w:t xml:space="preserve">
Меншiктi капитал: </w:t>
      </w:r>
      <w:r>
        <w:br/>
      </w:r>
      <w:r>
        <w:rPr>
          <w:rFonts w:ascii="Times New Roman"/>
          <w:b w:val="false"/>
          <w:i w:val="false"/>
          <w:color w:val="000000"/>
          <w:sz w:val="28"/>
        </w:rPr>
        <w:t xml:space="preserve">
Қаржыландырудың қосымша көздерi: шетелдiк инвестициялар, </w:t>
      </w:r>
      <w:r>
        <w:br/>
      </w:r>
      <w:r>
        <w:rPr>
          <w:rFonts w:ascii="Times New Roman"/>
          <w:b w:val="false"/>
          <w:i w:val="false"/>
          <w:color w:val="000000"/>
          <w:sz w:val="28"/>
        </w:rPr>
        <w:t xml:space="preserve">
облигациялар және т.б. </w:t>
      </w:r>
      <w:r>
        <w:br/>
      </w:r>
      <w:r>
        <w:rPr>
          <w:rFonts w:ascii="Times New Roman"/>
          <w:b w:val="false"/>
          <w:i w:val="false"/>
          <w:color w:val="000000"/>
          <w:sz w:val="28"/>
        </w:rPr>
        <w:t xml:space="preserve">
Өндiрiсте жұмысбасты персоналдың болжанатын саны: </w:t>
      </w:r>
    </w:p>
    <w:p>
      <w:pPr>
        <w:spacing w:after="0"/>
        <w:ind w:left="0"/>
        <w:jc w:val="both"/>
      </w:pPr>
      <w:r>
        <w:rPr>
          <w:rFonts w:ascii="Times New Roman"/>
          <w:b w:val="false"/>
          <w:i w:val="false"/>
          <w:color w:val="000000"/>
          <w:sz w:val="28"/>
        </w:rPr>
        <w:t xml:space="preserve">      "Ақпараттық технологиялар паркi" АЭА қатысушы ретiнде тiркеу </w:t>
      </w:r>
      <w:r>
        <w:br/>
      </w:r>
      <w:r>
        <w:rPr>
          <w:rFonts w:ascii="Times New Roman"/>
          <w:b w:val="false"/>
          <w:i w:val="false"/>
          <w:color w:val="000000"/>
          <w:sz w:val="28"/>
        </w:rPr>
        <w:t xml:space="preserve">
бойынша құжаттар қоса берiлiп отыр. </w:t>
      </w:r>
    </w:p>
    <w:p>
      <w:pPr>
        <w:spacing w:after="0"/>
        <w:ind w:left="0"/>
        <w:jc w:val="both"/>
      </w:pPr>
      <w:r>
        <w:rPr>
          <w:rFonts w:ascii="Times New Roman"/>
          <w:b w:val="false"/>
          <w:i w:val="false"/>
          <w:color w:val="000000"/>
          <w:sz w:val="28"/>
        </w:rPr>
        <w:t xml:space="preserve">      Басшы </w:t>
      </w:r>
    </w:p>
    <w:bookmarkStart w:name="z51" w:id="49"/>
    <w:p>
      <w:pPr>
        <w:spacing w:after="0"/>
        <w:ind w:left="0"/>
        <w:jc w:val="both"/>
      </w:pPr>
      <w:r>
        <w:rPr>
          <w:rFonts w:ascii="Times New Roman"/>
          <w:b w:val="false"/>
          <w:i w:val="false"/>
          <w:color w:val="000000"/>
          <w:sz w:val="28"/>
        </w:rPr>
        <w:t xml:space="preserve">
                                    "Ақпараттық технологиялар паркi" </w:t>
      </w:r>
      <w:r>
        <w:br/>
      </w:r>
      <w:r>
        <w:rPr>
          <w:rFonts w:ascii="Times New Roman"/>
          <w:b w:val="false"/>
          <w:i w:val="false"/>
          <w:color w:val="000000"/>
          <w:sz w:val="28"/>
        </w:rPr>
        <w:t xml:space="preserve">
                                     арнайы экономикалық аймағының </w:t>
      </w:r>
      <w:r>
        <w:br/>
      </w:r>
      <w:r>
        <w:rPr>
          <w:rFonts w:ascii="Times New Roman"/>
          <w:b w:val="false"/>
          <w:i w:val="false"/>
          <w:color w:val="000000"/>
          <w:sz w:val="28"/>
        </w:rPr>
        <w:t xml:space="preserve">
                                       қатысушылары ретiнде заңды </w:t>
      </w:r>
      <w:r>
        <w:br/>
      </w:r>
      <w:r>
        <w:rPr>
          <w:rFonts w:ascii="Times New Roman"/>
          <w:b w:val="false"/>
          <w:i w:val="false"/>
          <w:color w:val="000000"/>
          <w:sz w:val="28"/>
        </w:rPr>
        <w:t xml:space="preserve">
                                       тұлғаларды тiркеу ережесiне </w:t>
      </w:r>
      <w:r>
        <w:br/>
      </w:r>
      <w:r>
        <w:rPr>
          <w:rFonts w:ascii="Times New Roman"/>
          <w:b w:val="false"/>
          <w:i w:val="false"/>
          <w:color w:val="000000"/>
          <w:sz w:val="28"/>
        </w:rPr>
        <w:t xml:space="preserve">
                                                N 3 қосымша </w:t>
      </w:r>
    </w:p>
    <w:bookmarkEnd w:id="49"/>
    <w:p>
      <w:pPr>
        <w:spacing w:after="0"/>
        <w:ind w:left="0"/>
        <w:jc w:val="both"/>
      </w:pPr>
      <w:r>
        <w:rPr>
          <w:rFonts w:ascii="Times New Roman"/>
          <w:b/>
          <w:i w:val="false"/>
          <w:color w:val="000000"/>
          <w:sz w:val="28"/>
        </w:rPr>
        <w:t xml:space="preserve">           "Ақпараттық технологиялар паркi" АЭА-ға </w:t>
      </w:r>
      <w:r>
        <w:br/>
      </w:r>
      <w:r>
        <w:rPr>
          <w:rFonts w:ascii="Times New Roman"/>
          <w:b w:val="false"/>
          <w:i w:val="false"/>
          <w:color w:val="000000"/>
          <w:sz w:val="28"/>
        </w:rPr>
        <w:t>
</w:t>
      </w:r>
      <w:r>
        <w:rPr>
          <w:rFonts w:ascii="Times New Roman"/>
          <w:b/>
          <w:i w:val="false"/>
          <w:color w:val="000000"/>
          <w:sz w:val="28"/>
        </w:rPr>
        <w:t xml:space="preserve">                   ҚАТЫСУШЫНЫҢ САУАЛНАМАСЫ </w:t>
      </w:r>
    </w:p>
    <w:p>
      <w:pPr>
        <w:spacing w:after="0"/>
        <w:ind w:left="0"/>
        <w:jc w:val="both"/>
      </w:pPr>
      <w:r>
        <w:rPr>
          <w:rFonts w:ascii="Times New Roman"/>
          <w:b w:val="false"/>
          <w:i w:val="false"/>
          <w:color w:val="ff0000"/>
          <w:sz w:val="28"/>
        </w:rPr>
        <w:t xml:space="preserve">      Ескерту. 3-қосымшаға өзгерту енгізілді - Қазақстан Республикасы Индустрия және сауда министрінің 2007.11.05. </w:t>
      </w:r>
      <w:r>
        <w:rPr>
          <w:rFonts w:ascii="Times New Roman"/>
          <w:b w:val="false"/>
          <w:i w:val="false"/>
          <w:color w:val="ff0000"/>
          <w:sz w:val="28"/>
        </w:rPr>
        <w:t xml:space="preserve">N 329 </w:t>
      </w:r>
      <w:r>
        <w:rPr>
          <w:rFonts w:ascii="Times New Roman"/>
          <w:b w:val="false"/>
          <w:i w:val="false"/>
          <w:color w:val="ff0000"/>
          <w:sz w:val="28"/>
        </w:rPr>
        <w:t xml:space="preserve">Бұйрығымен. </w:t>
      </w:r>
    </w:p>
    <w:p>
      <w:pPr>
        <w:spacing w:after="0"/>
        <w:ind w:left="0"/>
        <w:jc w:val="both"/>
      </w:pPr>
      <w:r>
        <w:rPr>
          <w:rFonts w:ascii="Times New Roman"/>
          <w:b w:val="false"/>
          <w:i w:val="false"/>
          <w:color w:val="000000"/>
          <w:sz w:val="28"/>
        </w:rPr>
        <w:t xml:space="preserve">1. Жалпы мәлiметтер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3"/>
        <w:gridCol w:w="8413"/>
      </w:tblGrid>
      <w:tr>
        <w:trPr>
          <w:trHeight w:val="450" w:hRule="atLeast"/>
        </w:trPr>
        <w:tc>
          <w:tcPr>
            <w:tcW w:w="4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Ұйымның толық атауы </w:t>
            </w:r>
          </w:p>
        </w:tc>
        <w:tc>
          <w:tcPr>
            <w:tcW w:w="8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3"/>
        <w:gridCol w:w="2313"/>
        <w:gridCol w:w="3533"/>
        <w:gridCol w:w="2393"/>
      </w:tblGrid>
      <w:tr>
        <w:trPr>
          <w:trHeight w:val="45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мәртебесi және </w:t>
            </w:r>
            <w:r>
              <w:br/>
            </w:r>
            <w:r>
              <w:rPr>
                <w:rFonts w:ascii="Times New Roman"/>
                <w:b w:val="false"/>
                <w:i w:val="false"/>
                <w:color w:val="000000"/>
                <w:sz w:val="20"/>
              </w:rPr>
              <w:t xml:space="preserve">
меншiк түрi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Құрылған жылы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3"/>
        <w:gridCol w:w="8493"/>
      </w:tblGrid>
      <w:tr>
        <w:trPr>
          <w:trHeight w:val="45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Басқарушы орган </w:t>
            </w:r>
          </w:p>
        </w:tc>
        <w:tc>
          <w:tcPr>
            <w:tcW w:w="8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 Мекен-жайы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3"/>
        <w:gridCol w:w="2313"/>
        <w:gridCol w:w="3533"/>
        <w:gridCol w:w="2473"/>
      </w:tblGrid>
      <w:tr>
        <w:trPr>
          <w:trHeight w:val="45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Өңiр </w:t>
            </w:r>
            <w:r>
              <w:br/>
            </w:r>
            <w:r>
              <w:rPr>
                <w:rFonts w:ascii="Times New Roman"/>
                <w:b w:val="false"/>
                <w:i w:val="false"/>
                <w:color w:val="000000"/>
                <w:sz w:val="20"/>
              </w:rPr>
              <w:t xml:space="preserve">
(ел, облыс, аудан)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Елдi мекен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3"/>
        <w:gridCol w:w="1053"/>
        <w:gridCol w:w="1633"/>
        <w:gridCol w:w="1553"/>
        <w:gridCol w:w="1853"/>
        <w:gridCol w:w="1613"/>
        <w:gridCol w:w="2473"/>
      </w:tblGrid>
      <w:tr>
        <w:trPr>
          <w:trHeight w:val="45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Көше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Индекс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e-mail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Факс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Телекс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3. Банк реквизиттерi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3"/>
        <w:gridCol w:w="6113"/>
      </w:tblGrid>
      <w:tr>
        <w:trPr>
          <w:trHeight w:val="450" w:hRule="atLeast"/>
        </w:trPr>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е/ш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Валюталық шот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БСК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СТН, БСН (егер бар жағдайда)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Басшы (Т.А.Ә.), телефон нөмiрi, </w:t>
            </w:r>
            <w:r>
              <w:br/>
            </w:r>
            <w:r>
              <w:rPr>
                <w:rFonts w:ascii="Times New Roman"/>
                <w:b w:val="false"/>
                <w:i w:val="false"/>
                <w:color w:val="000000"/>
                <w:sz w:val="20"/>
              </w:rPr>
              <w:t xml:space="preserve">
ұялы т., мекен-жайы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бухгалтер (Т.А.Ә.)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Байланыстағы адам (Т.А.Ә.), </w:t>
            </w:r>
            <w:r>
              <w:br/>
            </w:r>
            <w:r>
              <w:rPr>
                <w:rFonts w:ascii="Times New Roman"/>
                <w:b w:val="false"/>
                <w:i w:val="false"/>
                <w:color w:val="000000"/>
                <w:sz w:val="20"/>
              </w:rPr>
              <w:t xml:space="preserve">
телефоны, мекен-жайы </w:t>
            </w:r>
          </w:p>
        </w:tc>
        <w:tc>
          <w:tcPr>
            <w:tcW w:w="6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4. Қызмет түрi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3"/>
        <w:gridCol w:w="2313"/>
        <w:gridCol w:w="3533"/>
        <w:gridCol w:w="2473"/>
      </w:tblGrid>
      <w:tr>
        <w:trPr>
          <w:trHeight w:val="450" w:hRule="atLeast"/>
        </w:trPr>
        <w:tc>
          <w:tcPr>
            <w:tcW w:w="4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Сала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Кiшi сала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3"/>
        <w:gridCol w:w="1"/>
        <w:gridCol w:w="1473"/>
        <w:gridCol w:w="156"/>
        <w:gridCol w:w="157"/>
        <w:gridCol w:w="1853"/>
      </w:tblGrid>
      <w:tr>
        <w:trPr>
          <w:trHeight w:val="45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Өнім түрі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Қызметтер түрі </w:t>
            </w:r>
          </w:p>
        </w:tc>
      </w:tr>
      <w:tr>
        <w:trPr>
          <w:trHeight w:val="45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Жылдық айналым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істейтіндердің нақты саны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Басшы </w:t>
      </w:r>
    </w:p>
    <w:bookmarkStart w:name="z52" w:id="50"/>
    <w:p>
      <w:pPr>
        <w:spacing w:after="0"/>
        <w:ind w:left="0"/>
        <w:jc w:val="both"/>
      </w:pPr>
      <w:r>
        <w:rPr>
          <w:rFonts w:ascii="Times New Roman"/>
          <w:b w:val="false"/>
          <w:i w:val="false"/>
          <w:color w:val="000000"/>
          <w:sz w:val="28"/>
        </w:rPr>
        <w:t xml:space="preserve">
                                    "Ақпараттық технологиялар паркi" </w:t>
      </w:r>
      <w:r>
        <w:br/>
      </w:r>
      <w:r>
        <w:rPr>
          <w:rFonts w:ascii="Times New Roman"/>
          <w:b w:val="false"/>
          <w:i w:val="false"/>
          <w:color w:val="000000"/>
          <w:sz w:val="28"/>
        </w:rPr>
        <w:t xml:space="preserve">
                                     арнайы экономикалық аймағының </w:t>
      </w:r>
      <w:r>
        <w:br/>
      </w:r>
      <w:r>
        <w:rPr>
          <w:rFonts w:ascii="Times New Roman"/>
          <w:b w:val="false"/>
          <w:i w:val="false"/>
          <w:color w:val="000000"/>
          <w:sz w:val="28"/>
        </w:rPr>
        <w:t xml:space="preserve">
                                       қатысушылары ретiнде заңды </w:t>
      </w:r>
      <w:r>
        <w:br/>
      </w:r>
      <w:r>
        <w:rPr>
          <w:rFonts w:ascii="Times New Roman"/>
          <w:b w:val="false"/>
          <w:i w:val="false"/>
          <w:color w:val="000000"/>
          <w:sz w:val="28"/>
        </w:rPr>
        <w:t xml:space="preserve">
                                       тұлғаларды тiркеу ережесiне </w:t>
      </w:r>
      <w:r>
        <w:br/>
      </w:r>
      <w:r>
        <w:rPr>
          <w:rFonts w:ascii="Times New Roman"/>
          <w:b w:val="false"/>
          <w:i w:val="false"/>
          <w:color w:val="000000"/>
          <w:sz w:val="28"/>
        </w:rPr>
        <w:t xml:space="preserve">
                                                N 4 қосымша </w:t>
      </w:r>
    </w:p>
    <w:bookmarkEnd w:id="50"/>
    <w:p>
      <w:pPr>
        <w:spacing w:after="0"/>
        <w:ind w:left="0"/>
        <w:jc w:val="both"/>
      </w:pPr>
      <w:r>
        <w:rPr>
          <w:rFonts w:ascii="Times New Roman"/>
          <w:b/>
          <w:i w:val="false"/>
          <w:color w:val="000000"/>
          <w:sz w:val="28"/>
        </w:rPr>
        <w:t xml:space="preserve">               Заңды тұлғаның орналасқан жерi туралы </w:t>
      </w:r>
      <w:r>
        <w:br/>
      </w:r>
      <w:r>
        <w:rPr>
          <w:rFonts w:ascii="Times New Roman"/>
          <w:b w:val="false"/>
          <w:i w:val="false"/>
          <w:color w:val="000000"/>
          <w:sz w:val="28"/>
        </w:rPr>
        <w:t>
</w:t>
      </w:r>
      <w:r>
        <w:rPr>
          <w:rFonts w:ascii="Times New Roman"/>
          <w:b/>
          <w:i w:val="false"/>
          <w:color w:val="000000"/>
          <w:sz w:val="28"/>
        </w:rPr>
        <w:t xml:space="preserve">                            АНЫҚТАМА </w:t>
      </w:r>
    </w:p>
    <w:p>
      <w:pPr>
        <w:spacing w:after="0"/>
        <w:ind w:left="0"/>
        <w:jc w:val="both"/>
      </w:pPr>
      <w:r>
        <w:rPr>
          <w:rFonts w:ascii="Times New Roman"/>
          <w:b w:val="false"/>
          <w:i w:val="false"/>
          <w:color w:val="000000"/>
          <w:sz w:val="28"/>
        </w:rPr>
        <w:t xml:space="preserve">ҚР Индустрия және сауда министрлiгiнiң "Ақпараттық технологиялар </w:t>
      </w:r>
      <w:r>
        <w:br/>
      </w:r>
      <w:r>
        <w:rPr>
          <w:rFonts w:ascii="Times New Roman"/>
          <w:b w:val="false"/>
          <w:i w:val="false"/>
          <w:color w:val="000000"/>
          <w:sz w:val="28"/>
        </w:rPr>
        <w:t xml:space="preserve">
паркi" Арнайы экономикалық аймағының дирекциясы" мемлекеттiк </w:t>
      </w:r>
      <w:r>
        <w:br/>
      </w:r>
      <w:r>
        <w:rPr>
          <w:rFonts w:ascii="Times New Roman"/>
          <w:b w:val="false"/>
          <w:i w:val="false"/>
          <w:color w:val="000000"/>
          <w:sz w:val="28"/>
        </w:rPr>
        <w:t xml:space="preserve">
мекемесi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(тiркеген органның атауы, тiркеу нөмiрi, тiркелген күнi) </w:t>
      </w:r>
      <w:r>
        <w:br/>
      </w:r>
      <w:r>
        <w:rPr>
          <w:rFonts w:ascii="Times New Roman"/>
          <w:b w:val="false"/>
          <w:i w:val="false"/>
          <w:color w:val="000000"/>
          <w:sz w:val="28"/>
        </w:rPr>
        <w:t xml:space="preserve">
тiркеген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заңды тұлғаның, кәсiпорынның атауы </w:t>
      </w:r>
    </w:p>
    <w:p>
      <w:pPr>
        <w:spacing w:after="0"/>
        <w:ind w:left="0"/>
        <w:jc w:val="both"/>
      </w:pPr>
      <w:r>
        <w:rPr>
          <w:rFonts w:ascii="Times New Roman"/>
          <w:b w:val="false"/>
          <w:i w:val="false"/>
          <w:color w:val="000000"/>
          <w:sz w:val="28"/>
        </w:rPr>
        <w:t xml:space="preserve">орналасқан орнының (мекен-жайының) өзгергенi туралы хабарлайды. </w:t>
      </w:r>
    </w:p>
    <w:p>
      <w:pPr>
        <w:spacing w:after="0"/>
        <w:ind w:left="0"/>
        <w:jc w:val="both"/>
      </w:pPr>
      <w:r>
        <w:rPr>
          <w:rFonts w:ascii="Times New Roman"/>
          <w:b w:val="false"/>
          <w:i w:val="false"/>
          <w:color w:val="000000"/>
          <w:sz w:val="28"/>
        </w:rPr>
        <w:t xml:space="preserve">Заңды тұлғаның жаңа мекен-жайы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Т.А.Ә. </w:t>
      </w:r>
    </w:p>
    <w:p>
      <w:pPr>
        <w:spacing w:after="0"/>
        <w:ind w:left="0"/>
        <w:jc w:val="both"/>
      </w:pPr>
      <w:r>
        <w:rPr>
          <w:rFonts w:ascii="Times New Roman"/>
          <w:b w:val="false"/>
          <w:i w:val="false"/>
          <w:color w:val="000000"/>
          <w:sz w:val="28"/>
        </w:rPr>
        <w:t xml:space="preserve">      Директор                                ______________________ </w:t>
      </w:r>
      <w:r>
        <w:br/>
      </w:r>
      <w:r>
        <w:rPr>
          <w:rFonts w:ascii="Times New Roman"/>
          <w:b w:val="false"/>
          <w:i w:val="false"/>
          <w:color w:val="000000"/>
          <w:sz w:val="28"/>
        </w:rPr>
        <w:t xml:space="preserve">
                                                     Қолы </w:t>
      </w:r>
    </w:p>
    <w:bookmarkStart w:name="z53" w:id="51"/>
    <w:p>
      <w:pPr>
        <w:spacing w:after="0"/>
        <w:ind w:left="0"/>
        <w:jc w:val="both"/>
      </w:pPr>
      <w:r>
        <w:rPr>
          <w:rFonts w:ascii="Times New Roman"/>
          <w:b w:val="false"/>
          <w:i w:val="false"/>
          <w:color w:val="000000"/>
          <w:sz w:val="28"/>
        </w:rPr>
        <w:t xml:space="preserve">
                                    "Ақпараттық технологиялар паркi" </w:t>
      </w:r>
      <w:r>
        <w:br/>
      </w:r>
      <w:r>
        <w:rPr>
          <w:rFonts w:ascii="Times New Roman"/>
          <w:b w:val="false"/>
          <w:i w:val="false"/>
          <w:color w:val="000000"/>
          <w:sz w:val="28"/>
        </w:rPr>
        <w:t xml:space="preserve">
                                     арнайы экономикалық аймағының </w:t>
      </w:r>
      <w:r>
        <w:br/>
      </w:r>
      <w:r>
        <w:rPr>
          <w:rFonts w:ascii="Times New Roman"/>
          <w:b w:val="false"/>
          <w:i w:val="false"/>
          <w:color w:val="000000"/>
          <w:sz w:val="28"/>
        </w:rPr>
        <w:t xml:space="preserve">
                                       қатысушылары ретiнде заңды </w:t>
      </w:r>
      <w:r>
        <w:br/>
      </w:r>
      <w:r>
        <w:rPr>
          <w:rFonts w:ascii="Times New Roman"/>
          <w:b w:val="false"/>
          <w:i w:val="false"/>
          <w:color w:val="000000"/>
          <w:sz w:val="28"/>
        </w:rPr>
        <w:t xml:space="preserve">
                                       тұлғаларды тiркеу ережесiне </w:t>
      </w:r>
      <w:r>
        <w:br/>
      </w:r>
      <w:r>
        <w:rPr>
          <w:rFonts w:ascii="Times New Roman"/>
          <w:b w:val="false"/>
          <w:i w:val="false"/>
          <w:color w:val="000000"/>
          <w:sz w:val="28"/>
        </w:rPr>
        <w:t xml:space="preserve">
                                                N 5 қосымша </w:t>
      </w:r>
    </w:p>
    <w:bookmarkEnd w:id="51"/>
    <w:p>
      <w:pPr>
        <w:spacing w:after="0"/>
        <w:ind w:left="0"/>
        <w:jc w:val="both"/>
      </w:pPr>
      <w:r>
        <w:rPr>
          <w:rFonts w:ascii="Times New Roman"/>
          <w:b w:val="false"/>
          <w:i/>
          <w:color w:val="000000"/>
          <w:sz w:val="28"/>
        </w:rPr>
        <w:t xml:space="preserve">                      Yлгiлiк нысан </w:t>
      </w:r>
    </w:p>
    <w:p>
      <w:pPr>
        <w:spacing w:after="0"/>
        <w:ind w:left="0"/>
        <w:jc w:val="both"/>
      </w:pPr>
      <w:r>
        <w:rPr>
          <w:rFonts w:ascii="Times New Roman"/>
          <w:b/>
          <w:i w:val="false"/>
          <w:color w:val="000000"/>
          <w:sz w:val="28"/>
        </w:rPr>
        <w:t xml:space="preserve">      Қазақстан Республикасы Индустрия және сауда министрлiгi </w:t>
      </w:r>
      <w:r>
        <w:br/>
      </w:r>
      <w:r>
        <w:rPr>
          <w:rFonts w:ascii="Times New Roman"/>
          <w:b w:val="false"/>
          <w:i w:val="false"/>
          <w:color w:val="000000"/>
          <w:sz w:val="28"/>
        </w:rPr>
        <w:t>
</w:t>
      </w:r>
      <w:r>
        <w:rPr>
          <w:rFonts w:ascii="Times New Roman"/>
          <w:b/>
          <w:i w:val="false"/>
          <w:color w:val="000000"/>
          <w:sz w:val="28"/>
        </w:rPr>
        <w:t xml:space="preserve">                 "Ақпараттық технологиялар паркi" </w:t>
      </w:r>
      <w:r>
        <w:br/>
      </w:r>
      <w:r>
        <w:rPr>
          <w:rFonts w:ascii="Times New Roman"/>
          <w:b w:val="false"/>
          <w:i w:val="false"/>
          <w:color w:val="000000"/>
          <w:sz w:val="28"/>
        </w:rPr>
        <w:t>
</w:t>
      </w:r>
      <w:r>
        <w:rPr>
          <w:rFonts w:ascii="Times New Roman"/>
          <w:b/>
          <w:i w:val="false"/>
          <w:color w:val="000000"/>
          <w:sz w:val="28"/>
        </w:rPr>
        <w:t xml:space="preserve">             Арнайы экономикалық аймағының дирекциясы </w:t>
      </w:r>
      <w:r>
        <w:br/>
      </w:r>
      <w:r>
        <w:rPr>
          <w:rFonts w:ascii="Times New Roman"/>
          <w:b w:val="false"/>
          <w:i w:val="false"/>
          <w:color w:val="000000"/>
          <w:sz w:val="28"/>
        </w:rPr>
        <w:t>
</w:t>
      </w:r>
      <w:r>
        <w:rPr>
          <w:rFonts w:ascii="Times New Roman"/>
          <w:b/>
          <w:i w:val="false"/>
          <w:color w:val="000000"/>
          <w:sz w:val="28"/>
        </w:rPr>
        <w:t xml:space="preserve">                       мемлекеттiк мекемесi </w:t>
      </w:r>
    </w:p>
    <w:p>
      <w:pPr>
        <w:spacing w:after="0"/>
        <w:ind w:left="0"/>
        <w:jc w:val="both"/>
      </w:pPr>
      <w:r>
        <w:rPr>
          <w:rFonts w:ascii="Times New Roman"/>
          <w:b/>
          <w:i w:val="false"/>
          <w:color w:val="000000"/>
          <w:sz w:val="28"/>
        </w:rPr>
        <w:t xml:space="preserve">      "Ақпараттың технологиялар паркi" арнайы экономикалық </w:t>
      </w:r>
      <w:r>
        <w:br/>
      </w:r>
      <w:r>
        <w:rPr>
          <w:rFonts w:ascii="Times New Roman"/>
          <w:b w:val="false"/>
          <w:i w:val="false"/>
          <w:color w:val="000000"/>
          <w:sz w:val="28"/>
        </w:rPr>
        <w:t>
</w:t>
      </w:r>
      <w:r>
        <w:rPr>
          <w:rFonts w:ascii="Times New Roman"/>
          <w:b/>
          <w:i w:val="false"/>
          <w:color w:val="000000"/>
          <w:sz w:val="28"/>
        </w:rPr>
        <w:t xml:space="preserve">    аймағына қатысушы ретiнде тұрақты тiркелгенi туралы </w:t>
      </w:r>
      <w:r>
        <w:br/>
      </w:r>
      <w:r>
        <w:rPr>
          <w:rFonts w:ascii="Times New Roman"/>
          <w:b w:val="false"/>
          <w:i w:val="false"/>
          <w:color w:val="000000"/>
          <w:sz w:val="28"/>
        </w:rPr>
        <w:t>
</w:t>
      </w:r>
      <w:r>
        <w:rPr>
          <w:rFonts w:ascii="Times New Roman"/>
          <w:b/>
          <w:i w:val="false"/>
          <w:color w:val="000000"/>
          <w:sz w:val="28"/>
        </w:rPr>
        <w:t xml:space="preserve">                            КУӘЛIК </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xml:space="preserve">
                           (Тiркеу нөмiрi) </w:t>
      </w:r>
    </w:p>
    <w:p>
      <w:pPr>
        <w:spacing w:after="0"/>
        <w:ind w:left="0"/>
        <w:jc w:val="both"/>
      </w:pPr>
      <w:r>
        <w:rPr>
          <w:rFonts w:ascii="Times New Roman"/>
          <w:b w:val="false"/>
          <w:i w:val="false"/>
          <w:color w:val="000000"/>
          <w:sz w:val="28"/>
        </w:rPr>
        <w:t xml:space="preserve">Алматы қаласы                                200____"____"__________ </w:t>
      </w:r>
    </w:p>
    <w:p>
      <w:pPr>
        <w:spacing w:after="0"/>
        <w:ind w:left="0"/>
        <w:jc w:val="both"/>
      </w:pPr>
      <w:r>
        <w:rPr>
          <w:rFonts w:ascii="Times New Roman"/>
          <w:b w:val="false"/>
          <w:i w:val="false"/>
          <w:color w:val="000000"/>
          <w:sz w:val="28"/>
        </w:rPr>
        <w:t xml:space="preserve">Заңды тұлғаның атауы: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Заңды тұлғаның орналасқан жерi: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КУӘЛIК ҚАЗАҚСТАН РЕСПУБЛИКАСЫНЫҢ ЗАҢНАМАСЫ </w:t>
      </w:r>
      <w:r>
        <w:br/>
      </w:r>
      <w:r>
        <w:rPr>
          <w:rFonts w:ascii="Times New Roman"/>
          <w:b w:val="false"/>
          <w:i w:val="false"/>
          <w:color w:val="000000"/>
          <w:sz w:val="28"/>
        </w:rPr>
        <w:t xml:space="preserve">
        ШЕҢБЕРIНДЕ ҚҰРЫЛТАЙ ҚҰЖАТТАРЫНА СӘЙКЕС "АҚПАРАТТЫҚ </w:t>
      </w:r>
      <w:r>
        <w:br/>
      </w:r>
      <w:r>
        <w:rPr>
          <w:rFonts w:ascii="Times New Roman"/>
          <w:b w:val="false"/>
          <w:i w:val="false"/>
          <w:color w:val="000000"/>
          <w:sz w:val="28"/>
        </w:rPr>
        <w:t xml:space="preserve">
        ТЕХНОЛОГИЯЛАР ПАРКІ" АРНАЙЫ ЭКОНОМИКАЛЫҚ АЙМАҒЫНДА </w:t>
      </w:r>
      <w:r>
        <w:br/>
      </w:r>
      <w:r>
        <w:rPr>
          <w:rFonts w:ascii="Times New Roman"/>
          <w:b w:val="false"/>
          <w:i w:val="false"/>
          <w:color w:val="000000"/>
          <w:sz w:val="28"/>
        </w:rPr>
        <w:t xml:space="preserve">
               ҚЫЗМЕТТI ЖҮЗЕГЕ АСЫРУҒА ҚҰҚЫҚ БЕРЕДI. </w:t>
      </w:r>
    </w:p>
    <w:p>
      <w:pPr>
        <w:spacing w:after="0"/>
        <w:ind w:left="0"/>
        <w:jc w:val="both"/>
      </w:pPr>
      <w:r>
        <w:rPr>
          <w:rFonts w:ascii="Times New Roman"/>
          <w:b w:val="false"/>
          <w:i w:val="false"/>
          <w:color w:val="000000"/>
          <w:sz w:val="28"/>
        </w:rPr>
        <w:t xml:space="preserve">"Ақпараттық технологиялар паркi" </w:t>
      </w:r>
      <w:r>
        <w:br/>
      </w:r>
      <w:r>
        <w:rPr>
          <w:rFonts w:ascii="Times New Roman"/>
          <w:b w:val="false"/>
          <w:i w:val="false"/>
          <w:color w:val="000000"/>
          <w:sz w:val="28"/>
        </w:rPr>
        <w:t xml:space="preserve">
Арнайы экономикалық аймағының дирекциясы </w:t>
      </w:r>
      <w:r>
        <w:br/>
      </w:r>
      <w:r>
        <w:rPr>
          <w:rFonts w:ascii="Times New Roman"/>
          <w:b w:val="false"/>
          <w:i w:val="false"/>
          <w:color w:val="000000"/>
          <w:sz w:val="28"/>
        </w:rPr>
        <w:t xml:space="preserve">
мемлекеттiк мекемесiнiң директоры                         Т. А. Ә. </w:t>
      </w:r>
    </w:p>
    <w:p>
      <w:pPr>
        <w:spacing w:after="0"/>
        <w:ind w:left="0"/>
        <w:jc w:val="both"/>
      </w:pPr>
      <w:r>
        <w:rPr>
          <w:rFonts w:ascii="Times New Roman"/>
          <w:b w:val="false"/>
          <w:i w:val="false"/>
          <w:color w:val="000000"/>
          <w:sz w:val="28"/>
        </w:rPr>
        <w:t xml:space="preserve">Серия                                                     N ________ </w:t>
      </w:r>
    </w:p>
    <w:bookmarkStart w:name="z54" w:id="52"/>
    <w:p>
      <w:pPr>
        <w:spacing w:after="0"/>
        <w:ind w:left="0"/>
        <w:jc w:val="both"/>
      </w:pPr>
      <w:r>
        <w:rPr>
          <w:rFonts w:ascii="Times New Roman"/>
          <w:b w:val="false"/>
          <w:i w:val="false"/>
          <w:color w:val="000000"/>
          <w:sz w:val="28"/>
        </w:rPr>
        <w:t xml:space="preserve">
                                    "Ақпараттық технологиялар паркi" </w:t>
      </w:r>
      <w:r>
        <w:br/>
      </w:r>
      <w:r>
        <w:rPr>
          <w:rFonts w:ascii="Times New Roman"/>
          <w:b w:val="false"/>
          <w:i w:val="false"/>
          <w:color w:val="000000"/>
          <w:sz w:val="28"/>
        </w:rPr>
        <w:t xml:space="preserve">
                                     арнайы экономикалық аймағының </w:t>
      </w:r>
      <w:r>
        <w:br/>
      </w:r>
      <w:r>
        <w:rPr>
          <w:rFonts w:ascii="Times New Roman"/>
          <w:b w:val="false"/>
          <w:i w:val="false"/>
          <w:color w:val="000000"/>
          <w:sz w:val="28"/>
        </w:rPr>
        <w:t xml:space="preserve">
                                       қатысушылары ретiнде заңды </w:t>
      </w:r>
      <w:r>
        <w:br/>
      </w:r>
      <w:r>
        <w:rPr>
          <w:rFonts w:ascii="Times New Roman"/>
          <w:b w:val="false"/>
          <w:i w:val="false"/>
          <w:color w:val="000000"/>
          <w:sz w:val="28"/>
        </w:rPr>
        <w:t xml:space="preserve">
                                       тұлғаларды тiркеу ережесiне </w:t>
      </w:r>
      <w:r>
        <w:br/>
      </w:r>
      <w:r>
        <w:rPr>
          <w:rFonts w:ascii="Times New Roman"/>
          <w:b w:val="false"/>
          <w:i w:val="false"/>
          <w:color w:val="000000"/>
          <w:sz w:val="28"/>
        </w:rPr>
        <w:t xml:space="preserve">
                                                N 6 қосымша </w:t>
      </w:r>
    </w:p>
    <w:bookmarkEnd w:id="52"/>
    <w:p>
      <w:pPr>
        <w:spacing w:after="0"/>
        <w:ind w:left="0"/>
        <w:jc w:val="both"/>
      </w:pPr>
      <w:r>
        <w:rPr>
          <w:rFonts w:ascii="Times New Roman"/>
          <w:b w:val="false"/>
          <w:i/>
          <w:color w:val="000000"/>
          <w:sz w:val="28"/>
        </w:rPr>
        <w:t xml:space="preserve">                      Yлгiлiк нысан </w:t>
      </w:r>
    </w:p>
    <w:p>
      <w:pPr>
        <w:spacing w:after="0"/>
        <w:ind w:left="0"/>
        <w:jc w:val="both"/>
      </w:pPr>
      <w:r>
        <w:rPr>
          <w:rFonts w:ascii="Times New Roman"/>
          <w:b/>
          <w:i w:val="false"/>
          <w:color w:val="000000"/>
          <w:sz w:val="28"/>
        </w:rPr>
        <w:t xml:space="preserve">      Қазақстан Республикасы Индустрия және сауда министрлiгi </w:t>
      </w:r>
      <w:r>
        <w:br/>
      </w:r>
      <w:r>
        <w:rPr>
          <w:rFonts w:ascii="Times New Roman"/>
          <w:b w:val="false"/>
          <w:i w:val="false"/>
          <w:color w:val="000000"/>
          <w:sz w:val="28"/>
        </w:rPr>
        <w:t>
</w:t>
      </w:r>
      <w:r>
        <w:rPr>
          <w:rFonts w:ascii="Times New Roman"/>
          <w:b/>
          <w:i w:val="false"/>
          <w:color w:val="000000"/>
          <w:sz w:val="28"/>
        </w:rPr>
        <w:t xml:space="preserve">                "Ақпараттық технологиялар паркi" </w:t>
      </w:r>
      <w:r>
        <w:br/>
      </w:r>
      <w:r>
        <w:rPr>
          <w:rFonts w:ascii="Times New Roman"/>
          <w:b w:val="false"/>
          <w:i w:val="false"/>
          <w:color w:val="000000"/>
          <w:sz w:val="28"/>
        </w:rPr>
        <w:t>
</w:t>
      </w:r>
      <w:r>
        <w:rPr>
          <w:rFonts w:ascii="Times New Roman"/>
          <w:b/>
          <w:i w:val="false"/>
          <w:color w:val="000000"/>
          <w:sz w:val="28"/>
        </w:rPr>
        <w:t xml:space="preserve">          Арнайы экономикалық аймағының дирекциясы </w:t>
      </w:r>
      <w:r>
        <w:br/>
      </w:r>
      <w:r>
        <w:rPr>
          <w:rFonts w:ascii="Times New Roman"/>
          <w:b w:val="false"/>
          <w:i w:val="false"/>
          <w:color w:val="000000"/>
          <w:sz w:val="28"/>
        </w:rPr>
        <w:t>
</w:t>
      </w:r>
      <w:r>
        <w:rPr>
          <w:rFonts w:ascii="Times New Roman"/>
          <w:b/>
          <w:i w:val="false"/>
          <w:color w:val="000000"/>
          <w:sz w:val="28"/>
        </w:rPr>
        <w:t xml:space="preserve">                     мемлекеттiк мекемесi </w:t>
      </w:r>
    </w:p>
    <w:p>
      <w:pPr>
        <w:spacing w:after="0"/>
        <w:ind w:left="0"/>
        <w:jc w:val="both"/>
      </w:pPr>
      <w:r>
        <w:rPr>
          <w:rFonts w:ascii="Times New Roman"/>
          <w:b/>
          <w:i w:val="false"/>
          <w:color w:val="000000"/>
          <w:sz w:val="28"/>
        </w:rPr>
        <w:t xml:space="preserve">      "Ақпараттың технологиялар паркi" арнайы экономикалық </w:t>
      </w:r>
      <w:r>
        <w:br/>
      </w:r>
      <w:r>
        <w:rPr>
          <w:rFonts w:ascii="Times New Roman"/>
          <w:b w:val="false"/>
          <w:i w:val="false"/>
          <w:color w:val="000000"/>
          <w:sz w:val="28"/>
        </w:rPr>
        <w:t>
</w:t>
      </w:r>
      <w:r>
        <w:rPr>
          <w:rFonts w:ascii="Times New Roman"/>
          <w:b/>
          <w:i w:val="false"/>
          <w:color w:val="000000"/>
          <w:sz w:val="28"/>
        </w:rPr>
        <w:t xml:space="preserve">    аймағына қатысушы ретiнде тұрақты тiркелгенi туралы </w:t>
      </w:r>
      <w:r>
        <w:br/>
      </w:r>
      <w:r>
        <w:rPr>
          <w:rFonts w:ascii="Times New Roman"/>
          <w:b w:val="false"/>
          <w:i w:val="false"/>
          <w:color w:val="000000"/>
          <w:sz w:val="28"/>
        </w:rPr>
        <w:t>
</w:t>
      </w:r>
      <w:r>
        <w:rPr>
          <w:rFonts w:ascii="Times New Roman"/>
          <w:b/>
          <w:i w:val="false"/>
          <w:color w:val="000000"/>
          <w:sz w:val="28"/>
        </w:rPr>
        <w:t xml:space="preserve">                            КУӘЛIК </w:t>
      </w:r>
      <w:r>
        <w:br/>
      </w:r>
      <w:r>
        <w:rPr>
          <w:rFonts w:ascii="Times New Roman"/>
          <w:b w:val="false"/>
          <w:i w:val="false"/>
          <w:color w:val="000000"/>
          <w:sz w:val="28"/>
        </w:rPr>
        <w:t xml:space="preserve">
                 ___________________________________ </w:t>
      </w:r>
      <w:r>
        <w:br/>
      </w:r>
      <w:r>
        <w:rPr>
          <w:rFonts w:ascii="Times New Roman"/>
          <w:b w:val="false"/>
          <w:i w:val="false"/>
          <w:color w:val="000000"/>
          <w:sz w:val="28"/>
        </w:rPr>
        <w:t xml:space="preserve">
                           (Тiркеу нөмiрi) </w:t>
      </w:r>
    </w:p>
    <w:p>
      <w:pPr>
        <w:spacing w:after="0"/>
        <w:ind w:left="0"/>
        <w:jc w:val="both"/>
      </w:pPr>
      <w:r>
        <w:rPr>
          <w:rFonts w:ascii="Times New Roman"/>
          <w:b w:val="false"/>
          <w:i w:val="false"/>
          <w:color w:val="000000"/>
          <w:sz w:val="28"/>
        </w:rPr>
        <w:t xml:space="preserve">Алматы қаласы                                200____"____"__________ </w:t>
      </w:r>
    </w:p>
    <w:p>
      <w:pPr>
        <w:spacing w:after="0"/>
        <w:ind w:left="0"/>
        <w:jc w:val="both"/>
      </w:pPr>
      <w:r>
        <w:rPr>
          <w:rFonts w:ascii="Times New Roman"/>
          <w:b w:val="false"/>
          <w:i w:val="false"/>
          <w:color w:val="000000"/>
          <w:sz w:val="28"/>
        </w:rPr>
        <w:t xml:space="preserve">Заңды тұлғаның атауы: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Заңды тұлғаның орналасқан жерi: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КУӘЛIК ҚАЗАҚСТАН РЕСПУБЛИКАСЫНЫҢ ЗАҢНАМАСЫ </w:t>
      </w:r>
      <w:r>
        <w:br/>
      </w:r>
      <w:r>
        <w:rPr>
          <w:rFonts w:ascii="Times New Roman"/>
          <w:b w:val="false"/>
          <w:i w:val="false"/>
          <w:color w:val="000000"/>
          <w:sz w:val="28"/>
        </w:rPr>
        <w:t xml:space="preserve">
        ШЕҢБЕРIНДЕ ҚҰРЫЛТАЙ ҚҰЖАТТАРЫНА СӘЙКЕС "АҚПАРАТТЫҚ </w:t>
      </w:r>
      <w:r>
        <w:br/>
      </w:r>
      <w:r>
        <w:rPr>
          <w:rFonts w:ascii="Times New Roman"/>
          <w:b w:val="false"/>
          <w:i w:val="false"/>
          <w:color w:val="000000"/>
          <w:sz w:val="28"/>
        </w:rPr>
        <w:t xml:space="preserve">
        ТЕХНОЛОГИЯЛАР ПАРКІ" АРНАЙЫ ЭКОНОМИКАЛЫҚ АЙМАҒЫНДА </w:t>
      </w:r>
      <w:r>
        <w:br/>
      </w:r>
      <w:r>
        <w:rPr>
          <w:rFonts w:ascii="Times New Roman"/>
          <w:b w:val="false"/>
          <w:i w:val="false"/>
          <w:color w:val="000000"/>
          <w:sz w:val="28"/>
        </w:rPr>
        <w:t xml:space="preserve">
               ҚЫЗМЕТТI ЖҮЗЕГЕ АСЫРУҒА ҚҰҚЫҚ БЕРЕДI. </w:t>
      </w:r>
    </w:p>
    <w:p>
      <w:pPr>
        <w:spacing w:after="0"/>
        <w:ind w:left="0"/>
        <w:jc w:val="both"/>
      </w:pPr>
      <w:r>
        <w:rPr>
          <w:rFonts w:ascii="Times New Roman"/>
          <w:b w:val="false"/>
          <w:i w:val="false"/>
          <w:color w:val="000000"/>
          <w:sz w:val="28"/>
        </w:rPr>
        <w:t xml:space="preserve">"Ақпараттық технологиялар паркi" </w:t>
      </w:r>
      <w:r>
        <w:br/>
      </w:r>
      <w:r>
        <w:rPr>
          <w:rFonts w:ascii="Times New Roman"/>
          <w:b w:val="false"/>
          <w:i w:val="false"/>
          <w:color w:val="000000"/>
          <w:sz w:val="28"/>
        </w:rPr>
        <w:t xml:space="preserve">
Арнайы экономикалық аймағының дирекциясы </w:t>
      </w:r>
      <w:r>
        <w:br/>
      </w:r>
      <w:r>
        <w:rPr>
          <w:rFonts w:ascii="Times New Roman"/>
          <w:b w:val="false"/>
          <w:i w:val="false"/>
          <w:color w:val="000000"/>
          <w:sz w:val="28"/>
        </w:rPr>
        <w:t xml:space="preserve">
мемлекеттiк мекемесiнiң директоры                         Т. А. Ә. </w:t>
      </w:r>
    </w:p>
    <w:p>
      <w:pPr>
        <w:spacing w:after="0"/>
        <w:ind w:left="0"/>
        <w:jc w:val="both"/>
      </w:pPr>
      <w:r>
        <w:rPr>
          <w:rFonts w:ascii="Times New Roman"/>
          <w:b w:val="false"/>
          <w:i w:val="false"/>
          <w:color w:val="000000"/>
          <w:sz w:val="28"/>
        </w:rPr>
        <w:t xml:space="preserve">Серия                                                     N 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