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f3441" w14:textId="38f34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нарығын және қаржы ұйымдарын реттеу мен қадағалау агенттігі Басқармасының "Қор биржасында айналысқа жіберілетін (жіберілген) эмитенттерге және олардың бағалы қағаздарына, сондай-ақ қор биржасының тізіміндегі жеке санаттарға қойылатын талаптар туралы" 2004 жылғы 15 наурыздағы N 63 қаулысына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нарығын және қаржы ұйымдарын реттеу мен қадағалау агенттігі Басқармасының 2006 жылғы 25 ақпандағы N 63 Қаулысы. Қазақстан Республикасының Әділет министрлігінде 2006 жылғы 28 наурызда тіркелді. Тіркеу N 4142. Күші жойылды - ҚР Қаржы нарығын және қаржы ұйымдарын реттеу мен қадағалау агенттігі Басқармасының 200703.30. N 73 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ҚР Қаржы нарығын және қаржы ұйымдарын реттеу мен қадағалау агенттігі Басқармасының 2007.03.30.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"Бағалы қағаздар рыногы туралы" Қазақстан Республикасы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89-бабының 1-тармағына сәйкес, сондай-ақ Қазақстан Республикасының бағалы қағаздар рыногын одан әрі дамыту мақсатында Қазақстан Республикасы Қаржы нарығын және қаржы ұйымдарын реттеу мен қадағалау агенттігінің (бұдан әрі - Агенттік) Басқармасы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Агенттік Басқармасының "Қор биржасында айналысқа жіберілетін (жіберілген) эмитенттерге және олардың бағалы қағаздарына, сондай-ақ қор биржасының тізіміндегі жеке санаттарға қойылатын талаптар туралы" 2004 жылғы 15 наурыздағы N 63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(Нормативтік құқықтық актілерді мемлекеттік тіркеу тізілімінде N 2803 тіркелген) Агенттік Басқармасының 2004 жылғы 21 тамыздағы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246 </w:t>
      </w:r>
      <w:r>
        <w:rPr>
          <w:rFonts w:ascii="Times New Roman"/>
          <w:b w:val="false"/>
          <w:i w:val="false"/>
          <w:color w:val="000000"/>
          <w:sz w:val="28"/>
        </w:rPr>
        <w:t>
 (Нормативтік құқықтық актілерді мемлекеттік тіркеу тізілімінде N 3122 тіркелген), 2004 жылғы 27 қарашадағы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336 </w:t>
      </w:r>
      <w:r>
        <w:rPr>
          <w:rFonts w:ascii="Times New Roman"/>
          <w:b w:val="false"/>
          <w:i w:val="false"/>
          <w:color w:val="000000"/>
          <w:sz w:val="28"/>
        </w:rPr>
        <w:t>
 (Нормативтік құқықтық актілерді мемлекеттік тіркеу тізілімінде N 3330 тіркелген), 2005 жылғы 26 наурыздағы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106 </w:t>
      </w:r>
      <w:r>
        <w:rPr>
          <w:rFonts w:ascii="Times New Roman"/>
          <w:b w:val="false"/>
          <w:i w:val="false"/>
          <w:color w:val="000000"/>
          <w:sz w:val="28"/>
        </w:rPr>
        <w:t>
 (Нормативтік құқықтық актілерді мемлекеттік тіркеу тізілімінде N 3569 тіркелген), 2005 жылғы 28 мамырдағы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163 </w:t>
      </w:r>
      <w:r>
        <w:rPr>
          <w:rFonts w:ascii="Times New Roman"/>
          <w:b w:val="false"/>
          <w:i w:val="false"/>
          <w:color w:val="000000"/>
          <w:sz w:val="28"/>
        </w:rPr>
        <w:t>
 (Нормативтік құқықтық актілерді мемлекеттік тіркеу тізілімінде N 3697 тіркелген), 2005 жылғы 30 қыркүйектегі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355 </w:t>
      </w:r>
      <w:r>
        <w:rPr>
          <w:rFonts w:ascii="Times New Roman"/>
          <w:b w:val="false"/>
          <w:i w:val="false"/>
          <w:color w:val="000000"/>
          <w:sz w:val="28"/>
        </w:rPr>
        <w:t>
 қаулылармен енгізілген өзгерістермен және толықтырулармен бірге (Нормативтік құқықтық актілерді мемлекеттік тіркеу тізілімінде N 3919 тіркелген) мынадай өзгеріс пен толықтыру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9-тармақтағы "13-тармағында" деген сөздер "13 және 13-1-тармақтарында" деген сөздермен ауыстырылсын";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13-1-тармақпен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"13-1. Қазақстан Республикасы резидент емес ұйымдарының листингтің ең жоғары санаты бойынша қор биржасының ресми тізіміне енгізілген және сол тізімдегі акциялары мынадай листингтік талаптарға сәйкес келеді: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листингтің ең жоғары санаты бойынша ресми тізімге мынадай биржалардың бірімен енгізілген: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NASDAQ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NYSE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Deutsche Boerse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Euronext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London Stock Exchange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Tokyo Stock Exchange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BME Spanish Exchanges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Borsa Italiana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SWX Swiss Exchange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Taiwan Stock Exchange Corp;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аталған биржаның біріндегі негізгі сауда алаңында айналыста болады.".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Қазақстан Республикасының Әділет министрлігінде мемлекеттік тіркеуден өткен күннен бастап он төрт күн өткен соң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Сауда-саттықты ұйымдастырушы осы қаулыны алған күннен бастап он төрт күн ішінде өзінің ішкі құжаттарын осы қаулының талаптарына сәйкес келтірсін.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Бағалы қағаздар нарығының субъектілерін және жинақтаушы зейнетақы қорларын қадағалау департаменті (Тоқобаев Н.Т.):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Заң департаментімен (Байсынов М.Б.) бірлесіп осы қаулыны Қазақстан Республикасының Әділет министрлігінде мемлекеттік тіркеуден өткізу шараларын қолға 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 Қазақстан Республикасының Әділет министрлігінде мемлекеттік тіркелген күннен бастап он күндік мерзімде оны Агенттіктің мүдделі бөлімшелеріне, сауда-саттықты ұйымдастырушыға жіберсін.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Агенттіктің халықаралық қатынастар және жұртшылықпен байланыс бөлімі (Пернебаев Т.Ш.) осы қаулыны Қазақстан Республикасының бұқаралық ақпарат құралдарында жариялау шараларын қолға 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Агенттік Төрағасының орынбасары Е.Л.Бахмутоваға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