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f527" w14:textId="880f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шарушылығы министрінің кейбір бұйрықтарына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2006 жылғы 5 сәуірдегі N 217 Бұйрығы. Қазақстан Республикасының Әділет министрлігінде 2006 жылғы 17 сәуірде тіркелді. Тіркеу N 4192.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"Агроөнеркәсіп кешенін және ауылдық аумақтарды дамытуды мемлекеттік реттеу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министрінің кейбір бұйрықтарына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"Тракторларды және олардың базасында жасалған өзі жүретін шассилер мен механизмдерді, олардың тіркемелерін, соған қоса арнайы жабдық орнатылған тіркемелерді, өзі жүретін ауыл шаруашылығы, мелиоративтік және жол-құрылысы машиналары мен механизмдерін мемлекеттік тіркеу ережелерін бекіту туралы" Қазақстан Республикасы Премьер-Министрінің орынбасары - Қазақстан Республикасы Ауыл шаруашылығы министрінің 2003 жылғы 8 қыркүйектегі N 467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2564 тіркелген, Қазақстан Республикасының орталық атқарушы және өзге де мемлекеттік органдарының нормативтік құқықтық актілері бюллетенінде жарияланған, 2003 ж. N 43-48, 902-құжат):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және 1-тармағындағы "машиналары мен механизмдерін" деген сөздерден кейін ", сондай-ақ жоғары өтімді арнайы машиналарды"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кіріспесіндегі "Қазақстан Республикасы Үкiметiнiң 2002 жылғы 7 қазандағы N 1096 өзгерiстер мен толықтырулар енгiзу туралы" Қазақстан Республикасы Үкiметiнiң 2003 жылғы 19 тамыздағы N 827 қаулысын" деген сөздер "Қазақстан Республикасының "Агроөнеркәсіптік кешенді және ауылдық аумақтарды дамытуды мемлекеттік реттеу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Тракторларды және олардың базасында жасалған өзі жүретін шассилер мен механизмдерді, олардың тіркемелерін, соған қоса арнайы жабдық орнатылған тіркемелерді, өзі жүретін ауыл шаруашылығы, мелиоративтік және жол-құрылысы машиналары мен механизмдерін мемлекеттік тіркеу ережесінде: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"машиналары мен механизмдерін" деген сөздерден кейін ", сондай-ақ жоғары өтімді арнайы машиналарды" деген сөздермен толықтырылсын;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"машиналары мен механизмдерді" деген сөздерден кейін ", сондай-ақ жоғары өтімді арнайы машиналарды" деген сөздермен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"Жол жүрісі қауіпсіздігі туралы" Қазақстан Республикасының Заңы және "Қазақстан Республикасы Үкіметінің 2002 жылғы 7 қазандағы N 1096 қаулысына өзгерістер мен толықтырулар енгізу туралы" Қазақстан Республикасы Үкіметінің 2003 жылғы 19 тамыздағы N 827" деген сөздер "Агроөнеркәсіп кешенін және ауылдық аумақтарды дамытуды мемлекеттік реттеу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министрлігінің кейбір мәселелері туралы" Қазақстан Республикасы Үкіметінің 2005 жылғы 6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алмастырылсын;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9)-тармақшадан кейінгі "." белгісі ";" белгісімен ауыстырылсын;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мағынадағы 10)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жоғары өтімді арнайы машиналар - қаршаналар, квадроциклдар.";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"Тракторларға және олардың базасында жасалған өзі жүретін шассилер мен механизмдерге, олардың тіркемелеріне, соған қоса арнайы жабдық орнатылған тіркемелерге, өзі жүретін ауыл шаруашылығы, мелиоративтік және жол-құрылысы машиналары мен механизмдеріне жыл сайынғы мемлекеттік техникалық байқау өткізу ережелерін бекіту туралы" Қазақстан Республикасы Премьер-Министрінің орынбасары - Қазақстан Республикасы Ауыл шаруашылығы министрінің 2003 жылғы 8 қыркүйектегі N 468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2563 тіркелген, Қазақстан Республикасының орталық атқарушы және өзге де мемлекеттік органдарының нормативтік құқықтық актілері бюллетенінде жарияланған, 2003 ж. N 43-48, 901-құжат):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және 1-тармағы "машиналары мен механизмдеріне" деген сөздерден кейін ", сондай-ақ жоғары өтімді арнайы машиналарға" деген сөздермен толықтырылсын;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кіріспедегі "Қазақстан Республикасы Үкiметiнiң 2002 жылғы 7 қазандағы N 1096 өзгерiстер мен толықтырулар енгiзу туралы" Қазақстан Республикасы Үкiметiнiң 2003 жылғы 19 тамыздағы N 827 қаулысын" деген сөздер "Қазақстан Республикасының "Агроөнеркәсіптік кешенді және ауылдық аумақтарды дамытуды мемлекеттік реттеу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Тракторларға және олардың базасында жасалған өзі жүретін шассилер мен механизмдерге, олардың тіркемелеріне, соған қоса арнайы жабдық орнатылған тіркемелерге, өзі жүретін ауыл шаруашылығы, мелиоративтік және жол-құрылысы машиналары мен механизмдеріне жыл сайынғы мемлекеттік техникалық байқау жүргізу ережесінде: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"машиналары мен механизмдеріне" деген сөздерден кейін ", сондай-ақ жоғары өтімді арнайы машиналарға" деген сөздермен толықтырылсын;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 жүрісі қауіпсіздігі туралы" Қазақстан Республикасының Заңы және "Қазақстан Республикасы Үкіметінің 2002 жылғы 7 қазандағы N 1096 қаулысына өзгерістер мен толықтырулар енгізу туралы" Қазақстан Республикасы Үкіметінің 2003 жылғы 19 тамыздағы N 827" деген сөздер "Агроөнеркәсіп кешенін және ауылдық аумақтарды дамытуды мемлекеттік реттеу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министрлігінің кейбір мәселелері туралы" Қазақстан Республикасы Үкіметінің 2005 жылғы 6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алмастырылсын;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"машиналары мен механизмдеріне" деген сөздерден кейін ", сондай-ақ жоғары өтімді арнайы машиналарға" деген сөздермен толықтырылсын;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"машиналары мен механизмдері" деген сөздерден кейін ", сондай-ақ жоғары өтімді арнайы машиналар" деген сөздермен толықтырылсын.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 шаруашылығы машиналарын жасау және техникалық саясат департаменті (Доскенов М.Ж.)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бұйрықтан туындайтын өзге де шараларды қабылдасын.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Ауыл шаруашылығы Вице-Министрі Д.Айтжановқа жүктелсін.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ол алғаш рет ресми жарияланған күнінен бастап он күнтізбелік күн өткен соң қолданысқа енгізіледі.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