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7804" w14:textId="4eb7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2006 жылғы 12 маусымдағы N 149-НҚ Бұйрығы. Қазақстан Республикасының Әділет министрлігінде 2006 жылғы 11 шілдеде тіркелді. Тіркеу N 4287. Күші жойылды - Қазақстан Республикасы Табиғи монополияларды реттеу агенттігі төрағасының 2013 жылғы 17 шілдедегі № 213-НҚ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17.07.2013 </w:t>
      </w:r>
      <w:r>
        <w:rPr>
          <w:rFonts w:ascii="Times New Roman"/>
          <w:b w:val="false"/>
          <w:i w:val="false"/>
          <w:color w:val="ff0000"/>
          <w:sz w:val="28"/>
        </w:rPr>
        <w:t>№ 213-НҚ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Бұйрықтың кіріспесіне өзгерту енгізілді - ҚР Табиғи монополияларды реттеу агенттігі төрағасының 2009.01.28 </w:t>
      </w:r>
      <w:r>
        <w:rPr>
          <w:rFonts w:ascii="Times New Roman"/>
          <w:b w:val="false"/>
          <w:i w:val="false"/>
          <w:color w:val="ff0000"/>
          <w:sz w:val="28"/>
        </w:rPr>
        <w:t xml:space="preserve">N 19-НҚ </w:t>
      </w:r>
      <w:r>
        <w:rPr>
          <w:rFonts w:ascii="Times New Roman"/>
          <w:b w:val="false"/>
          <w:i w:val="false"/>
          <w:color w:val="ff0000"/>
          <w:sz w:val="28"/>
        </w:rPr>
        <w:t xml:space="preserve">Бұйрығымен. </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14-1-бабы 1-тармағының 5)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 Асқарова) осы бұйрықты Қазақстан Республикасы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 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1) оны бұқаралық ақпарат құралдарында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қаланың, астананың) жергілікті атқарушы органдарының назарына жеткізсін.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Табиғи монополияларды реттеу және бәсекелестікті қорғау жөніндегі агенттігі төрағасының: </w:t>
      </w:r>
      <w:r>
        <w:br/>
      </w:r>
      <w:r>
        <w:rPr>
          <w:rFonts w:ascii="Times New Roman"/>
          <w:b w:val="false"/>
          <w:i w:val="false"/>
          <w:color w:val="000000"/>
          <w:sz w:val="28"/>
        </w:rPr>
        <w:t>
      1) "Табиғи монополия субъектiлерiнiң қызметтерiне (тауарларға, жұмыстарға) орта мерзiмдi кезеңге арналған тарифтердi (бағаларды, алым ставкаларын) бекiту және енгiзу жөнiндегi нұсқаулықты бекiту туралы" (Нормативтік құқықтық актілерді мемлекеттік тіркеу тізілімінде N 2173 нөмірмен тіркелген, "Ресми газетте" 2003 жылғы 5 сәуірде N 14 нөмірінде жарияланған) 2003 жылғы 3 ақпандағы </w:t>
      </w:r>
      <w:r>
        <w:rPr>
          <w:rFonts w:ascii="Times New Roman"/>
          <w:b w:val="false"/>
          <w:i w:val="false"/>
          <w:color w:val="000000"/>
          <w:sz w:val="28"/>
        </w:rPr>
        <w:t xml:space="preserve">N 30-НҚ </w:t>
      </w:r>
      <w:r>
        <w:rPr>
          <w:rFonts w:ascii="Times New Roman"/>
          <w:b w:val="false"/>
          <w:i w:val="false"/>
          <w:color w:val="000000"/>
          <w:sz w:val="28"/>
        </w:rPr>
        <w:t xml:space="preserve">бұйрығының; </w:t>
      </w:r>
      <w:r>
        <w:br/>
      </w:r>
      <w:r>
        <w:rPr>
          <w:rFonts w:ascii="Times New Roman"/>
          <w:b w:val="false"/>
          <w:i w:val="false"/>
          <w:color w:val="000000"/>
          <w:sz w:val="28"/>
        </w:rPr>
        <w:t>
      2) "Табиғи монополия субъектiлерiнiң қызметтерiне (тауарларға, жұмыстарға) орта мерзiмдi кезеңге арналған тарифтердi (бағаларды, алым ставкаларын) бекiту және енгiзу жөнiндегi нұсқаулықты бекiту туралы" Қазақстан Республикасы Табиғи монополияларды реттеу және бәсекелестікті қорғау жөніндегі агенттігі төрағасының 2003 жылғы 3 ақпандағы N 30-НҚ бұйрығына өзгерістер енгізу туралы" (Нормативтік құқықтық актілерді мемлекеттік тіркеу тізілімінде N 2832 нөмірмен тіркелген, "Ресми газетте" 2004 жылғы 5 маусымда N 23 нөмірінде жарияланған) 2004 жылғы 15 сәуірдегі </w:t>
      </w:r>
      <w:r>
        <w:rPr>
          <w:rFonts w:ascii="Times New Roman"/>
          <w:b w:val="false"/>
          <w:i w:val="false"/>
          <w:color w:val="000000"/>
          <w:sz w:val="28"/>
        </w:rPr>
        <w:t xml:space="preserve">N 190-НҚ </w:t>
      </w:r>
      <w:r>
        <w:rPr>
          <w:rFonts w:ascii="Times New Roman"/>
          <w:b w:val="false"/>
          <w:i w:val="false"/>
          <w:color w:val="000000"/>
          <w:sz w:val="28"/>
        </w:rPr>
        <w:t xml:space="preserve">бұйрығының күші жойылды деп танылсын.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bookmarkEnd w:id="5"/>
    <w:bookmarkStart w:name="z7" w:id="6"/>
    <w:p>
      <w:pPr>
        <w:spacing w:after="0"/>
        <w:ind w:left="0"/>
        <w:jc w:val="both"/>
      </w:pPr>
      <w:r>
        <w:rPr>
          <w:rFonts w:ascii="Times New Roman"/>
          <w:b w:val="false"/>
          <w:i w:val="false"/>
          <w:color w:val="000000"/>
          <w:sz w:val="28"/>
        </w:rPr>
        <w:t xml:space="preserve">
      6. Осы бұйрық ресми жарияланған күнінен бастап қолданысқа енгізіледі. </w:t>
      </w:r>
    </w:p>
    <w:bookmarkEnd w:id="6"/>
    <w:p>
      <w:pPr>
        <w:spacing w:after="0"/>
        <w:ind w:left="0"/>
        <w:jc w:val="both"/>
      </w:pPr>
      <w:r>
        <w:rPr>
          <w:rFonts w:ascii="Times New Roman"/>
          <w:b w:val="false"/>
          <w:i/>
          <w:color w:val="000000"/>
          <w:sz w:val="28"/>
        </w:rPr>
        <w:t xml:space="preserve">      Төраға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2006 жылғы 12 маусымдағы     </w:t>
      </w:r>
      <w:r>
        <w:br/>
      </w:r>
      <w:r>
        <w:rPr>
          <w:rFonts w:ascii="Times New Roman"/>
          <w:b w:val="false"/>
          <w:i w:val="false"/>
          <w:color w:val="000000"/>
          <w:sz w:val="28"/>
        </w:rPr>
        <w:t xml:space="preserve">
N 149-НҚ бұйрығымен бекітілген  </w:t>
      </w:r>
    </w:p>
    <w:bookmarkEnd w:id="7"/>
    <w:p>
      <w:pPr>
        <w:spacing w:after="0"/>
        <w:ind w:left="0"/>
        <w:jc w:val="left"/>
      </w:pPr>
      <w:r>
        <w:rPr>
          <w:rFonts w:ascii="Times New Roman"/>
          <w:b/>
          <w:i w:val="false"/>
          <w:color w:val="000000"/>
        </w:rPr>
        <w:t xml:space="preserve"> Табиғи монополиялар субъектілерінің реттеліп көрсетілетін </w:t>
      </w:r>
      <w:r>
        <w:br/>
      </w:r>
      <w:r>
        <w:rPr>
          <w:rFonts w:ascii="Times New Roman"/>
          <w:b/>
          <w:i w:val="false"/>
          <w:color w:val="000000"/>
        </w:rPr>
        <w:t xml:space="preserve">
қызметтері (тауарлары, жұмыстары) тарифтерінің (бағаларының, </w:t>
      </w:r>
      <w:r>
        <w:br/>
      </w:r>
      <w:r>
        <w:rPr>
          <w:rFonts w:ascii="Times New Roman"/>
          <w:b/>
          <w:i w:val="false"/>
          <w:color w:val="000000"/>
        </w:rPr>
        <w:t xml:space="preserve">
алымдар ставкаларының) және тарифтік сметаларының шекті </w:t>
      </w:r>
      <w:r>
        <w:br/>
      </w:r>
      <w:r>
        <w:rPr>
          <w:rFonts w:ascii="Times New Roman"/>
          <w:b/>
          <w:i w:val="false"/>
          <w:color w:val="000000"/>
        </w:rPr>
        <w:t xml:space="preserve">
деңгейін бекіту ережесі  1. Жалпы ережелер </w:t>
      </w:r>
    </w:p>
    <w:p>
      <w:pPr>
        <w:spacing w:after="0"/>
        <w:ind w:left="0"/>
        <w:jc w:val="both"/>
      </w:pPr>
      <w:r>
        <w:rPr>
          <w:rFonts w:ascii="Times New Roman"/>
          <w:b w:val="false"/>
          <w:i w:val="false"/>
          <w:color w:val="000000"/>
          <w:sz w:val="28"/>
        </w:rPr>
        <w:t>      1.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өзге де нормативтік құқықтық актілеріне сәйкес әзірленді.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2009.01.28 </w:t>
      </w:r>
      <w:r>
        <w:rPr>
          <w:rFonts w:ascii="Times New Roman"/>
          <w:b w:val="false"/>
          <w:i w:val="false"/>
          <w:color w:val="000000"/>
          <w:sz w:val="28"/>
        </w:rPr>
        <w:t xml:space="preserve">N 19-НҚ </w:t>
      </w:r>
      <w:r>
        <w:rPr>
          <w:rFonts w:ascii="Times New Roman"/>
          <w:b w:val="false"/>
          <w:i w:val="false"/>
          <w:color w:val="ff0000"/>
          <w:sz w:val="28"/>
        </w:rPr>
        <w:t>Бұйрығымен.</w:t>
      </w:r>
    </w:p>
    <w:bookmarkStart w:name="z9" w:id="8"/>
    <w:p>
      <w:pPr>
        <w:spacing w:after="0"/>
        <w:ind w:left="0"/>
        <w:jc w:val="both"/>
      </w:pPr>
      <w:r>
        <w:rPr>
          <w:rFonts w:ascii="Times New Roman"/>
          <w:b w:val="false"/>
          <w:i w:val="false"/>
          <w:color w:val="000000"/>
          <w:sz w:val="28"/>
        </w:rPr>
        <w:t xml:space="preserve">
      2. Осы Ереже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мен енгізудің тәртібін, сондай-ақ тарифтер (бағалар, алымдар ставкаларының) шекті деңгейін қалыптастырудың қағидаттарын айқындайды. </w:t>
      </w:r>
    </w:p>
    <w:bookmarkEnd w:id="8"/>
    <w:bookmarkStart w:name="z10" w:id="9"/>
    <w:p>
      <w:pPr>
        <w:spacing w:after="0"/>
        <w:ind w:left="0"/>
        <w:jc w:val="both"/>
      </w:pPr>
      <w:r>
        <w:rPr>
          <w:rFonts w:ascii="Times New Roman"/>
          <w:b w:val="false"/>
          <w:i w:val="false"/>
          <w:color w:val="000000"/>
          <w:sz w:val="28"/>
        </w:rPr>
        <w:t xml:space="preserve">
      3. Осы Ереже бекітілген инвестициялық бағдарламасы және (немесе) инвестициялық жобасы бар табиғи монополиялар субъектілеріне белгіленген тәртіппен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Табиғи монополияларды реттеу агенттігі төрағасының 2007.06.13. N </w:t>
      </w:r>
      <w:r>
        <w:rPr>
          <w:rFonts w:ascii="Times New Roman"/>
          <w:b w:val="false"/>
          <w:i w:val="false"/>
          <w:color w:val="000000"/>
          <w:sz w:val="28"/>
        </w:rPr>
        <w:t>163</w:t>
      </w:r>
      <w:r>
        <w:rPr>
          <w:rFonts w:ascii="Times New Roman"/>
          <w:b w:val="false"/>
          <w:i w:val="false"/>
          <w:color w:val="ff0000"/>
          <w:sz w:val="28"/>
        </w:rPr>
        <w:t xml:space="preserve">-НҚ (алғаш рет ресми жарияланған күнінен бастап қолданысқа енгізіледі), өзгерту енгізілді - 2009.01.28 </w:t>
      </w:r>
      <w:r>
        <w:rPr>
          <w:rFonts w:ascii="Times New Roman"/>
          <w:b w:val="false"/>
          <w:i w:val="false"/>
          <w:color w:val="000000"/>
          <w:sz w:val="28"/>
        </w:rPr>
        <w:t xml:space="preserve">N 19-НҚ </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Реттеліп көрсетілетін қызметтер (тауарлар, жұмыстар) тарифтерінің (бағаларының, алымдар ставкаларының) және тарифтік сметаларының шекті деңгейінің жобасы табиғи монополиялар субъектілерінің бекітілген инвестициялық бағдарламаларының (жобаларының) параметрлері (көрсеткіштері) қалыптасады.</w:t>
      </w:r>
      <w:r>
        <w:br/>
      </w:r>
      <w:r>
        <w:rPr>
          <w:rFonts w:ascii="Times New Roman"/>
          <w:b w:val="false"/>
          <w:i w:val="false"/>
          <w:color w:val="000000"/>
          <w:sz w:val="28"/>
        </w:rPr>
        <w:t>
      </w:t>
      </w:r>
      <w:r>
        <w:rPr>
          <w:rFonts w:ascii="Times New Roman"/>
          <w:b w:val="false"/>
          <w:i w:val="false"/>
          <w:color w:val="ff0000"/>
          <w:sz w:val="28"/>
        </w:rPr>
        <w:t xml:space="preserve">Ескерту. 3-1-тармақпен толықтырылды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bookmarkStart w:name="z11" w:id="10"/>
    <w:p>
      <w:pPr>
        <w:spacing w:after="0"/>
        <w:ind w:left="0"/>
        <w:jc w:val="both"/>
      </w:pPr>
      <w:r>
        <w:rPr>
          <w:rFonts w:ascii="Times New Roman"/>
          <w:b w:val="false"/>
          <w:i w:val="false"/>
          <w:color w:val="000000"/>
          <w:sz w:val="28"/>
        </w:rPr>
        <w:t>
      4. Осы Ереженiң мақсаттары үшiн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базалық тарифтiк смета - тарифтердiң (бағалардың, алымдар ставкаларының) шектi деңгейiн енгiзу жылына белгiленген тәртiппен бекiтiлген тарифтiк смета;</w:t>
      </w:r>
      <w:r>
        <w:br/>
      </w:r>
      <w:r>
        <w:rPr>
          <w:rFonts w:ascii="Times New Roman"/>
          <w:b w:val="false"/>
          <w:i w:val="false"/>
          <w:color w:val="000000"/>
          <w:sz w:val="28"/>
        </w:rPr>
        <w:t>
</w:t>
      </w:r>
      <w:r>
        <w:rPr>
          <w:rFonts w:ascii="Times New Roman"/>
          <w:b w:val="false"/>
          <w:i w:val="false"/>
          <w:color w:val="000000"/>
          <w:sz w:val="28"/>
        </w:rPr>
        <w:t>
      2) болжанып отырған тарифтiк смета - орташа мерзiмдi немесе ұзақ мерзiмдi кезеңнiң әрбiр жылына уәкiлеттi орган қабылдаған және бекiткен тарифтiк смета;</w:t>
      </w:r>
      <w:r>
        <w:br/>
      </w:r>
      <w:r>
        <w:rPr>
          <w:rFonts w:ascii="Times New Roman"/>
          <w:b w:val="false"/>
          <w:i w:val="false"/>
          <w:color w:val="000000"/>
          <w:sz w:val="28"/>
        </w:rPr>
        <w:t>
</w:t>
      </w:r>
      <w:r>
        <w:rPr>
          <w:rFonts w:ascii="Times New Roman"/>
          <w:b w:val="false"/>
          <w:i w:val="false"/>
          <w:color w:val="000000"/>
          <w:sz w:val="28"/>
        </w:rPr>
        <w:t>
      3) құзыреттi орган - тиiстi мемлекеттiк басқару саласына (аясына)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4) орташа мерзiмдi кезең - бес жылға дейiнгi уақытты қоса алғанда бiр жылдан асатын уақыт аралығы;</w:t>
      </w:r>
      <w:r>
        <w:br/>
      </w:r>
      <w:r>
        <w:rPr>
          <w:rFonts w:ascii="Times New Roman"/>
          <w:b w:val="false"/>
          <w:i w:val="false"/>
          <w:color w:val="000000"/>
          <w:sz w:val="28"/>
        </w:rPr>
        <w:t>
</w:t>
      </w:r>
      <w:r>
        <w:rPr>
          <w:rFonts w:ascii="Times New Roman"/>
          <w:b w:val="false"/>
          <w:i w:val="false"/>
          <w:color w:val="000000"/>
          <w:sz w:val="28"/>
        </w:rPr>
        <w:t>
      5) тарифтiң (бағаның, алым ставкасының) шектi деңгейi - орташа мерзiмдi немесе ұзақ мерзiмдi кезеңге бекiтiлетiн табиғи монополия субъектiсiнiң реттелiп көрсетiлетiн қызметiне (тауарына, жұмысына) арналған тарифтiң (бағаның, алым ставкасының) ең жоғары шамасы;</w:t>
      </w:r>
      <w:r>
        <w:br/>
      </w:r>
      <w:r>
        <w:rPr>
          <w:rFonts w:ascii="Times New Roman"/>
          <w:b w:val="false"/>
          <w:i w:val="false"/>
          <w:color w:val="000000"/>
          <w:sz w:val="28"/>
        </w:rPr>
        <w:t>
</w:t>
      </w:r>
      <w:r>
        <w:rPr>
          <w:rFonts w:ascii="Times New Roman"/>
          <w:b w:val="false"/>
          <w:i w:val="false"/>
          <w:color w:val="000000"/>
          <w:sz w:val="28"/>
        </w:rPr>
        <w:t>
      6) тарифтiк табыс - уәкiлеттi орган бекiткен тарифтердiң (бағалардың, алымдар ставкаларының) шектi деңгейi бойынша Субъектiнiң реттелiп көрсетiлетiн қызметтердi (тауарларды, жұмыстарды) көрсетуден түсетiн табысы;</w:t>
      </w:r>
      <w:r>
        <w:br/>
      </w:r>
      <w:r>
        <w:rPr>
          <w:rFonts w:ascii="Times New Roman"/>
          <w:b w:val="false"/>
          <w:i w:val="false"/>
          <w:color w:val="000000"/>
          <w:sz w:val="28"/>
        </w:rPr>
        <w:t>
</w:t>
      </w:r>
      <w:r>
        <w:rPr>
          <w:rFonts w:ascii="Times New Roman"/>
          <w:b w:val="false"/>
          <w:i w:val="false"/>
          <w:color w:val="000000"/>
          <w:sz w:val="28"/>
        </w:rPr>
        <w:t>
      7) уәкiлеттi орган - табиғи монополиялар салаларындағы және реттелетiн нарықтардағы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8) ұзақ мерзiмдi кезең - бес жылдан астам уақыт аралығы.</w:t>
      </w:r>
      <w:r>
        <w:br/>
      </w:r>
      <w:r>
        <w:rPr>
          <w:rFonts w:ascii="Times New Roman"/>
          <w:b w:val="false"/>
          <w:i w:val="false"/>
          <w:color w:val="000000"/>
          <w:sz w:val="28"/>
        </w:rPr>
        <w:t>
</w:t>
      </w:r>
      <w:r>
        <w:rPr>
          <w:rFonts w:ascii="Times New Roman"/>
          <w:b w:val="false"/>
          <w:i w:val="false"/>
          <w:color w:val="000000"/>
          <w:sz w:val="28"/>
        </w:rPr>
        <w:t>
      Осы Ережеде пайдаланылатын өзге де ұғымдар мен терминдер Қазақстан Республикасының табиғи монополиялар және реттелетiн нарықтар туралы заңнамасына сәйкес қолданылады.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Табиғи монополияларды реттеу агенттігі Төрағасының 16.04.2013 </w:t>
      </w:r>
      <w:r>
        <w:rPr>
          <w:rFonts w:ascii="Times New Roman"/>
          <w:b w:val="false"/>
          <w:i w:val="false"/>
          <w:color w:val="000000"/>
          <w:sz w:val="28"/>
        </w:rPr>
        <w:t>№ 116-НҚ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End w:id="10"/>
    <w:bookmarkStart w:name="z12" w:id="11"/>
    <w:p>
      <w:pPr>
        <w:spacing w:after="0"/>
        <w:ind w:left="0"/>
        <w:jc w:val="left"/>
      </w:pPr>
      <w:r>
        <w:rPr>
          <w:rFonts w:ascii="Times New Roman"/>
          <w:b/>
          <w:i w:val="false"/>
          <w:color w:val="000000"/>
        </w:rPr>
        <w:t xml:space="preserve"> 
2. тарау </w:t>
      </w:r>
    </w:p>
    <w:bookmarkEnd w:id="11"/>
    <w:p>
      <w:pPr>
        <w:spacing w:after="0"/>
        <w:ind w:left="0"/>
        <w:jc w:val="both"/>
      </w:pPr>
      <w:r>
        <w:rPr>
          <w:rFonts w:ascii="Times New Roman"/>
          <w:b w:val="false"/>
          <w:i w:val="false"/>
          <w:color w:val="ff0000"/>
          <w:sz w:val="28"/>
        </w:rPr>
        <w:t xml:space="preserve">     Ескерту. 2-тарау алынып тасталды - ҚР Табиғи монополияларды реттеу агенттігі төрағасының 2007.06.13. N </w:t>
      </w:r>
      <w:r>
        <w:rPr>
          <w:rFonts w:ascii="Times New Roman"/>
          <w:b w:val="false"/>
          <w:i w:val="false"/>
          <w:color w:val="ff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bookmarkStart w:name="z14" w:id="12"/>
    <w:p>
      <w:pPr>
        <w:spacing w:after="0"/>
        <w:ind w:left="0"/>
        <w:jc w:val="left"/>
      </w:pPr>
      <w:r>
        <w:rPr>
          <w:rFonts w:ascii="Times New Roman"/>
          <w:b/>
          <w:i w:val="false"/>
          <w:color w:val="000000"/>
        </w:rPr>
        <w:t xml:space="preserve"> 
       3. Субъектілердің реттеліп көрсетілетін қызметтері </w:t>
      </w:r>
      <w:r>
        <w:br/>
      </w:r>
      <w:r>
        <w:rPr>
          <w:rFonts w:ascii="Times New Roman"/>
          <w:b/>
          <w:i w:val="false"/>
          <w:color w:val="000000"/>
        </w:rPr>
        <w:t xml:space="preserve">
(тауарлары, жұмыстары) тарифтерінің (бағаларының, алымдар </w:t>
      </w:r>
      <w:r>
        <w:br/>
      </w:r>
      <w:r>
        <w:rPr>
          <w:rFonts w:ascii="Times New Roman"/>
          <w:b/>
          <w:i w:val="false"/>
          <w:color w:val="000000"/>
        </w:rPr>
        <w:t xml:space="preserve">
ставкаларының) шекті деңгейін бекітуге берілген өтінімді </w:t>
      </w:r>
      <w:r>
        <w:br/>
      </w:r>
      <w:r>
        <w:rPr>
          <w:rFonts w:ascii="Times New Roman"/>
          <w:b/>
          <w:i w:val="false"/>
          <w:color w:val="000000"/>
        </w:rPr>
        <w:t xml:space="preserve">
ұсыну мен қабылдау тәртібі </w:t>
      </w:r>
    </w:p>
    <w:bookmarkEnd w:id="12"/>
    <w:p>
      <w:pPr>
        <w:spacing w:after="0"/>
        <w:ind w:left="0"/>
        <w:jc w:val="both"/>
      </w:pPr>
      <w:r>
        <w:rPr>
          <w:rFonts w:ascii="Times New Roman"/>
          <w:b w:val="false"/>
          <w:i w:val="false"/>
          <w:color w:val="000000"/>
          <w:sz w:val="28"/>
        </w:rPr>
        <w:t>      7. Табиғи монополия субъектісі (бұдан әрi - Субъект) уәкiлеттi органға тарифтер (бағалар, алымдар ставкаларының) шектi деңгейiн ол қолданысқа енгiзiлгенге дейiн күнтізбелік бiр жүз сексен күн бұрын бекiтуге өтiнiм ұсынады.</w:t>
      </w:r>
      <w:r>
        <w:br/>
      </w:r>
      <w:r>
        <w:rPr>
          <w:rFonts w:ascii="Times New Roman"/>
          <w:b w:val="false"/>
          <w:i w:val="false"/>
          <w:color w:val="000000"/>
          <w:sz w:val="28"/>
        </w:rPr>
        <w:t>
      Табиғи монополия субъектісі тарифтiң (бағаның, алым ставкасының) шектi деңгейiн бекітуге арналған өтініммен бір мезгілде инвестициялық бағдарламаны (жобаны) бекітуге ұсынады.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Табиғи монополияларды реттеу агенттігі Төрағасының 16.04.2013 </w:t>
      </w:r>
      <w:r>
        <w:rPr>
          <w:rFonts w:ascii="Times New Roman"/>
          <w:b w:val="false"/>
          <w:i w:val="false"/>
          <w:color w:val="000000"/>
          <w:sz w:val="28"/>
        </w:rPr>
        <w:t>№ 116-НҚ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5" w:id="13"/>
    <w:p>
      <w:pPr>
        <w:spacing w:after="0"/>
        <w:ind w:left="0"/>
        <w:jc w:val="both"/>
      </w:pPr>
      <w:r>
        <w:rPr>
          <w:rFonts w:ascii="Times New Roman"/>
          <w:b w:val="false"/>
          <w:i w:val="false"/>
          <w:color w:val="000000"/>
          <w:sz w:val="28"/>
        </w:rPr>
        <w:t xml:space="preserve">
      8. Тарифтердің (бағалардың, алымдар ставкаларының) шекті деңгейін бекітуге берілген өтінімге мыналар: </w:t>
      </w:r>
      <w:r>
        <w:br/>
      </w:r>
      <w:r>
        <w:rPr>
          <w:rFonts w:ascii="Times New Roman"/>
          <w:b w:val="false"/>
          <w:i w:val="false"/>
          <w:color w:val="000000"/>
          <w:sz w:val="28"/>
        </w:rPr>
        <w:t xml:space="preserve">
      1) тарифтердің (бағалардың, алымдар ставкаларының) шекті деңгейін бекіту қажеттілігі туралы түсіндірме жазба; </w:t>
      </w:r>
      <w:r>
        <w:br/>
      </w:r>
      <w:r>
        <w:rPr>
          <w:rFonts w:ascii="Times New Roman"/>
          <w:b w:val="false"/>
          <w:i w:val="false"/>
          <w:color w:val="000000"/>
          <w:sz w:val="28"/>
        </w:rPr>
        <w:t xml:space="preserve">
      2) инвестициялық бағдарлама (жоба); </w:t>
      </w:r>
      <w:r>
        <w:br/>
      </w:r>
      <w:r>
        <w:rPr>
          <w:rFonts w:ascii="Times New Roman"/>
          <w:b w:val="false"/>
          <w:i w:val="false"/>
          <w:color w:val="000000"/>
          <w:sz w:val="28"/>
        </w:rPr>
        <w:t xml:space="preserve">
      3) салалық ерекшеліктерді ескере отырып, прейскурантпен тарифтердің (бағалардың, алымдар ставкаларының) шекті деңгейінің жобасы; </w:t>
      </w:r>
      <w:r>
        <w:br/>
      </w:r>
      <w:r>
        <w:rPr>
          <w:rFonts w:ascii="Times New Roman"/>
          <w:b w:val="false"/>
          <w:i w:val="false"/>
          <w:color w:val="000000"/>
          <w:sz w:val="28"/>
        </w:rPr>
        <w:t xml:space="preserve">
      4) екі алдыңғы күнтізбелік жылға бухгалтерлік теңгерім; </w:t>
      </w:r>
      <w:r>
        <w:br/>
      </w:r>
      <w:r>
        <w:rPr>
          <w:rFonts w:ascii="Times New Roman"/>
          <w:b w:val="false"/>
          <w:i w:val="false"/>
          <w:color w:val="000000"/>
          <w:sz w:val="28"/>
        </w:rPr>
        <w:t xml:space="preserve">
      5) екі алдыңғы күнтізбелік жылға табыстар мен шығыстар туралы есеп; </w:t>
      </w:r>
      <w:r>
        <w:br/>
      </w:r>
      <w:r>
        <w:rPr>
          <w:rFonts w:ascii="Times New Roman"/>
          <w:b w:val="false"/>
          <w:i w:val="false"/>
          <w:color w:val="000000"/>
          <w:sz w:val="28"/>
        </w:rPr>
        <w:t xml:space="preserve">
      6) екі алдыңғы күнтізбелік жылға ақшаның қозғалысы туралы есеп; </w:t>
      </w:r>
      <w:r>
        <w:br/>
      </w:r>
      <w:r>
        <w:rPr>
          <w:rFonts w:ascii="Times New Roman"/>
          <w:b w:val="false"/>
          <w:i w:val="false"/>
          <w:color w:val="000000"/>
          <w:sz w:val="28"/>
        </w:rPr>
        <w:t xml:space="preserve">
      7) қызметкерлердің тізімі бойынша саны 50 адамнан асатын заңды тұлғалар үшін екі алдыңғы күнтізбелік жылға инвестициялар туралы мәлімет (1-инвест нысаны); </w:t>
      </w:r>
      <w:r>
        <w:br/>
      </w:r>
      <w:r>
        <w:rPr>
          <w:rFonts w:ascii="Times New Roman"/>
          <w:b w:val="false"/>
          <w:i w:val="false"/>
          <w:color w:val="000000"/>
          <w:sz w:val="28"/>
        </w:rPr>
        <w:t xml:space="preserve">
      8) екі алдыңғы күнтізбелік жылға (N 1-т жылдық нысаны) еңбек бойынша есеп; </w:t>
      </w:r>
      <w:r>
        <w:br/>
      </w:r>
      <w:r>
        <w:rPr>
          <w:rFonts w:ascii="Times New Roman"/>
          <w:b w:val="false"/>
          <w:i w:val="false"/>
          <w:color w:val="000000"/>
          <w:sz w:val="28"/>
        </w:rPr>
        <w:t xml:space="preserve">
      9) екі алдыңғы күнтізбелік жылға жекелеген лауазымдар мен мамандықтар бойынша қызметкерлер жалақысының мөлшерлері туралы мәліметтер (N 2-т (маман.) нысаны); </w:t>
      </w:r>
      <w:r>
        <w:br/>
      </w:r>
      <w:r>
        <w:rPr>
          <w:rFonts w:ascii="Times New Roman"/>
          <w:b w:val="false"/>
          <w:i w:val="false"/>
          <w:color w:val="000000"/>
          <w:sz w:val="28"/>
        </w:rPr>
        <w:t xml:space="preserve">
      10) екі алдыңғы күнтізбелік жылға өндірістік-қаржылық қызметтің (N 1-ӨҚ нысаны) негізгі көрсеткіштері; </w:t>
      </w:r>
      <w:r>
        <w:br/>
      </w:r>
      <w:r>
        <w:rPr>
          <w:rFonts w:ascii="Times New Roman"/>
          <w:b w:val="false"/>
          <w:i w:val="false"/>
          <w:color w:val="000000"/>
          <w:sz w:val="28"/>
        </w:rPr>
        <w:t xml:space="preserve">
      11) екі алдыңғы күнтізбелік жылға негізгі құралдар мен материалдық емес активтердің болуы және қозғалысы туралы (N 11-нысан) есеп; </w:t>
      </w:r>
      <w:r>
        <w:br/>
      </w:r>
      <w:r>
        <w:rPr>
          <w:rFonts w:ascii="Times New Roman"/>
          <w:b w:val="false"/>
          <w:i w:val="false"/>
          <w:color w:val="000000"/>
          <w:sz w:val="28"/>
        </w:rPr>
        <w:t xml:space="preserve">
      12) осы Ереженің 1-қосымшасына сәйкес тарифтік смета; </w:t>
      </w:r>
      <w:r>
        <w:br/>
      </w:r>
      <w:r>
        <w:rPr>
          <w:rFonts w:ascii="Times New Roman"/>
          <w:b w:val="false"/>
          <w:i w:val="false"/>
          <w:color w:val="000000"/>
          <w:sz w:val="28"/>
        </w:rPr>
        <w:t xml:space="preserve">
      13) екі алдыңғы күнтізбелік жылға дебиторлық және кредиторлық берешекті ажырату; </w:t>
      </w:r>
      <w:r>
        <w:br/>
      </w:r>
      <w:r>
        <w:rPr>
          <w:rFonts w:ascii="Times New Roman"/>
          <w:b w:val="false"/>
          <w:i w:val="false"/>
          <w:color w:val="000000"/>
          <w:sz w:val="28"/>
        </w:rPr>
        <w:t xml:space="preserve">
      14) екі алдыңғы күнтізбелік жылға өзге және басқа да шығыстарды ажырату; </w:t>
      </w:r>
      <w:r>
        <w:br/>
      </w:r>
      <w:r>
        <w:rPr>
          <w:rFonts w:ascii="Times New Roman"/>
          <w:b w:val="false"/>
          <w:i w:val="false"/>
          <w:color w:val="000000"/>
          <w:sz w:val="28"/>
        </w:rPr>
        <w:t>
      15) </w:t>
      </w:r>
      <w:r>
        <w:rPr>
          <w:rFonts w:ascii="Times New Roman"/>
          <w:b w:val="false"/>
          <w:i w:val="false"/>
          <w:color w:val="000000"/>
          <w:sz w:val="28"/>
        </w:rPr>
        <w:t>белгіленген</w:t>
      </w:r>
      <w:r>
        <w:rPr>
          <w:rFonts w:ascii="Times New Roman"/>
          <w:b w:val="false"/>
          <w:i w:val="false"/>
          <w:color w:val="000000"/>
          <w:sz w:val="28"/>
        </w:rPr>
        <w:t xml:space="preserve"> тәртіппен </w:t>
      </w:r>
      <w:r>
        <w:rPr>
          <w:rFonts w:ascii="Times New Roman"/>
          <w:b w:val="false"/>
          <w:i w:val="false"/>
          <w:color w:val="000000"/>
          <w:sz w:val="28"/>
        </w:rPr>
        <w:t>бекітілген</w:t>
      </w:r>
      <w:r>
        <w:rPr>
          <w:rFonts w:ascii="Times New Roman"/>
          <w:b w:val="false"/>
          <w:i w:val="false"/>
          <w:color w:val="000000"/>
          <w:sz w:val="28"/>
        </w:rPr>
        <w:t xml:space="preserve">: </w:t>
      </w:r>
      <w:r>
        <w:br/>
      </w:r>
      <w:r>
        <w:rPr>
          <w:rFonts w:ascii="Times New Roman"/>
          <w:b w:val="false"/>
          <w:i w:val="false"/>
          <w:color w:val="000000"/>
          <w:sz w:val="28"/>
        </w:rPr>
        <w:t xml:space="preserve">
      персоналдың нормативтік саны; </w:t>
      </w:r>
      <w:r>
        <w:br/>
      </w:r>
      <w:r>
        <w:rPr>
          <w:rFonts w:ascii="Times New Roman"/>
          <w:b w:val="false"/>
          <w:i w:val="false"/>
          <w:color w:val="000000"/>
          <w:sz w:val="28"/>
        </w:rPr>
        <w:t xml:space="preserve">
      техникалық және технологиялық нормалардың шығыны; </w:t>
      </w:r>
      <w:r>
        <w:br/>
      </w:r>
      <w:r>
        <w:rPr>
          <w:rFonts w:ascii="Times New Roman"/>
          <w:b w:val="false"/>
          <w:i w:val="false"/>
          <w:color w:val="000000"/>
          <w:sz w:val="28"/>
        </w:rPr>
        <w:t xml:space="preserve">
      нормативтік техникалық ысыраптардың болуын растайтын құжаттар; </w:t>
      </w:r>
      <w:r>
        <w:br/>
      </w:r>
      <w:r>
        <w:rPr>
          <w:rFonts w:ascii="Times New Roman"/>
          <w:b w:val="false"/>
          <w:i w:val="false"/>
          <w:color w:val="000000"/>
          <w:sz w:val="28"/>
        </w:rPr>
        <w:t xml:space="preserve">
      Олар болмаған жағдайда - персоналдың нормативтік санын, шығыстың техникалық және технологиялық нормаларын, нормативтік техникалық ысыраптарды бекітуге өтінімдерді қарауға уәкілетті органның қабылдағаны туралы ақпарат. </w:t>
      </w:r>
      <w:r>
        <w:br/>
      </w:r>
      <w:r>
        <w:rPr>
          <w:rFonts w:ascii="Times New Roman"/>
          <w:b w:val="false"/>
          <w:i w:val="false"/>
          <w:color w:val="000000"/>
          <w:sz w:val="28"/>
        </w:rPr>
        <w:t xml:space="preserve">
      15-1) негізгі құралдар құнының өсуіне алып келмейтін Субъектінің ағымдағы және күрделі жөндеулер мен басқа да жөндеу-қалпына келтіру жұмыстарына бағытталған шығындардың белгіленген тәртіппен бекітілген және келісілген сметасы; </w:t>
      </w:r>
      <w:r>
        <w:br/>
      </w:r>
      <w:r>
        <w:rPr>
          <w:rFonts w:ascii="Times New Roman"/>
          <w:b w:val="false"/>
          <w:i w:val="false"/>
          <w:color w:val="000000"/>
          <w:sz w:val="28"/>
        </w:rPr>
        <w:t xml:space="preserve">
      16) алдыңғы күнтізбелік жылға және материалдық, қаржылық ресурстарды, жабдық пен қызметтерді сатып алу жөніндегі конкурстық (тендерлік) комиссиялардың шешімдері; </w:t>
      </w:r>
      <w:r>
        <w:br/>
      </w:r>
      <w:r>
        <w:rPr>
          <w:rFonts w:ascii="Times New Roman"/>
          <w:b w:val="false"/>
          <w:i w:val="false"/>
          <w:color w:val="000000"/>
          <w:sz w:val="28"/>
        </w:rPr>
        <w:t xml:space="preserve">
      17) қолданысқа енгізілген активтердің реттелетін базасына пайда ставкасының есебі; </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19) инвестициялық бағдарламаны және (немесе) инвестициялық жобаны іске асырғанға дейін пайдаланылатын және жылдарға бөле отырып, орташа мерзімді немесе ұзақ мерзімді кезеңде инвестициялық бағдарламаны және (немесе) инвестициялық жобаны іске асыру кезінде пайдалануға енгізілетін негізгі құралдарға амортизациялық аударымдарды есептеу туралы ақпарат; </w:t>
      </w:r>
      <w:r>
        <w:br/>
      </w:r>
      <w:r>
        <w:rPr>
          <w:rFonts w:ascii="Times New Roman"/>
          <w:b w:val="false"/>
          <w:i w:val="false"/>
          <w:color w:val="000000"/>
          <w:sz w:val="28"/>
        </w:rPr>
        <w:t xml:space="preserve">
      20) </w:t>
      </w:r>
      <w:r>
        <w:rPr>
          <w:rFonts w:ascii="Times New Roman"/>
          <w:b w:val="false"/>
          <w:i w:val="false"/>
          <w:color w:val="ff0000"/>
          <w:sz w:val="28"/>
        </w:rPr>
        <w:t xml:space="preserve">алынып тасталды </w:t>
      </w:r>
      <w:r>
        <w:br/>
      </w:r>
      <w:r>
        <w:rPr>
          <w:rFonts w:ascii="Times New Roman"/>
          <w:b w:val="false"/>
          <w:i w:val="false"/>
          <w:color w:val="000000"/>
          <w:sz w:val="28"/>
        </w:rPr>
        <w:t>
      21)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22) заемдық ресурстарды қаржыландыру және өтеу шарттары (кредиттер үшін пайыздар, қаржыландыру кезеңі, комиссиялық төлемдер, өтеу мерзімдері мен басқалар); </w:t>
      </w:r>
      <w:r>
        <w:br/>
      </w:r>
      <w:r>
        <w:rPr>
          <w:rFonts w:ascii="Times New Roman"/>
          <w:b w:val="false"/>
          <w:i w:val="false"/>
          <w:color w:val="000000"/>
          <w:sz w:val="28"/>
        </w:rPr>
        <w:t xml:space="preserve">
      23)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24) басшылардың, олардың орынбасарларының, бас (аға) бухгалтерлердің еңбегіне ақы төлеу қорын және лауазымдық жалақыларын, сондай-ақ оларға сыйлықақы және өзге де сыйақы беру жүйесін (мемлекет қатысуының басым үлесі бар мемлекеттік кәсіпорындар не кәсіпорындар үшін) белгілеу туралы мемлекеттік мүлікті немесе мемлекеттік кәсіпорынды басқару жөніндегі органның шешімі қоса беріледі.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2009.01.28 </w:t>
      </w:r>
      <w:r>
        <w:rPr>
          <w:rFonts w:ascii="Times New Roman"/>
          <w:b w:val="false"/>
          <w:i w:val="false"/>
          <w:color w:val="000000"/>
          <w:sz w:val="28"/>
        </w:rPr>
        <w:t>N 19-НҚ</w:t>
      </w:r>
      <w:r>
        <w:rPr>
          <w:rFonts w:ascii="Times New Roman"/>
          <w:b w:val="false"/>
          <w:i w:val="false"/>
          <w:color w:val="000000"/>
          <w:sz w:val="28"/>
        </w:rPr>
        <w:t xml:space="preserve">, </w:t>
      </w:r>
      <w:r>
        <w:rPr>
          <w:rFonts w:ascii="Times New Roman"/>
          <w:b w:val="false"/>
          <w:i w:val="false"/>
          <w:color w:val="ff0000"/>
          <w:sz w:val="28"/>
        </w:rPr>
        <w:t xml:space="preserve">16.04.2013 </w:t>
      </w:r>
      <w:r>
        <w:rPr>
          <w:rFonts w:ascii="Times New Roman"/>
          <w:b w:val="false"/>
          <w:i w:val="false"/>
          <w:color w:val="000000"/>
          <w:sz w:val="28"/>
        </w:rPr>
        <w:t>№ 116-НҚ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p>
    <w:bookmarkEnd w:id="13"/>
    <w:bookmarkStart w:name="z16" w:id="14"/>
    <w:p>
      <w:pPr>
        <w:spacing w:after="0"/>
        <w:ind w:left="0"/>
        <w:jc w:val="both"/>
      </w:pPr>
      <w:r>
        <w:rPr>
          <w:rFonts w:ascii="Times New Roman"/>
          <w:b w:val="false"/>
          <w:i w:val="false"/>
          <w:color w:val="000000"/>
          <w:sz w:val="28"/>
        </w:rPr>
        <w:t>
      9. Өтiнiмге берiлетiн есептер мен негiздеушi материалдар мынадай тәртіп сақталып ұсынылады:</w:t>
      </w:r>
      <w:r>
        <w:br/>
      </w:r>
      <w:r>
        <w:rPr>
          <w:rFonts w:ascii="Times New Roman"/>
          <w:b w:val="false"/>
          <w:i w:val="false"/>
          <w:color w:val="000000"/>
          <w:sz w:val="28"/>
        </w:rPr>
        <w:t>
</w:t>
      </w:r>
      <w:r>
        <w:rPr>
          <w:rFonts w:ascii="Times New Roman"/>
          <w:b w:val="false"/>
          <w:i w:val="false"/>
          <w:color w:val="000000"/>
          <w:sz w:val="28"/>
        </w:rPr>
        <w:t>
      1) өтiнiм материалдары тiгiледі, нөмiрленеді, Субъект басшысының мөрiмен және қолымен расталады. Бұл ретте қаржы құжаттарына Субъектiнiң бiрiншi басшысы мен бас бухгалтерi не оларды алмастыратын тұлғалар қол қояды және Субъектiнiң мөрiмен расталады;</w:t>
      </w:r>
      <w:r>
        <w:br/>
      </w:r>
      <w:r>
        <w:rPr>
          <w:rFonts w:ascii="Times New Roman"/>
          <w:b w:val="false"/>
          <w:i w:val="false"/>
          <w:color w:val="000000"/>
          <w:sz w:val="28"/>
        </w:rPr>
        <w:t>
</w:t>
      </w:r>
      <w:r>
        <w:rPr>
          <w:rFonts w:ascii="Times New Roman"/>
          <w:b w:val="false"/>
          <w:i w:val="false"/>
          <w:color w:val="000000"/>
          <w:sz w:val="28"/>
        </w:rPr>
        <w:t>
      2) негiздеушi материалдар ретiнде өтiнiм беру алдындағы төрт тоқсан және өткен күнтiзбелiк жыл iшiндегi шығындар туралы нақты деректер ұсынылады;</w:t>
      </w:r>
      <w:r>
        <w:br/>
      </w:r>
      <w:r>
        <w:rPr>
          <w:rFonts w:ascii="Times New Roman"/>
          <w:b w:val="false"/>
          <w:i w:val="false"/>
          <w:color w:val="000000"/>
          <w:sz w:val="28"/>
        </w:rPr>
        <w:t>
</w:t>
      </w:r>
      <w:r>
        <w:rPr>
          <w:rFonts w:ascii="Times New Roman"/>
          <w:b w:val="false"/>
          <w:i w:val="false"/>
          <w:color w:val="000000"/>
          <w:sz w:val="28"/>
        </w:rPr>
        <w:t>
      3) көлемдердiң маусымдық ауытқуларының тарифтерге (бағаларға, алымдар ставкаларына) әсер етуiн болдырмау мақсатында негiздемеге жылға арналған есептегi деректер, мұндай есеп салықтық есептiң ұстанымдарымен мақсатсыз жағдайын қоспағанда, алынады;</w:t>
      </w:r>
      <w:r>
        <w:br/>
      </w:r>
      <w:r>
        <w:rPr>
          <w:rFonts w:ascii="Times New Roman"/>
          <w:b w:val="false"/>
          <w:i w:val="false"/>
          <w:color w:val="000000"/>
          <w:sz w:val="28"/>
        </w:rPr>
        <w:t>
</w:t>
      </w:r>
      <w:r>
        <w:rPr>
          <w:rFonts w:ascii="Times New Roman"/>
          <w:b w:val="false"/>
          <w:i w:val="false"/>
          <w:color w:val="000000"/>
          <w:sz w:val="28"/>
        </w:rPr>
        <w:t>
      4) тарифтердiң (бағалардың, алымдар ставкаларының) жобаларын есептеген кезде негiзге өтiнiм беру алдындағы төрт тоқсан немесе өткен күнтiзбелiк жыл iшiндегi реттелiп көрсетiлетiн қызметтердiң (тауарлардың, жұмыстардың) нақты көлемдерi алынады;</w:t>
      </w:r>
      <w:r>
        <w:br/>
      </w:r>
      <w:r>
        <w:rPr>
          <w:rFonts w:ascii="Times New Roman"/>
          <w:b w:val="false"/>
          <w:i w:val="false"/>
          <w:color w:val="000000"/>
          <w:sz w:val="28"/>
        </w:rPr>
        <w:t>
</w:t>
      </w:r>
      <w:r>
        <w:rPr>
          <w:rFonts w:ascii="Times New Roman"/>
          <w:b w:val="false"/>
          <w:i w:val="false"/>
          <w:color w:val="000000"/>
          <w:sz w:val="28"/>
        </w:rPr>
        <w:t>
      5) реттелiп көрсетiлетiн қызметтердiң (тауарлардың, жұмыстардың) көлемдерi төмендеген кезде төмендеудi негiздеушi және растаушы материалдар ұсынылады;</w:t>
      </w:r>
      <w:r>
        <w:br/>
      </w:r>
      <w:r>
        <w:rPr>
          <w:rFonts w:ascii="Times New Roman"/>
          <w:b w:val="false"/>
          <w:i w:val="false"/>
          <w:color w:val="000000"/>
          <w:sz w:val="28"/>
        </w:rPr>
        <w:t>
</w:t>
      </w:r>
      <w:r>
        <w:rPr>
          <w:rFonts w:ascii="Times New Roman"/>
          <w:b w:val="false"/>
          <w:i w:val="false"/>
          <w:color w:val="000000"/>
          <w:sz w:val="28"/>
        </w:rPr>
        <w:t>
      6) табиғи монополия субъектiсi жүзеге асыратын қызметтердiң әрбiр түрiне жеке дайындалды.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4"/>
    <w:bookmarkStart w:name="z17" w:id="15"/>
    <w:p>
      <w:pPr>
        <w:spacing w:after="0"/>
        <w:ind w:left="0"/>
        <w:jc w:val="both"/>
      </w:pPr>
      <w:r>
        <w:rPr>
          <w:rFonts w:ascii="Times New Roman"/>
          <w:b w:val="false"/>
          <w:i w:val="false"/>
          <w:color w:val="000000"/>
          <w:sz w:val="28"/>
        </w:rPr>
        <w:t xml:space="preserve">
      10. Уәкілетті орган өтінім алған күннен бастап жеті жұмыс күн ішінде ұсынылған негіздеуші материалдардың толықтығын тексереді және Субъектіні өтінімді қарауға қабылдағаны туралы немесе бас тартудың себептерін көрсете отырып, өтінімді қараудан бас тартқаны туралы жазбаша түрде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Табиғи монополияларды реттеу агенттігі төрағасының 2009.01.28 </w:t>
      </w:r>
      <w:r>
        <w:rPr>
          <w:rFonts w:ascii="Times New Roman"/>
          <w:b w:val="false"/>
          <w:i w:val="false"/>
          <w:color w:val="000000"/>
          <w:sz w:val="28"/>
        </w:rPr>
        <w:t xml:space="preserve">N 19-НҚ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11. Субъектінің өтінімін қараудан бас тартудың себептері мыналар: </w:t>
      </w:r>
      <w:r>
        <w:br/>
      </w:r>
      <w:r>
        <w:rPr>
          <w:rFonts w:ascii="Times New Roman"/>
          <w:b w:val="false"/>
          <w:i w:val="false"/>
          <w:color w:val="000000"/>
          <w:sz w:val="28"/>
        </w:rPr>
        <w:t xml:space="preserve">
      1) Субъектінің өтінімді ұсыну мерзімдерін бұзуы;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3) Субъектінің осы Ереженің 8-тармағында көрсетілген құжаттарды ұсынбауы болып табылады; </w:t>
      </w:r>
      <w:r>
        <w:br/>
      </w:r>
      <w:r>
        <w:rPr>
          <w:rFonts w:ascii="Times New Roman"/>
          <w:b w:val="false"/>
          <w:i w:val="false"/>
          <w:color w:val="000000"/>
          <w:sz w:val="28"/>
        </w:rPr>
        <w:t xml:space="preserve">
      4) Ұсынылған құжаттардың осы Ереженің 9-тармағының 1), 2) және 6) тармақшаларына сәйкес келмеуі;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2009.01.28 </w:t>
      </w:r>
      <w:r>
        <w:rPr>
          <w:rFonts w:ascii="Times New Roman"/>
          <w:b w:val="false"/>
          <w:i w:val="false"/>
          <w:color w:val="000000"/>
          <w:sz w:val="28"/>
        </w:rPr>
        <w:t xml:space="preserve">N 19-НҚ </w:t>
      </w:r>
      <w:r>
        <w:rPr>
          <w:rFonts w:ascii="Times New Roman"/>
          <w:b w:val="false"/>
          <w:i w:val="false"/>
          <w:color w:val="ff0000"/>
          <w:sz w:val="28"/>
        </w:rPr>
        <w:t xml:space="preserve">Бұйрықтарымен. </w:t>
      </w:r>
    </w:p>
    <w:bookmarkEnd w:id="15"/>
    <w:bookmarkStart w:name="z18" w:id="16"/>
    <w:p>
      <w:pPr>
        <w:spacing w:after="0"/>
        <w:ind w:left="0"/>
        <w:jc w:val="left"/>
      </w:pPr>
      <w:r>
        <w:rPr>
          <w:rFonts w:ascii="Times New Roman"/>
          <w:b/>
          <w:i w:val="false"/>
          <w:color w:val="000000"/>
        </w:rPr>
        <w:t xml:space="preserve"> 
        4. Тарифтердің (бағалардың, алымдар ставкаларының) </w:t>
      </w:r>
      <w:r>
        <w:br/>
      </w:r>
      <w:r>
        <w:rPr>
          <w:rFonts w:ascii="Times New Roman"/>
          <w:b/>
          <w:i w:val="false"/>
          <w:color w:val="000000"/>
        </w:rPr>
        <w:t xml:space="preserve">
шекті деңгейінің жобасын қарау тәртібі </w:t>
      </w:r>
    </w:p>
    <w:bookmarkEnd w:id="16"/>
    <w:p>
      <w:pPr>
        <w:spacing w:after="0"/>
        <w:ind w:left="0"/>
        <w:jc w:val="both"/>
      </w:pPr>
      <w:r>
        <w:rPr>
          <w:rFonts w:ascii="Times New Roman"/>
          <w:b w:val="false"/>
          <w:i w:val="false"/>
          <w:color w:val="000000"/>
          <w:sz w:val="28"/>
        </w:rPr>
        <w:t>      12. Субъект тарифтерiнiң (бағаларының, алымдар ставкаларының) шектi деңгейiнiң жобасын уәкiлеттi орган табиғи монополиялар және реттелетін нарықтар туралы заңнамада және осы Ережеде белгiленген талаптарға сәйкес экономикалық негiзделген есеп айырысуларды ұсынған жағдайда, өтiнiмдi беру сәтiнен бастап күнтізбелік бiр жүз қырық бес күн iшiнде қарайды.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xml:space="preserve">
      13. Уәкілетті орган тарифтердің (бағалардың, алымдар ставкаларының) және тарифтік сметалардың шекті деңгейінің жобасына: </w:t>
      </w:r>
      <w:r>
        <w:br/>
      </w:r>
      <w:r>
        <w:rPr>
          <w:rFonts w:ascii="Times New Roman"/>
          <w:b w:val="false"/>
          <w:i w:val="false"/>
          <w:color w:val="000000"/>
          <w:sz w:val="28"/>
        </w:rPr>
        <w:t xml:space="preserve">
      1) Субъекті өтінішпен бірге ұсынған негіздеуші құжаттар мен есеп айырысулар талдауының, сондай-ақ қызметтің осындай түрімен айналысатын табиғи монополиялар субъектілері көрсеткіштерінің салыстырмалы талдауының негізінде; </w:t>
      </w:r>
      <w:r>
        <w:br/>
      </w:r>
      <w:r>
        <w:rPr>
          <w:rFonts w:ascii="Times New Roman"/>
          <w:b w:val="false"/>
          <w:i w:val="false"/>
          <w:color w:val="000000"/>
          <w:sz w:val="28"/>
        </w:rPr>
        <w:t xml:space="preserve">
      2) осы үшін тәуелсіз сарапшыларды, мемлекеттік органдарды, тұтынушыларды және олардың қоғамдық бірлестіктерін, жобаны ұсынған Субъектіні тарта отырып, сараптама жүргізеді. </w:t>
      </w:r>
    </w:p>
    <w:bookmarkEnd w:id="17"/>
    <w:bookmarkStart w:name="z20" w:id="18"/>
    <w:p>
      <w:pPr>
        <w:spacing w:after="0"/>
        <w:ind w:left="0"/>
        <w:jc w:val="both"/>
      </w:pPr>
      <w:r>
        <w:rPr>
          <w:rFonts w:ascii="Times New Roman"/>
          <w:b w:val="false"/>
          <w:i w:val="false"/>
          <w:color w:val="000000"/>
          <w:sz w:val="28"/>
        </w:rPr>
        <w:t>
      14. Уәкілетті орган Қазақстан Республикасы «Табиғи монополиялар және реттелетін нарықтар туралы»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сәйкес Субъектіден қосымша ақпарат сұратады.</w:t>
      </w:r>
      <w:r>
        <w:br/>
      </w:r>
      <w:r>
        <w:rPr>
          <w:rFonts w:ascii="Times New Roman"/>
          <w:b w:val="false"/>
          <w:i w:val="false"/>
          <w:color w:val="000000"/>
          <w:sz w:val="28"/>
        </w:rPr>
        <w:t>
</w:t>
      </w:r>
      <w:r>
        <w:rPr>
          <w:rFonts w:ascii="Times New Roman"/>
          <w:b w:val="false"/>
          <w:i w:val="false"/>
          <w:color w:val="000000"/>
          <w:sz w:val="28"/>
        </w:rPr>
        <w:t>
      Субъект уәкiлеттi орган белгiлеген мерзiмдерде талап етiлген ақпаратты ұсынбаған немесе оларды толық емес көлемде ұсынған жағдайда, уәкiлеттi орган тарифтердiң (бағалардың, алымдар ставкаларының) шектi деңгейiн қалыптастыру кезiнде мәлiмделген шығындарды есепке алмайды.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8"/>
    <w:bookmarkStart w:name="z21" w:id="19"/>
    <w:p>
      <w:pPr>
        <w:spacing w:after="0"/>
        <w:ind w:left="0"/>
        <w:jc w:val="both"/>
      </w:pPr>
      <w:r>
        <w:rPr>
          <w:rFonts w:ascii="Times New Roman"/>
          <w:b w:val="false"/>
          <w:i w:val="false"/>
          <w:color w:val="000000"/>
          <w:sz w:val="28"/>
        </w:rPr>
        <w:t xml:space="preserve">
      15. Уәкілетті орган Субъект ұсынған тарифтердің (бағалардың, алымдар ставкаларының) шекті деңгейінің жобасын жария тыңдаулар өткізу кезінде талқылауға шығарады. </w:t>
      </w:r>
      <w:r>
        <w:br/>
      </w:r>
      <w:r>
        <w:rPr>
          <w:rFonts w:ascii="Times New Roman"/>
          <w:b w:val="false"/>
          <w:i w:val="false"/>
          <w:color w:val="000000"/>
          <w:sz w:val="28"/>
        </w:rPr>
        <w:t>
      Жария тыңдаулар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өткізіледі. </w:t>
      </w:r>
    </w:p>
    <w:bookmarkEnd w:id="19"/>
    <w:bookmarkStart w:name="z22" w:id="20"/>
    <w:p>
      <w:pPr>
        <w:spacing w:after="0"/>
        <w:ind w:left="0"/>
        <w:jc w:val="left"/>
      </w:pPr>
      <w:r>
        <w:rPr>
          <w:rFonts w:ascii="Times New Roman"/>
          <w:b/>
          <w:i w:val="false"/>
          <w:color w:val="000000"/>
        </w:rPr>
        <w:t xml:space="preserve"> 
5. Тарифтердің (бағалардың, алымдар ставкаларының) </w:t>
      </w:r>
      <w:r>
        <w:br/>
      </w:r>
      <w:r>
        <w:rPr>
          <w:rFonts w:ascii="Times New Roman"/>
          <w:b/>
          <w:i w:val="false"/>
          <w:color w:val="000000"/>
        </w:rPr>
        <w:t xml:space="preserve">
шекті деңгейін қалыптастыру қағидаттары мен тәртібі </w:t>
      </w:r>
    </w:p>
    <w:bookmarkEnd w:id="20"/>
    <w:p>
      <w:pPr>
        <w:spacing w:after="0"/>
        <w:ind w:left="0"/>
        <w:jc w:val="both"/>
      </w:pPr>
      <w:r>
        <w:rPr>
          <w:rFonts w:ascii="Times New Roman"/>
          <w:b w:val="false"/>
          <w:i w:val="false"/>
          <w:color w:val="000000"/>
          <w:sz w:val="28"/>
        </w:rPr>
        <w:t xml:space="preserve">      16. Тарифтердің (бағалардың, алымдар ставкаларының) шекті деңгейін қалыптастыру Субъектінің реттеліп көрсетілетін қызметтерінің (тауарларының, жұмыстарының) әрбір түрі бойынша және жалпы өзге қызметі бойынша табыстарды, шығындар мен қолданысқа енгізілген активтерді бөлектеп есепке алудың негізінде жүзеге асырылады. </w:t>
      </w:r>
    </w:p>
    <w:bookmarkStart w:name="z23" w:id="21"/>
    <w:p>
      <w:pPr>
        <w:spacing w:after="0"/>
        <w:ind w:left="0"/>
        <w:jc w:val="both"/>
      </w:pPr>
      <w:r>
        <w:rPr>
          <w:rFonts w:ascii="Times New Roman"/>
          <w:b w:val="false"/>
          <w:i w:val="false"/>
          <w:color w:val="000000"/>
          <w:sz w:val="28"/>
        </w:rPr>
        <w:t>
      17. Реттеліп көрсетілетін қызметтерге (тауарларға, жұмыстарға) болжанып отырған тарифтік сметаны қалыптастыру кезінде ескерілетін шығындар Қазақстан Республикасының әлеуметтік-экономикалық дамуының </w:t>
      </w:r>
      <w:r>
        <w:rPr>
          <w:rFonts w:ascii="Times New Roman"/>
          <w:b w:val="false"/>
          <w:i w:val="false"/>
          <w:color w:val="000000"/>
          <w:sz w:val="28"/>
        </w:rPr>
        <w:t>Орта мерзімді жоспарында</w:t>
      </w:r>
      <w:r>
        <w:rPr>
          <w:rFonts w:ascii="Times New Roman"/>
          <w:b w:val="false"/>
          <w:i w:val="false"/>
          <w:color w:val="000000"/>
          <w:sz w:val="28"/>
        </w:rPr>
        <w:t xml:space="preserve"> көзделген негізгі көрсеткіштерді ескере отырып, Қазақстан Республикасының бухгалтерлік есеп туралы </w:t>
      </w:r>
      <w:r>
        <w:rPr>
          <w:rFonts w:ascii="Times New Roman"/>
          <w:b w:val="false"/>
          <w:i w:val="false"/>
          <w:color w:val="000000"/>
          <w:sz w:val="28"/>
        </w:rPr>
        <w:t>заңнамасына</w:t>
      </w:r>
      <w:r>
        <w:rPr>
          <w:rFonts w:ascii="Times New Roman"/>
          <w:b w:val="false"/>
          <w:i w:val="false"/>
          <w:color w:val="000000"/>
          <w:sz w:val="28"/>
        </w:rPr>
        <w:t xml:space="preserve">, Қазақстан Республикасының салық және өзге де заңнамасына сәйкес келуге тиіс. </w:t>
      </w:r>
    </w:p>
    <w:bookmarkEnd w:id="21"/>
    <w:bookmarkStart w:name="z24" w:id="22"/>
    <w:p>
      <w:pPr>
        <w:spacing w:after="0"/>
        <w:ind w:left="0"/>
        <w:jc w:val="both"/>
      </w:pPr>
      <w:r>
        <w:rPr>
          <w:rFonts w:ascii="Times New Roman"/>
          <w:b w:val="false"/>
          <w:i w:val="false"/>
          <w:color w:val="000000"/>
          <w:sz w:val="28"/>
        </w:rPr>
        <w:t xml:space="preserve">
      18. Тарифтік сметаның болжанып отырған көрсеткіштері Субъектінің орташа мерзімді немесе ұзақ мерзімді кезеңге арналған тарифтік табысын айқындауға негізделеді. </w:t>
      </w:r>
      <w:r>
        <w:br/>
      </w:r>
      <w:r>
        <w:rPr>
          <w:rFonts w:ascii="Times New Roman"/>
          <w:b w:val="false"/>
          <w:i w:val="false"/>
          <w:color w:val="000000"/>
          <w:sz w:val="28"/>
        </w:rPr>
        <w:t xml:space="preserve">
      Тарифтік табыс орташа мерзімді немесе ұзақ мерзімді кезеңге кіретін әрбір жылға жеке-жеке есептеледі. Барлық кезеңге арналған тарифтік табыстың негізінде орташа өлшенген тариф (баға, алым ставкасы) есептеледі. </w:t>
      </w:r>
      <w:r>
        <w:br/>
      </w:r>
      <w:r>
        <w:rPr>
          <w:rFonts w:ascii="Times New Roman"/>
          <w:b w:val="false"/>
          <w:i w:val="false"/>
          <w:color w:val="000000"/>
          <w:sz w:val="28"/>
        </w:rPr>
        <w:t xml:space="preserve">
      Тарифтік табыс реттеліп көрсетілетін қызметтерді (тауарларды, жұмыстарды) көрсетуге арналған шығындардың болжанып отырған көлемдеріне, кезең шығыстарына, сондай-ақ пайданың ұйғарынды деңгейіне сүйене отырып, айқындалады. </w:t>
      </w:r>
    </w:p>
    <w:bookmarkEnd w:id="22"/>
    <w:bookmarkStart w:name="z25" w:id="23"/>
    <w:p>
      <w:pPr>
        <w:spacing w:after="0"/>
        <w:ind w:left="0"/>
        <w:jc w:val="both"/>
      </w:pPr>
      <w:r>
        <w:rPr>
          <w:rFonts w:ascii="Times New Roman"/>
          <w:b w:val="false"/>
          <w:i w:val="false"/>
          <w:color w:val="000000"/>
          <w:sz w:val="28"/>
        </w:rPr>
        <w:t>
      19. Тарифтің (бағаның, алым ставкасының) шығын бөлігіне енгізілетін материалдық шығыстар өнімнің (қызметтердің, тауарлардың, жұмыстардың) бірлігін шығаруға арналған шикізат, материалдар, отын, энергия шығыстарының техникалық және технологиялық нормаларына (бұдан әрі - материалдық ресурстар) және (немесе) уәкілетті органның ол </w:t>
      </w:r>
      <w:r>
        <w:rPr>
          <w:rFonts w:ascii="Times New Roman"/>
          <w:b w:val="false"/>
          <w:i w:val="false"/>
          <w:color w:val="000000"/>
          <w:sz w:val="28"/>
        </w:rPr>
        <w:t>белгілеген</w:t>
      </w:r>
      <w:r>
        <w:rPr>
          <w:rFonts w:ascii="Times New Roman"/>
          <w:b w:val="false"/>
          <w:i w:val="false"/>
          <w:color w:val="000000"/>
          <w:sz w:val="28"/>
        </w:rPr>
        <w:t xml:space="preserve"> тәртіппен бекітілген материалдық ресурстардың нормаларына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сатып алулардың нәтижелері бойынша анықталған материалдық ресурстардың бағаларына сүйене отырып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Табиғи монополияларды реттеу агенттігі төрағасының 2009.01.28 </w:t>
      </w:r>
      <w:r>
        <w:rPr>
          <w:rFonts w:ascii="Times New Roman"/>
          <w:b w:val="false"/>
          <w:i w:val="false"/>
          <w:color w:val="000000"/>
          <w:sz w:val="28"/>
        </w:rPr>
        <w:t xml:space="preserve">N 19-НҚ </w:t>
      </w:r>
      <w:r>
        <w:rPr>
          <w:rFonts w:ascii="Times New Roman"/>
          <w:b w:val="false"/>
          <w:i w:val="false"/>
          <w:color w:val="ff0000"/>
          <w:sz w:val="28"/>
        </w:rPr>
        <w:t xml:space="preserve">Бұйрығымен. </w:t>
      </w:r>
    </w:p>
    <w:bookmarkEnd w:id="23"/>
    <w:bookmarkStart w:name="z26" w:id="24"/>
    <w:p>
      <w:pPr>
        <w:spacing w:after="0"/>
        <w:ind w:left="0"/>
        <w:jc w:val="both"/>
      </w:pPr>
      <w:r>
        <w:rPr>
          <w:rFonts w:ascii="Times New Roman"/>
          <w:b w:val="false"/>
          <w:i w:val="false"/>
          <w:color w:val="000000"/>
          <w:sz w:val="28"/>
        </w:rPr>
        <w:t>
       20. Тарифтердiң (бағалардың, алымдар ставкаларының) шектi деңгейiн есептеген кезде табиғи монополиялар және реттелетін нарықтар туралы заңнамада белгіленген тәртіппен бекітілген нормативтен тыс техникалық ысыраптармен байланысты шығындар есептеледі.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4"/>
    <w:bookmarkStart w:name="z27" w:id="25"/>
    <w:p>
      <w:pPr>
        <w:spacing w:after="0"/>
        <w:ind w:left="0"/>
        <w:jc w:val="both"/>
      </w:pPr>
      <w:r>
        <w:rPr>
          <w:rFonts w:ascii="Times New Roman"/>
          <w:b w:val="false"/>
          <w:i w:val="false"/>
          <w:color w:val="000000"/>
          <w:sz w:val="28"/>
        </w:rPr>
        <w:t xml:space="preserve">
      21. Субъекті негізгі құралдар құнының өсуіне алып келмейтін ағымдағы және күрделі жөндеулерге және басқа да жөндеу-қалпына келтіру жұмыстарға бағыттайтын қаражаттары құзыретті органның орташа мерзімді немесе ұзақ мерзімді кезең ішінде осы көлемдерде жүргізу қажеттілігі туралы растауы болған кезде тарифтердің (бағалардың, алымдар ставкаларының) шекті деңгейін есептеген кезде ескеріледі. Құзыретті орган осы жұмыстарды (әрбір объект бойынша) жүргізу қажеттілігін және олардың нақты көлемдерін айқындайды. </w:t>
      </w:r>
    </w:p>
    <w:bookmarkEnd w:id="25"/>
    <w:bookmarkStart w:name="z28" w:id="26"/>
    <w:p>
      <w:pPr>
        <w:spacing w:after="0"/>
        <w:ind w:left="0"/>
        <w:jc w:val="both"/>
      </w:pPr>
      <w:r>
        <w:rPr>
          <w:rFonts w:ascii="Times New Roman"/>
          <w:b w:val="false"/>
          <w:i w:val="false"/>
          <w:color w:val="000000"/>
          <w:sz w:val="28"/>
        </w:rPr>
        <w:t xml:space="preserve">
      22. Тарифтердің (бағалардың, алымдар ставкаларының) шекті деңгейіне төтежелілі (бірқалыпты) әдіс бойынша есептелген негізгі құралдар мен материалдық емес активтердің амортизациялық аударымдары енгізіледі. Амортизацияны есептеудің өзге әдістерін қолдану уәкілетті органның келісімі бойынша мүмкін. </w:t>
      </w:r>
      <w:r>
        <w:br/>
      </w:r>
      <w:r>
        <w:rPr>
          <w:rFonts w:ascii="Times New Roman"/>
          <w:b w:val="false"/>
          <w:i w:val="false"/>
          <w:color w:val="000000"/>
          <w:sz w:val="28"/>
        </w:rPr>
        <w:t xml:space="preserve">
      Амортизация негізгі құралдар құнының өсуіне алып келетін күрделі жөндеу жұмыстарын жүргізуге және инвестициялық бағдарламаны және (немесе) инвестициялық жобаны іске асыруға бағытталады. </w:t>
      </w:r>
    </w:p>
    <w:bookmarkEnd w:id="26"/>
    <w:bookmarkStart w:name="z29" w:id="27"/>
    <w:p>
      <w:pPr>
        <w:spacing w:after="0"/>
        <w:ind w:left="0"/>
        <w:jc w:val="both"/>
      </w:pPr>
      <w:r>
        <w:rPr>
          <w:rFonts w:ascii="Times New Roman"/>
          <w:b w:val="false"/>
          <w:i w:val="false"/>
          <w:color w:val="000000"/>
          <w:sz w:val="28"/>
        </w:rPr>
        <w:t>
      23. Субъекті персоналының еңбегіне ақы төлеуге арналған шығыстарды айқындаған кезде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нормативтік сан есепке алынады. </w:t>
      </w:r>
    </w:p>
    <w:bookmarkEnd w:id="27"/>
    <w:bookmarkStart w:name="z30" w:id="28"/>
    <w:p>
      <w:pPr>
        <w:spacing w:after="0"/>
        <w:ind w:left="0"/>
        <w:jc w:val="both"/>
      </w:pPr>
      <w:r>
        <w:rPr>
          <w:rFonts w:ascii="Times New Roman"/>
          <w:b w:val="false"/>
          <w:i w:val="false"/>
          <w:color w:val="000000"/>
          <w:sz w:val="28"/>
        </w:rPr>
        <w:t>
      24. Тарифтердің (бағалардың, алымдар ставкаларының) шекті деңгейіне енгізілетін өндірістік персоналдың еңбегіне ақы төлеу шығыстары Субъекті персоналының бекітілген нормативтік санына және Қазақстан Республикасының әлеуметтік-экономикалық дамуының </w:t>
      </w:r>
      <w:r>
        <w:rPr>
          <w:rFonts w:ascii="Times New Roman"/>
          <w:b w:val="false"/>
          <w:i w:val="false"/>
          <w:color w:val="000000"/>
          <w:sz w:val="28"/>
        </w:rPr>
        <w:t>Орта мерзімді жоспарында</w:t>
      </w:r>
      <w:r>
        <w:rPr>
          <w:rFonts w:ascii="Times New Roman"/>
          <w:b w:val="false"/>
          <w:i w:val="false"/>
          <w:color w:val="000000"/>
          <w:sz w:val="28"/>
        </w:rPr>
        <w:t xml:space="preserve"> көзделген тұтынушы бағалары индексінің болжанып отырған өзгерісін ескере отырып, қолданыстағы тарифтерде қабылданған орташа жалақыға сүйене отырып, айқындалады. </w:t>
      </w:r>
    </w:p>
    <w:bookmarkEnd w:id="28"/>
    <w:bookmarkStart w:name="z31" w:id="29"/>
    <w:p>
      <w:pPr>
        <w:spacing w:after="0"/>
        <w:ind w:left="0"/>
        <w:jc w:val="both"/>
      </w:pPr>
      <w:r>
        <w:rPr>
          <w:rFonts w:ascii="Times New Roman"/>
          <w:b w:val="false"/>
          <w:i w:val="false"/>
          <w:color w:val="000000"/>
          <w:sz w:val="28"/>
        </w:rPr>
        <w:t xml:space="preserve">
      25. Субъектілер басшыларының, олардың орынбасарларының, бас (аға бухгалтерлерінің және Субъекті әкімшілік персоналының басқа да қызметкерлерінің лауазымдық жалақысы бойынша тарифтерге (бағаларға, алымдар ставкаларына) енгізілетін мемлекеттік кәсіпорындарды қоспағанда, әкімшілік персоналдың еңбегіне ақы төлеу шығыстары 15 реттен аспайтын Субъекті жалақысының ең жоғары және ең төмен деңгейінің арасындағы ара қатынасына сүйене отырып, лимиттенеді. </w:t>
      </w:r>
      <w:r>
        <w:br/>
      </w:r>
      <w:r>
        <w:rPr>
          <w:rFonts w:ascii="Times New Roman"/>
          <w:b w:val="false"/>
          <w:i w:val="false"/>
          <w:color w:val="000000"/>
          <w:sz w:val="28"/>
        </w:rPr>
        <w:t xml:space="preserve">
      Осы ара қатынас неғұрлым жоғары ақы төленетін қызметкерлердің (мысалы, басшының) және неғұрлым төмен ақы төленетін қызметкерлердің (мысалы, 1 тарифтік разрядқа ие қызметкердің) жалақысы мөлшерлерінің қатынасы болып табылады. </w:t>
      </w:r>
    </w:p>
    <w:bookmarkEnd w:id="29"/>
    <w:bookmarkStart w:name="z32" w:id="30"/>
    <w:p>
      <w:pPr>
        <w:spacing w:after="0"/>
        <w:ind w:left="0"/>
        <w:jc w:val="both"/>
      </w:pPr>
      <w:r>
        <w:rPr>
          <w:rFonts w:ascii="Times New Roman"/>
          <w:b w:val="false"/>
          <w:i w:val="false"/>
          <w:color w:val="000000"/>
          <w:sz w:val="28"/>
        </w:rPr>
        <w:t>
      26. Табиғи монополия саласында қызметтер көрсететін мемлекеттік кәсіпорындар басшыларының, олардың орынбасарларының, бас (аға) бухгалтерлерінің еңбегіне ақы төлеу шығыстарын, лауазымдық жалақыларының мөлшерлерін, сондай-ақ оларға сыйлықақы және өзге де сыйақы беру жүйесін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басқару органдары айқындайды. </w:t>
      </w:r>
    </w:p>
    <w:bookmarkEnd w:id="30"/>
    <w:bookmarkStart w:name="z33" w:id="31"/>
    <w:p>
      <w:pPr>
        <w:spacing w:after="0"/>
        <w:ind w:left="0"/>
        <w:jc w:val="both"/>
      </w:pPr>
      <w:r>
        <w:rPr>
          <w:rFonts w:ascii="Times New Roman"/>
          <w:b w:val="false"/>
          <w:i w:val="false"/>
          <w:color w:val="000000"/>
          <w:sz w:val="28"/>
        </w:rPr>
        <w:t xml:space="preserve">
      27. Әкімшілік мақсаттағы шығыстар Қазақстан Республикасының әлеуметтік-экономикалық дамуының Орта мерзімді жоспарының негізгі көрсеткіштерінің өзгеруін ескере отырып, тарифтердің (бағалардың, алымдар ставкаларының) шекті деңгейінде ескеріледі. </w:t>
      </w:r>
    </w:p>
    <w:bookmarkEnd w:id="31"/>
    <w:bookmarkStart w:name="z34" w:id="32"/>
    <w:p>
      <w:pPr>
        <w:spacing w:after="0"/>
        <w:ind w:left="0"/>
        <w:jc w:val="both"/>
      </w:pPr>
      <w:r>
        <w:rPr>
          <w:rFonts w:ascii="Times New Roman"/>
          <w:b w:val="false"/>
          <w:i w:val="false"/>
          <w:color w:val="000000"/>
          <w:sz w:val="28"/>
        </w:rPr>
        <w:t xml:space="preserve">
      28. Тарифтердің (бағалардың, алымдар ставкаларының) шекті деңгейіне инвестициялық бағдарламаны және (немесе) инвестициялық жобаны іске асыру үшін кредиттер үшін сыйақылар төлеуге арналған шығындар енгізіледі. Инвестициялық бағдарламаны және (немесе) инвестициялық жобаны іске асыру кезеңінде алынған кредиттер бойынша сыйақылардың мөлшерін (кредиттердің проценттері, комиссиялық төлемдер) төмендету жағына қарай өзгертуге жол беріледі. </w:t>
      </w:r>
      <w:r>
        <w:br/>
      </w:r>
      <w:r>
        <w:rPr>
          <w:rFonts w:ascii="Times New Roman"/>
          <w:b w:val="false"/>
          <w:i w:val="false"/>
          <w:color w:val="000000"/>
          <w:sz w:val="28"/>
        </w:rPr>
        <w:t xml:space="preserve">
      Шетел валютасында алынған кредиттер үшін сыйақылар Қазақстан Республикасының әлеуметтік-экономикалық дамуының Орта мерзімді жоспарының негізгі көрсеткіштерінің негізінде теңге бағамының шетел валютасына болжамды өзгерісін ескере отырып, тарифтердің (бағалардың, алымдар ставкаларының) шекті деңгейіне енгізіледі. </w:t>
      </w:r>
    </w:p>
    <w:bookmarkEnd w:id="32"/>
    <w:bookmarkStart w:name="z35" w:id="33"/>
    <w:p>
      <w:pPr>
        <w:spacing w:after="0"/>
        <w:ind w:left="0"/>
        <w:jc w:val="both"/>
      </w:pPr>
      <w:r>
        <w:rPr>
          <w:rFonts w:ascii="Times New Roman"/>
          <w:b w:val="false"/>
          <w:i w:val="false"/>
          <w:color w:val="000000"/>
          <w:sz w:val="28"/>
        </w:rPr>
        <w:t>
      29. Тарифтердің (бағалардың, алымдар ставкаларының) шекті деңгейіне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сақтандырудың міндетті түрлеріне арналған шығындар енгізіледі. </w:t>
      </w:r>
    </w:p>
    <w:bookmarkEnd w:id="33"/>
    <w:bookmarkStart w:name="z36" w:id="34"/>
    <w:p>
      <w:pPr>
        <w:spacing w:after="0"/>
        <w:ind w:left="0"/>
        <w:jc w:val="both"/>
      </w:pPr>
      <w:r>
        <w:rPr>
          <w:rFonts w:ascii="Times New Roman"/>
          <w:b w:val="false"/>
          <w:i w:val="false"/>
          <w:color w:val="000000"/>
          <w:sz w:val="28"/>
        </w:rPr>
        <w:t xml:space="preserve">
      30. Әкімшілік персоналдың өкілдік шығыстары, іссапар шығыстары, байланыс қызметтеріне, мерзімді баспасөзге, қызметтік автокөлікті ұстауға, ақпараттық, консультациялық қызметтерге арналған шығыстар Қазақстан Республикасының әлеуметтік-экономикалық дамуының Орта мерзімді жоспарында көзделген тұтынушы бағалар индексінің болжанып отырған өзгерісін ескере отырып, уәкілетті органның келісімі бойынша Субъекті белгілеген лимиттердің шегінде тарифтердің (бағалардың, алымдар ставкаларының) шекті деңгейіне енгізіледі. </w:t>
      </w:r>
    </w:p>
    <w:bookmarkEnd w:id="34"/>
    <w:bookmarkStart w:name="z37" w:id="35"/>
    <w:p>
      <w:pPr>
        <w:spacing w:after="0"/>
        <w:ind w:left="0"/>
        <w:jc w:val="both"/>
      </w:pPr>
      <w:r>
        <w:rPr>
          <w:rFonts w:ascii="Times New Roman"/>
          <w:b w:val="false"/>
          <w:i w:val="false"/>
          <w:color w:val="000000"/>
          <w:sz w:val="28"/>
        </w:rPr>
        <w:t xml:space="preserve">
      31. Тарифтердің (бағалардың, алымдар ставкаларының) және тарифтік сметалардың шекті деңгейін қалыптастыру және бекіту кезінде шығын бөлігінде мыналарға: </w:t>
      </w:r>
      <w:r>
        <w:br/>
      </w:r>
      <w:r>
        <w:rPr>
          <w:rFonts w:ascii="Times New Roman"/>
          <w:b w:val="false"/>
          <w:i w:val="false"/>
          <w:color w:val="000000"/>
          <w:sz w:val="28"/>
        </w:rPr>
        <w:t xml:space="preserve">
      нормативтен тыс техникалық және коммерциялық ысыраптарға, тауар-материалдық құндылықтардың бүлiнуi мен жетiспеуiне және қоймалардағы қорларға, басқа да өндiрiстiк емес шығыстар мен ысыраптарға арналған; </w:t>
      </w:r>
      <w:r>
        <w:br/>
      </w:r>
      <w:r>
        <w:rPr>
          <w:rFonts w:ascii="Times New Roman"/>
          <w:b w:val="false"/>
          <w:i w:val="false"/>
          <w:color w:val="000000"/>
          <w:sz w:val="28"/>
        </w:rPr>
        <w:t xml:space="preserve">
      реттеліп көрсетілетін қызметтерді (тауарларды, жұмыстарды) көрсеткен, ұсынған кезде пайдаланылмайтын негізгі құралдардың амортизациялық аударымдарына; </w:t>
      </w:r>
      <w:r>
        <w:br/>
      </w:r>
      <w:r>
        <w:rPr>
          <w:rFonts w:ascii="Times New Roman"/>
          <w:b w:val="false"/>
          <w:i w:val="false"/>
          <w:color w:val="000000"/>
          <w:sz w:val="28"/>
        </w:rPr>
        <w:t xml:space="preserve">
      сенімді басқаруға, мүліктік жалдауға, лизинг бойынша алынған негізгі құралдарды (жалпы шаруашылық мақсаттағы негізгі құралдардан басқа) пайдаланғаны үшін жалгерлік төлемге; </w:t>
      </w:r>
      <w:r>
        <w:br/>
      </w:r>
      <w:r>
        <w:rPr>
          <w:rFonts w:ascii="Times New Roman"/>
          <w:b w:val="false"/>
          <w:i w:val="false"/>
          <w:color w:val="000000"/>
          <w:sz w:val="28"/>
        </w:rPr>
        <w:t xml:space="preserve">
      ластайтын заттардың нормативтен тыс тастандылары (түсіргендері) үшін төлемдерге; </w:t>
      </w:r>
      <w:r>
        <w:br/>
      </w:r>
      <w:r>
        <w:rPr>
          <w:rFonts w:ascii="Times New Roman"/>
          <w:b w:val="false"/>
          <w:i w:val="false"/>
          <w:color w:val="000000"/>
          <w:sz w:val="28"/>
        </w:rPr>
        <w:t xml:space="preserve">
      сот шығындарына; </w:t>
      </w:r>
      <w:r>
        <w:br/>
      </w:r>
      <w:r>
        <w:rPr>
          <w:rFonts w:ascii="Times New Roman"/>
          <w:b w:val="false"/>
          <w:i w:val="false"/>
          <w:color w:val="000000"/>
          <w:sz w:val="28"/>
        </w:rPr>
        <w:t xml:space="preserve">
      үмітсіз борыштарға; </w:t>
      </w:r>
      <w:r>
        <w:br/>
      </w:r>
      <w:r>
        <w:rPr>
          <w:rFonts w:ascii="Times New Roman"/>
          <w:b w:val="false"/>
          <w:i w:val="false"/>
          <w:color w:val="000000"/>
          <w:sz w:val="28"/>
        </w:rPr>
        <w:t xml:space="preserve">
      айыппұлдарға, өсімпұлдарға, тұрақсыздық айыбына және шаруашылық шарттардың талаптарын бұзғаны үшін санкциялардың басқа да түрлеріне; </w:t>
      </w:r>
      <w:r>
        <w:br/>
      </w:r>
      <w:r>
        <w:rPr>
          <w:rFonts w:ascii="Times New Roman"/>
          <w:b w:val="false"/>
          <w:i w:val="false"/>
          <w:color w:val="000000"/>
          <w:sz w:val="28"/>
        </w:rPr>
        <w:t xml:space="preserve">
      табысты жасырғаны (төмендеткені) үшін айыппұлдарға және өсімпұлдарға; </w:t>
      </w:r>
      <w:r>
        <w:br/>
      </w:r>
      <w:r>
        <w:rPr>
          <w:rFonts w:ascii="Times New Roman"/>
          <w:b w:val="false"/>
          <w:i w:val="false"/>
          <w:color w:val="000000"/>
          <w:sz w:val="28"/>
        </w:rPr>
        <w:t xml:space="preserve">
      ұрлықтан болатын залалдарға арналған; </w:t>
      </w:r>
      <w:r>
        <w:br/>
      </w:r>
      <w:r>
        <w:rPr>
          <w:rFonts w:ascii="Times New Roman"/>
          <w:b w:val="false"/>
          <w:i w:val="false"/>
          <w:color w:val="000000"/>
          <w:sz w:val="28"/>
        </w:rPr>
        <w:t xml:space="preserve">
      қызмет көрсететін өндірістерді және шаруашылықтарды (қоғамдық тамақтандыру ұйымдарына үй-жайларды тегін беру, коммуналдық қызметтер құнын төлеу және т.б.) ұстау жөнінде; </w:t>
      </w:r>
      <w:r>
        <w:br/>
      </w:r>
      <w:r>
        <w:rPr>
          <w:rFonts w:ascii="Times New Roman"/>
          <w:b w:val="false"/>
          <w:i w:val="false"/>
          <w:color w:val="000000"/>
          <w:sz w:val="28"/>
        </w:rPr>
        <w:t xml:space="preserve">
      құзыретті органмен келісілген технологиялық қажеттіліктен басқа, денсаулық сақтау объектілерін, мектепке дейінгі балалар мекемелерін, білім беру мекемелерін, кәсіби-техникалық училищилерді ұстауға; </w:t>
      </w:r>
      <w:r>
        <w:br/>
      </w:r>
      <w:r>
        <w:rPr>
          <w:rFonts w:ascii="Times New Roman"/>
          <w:b w:val="false"/>
          <w:i w:val="false"/>
          <w:color w:val="000000"/>
          <w:sz w:val="28"/>
        </w:rPr>
        <w:t xml:space="preserve">
      сауықтыру лагерлерін, мәдениет және спорт объектілерін, тұрғын-үй қорының объектілерін ұстауға; </w:t>
      </w:r>
      <w:r>
        <w:br/>
      </w:r>
      <w:r>
        <w:rPr>
          <w:rFonts w:ascii="Times New Roman"/>
          <w:b w:val="false"/>
          <w:i w:val="false"/>
          <w:color w:val="000000"/>
          <w:sz w:val="28"/>
        </w:rPr>
        <w:t xml:space="preserve">
      мәдени-ағартушылық, сауықтыру және спорт іс-шараларын өткізуге (демалу кештерін, спектакльдерді, концерттерді өткізуге); </w:t>
      </w:r>
      <w:r>
        <w:br/>
      </w:r>
      <w:r>
        <w:rPr>
          <w:rFonts w:ascii="Times New Roman"/>
          <w:b w:val="false"/>
          <w:i w:val="false"/>
          <w:color w:val="000000"/>
          <w:sz w:val="28"/>
        </w:rPr>
        <w:t xml:space="preserve">
      кәсіпорынның қызметкерлеріне тұрғын-үй жағдайларын жақсартуға, бақшалы үйлерді сатып алуға және үй шаруашылығын жүргізуге берілген несиелерді (процентсізді қоса) өтеуге арналған; </w:t>
      </w:r>
      <w:r>
        <w:br/>
      </w:r>
      <w:r>
        <w:rPr>
          <w:rFonts w:ascii="Times New Roman"/>
          <w:b w:val="false"/>
          <w:i w:val="false"/>
          <w:color w:val="000000"/>
          <w:sz w:val="28"/>
        </w:rPr>
        <w:t xml:space="preserve">
      бақшалы серіктестіктерді абаттандыру (оның ішінде, жолдар салу, энергиямен және сумен жабдықтау, жалпы сипаттағы басқа шығыстарды жүзеге асыру) бойынша; </w:t>
      </w:r>
      <w:r>
        <w:br/>
      </w:r>
      <w:r>
        <w:rPr>
          <w:rFonts w:ascii="Times New Roman"/>
          <w:b w:val="false"/>
          <w:i w:val="false"/>
          <w:color w:val="000000"/>
          <w:sz w:val="28"/>
        </w:rPr>
        <w:t xml:space="preserve">
      лекциялар, көрмелер, пікірталастар, ғылым мен өнер қайраткерлерімен кездесулер, ғылыми-техникалық конференциялар, қоғамдық ұйымдарға және қауымдастықтарға мүшелік жарналар өткізу мен ұйымдастыруға арналған; </w:t>
      </w:r>
      <w:r>
        <w:br/>
      </w:r>
      <w:r>
        <w:rPr>
          <w:rFonts w:ascii="Times New Roman"/>
          <w:b w:val="false"/>
          <w:i w:val="false"/>
          <w:color w:val="000000"/>
          <w:sz w:val="28"/>
        </w:rPr>
        <w:t xml:space="preserve">
      бұқаралық ақпарат құралдарындағы жарнама бойынша, өндірістік мақсатта пайдаланылатын өнімді қоспағанда, жарнамалық, плакаттық және баспаханалық өнімді басып шығару бойынша; </w:t>
      </w:r>
      <w:r>
        <w:br/>
      </w:r>
      <w:r>
        <w:rPr>
          <w:rFonts w:ascii="Times New Roman"/>
          <w:b w:val="false"/>
          <w:i w:val="false"/>
          <w:color w:val="000000"/>
          <w:sz w:val="28"/>
        </w:rPr>
        <w:t xml:space="preserve">
      табиғи монополия субъектісінің персоналы үшін пәтерлерді, тұрғын-үй ғимараттары мен құрылыстарды, жатақханалардағы және қонақ үйлердегі орындарды сатып алуға, жалдауға және ұстауға; </w:t>
      </w:r>
      <w:r>
        <w:br/>
      </w:r>
      <w:r>
        <w:rPr>
          <w:rFonts w:ascii="Times New Roman"/>
          <w:b w:val="false"/>
          <w:i w:val="false"/>
          <w:color w:val="000000"/>
          <w:sz w:val="28"/>
        </w:rPr>
        <w:t xml:space="preserve">
      қаланы абаттандыру, ауыл шаруашылығына көмек көрсету жөніндегі жұмыстарды және басқа да осындай жұмыстарды орындауға арналған; </w:t>
      </w:r>
      <w:r>
        <w:br/>
      </w:r>
      <w:r>
        <w:rPr>
          <w:rFonts w:ascii="Times New Roman"/>
          <w:b w:val="false"/>
          <w:i w:val="false"/>
          <w:color w:val="000000"/>
          <w:sz w:val="28"/>
        </w:rPr>
        <w:t xml:space="preserve">
      білім беру ұйымда білім алатын қызметкерлердің демалыстарына ақы төлеуге; </w:t>
      </w:r>
      <w:r>
        <w:br/>
      </w:r>
      <w:r>
        <w:rPr>
          <w:rFonts w:ascii="Times New Roman"/>
          <w:b w:val="false"/>
          <w:i w:val="false"/>
          <w:color w:val="000000"/>
          <w:sz w:val="28"/>
        </w:rPr>
        <w:t xml:space="preserve">
      жұмыстың қорытындылары бойынша сыйлықақы беруге және сыйақының басқа нысандарына арналған; </w:t>
      </w:r>
      <w:r>
        <w:br/>
      </w:r>
      <w:r>
        <w:rPr>
          <w:rFonts w:ascii="Times New Roman"/>
          <w:b w:val="false"/>
          <w:i w:val="false"/>
          <w:color w:val="000000"/>
          <w:sz w:val="28"/>
        </w:rPr>
        <w:t xml:space="preserve">
      кәсіби ауруларды оңалтып емдеуге байланысты шығындарды қоспағанда, табиғи монополия субъектісі қаражатының есебінен қызметкерлерге және олардың балаларына емделуге, демалуға, экскурсияға баруға арналған жолдамаларына ақы төлеу бойынша; </w:t>
      </w:r>
      <w:r>
        <w:br/>
      </w:r>
      <w:r>
        <w:rPr>
          <w:rFonts w:ascii="Times New Roman"/>
          <w:b w:val="false"/>
          <w:i w:val="false"/>
          <w:color w:val="000000"/>
          <w:sz w:val="28"/>
        </w:rPr>
        <w:t xml:space="preserve">
      өздерінің қызметкерлеріне медициналық көмек көрсетуге арналған денсаулық сақтау ұйымдарымен жасалған шарттар бойынша емханалардың қызметтеріне ақы төлеу бойынша; </w:t>
      </w:r>
      <w:r>
        <w:br/>
      </w:r>
      <w:r>
        <w:rPr>
          <w:rFonts w:ascii="Times New Roman"/>
          <w:b w:val="false"/>
          <w:i w:val="false"/>
          <w:color w:val="000000"/>
          <w:sz w:val="28"/>
        </w:rPr>
        <w:t xml:space="preserve">
      сақтандыру (өздерінің қызметкерлерінің пайдасына кәсіпорындармен жасалған жеке және мүліктік сақтандырудың шарттары бойынша кәсіпорындар төлейтін жарналар) төлемдеріне арналған; </w:t>
      </w:r>
      <w:r>
        <w:br/>
      </w:r>
      <w:r>
        <w:rPr>
          <w:rFonts w:ascii="Times New Roman"/>
          <w:b w:val="false"/>
          <w:i w:val="false"/>
          <w:color w:val="000000"/>
          <w:sz w:val="28"/>
        </w:rPr>
        <w:t xml:space="preserve">
      қызметкерлерге, оның ішінде балаларды тәрбиелеп жатқан әйелдерге қосымша берілген демалыстарға (заңнамада көзделгеннен тыс) ақы төлеу бойынша, демалысты пайдалану орнына және кері қызметкердің отбасы мүшелерінің жол жүруіне ақы төлеу, сондай-ақ пайдаланылмаған демалысты өтеу; </w:t>
      </w:r>
      <w:r>
        <w:br/>
      </w:r>
      <w:r>
        <w:rPr>
          <w:rFonts w:ascii="Times New Roman"/>
          <w:b w:val="false"/>
          <w:i w:val="false"/>
          <w:color w:val="000000"/>
          <w:sz w:val="28"/>
        </w:rPr>
        <w:t xml:space="preserve">
      демеушілік көмектің барлық түрлерін көрсетуге арналған; </w:t>
      </w:r>
      <w:r>
        <w:br/>
      </w:r>
      <w:r>
        <w:rPr>
          <w:rFonts w:ascii="Times New Roman"/>
          <w:b w:val="false"/>
          <w:i w:val="false"/>
          <w:color w:val="000000"/>
          <w:sz w:val="28"/>
        </w:rPr>
        <w:t xml:space="preserve">
      заңнамада көзделгеннен басқа, табиғи монополия субъектісінің қызметкерлеріне жеңілдіктер (қызметкерлерге тегін немесе төмен бағамен тамақ беру, денсаулық сақтау топтарына арналған абонементтерге, секцияларда, клубтарда айналысуға, протездеуге және т.б. ақы төлеу) беру; </w:t>
      </w:r>
      <w:r>
        <w:br/>
      </w:r>
      <w:r>
        <w:rPr>
          <w:rFonts w:ascii="Times New Roman"/>
          <w:b w:val="false"/>
          <w:i w:val="false"/>
          <w:color w:val="000000"/>
          <w:sz w:val="28"/>
        </w:rPr>
        <w:t xml:space="preserve">
      мерейтой күндеріне немесе қызметкерлерге көтермелеу түрінде берілетін сыйлықтар (автомашиналарды, пәтерлерді, ұзақ пайдаланылатын заттарды және басқа да тауарларды, сондай-ақ қызметкерлердің дербес шоттарының проценттік ставкаларының өсуін қоса) сатып алуға; </w:t>
      </w:r>
      <w:r>
        <w:br/>
      </w:r>
      <w:r>
        <w:rPr>
          <w:rFonts w:ascii="Times New Roman"/>
          <w:b w:val="false"/>
          <w:i w:val="false"/>
          <w:color w:val="000000"/>
          <w:sz w:val="28"/>
        </w:rPr>
        <w:t xml:space="preserve">
      мектепке дейінгі мекемелердегі, санаторийлердегі және сауықтыру лагерлердегі балалар тамағының құнын өтеуге арналған; </w:t>
      </w:r>
      <w:r>
        <w:br/>
      </w:r>
      <w:r>
        <w:rPr>
          <w:rFonts w:ascii="Times New Roman"/>
          <w:b w:val="false"/>
          <w:i w:val="false"/>
          <w:color w:val="000000"/>
          <w:sz w:val="28"/>
        </w:rPr>
        <w:t xml:space="preserve">
      кәсіподақтарға ұжымдық шартпен айқындалған мақсаттар үшін аударымдар; </w:t>
      </w:r>
      <w:r>
        <w:br/>
      </w:r>
      <w:r>
        <w:rPr>
          <w:rFonts w:ascii="Times New Roman"/>
          <w:b w:val="false"/>
          <w:i w:val="false"/>
          <w:color w:val="000000"/>
          <w:sz w:val="28"/>
        </w:rPr>
        <w:t xml:space="preserve">
      тәжірибелік-эксперименталдық жұмыстарды өткізуге, өнертабыс пен рационализаторлық ұсыныстар бойынша (қызметтерді (тауарларды, жұмыстарды) ұсынғанда қолданылатындарды және экономикалық тиімділігі барларды қоспағанда) модельдер мен үлгілерді жасауға және сынақтан өткізуге, өнертапқыштық пен рационализаторлық бойынша көрмелер, байқаулар, конкурстар және басқа да іс-шаралар өткізуге, авторлық сыйақылар төлеуге және т.б. байланысты; </w:t>
      </w:r>
      <w:r>
        <w:br/>
      </w:r>
      <w:r>
        <w:rPr>
          <w:rFonts w:ascii="Times New Roman"/>
          <w:b w:val="false"/>
          <w:i w:val="false"/>
          <w:color w:val="000000"/>
          <w:sz w:val="28"/>
        </w:rPr>
        <w:t>
      реттеліп көрсетілетін қызметтерді (тауарларды, жұмыстарды) өндіруге және көрсетуге тікелей жатпайтын және тарифтердің (бағалардың, алымдар ставкаларының) өсуіне алып келетін шығыстардың басқа да түрлерінің шығыстары ескерілмейді.</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өзгеріс енгізілді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5"/>
    <w:bookmarkStart w:name="z38" w:id="36"/>
    <w:p>
      <w:pPr>
        <w:spacing w:after="0"/>
        <w:ind w:left="0"/>
        <w:jc w:val="both"/>
      </w:pPr>
      <w:r>
        <w:rPr>
          <w:rFonts w:ascii="Times New Roman"/>
          <w:b w:val="false"/>
          <w:i w:val="false"/>
          <w:color w:val="000000"/>
          <w:sz w:val="28"/>
        </w:rPr>
        <w:t>
      32. Орта мерзімді (ұзақ мерзімді) кезеңге шекті тарифтерді бекіту деңгейі жыл сайын бекітуге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6"/>
    <w:bookmarkStart w:name="z39" w:id="37"/>
    <w:p>
      <w:pPr>
        <w:spacing w:after="0"/>
        <w:ind w:left="0"/>
        <w:jc w:val="both"/>
      </w:pPr>
      <w:r>
        <w:rPr>
          <w:rFonts w:ascii="Times New Roman"/>
          <w:b w:val="false"/>
          <w:i w:val="false"/>
          <w:color w:val="000000"/>
          <w:sz w:val="28"/>
        </w:rPr>
        <w:t>
      33. Тарифтердің (бағалардың, алымдар ставкаларының) шекті деңгейін есептеу кезінде ескерілетін пайданың ұйғарынды деңгейі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w:t>
      </w:r>
      <w:r>
        <w:rPr>
          <w:rFonts w:ascii="Times New Roman"/>
          <w:b w:val="false"/>
          <w:i w:val="false"/>
          <w:color w:val="000000"/>
          <w:sz w:val="28"/>
        </w:rPr>
        <w:t>есептеледі</w:t>
      </w:r>
      <w:r>
        <w:rPr>
          <w:rFonts w:ascii="Times New Roman"/>
          <w:b w:val="false"/>
          <w:i w:val="false"/>
          <w:color w:val="000000"/>
          <w:sz w:val="28"/>
        </w:rPr>
        <w:t xml:space="preserve">. </w:t>
      </w:r>
    </w:p>
    <w:bookmarkEnd w:id="37"/>
    <w:bookmarkStart w:name="z40" w:id="38"/>
    <w:p>
      <w:pPr>
        <w:spacing w:after="0"/>
        <w:ind w:left="0"/>
        <w:jc w:val="left"/>
      </w:pPr>
      <w:r>
        <w:rPr>
          <w:rFonts w:ascii="Times New Roman"/>
          <w:b/>
          <w:i w:val="false"/>
          <w:color w:val="000000"/>
        </w:rPr>
        <w:t xml:space="preserve"> 
6. Тарифтердің (бағалардың, алымдар ставкаларының) және </w:t>
      </w:r>
      <w:r>
        <w:br/>
      </w:r>
      <w:r>
        <w:rPr>
          <w:rFonts w:ascii="Times New Roman"/>
          <w:b/>
          <w:i w:val="false"/>
          <w:color w:val="000000"/>
        </w:rPr>
        <w:t xml:space="preserve">
тарифтік сметалардың шекті деңгейін бекіту мен енгізу </w:t>
      </w:r>
    </w:p>
    <w:bookmarkEnd w:id="38"/>
    <w:bookmarkStart w:name="z82" w:id="39"/>
    <w:p>
      <w:pPr>
        <w:spacing w:after="0"/>
        <w:ind w:left="0"/>
        <w:jc w:val="both"/>
      </w:pPr>
      <w:r>
        <w:rPr>
          <w:rFonts w:ascii="Times New Roman"/>
          <w:b w:val="false"/>
          <w:i w:val="false"/>
          <w:color w:val="000000"/>
          <w:sz w:val="28"/>
        </w:rPr>
        <w:t>      34. Уәкiлеттi орган жүргiзiлген сараптаманың нәтижелерi бойынша тарифтердiң (бағалардың, алымдар ставкаларының) және тарифтiк сметалардың шектi деңгейiн оның қолданыс мерзiмiн көрсете отырып, бекiту туралы шешiм қабылдайды.</w:t>
      </w:r>
      <w:r>
        <w:br/>
      </w:r>
      <w:r>
        <w:rPr>
          <w:rFonts w:ascii="Times New Roman"/>
          <w:b w:val="false"/>
          <w:i w:val="false"/>
          <w:color w:val="000000"/>
          <w:sz w:val="28"/>
        </w:rPr>
        <w:t>
      Тарифтердiң қолданыс мерзiмi Субъектiнiң инвестициялық бағдарламаны және (немесе) инвестициялық жобаны iске асыруға көзделген кезеңнен аспайтын мерзiмге белгiленедi.</w:t>
      </w:r>
      <w:r>
        <w:br/>
      </w:r>
      <w:r>
        <w:rPr>
          <w:rFonts w:ascii="Times New Roman"/>
          <w:b w:val="false"/>
          <w:i w:val="false"/>
          <w:color w:val="000000"/>
          <w:sz w:val="28"/>
        </w:rPr>
        <w:t>
</w:t>
      </w:r>
      <w:r>
        <w:rPr>
          <w:rFonts w:ascii="Times New Roman"/>
          <w:b w:val="false"/>
          <w:i w:val="false"/>
          <w:color w:val="000000"/>
          <w:sz w:val="28"/>
        </w:rPr>
        <w:t>
      Тарифтердiң шекті деңгейінің қолданыс мерзімі аяқталған жағдайда, өңірлік электр желілік компания болып табылатын табиғи монополия субъектісі салыстырмалы талдау әдісін қолданып реттеліп көрсетілетін қызметтерге тариф бекітілгенге дейін тарифтердiң бекітілген шекті деңгейін қолданады.</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9"/>
    <w:bookmarkStart w:name="z41" w:id="40"/>
    <w:p>
      <w:pPr>
        <w:spacing w:after="0"/>
        <w:ind w:left="0"/>
        <w:jc w:val="both"/>
      </w:pPr>
      <w:r>
        <w:rPr>
          <w:rFonts w:ascii="Times New Roman"/>
          <w:b w:val="false"/>
          <w:i w:val="false"/>
          <w:color w:val="000000"/>
          <w:sz w:val="28"/>
        </w:rPr>
        <w:t xml:space="preserve">
      35. Уәкілетті органның Субъектінің реттеліп көрсетілетін қызметтеріне (тауарларына, жұмыстарына) тарифтердің (бағалардың, алымдар ставкаларының) және тарифтік сметалардың шекті деңгейін бекіту туралы шешімі уәкілетті орган басшысының бұйрығымен ресімделеді. </w:t>
      </w:r>
    </w:p>
    <w:bookmarkEnd w:id="40"/>
    <w:bookmarkStart w:name="z42" w:id="41"/>
    <w:p>
      <w:pPr>
        <w:spacing w:after="0"/>
        <w:ind w:left="0"/>
        <w:jc w:val="both"/>
      </w:pPr>
      <w:r>
        <w:rPr>
          <w:rFonts w:ascii="Times New Roman"/>
          <w:b w:val="false"/>
          <w:i w:val="false"/>
          <w:color w:val="000000"/>
          <w:sz w:val="28"/>
        </w:rPr>
        <w:t>
      36. Тарифтердiң (бағалардың, алымдар ставкаларының) және тарифтiк сметалардың шектi деңгейiн бекiту туралы шешiмдi уәкiлеттi орган Субъектiге оларды қолданысқа енгiзгенге дейiн кемiнде күнтізбелік отыз бес күн бұрын жолдайды.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1"/>
    <w:bookmarkStart w:name="z43" w:id="42"/>
    <w:p>
      <w:pPr>
        <w:spacing w:after="0"/>
        <w:ind w:left="0"/>
        <w:jc w:val="both"/>
      </w:pPr>
      <w:r>
        <w:rPr>
          <w:rFonts w:ascii="Times New Roman"/>
          <w:b w:val="false"/>
          <w:i w:val="false"/>
          <w:color w:val="000000"/>
          <w:sz w:val="28"/>
        </w:rPr>
        <w:t xml:space="preserve">
      37. Тарифтердің (бағалардың, алымдар ставкаларының) шекті деңгейін енгізу тарифтердің (бағалардың, алымдар ставкаларының) шекті деңгейін бекіту айынан кейінгі екінші айдың бірінші күнінен бастап жүзеге асырылады. </w:t>
      </w:r>
    </w:p>
    <w:bookmarkEnd w:id="42"/>
    <w:bookmarkStart w:name="z44" w:id="43"/>
    <w:p>
      <w:pPr>
        <w:spacing w:after="0"/>
        <w:ind w:left="0"/>
        <w:jc w:val="both"/>
      </w:pPr>
      <w:r>
        <w:rPr>
          <w:rFonts w:ascii="Times New Roman"/>
          <w:b w:val="false"/>
          <w:i w:val="false"/>
          <w:color w:val="000000"/>
          <w:sz w:val="28"/>
        </w:rPr>
        <w:t>
      38. Субъект тарифтердiң (бағалардың, алымдар ставкаларының) шектi деңгейiн енгiзу туралы ақпаратты тұтынушылардың назарына оларды қолданысқа енгiзгенге дейiн кемiнде күнтізбелік отыз бес күн бұрын жеткiзедi.</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3"/>
    <w:bookmarkStart w:name="z45" w:id="44"/>
    <w:p>
      <w:pPr>
        <w:spacing w:after="0"/>
        <w:ind w:left="0"/>
        <w:jc w:val="both"/>
      </w:pPr>
      <w:r>
        <w:rPr>
          <w:rFonts w:ascii="Times New Roman"/>
          <w:b w:val="false"/>
          <w:i w:val="false"/>
          <w:color w:val="000000"/>
          <w:sz w:val="28"/>
        </w:rPr>
        <w:t>
      39. Субъект күнтізбелік бес күн iшiнде уәкiлеттi органға тарифтердiң (бағалардың, алымдар ставкаларының) шектi деңгейiн енгiзу туралы тұтынушыларды хабардар еткен фактi туралы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4"/>
    <w:bookmarkStart w:name="z46" w:id="45"/>
    <w:p>
      <w:pPr>
        <w:spacing w:after="0"/>
        <w:ind w:left="0"/>
        <w:jc w:val="both"/>
      </w:pPr>
      <w:r>
        <w:rPr>
          <w:rFonts w:ascii="Times New Roman"/>
          <w:b w:val="false"/>
          <w:i w:val="false"/>
          <w:color w:val="000000"/>
          <w:sz w:val="28"/>
        </w:rPr>
        <w:t xml:space="preserve">
      40. Егер субъект тұтынушыларды тарифтердің (бағалардың, алымдар ставкаларының) шекті деңгейін енгізу туралы осы Ережеде көзделген мерзімдерде хабардар етпесе, онда көрсетілген тарифтердің (бағалардың, алымдар ставкаларының) шекті деңгейі уәкілетті органның шешімінде көрсетілген күннен бастап енгізілмейді. Бекітілген тарифтердің (бағалардың, алымдар ставкаларының) деңгейін енгізу тарифтердің (бағалардың, алымдар ставкаларының) шекті деңгейін бекіту айынан кейінгі үшінші айдың бірінші күнінен бастап жүзеге асырылады. </w:t>
      </w:r>
    </w:p>
    <w:bookmarkEnd w:id="45"/>
    <w:bookmarkStart w:name="z47" w:id="46"/>
    <w:p>
      <w:pPr>
        <w:spacing w:after="0"/>
        <w:ind w:left="0"/>
        <w:jc w:val="left"/>
      </w:pPr>
      <w:r>
        <w:rPr>
          <w:rFonts w:ascii="Times New Roman"/>
          <w:b/>
          <w:i w:val="false"/>
          <w:color w:val="000000"/>
        </w:rPr>
        <w:t xml:space="preserve"> 
7. Тарифтердің (бағалардың, алымдар ставкаларының) шекті </w:t>
      </w:r>
      <w:r>
        <w:br/>
      </w:r>
      <w:r>
        <w:rPr>
          <w:rFonts w:ascii="Times New Roman"/>
          <w:b/>
          <w:i w:val="false"/>
          <w:color w:val="000000"/>
        </w:rPr>
        <w:t xml:space="preserve">
деңгейлері белгіленген Субъектілердің қызметін бақылау </w:t>
      </w:r>
    </w:p>
    <w:bookmarkEnd w:id="46"/>
    <w:p>
      <w:pPr>
        <w:spacing w:after="0"/>
        <w:ind w:left="0"/>
        <w:jc w:val="both"/>
      </w:pPr>
      <w:r>
        <w:rPr>
          <w:rFonts w:ascii="Times New Roman"/>
          <w:b w:val="false"/>
          <w:i w:val="false"/>
          <w:color w:val="000000"/>
          <w:sz w:val="28"/>
        </w:rPr>
        <w:t xml:space="preserve">      41. Тарифтердің (бағалардың, алымдар ставкаларының) шекті деңгейі қолданыста болған кезеңде Субъекті тарифтік сметаны және инвестициялық бағдарламаны және (немесе) инвестициялық жобаны іске асырған кезде уәкілетті орган қажет болған жағдайда тәуелсіз сарапшыны тартады. </w:t>
      </w:r>
      <w:r>
        <w:br/>
      </w:r>
      <w:r>
        <w:rPr>
          <w:rFonts w:ascii="Times New Roman"/>
          <w:b w:val="false"/>
          <w:i w:val="false"/>
          <w:color w:val="000000"/>
          <w:sz w:val="28"/>
        </w:rPr>
        <w:t xml:space="preserve">
      Уәкілетті органның мамандары және уәкілетті орган тартатын тәуелсіз сарапшылар Субъектінің инвестициялық бағдарламасы және (немесе) инвестициялық жобасы бойынша коммерциялық пен өзге де заңмен қорғалатын құпияны құрайтын мәліметтерді жария етпей техникалық, бухгалтерлік және өзге де құжаттамаға қол жеткізу құқығына ие. </w:t>
      </w:r>
    </w:p>
    <w:bookmarkStart w:name="z48" w:id="47"/>
    <w:p>
      <w:pPr>
        <w:spacing w:after="0"/>
        <w:ind w:left="0"/>
        <w:jc w:val="both"/>
      </w:pPr>
      <w:r>
        <w:rPr>
          <w:rFonts w:ascii="Times New Roman"/>
          <w:b w:val="false"/>
          <w:i w:val="false"/>
          <w:color w:val="000000"/>
          <w:sz w:val="28"/>
        </w:rPr>
        <w:t xml:space="preserve">
      42. Тарифтердің (бағалардың, алымдар ставкаларының) шекті деңгейінің қолданысы кезінде уәкілетті орган: </w:t>
      </w:r>
      <w:r>
        <w:br/>
      </w:r>
      <w:r>
        <w:rPr>
          <w:rFonts w:ascii="Times New Roman"/>
          <w:b w:val="false"/>
          <w:i w:val="false"/>
          <w:color w:val="000000"/>
          <w:sz w:val="28"/>
        </w:rPr>
        <w:t xml:space="preserve">
      1) осы Ереженің 50-тармағының 1) және 2) тармақшаларында көзделген жағдайларды қоспағанда, негізі құралдарды қайта бағалауға келіспейді; </w:t>
      </w:r>
      <w:r>
        <w:br/>
      </w:r>
      <w:r>
        <w:rPr>
          <w:rFonts w:ascii="Times New Roman"/>
          <w:b w:val="false"/>
          <w:i w:val="false"/>
          <w:color w:val="000000"/>
          <w:sz w:val="28"/>
        </w:rPr>
        <w:t xml:space="preserve">
      2) тарифтердің (бағалардың, алымдар ставкаларының) шекті деңгейін есептеу кезінде ескерілген инвестициялық бағдарламаны және (немесе) инвестициялық жобаны іске асыру үшін қосымша қарыздар мен кредиттерді тартуға келіспейді. </w:t>
      </w:r>
    </w:p>
    <w:bookmarkEnd w:id="47"/>
    <w:bookmarkStart w:name="z49" w:id="48"/>
    <w:p>
      <w:pPr>
        <w:spacing w:after="0"/>
        <w:ind w:left="0"/>
        <w:jc w:val="both"/>
      </w:pPr>
      <w:r>
        <w:rPr>
          <w:rFonts w:ascii="Times New Roman"/>
          <w:b w:val="false"/>
          <w:i w:val="false"/>
          <w:color w:val="000000"/>
          <w:sz w:val="28"/>
        </w:rPr>
        <w:t xml:space="preserve">
      43. Субъект тарифтердің (бағалардың, алымдар ставкаларының) шекті деңгейінің қолданысы ішінде реттеліп көрсетілетін қызметтерді (тауарларды, жұмыстарды) көрсету кезінде шығындарды тарифтік смета шегінде жүзеге асырады. </w:t>
      </w:r>
    </w:p>
    <w:bookmarkEnd w:id="48"/>
    <w:bookmarkStart w:name="z50" w:id="49"/>
    <w:p>
      <w:pPr>
        <w:spacing w:after="0"/>
        <w:ind w:left="0"/>
        <w:jc w:val="both"/>
      </w:pPr>
      <w:r>
        <w:rPr>
          <w:rFonts w:ascii="Times New Roman"/>
          <w:b w:val="false"/>
          <w:i w:val="false"/>
          <w:color w:val="000000"/>
          <w:sz w:val="28"/>
        </w:rPr>
        <w:t>
      44. Субъект тарифтердің шектi деңгейiнің қолданысы кезінде уәкілетті органға:</w:t>
      </w:r>
      <w:r>
        <w:br/>
      </w:r>
      <w:r>
        <w:rPr>
          <w:rFonts w:ascii="Times New Roman"/>
          <w:b w:val="false"/>
          <w:i w:val="false"/>
          <w:color w:val="000000"/>
          <w:sz w:val="28"/>
        </w:rPr>
        <w:t>
      1) инвестициялық бағдарламаны (жобаны) іске асыру кезеңінде жыл сайын есепті кезеңнен кейінгі жылдың 1 мамырынан кешіктірмей Қазақстан Республикасының Үкіметінің 2012 жылғы 7 желтоқсандағы № 1568 қаулысымен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инвестициялық бағдарламаның (жобаның) орындалуы туралы ақпарат береді және осы ақпаратты табиғи монополия субъектiсi өзiнiң қызметiн жүзеге асыратын әкiмшiлiк-аумақтық бiрлiктiң тиiстi аумағында таратылатын бұқаралық ақпарат құралдарында орналастырады;</w:t>
      </w:r>
      <w:r>
        <w:br/>
      </w:r>
      <w:r>
        <w:rPr>
          <w:rFonts w:ascii="Times New Roman"/>
          <w:b w:val="false"/>
          <w:i w:val="false"/>
          <w:color w:val="000000"/>
          <w:sz w:val="28"/>
        </w:rPr>
        <w:t>
      2) өңірлік электр желісі компаниясын қоспағанда, тарифтік сметаның орындалуы туралы есепті жыл сайын есепті кезеңнен кейінгі жылдың 1 мамырынан кешіктірмей ұсынады;</w:t>
      </w:r>
      <w:r>
        <w:br/>
      </w:r>
      <w:r>
        <w:rPr>
          <w:rFonts w:ascii="Times New Roman"/>
          <w:b w:val="false"/>
          <w:i w:val="false"/>
          <w:color w:val="000000"/>
          <w:sz w:val="28"/>
        </w:rPr>
        <w:t>
      3) қарыздар бойынша пайда болған міндеттемелерді нақты төлеу туралы ақпаратты есепті кезеңнен кейінгі 25 күніне дейін тоқсан сайын ұсынады.</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Табиғи монополияларды реттеу агенттігі Төрағасының 16.04.2013 </w:t>
      </w:r>
      <w:r>
        <w:rPr>
          <w:rFonts w:ascii="Times New Roman"/>
          <w:b w:val="false"/>
          <w:i w:val="false"/>
          <w:color w:val="000000"/>
          <w:sz w:val="28"/>
        </w:rPr>
        <w:t>№ 116-НҚ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49"/>
    <w:bookmarkStart w:name="z51" w:id="50"/>
    <w:p>
      <w:pPr>
        <w:spacing w:after="0"/>
        <w:ind w:left="0"/>
        <w:jc w:val="both"/>
      </w:pPr>
      <w:r>
        <w:rPr>
          <w:rFonts w:ascii="Times New Roman"/>
          <w:b w:val="false"/>
          <w:i w:val="false"/>
          <w:color w:val="000000"/>
          <w:sz w:val="28"/>
        </w:rPr>
        <w:t xml:space="preserve">
       45. Ақпарат қол жеткізілген нақты көрсеткіштерді құжаттама түрінде растай отырып және олардың келісілген нұсқадан ауытқулары болған жағдайда себептерін түсіндіре отырып, осы Ереженің 2-4-қосымшаларына сәйкес ұсынылады. </w:t>
      </w:r>
    </w:p>
    <w:bookmarkEnd w:id="50"/>
    <w:bookmarkStart w:name="z52" w:id="51"/>
    <w:p>
      <w:pPr>
        <w:spacing w:after="0"/>
        <w:ind w:left="0"/>
        <w:jc w:val="both"/>
      </w:pPr>
      <w:r>
        <w:rPr>
          <w:rFonts w:ascii="Times New Roman"/>
          <w:b w:val="false"/>
          <w:i w:val="false"/>
          <w:color w:val="000000"/>
          <w:sz w:val="28"/>
        </w:rPr>
        <w:t>
      46. Тарифтердің шекті деңгейінің қолданысы кезеңінде Субъект шығындарды бекiтiлген тарифтiк смета шегiнде азайтуға қарай, оның iшiнде:</w:t>
      </w:r>
      <w:r>
        <w:br/>
      </w:r>
      <w:r>
        <w:rPr>
          <w:rFonts w:ascii="Times New Roman"/>
          <w:b w:val="false"/>
          <w:i w:val="false"/>
          <w:color w:val="000000"/>
          <w:sz w:val="28"/>
        </w:rPr>
        <w:t>
</w:t>
      </w:r>
      <w:r>
        <w:rPr>
          <w:rFonts w:ascii="Times New Roman"/>
          <w:b w:val="false"/>
          <w:i w:val="false"/>
          <w:color w:val="000000"/>
          <w:sz w:val="28"/>
        </w:rPr>
        <w:t>
      1) еңбекке ақы төлеу қорын төмендету;</w:t>
      </w:r>
      <w:r>
        <w:br/>
      </w:r>
      <w:r>
        <w:rPr>
          <w:rFonts w:ascii="Times New Roman"/>
          <w:b w:val="false"/>
          <w:i w:val="false"/>
          <w:color w:val="000000"/>
          <w:sz w:val="28"/>
        </w:rPr>
        <w:t>
</w:t>
      </w:r>
      <w:r>
        <w:rPr>
          <w:rFonts w:ascii="Times New Roman"/>
          <w:b w:val="false"/>
          <w:i w:val="false"/>
          <w:color w:val="000000"/>
          <w:sz w:val="28"/>
        </w:rPr>
        <w:t>
      2) материалдық ресурстар шығысының техникалық және технологиялық нормаларын, нормативтiк техникалық және нормативтен тыс техникалық ысыраптарды және басқаны төмендету;</w:t>
      </w:r>
      <w:r>
        <w:br/>
      </w:r>
      <w:r>
        <w:rPr>
          <w:rFonts w:ascii="Times New Roman"/>
          <w:b w:val="false"/>
          <w:i w:val="false"/>
          <w:color w:val="000000"/>
          <w:sz w:val="28"/>
        </w:rPr>
        <w:t>
</w:t>
      </w:r>
      <w:r>
        <w:rPr>
          <w:rFonts w:ascii="Times New Roman"/>
          <w:b w:val="false"/>
          <w:i w:val="false"/>
          <w:color w:val="000000"/>
          <w:sz w:val="28"/>
        </w:rPr>
        <w:t>
      3) әкiмшiлiк және шығыстардың басқа да түрлерi есебiнен қысқартады.</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1"/>
    <w:bookmarkStart w:name="z53" w:id="52"/>
    <w:p>
      <w:pPr>
        <w:spacing w:after="0"/>
        <w:ind w:left="0"/>
        <w:jc w:val="both"/>
      </w:pPr>
      <w:r>
        <w:rPr>
          <w:rFonts w:ascii="Times New Roman"/>
          <w:b w:val="false"/>
          <w:i w:val="false"/>
          <w:color w:val="000000"/>
          <w:sz w:val="28"/>
        </w:rPr>
        <w:t xml:space="preserve">
      47. Уәкілетті орган, егер Субъект бекітілген тарифтердің (бағалардың, алымдар ставкаларының) шекті деңгейінің шығын бөлігін азайтса, бекітілген тарифтердің (бағалардың, алымдар ставкаларының) шекті деңгейін төмендетпейді. Шығындарды қысқартудан алынған қаражаттарды Субъект өз бетінше жұмсайды. Бұл ретте Субъект: </w:t>
      </w:r>
      <w:r>
        <w:br/>
      </w:r>
      <w:r>
        <w:rPr>
          <w:rFonts w:ascii="Times New Roman"/>
          <w:b w:val="false"/>
          <w:i w:val="false"/>
          <w:color w:val="000000"/>
          <w:sz w:val="28"/>
        </w:rPr>
        <w:t xml:space="preserve">
      тарифтік сметаны реттеліп көрсетілетін қызметтер (тауарлар, жұмыстар) көлемдері, инвестициялық бағдарламаны және (немесе) инвестициялық жобаны, күрделі, ағымдағы және жөндеу жұмыстарының басқа түрлерін іске асыру, салалық стандарттардың талаптарына сәйкес пайдалану шығындар бөлігінде орындайды; </w:t>
      </w:r>
      <w:r>
        <w:br/>
      </w:r>
      <w:r>
        <w:rPr>
          <w:rFonts w:ascii="Times New Roman"/>
          <w:b w:val="false"/>
          <w:i w:val="false"/>
          <w:color w:val="000000"/>
          <w:sz w:val="28"/>
        </w:rPr>
        <w:t xml:space="preserve">
      тарифтердің (бағалардың, алымдар ставкаларының) шекті деңгейін есептеу кезінде көзделген тарифтік табысты алуды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bookmarkEnd w:id="52"/>
    <w:bookmarkStart w:name="z54" w:id="53"/>
    <w:p>
      <w:pPr>
        <w:spacing w:after="0"/>
        <w:ind w:left="0"/>
        <w:jc w:val="left"/>
      </w:pPr>
      <w:r>
        <w:rPr>
          <w:rFonts w:ascii="Times New Roman"/>
          <w:b/>
          <w:i w:val="false"/>
          <w:color w:val="000000"/>
        </w:rPr>
        <w:t xml:space="preserve"> 
  8. Еңсерілмес күш мән-жайлары туындаған кезде тарифтердің </w:t>
      </w:r>
      <w:r>
        <w:br/>
      </w:r>
      <w:r>
        <w:rPr>
          <w:rFonts w:ascii="Times New Roman"/>
          <w:b/>
          <w:i w:val="false"/>
          <w:color w:val="000000"/>
        </w:rPr>
        <w:t xml:space="preserve">
(бағалардың, алымдар ставкаларының) шекті деңгейінің өзгеруі </w:t>
      </w:r>
    </w:p>
    <w:bookmarkEnd w:id="53"/>
    <w:p>
      <w:pPr>
        <w:spacing w:after="0"/>
        <w:ind w:left="0"/>
        <w:jc w:val="both"/>
      </w:pPr>
      <w:r>
        <w:rPr>
          <w:rFonts w:ascii="Times New Roman"/>
          <w:b w:val="false"/>
          <w:i w:val="false"/>
          <w:color w:val="000000"/>
          <w:sz w:val="28"/>
        </w:rPr>
        <w:t xml:space="preserve">      48. Бекітілген тарифтердің (бағалардың, алымдар ставкаларының) шекті деңгейінде көзделген табыстарды толық көлемде алмауға әкелген еңсерілмес күш мән-жайлары туындаған жағдайда, тарифтердің (бағалардың, алымдар ставкаларының) шекті деңгейінің өзгеруі уәкілетті органның бастамасы бойынша не Субъектінің бастамасы бойынша жүргізіледі. </w:t>
      </w:r>
    </w:p>
    <w:bookmarkStart w:name="z55" w:id="54"/>
    <w:p>
      <w:pPr>
        <w:spacing w:after="0"/>
        <w:ind w:left="0"/>
        <w:jc w:val="both"/>
      </w:pPr>
      <w:r>
        <w:rPr>
          <w:rFonts w:ascii="Times New Roman"/>
          <w:b w:val="false"/>
          <w:i w:val="false"/>
          <w:color w:val="000000"/>
          <w:sz w:val="28"/>
        </w:rPr>
        <w:t xml:space="preserve">
      49. Уәкілетті орган, егер Субъектінің қаржы жағдайы оған тәуелсіз себептердің ықпалына едәуір шалдықса және инвестициялық бағдарламаны және (немесе) инвестициялық жобаны орындауға қауіп төндірсе, еңсерілмес күш мән-жайлары болды деп есептейді. </w:t>
      </w:r>
    </w:p>
    <w:bookmarkEnd w:id="54"/>
    <w:bookmarkStart w:name="z56" w:id="55"/>
    <w:p>
      <w:pPr>
        <w:spacing w:after="0"/>
        <w:ind w:left="0"/>
        <w:jc w:val="both"/>
      </w:pPr>
      <w:r>
        <w:rPr>
          <w:rFonts w:ascii="Times New Roman"/>
          <w:b w:val="false"/>
          <w:i w:val="false"/>
          <w:color w:val="000000"/>
          <w:sz w:val="28"/>
        </w:rPr>
        <w:t xml:space="preserve">
      50. Еңсерілмес күш мән-жайларына: </w:t>
      </w:r>
      <w:r>
        <w:br/>
      </w:r>
      <w:r>
        <w:rPr>
          <w:rFonts w:ascii="Times New Roman"/>
          <w:b w:val="false"/>
          <w:i w:val="false"/>
          <w:color w:val="000000"/>
          <w:sz w:val="28"/>
        </w:rPr>
        <w:t xml:space="preserve">
      1) валюта бағамының нақты және болжанып отырған деңгейінің және тарифтердің (бағалардың, алымдар ставкаларының) шекті деңгейін бекіту кезінде көзделген бағамының арасындағы; </w:t>
      </w:r>
      <w:r>
        <w:br/>
      </w:r>
      <w:r>
        <w:rPr>
          <w:rFonts w:ascii="Times New Roman"/>
          <w:b w:val="false"/>
          <w:i w:val="false"/>
          <w:color w:val="000000"/>
          <w:sz w:val="28"/>
        </w:rPr>
        <w:t xml:space="preserve">
      2) инфляция деңгейінің; </w:t>
      </w:r>
      <w:r>
        <w:br/>
      </w:r>
      <w:r>
        <w:rPr>
          <w:rFonts w:ascii="Times New Roman"/>
          <w:b w:val="false"/>
          <w:i w:val="false"/>
          <w:color w:val="000000"/>
          <w:sz w:val="28"/>
        </w:rPr>
        <w:t xml:space="preserve">
      3) бекітілген тарифтердің (бағалардың, алымдар ставкаларының) шекті деңгейінде көзделгеннен қарағанда реттеліп көрсетілетін қызметтердің нақты көлемінің; </w:t>
      </w:r>
      <w:r>
        <w:br/>
      </w:r>
      <w:r>
        <w:rPr>
          <w:rFonts w:ascii="Times New Roman"/>
          <w:b w:val="false"/>
          <w:i w:val="false"/>
          <w:color w:val="000000"/>
          <w:sz w:val="28"/>
        </w:rPr>
        <w:t xml:space="preserve">
      4) Қазақстан Республикасы заңнамасының өзгеруіне байланысты шығындардың нақты және болжанып отырған деңгейлерінің арасындағы елеулі өзгеріс жатады; </w:t>
      </w:r>
      <w:r>
        <w:br/>
      </w:r>
      <w:r>
        <w:rPr>
          <w:rFonts w:ascii="Times New Roman"/>
          <w:b w:val="false"/>
          <w:i w:val="false"/>
          <w:color w:val="000000"/>
          <w:sz w:val="28"/>
        </w:rPr>
        <w:t xml:space="preserve">
      5) стратегиялық тауарлардың құнының арасындағы елеулі өзгеріс жатады.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bookmarkEnd w:id="55"/>
    <w:bookmarkStart w:name="z57" w:id="56"/>
    <w:p>
      <w:pPr>
        <w:spacing w:after="0"/>
        <w:ind w:left="0"/>
        <w:jc w:val="both"/>
      </w:pPr>
      <w:r>
        <w:rPr>
          <w:rFonts w:ascii="Times New Roman"/>
          <w:b w:val="false"/>
          <w:i w:val="false"/>
          <w:color w:val="000000"/>
          <w:sz w:val="28"/>
        </w:rPr>
        <w:t xml:space="preserve">
       51. Еңсерілмес күш мән-жайларын қарау кезінде тарифтердің (бағалардың, алымдар ставкаларының) шекті деңгейі қолданысының барлық қалған кезеңі ішінде еңсерілмес күштің әрбір мән-жайының кумулятивтік ықпал етуі ескеріледі. </w:t>
      </w:r>
    </w:p>
    <w:bookmarkEnd w:id="56"/>
    <w:bookmarkStart w:name="z58" w:id="57"/>
    <w:p>
      <w:pPr>
        <w:spacing w:after="0"/>
        <w:ind w:left="0"/>
        <w:jc w:val="both"/>
      </w:pPr>
      <w:r>
        <w:rPr>
          <w:rFonts w:ascii="Times New Roman"/>
          <w:b w:val="false"/>
          <w:i w:val="false"/>
          <w:color w:val="000000"/>
          <w:sz w:val="28"/>
        </w:rPr>
        <w:t xml:space="preserve">
      52. Уәкілетті орган Субъекті ұсынатын есептерді талдау және уәкілетті орган Субъектіге жүргізген тексеру нәтижелері бойынша тарифтердің (бағалардың, алымдар ставкаларының) шекті деңгейін: </w:t>
      </w:r>
      <w:r>
        <w:br/>
      </w:r>
      <w:r>
        <w:rPr>
          <w:rFonts w:ascii="Times New Roman"/>
          <w:b w:val="false"/>
          <w:i w:val="false"/>
          <w:color w:val="000000"/>
          <w:sz w:val="28"/>
        </w:rPr>
        <w:t xml:space="preserve">
      болжанған тарифтік сметаны көрсетілетін реттеліп көрсетілетін қызметтер (тауарлар, жұмыстар) көлемдері, инвестициялық бағдарламаны және (немесе) инвестициялық жобаны, жөндеу-қалпына келтіру, күрделі, ағымдағы және жөндеу жұмыстарының басқа да түрлерін іске асыру бөлігінде орындамау және тарифтердің (бағалардың, алымдар ставкаларының) шекті деңгейін есептеу кезінде көзделген нормативтен тыс ысыраптар деңгейінің төмендеу серпіні болмаған жағдайда; </w:t>
      </w:r>
      <w:r>
        <w:br/>
      </w:r>
      <w:r>
        <w:rPr>
          <w:rFonts w:ascii="Times New Roman"/>
          <w:b w:val="false"/>
          <w:i w:val="false"/>
          <w:color w:val="000000"/>
          <w:sz w:val="28"/>
        </w:rPr>
        <w:t xml:space="preserve">
      тарифтердің (бағалардың, алымдар ставкаларының) шекті деңгейін есептеу кезінде көзделген тарифтік табыстан 90% кем тарифтік табыстың көлемін алу; </w:t>
      </w:r>
      <w:r>
        <w:br/>
      </w: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bookmarkEnd w:id="57"/>
    <w:bookmarkStart w:name="z65" w:id="58"/>
    <w:p>
      <w:pPr>
        <w:spacing w:after="0"/>
        <w:ind w:left="0"/>
        <w:jc w:val="both"/>
      </w:pPr>
      <w:r>
        <w:rPr>
          <w:rFonts w:ascii="Times New Roman"/>
          <w:b w:val="false"/>
          <w:i w:val="false"/>
          <w:color w:val="000000"/>
          <w:sz w:val="28"/>
        </w:rPr>
        <w:t xml:space="preserve">
       52-1. Уәкілетті орган субъектінің персонал саны нормативтерінің қолданылу мерзімі тоқтатылған немесе өзгерген жағдайда тарифтердің (бағаларды, алым ставкаларының) шекті деңгейін өзгертеді. </w:t>
      </w:r>
      <w:r>
        <w:br/>
      </w: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Табиғи монополияларды реттеу агенттігі төрағасының 2007.06.13. N </w:t>
      </w:r>
      <w:r>
        <w:rPr>
          <w:rFonts w:ascii="Times New Roman"/>
          <w:b w:val="false"/>
          <w:i w:val="false"/>
          <w:color w:val="00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bookmarkEnd w:id="58"/>
    <w:bookmarkStart w:name="z59" w:id="59"/>
    <w:p>
      <w:pPr>
        <w:spacing w:after="0"/>
        <w:ind w:left="0"/>
        <w:jc w:val="both"/>
      </w:pPr>
      <w:r>
        <w:rPr>
          <w:rFonts w:ascii="Times New Roman"/>
          <w:b w:val="false"/>
          <w:i w:val="false"/>
          <w:color w:val="000000"/>
          <w:sz w:val="28"/>
        </w:rPr>
        <w:t xml:space="preserve">
      53. Уәкілетті орган табиғи монополия субъектісінің тұтынушыларға тарифтердің (бағалардың, алымдар ставкаларының) шекті деңгейін заңсыз көтерумен және (немесе) тарифтің (бағаның, алым ставкасының) шекті деңгейіне іс жүзінде орындалмаған жұмыстардың құнын енгізумен келтірілген залалдарды өтеу үшін уақытша өтемдік тарифті (бағаны, алым ставкасын) бекіту туралы шешім қабылдайды. </w:t>
      </w:r>
    </w:p>
    <w:bookmarkEnd w:id="59"/>
    <w:bookmarkStart w:name="z60" w:id="60"/>
    <w:p>
      <w:pPr>
        <w:spacing w:after="0"/>
        <w:ind w:left="0"/>
        <w:jc w:val="both"/>
      </w:pPr>
      <w:r>
        <w:rPr>
          <w:rFonts w:ascii="Times New Roman"/>
          <w:b w:val="false"/>
          <w:i w:val="false"/>
          <w:color w:val="000000"/>
          <w:sz w:val="28"/>
        </w:rPr>
        <w:t xml:space="preserve">
      54. Тарифтердің (бағалардың, алымдар ставкаларының) шекті деңгейінің өзгерілуі және (немесе) уақытша өтемдік тарифті (бағаны, алым ставкасын) енгізілуі уәкілетті органның шешімі бойынша шешім қабылданғаннан кейінгі айдың басынан бастап жүргізіледі. </w:t>
      </w:r>
    </w:p>
    <w:bookmarkEnd w:id="60"/>
    <w:bookmarkStart w:name="z61" w:id="61"/>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реттеліп көрсетілетін қызметтері </w:t>
      </w:r>
      <w:r>
        <w:br/>
      </w:r>
      <w:r>
        <w:rPr>
          <w:rFonts w:ascii="Times New Roman"/>
          <w:b w:val="false"/>
          <w:i w:val="false"/>
          <w:color w:val="000000"/>
          <w:sz w:val="28"/>
        </w:rPr>
        <w:t xml:space="preserve">
                               (тауарлары, жұмыстары) тарифтерінің </w:t>
      </w:r>
      <w:r>
        <w:br/>
      </w:r>
      <w:r>
        <w:rPr>
          <w:rFonts w:ascii="Times New Roman"/>
          <w:b w:val="false"/>
          <w:i w:val="false"/>
          <w:color w:val="000000"/>
          <w:sz w:val="28"/>
        </w:rPr>
        <w:t xml:space="preserve">
                               (бағаларының, алымдар ставкаларының) </w:t>
      </w:r>
      <w:r>
        <w:br/>
      </w:r>
      <w:r>
        <w:rPr>
          <w:rFonts w:ascii="Times New Roman"/>
          <w:b w:val="false"/>
          <w:i w:val="false"/>
          <w:color w:val="000000"/>
          <w:sz w:val="28"/>
        </w:rPr>
        <w:t xml:space="preserve">
                                 және тарифтік сметаларының шекті </w:t>
      </w:r>
      <w:r>
        <w:br/>
      </w:r>
      <w:r>
        <w:rPr>
          <w:rFonts w:ascii="Times New Roman"/>
          <w:b w:val="false"/>
          <w:i w:val="false"/>
          <w:color w:val="000000"/>
          <w:sz w:val="28"/>
        </w:rPr>
        <w:t xml:space="preserve">
                                     деңгейін бекіту ережесіне </w:t>
      </w:r>
      <w:r>
        <w:br/>
      </w:r>
      <w:r>
        <w:rPr>
          <w:rFonts w:ascii="Times New Roman"/>
          <w:b w:val="false"/>
          <w:i w:val="false"/>
          <w:color w:val="000000"/>
          <w:sz w:val="28"/>
        </w:rPr>
        <w:t>
                                              1-қосымша</w:t>
      </w:r>
    </w:p>
    <w:bookmarkEnd w:id="6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1-қосымшаға өзгеріс енгізілді - ҚР Табиғи монополияларды реттеу агенттігі Төрағасының 2012.11.29 </w:t>
      </w:r>
      <w:r>
        <w:rPr>
          <w:rFonts w:ascii="Times New Roman"/>
          <w:b w:val="false"/>
          <w:i w:val="false"/>
          <w:color w:val="00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______________________________________________  ________________ </w:t>
      </w:r>
      <w:r>
        <w:br/>
      </w:r>
      <w:r>
        <w:rPr>
          <w:rFonts w:ascii="Times New Roman"/>
          <w:b w:val="false"/>
          <w:i w:val="false"/>
          <w:color w:val="000000"/>
          <w:sz w:val="28"/>
        </w:rPr>
        <w:t xml:space="preserve">
        реттеліп көрсетілетін қызметтер           ТМС-нің атауы </w:t>
      </w:r>
      <w:r>
        <w:br/>
      </w:r>
      <w:r>
        <w:rPr>
          <w:rFonts w:ascii="Times New Roman"/>
          <w:b w:val="false"/>
          <w:i w:val="false"/>
          <w:color w:val="000000"/>
          <w:sz w:val="28"/>
        </w:rPr>
        <w:t xml:space="preserve">
      (тауарлар, жұмыстар) түрінің атауы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633"/>
        <w:gridCol w:w="1373"/>
        <w:gridCol w:w="1673"/>
        <w:gridCol w:w="1913"/>
        <w:gridCol w:w="2133"/>
      </w:tblGrid>
      <w:tr>
        <w:trPr>
          <w:trHeight w:val="1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тарифтік сметада қабылданды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аяқталған жыл ішінде нақты көрсеткіштер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аяқталған 4 тоқсан ішінде нақты көрсеткіштер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өндіруге және қызметтер ұсынуға арналған шығындар,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шығыстары,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жалақысы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құнының өсуіне алып келмейтін күрделі жөндеу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(ажыратып жазу)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w:t>
            </w:r>
            <w:r>
              <w:br/>
            </w:r>
            <w:r>
              <w:rPr>
                <w:rFonts w:ascii="Times New Roman"/>
                <w:b w:val="false"/>
                <w:i w:val="false"/>
                <w:color w:val="000000"/>
                <w:sz w:val="20"/>
              </w:rPr>
              <w:t xml:space="preserve">
(ажыратып жазу)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төлеуге арналған шығыстар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ұсынуға арналған барлық шығын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(АРБ*ПС)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активтердің реттелетін базасы (АРБ)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қызметтердің (тауарлардың, жұмыстардың) көлемі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ІХ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теңге/көрсетілетін қызметтердің (тауарлардың, жұмыстардың) өлшеміне арналған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053"/>
        <w:gridCol w:w="2593"/>
        <w:gridCol w:w="26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  тарифтік сметасының  жобасы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барлық кезеңі ішінде, оның ішінде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1 (негізгі) жылы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2-жылы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і жылы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293"/>
        <w:gridCol w:w="2133"/>
        <w:gridCol w:w="15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тізім бойынша орташа саны,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жалақы, барлығы, 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құнының өсуіне алып келетін күрделі жөндеу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Пайданың есебінен жүзеге асырылатын шығындар (ажыратып жазу)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тәсілмен орындалатын ағымдағы (жоспарлы-алдын алу) жөндеу, барлығы, оның ішінде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арналған  материалдар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шығындар қажет болған жағдайда кеңейтілуі немесе </w:t>
      </w:r>
      <w:r>
        <w:br/>
      </w:r>
      <w:r>
        <w:rPr>
          <w:rFonts w:ascii="Times New Roman"/>
          <w:b w:val="false"/>
          <w:i w:val="false"/>
          <w:color w:val="000000"/>
          <w:sz w:val="28"/>
        </w:rPr>
        <w:t xml:space="preserve">
толықтырылуы мүмкін </w:t>
      </w:r>
    </w:p>
    <w:bookmarkStart w:name="z62" w:id="62"/>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реттеліп көрсетілетін қызметтері </w:t>
      </w:r>
      <w:r>
        <w:br/>
      </w:r>
      <w:r>
        <w:rPr>
          <w:rFonts w:ascii="Times New Roman"/>
          <w:b w:val="false"/>
          <w:i w:val="false"/>
          <w:color w:val="000000"/>
          <w:sz w:val="28"/>
        </w:rPr>
        <w:t xml:space="preserve">
                               (тауарлары, жұмыстары) тарифтерінің </w:t>
      </w:r>
      <w:r>
        <w:br/>
      </w:r>
      <w:r>
        <w:rPr>
          <w:rFonts w:ascii="Times New Roman"/>
          <w:b w:val="false"/>
          <w:i w:val="false"/>
          <w:color w:val="000000"/>
          <w:sz w:val="28"/>
        </w:rPr>
        <w:t xml:space="preserve">
                               (бағаларының, алымдар ставкаларының) </w:t>
      </w:r>
      <w:r>
        <w:br/>
      </w:r>
      <w:r>
        <w:rPr>
          <w:rFonts w:ascii="Times New Roman"/>
          <w:b w:val="false"/>
          <w:i w:val="false"/>
          <w:color w:val="000000"/>
          <w:sz w:val="28"/>
        </w:rPr>
        <w:t xml:space="preserve">
                                 және тарифтік сметаларының шекті </w:t>
      </w:r>
      <w:r>
        <w:br/>
      </w:r>
      <w:r>
        <w:rPr>
          <w:rFonts w:ascii="Times New Roman"/>
          <w:b w:val="false"/>
          <w:i w:val="false"/>
          <w:color w:val="000000"/>
          <w:sz w:val="28"/>
        </w:rPr>
        <w:t xml:space="preserve">
                                     деңгейін бекіту ережесіне </w:t>
      </w:r>
      <w:r>
        <w:br/>
      </w:r>
      <w:r>
        <w:rPr>
          <w:rFonts w:ascii="Times New Roman"/>
          <w:b w:val="false"/>
          <w:i w:val="false"/>
          <w:color w:val="000000"/>
          <w:sz w:val="28"/>
        </w:rPr>
        <w:t xml:space="preserve">
                                              2-қосымша </w:t>
      </w:r>
    </w:p>
    <w:bookmarkEnd w:id="62"/>
    <w:p>
      <w:pPr>
        <w:spacing w:after="0"/>
        <w:ind w:left="0"/>
        <w:jc w:val="both"/>
      </w:pPr>
      <w:r>
        <w:rPr>
          <w:rFonts w:ascii="Times New Roman"/>
          <w:b w:val="false"/>
          <w:i w:val="false"/>
          <w:color w:val="ff0000"/>
          <w:sz w:val="28"/>
        </w:rPr>
        <w:t xml:space="preserve">      Ескерту. 2-қосымшаға өзгерту енгізілді - ҚР Табиғи монополияларды реттеу агенттігі төрағасының 2007.06.13. N </w:t>
      </w:r>
      <w:r>
        <w:rPr>
          <w:rFonts w:ascii="Times New Roman"/>
          <w:b w:val="false"/>
          <w:i w:val="false"/>
          <w:color w:val="ff0000"/>
          <w:sz w:val="28"/>
        </w:rPr>
        <w:t xml:space="preserve">163 </w:t>
      </w:r>
      <w:r>
        <w:rPr>
          <w:rFonts w:ascii="Times New Roman"/>
          <w:b w:val="false"/>
          <w:i w:val="false"/>
          <w:color w:val="ff0000"/>
          <w:sz w:val="28"/>
        </w:rPr>
        <w:t xml:space="preserve">-НҚ (алғаш рет ресми жарияланған күнінен бастап қолданысқа енгізіледі) бұйрығымен. </w:t>
      </w:r>
    </w:p>
    <w:p>
      <w:pPr>
        <w:spacing w:after="0"/>
        <w:ind w:left="0"/>
        <w:jc w:val="both"/>
      </w:pPr>
      <w:r>
        <w:rPr>
          <w:rFonts w:ascii="Times New Roman"/>
          <w:b/>
          <w:i w:val="false"/>
          <w:color w:val="000000"/>
          <w:sz w:val="28"/>
        </w:rPr>
        <w:t xml:space="preserve">  Инвестициялық бағдарламаны (жобаны) іске асыру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4697"/>
        <w:gridCol w:w="1524"/>
        <w:gridCol w:w="2833"/>
        <w:gridCol w:w="3051"/>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(баға, алым ставкасы) қолданыста болған і-жылы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і-жылдағы нақты көрсеткіштері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сатып алынғандар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және жартылай дайын фабрикаттар,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сатып алынғандар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сатып алынған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сатып алынған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сатып алынған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құнының өсуіне алып келмейтін күрделі жөндеу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мен алымдары,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арналған салық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ресурстарды пайдаланғаны үшін төлем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қызметтеріне ақы төлеу, барлығы, оның ішінде: *)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 бойынша шығыстар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 - барлығы, олардан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қаржы жұмсалымдарына арналған шығындарды қаржыландыру,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 барлығы, олардан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тәсілмен салынған меншік құрылыс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табыстау құрылғылары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құрылғылары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сатып алуға, барлығы,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және бағдарламалық қамтамасыз етуді жасауға және сатып алуға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Бөлуге арналған пайда, оның ішінде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қаржы салымдарын қайтару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міндеттемелерді төлеу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қызметтердің (тауарлардың, жұмыстардың) көлемі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одан әрі беру үшін сатып алынатын өнімнің көлемі, барлығы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бекіткен норматив бойынша өзінің мұқтажына пайдаланылатын өндірілген өнімнің (тауарлардың, қызметтердің) көлемі, барлығы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көлемнен түсетін нақты ысыраптар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шығындардың ажыратып жазылуы міндетті түрде қоса берілді </w:t>
      </w:r>
      <w:r>
        <w:br/>
      </w:r>
      <w:r>
        <w:rPr>
          <w:rFonts w:ascii="Times New Roman"/>
          <w:b w:val="false"/>
          <w:i w:val="false"/>
          <w:color w:val="000000"/>
          <w:sz w:val="28"/>
        </w:rPr>
        <w:t xml:space="preserve">
**) амортизациялық аударымдардың есебі міндетті түрде қоса берілді </w:t>
      </w:r>
    </w:p>
    <w:bookmarkStart w:name="z63" w:id="63"/>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реттеліп көрсетілетін қызметтері </w:t>
      </w:r>
      <w:r>
        <w:br/>
      </w:r>
      <w:r>
        <w:rPr>
          <w:rFonts w:ascii="Times New Roman"/>
          <w:b w:val="false"/>
          <w:i w:val="false"/>
          <w:color w:val="000000"/>
          <w:sz w:val="28"/>
        </w:rPr>
        <w:t xml:space="preserve">
                               (тауарлары, жұмыстары) тарифтерінің </w:t>
      </w:r>
      <w:r>
        <w:br/>
      </w:r>
      <w:r>
        <w:rPr>
          <w:rFonts w:ascii="Times New Roman"/>
          <w:b w:val="false"/>
          <w:i w:val="false"/>
          <w:color w:val="000000"/>
          <w:sz w:val="28"/>
        </w:rPr>
        <w:t xml:space="preserve">
                               (бағаларының, алымдар ставкаларының) </w:t>
      </w:r>
      <w:r>
        <w:br/>
      </w:r>
      <w:r>
        <w:rPr>
          <w:rFonts w:ascii="Times New Roman"/>
          <w:b w:val="false"/>
          <w:i w:val="false"/>
          <w:color w:val="000000"/>
          <w:sz w:val="28"/>
        </w:rPr>
        <w:t xml:space="preserve">
                                 және тарифтік сметаларының шекті </w:t>
      </w:r>
      <w:r>
        <w:br/>
      </w:r>
      <w:r>
        <w:rPr>
          <w:rFonts w:ascii="Times New Roman"/>
          <w:b w:val="false"/>
          <w:i w:val="false"/>
          <w:color w:val="000000"/>
          <w:sz w:val="28"/>
        </w:rPr>
        <w:t xml:space="preserve">
                                     деңгейін бекіту ережесіне </w:t>
      </w:r>
      <w:r>
        <w:br/>
      </w:r>
      <w:r>
        <w:rPr>
          <w:rFonts w:ascii="Times New Roman"/>
          <w:b w:val="false"/>
          <w:i w:val="false"/>
          <w:color w:val="000000"/>
          <w:sz w:val="28"/>
        </w:rPr>
        <w:t xml:space="preserve">
                                              3-қосымша </w:t>
      </w:r>
    </w:p>
    <w:bookmarkEnd w:id="63"/>
    <w:p>
      <w:pPr>
        <w:spacing w:after="0"/>
        <w:ind w:left="0"/>
        <w:jc w:val="both"/>
      </w:pPr>
      <w:r>
        <w:rPr>
          <w:rFonts w:ascii="Times New Roman"/>
          <w:b w:val="false"/>
          <w:i w:val="false"/>
          <w:color w:val="ff0000"/>
          <w:sz w:val="28"/>
        </w:rPr>
        <w:t xml:space="preserve">      Ескерту. 3-қосымшаға өзгеріс енгізілді - ҚР Табиғи монополияларды реттеу агенттігі Төрағасының 2012.11.29 </w:t>
      </w:r>
      <w:r>
        <w:rPr>
          <w:rFonts w:ascii="Times New Roman"/>
          <w:b w:val="false"/>
          <w:i w:val="false"/>
          <w:color w:val="ff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реттеліп көрсетілетін қызметтер         тарифтік сметаның </w:t>
      </w:r>
      <w:r>
        <w:br/>
      </w:r>
      <w:r>
        <w:rPr>
          <w:rFonts w:ascii="Times New Roman"/>
          <w:b w:val="false"/>
          <w:i w:val="false"/>
          <w:color w:val="000000"/>
          <w:sz w:val="28"/>
        </w:rPr>
        <w:t xml:space="preserve">
     (тауарлар, жұмыстар) түрінің атауы       атқарылуы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573"/>
        <w:gridCol w:w="1913"/>
        <w:gridCol w:w="2113"/>
        <w:gridCol w:w="1113"/>
        <w:gridCol w:w="183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тарифтік сметада  көзделген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сметаның нақты  қалыптасқан  көрсеткіштері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ауытқудың  себептері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өндіру мен қызметтерді ұсыну шығындары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барлығы, 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шығыстары, барлығы, 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жалақысы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барлығы, 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құнының өсуіне алып келмейтін күрделі жөндеу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(ажыратып жазу)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барлығы, 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(ажыратып жазу)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төлеуге арналған шығыстар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ұсынуға арналған барлық шығын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(АРБ*ПС)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активтердің реттелетін базасы (АРБ)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қызметтердің (тауарлардың, жұмыстардың) көлемі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көрсеткіштерде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теңге/көрсетілетін қызметтердің (тауарлардың, жұмыстардың) өлшеміне арналған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шығындар қажет болған жағдайда кеңейтілуі немесе </w:t>
      </w:r>
      <w:r>
        <w:br/>
      </w:r>
      <w:r>
        <w:rPr>
          <w:rFonts w:ascii="Times New Roman"/>
          <w:b w:val="false"/>
          <w:i w:val="false"/>
          <w:color w:val="000000"/>
          <w:sz w:val="28"/>
        </w:rPr>
        <w:t xml:space="preserve">
толықтырылуы мүмкін </w:t>
      </w:r>
    </w:p>
    <w:bookmarkStart w:name="z64" w:id="64"/>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реттеліп көрсетілетін қызметтері </w:t>
      </w:r>
      <w:r>
        <w:br/>
      </w:r>
      <w:r>
        <w:rPr>
          <w:rFonts w:ascii="Times New Roman"/>
          <w:b w:val="false"/>
          <w:i w:val="false"/>
          <w:color w:val="000000"/>
          <w:sz w:val="28"/>
        </w:rPr>
        <w:t xml:space="preserve">
                               (тауарлары, жұмыстары) тарифтерінің </w:t>
      </w:r>
      <w:r>
        <w:br/>
      </w:r>
      <w:r>
        <w:rPr>
          <w:rFonts w:ascii="Times New Roman"/>
          <w:b w:val="false"/>
          <w:i w:val="false"/>
          <w:color w:val="000000"/>
          <w:sz w:val="28"/>
        </w:rPr>
        <w:t xml:space="preserve">
                               (бағаларының, алымдар ставкаларының) </w:t>
      </w:r>
      <w:r>
        <w:br/>
      </w:r>
      <w:r>
        <w:rPr>
          <w:rFonts w:ascii="Times New Roman"/>
          <w:b w:val="false"/>
          <w:i w:val="false"/>
          <w:color w:val="000000"/>
          <w:sz w:val="28"/>
        </w:rPr>
        <w:t xml:space="preserve">
                                 және тарифтік сметаларының шекті </w:t>
      </w:r>
      <w:r>
        <w:br/>
      </w:r>
      <w:r>
        <w:rPr>
          <w:rFonts w:ascii="Times New Roman"/>
          <w:b w:val="false"/>
          <w:i w:val="false"/>
          <w:color w:val="000000"/>
          <w:sz w:val="28"/>
        </w:rPr>
        <w:t xml:space="preserve">
                                     деңгейін бекіту ережесіне </w:t>
      </w:r>
      <w:r>
        <w:br/>
      </w:r>
      <w:r>
        <w:rPr>
          <w:rFonts w:ascii="Times New Roman"/>
          <w:b w:val="false"/>
          <w:i w:val="false"/>
          <w:color w:val="000000"/>
          <w:sz w:val="28"/>
        </w:rPr>
        <w:t xml:space="preserve">
                                              4-қосымша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3993"/>
        <w:gridCol w:w="1533"/>
        <w:gridCol w:w="1093"/>
        <w:gridCol w:w="1473"/>
        <w:gridCol w:w="1493"/>
        <w:gridCol w:w="1513"/>
        <w:gridCol w:w="953"/>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1-тоқсан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2-тоқсан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3-тоқсан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4-тоқсан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бойынша міндеттемелер: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үшін проценттер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төлемақы, сыйақылар, және т.б.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қарыздың негізгі сомасы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қорға жіберілді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аяғында резервтік қорда қаражаттардың нақты болуы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қаражатқа сыйақы есептеу сомалары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Егер қарыздар ұлттық валютада болған жағдайда, онда тек </w:t>
      </w:r>
      <w:r>
        <w:br/>
      </w:r>
      <w:r>
        <w:rPr>
          <w:rFonts w:ascii="Times New Roman"/>
          <w:b w:val="false"/>
          <w:i w:val="false"/>
          <w:color w:val="000000"/>
          <w:sz w:val="28"/>
        </w:rPr>
        <w:t xml:space="preserve">
теңгемен төлемдер бойынша ақпарат жіберіледі. Егер қарыздар шетел </w:t>
      </w:r>
      <w:r>
        <w:br/>
      </w:r>
      <w:r>
        <w:rPr>
          <w:rFonts w:ascii="Times New Roman"/>
          <w:b w:val="false"/>
          <w:i w:val="false"/>
          <w:color w:val="000000"/>
          <w:sz w:val="28"/>
        </w:rPr>
        <w:t xml:space="preserve">
валютасымен алынған жағдайда, онда ақпарат екі өлшемде: шетел </w:t>
      </w:r>
      <w:r>
        <w:br/>
      </w:r>
      <w:r>
        <w:rPr>
          <w:rFonts w:ascii="Times New Roman"/>
          <w:b w:val="false"/>
          <w:i w:val="false"/>
          <w:color w:val="000000"/>
          <w:sz w:val="28"/>
        </w:rPr>
        <w:t xml:space="preserve">
валютасымен, алынған қарыздар бойынша міндеттемелерін төлемнің </w:t>
      </w:r>
      <w:r>
        <w:br/>
      </w:r>
      <w:r>
        <w:rPr>
          <w:rFonts w:ascii="Times New Roman"/>
          <w:b w:val="false"/>
          <w:i w:val="false"/>
          <w:color w:val="000000"/>
          <w:sz w:val="28"/>
        </w:rPr>
        <w:t xml:space="preserve">
нақты бағамы бойынша ұлттық валютада беріледі. </w:t>
      </w:r>
      <w:r>
        <w:br/>
      </w:r>
      <w:r>
        <w:rPr>
          <w:rFonts w:ascii="Times New Roman"/>
          <w:b w:val="false"/>
          <w:i w:val="false"/>
          <w:color w:val="000000"/>
          <w:sz w:val="28"/>
        </w:rPr>
        <w:t xml:space="preserve">
      ** АҚШ-тың долларына теңгенің бағамын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