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f9b3" w14:textId="18ef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Құбыр көлiгiмен және электр беру желiлерi бойынша өткiзілетін тауарларды кедендік ресімдеу ережесін және Уақытша кедендік декларация беру жолымен тауарларды декларациялау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комитетінің 2006 жылғы 27 маусымдағы N 220 бұйрығы. Қазақстан Республикасының Әділет министрлігінде 2006 жылғы 24 шілдеде тіркелді. Тіркеу N 4307.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және  </w:t>
      </w:r>
      <w:r>
        <w:rPr>
          <w:rFonts w:ascii="Times New Roman"/>
          <w:b w:val="false"/>
          <w:i w:val="false"/>
          <w:color w:val="000000"/>
          <w:sz w:val="28"/>
        </w:rPr>
        <w:t>387-баптарына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Құбыр көлiгiмен және электр беру желiлерi бойынша өткiзілетін тауарларды кедендік ресімдеу ережесі; </w:t>
      </w:r>
      <w:r>
        <w:br/>
      </w:r>
      <w:r>
        <w:rPr>
          <w:rFonts w:ascii="Times New Roman"/>
          <w:b w:val="false"/>
          <w:i w:val="false"/>
          <w:color w:val="000000"/>
          <w:sz w:val="28"/>
        </w:rPr>
        <w:t xml:space="preserve">
      2) Уақытша кедендік декларация беру жолымен тауарларды декларациялау ережесі бекітілсін. </w:t>
      </w:r>
      <w:r>
        <w:br/>
      </w:r>
      <w:r>
        <w:rPr>
          <w:rFonts w:ascii="Times New Roman"/>
          <w:b w:val="false"/>
          <w:i w:val="false"/>
          <w:color w:val="000000"/>
          <w:sz w:val="28"/>
        </w:rPr>
        <w:t xml:space="preserve">
      2. Қазақстан Республикасы Қаржы министрлігі Кедендік бақылау комитеті Энергия ресурстарына кедендік бақылауды ұйымдастыру басқармасы (Н.Ғ. Досмұратова)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Қаржы министрлігі Кедендік бақылау комитеті Ұйымдастырушылық жұмыс және бақылау басқармасы (С.С. Молдабаев)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қосымшасына сәйкес келесі бұйрықтар күшін жойған болып саналсын. </w:t>
      </w:r>
      <w:r>
        <w:br/>
      </w:r>
      <w:r>
        <w:rPr>
          <w:rFonts w:ascii="Times New Roman"/>
          <w:b w:val="false"/>
          <w:i w:val="false"/>
          <w:color w:val="000000"/>
          <w:sz w:val="28"/>
        </w:rPr>
        <w:t xml:space="preserve">
      5. Осы бұйрықтың орындалуын бақылауды өзіме қалдырамын. </w:t>
      </w:r>
      <w:r>
        <w:br/>
      </w:r>
      <w:r>
        <w:rPr>
          <w:rFonts w:ascii="Times New Roman"/>
          <w:b w:val="false"/>
          <w:i w:val="false"/>
          <w:color w:val="000000"/>
          <w:sz w:val="28"/>
        </w:rPr>
        <w:t xml:space="preserve">
      6. Осы бұйрық бірінші ресми жарияланған күнінен кейін бір ай өткен соң қолданысқа енгізіледі. </w:t>
      </w:r>
    </w:p>
    <w:p>
      <w:pPr>
        <w:spacing w:after="0"/>
        <w:ind w:left="0"/>
        <w:jc w:val="both"/>
      </w:pPr>
      <w:r>
        <w:rPr>
          <w:rFonts w:ascii="Times New Roman"/>
          <w:b w:val="false"/>
          <w:i/>
          <w:color w:val="000000"/>
          <w:sz w:val="28"/>
        </w:rPr>
        <w:t xml:space="preserve">      Төрағаның м.а.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2006 жылғы 27 маусымдағы    </w:t>
      </w:r>
      <w:r>
        <w:br/>
      </w:r>
      <w:r>
        <w:rPr>
          <w:rFonts w:ascii="Times New Roman"/>
          <w:b w:val="false"/>
          <w:i w:val="false"/>
          <w:color w:val="000000"/>
          <w:sz w:val="28"/>
        </w:rPr>
        <w:t xml:space="preserve">
N 220 бұйрығына қосымша    </w:t>
      </w:r>
    </w:p>
    <w:bookmarkEnd w:id="0"/>
    <w:p>
      <w:pPr>
        <w:spacing w:after="0"/>
        <w:ind w:left="0"/>
        <w:jc w:val="left"/>
      </w:pPr>
      <w:r>
        <w:rPr>
          <w:rFonts w:ascii="Times New Roman"/>
          <w:b/>
          <w:i w:val="false"/>
          <w:color w:val="000000"/>
        </w:rPr>
        <w:t xml:space="preserve"> Қазақстан Республикасы Кедендік бақылау агенттігінің және </w:t>
      </w:r>
      <w:r>
        <w:br/>
      </w:r>
      <w:r>
        <w:rPr>
          <w:rFonts w:ascii="Times New Roman"/>
          <w:b/>
          <w:i w:val="false"/>
          <w:color w:val="000000"/>
        </w:rPr>
        <w:t xml:space="preserve">
Қазақстан Республикасы Қаржы министрлігі Кедендік бақылау </w:t>
      </w:r>
      <w:r>
        <w:br/>
      </w:r>
      <w:r>
        <w:rPr>
          <w:rFonts w:ascii="Times New Roman"/>
          <w:b/>
          <w:i w:val="false"/>
          <w:color w:val="000000"/>
        </w:rPr>
        <w:t xml:space="preserve">
комитетінің күші жойылған бұйрықтарының тізбесі </w:t>
      </w:r>
    </w:p>
    <w:p>
      <w:pPr>
        <w:spacing w:after="0"/>
        <w:ind w:left="0"/>
        <w:jc w:val="both"/>
      </w:pPr>
      <w:r>
        <w:rPr>
          <w:rFonts w:ascii="Times New Roman"/>
          <w:b w:val="false"/>
          <w:i w:val="false"/>
          <w:color w:val="000000"/>
          <w:sz w:val="28"/>
        </w:rPr>
        <w:t>      1) "Уақытша кедендік декларацияны толтыру және уақытша декларациялау рәсімдерін пайдалана отырып кедендік ресімдеудің ережесін бекіту туралы" Қазақстан Республикасы Кедендік бақылау агенттігі төрағасының 2003 жылғы 20 мамырдағы N 218 </w:t>
      </w:r>
      <w:r>
        <w:rPr>
          <w:rFonts w:ascii="Times New Roman"/>
          <w:b w:val="false"/>
          <w:i w:val="false"/>
          <w:color w:val="000000"/>
          <w:sz w:val="28"/>
        </w:rPr>
        <w:t xml:space="preserve">бұйрығы </w:t>
      </w:r>
      <w:r>
        <w:rPr>
          <w:rFonts w:ascii="Times New Roman"/>
          <w:b w:val="false"/>
          <w:i w:val="false"/>
          <w:color w:val="000000"/>
          <w:sz w:val="28"/>
        </w:rPr>
        <w:t xml:space="preserve">(Қазақстан Республикасы Нормативтік құқықтық актілерді мемлекеттік тіркеу тізілімінде 2003 жылғы 4 маусымда N 2347 тіркелді, 2003 жылғы 20 қыркүйек N 38 "Ресми газетте" жарияланды, ҚР Кедендік бақылау агенттігі төрағасының 08.07.04 ж. N 299 бұйрығымен, ҚР Қаржы министрлігі Кедендік бақылау комитеті төрағасының м.а. 2005.28.09 N 382 бұйрығымен енгізілген өзгерістермен); </w:t>
      </w:r>
    </w:p>
    <w:bookmarkStart w:name="z3" w:id="1"/>
    <w:p>
      <w:pPr>
        <w:spacing w:after="0"/>
        <w:ind w:left="0"/>
        <w:jc w:val="both"/>
      </w:pPr>
      <w:r>
        <w:rPr>
          <w:rFonts w:ascii="Times New Roman"/>
          <w:b w:val="false"/>
          <w:i w:val="false"/>
          <w:color w:val="000000"/>
          <w:sz w:val="28"/>
        </w:rPr>
        <w:t>
      2) "Уақытша кедендік декларацияны толтыру және уақытша декларациялау рәсімдерін пайдалана отырып кедендік ресімдеудің ережесін бекіту туралы" Қазақстан Республикасы Кедендік бақылау агенттігі төрағасының 2003 жылғы 20 мамырдағы N 218 бұйрығына өзгерістер мен толықтырулар енгізу туралы Қазақстан Республикасының Кедендік бақылау агенттігі төрағасының 2004 жылғы 8 шілдедегі N 299  </w:t>
      </w:r>
      <w:r>
        <w:rPr>
          <w:rFonts w:ascii="Times New Roman"/>
          <w:b w:val="false"/>
          <w:i w:val="false"/>
          <w:color w:val="000000"/>
          <w:sz w:val="28"/>
        </w:rPr>
        <w:t xml:space="preserve">бұйрығы </w:t>
      </w:r>
      <w:r>
        <w:rPr>
          <w:rFonts w:ascii="Times New Roman"/>
          <w:b w:val="false"/>
          <w:i w:val="false"/>
          <w:color w:val="000000"/>
          <w:sz w:val="28"/>
        </w:rPr>
        <w:t xml:space="preserve">(Нормативтік құқықтық актілерді мемлекеттік тіркеу тізілімінде 2004 жылғы 22 шілдеде N 2959 тіркелді, 2004 жылғы 4 қыркүйек N 36 (192) "Ресми газетінде"; 2004 ж. N 41-44 ҚР Нормативтік құқықтық актілер бюллетенінде 1041 бетінде); </w:t>
      </w:r>
    </w:p>
    <w:bookmarkEnd w:id="1"/>
    <w:bookmarkStart w:name="z4" w:id="2"/>
    <w:p>
      <w:pPr>
        <w:spacing w:after="0"/>
        <w:ind w:left="0"/>
        <w:jc w:val="both"/>
      </w:pPr>
      <w:r>
        <w:rPr>
          <w:rFonts w:ascii="Times New Roman"/>
          <w:b w:val="false"/>
          <w:i w:val="false"/>
          <w:color w:val="000000"/>
          <w:sz w:val="28"/>
        </w:rPr>
        <w:t>
      3) "Уақытша кедендік декларацияны толтыру және уақытша декларациялау рәсімдерін пайдалана отырып кедендік ресімдеудің ережесін бекіту туралы" Қазақстан Республикасы Кедендік бақылау агенттігі төрағасының 2003 жылғы 20 мамырдағы N 218 бұйрығына өзгерістер мен толықтырулар енгізу туралы" Қазақстан Республикасының Кедендік бақылау агенттігі төраға м.а. 2005 жылғы 28 қыркүйектегі N 382  </w:t>
      </w:r>
      <w:r>
        <w:rPr>
          <w:rFonts w:ascii="Times New Roman"/>
          <w:b w:val="false"/>
          <w:i w:val="false"/>
          <w:color w:val="000000"/>
          <w:sz w:val="28"/>
        </w:rPr>
        <w:t xml:space="preserve">бұйрығы </w:t>
      </w:r>
      <w:r>
        <w:rPr>
          <w:rFonts w:ascii="Times New Roman"/>
          <w:b w:val="false"/>
          <w:i w:val="false"/>
          <w:color w:val="000000"/>
          <w:sz w:val="28"/>
        </w:rPr>
        <w:t xml:space="preserve">(Қазақстан Республикасы Нормативтік құқықтық актілерді мемлекеттік тіркеу тізілімінде 2005 жылғы 30 қыркүйекте N 3865 тіркелді, "Заң газетінде" 2005 ж. 30 қараша N 158 (782) жарияланды).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2006 жылғы 27 маусымдағы    </w:t>
      </w:r>
      <w:r>
        <w:br/>
      </w:r>
      <w:r>
        <w:rPr>
          <w:rFonts w:ascii="Times New Roman"/>
          <w:b w:val="false"/>
          <w:i w:val="false"/>
          <w:color w:val="000000"/>
          <w:sz w:val="28"/>
        </w:rPr>
        <w:t xml:space="preserve">
N 220 бұйрығымен бекітілген  </w:t>
      </w:r>
    </w:p>
    <w:bookmarkStart w:name="z5" w:id="3"/>
    <w:p>
      <w:pPr>
        <w:spacing w:after="0"/>
        <w:ind w:left="0"/>
        <w:jc w:val="left"/>
      </w:pPr>
      <w:r>
        <w:rPr>
          <w:rFonts w:ascii="Times New Roman"/>
          <w:b/>
          <w:i w:val="false"/>
          <w:color w:val="000000"/>
        </w:rPr>
        <w:t xml:space="preserve"> 
  Құбыр көлiгiмен және электр беру желiлерi бойынша </w:t>
      </w:r>
      <w:r>
        <w:br/>
      </w:r>
      <w:r>
        <w:rPr>
          <w:rFonts w:ascii="Times New Roman"/>
          <w:b/>
          <w:i w:val="false"/>
          <w:color w:val="000000"/>
        </w:rPr>
        <w:t xml:space="preserve">
өткiзілетін тауарларды кедендік ресімдеу ережесі </w:t>
      </w:r>
    </w:p>
    <w:bookmarkEnd w:id="3"/>
    <w:bookmarkStart w:name="z6"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Ереже кедендік ресімдеу, құбыр көлігімен және электр беру желілері бойынша өткізілетін тауарларды өткізуге байланысты алдын ала операцияларды, кедендік операциялар мен рәсімдерді жүзеге асыру тәртібін айқындайды. </w:t>
      </w:r>
      <w:r>
        <w:br/>
      </w:r>
      <w:r>
        <w:rPr>
          <w:rFonts w:ascii="Times New Roman"/>
          <w:b w:val="false"/>
          <w:i w:val="false"/>
          <w:color w:val="000000"/>
          <w:sz w:val="28"/>
        </w:rPr>
        <w:t>
      2. Осы Ережеде Қазақстан Республикасының </w:t>
      </w:r>
      <w:r>
        <w:rPr>
          <w:rFonts w:ascii="Times New Roman"/>
          <w:b w:val="false"/>
          <w:i w:val="false"/>
          <w:color w:val="000000"/>
          <w:sz w:val="28"/>
        </w:rPr>
        <w:t>Кеден</w:t>
      </w:r>
      <w:r>
        <w:rPr>
          <w:rFonts w:ascii="Times New Roman"/>
          <w:b w:val="false"/>
          <w:i w:val="false"/>
          <w:color w:val="000000"/>
          <w:sz w:val="28"/>
        </w:rPr>
        <w:t xml:space="preserve"> кодексімен (бұдан әрі - Кеден кодексі) айқындалған мәніндегі негізгі ұғымдар, сондай-ақ құбыр көлігімен және электр беру желілерімен тасымалданатын тауарлар үшін мынадай ұғымдар пайдаланылады: </w:t>
      </w:r>
      <w:r>
        <w:br/>
      </w:r>
      <w:r>
        <w:rPr>
          <w:rFonts w:ascii="Times New Roman"/>
          <w:b w:val="false"/>
          <w:i w:val="false"/>
          <w:color w:val="000000"/>
          <w:sz w:val="28"/>
        </w:rPr>
        <w:t xml:space="preserve">
      1) тауарларды қабылдап алу пункті - жөнелтуші кеден органының қызмет аймағында орналасқан бір бағыттағы тауарларды тасымалдаудың бастапқы пункті; </w:t>
      </w:r>
      <w:r>
        <w:br/>
      </w:r>
      <w:r>
        <w:rPr>
          <w:rFonts w:ascii="Times New Roman"/>
          <w:b w:val="false"/>
          <w:i w:val="false"/>
          <w:color w:val="000000"/>
          <w:sz w:val="28"/>
        </w:rPr>
        <w:t xml:space="preserve">
      2) тауарларды беру пункті - межелі кеден органының қызмет аймағында орналасқан тауарларды тасымалдаудың соңғы пункті; </w:t>
      </w:r>
      <w:r>
        <w:br/>
      </w:r>
      <w:r>
        <w:rPr>
          <w:rFonts w:ascii="Times New Roman"/>
          <w:b w:val="false"/>
          <w:i w:val="false"/>
          <w:color w:val="000000"/>
          <w:sz w:val="28"/>
        </w:rPr>
        <w:t xml:space="preserve">
      3) кедендiк бақылау орындары - коммерциялық есептеу құралдарын орнату орындарында орналасқан құбыр көлігімен және электр беру желілері бойынша өткізілетін тауарларды өткiзу пункттерi және/немесе қабылдап алу-тапсыру пункттерi; </w:t>
      </w:r>
      <w:r>
        <w:br/>
      </w:r>
      <w:r>
        <w:rPr>
          <w:rFonts w:ascii="Times New Roman"/>
          <w:b w:val="false"/>
          <w:i w:val="false"/>
          <w:color w:val="000000"/>
          <w:sz w:val="28"/>
        </w:rPr>
        <w:t xml:space="preserve">
      4) электр энергиясын өткізуші тұлға - электр энергетикасы туралы заңнамаға сәйкес электр энергиясының көтерме және бөлшек рыногының субъектісі; </w:t>
      </w:r>
      <w:r>
        <w:br/>
      </w:r>
      <w:r>
        <w:rPr>
          <w:rFonts w:ascii="Times New Roman"/>
          <w:b w:val="false"/>
          <w:i w:val="false"/>
          <w:color w:val="000000"/>
          <w:sz w:val="28"/>
        </w:rPr>
        <w:t xml:space="preserve">
      5) энергетикалық жүйе (энергия жүйесі) - жедел-диспетчерлік басқарулар кезінде электр қуатын және электр энергиясын өндіру, беру, бөлу және тұтынудың технологиялық үздіксіз процестің жалпы режимімен өзара байланысты электр станцияларының, электр беру желілері мен кіші станцияларының жиынтығы; </w:t>
      </w:r>
      <w:r>
        <w:br/>
      </w:r>
      <w:r>
        <w:rPr>
          <w:rFonts w:ascii="Times New Roman"/>
          <w:b w:val="false"/>
          <w:i w:val="false"/>
          <w:color w:val="000000"/>
          <w:sz w:val="28"/>
        </w:rPr>
        <w:t xml:space="preserve">
      6) есептеу кезеңі - оның қорытындысы бойынша құбыр көлігімен және электр беру желілері бойынша өткізілетін тауарларды жеткізу - тұтынудың нақты теңгерімі құралатын уақыт кесіндісі (ай); </w:t>
      </w:r>
      <w:r>
        <w:br/>
      </w:r>
      <w:r>
        <w:rPr>
          <w:rFonts w:ascii="Times New Roman"/>
          <w:b w:val="false"/>
          <w:i w:val="false"/>
          <w:color w:val="000000"/>
          <w:sz w:val="28"/>
        </w:rPr>
        <w:t xml:space="preserve">
      7) нақты теңгерім - есепті кезең ішінде өндірілген, жеткізілген және тұтынылған құбыр көлігімен және электр беру желілері бойынша өткізілетін тауарлардың көлемін адрестік бөлуді белгілейтін құжат;  </w:t>
      </w:r>
      <w:r>
        <w:br/>
      </w:r>
      <w:r>
        <w:rPr>
          <w:rFonts w:ascii="Times New Roman"/>
          <w:b w:val="false"/>
          <w:i w:val="false"/>
          <w:color w:val="000000"/>
          <w:sz w:val="28"/>
        </w:rPr>
        <w:t xml:space="preserve">
      8) электр энергиясының өтуі - электр энергиясын электр берудің 1 немесе бірнеше желілері бойынша бір бағытта беру;  </w:t>
      </w:r>
      <w:r>
        <w:br/>
      </w:r>
      <w:r>
        <w:rPr>
          <w:rFonts w:ascii="Times New Roman"/>
          <w:b w:val="false"/>
          <w:i w:val="false"/>
          <w:color w:val="000000"/>
          <w:sz w:val="28"/>
        </w:rPr>
        <w:t xml:space="preserve">
      9) "ағынды-сальдо" - есептеу кезеңі ішінде (ай) халықаралық электр беру желілері бойынша кеден шекарасы арқылы қарама-қарсы бағытта өткізілетін электр энергиясы ағынының алгебралық сомасы; </w:t>
      </w:r>
      <w:r>
        <w:br/>
      </w:r>
      <w:r>
        <w:rPr>
          <w:rFonts w:ascii="Times New Roman"/>
          <w:b w:val="false"/>
          <w:i w:val="false"/>
          <w:color w:val="000000"/>
          <w:sz w:val="28"/>
        </w:rPr>
        <w:t xml:space="preserve">
      10) параллельді жұмыс - электроэнергетикалық жүйе немесе бірыңғай жиілікпен энергия жүйесінің бірлескен жұмысы. Параллельді жұмыстың мақсаты тұтынушының энергиямен жабдықтау сенімділігін тиісті деңгейде қамтамасыз ету, энергия жүйесінде авариялық жағдайды жою, үнемдеушілікті арттыру, қуат резервінің көлемін азайту, уақытша еркін қуатты пайдалану болып табылады; </w:t>
      </w:r>
      <w:r>
        <w:br/>
      </w:r>
      <w:r>
        <w:rPr>
          <w:rFonts w:ascii="Times New Roman"/>
          <w:b w:val="false"/>
          <w:i w:val="false"/>
          <w:color w:val="000000"/>
          <w:sz w:val="28"/>
        </w:rPr>
        <w:t xml:space="preserve">
      11) авариялық жағдай - жұмыста көліктік және технологиялық жабдықтардың бұзылуы немесе бұзылу қаупі; </w:t>
      </w:r>
      <w:r>
        <w:br/>
      </w:r>
      <w:r>
        <w:rPr>
          <w:rFonts w:ascii="Times New Roman"/>
          <w:b w:val="false"/>
          <w:i w:val="false"/>
          <w:color w:val="000000"/>
          <w:sz w:val="28"/>
        </w:rPr>
        <w:t xml:space="preserve">
      12) авариялық өзара көмек - авариялық жағдайлардың алдын алу немесе жоюды жүзеге асыру мақсатында энергия жүйесінен (не) шет елге электр энергиясын беру. </w:t>
      </w:r>
    </w:p>
    <w:bookmarkStart w:name="z7" w:id="5"/>
    <w:p>
      <w:pPr>
        <w:spacing w:after="0"/>
        <w:ind w:left="0"/>
        <w:jc w:val="left"/>
      </w:pPr>
      <w:r>
        <w:rPr>
          <w:rFonts w:ascii="Times New Roman"/>
          <w:b/>
          <w:i w:val="false"/>
          <w:color w:val="000000"/>
        </w:rPr>
        <w:t xml:space="preserve"> 
  2. Қазақстан Республикасының кедендiк шекарасы </w:t>
      </w:r>
      <w:r>
        <w:br/>
      </w:r>
      <w:r>
        <w:rPr>
          <w:rFonts w:ascii="Times New Roman"/>
          <w:b/>
          <w:i w:val="false"/>
          <w:color w:val="000000"/>
        </w:rPr>
        <w:t xml:space="preserve">
арқылы тауарларды құбыр көлiгiмен және электр беру </w:t>
      </w:r>
      <w:r>
        <w:br/>
      </w:r>
      <w:r>
        <w:rPr>
          <w:rFonts w:ascii="Times New Roman"/>
          <w:b/>
          <w:i w:val="false"/>
          <w:color w:val="000000"/>
        </w:rPr>
        <w:t xml:space="preserve">
желiлерi бойынша өткiзу кезiндегi алдын ала </w:t>
      </w:r>
      <w:r>
        <w:br/>
      </w:r>
      <w:r>
        <w:rPr>
          <w:rFonts w:ascii="Times New Roman"/>
          <w:b/>
          <w:i w:val="false"/>
          <w:color w:val="000000"/>
        </w:rPr>
        <w:t xml:space="preserve">
операциялар мен кедендiк рәсiмдер </w:t>
      </w:r>
    </w:p>
    <w:bookmarkEnd w:id="5"/>
    <w:p>
      <w:pPr>
        <w:spacing w:after="0"/>
        <w:ind w:left="0"/>
        <w:jc w:val="both"/>
      </w:pPr>
      <w:r>
        <w:rPr>
          <w:rFonts w:ascii="Times New Roman"/>
          <w:b w:val="false"/>
          <w:i w:val="false"/>
          <w:color w:val="000000"/>
          <w:sz w:val="28"/>
        </w:rPr>
        <w:t xml:space="preserve">      3. Қазақстан Республикасының кеден шекарасына құбыр көлігін пайдалана отырып және электр беру желілері бойынша өткізілетін тауарларды әкелу кезінде алдын ала операциялар мынадай тәртіппен жүзеге асырылады: </w:t>
      </w:r>
      <w:r>
        <w:br/>
      </w:r>
      <w:r>
        <w:rPr>
          <w:rFonts w:ascii="Times New Roman"/>
          <w:b w:val="false"/>
          <w:i w:val="false"/>
          <w:color w:val="000000"/>
          <w:sz w:val="28"/>
        </w:rPr>
        <w:t xml:space="preserve">
      1) межелі кеден органында алдын ала кедендік ресімдеу; </w:t>
      </w:r>
      <w:r>
        <w:br/>
      </w:r>
      <w:r>
        <w:rPr>
          <w:rFonts w:ascii="Times New Roman"/>
          <w:b w:val="false"/>
          <w:i w:val="false"/>
          <w:color w:val="000000"/>
          <w:sz w:val="28"/>
        </w:rPr>
        <w:t xml:space="preserve">
      2) тауарды өткізуді жүзеге асыратын тұлғалар жөнелтуші кеден органына уақытша кедендік жүк декларациясының (бұдан әрі - УКЖД) көшірмесін ұсыну жолымен тауардың өткізу пункттерін кесіп өткені туралы хабардар ету; </w:t>
      </w:r>
      <w:r>
        <w:br/>
      </w:r>
      <w:r>
        <w:rPr>
          <w:rFonts w:ascii="Times New Roman"/>
          <w:b w:val="false"/>
          <w:i w:val="false"/>
          <w:color w:val="000000"/>
          <w:sz w:val="28"/>
        </w:rPr>
        <w:t xml:space="preserve">
      3) межелі кеден органына кедендік мақсаттарда қажет құжаттар мен мәліметтерді ұсыну. </w:t>
      </w:r>
      <w:r>
        <w:br/>
      </w:r>
      <w:r>
        <w:rPr>
          <w:rFonts w:ascii="Times New Roman"/>
          <w:b w:val="false"/>
          <w:i w:val="false"/>
          <w:color w:val="000000"/>
          <w:sz w:val="28"/>
        </w:rPr>
        <w:t xml:space="preserve">
      4. Қазақстан Республикасының кеден аумағынан тыс жерлерге құбыр көлiгiмен және электр беру желiлерi бойынша тауарларды әкету кезiндегi кедендiк рәсiмдерге мынадай кедендiк операциялар кiредi: </w:t>
      </w:r>
      <w:r>
        <w:br/>
      </w:r>
      <w:r>
        <w:rPr>
          <w:rFonts w:ascii="Times New Roman"/>
          <w:b w:val="false"/>
          <w:i w:val="false"/>
          <w:color w:val="000000"/>
          <w:sz w:val="28"/>
        </w:rPr>
        <w:t xml:space="preserve">
      1) уақытша кедендiк жүк декларациясын, құжаттарды және мәлiметтердi ұсыну жолымен тауарларды өткiзудi жүзеге асыратын тұлға оларды Қазақстан Республикасының кеден аумағынан тыс жерлерге әкету ниетi туралы жөнелтуші кеден органын хабардар ету; </w:t>
      </w:r>
      <w:r>
        <w:br/>
      </w:r>
      <w:r>
        <w:rPr>
          <w:rFonts w:ascii="Times New Roman"/>
          <w:b w:val="false"/>
          <w:i w:val="false"/>
          <w:color w:val="000000"/>
          <w:sz w:val="28"/>
        </w:rPr>
        <w:t xml:space="preserve">
      2) межелі кеден органын УКЖД көшірмесін ұсыну жолымен хабардар ету; </w:t>
      </w:r>
      <w:r>
        <w:br/>
      </w:r>
      <w:r>
        <w:rPr>
          <w:rFonts w:ascii="Times New Roman"/>
          <w:b w:val="false"/>
          <w:i w:val="false"/>
          <w:color w:val="000000"/>
          <w:sz w:val="28"/>
        </w:rPr>
        <w:t xml:space="preserve">
      3) УКЖД көшірмесінде және көлік құжаттарында межелі кеден органының белгілерін қою жолымен тауардың іс жүзінде әкетілуін растау; </w:t>
      </w:r>
      <w:r>
        <w:br/>
      </w:r>
      <w:r>
        <w:rPr>
          <w:rFonts w:ascii="Times New Roman"/>
          <w:b w:val="false"/>
          <w:i w:val="false"/>
          <w:color w:val="000000"/>
          <w:sz w:val="28"/>
        </w:rPr>
        <w:t xml:space="preserve">
      4) жөнелтуші кеден органында кедендiк ресiмдеудi жүзеге асыру. </w:t>
      </w:r>
    </w:p>
    <w:bookmarkStart w:name="z8" w:id="6"/>
    <w:p>
      <w:pPr>
        <w:spacing w:after="0"/>
        <w:ind w:left="0"/>
        <w:jc w:val="left"/>
      </w:pPr>
      <w:r>
        <w:rPr>
          <w:rFonts w:ascii="Times New Roman"/>
          <w:b/>
          <w:i w:val="false"/>
          <w:color w:val="000000"/>
        </w:rPr>
        <w:t xml:space="preserve"> 
  3. Тауарларды құбыр көлiгiмен және электр беру желiлерi </w:t>
      </w:r>
      <w:r>
        <w:br/>
      </w:r>
      <w:r>
        <w:rPr>
          <w:rFonts w:ascii="Times New Roman"/>
          <w:b/>
          <w:i w:val="false"/>
          <w:color w:val="000000"/>
        </w:rPr>
        <w:t xml:space="preserve">
бойынша өткiзу кезiндегi кедендік ресімдеу ерекшеліктері </w:t>
      </w:r>
    </w:p>
    <w:bookmarkEnd w:id="6"/>
    <w:p>
      <w:pPr>
        <w:spacing w:after="0"/>
        <w:ind w:left="0"/>
        <w:jc w:val="both"/>
      </w:pPr>
      <w:r>
        <w:rPr>
          <w:rFonts w:ascii="Times New Roman"/>
          <w:b w:val="false"/>
          <w:i w:val="false"/>
          <w:color w:val="000000"/>
          <w:sz w:val="28"/>
        </w:rPr>
        <w:t xml:space="preserve">      5. Құбыр көлiгiн және электр беру желiлерiн пайдалана отырып өткiзілетін тауарларды кедендік ресімдеу тауарлар орналасқан жердегі кеден органының қызмет аумағында сол үшін бөлінген орында уақытша декларациялау рәсімін қолдана отырып жүзеге асырылады. Кеден ісі мәселелері бойынша уәкілетті орган декларанттың дәлелді сұранысы бойынша тауарларды кедендік ресімдеу үшін басқа орын беруге құқылы. </w:t>
      </w:r>
      <w:r>
        <w:br/>
      </w:r>
      <w:r>
        <w:rPr>
          <w:rFonts w:ascii="Times New Roman"/>
          <w:b w:val="false"/>
          <w:i w:val="false"/>
          <w:color w:val="000000"/>
          <w:sz w:val="28"/>
        </w:rPr>
        <w:t xml:space="preserve">
      6. Тасымалдаушы үшін уақытша кеден декларациясын ұсыну жолымен тауарларды декларациялау Ережелеріне сәйкес ресімделген УКЖД Қазақстан Республикасының кедендік шекарасы арқылы тауарларды өткізуге негіз болып табылады. </w:t>
      </w:r>
      <w:r>
        <w:br/>
      </w:r>
      <w:r>
        <w:rPr>
          <w:rFonts w:ascii="Times New Roman"/>
          <w:b w:val="false"/>
          <w:i w:val="false"/>
          <w:color w:val="000000"/>
          <w:sz w:val="28"/>
        </w:rPr>
        <w:t xml:space="preserve">
      7. Коммерциялық келісім-шарт пен энергия жүйелерінің параллелді жұмысы жағдайындағы нөлдік сальдо-ағынын жоспарлау болмаған кезде электр энергиясын кедендік ресімдеу жүргізілмейді. Бұл ретте электр энергиясын өткізуші тұлғалар параллелді жұмыс туралы келісім-шарттарды ұсына отырып және мемлекетаралық электр беру желілерін көрсете отырып кеден органдарын энергия жүйесін параллелді жұмысқа қосу жөнінде жазбаша хабардар етеді. </w:t>
      </w:r>
      <w:r>
        <w:br/>
      </w:r>
      <w:r>
        <w:rPr>
          <w:rFonts w:ascii="Times New Roman"/>
          <w:b w:val="false"/>
          <w:i w:val="false"/>
          <w:color w:val="000000"/>
          <w:sz w:val="28"/>
        </w:rPr>
        <w:t xml:space="preserve">
      Энергия жүйелерінің параллелді жұмысы кезіндегі есепті кезең ішінде алынған электр энергиясының жоспардан тыс көлемін кедендік ресімдеу Қазақстан Республикасының азаматтық заңнамасына сәйкес жасалған мәміле негізінде кедендік мақсатта қажет құжаттар мен мағлұматтар ұсынылған жағдайда жүргізіледі. Есептеу кезеңі аяқталған сәттен 30 күннен кешіктірмей болған екі тараптың бірі жоспардан тыс электр энергиясының көлеміне кедендік жүк декларациясын (бұдан әрі - КЖД) береді. КЖД электр энергиясының нақты теңгерімінің негізінде және берілген электр энергиясының көлемін салыстыру актісін ұсына отырып ресімделеді. </w:t>
      </w:r>
      <w:r>
        <w:br/>
      </w:r>
      <w:r>
        <w:rPr>
          <w:rFonts w:ascii="Times New Roman"/>
          <w:b w:val="false"/>
          <w:i w:val="false"/>
          <w:color w:val="000000"/>
          <w:sz w:val="28"/>
        </w:rPr>
        <w:t>
      8. Авария жағдайы кезінде жеткізілген электр энергиясы, Кеден кодексінің  </w:t>
      </w:r>
      <w:r>
        <w:rPr>
          <w:rFonts w:ascii="Times New Roman"/>
          <w:b w:val="false"/>
          <w:i w:val="false"/>
          <w:color w:val="000000"/>
          <w:sz w:val="28"/>
        </w:rPr>
        <w:t xml:space="preserve">370-бабына </w:t>
      </w:r>
      <w:r>
        <w:rPr>
          <w:rFonts w:ascii="Times New Roman"/>
          <w:b w:val="false"/>
          <w:i w:val="false"/>
          <w:color w:val="000000"/>
          <w:sz w:val="28"/>
        </w:rPr>
        <w:t xml:space="preserve">сәйкес басымдық тәртіппен кедендік ресімдеуге жатады. Авариялық жағдай туындаған сәттен бастап үш тәулік ішінде кеден органына берілген диспетчерлік өтініш, мәлімдеме УКЖД ретінде қаралады. Өтініште, тауарды жөнелтушілер және алушылар туралы, тауарды жөнелткен және баратын елдері туралы, атауы, сипаттамасы, саны және тауардың құны, сондай-ақ декларацияланатын тауар орналастырылады деп болжалған кедендік режим туралы, кедендік жүк декларациясын, кедендік мақсаттар үшін қажетті құжаттар мен мәліметтерді белгіленген мерзімде жеткізу туралы міндеттеме мазмұндалуы тиіс. </w:t>
      </w:r>
      <w:r>
        <w:br/>
      </w:r>
      <w:r>
        <w:rPr>
          <w:rFonts w:ascii="Times New Roman"/>
          <w:b w:val="false"/>
          <w:i w:val="false"/>
          <w:color w:val="000000"/>
          <w:sz w:val="28"/>
        </w:rPr>
        <w:t xml:space="preserve">
      Жеткізілген айдың соңғы күнінен бастап 30 күннен кешіктірмей қызмет аймағында жеткізу жүзеге асырылатын кеден органына КЖД беріледі. </w:t>
      </w:r>
    </w:p>
    <w:bookmarkStart w:name="z9" w:id="7"/>
    <w:p>
      <w:pPr>
        <w:spacing w:after="0"/>
        <w:ind w:left="0"/>
        <w:jc w:val="left"/>
      </w:pPr>
      <w:r>
        <w:rPr>
          <w:rFonts w:ascii="Times New Roman"/>
          <w:b/>
          <w:i w:val="false"/>
          <w:color w:val="000000"/>
        </w:rPr>
        <w:t xml:space="preserve"> 
  4. Құбыр тасымалы көлігін және электр беру </w:t>
      </w:r>
      <w:r>
        <w:br/>
      </w:r>
      <w:r>
        <w:rPr>
          <w:rFonts w:ascii="Times New Roman"/>
          <w:b/>
          <w:i w:val="false"/>
          <w:color w:val="000000"/>
        </w:rPr>
        <w:t xml:space="preserve">
желiлерiн пайдалана отырып тауарларды транзиттеу </w:t>
      </w:r>
    </w:p>
    <w:bookmarkEnd w:id="7"/>
    <w:p>
      <w:pPr>
        <w:spacing w:after="0"/>
        <w:ind w:left="0"/>
        <w:jc w:val="both"/>
      </w:pPr>
      <w:r>
        <w:rPr>
          <w:rFonts w:ascii="Times New Roman"/>
          <w:b w:val="false"/>
          <w:i w:val="false"/>
          <w:color w:val="000000"/>
          <w:sz w:val="28"/>
        </w:rPr>
        <w:t xml:space="preserve">      9. Екі мемлекеттің энергия жүйесінің параллелді жұмысы кезінде мемлекетаралық электр беру желiсi бойынша Қазақстан Республикасының кеден аумағы арқылы шектес елдердiң электр энергиясының ағындарын декларациялау, олардың екі өткізу пункті арасындағы электр беру желiлерi бойынша шектес елдiң кеден аумағы арқылы қазақстандық электр энергиясының ағындары сияқты тең, иесi туралы, есептеу кезеңдегi ағындар көлемi және электр энергиясының шартты құны туралы мәлiметтердi көрсете отырып, еркін түрде жазылған өтінішті ұсыну жолымен жүргiзiледi. </w:t>
      </w:r>
      <w:r>
        <w:br/>
      </w:r>
      <w:r>
        <w:rPr>
          <w:rFonts w:ascii="Times New Roman"/>
          <w:b w:val="false"/>
          <w:i w:val="false"/>
          <w:color w:val="000000"/>
          <w:sz w:val="28"/>
        </w:rPr>
        <w:t xml:space="preserve">
      10. Құбыр желiсiмен және электр энергия беру желілерi арқылы өткiзiлетiн тауарлардың транзитін декларациялауды жөнелтушi (сатушы), алушы (сатып алушы), жөнелтiлетiн ел, межелi ел, тауарлардың мөлшерi, құны туралы мәлiметтер бере отырып және кедендік бақылау орындары көрсете отырып 5-қосымшаға сәйкес нысан бойынша кеден органдарына өтініш беру жолымен тауарлардың өткiзiлуi басталғанға дейiн тауарларды оңайлатылған тәртiппен өткiзушi тұлғалар жүзеге асырады. Бұл ретте өтініштерді тiркеу 6-қосымшаға сәйкес белгiленген нысандағы журналда жүргiзiледi. </w:t>
      </w:r>
      <w:r>
        <w:br/>
      </w:r>
      <w:r>
        <w:rPr>
          <w:rFonts w:ascii="Times New Roman"/>
          <w:b w:val="false"/>
          <w:i w:val="false"/>
          <w:color w:val="000000"/>
          <w:sz w:val="28"/>
        </w:rPr>
        <w:t xml:space="preserve">
      Тауарлар өткiзiлген айдың соңғы күнiнен бастап 30 күннен кешiктiрiлмей есептi кезең iшiнде әрбiр арналы құбыр желiсi мен электр беру желiлерi бойынша тауарлардың транзиттiк көлемiне арналған КЖД толтырылады. </w:t>
      </w:r>
      <w:r>
        <w:br/>
      </w:r>
      <w:r>
        <w:rPr>
          <w:rFonts w:ascii="Times New Roman"/>
          <w:b w:val="false"/>
          <w:i w:val="false"/>
          <w:color w:val="000000"/>
          <w:sz w:val="28"/>
        </w:rPr>
        <w:t xml:space="preserve">
      11. Қазақстан Республикасының аумағы арқылы тауарларды транзиттеу кезінде 3, 5, 6, 7, 12, 14, 15, 16, 17, 17а, 19, 23, 25, 26, 29, 32, 33, 34, 35, 37, 38, 41, 45, 46, 47, 54, В, С және Д бағандары тауарларды еркін айналымға шығару кедендік режиміне жататын тауарларды декларациялау кезіндегі КЖД толтырудың белгіленген тәртібіне сәйкес толтырылады. </w:t>
      </w:r>
      <w:r>
        <w:br/>
      </w:r>
      <w:r>
        <w:rPr>
          <w:rFonts w:ascii="Times New Roman"/>
          <w:b w:val="false"/>
          <w:i w:val="false"/>
          <w:color w:val="000000"/>
          <w:sz w:val="28"/>
        </w:rPr>
        <w:t xml:space="preserve">
      12. Декларант КЖД келесі бағандарын толтырады: </w:t>
      </w:r>
      <w:r>
        <w:br/>
      </w:r>
      <w:r>
        <w:rPr>
          <w:rFonts w:ascii="Times New Roman"/>
          <w:b w:val="false"/>
          <w:i w:val="false"/>
          <w:color w:val="000000"/>
          <w:sz w:val="28"/>
        </w:rPr>
        <w:t xml:space="preserve">
      1, 2, 3, 5, 6, 8, 9, 12, 14, 15, 15а, 16, 17, 17а, 18, 19, 21, 22, 23, 25, 26, 28, 29, 31, 32, 33, 34, 35, 37, 38, 40, 41, 44, 45, 46, 47, 53, 54, А, В. </w:t>
      </w:r>
      <w:r>
        <w:br/>
      </w:r>
      <w:r>
        <w:rPr>
          <w:rFonts w:ascii="Times New Roman"/>
          <w:b w:val="false"/>
          <w:i w:val="false"/>
          <w:color w:val="000000"/>
          <w:sz w:val="28"/>
        </w:rPr>
        <w:t xml:space="preserve">
      13. Кеден органының лауазымды тұлғасы 7, А (қосымша парақ), С және Д бағандарын толтырады. </w:t>
      </w:r>
      <w:r>
        <w:br/>
      </w:r>
      <w:r>
        <w:rPr>
          <w:rFonts w:ascii="Times New Roman"/>
          <w:b w:val="false"/>
          <w:i w:val="false"/>
          <w:color w:val="000000"/>
          <w:sz w:val="28"/>
        </w:rPr>
        <w:t xml:space="preserve">
      14. 1, 2, 8, 9, 18, 21, 22, 28, 31, 40, 44, 53, А бағандары келесі ерекшеліктерді ескере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Бірінші кіші тарауында тауарларды өткізу бағыты көрсетіледі: </w:t>
      </w:r>
      <w:r>
        <w:br/>
      </w:r>
      <w:r>
        <w:rPr>
          <w:rFonts w:ascii="Times New Roman"/>
          <w:b w:val="false"/>
          <w:i w:val="false"/>
          <w:color w:val="000000"/>
          <w:sz w:val="28"/>
        </w:rPr>
        <w:t xml:space="preserve">
      тауарлардың Қазақстан Республикасының аумағы арқылы транзитінде -"ИМ". </w:t>
      </w:r>
      <w:r>
        <w:br/>
      </w:r>
      <w:r>
        <w:rPr>
          <w:rFonts w:ascii="Times New Roman"/>
          <w:b w:val="false"/>
          <w:i w:val="false"/>
          <w:color w:val="000000"/>
          <w:sz w:val="28"/>
        </w:rPr>
        <w:t xml:space="preserve">
      Бағанның екінші кіші тарауында кедендік режимнің 80 екі мәнді коды көрсетіледі. </w:t>
      </w:r>
      <w:r>
        <w:br/>
      </w:r>
      <w:r>
        <w:rPr>
          <w:rFonts w:ascii="Times New Roman"/>
          <w:b w:val="false"/>
          <w:i w:val="false"/>
          <w:color w:val="000000"/>
          <w:sz w:val="28"/>
        </w:rPr>
        <w:t xml:space="preserve">
      2-баған."Жөнелтуші/экспортер": </w:t>
      </w:r>
      <w:r>
        <w:br/>
      </w:r>
      <w:r>
        <w:rPr>
          <w:rFonts w:ascii="Times New Roman"/>
          <w:b w:val="false"/>
          <w:i w:val="false"/>
          <w:color w:val="000000"/>
          <w:sz w:val="28"/>
        </w:rPr>
        <w:t xml:space="preserve">
      көлік құжаттарына сәйкес транзит режиміне жатқызылатын тауарларды жөнелтуші болып табылатын тұлғаның атауы мен тұрған жері көрсетіледі. </w:t>
      </w:r>
      <w:r>
        <w:br/>
      </w:r>
      <w:r>
        <w:rPr>
          <w:rFonts w:ascii="Times New Roman"/>
          <w:b w:val="false"/>
          <w:i w:val="false"/>
          <w:color w:val="000000"/>
          <w:sz w:val="28"/>
        </w:rPr>
        <w:t xml:space="preserve">
      8-баған."Алушы/импортер": </w:t>
      </w:r>
      <w:r>
        <w:br/>
      </w:r>
      <w:r>
        <w:rPr>
          <w:rFonts w:ascii="Times New Roman"/>
          <w:b w:val="false"/>
          <w:i w:val="false"/>
          <w:color w:val="000000"/>
          <w:sz w:val="28"/>
        </w:rPr>
        <w:t xml:space="preserve">
      көлік құжаттарына сәйкес транзит режиміне жатқызылатын тауарларды алушы болып табылатын тұлғаның атауы мен тұрған жері көрсетіледі. </w:t>
      </w:r>
      <w:r>
        <w:br/>
      </w: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тасымалдаушы (орындаушы) туралы мәліметтер көрсетіледі: </w:t>
      </w:r>
      <w:r>
        <w:br/>
      </w:r>
      <w:r>
        <w:rPr>
          <w:rFonts w:ascii="Times New Roman"/>
          <w:b w:val="false"/>
          <w:i w:val="false"/>
          <w:color w:val="000000"/>
          <w:sz w:val="28"/>
        </w:rPr>
        <w:t xml:space="preserve">
      тасымалдаушының (орындаушының) атауы мен тұрған жері, телефон нөмірі, 9-бағанның жоғары бөлігінде кедендік статистика қалыптастыру мақсатында қолданылатын сәйкестендіру нөмірі енгізіледі. </w:t>
      </w:r>
      <w:r>
        <w:br/>
      </w:r>
      <w:r>
        <w:rPr>
          <w:rFonts w:ascii="Times New Roman"/>
          <w:b w:val="false"/>
          <w:i w:val="false"/>
          <w:color w:val="000000"/>
          <w:sz w:val="28"/>
        </w:rPr>
        <w:t xml:space="preserve">
      18-баған. "Жөнелту кезіндегі көлік құралы": </w:t>
      </w:r>
      <w:r>
        <w:br/>
      </w:r>
      <w:r>
        <w:rPr>
          <w:rFonts w:ascii="Times New Roman"/>
          <w:b w:val="false"/>
          <w:i w:val="false"/>
          <w:color w:val="000000"/>
          <w:sz w:val="28"/>
        </w:rPr>
        <w:t xml:space="preserve">
      сол жағында көлік құралы түрінің қысқартылған атауы: арналы құбыр немесе электр беру желілері (АГ - арналы газқұбыры, АМ - арналы мұнайқұбыры, ЭБЖ - электр беру желілері, АМӨ - арналы мұнай өнімдері құбыры), қос нүкте арқылы құбыр көлігі немесе электр беру желілері бойынша өткізілетін тауарларды кедендік бақылау орындарының Жіктемесіне сәйкес тауарларды кедендік бақылау орнының немесе орындарының коды көрсетіледі. Мысалы: АГ:091; АМ:004; ЭБЖ:024, 025; </w:t>
      </w:r>
      <w:r>
        <w:br/>
      </w:r>
      <w:r>
        <w:rPr>
          <w:rFonts w:ascii="Times New Roman"/>
          <w:b w:val="false"/>
          <w:i w:val="false"/>
          <w:color w:val="000000"/>
          <w:sz w:val="28"/>
        </w:rPr>
        <w:t xml:space="preserve">
      оң жақтағы кіші тарауында олар тіркелген елдің сандық коды көрсетіледі. </w:t>
      </w:r>
      <w:r>
        <w:br/>
      </w:r>
      <w:r>
        <w:rPr>
          <w:rFonts w:ascii="Times New Roman"/>
          <w:b w:val="false"/>
          <w:i w:val="false"/>
          <w:color w:val="000000"/>
          <w:sz w:val="28"/>
        </w:rPr>
        <w:t xml:space="preserve">
      21-баған. "Шекарадағы көлік құралы": </w:t>
      </w:r>
      <w:r>
        <w:br/>
      </w:r>
      <w:r>
        <w:rPr>
          <w:rFonts w:ascii="Times New Roman"/>
          <w:b w:val="false"/>
          <w:i w:val="false"/>
          <w:color w:val="000000"/>
          <w:sz w:val="28"/>
        </w:rPr>
        <w:t xml:space="preserve">
      сол жағында көлік құралы түрінің қысқартылған атауы: арналы құбыр немесе электр беру желілері (АГ - арналы газқұбыры, АМ - арналы мұнайқұбыры, ЭБЖ - электр беру желілері, АМӨ - арналы мұнай өнімдері құбыры), қос нүкте арқылы құбыр көлігі немесе электр беру желілері бойынша өткізілетін тауарларды кедендік бақылау орындарының Жіктемесіне сәйкес тауарларды кедендік бақылау орнының немесе орындарының коды көрсетіледі. Мысалы: АГ:091; АМ:004; ЭБЖ:024, 025; </w:t>
      </w:r>
      <w:r>
        <w:br/>
      </w:r>
      <w:r>
        <w:rPr>
          <w:rFonts w:ascii="Times New Roman"/>
          <w:b w:val="false"/>
          <w:i w:val="false"/>
          <w:color w:val="000000"/>
          <w:sz w:val="28"/>
        </w:rPr>
        <w:t xml:space="preserve">
      оң жақтағы кіші тарауында олар тіркелген елдің сандық коды көрсетіледі. </w:t>
      </w:r>
      <w:r>
        <w:br/>
      </w:r>
      <w:r>
        <w:rPr>
          <w:rFonts w:ascii="Times New Roman"/>
          <w:b w:val="false"/>
          <w:i w:val="false"/>
          <w:color w:val="000000"/>
          <w:sz w:val="28"/>
        </w:rPr>
        <w:t xml:space="preserve">
      22-баған. "Валюта және жалпы фактуралық құны": </w:t>
      </w:r>
      <w:r>
        <w:br/>
      </w:r>
      <w:r>
        <w:rPr>
          <w:rFonts w:ascii="Times New Roman"/>
          <w:b w:val="false"/>
          <w:i w:val="false"/>
          <w:color w:val="000000"/>
          <w:sz w:val="28"/>
        </w:rPr>
        <w:t xml:space="preserve">
      бағанның сол жағындағы кіші тарауында шот-фактурадағы тауарлардың құны көрсетілген валютаның сандық коды енгізіледі; </w:t>
      </w:r>
      <w:r>
        <w:br/>
      </w:r>
      <w:r>
        <w:rPr>
          <w:rFonts w:ascii="Times New Roman"/>
          <w:b w:val="false"/>
          <w:i w:val="false"/>
          <w:color w:val="000000"/>
          <w:sz w:val="28"/>
        </w:rPr>
        <w:t xml:space="preserve">
      бағанның оң жағындағы кіші тарауы толтырылмайды.  </w:t>
      </w:r>
      <w:r>
        <w:br/>
      </w:r>
      <w:r>
        <w:rPr>
          <w:rFonts w:ascii="Times New Roman"/>
          <w:b w:val="false"/>
          <w:i w:val="false"/>
          <w:color w:val="000000"/>
          <w:sz w:val="28"/>
        </w:rPr>
        <w:t xml:space="preserve">
      28-баған. "Қаржылық және банк мәліметтері": </w:t>
      </w:r>
      <w:r>
        <w:br/>
      </w:r>
      <w:r>
        <w:rPr>
          <w:rFonts w:ascii="Times New Roman"/>
          <w:b w:val="false"/>
          <w:i w:val="false"/>
          <w:color w:val="000000"/>
          <w:sz w:val="28"/>
        </w:rPr>
        <w:t xml:space="preserve">
      Қаржылық реттеу үшін жауапты тұлғаның қаржылық және банктік мәліметтері (әрбір деректеме әрқайсысының рет санын көрсете отырып жаңа жолдан бастап енгізіледі) көрсетіледі: </w:t>
      </w:r>
      <w:r>
        <w:br/>
      </w:r>
      <w:r>
        <w:rPr>
          <w:rFonts w:ascii="Times New Roman"/>
          <w:b w:val="false"/>
          <w:i w:val="false"/>
          <w:color w:val="000000"/>
          <w:sz w:val="28"/>
        </w:rPr>
        <w:t xml:space="preserve">
      2-банктің КҰЖК коды және үтір арқылы осы бағанда көрсетілген тұлға шот ашқан банктің қысқаша атауы (егерде банктің КҰЖК коды 8 саннан құралған болса, оң жағынан төрт нөлмен толықтырылады); </w:t>
      </w:r>
      <w:r>
        <w:br/>
      </w:r>
      <w:r>
        <w:rPr>
          <w:rFonts w:ascii="Times New Roman"/>
          <w:b w:val="false"/>
          <w:i w:val="false"/>
          <w:color w:val="000000"/>
          <w:sz w:val="28"/>
        </w:rPr>
        <w:t xml:space="preserve">
      3-осы бағанда 2-нөмірмен көрсетілген банктің заңды мекен-жайы; </w:t>
      </w:r>
      <w:r>
        <w:br/>
      </w:r>
      <w:r>
        <w:rPr>
          <w:rFonts w:ascii="Times New Roman"/>
          <w:b w:val="false"/>
          <w:i w:val="false"/>
          <w:color w:val="000000"/>
          <w:sz w:val="28"/>
        </w:rPr>
        <w:t xml:space="preserve">
      4-осы бағанда көрсетілген тұлғаның банктегі шотының нөмірі, егерде тасымалдаушы/орындаушы шетелдік тұлға болған жағдайда, баған толтырылмайды. </w:t>
      </w:r>
      <w:r>
        <w:br/>
      </w:r>
      <w:r>
        <w:rPr>
          <w:rFonts w:ascii="Times New Roman"/>
          <w:b w:val="false"/>
          <w:i w:val="false"/>
          <w:color w:val="000000"/>
          <w:sz w:val="28"/>
        </w:rPr>
        <w:t xml:space="preserve">
      31-баған. "Жүк орындары және тауарлардың сипаттамасы": </w:t>
      </w:r>
      <w:r>
        <w:br/>
      </w:r>
      <w:r>
        <w:rPr>
          <w:rFonts w:ascii="Times New Roman"/>
          <w:b w:val="false"/>
          <w:i w:val="false"/>
          <w:color w:val="000000"/>
          <w:sz w:val="28"/>
        </w:rPr>
        <w:t xml:space="preserve">
      Тауардың ілеспе құжаттарына сәйкес тауардың сипаттамасы көрсетіледі. </w:t>
      </w:r>
      <w:r>
        <w:br/>
      </w:r>
      <w:r>
        <w:rPr>
          <w:rFonts w:ascii="Times New Roman"/>
          <w:b w:val="false"/>
          <w:i w:val="false"/>
          <w:color w:val="000000"/>
          <w:sz w:val="28"/>
        </w:rPr>
        <w:t xml:space="preserve">
      40-баған. "Жалпы декларация/алдынғы құжат": </w:t>
      </w:r>
      <w:r>
        <w:br/>
      </w:r>
      <w:r>
        <w:rPr>
          <w:rFonts w:ascii="Times New Roman"/>
          <w:b w:val="false"/>
          <w:i w:val="false"/>
          <w:color w:val="000000"/>
          <w:sz w:val="28"/>
        </w:rPr>
        <w:t xml:space="preserve">
      Бағанда алдыңғы хабарламаның нөмірі көрсетіледі.  </w:t>
      </w:r>
      <w:r>
        <w:br/>
      </w: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2-нөмірмен - көлік құжатының нөмірі; </w:t>
      </w:r>
      <w:r>
        <w:br/>
      </w:r>
      <w:r>
        <w:rPr>
          <w:rFonts w:ascii="Times New Roman"/>
          <w:b w:val="false"/>
          <w:i w:val="false"/>
          <w:color w:val="000000"/>
          <w:sz w:val="28"/>
        </w:rPr>
        <w:t xml:space="preserve">
      3-нөмірмен - тасымал шартының нөмірі мен күні; </w:t>
      </w:r>
      <w:r>
        <w:br/>
      </w:r>
      <w:r>
        <w:rPr>
          <w:rFonts w:ascii="Times New Roman"/>
          <w:b w:val="false"/>
          <w:i w:val="false"/>
          <w:color w:val="000000"/>
          <w:sz w:val="28"/>
        </w:rPr>
        <w:t xml:space="preserve">
      4-нөмірмен - шарттың, шот-фактураның (инвойстың) нөмірі мен күні;  </w:t>
      </w:r>
      <w:r>
        <w:br/>
      </w:r>
      <w:r>
        <w:rPr>
          <w:rFonts w:ascii="Times New Roman"/>
          <w:b w:val="false"/>
          <w:i w:val="false"/>
          <w:color w:val="000000"/>
          <w:sz w:val="28"/>
        </w:rPr>
        <w:t xml:space="preserve">
      6-нөмірмен - межелі кеден органына тапсырылатын тауарлардың басқа құжаттарының атауы, нөмірі мен күні (әрбір деректеме әрқайсысының алдына рет саны көрсетіле отырып жаңа жолдан енгізіледі) көрсетіледі. </w:t>
      </w:r>
      <w:r>
        <w:br/>
      </w:r>
      <w:r>
        <w:rPr>
          <w:rFonts w:ascii="Times New Roman"/>
          <w:b w:val="false"/>
          <w:i w:val="false"/>
          <w:color w:val="000000"/>
          <w:sz w:val="28"/>
        </w:rPr>
        <w:t xml:space="preserve">
      53-баған. "Кеден және баратын елі": </w:t>
      </w:r>
      <w:r>
        <w:br/>
      </w:r>
      <w:r>
        <w:rPr>
          <w:rFonts w:ascii="Times New Roman"/>
          <w:b w:val="false"/>
          <w:i w:val="false"/>
          <w:color w:val="000000"/>
          <w:sz w:val="28"/>
        </w:rPr>
        <w:t xml:space="preserve">
      Бағанда тауарлар межелі кеден органына жолданған құжаттар туралы мәліметтер (әрбір деректеме әрқайсысының алдына рет саны көрсетіле отырып жаңа жолдан енгізіледі) көрсетіледі: </w:t>
      </w:r>
      <w:r>
        <w:br/>
      </w:r>
      <w:r>
        <w:rPr>
          <w:rFonts w:ascii="Times New Roman"/>
          <w:b w:val="false"/>
          <w:i w:val="false"/>
          <w:color w:val="000000"/>
          <w:sz w:val="28"/>
        </w:rPr>
        <w:t xml:space="preserve">
      4-нөмірмен Қазақстан Республикасының шекарасындағы кедендік бақылау орындарында орналасқан Қазақстан Республикасындағы межелі кеден органының атау мен коды көрсетіледі. </w:t>
      </w:r>
      <w:r>
        <w:br/>
      </w:r>
      <w:r>
        <w:rPr>
          <w:rFonts w:ascii="Times New Roman"/>
          <w:b w:val="false"/>
          <w:i w:val="false"/>
          <w:color w:val="000000"/>
          <w:sz w:val="28"/>
        </w:rPr>
        <w:t xml:space="preserve">
      А бағаны (негізгі парақ) транзиттік тауарларды декларациялаған жағдайда толтырылады. </w:t>
      </w:r>
      <w:r>
        <w:br/>
      </w:r>
      <w:r>
        <w:rPr>
          <w:rFonts w:ascii="Times New Roman"/>
          <w:b w:val="false"/>
          <w:i w:val="false"/>
          <w:color w:val="000000"/>
          <w:sz w:val="28"/>
        </w:rPr>
        <w:t xml:space="preserve">
      Кеден брокері 1 санымен: </w:t>
      </w:r>
      <w:r>
        <w:br/>
      </w:r>
      <w:r>
        <w:rPr>
          <w:rFonts w:ascii="Times New Roman"/>
          <w:b w:val="false"/>
          <w:i w:val="false"/>
          <w:color w:val="000000"/>
          <w:sz w:val="28"/>
        </w:rPr>
        <w:t xml:space="preserve">
      ұлттық валютамен есеп айырысу шотының нөмірін, СТН, кеден брокері есеп айырысу шотын ашқан банктің атауы мен пошталық мекен-жайын көрсетеді. </w:t>
      </w:r>
      <w:r>
        <w:br/>
      </w:r>
      <w:r>
        <w:rPr>
          <w:rFonts w:ascii="Times New Roman"/>
          <w:b w:val="false"/>
          <w:i w:val="false"/>
          <w:color w:val="000000"/>
          <w:sz w:val="28"/>
        </w:rPr>
        <w:t xml:space="preserve">
      А бағаны (қосымша парақ): </w:t>
      </w:r>
      <w:r>
        <w:br/>
      </w:r>
      <w:r>
        <w:rPr>
          <w:rFonts w:ascii="Times New Roman"/>
          <w:b w:val="false"/>
          <w:i w:val="false"/>
          <w:color w:val="000000"/>
          <w:sz w:val="28"/>
        </w:rPr>
        <w:t xml:space="preserve">
      транзиттік декларацияның анықтамалық нөмірі көрсетіледі. </w:t>
      </w:r>
    </w:p>
    <w:bookmarkStart w:name="z10" w:id="8"/>
    <w:p>
      <w:pPr>
        <w:spacing w:after="0"/>
        <w:ind w:left="0"/>
        <w:jc w:val="left"/>
      </w:pPr>
      <w:r>
        <w:rPr>
          <w:rFonts w:ascii="Times New Roman"/>
          <w:b/>
          <w:i w:val="false"/>
          <w:color w:val="000000"/>
        </w:rPr>
        <w:t xml:space="preserve"> 
  6. Сәйкестендіру құралдарын салудың тәртібі </w:t>
      </w:r>
    </w:p>
    <w:bookmarkEnd w:id="8"/>
    <w:p>
      <w:pPr>
        <w:spacing w:after="0"/>
        <w:ind w:left="0"/>
        <w:jc w:val="both"/>
      </w:pPr>
      <w:r>
        <w:rPr>
          <w:rFonts w:ascii="Times New Roman"/>
          <w:b w:val="false"/>
          <w:i w:val="false"/>
          <w:color w:val="000000"/>
          <w:sz w:val="28"/>
        </w:rPr>
        <w:t xml:space="preserve">      15. Тасымалданатын тауарлардың есептеу аспаптарындағы ақпараттардың рұқсатсыз өзгертілуін және оған енудің алдын алу, коммерциялық есептеу торабына соқпастан тауарларды тасымалдаудың жолын кесу мақсатында, кедендік сәйкестендіру құралдары салынады. </w:t>
      </w:r>
      <w:r>
        <w:br/>
      </w:r>
      <w:r>
        <w:rPr>
          <w:rFonts w:ascii="Times New Roman"/>
          <w:b w:val="false"/>
          <w:i w:val="false"/>
          <w:color w:val="000000"/>
          <w:sz w:val="28"/>
        </w:rPr>
        <w:t>
      16. Сәйкестендіру құралын салуды Кеден кодексінің </w:t>
      </w:r>
      <w:r>
        <w:rPr>
          <w:rFonts w:ascii="Times New Roman"/>
          <w:b w:val="false"/>
          <w:i w:val="false"/>
          <w:color w:val="000000"/>
          <w:sz w:val="28"/>
        </w:rPr>
        <w:t>476-бабына</w:t>
      </w:r>
      <w:r>
        <w:rPr>
          <w:rFonts w:ascii="Times New Roman"/>
          <w:b w:val="false"/>
          <w:i w:val="false"/>
          <w:color w:val="000000"/>
          <w:sz w:val="28"/>
        </w:rPr>
        <w:t xml:space="preserve"> сәйкес кеден органының лауазымды адамы тасымалдауға жауапты адамның қатысуымен жүзеге асырады. </w:t>
      </w:r>
      <w:r>
        <w:rPr>
          <w:rFonts w:ascii="Times New Roman"/>
          <w:b w:val="false"/>
          <w:i w:val="false"/>
          <w:color w:val="000000"/>
          <w:sz w:val="28"/>
        </w:rPr>
        <w:t>Қараңыз.K100296</w:t>
      </w:r>
      <w:r>
        <w:br/>
      </w:r>
      <w:r>
        <w:rPr>
          <w:rFonts w:ascii="Times New Roman"/>
          <w:b w:val="false"/>
          <w:i w:val="false"/>
          <w:color w:val="000000"/>
          <w:sz w:val="28"/>
        </w:rPr>
        <w:t xml:space="preserve">
      17. Сәйкестендіру құралдары, егер тауарлар саны мен сапасын өлшеу жұмыстарының қалыпты жүйесінің бұзылуына нақты қауіп не авариялық және өрт қаупі жағдайында қосымша технологиялық көлік желісін қолдану қажет болатын жағдайларды қоспағанда, тек кеден органымен немесе тек қана оның рұқсатымен өзгертіледі не жойылады. </w:t>
      </w:r>
      <w:r>
        <w:br/>
      </w:r>
      <w:r>
        <w:rPr>
          <w:rFonts w:ascii="Times New Roman"/>
          <w:b w:val="false"/>
          <w:i w:val="false"/>
          <w:color w:val="000000"/>
          <w:sz w:val="28"/>
        </w:rPr>
        <w:t xml:space="preserve">
      18. Тауарларды тасымалдаушы тұлғалардың диспетчерлік қызметі қолда бар байланыс арналары бойынша Қазақстан Республикасының кеден органын салынған сәйкестендіру құралдарының тұтастығын бұзуға әкеп соқтырған себептерді жазбаша түсіндіре отырып авариялық жағдайларды жою жөнінде жұмыстар жүргізілгендігі туралы хабардар етеді. </w:t>
      </w:r>
      <w:r>
        <w:br/>
      </w:r>
      <w:r>
        <w:rPr>
          <w:rFonts w:ascii="Times New Roman"/>
          <w:b w:val="false"/>
          <w:i w:val="false"/>
          <w:color w:val="000000"/>
          <w:sz w:val="28"/>
        </w:rPr>
        <w:t xml:space="preserve">
      19. Салынған сәйкестендіру құралдарының тұтастығын бұзумен және бөлшектеумен байланысты жабдықты күнделікті не күрделі жөндеу бойынша жоспарлы жұмысты жүргізген жағдайда, тасымалдаушының басшысы мұндай жұмысты жүргізердің алдында кемінде 3 тәулік бұрын мұндай жұмыстың жүргізілетін күнін және ұзақтығын көрсете отырып кеден органын хабардар етеді. </w:t>
      </w:r>
      <w:r>
        <w:br/>
      </w:r>
      <w:r>
        <w:rPr>
          <w:rFonts w:ascii="Times New Roman"/>
          <w:b w:val="false"/>
          <w:i w:val="false"/>
          <w:color w:val="000000"/>
          <w:sz w:val="28"/>
        </w:rPr>
        <w:t xml:space="preserve">
      20. Кедендік сәйкестендіру құралын салу және алу кезінде кеден органының лауазымды адамы белгіленген нысан бойынша кедендік сәйкестендіру құралын салғаны (алғаны) туралы 4-қосымшаға сәйкес акт жасайды. Акт екі данада жасалады, оның бірі кеден органында сақталады, екіншісі тасымалдаушыда қалдырылады. </w:t>
      </w:r>
    </w:p>
    <w:bookmarkStart w:name="z11" w:id="9"/>
    <w:p>
      <w:pPr>
        <w:spacing w:after="0"/>
        <w:ind w:left="0"/>
        <w:jc w:val="left"/>
      </w:pPr>
      <w:r>
        <w:rPr>
          <w:rFonts w:ascii="Times New Roman"/>
          <w:b/>
          <w:i w:val="false"/>
          <w:color w:val="000000"/>
        </w:rPr>
        <w:t xml:space="preserve"> 
  7. Ақпараттарды беру </w:t>
      </w:r>
    </w:p>
    <w:bookmarkEnd w:id="9"/>
    <w:p>
      <w:pPr>
        <w:spacing w:after="0"/>
        <w:ind w:left="0"/>
        <w:jc w:val="both"/>
      </w:pPr>
      <w:r>
        <w:rPr>
          <w:rFonts w:ascii="Times New Roman"/>
          <w:b w:val="false"/>
          <w:i w:val="false"/>
          <w:color w:val="000000"/>
          <w:sz w:val="28"/>
        </w:rPr>
        <w:t xml:space="preserve">      21. Қазақстан Республикасының кеден шекарасы арқылы өткізілетін тауарларды кедендік бақылауды жүзеге асыру мақсатында тауарларды жөнелтуші/межелі кеден органы УЖКД-ның көшірмелерін межелі/жөнелтуші кеден органына ұсынады. </w:t>
      </w:r>
      <w:r>
        <w:br/>
      </w:r>
      <w:r>
        <w:rPr>
          <w:rFonts w:ascii="Times New Roman"/>
          <w:b w:val="false"/>
          <w:i w:val="false"/>
          <w:color w:val="000000"/>
          <w:sz w:val="28"/>
        </w:rPr>
        <w:t xml:space="preserve">
      22. Қызмет аймағында тауарларды кедендік бақылау орындары орналасқан межелі/жөнелтуші кеден органы есепті айдан кейінгі айдың 10-на дейін кеден органының лауазымды тұлғасы қол қойып, куәландырған, 1, 2, 3-қосымшаларда бекітілген нысан бойынша ресімделген "Санауыштан көрсеткіштерді алу туралы" актіні және кеден органының белгілері қойылған УКЖД көшірмелерін жөнелтуші/межелі кеден органына жібереді. </w:t>
      </w:r>
      <w:r>
        <w:br/>
      </w:r>
      <w:r>
        <w:rPr>
          <w:rFonts w:ascii="Times New Roman"/>
          <w:b w:val="false"/>
          <w:i w:val="false"/>
          <w:color w:val="000000"/>
          <w:sz w:val="28"/>
        </w:rPr>
        <w:t xml:space="preserve">
      23. Тауарларды өткізуді жүзеге асырушы тұлға, есептіден кейінгі айдың 20-шы жұлдызына дейінгі мерзімде ай сайын, Қазақстан Республикасының кеден шекарасы арқылы әрбір магистралды құбыр және электр беру желісі бойынша өткізілетін тауарлар көлемінің теңгерімін тұтынушыларды, сондай-ақ келесі айға тасымалданатын тауарлардың жоспарланып отырған көлемін көрсете отырып, кеден ісі мәселелері жөніндегі уәкілетті органға және жөнелтуші/межелі кеден органына ұсынады. </w:t>
      </w:r>
    </w:p>
    <w:bookmarkStart w:name="z12" w:id="10"/>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1-қосымша </w:t>
      </w:r>
    </w:p>
    <w:bookmarkEnd w:id="10"/>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xml:space="preserve">
                  _____________________________КБД </w:t>
      </w:r>
      <w:r>
        <w:br/>
      </w:r>
      <w:r>
        <w:rPr>
          <w:rFonts w:ascii="Times New Roman"/>
          <w:b w:val="false"/>
          <w:i w:val="false"/>
          <w:color w:val="000000"/>
          <w:sz w:val="28"/>
        </w:rPr>
        <w:t xml:space="preserve">
           __________ кеден бекетінде ________ 200_ жылы (айы) </w:t>
      </w:r>
      <w:r>
        <w:br/>
      </w:r>
      <w:r>
        <w:rPr>
          <w:rFonts w:ascii="Times New Roman"/>
          <w:b w:val="false"/>
          <w:i w:val="false"/>
          <w:color w:val="000000"/>
          <w:sz w:val="28"/>
        </w:rPr>
        <w:t xml:space="preserve">
             мұнайды тасымалын өткізу пунктіндегі есептеуіш </w:t>
      </w:r>
      <w:r>
        <w:br/>
      </w:r>
      <w:r>
        <w:rPr>
          <w:rFonts w:ascii="Times New Roman"/>
          <w:b w:val="false"/>
          <w:i w:val="false"/>
          <w:color w:val="000000"/>
          <w:sz w:val="28"/>
        </w:rPr>
        <w:t xml:space="preserve">
                       көрсеткіштерін алу туралы </w:t>
      </w:r>
      <w:r>
        <w:br/>
      </w:r>
      <w:r>
        <w:rPr>
          <w:rFonts w:ascii="Times New Roman"/>
          <w:b w:val="false"/>
          <w:i w:val="false"/>
          <w:color w:val="000000"/>
          <w:sz w:val="28"/>
        </w:rPr>
        <w:t xml:space="preserve">
                        (газ конденсатын қоса) </w:t>
      </w:r>
      <w:r>
        <w:br/>
      </w:r>
      <w:r>
        <w:rPr>
          <w:rFonts w:ascii="Times New Roman"/>
          <w:b w:val="false"/>
          <w:i w:val="false"/>
          <w:color w:val="000000"/>
          <w:sz w:val="28"/>
        </w:rPr>
        <w:t xml:space="preserve">
                     "_____"_____________200_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333"/>
        <w:gridCol w:w="3193"/>
        <w:gridCol w:w="3513"/>
        <w:gridCol w:w="2653"/>
      </w:tblGrid>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пунктінің атауы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құралының ай басындағы көрсеткіші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соңында есептеу құралындағы көрсеткіш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мұнайдың көлемі (тонна) </w:t>
            </w:r>
          </w:p>
        </w:tc>
      </w:tr>
      <w:tr>
        <w:trPr>
          <w:trHeight w:val="5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Есептеу торабының өкілінің      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Кеден органы лауазымды адамының ________________    _______________ </w:t>
      </w:r>
      <w:r>
        <w:br/>
      </w:r>
      <w:r>
        <w:rPr>
          <w:rFonts w:ascii="Times New Roman"/>
          <w:b w:val="false"/>
          <w:i w:val="false"/>
          <w:color w:val="000000"/>
          <w:sz w:val="28"/>
        </w:rPr>
        <w:t xml:space="preserve">
                                    (Т.А.Ә.)            (қолы) </w:t>
      </w:r>
    </w:p>
    <w:bookmarkStart w:name="z13" w:id="11"/>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2-қосымша </w:t>
      </w:r>
    </w:p>
    <w:bookmarkEnd w:id="11"/>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xml:space="preserve">
                   _____________________________КБД </w:t>
      </w:r>
      <w:r>
        <w:br/>
      </w:r>
      <w:r>
        <w:rPr>
          <w:rFonts w:ascii="Times New Roman"/>
          <w:b w:val="false"/>
          <w:i w:val="false"/>
          <w:color w:val="000000"/>
          <w:sz w:val="28"/>
        </w:rPr>
        <w:t xml:space="preserve">
          __________ кеден бекетінде _________ 200_ жылы (айы) </w:t>
      </w:r>
      <w:r>
        <w:br/>
      </w:r>
      <w:r>
        <w:rPr>
          <w:rFonts w:ascii="Times New Roman"/>
          <w:b w:val="false"/>
          <w:i w:val="false"/>
          <w:color w:val="000000"/>
          <w:sz w:val="28"/>
        </w:rPr>
        <w:t xml:space="preserve">
          табиғи газ тасымалын өткізу пунктіндегі есептеуіш </w:t>
      </w:r>
      <w:r>
        <w:br/>
      </w:r>
      <w:r>
        <w:rPr>
          <w:rFonts w:ascii="Times New Roman"/>
          <w:b w:val="false"/>
          <w:i w:val="false"/>
          <w:color w:val="000000"/>
          <w:sz w:val="28"/>
        </w:rPr>
        <w:t xml:space="preserve">
                      көрсеткіштерін алу туралы </w:t>
      </w:r>
      <w:r>
        <w:br/>
      </w:r>
      <w:r>
        <w:rPr>
          <w:rFonts w:ascii="Times New Roman"/>
          <w:b w:val="false"/>
          <w:i w:val="false"/>
          <w:color w:val="000000"/>
          <w:sz w:val="28"/>
        </w:rPr>
        <w:t xml:space="preserve">
                     "_____"_____________200_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813"/>
        <w:gridCol w:w="2773"/>
        <w:gridCol w:w="3753"/>
        <w:gridCol w:w="201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өткізу  пунктінің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құралының ай басындағы көрсеткіші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соңында есептеу құралындағы көрсеткіш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газдың көлемі (мың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5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Есептеу торабының өкілінің      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Кеден органы лауазымды адамының ________________    _______________ </w:t>
      </w:r>
      <w:r>
        <w:br/>
      </w:r>
      <w:r>
        <w:rPr>
          <w:rFonts w:ascii="Times New Roman"/>
          <w:b w:val="false"/>
          <w:i w:val="false"/>
          <w:color w:val="000000"/>
          <w:sz w:val="28"/>
        </w:rPr>
        <w:t xml:space="preserve">
                                    (Т.А.Ә.)            (қолы) </w:t>
      </w:r>
    </w:p>
    <w:bookmarkStart w:name="z14" w:id="12"/>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3-қосымша </w:t>
      </w:r>
    </w:p>
    <w:bookmarkEnd w:id="12"/>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xml:space="preserve">
                    "_____"_____________200_ жыл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(энергия объектілері және энергия жүйелерінің атауы) </w:t>
      </w:r>
      <w:r>
        <w:br/>
      </w:r>
      <w:r>
        <w:rPr>
          <w:rFonts w:ascii="Times New Roman"/>
          <w:b w:val="false"/>
          <w:i w:val="false"/>
          <w:color w:val="000000"/>
          <w:sz w:val="28"/>
        </w:rPr>
        <w:t xml:space="preserve">
        және 200_ ж._____ _____________________________________ </w:t>
      </w:r>
      <w:r>
        <w:br/>
      </w:r>
      <w:r>
        <w:rPr>
          <w:rFonts w:ascii="Times New Roman"/>
          <w:b w:val="false"/>
          <w:i w:val="false"/>
          <w:color w:val="000000"/>
          <w:sz w:val="28"/>
        </w:rPr>
        <w:t xml:space="preserve">
        (айы) (шектес мемлекеттердің энергия жүйелерінің атауы) </w:t>
      </w:r>
      <w:r>
        <w:br/>
      </w:r>
      <w:r>
        <w:rPr>
          <w:rFonts w:ascii="Times New Roman"/>
          <w:b w:val="false"/>
          <w:i w:val="false"/>
          <w:color w:val="000000"/>
          <w:sz w:val="28"/>
        </w:rPr>
        <w:t xml:space="preserve">
            арасындағы электр энергиясының ағынын анықтауға </w:t>
      </w:r>
      <w:r>
        <w:br/>
      </w:r>
      <w:r>
        <w:rPr>
          <w:rFonts w:ascii="Times New Roman"/>
          <w:b w:val="false"/>
          <w:i w:val="false"/>
          <w:color w:val="000000"/>
          <w:sz w:val="28"/>
        </w:rPr>
        <w:t xml:space="preserve">
               арналған санауыштардың көрсеткіштерін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993"/>
        <w:gridCol w:w="2313"/>
        <w:gridCol w:w="2253"/>
        <w:gridCol w:w="1413"/>
        <w:gridCol w:w="2273"/>
      </w:tblGrid>
      <w:tr>
        <w:trPr>
          <w:trHeight w:val="3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 кіші станцияларының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Санауыш көрсеткіштері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Санауыш көрсеткіштерінің айырмашылығы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Санауыш коэффициенті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шығыны кВт/с </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айдың жұлдызында 00-00 сағатта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айдың жұлдызында 00-00 сағатта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Энергия объектісінің өкілі      ___________      __________________ </w:t>
      </w:r>
      <w:r>
        <w:br/>
      </w:r>
      <w:r>
        <w:rPr>
          <w:rFonts w:ascii="Times New Roman"/>
          <w:b w:val="false"/>
          <w:i w:val="false"/>
          <w:color w:val="000000"/>
          <w:sz w:val="28"/>
        </w:rPr>
        <w:t xml:space="preserve">
                                   (қолы)             (Т.Ә.А.) </w:t>
      </w:r>
      <w:r>
        <w:br/>
      </w:r>
      <w:r>
        <w:rPr>
          <w:rFonts w:ascii="Times New Roman"/>
          <w:b w:val="false"/>
          <w:i w:val="false"/>
          <w:color w:val="000000"/>
          <w:sz w:val="28"/>
        </w:rPr>
        <w:t xml:space="preserve">
Кеденнің өкілі                  ___________      __________________ </w:t>
      </w:r>
      <w:r>
        <w:br/>
      </w:r>
      <w:r>
        <w:rPr>
          <w:rFonts w:ascii="Times New Roman"/>
          <w:b w:val="false"/>
          <w:i w:val="false"/>
          <w:color w:val="000000"/>
          <w:sz w:val="28"/>
        </w:rPr>
        <w:t xml:space="preserve">
                                   (қолы)             (Т.Ә.А.) </w:t>
      </w:r>
    </w:p>
    <w:bookmarkStart w:name="z15" w:id="13"/>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4-қосымша </w:t>
      </w:r>
    </w:p>
    <w:bookmarkEnd w:id="13"/>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кедендік бірдейлендіру құралдарын салу және алу туралы </w:t>
      </w:r>
      <w:r>
        <w:br/>
      </w:r>
      <w:r>
        <w:rPr>
          <w:rFonts w:ascii="Times New Roman"/>
          <w:b w:val="false"/>
          <w:i w:val="false"/>
          <w:color w:val="000000"/>
          <w:sz w:val="28"/>
        </w:rPr>
        <w:t xml:space="preserve">
                       200__жылғы "___" __________ </w:t>
      </w:r>
    </w:p>
    <w:p>
      <w:pPr>
        <w:spacing w:after="0"/>
        <w:ind w:left="0"/>
        <w:jc w:val="both"/>
      </w:pPr>
      <w:r>
        <w:rPr>
          <w:rFonts w:ascii="Times New Roman"/>
          <w:b w:val="false"/>
          <w:i w:val="false"/>
          <w:color w:val="000000"/>
          <w:sz w:val="28"/>
        </w:rPr>
        <w:t xml:space="preserve">Біз, төменде қол қоюшылар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 кедендік </w:t>
      </w:r>
      <w:r>
        <w:br/>
      </w:r>
      <w:r>
        <w:rPr>
          <w:rFonts w:ascii="Times New Roman"/>
          <w:b w:val="false"/>
          <w:i w:val="false"/>
          <w:color w:val="000000"/>
          <w:sz w:val="28"/>
        </w:rPr>
        <w:t xml:space="preserve">
бірдейлендіру құралдарын салудың (алудың) жүргізілгендігі туралы </w:t>
      </w:r>
      <w:r>
        <w:br/>
      </w:r>
      <w:r>
        <w:rPr>
          <w:rFonts w:ascii="Times New Roman"/>
          <w:b w:val="false"/>
          <w:i w:val="false"/>
          <w:color w:val="000000"/>
          <w:sz w:val="28"/>
        </w:rPr>
        <w:t xml:space="preserve">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93"/>
        <w:gridCol w:w="1873"/>
        <w:gridCol w:w="1853"/>
        <w:gridCol w:w="1853"/>
        <w:gridCol w:w="1893"/>
        <w:gridCol w:w="2453"/>
      </w:tblGrid>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құралдарының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Құралдың түрі және дәлдік класы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Құралдың пломбалау сәтіндегі көрсеткіштері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кеден пломбасының таңбасы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Құралдың пломбаны алу сәтіндегі көрсеткіштері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 пломбасының таңбасы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пломбаларының саны (алынған) салынған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____________________ облысы бойынша КБД жедел кезекшісінің </w:t>
      </w:r>
      <w:r>
        <w:br/>
      </w:r>
      <w:r>
        <w:rPr>
          <w:rFonts w:ascii="Times New Roman"/>
          <w:b w:val="false"/>
          <w:i w:val="false"/>
          <w:color w:val="000000"/>
          <w:sz w:val="28"/>
        </w:rPr>
        <w:t xml:space="preserve">
қызметтік телефоны _____________________ </w:t>
      </w:r>
      <w:r>
        <w:br/>
      </w:r>
      <w:r>
        <w:rPr>
          <w:rFonts w:ascii="Times New Roman"/>
          <w:b w:val="false"/>
          <w:i w:val="false"/>
          <w:color w:val="000000"/>
          <w:sz w:val="28"/>
        </w:rPr>
        <w:t xml:space="preserve">
___________________    __________________     _____________________ </w:t>
      </w:r>
      <w:r>
        <w:br/>
      </w:r>
      <w:r>
        <w:rPr>
          <w:rFonts w:ascii="Times New Roman"/>
          <w:b w:val="false"/>
          <w:i w:val="false"/>
          <w:color w:val="000000"/>
          <w:sz w:val="28"/>
        </w:rPr>
        <w:t xml:space="preserve">
     (Т.А.Ә.)              (лауазымы)                (қолы) </w:t>
      </w:r>
      <w:r>
        <w:br/>
      </w:r>
      <w:r>
        <w:rPr>
          <w:rFonts w:ascii="Times New Roman"/>
          <w:b w:val="false"/>
          <w:i w:val="false"/>
          <w:color w:val="000000"/>
          <w:sz w:val="28"/>
        </w:rPr>
        <w:t xml:space="preserve">
___________________    __________________     _____________________ </w:t>
      </w:r>
      <w:r>
        <w:br/>
      </w:r>
      <w:r>
        <w:rPr>
          <w:rFonts w:ascii="Times New Roman"/>
          <w:b w:val="false"/>
          <w:i w:val="false"/>
          <w:color w:val="000000"/>
          <w:sz w:val="28"/>
        </w:rPr>
        <w:t xml:space="preserve">
     (Т.А.Ә.)              (лауазымы)                (қолы) </w:t>
      </w:r>
    </w:p>
    <w:bookmarkStart w:name="z16" w:id="14"/>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5-қосымша </w:t>
      </w:r>
    </w:p>
    <w:bookmarkEnd w:id="14"/>
    <w:p>
      <w:pPr>
        <w:spacing w:after="0"/>
        <w:ind w:left="0"/>
        <w:jc w:val="both"/>
      </w:pPr>
      <w:r>
        <w:rPr>
          <w:rFonts w:ascii="Times New Roman"/>
          <w:b/>
          <w:i w:val="false"/>
          <w:color w:val="000000"/>
          <w:sz w:val="28"/>
        </w:rPr>
        <w:t xml:space="preserve">                          N___ ӨТІНІШ </w:t>
      </w:r>
    </w:p>
    <w:p>
      <w:pPr>
        <w:spacing w:after="0"/>
        <w:ind w:left="0"/>
        <w:jc w:val="both"/>
      </w:pPr>
      <w:r>
        <w:rPr>
          <w:rFonts w:ascii="Times New Roman"/>
          <w:b w:val="false"/>
          <w:i w:val="false"/>
          <w:color w:val="000000"/>
          <w:sz w:val="28"/>
        </w:rPr>
        <w:t xml:space="preserve">      Осымен Кеден кодексiнiң 219-бабына сәйкес Қазақстан </w:t>
      </w:r>
      <w:r>
        <w:br/>
      </w:r>
      <w:r>
        <w:rPr>
          <w:rFonts w:ascii="Times New Roman"/>
          <w:b w:val="false"/>
          <w:i w:val="false"/>
          <w:color w:val="000000"/>
          <w:sz w:val="28"/>
        </w:rPr>
        <w:t xml:space="preserve">
Республикасының аумағы бойынша«____________________________________ </w:t>
      </w:r>
      <w:r>
        <w:br/>
      </w:r>
      <w:r>
        <w:rPr>
          <w:rFonts w:ascii="Times New Roman"/>
          <w:b w:val="false"/>
          <w:i w:val="false"/>
          <w:color w:val="000000"/>
          <w:sz w:val="28"/>
        </w:rPr>
        <w:t>
</w:t>
      </w:r>
      <w:r>
        <w:rPr>
          <w:rFonts w:ascii="Times New Roman"/>
          <w:b w:val="false"/>
          <w:i/>
          <w:color w:val="000000"/>
          <w:sz w:val="28"/>
        </w:rPr>
        <w:t xml:space="preserve">                   "iшiнде тауарларды өткiзу мерзiмi көрсетiледi" </w:t>
      </w:r>
      <w:r>
        <w:br/>
      </w:r>
      <w:r>
        <w:rPr>
          <w:rFonts w:ascii="Times New Roman"/>
          <w:b w:val="false"/>
          <w:i w:val="false"/>
          <w:color w:val="000000"/>
          <w:sz w:val="28"/>
        </w:rPr>
        <w:t xml:space="preserve">
"_______________________________" тауарлар транзитiн жүргiзу ниетi </w:t>
      </w:r>
      <w:r>
        <w:br/>
      </w:r>
      <w:r>
        <w:rPr>
          <w:rFonts w:ascii="Times New Roman"/>
          <w:b w:val="false"/>
          <w:i w:val="false"/>
          <w:color w:val="000000"/>
          <w:sz w:val="28"/>
        </w:rPr>
        <w:t>
</w:t>
      </w:r>
      <w:r>
        <w:rPr>
          <w:rFonts w:ascii="Times New Roman"/>
          <w:b w:val="false"/>
          <w:i/>
          <w:color w:val="000000"/>
          <w:sz w:val="28"/>
        </w:rPr>
        <w:t xml:space="preserve">        тауарлардың атауы  </w:t>
      </w:r>
    </w:p>
    <w:p>
      <w:pPr>
        <w:spacing w:after="0"/>
        <w:ind w:left="0"/>
        <w:jc w:val="both"/>
      </w:pPr>
      <w:r>
        <w:rPr>
          <w:rFonts w:ascii="Times New Roman"/>
          <w:b w:val="false"/>
          <w:i w:val="false"/>
          <w:color w:val="000000"/>
          <w:sz w:val="28"/>
        </w:rPr>
        <w:t xml:space="preserve">туралы мәлімдеймін. </w:t>
      </w:r>
    </w:p>
    <w:p>
      <w:pPr>
        <w:spacing w:after="0"/>
        <w:ind w:left="0"/>
        <w:jc w:val="both"/>
      </w:pPr>
      <w:r>
        <w:rPr>
          <w:rFonts w:ascii="Times New Roman"/>
          <w:b w:val="false"/>
          <w:i w:val="false"/>
          <w:color w:val="000000"/>
          <w:sz w:val="28"/>
        </w:rPr>
        <w:t xml:space="preserve">      Жөнелтушi ел ________________________________________________ </w:t>
      </w:r>
      <w:r>
        <w:br/>
      </w:r>
      <w:r>
        <w:rPr>
          <w:rFonts w:ascii="Times New Roman"/>
          <w:b w:val="false"/>
          <w:i w:val="false"/>
          <w:color w:val="000000"/>
          <w:sz w:val="28"/>
        </w:rPr>
        <w:t xml:space="preserve">
      Жөнелтушi ___________________________________________________ </w:t>
      </w:r>
      <w:r>
        <w:br/>
      </w:r>
      <w:r>
        <w:rPr>
          <w:rFonts w:ascii="Times New Roman"/>
          <w:b w:val="false"/>
          <w:i w:val="false"/>
          <w:color w:val="000000"/>
          <w:sz w:val="28"/>
        </w:rPr>
        <w:t xml:space="preserve">
      Жөнелтушiнiң мекен-жайы _____________________________________ </w:t>
      </w:r>
      <w:r>
        <w:br/>
      </w:r>
      <w:r>
        <w:rPr>
          <w:rFonts w:ascii="Times New Roman"/>
          <w:b w:val="false"/>
          <w:i w:val="false"/>
          <w:color w:val="000000"/>
          <w:sz w:val="28"/>
        </w:rPr>
        <w:t xml:space="preserve">
      Межелi ел ___________________________________________________ </w:t>
      </w:r>
      <w:r>
        <w:br/>
      </w:r>
      <w:r>
        <w:rPr>
          <w:rFonts w:ascii="Times New Roman"/>
          <w:b w:val="false"/>
          <w:i w:val="false"/>
          <w:color w:val="000000"/>
          <w:sz w:val="28"/>
        </w:rPr>
        <w:t xml:space="preserve">
      Алушы _______________________________________________________ </w:t>
      </w:r>
      <w:r>
        <w:br/>
      </w:r>
      <w:r>
        <w:rPr>
          <w:rFonts w:ascii="Times New Roman"/>
          <w:b w:val="false"/>
          <w:i w:val="false"/>
          <w:color w:val="000000"/>
          <w:sz w:val="28"/>
        </w:rPr>
        <w:t xml:space="preserve">
      Алушының мекен-жайы _________________________________________ </w:t>
      </w:r>
      <w:r>
        <w:br/>
      </w:r>
      <w:r>
        <w:rPr>
          <w:rFonts w:ascii="Times New Roman"/>
          <w:b w:val="false"/>
          <w:i w:val="false"/>
          <w:color w:val="000000"/>
          <w:sz w:val="28"/>
        </w:rPr>
        <w:t xml:space="preserve">
      Тауардың шыққан елi _________________________________________ </w:t>
      </w:r>
      <w:r>
        <w:br/>
      </w:r>
      <w:r>
        <w:rPr>
          <w:rFonts w:ascii="Times New Roman"/>
          <w:b w:val="false"/>
          <w:i w:val="false"/>
          <w:color w:val="000000"/>
          <w:sz w:val="28"/>
        </w:rPr>
        <w:t xml:space="preserve">
      Кеден брокерi _______________________________________________ </w:t>
      </w:r>
      <w:r>
        <w:br/>
      </w:r>
      <w:r>
        <w:rPr>
          <w:rFonts w:ascii="Times New Roman"/>
          <w:b w:val="false"/>
          <w:i w:val="false"/>
          <w:color w:val="000000"/>
          <w:sz w:val="28"/>
        </w:rPr>
        <w:t xml:space="preserve">
      Кеден брокерiнiң мекен-жайы _________________________________ </w:t>
      </w:r>
      <w:r>
        <w:br/>
      </w:r>
      <w:r>
        <w:rPr>
          <w:rFonts w:ascii="Times New Roman"/>
          <w:b w:val="false"/>
          <w:i w:val="false"/>
          <w:color w:val="000000"/>
          <w:sz w:val="28"/>
        </w:rPr>
        <w:t xml:space="preserve">
      Брокердiң банктiк реквизиттерi ______________________________ </w:t>
      </w:r>
      <w:r>
        <w:br/>
      </w:r>
      <w:r>
        <w:rPr>
          <w:rFonts w:ascii="Times New Roman"/>
          <w:b w:val="false"/>
          <w:i w:val="false"/>
          <w:color w:val="000000"/>
          <w:sz w:val="28"/>
        </w:rPr>
        <w:t xml:space="preserve">
      Тасымалдаушының атауы (орындаушы) ___________________________ </w:t>
      </w:r>
      <w:r>
        <w:br/>
      </w:r>
      <w:r>
        <w:rPr>
          <w:rFonts w:ascii="Times New Roman"/>
          <w:b w:val="false"/>
          <w:i w:val="false"/>
          <w:color w:val="000000"/>
          <w:sz w:val="28"/>
        </w:rPr>
        <w:t xml:space="preserve">
      Тасымалдаушының мекен-жайы (орындаушы) ______________________ </w:t>
      </w:r>
      <w:r>
        <w:br/>
      </w:r>
      <w:r>
        <w:rPr>
          <w:rFonts w:ascii="Times New Roman"/>
          <w:b w:val="false"/>
          <w:i w:val="false"/>
          <w:color w:val="000000"/>
          <w:sz w:val="28"/>
        </w:rPr>
        <w:t xml:space="preserve">
      Тасымалдаушының банктiк реквизиттерi ________________________ </w:t>
      </w:r>
      <w:r>
        <w:br/>
      </w:r>
      <w:r>
        <w:rPr>
          <w:rFonts w:ascii="Times New Roman"/>
          <w:b w:val="false"/>
          <w:i w:val="false"/>
          <w:color w:val="000000"/>
          <w:sz w:val="28"/>
        </w:rPr>
        <w:t xml:space="preserve">
      Көлiк түрi __________________________________________________ </w:t>
      </w:r>
      <w:r>
        <w:br/>
      </w:r>
      <w:r>
        <w:rPr>
          <w:rFonts w:ascii="Times New Roman"/>
          <w:b w:val="false"/>
          <w:i w:val="false"/>
          <w:color w:val="000000"/>
          <w:sz w:val="28"/>
        </w:rPr>
        <w:t xml:space="preserve">
      Шекарадағы кеден ____________________________________________ </w:t>
      </w:r>
      <w:r>
        <w:br/>
      </w:r>
      <w:r>
        <w:rPr>
          <w:rFonts w:ascii="Times New Roman"/>
          <w:b w:val="false"/>
          <w:i w:val="false"/>
          <w:color w:val="000000"/>
          <w:sz w:val="28"/>
        </w:rPr>
        <w:t xml:space="preserve">
      Тауар коды __________________________________________________ </w:t>
      </w:r>
      <w:r>
        <w:br/>
      </w:r>
      <w:r>
        <w:rPr>
          <w:rFonts w:ascii="Times New Roman"/>
          <w:b w:val="false"/>
          <w:i w:val="false"/>
          <w:color w:val="000000"/>
          <w:sz w:val="28"/>
        </w:rPr>
        <w:t xml:space="preserve">
      Тауардың сипаттамасы ________________________________________ </w:t>
      </w:r>
      <w:r>
        <w:br/>
      </w:r>
      <w:r>
        <w:rPr>
          <w:rFonts w:ascii="Times New Roman"/>
          <w:b w:val="false"/>
          <w:i w:val="false"/>
          <w:color w:val="000000"/>
          <w:sz w:val="28"/>
        </w:rPr>
        <w:t xml:space="preserve">
      Жалпы салмағы _______________, Таза салмағы _________________ </w:t>
      </w:r>
      <w:r>
        <w:br/>
      </w:r>
      <w:r>
        <w:rPr>
          <w:rFonts w:ascii="Times New Roman"/>
          <w:b w:val="false"/>
          <w:i w:val="false"/>
          <w:color w:val="000000"/>
          <w:sz w:val="28"/>
        </w:rPr>
        <w:t xml:space="preserve">
      Валюта коды _________________, валюта бағамы ________________ </w:t>
      </w:r>
      <w:r>
        <w:br/>
      </w:r>
      <w:r>
        <w:rPr>
          <w:rFonts w:ascii="Times New Roman"/>
          <w:b w:val="false"/>
          <w:i w:val="false"/>
          <w:color w:val="000000"/>
          <w:sz w:val="28"/>
        </w:rPr>
        <w:t xml:space="preserve">
      Кедендiк құн ________________, жалпы кедендiк құны __________ </w:t>
      </w:r>
      <w:r>
        <w:br/>
      </w:r>
      <w:r>
        <w:rPr>
          <w:rFonts w:ascii="Times New Roman"/>
          <w:b w:val="false"/>
          <w:i w:val="false"/>
          <w:color w:val="000000"/>
          <w:sz w:val="28"/>
        </w:rPr>
        <w:t xml:space="preserve">
      Статистикалық құны __________________________________________ </w:t>
      </w:r>
      <w:r>
        <w:br/>
      </w:r>
      <w:r>
        <w:rPr>
          <w:rFonts w:ascii="Times New Roman"/>
          <w:b w:val="false"/>
          <w:i w:val="false"/>
          <w:color w:val="000000"/>
          <w:sz w:val="28"/>
        </w:rPr>
        <w:t xml:space="preserve">
      Тауарға iлеспе құжат: </w:t>
      </w:r>
      <w:r>
        <w:br/>
      </w:r>
      <w:r>
        <w:rPr>
          <w:rFonts w:ascii="Times New Roman"/>
          <w:b w:val="false"/>
          <w:i w:val="false"/>
          <w:color w:val="000000"/>
          <w:sz w:val="28"/>
        </w:rPr>
        <w:t xml:space="preserve">
      1.___________________________________________________________ </w:t>
      </w:r>
      <w:r>
        <w:br/>
      </w:r>
      <w:r>
        <w:rPr>
          <w:rFonts w:ascii="Times New Roman"/>
          <w:b w:val="false"/>
          <w:i w:val="false"/>
          <w:color w:val="000000"/>
          <w:sz w:val="28"/>
        </w:rPr>
        <w:t xml:space="preserve">
      2.___________________________________________________________ </w:t>
      </w:r>
      <w:r>
        <w:br/>
      </w:r>
      <w:r>
        <w:rPr>
          <w:rFonts w:ascii="Times New Roman"/>
          <w:b w:val="false"/>
          <w:i w:val="false"/>
          <w:color w:val="000000"/>
          <w:sz w:val="28"/>
        </w:rPr>
        <w:t xml:space="preserve">
      3.___________________________________________________________ </w:t>
      </w:r>
      <w:r>
        <w:br/>
      </w:r>
      <w:r>
        <w:rPr>
          <w:rFonts w:ascii="Times New Roman"/>
          <w:b w:val="false"/>
          <w:i w:val="false"/>
          <w:color w:val="000000"/>
          <w:sz w:val="28"/>
        </w:rPr>
        <w:t xml:space="preserve">
      4.___________________________________________________________ </w:t>
      </w:r>
      <w:r>
        <w:br/>
      </w:r>
      <w:r>
        <w:rPr>
          <w:rFonts w:ascii="Times New Roman"/>
          <w:b w:val="false"/>
          <w:i w:val="false"/>
          <w:color w:val="000000"/>
          <w:sz w:val="28"/>
        </w:rPr>
        <w:t xml:space="preserve">
      Кедендік баждар мен алымдарды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973"/>
        <w:gridCol w:w="2193"/>
        <w:gridCol w:w="2173"/>
        <w:gridCol w:w="203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Есептеудің негізі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Еуро бағамы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3"/>
        <w:gridCol w:w="6413"/>
      </w:tblGrid>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және күні </w:t>
            </w:r>
            <w:r>
              <w:br/>
            </w:r>
            <w:r>
              <w:rPr>
                <w:rFonts w:ascii="Times New Roman"/>
                <w:b w:val="false"/>
                <w:i w:val="false"/>
                <w:color w:val="000000"/>
                <w:sz w:val="20"/>
              </w:rPr>
              <w:t xml:space="preserve">
Ұйым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Қолы </w:t>
            </w:r>
            <w:r>
              <w:br/>
            </w:r>
            <w:r>
              <w:rPr>
                <w:rFonts w:ascii="Times New Roman"/>
                <w:b w:val="false"/>
                <w:i w:val="false"/>
                <w:color w:val="000000"/>
                <w:sz w:val="20"/>
              </w:rPr>
              <w:t xml:space="preserve">
Мөрі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w:t>
            </w:r>
          </w:p>
        </w:tc>
      </w:tr>
    </w:tbl>
    <w:bookmarkStart w:name="z17" w:id="15"/>
    <w:p>
      <w:pPr>
        <w:spacing w:after="0"/>
        <w:ind w:left="0"/>
        <w:jc w:val="both"/>
      </w:pPr>
      <w:r>
        <w:rPr>
          <w:rFonts w:ascii="Times New Roman"/>
          <w:b w:val="false"/>
          <w:i w:val="false"/>
          <w:color w:val="000000"/>
          <w:sz w:val="28"/>
        </w:rPr>
        <w:t xml:space="preserve">
                                      Құбыр көлiгiмен және электр </w:t>
      </w:r>
      <w:r>
        <w:br/>
      </w:r>
      <w:r>
        <w:rPr>
          <w:rFonts w:ascii="Times New Roman"/>
          <w:b w:val="false"/>
          <w:i w:val="false"/>
          <w:color w:val="000000"/>
          <w:sz w:val="28"/>
        </w:rPr>
        <w:t xml:space="preserve">
                                   беру желiлерi бойынша өткiзілетін </w:t>
      </w:r>
      <w:r>
        <w:br/>
      </w:r>
      <w:r>
        <w:rPr>
          <w:rFonts w:ascii="Times New Roman"/>
          <w:b w:val="false"/>
          <w:i w:val="false"/>
          <w:color w:val="000000"/>
          <w:sz w:val="28"/>
        </w:rPr>
        <w:t xml:space="preserve">
                                     тауарларды кедендік ресімдеу </w:t>
      </w:r>
      <w:r>
        <w:br/>
      </w:r>
      <w:r>
        <w:rPr>
          <w:rFonts w:ascii="Times New Roman"/>
          <w:b w:val="false"/>
          <w:i w:val="false"/>
          <w:color w:val="000000"/>
          <w:sz w:val="28"/>
        </w:rPr>
        <w:t xml:space="preserve">
                                         ережесіне 6-қосымша </w:t>
      </w:r>
    </w:p>
    <w:bookmarkEnd w:id="15"/>
    <w:p>
      <w:pPr>
        <w:spacing w:after="0"/>
        <w:ind w:left="0"/>
        <w:jc w:val="both"/>
      </w:pPr>
      <w:r>
        <w:rPr>
          <w:rFonts w:ascii="Times New Roman"/>
          <w:b/>
          <w:i w:val="false"/>
          <w:color w:val="000000"/>
          <w:sz w:val="28"/>
        </w:rPr>
        <w:t xml:space="preserve">                   Өтініштерді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33"/>
        <w:gridCol w:w="1853"/>
        <w:gridCol w:w="1633"/>
        <w:gridCol w:w="1973"/>
        <w:gridCol w:w="1553"/>
        <w:gridCol w:w="171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Өтініштің (хабарламаның) тіркеу 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 (сатушы)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(сатып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жөнелткен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Межелі </w:t>
            </w:r>
          </w:p>
        </w:tc>
        <w:tc>
          <w:tcPr>
            <w:tcW w:w="0" w:type="auto"/>
            <w:vMerge/>
            <w:tcBorders>
              <w:top w:val="nil"/>
              <w:left w:val="single" w:color="cfcfcf" w:sz="5"/>
              <w:bottom w:val="single" w:color="cfcfcf" w:sz="5"/>
              <w:right w:val="single" w:color="cfcfcf" w:sz="5"/>
            </w:tcBorders>
          </w:tcP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673"/>
        <w:gridCol w:w="3513"/>
        <w:gridCol w:w="1453"/>
        <w:gridCol w:w="1493"/>
        <w:gridCol w:w="165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көлемі (мың м3, КВт-с, кг)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орындарының кодтары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 айы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Ескерту: өткізілетін көлемдердің бірліктері: табиғи газ - мың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электрэнергиясы - квт.с; басқа тауарлар - кг.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2006 жылғы 27 маусымдағы    </w:t>
      </w:r>
      <w:r>
        <w:br/>
      </w:r>
      <w:r>
        <w:rPr>
          <w:rFonts w:ascii="Times New Roman"/>
          <w:b w:val="false"/>
          <w:i w:val="false"/>
          <w:color w:val="000000"/>
          <w:sz w:val="28"/>
        </w:rPr>
        <w:t xml:space="preserve">
N 220 бұйрығымен бекітілген  </w:t>
      </w:r>
    </w:p>
    <w:bookmarkStart w:name="z18" w:id="16"/>
    <w:p>
      <w:pPr>
        <w:spacing w:after="0"/>
        <w:ind w:left="0"/>
        <w:jc w:val="left"/>
      </w:pPr>
      <w:r>
        <w:rPr>
          <w:rFonts w:ascii="Times New Roman"/>
          <w:b/>
          <w:i w:val="false"/>
          <w:color w:val="000000"/>
        </w:rPr>
        <w:t xml:space="preserve"> 
  Уақытша кедендік декларацияны ұсына </w:t>
      </w:r>
      <w:r>
        <w:br/>
      </w:r>
      <w:r>
        <w:rPr>
          <w:rFonts w:ascii="Times New Roman"/>
          <w:b/>
          <w:i w:val="false"/>
          <w:color w:val="000000"/>
        </w:rPr>
        <w:t xml:space="preserve">
отырып, тауарларды декларациялау ережесі </w:t>
      </w:r>
    </w:p>
    <w:bookmarkEnd w:id="16"/>
    <w:bookmarkStart w:name="z19" w:id="17"/>
    <w:p>
      <w:pPr>
        <w:spacing w:after="0"/>
        <w:ind w:left="0"/>
        <w:jc w:val="left"/>
      </w:pPr>
      <w:r>
        <w:rPr>
          <w:rFonts w:ascii="Times New Roman"/>
          <w:b/>
          <w:i w:val="false"/>
          <w:color w:val="000000"/>
        </w:rPr>
        <w:t xml:space="preserve"> 
  1. Жалпы ережелер </w:t>
      </w:r>
    </w:p>
    <w:bookmarkEnd w:id="17"/>
    <w:p>
      <w:pPr>
        <w:spacing w:after="0"/>
        <w:ind w:left="0"/>
        <w:jc w:val="both"/>
      </w:pPr>
      <w:r>
        <w:rPr>
          <w:rFonts w:ascii="Times New Roman"/>
          <w:b w:val="false"/>
          <w:i w:val="false"/>
          <w:color w:val="000000"/>
          <w:sz w:val="28"/>
        </w:rPr>
        <w:t xml:space="preserve">      1. Осы Ереже кедендік жүк декларациясын (бұдан әрі - КЖД) толтыру тәртібін, нысанын және уақытша декларациялау рәсімін қолдана отырып декларациялау кезінде кедендік мақсатта КЖД мәлімделген мәліметтер тізбесін айқындайды. </w:t>
      </w:r>
      <w:r>
        <w:br/>
      </w:r>
      <w:r>
        <w:rPr>
          <w:rFonts w:ascii="Times New Roman"/>
          <w:b w:val="false"/>
          <w:i w:val="false"/>
          <w:color w:val="000000"/>
          <w:sz w:val="28"/>
        </w:rPr>
        <w:t>
      2. Қазақстан Республикасының Кеден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(бұдан әрі - Кеден кодексі) тауарлар кедендік ресімдеу жүргізіліп жатқан Қазақстан Республикасының кеден органына декларацияланады. </w:t>
      </w:r>
      <w:r>
        <w:rPr>
          <w:rFonts w:ascii="Times New Roman"/>
          <w:b w:val="false"/>
          <w:i w:val="false"/>
          <w:color w:val="000000"/>
          <w:sz w:val="28"/>
        </w:rPr>
        <w:t>Қараңыз.K100296</w:t>
      </w:r>
      <w:r>
        <w:br/>
      </w:r>
      <w:r>
        <w:rPr>
          <w:rFonts w:ascii="Times New Roman"/>
          <w:b w:val="false"/>
          <w:i w:val="false"/>
          <w:color w:val="000000"/>
          <w:sz w:val="28"/>
        </w:rPr>
        <w:t xml:space="preserve">
      3. Осы Ережеде Кеден кодексімен  айқындалған мәніндегі негізгі ұғымдар, сондай-ақ теңіз көлігімен, магистральды құбырлармен және электр беру желілерімен тасымалданатын тауарлар үшін пайдаланылатын келесі ұғымдар қолданылады: </w:t>
      </w:r>
      <w:r>
        <w:br/>
      </w:r>
      <w:r>
        <w:rPr>
          <w:rFonts w:ascii="Times New Roman"/>
          <w:b w:val="false"/>
          <w:i w:val="false"/>
          <w:color w:val="000000"/>
          <w:sz w:val="28"/>
        </w:rPr>
        <w:t xml:space="preserve">
      1) тауарларды қабылдап алу пункті - тауарларды өткізу пункттері арқылы бір бағытта тасымалдаудың бастапқы пункті; </w:t>
      </w:r>
      <w:r>
        <w:br/>
      </w:r>
      <w:r>
        <w:rPr>
          <w:rFonts w:ascii="Times New Roman"/>
          <w:b w:val="false"/>
          <w:i w:val="false"/>
          <w:color w:val="000000"/>
          <w:sz w:val="28"/>
        </w:rPr>
        <w:t xml:space="preserve">
      2) тауарларды тапсыру пункті - тауарларды өткізу пункттері арқылы жеке меншік құқығын беру жүргізілетін тасымалдаудың соңғы пункті; </w:t>
      </w:r>
      <w:r>
        <w:br/>
      </w:r>
      <w:r>
        <w:rPr>
          <w:rFonts w:ascii="Times New Roman"/>
          <w:b w:val="false"/>
          <w:i w:val="false"/>
          <w:color w:val="000000"/>
          <w:sz w:val="28"/>
        </w:rPr>
        <w:t xml:space="preserve">
      3) кедендiк бақылау орындары - коммерциялық есептеу құралдары қондырылған орындарында орналасқан құбыр көлігімен және электр беру желілері бойынша өткізілетін тауарларды өткiзу пункттері және қабылдап алу-тапсыру пункттерi; </w:t>
      </w:r>
      <w:r>
        <w:br/>
      </w:r>
      <w:r>
        <w:rPr>
          <w:rFonts w:ascii="Times New Roman"/>
          <w:b w:val="false"/>
          <w:i w:val="false"/>
          <w:color w:val="000000"/>
          <w:sz w:val="28"/>
        </w:rPr>
        <w:t xml:space="preserve">
      5) тауардың жалпы салмағы - балласты қосқандағы салмағы; </w:t>
      </w:r>
      <w:r>
        <w:br/>
      </w:r>
      <w:r>
        <w:rPr>
          <w:rFonts w:ascii="Times New Roman"/>
          <w:b w:val="false"/>
          <w:i w:val="false"/>
          <w:color w:val="000000"/>
          <w:sz w:val="28"/>
        </w:rPr>
        <w:t xml:space="preserve">
      6) тауардың таза салмағы - балласт есептен шығарылған салмағы; </w:t>
      </w:r>
      <w:r>
        <w:br/>
      </w:r>
      <w:r>
        <w:rPr>
          <w:rFonts w:ascii="Times New Roman"/>
          <w:b w:val="false"/>
          <w:i w:val="false"/>
          <w:color w:val="000000"/>
          <w:sz w:val="28"/>
        </w:rPr>
        <w:t xml:space="preserve">
      7) балласт - судың массалық үлесiнiң (%), механикалық қоспалардың және Қазақстан Республикасында қолданыстағы мемлекеттiк салалық стандарттары (ГОСТ) бойынша зертханалық талдау жолымен анықталған басқа да және құраушылардың массалық үлесiнiң (%) құрамы. </w:t>
      </w:r>
      <w:r>
        <w:br/>
      </w:r>
      <w:r>
        <w:rPr>
          <w:rFonts w:ascii="Times New Roman"/>
          <w:b w:val="false"/>
          <w:i w:val="false"/>
          <w:color w:val="000000"/>
          <w:sz w:val="28"/>
        </w:rPr>
        <w:t xml:space="preserve">
      4. Уақытша декларациялау рәсімі қолданылады: </w:t>
      </w:r>
      <w:r>
        <w:br/>
      </w:r>
      <w:r>
        <w:rPr>
          <w:rFonts w:ascii="Times New Roman"/>
          <w:b w:val="false"/>
          <w:i w:val="false"/>
          <w:color w:val="000000"/>
          <w:sz w:val="28"/>
        </w:rPr>
        <w:t xml:space="preserve">
      1) құбыр көлігін пайдалана отырып не электр беру желісі бойынша тауарларды өткізу кезінде; </w:t>
      </w:r>
      <w:r>
        <w:br/>
      </w:r>
      <w:r>
        <w:rPr>
          <w:rFonts w:ascii="Times New Roman"/>
          <w:b w:val="false"/>
          <w:i w:val="false"/>
          <w:color w:val="000000"/>
          <w:sz w:val="28"/>
        </w:rPr>
        <w:t xml:space="preserve">
      2) тауарларды өткізуде КЖД тіркелген күні олардың санын, сапасын және кедендік құнын айқындау мүмкін болмаған жағдайда. </w:t>
      </w:r>
      <w:r>
        <w:br/>
      </w:r>
      <w:r>
        <w:rPr>
          <w:rFonts w:ascii="Times New Roman"/>
          <w:b w:val="false"/>
          <w:i w:val="false"/>
          <w:color w:val="000000"/>
          <w:sz w:val="28"/>
        </w:rPr>
        <w:t xml:space="preserve">
      5. Бір кедендік режимде мәлімделген, бір сыртқы сауда келісімімен (шартымен) жеткізілген және Қазақстан Республикасының кеден шекарасы арқылы және бір жөнелтуші бір алушының мекен-жайына жөнелткен, сол бір өткізу пункті арқылы, жеткізілу көлеміне қарамастан күнтізбелік ай ішінде - көлік құралының бір түрімен немесе электр беру желісі бойынша өткізілетін тауарларды бір партия ретінде декларациялауға болады. </w:t>
      </w:r>
      <w:r>
        <w:br/>
      </w:r>
      <w:r>
        <w:rPr>
          <w:rFonts w:ascii="Times New Roman"/>
          <w:b w:val="false"/>
          <w:i w:val="false"/>
          <w:color w:val="000000"/>
          <w:sz w:val="28"/>
        </w:rPr>
        <w:t xml:space="preserve">
      Уақытша кедендік жүк декларациясы (бұдан әрі - УКЖД) кеден органына жеткiзу басталғанға дейiн ұсынылады. </w:t>
      </w:r>
      <w:r>
        <w:br/>
      </w:r>
      <w:r>
        <w:rPr>
          <w:rFonts w:ascii="Times New Roman"/>
          <w:b w:val="false"/>
          <w:i w:val="false"/>
          <w:color w:val="000000"/>
          <w:sz w:val="28"/>
        </w:rPr>
        <w:t xml:space="preserve">
      6. УКЖД берумен бір мезгілде кеден органына оның электронды көшірмесі және Қазақстан Республикасының кедендік заңнамасында қарастырылған кедендік мақсаттар үшін қажетті басқа да құжаттар ұсынылады. </w:t>
      </w:r>
      <w:r>
        <w:br/>
      </w:r>
      <w:r>
        <w:rPr>
          <w:rFonts w:ascii="Times New Roman"/>
          <w:b w:val="false"/>
          <w:i w:val="false"/>
          <w:color w:val="000000"/>
          <w:sz w:val="28"/>
        </w:rPr>
        <w:t xml:space="preserve">
      7. Тауарларды УКЖД-ны беру жолымен декларациялау кезінде кеден органы УКЖД-ны тіркеу күнінде қолданылып жүрген ҚР заңнамасына сәйкес нормаларды қолданады. </w:t>
      </w:r>
      <w:r>
        <w:br/>
      </w:r>
      <w:r>
        <w:rPr>
          <w:rFonts w:ascii="Times New Roman"/>
          <w:b w:val="false"/>
          <w:i w:val="false"/>
          <w:color w:val="000000"/>
          <w:sz w:val="28"/>
        </w:rPr>
        <w:t xml:space="preserve">
      8. Тауарларды іс жүзінде өткізу басталғанға дейін жеткізілетін айда, сол сияқты жеткізілетін айдың алдыңғы айында да УКЖД-ны беруге рұқсат етіледі. </w:t>
      </w:r>
    </w:p>
    <w:bookmarkStart w:name="z20" w:id="18"/>
    <w:p>
      <w:pPr>
        <w:spacing w:after="0"/>
        <w:ind w:left="0"/>
        <w:jc w:val="left"/>
      </w:pPr>
      <w:r>
        <w:rPr>
          <w:rFonts w:ascii="Times New Roman"/>
          <w:b/>
          <w:i w:val="false"/>
          <w:color w:val="000000"/>
        </w:rPr>
        <w:t xml:space="preserve"> 
  2. Уақытша декларациялау рәсімін қолданған кезде </w:t>
      </w:r>
      <w:r>
        <w:br/>
      </w:r>
      <w:r>
        <w:rPr>
          <w:rFonts w:ascii="Times New Roman"/>
          <w:b/>
          <w:i w:val="false"/>
          <w:color w:val="000000"/>
        </w:rPr>
        <w:t xml:space="preserve">
кедендік жүк декларациясын толтыру ережесі </w:t>
      </w:r>
    </w:p>
    <w:bookmarkEnd w:id="18"/>
    <w:p>
      <w:pPr>
        <w:spacing w:after="0"/>
        <w:ind w:left="0"/>
        <w:jc w:val="both"/>
      </w:pPr>
      <w:r>
        <w:rPr>
          <w:rFonts w:ascii="Times New Roman"/>
          <w:b w:val="false"/>
          <w:i w:val="false"/>
          <w:color w:val="000000"/>
          <w:sz w:val="28"/>
        </w:rPr>
        <w:t xml:space="preserve">      9. УКЖД қабылдауды және тіркеуді КЖД беру жолымен декларацияланатын тауарларға қатысты қолданылатын тәртіпке сәйкес кеден органы жүргізеді. УКЖД тіркеу КЖД тіркеу журналында жүргізіледі. </w:t>
      </w:r>
      <w:r>
        <w:br/>
      </w:r>
      <w:r>
        <w:rPr>
          <w:rFonts w:ascii="Times New Roman"/>
          <w:b w:val="false"/>
          <w:i w:val="false"/>
          <w:color w:val="000000"/>
          <w:sz w:val="28"/>
        </w:rPr>
        <w:t xml:space="preserve">
      10. УКЖД кеден ісі мәселелері бойынша өкілетті орган белгілеген мәлімделген кеден режиміне қатысты қолданылып жүрген КЖД-ны толтыру тәртібіне сәйкес, мынадай ерекшеліктерді ескере отырып, толтырылады: </w:t>
      </w:r>
      <w:r>
        <w:br/>
      </w:r>
      <w:r>
        <w:rPr>
          <w:rFonts w:ascii="Times New Roman"/>
          <w:b w:val="false"/>
          <w:i w:val="false"/>
          <w:color w:val="000000"/>
          <w:sz w:val="28"/>
        </w:rPr>
        <w:t xml:space="preserve">
      1) 1-бағанның үшінші кіші тарауында "Декларацияның түрі" әріптік индексі көрсетіледі "УД" - "уақытша декларация"; </w:t>
      </w:r>
      <w:r>
        <w:br/>
      </w:r>
      <w:r>
        <w:rPr>
          <w:rFonts w:ascii="Times New Roman"/>
          <w:b w:val="false"/>
          <w:i w:val="false"/>
          <w:color w:val="000000"/>
          <w:sz w:val="28"/>
        </w:rPr>
        <w:t xml:space="preserve">
      2) көлік құжаттарының нөмірлері мен күні көрсетілместен жоспарланған тауарлар саны көрсетіледі; </w:t>
      </w:r>
      <w:r>
        <w:br/>
      </w:r>
      <w:r>
        <w:rPr>
          <w:rFonts w:ascii="Times New Roman"/>
          <w:b w:val="false"/>
          <w:i w:val="false"/>
          <w:color w:val="000000"/>
          <w:sz w:val="28"/>
        </w:rPr>
        <w:t xml:space="preserve">
      КЖД-да мәлімделуге тиіс, саны мен сапасына қатысты басқа да мәліметтер, жеткізуге жататын тауарлардың жоспарлы санын ескере отырып, болжалды көрсетіледі; </w:t>
      </w:r>
      <w:r>
        <w:br/>
      </w:r>
      <w:r>
        <w:rPr>
          <w:rFonts w:ascii="Times New Roman"/>
          <w:b w:val="false"/>
          <w:i w:val="false"/>
          <w:color w:val="000000"/>
          <w:sz w:val="28"/>
        </w:rPr>
        <w:t xml:space="preserve">
      3) тауардың құнын декларант сыртқы сауда шарты (келісімі) бағасын ескере отырып мәлімдейді. Егер, шартта (келісімде) тауардың бекітілген (нақты, ақырғы) бағасы болмаса және тек ғана оны айқындаудың шарты белгіленсе, сондай-ақ өткізілетін тауарлардың сапасы немесе саны туралы нақты ақпарат кедендік декларация берген күні болмаса, сыртқы сауда шартындағы (келісіміндегі) сатып алу-сатуда бекітілген не күні бұрынғы баға не сыртқы сауда шартымен (келісімімен) сатып алу-сатуды есептеу шартымен белгіленгендерге сәйкес УКЖД-ны берген күнге айқындалған есептеу бағасы пайдаланылады. Өткізілетін тауарлардың шарты бағасына бұлай есептеу жүргізу мүмкін болмаған кезде кеден органы өкімінде бар ақпараттар негізінде жүргізіледі; </w:t>
      </w:r>
      <w:r>
        <w:br/>
      </w:r>
      <w:r>
        <w:rPr>
          <w:rFonts w:ascii="Times New Roman"/>
          <w:b w:val="false"/>
          <w:i w:val="false"/>
          <w:color w:val="000000"/>
          <w:sz w:val="28"/>
        </w:rPr>
        <w:t xml:space="preserve">
      4) Уақытша декларациялау рәсімін пайдалана отырып тауарлар партиясын декларациялау кезінде, КЖД-ның 31-бағанында декларант күнтізбелік айы мен жылы көрсетілген "... ішінде өткізу" деген қосымша жазба жасайды. Тасымалдаушының кеден шекарасы арқылы тасымалдау үшін тауарларды қабылдауы тауарларды кедендік бақылау орындарында УКЖД-да мәлімделген кезең ішінде ғана жүргізіледі. </w:t>
      </w:r>
      <w:r>
        <w:br/>
      </w:r>
      <w:r>
        <w:rPr>
          <w:rFonts w:ascii="Times New Roman"/>
          <w:b w:val="false"/>
          <w:i w:val="false"/>
          <w:color w:val="000000"/>
          <w:sz w:val="28"/>
        </w:rPr>
        <w:t xml:space="preserve">
      11. УКЖД анықтамалық нөмірі келесі схема бойынша қалыптастырылады: </w:t>
      </w:r>
      <w:r>
        <w:br/>
      </w:r>
      <w:r>
        <w:rPr>
          <w:rFonts w:ascii="Times New Roman"/>
          <w:b w:val="false"/>
          <w:i w:val="false"/>
          <w:color w:val="000000"/>
          <w:sz w:val="28"/>
        </w:rPr>
        <w:t xml:space="preserve">
99999/99999/9999999 </w:t>
      </w:r>
      <w:r>
        <w:br/>
      </w: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1 элементі - кеден органының коды; </w:t>
      </w:r>
      <w:r>
        <w:br/>
      </w:r>
      <w:r>
        <w:rPr>
          <w:rFonts w:ascii="Times New Roman"/>
          <w:b w:val="false"/>
          <w:i w:val="false"/>
          <w:color w:val="000000"/>
          <w:sz w:val="28"/>
        </w:rPr>
        <w:t xml:space="preserve">
      2 элементі - УКЖД-ны қабылдаған күн (күні, айы, ағымдағы жылдың соңғы екі саны); </w:t>
      </w:r>
      <w:r>
        <w:br/>
      </w:r>
      <w:r>
        <w:rPr>
          <w:rFonts w:ascii="Times New Roman"/>
          <w:b w:val="false"/>
          <w:i w:val="false"/>
          <w:color w:val="000000"/>
          <w:sz w:val="28"/>
        </w:rPr>
        <w:t xml:space="preserve">
      3 элемент - КЖД-ны тіркеу журналы бойынша берілген УКЖД тіркеу нөмірі. </w:t>
      </w:r>
      <w:r>
        <w:br/>
      </w:r>
      <w:r>
        <w:rPr>
          <w:rFonts w:ascii="Times New Roman"/>
          <w:b w:val="false"/>
          <w:i w:val="false"/>
          <w:color w:val="000000"/>
          <w:sz w:val="28"/>
        </w:rPr>
        <w:t xml:space="preserve">
      12. Декларант ұсынған құжаттарда көрсетілген мәліметтер сәйкес келген жағдайда жөнелтуші кеден органының лауазымды адамы көліктік және тауарға ілеспе құжаттарда аталған лауазымды адамның қолымен және жеке нөмірлік мөрімен куәландырылатын УКЖД нөмірі мен тауарлардың шыққан күнін көрсете отырып "Шығуға рұқсат етіледі" деген жазбаны жүргізеді (немесе мөртабан қояды). </w:t>
      </w:r>
      <w:r>
        <w:br/>
      </w:r>
      <w:r>
        <w:rPr>
          <w:rFonts w:ascii="Times New Roman"/>
          <w:b w:val="false"/>
          <w:i w:val="false"/>
          <w:color w:val="000000"/>
          <w:sz w:val="28"/>
        </w:rPr>
        <w:t xml:space="preserve">
      13. УКЖД-ның парақтарын бөлу мынадай түрде жүзеге асырылады: </w:t>
      </w:r>
      <w:r>
        <w:br/>
      </w:r>
      <w:r>
        <w:rPr>
          <w:rFonts w:ascii="Times New Roman"/>
          <w:b w:val="false"/>
          <w:i w:val="false"/>
          <w:color w:val="000000"/>
          <w:sz w:val="28"/>
        </w:rPr>
        <w:t xml:space="preserve">
      1) бiрiншi парақ - кеден органында қалдырылады және арнайы мұрағатта сақталады; </w:t>
      </w:r>
      <w:r>
        <w:br/>
      </w:r>
      <w:r>
        <w:rPr>
          <w:rFonts w:ascii="Times New Roman"/>
          <w:b w:val="false"/>
          <w:i w:val="false"/>
          <w:color w:val="000000"/>
          <w:sz w:val="28"/>
        </w:rPr>
        <w:t xml:space="preserve">
      2) екiншi парақ - кеден органында қалады және кедендiк бақылау мақсатында пайдаланылады; </w:t>
      </w:r>
      <w:r>
        <w:br/>
      </w:r>
      <w:r>
        <w:rPr>
          <w:rFonts w:ascii="Times New Roman"/>
          <w:b w:val="false"/>
          <w:i w:val="false"/>
          <w:color w:val="000000"/>
          <w:sz w:val="28"/>
        </w:rPr>
        <w:t xml:space="preserve">
      3) үшінші парағы декларантқа қайтарылады; </w:t>
      </w:r>
      <w:r>
        <w:br/>
      </w:r>
      <w:r>
        <w:rPr>
          <w:rFonts w:ascii="Times New Roman"/>
          <w:b w:val="false"/>
          <w:i w:val="false"/>
          <w:color w:val="000000"/>
          <w:sz w:val="28"/>
        </w:rPr>
        <w:t xml:space="preserve">
      4) төртінші парақ декларантқа оны тасымалдаушыға беру үшін қайтарылып беріледі және тауарлардың тасымалдауға рұқсат болып табылады; </w:t>
      </w:r>
      <w:r>
        <w:br/>
      </w:r>
      <w:r>
        <w:rPr>
          <w:rFonts w:ascii="Times New Roman"/>
          <w:b w:val="false"/>
          <w:i w:val="false"/>
          <w:color w:val="000000"/>
          <w:sz w:val="28"/>
        </w:rPr>
        <w:t xml:space="preserve">
      5) бесінші парақ: </w:t>
      </w:r>
      <w:r>
        <w:br/>
      </w:r>
      <w:r>
        <w:rPr>
          <w:rFonts w:ascii="Times New Roman"/>
          <w:b w:val="false"/>
          <w:i w:val="false"/>
          <w:color w:val="000000"/>
          <w:sz w:val="28"/>
        </w:rPr>
        <w:t xml:space="preserve">
      әкету кезінде кеден аумағы(да) арқылы қазақстандық тауарларды өткізу жүзеге асырылатын басқа мемлекеттің кеден органына ұсыну үшін тауарға ілеспе құжатқа қоса тігіледі; </w:t>
      </w:r>
      <w:r>
        <w:br/>
      </w:r>
      <w:r>
        <w:rPr>
          <w:rFonts w:ascii="Times New Roman"/>
          <w:b w:val="false"/>
          <w:i w:val="false"/>
          <w:color w:val="000000"/>
          <w:sz w:val="28"/>
        </w:rPr>
        <w:t xml:space="preserve">
      тауарды әкелу кезінде кеден органында қалдырылады және кедендік бақылау мақсатында пайдаланылады. </w:t>
      </w:r>
      <w:r>
        <w:br/>
      </w:r>
      <w:r>
        <w:rPr>
          <w:rFonts w:ascii="Times New Roman"/>
          <w:b w:val="false"/>
          <w:i w:val="false"/>
          <w:color w:val="000000"/>
          <w:sz w:val="28"/>
        </w:rPr>
        <w:t xml:space="preserve">
      14. Өткізілген тауарлардың іс жүзіндегі саны УКЖД-да мәлімделген тауарлар санынан аспауы тиіс. </w:t>
      </w:r>
      <w:r>
        <w:br/>
      </w:r>
      <w:r>
        <w:rPr>
          <w:rFonts w:ascii="Times New Roman"/>
          <w:b w:val="false"/>
          <w:i w:val="false"/>
          <w:color w:val="000000"/>
          <w:sz w:val="28"/>
        </w:rPr>
        <w:t xml:space="preserve">
      15. Тауарларды іс жүзінде әкету (әкелу) УКЖД бойынша өткізудің мәлімделген кезеңі ішінде жүзеге асырылмаған жағдайда, УКЖД қайтарылып алынуға тиіс және күшін жоюға жатады. </w:t>
      </w:r>
      <w:r>
        <w:br/>
      </w:r>
      <w:r>
        <w:rPr>
          <w:rFonts w:ascii="Times New Roman"/>
          <w:b w:val="false"/>
          <w:i w:val="false"/>
          <w:color w:val="000000"/>
          <w:sz w:val="28"/>
        </w:rPr>
        <w:t xml:space="preserve">
      16. Тауарларды әкету (әкелу) жүзеге асырылмаған жағдайда УКЖД жою, сондай-ақ көліктік және тауарға ілеспе құжаттардағы кедендік ресімдеуді жүзеге асыратын кеден органы лауазымды адамының жүргізген жазуы және кеден штампыларының, мөрлерінің таңбаларын жою, кеден органы лауазымды адамының қолымен және жеке нөмірлі мөрімен расталатын УКЖД-ның "С" бағанында оларды сызып тастау және "Жойылды" жазуын жазу жолымен жеткізу жүзеге асырылмағандығы туралы тасымалдаушы құжатпен растағаннан кейін жүргізіледі. </w:t>
      </w:r>
      <w:r>
        <w:br/>
      </w:r>
      <w:r>
        <w:rPr>
          <w:rFonts w:ascii="Times New Roman"/>
          <w:b w:val="false"/>
          <w:i w:val="false"/>
          <w:color w:val="000000"/>
          <w:sz w:val="28"/>
        </w:rPr>
        <w:t xml:space="preserve">
      17. Декларанттағы УКЖД-ның данасы, мұндай тауарларға арналған көліктік және тауарға ілеспе құжаттар, кеден органының лауазымды адамы жүргізген кеден мөрінің, штампыларының және жазбаларының таңбасымен, сондай-ақ тауарды жеткізбеудің немесе толық жеткізбеудің себебі туралы тұлғаның жазбаша түсінігін келесі декларациялауға дейін немесе бір мезгілде декларант кеден органына ұсынады. </w:t>
      </w:r>
      <w:r>
        <w:br/>
      </w:r>
      <w:r>
        <w:rPr>
          <w:rFonts w:ascii="Times New Roman"/>
          <w:b w:val="false"/>
          <w:i w:val="false"/>
          <w:color w:val="000000"/>
          <w:sz w:val="28"/>
        </w:rPr>
        <w:t xml:space="preserve">
      18. Толық жеткізілмеген жағдайда, тауарларды Қазақстан Республикасының кеден шекарасы арқылы іс жүзінде әкетілгендігін (әкелінгендігін) растау - тасымалдаушы растаған құжаттардың негізінде тауарлар мен көлік құралдарын кедендік бақылау мен тасымалдау аяқталған Қазақстан Республикасының кеден органы лауазымды адамының жеке нөмірлік мөрімен куәландырылған "С" бағанындағы жазбасымен қоса УКЖД-ның көшірмесі болып табылады. </w:t>
      </w:r>
      <w:r>
        <w:br/>
      </w:r>
      <w:r>
        <w:rPr>
          <w:rFonts w:ascii="Times New Roman"/>
          <w:b w:val="false"/>
          <w:i w:val="false"/>
          <w:color w:val="000000"/>
          <w:sz w:val="28"/>
        </w:rPr>
        <w:t xml:space="preserve">
      Тауарлардың қалған мөлшерi олар алдағы уақытта жеткiзiлген кезде аталған кеден органында кедендiк ресiмдеуге жатады. </w:t>
      </w:r>
      <w:r>
        <w:br/>
      </w:r>
      <w:r>
        <w:rPr>
          <w:rFonts w:ascii="Times New Roman"/>
          <w:b w:val="false"/>
          <w:i w:val="false"/>
          <w:color w:val="000000"/>
          <w:sz w:val="28"/>
        </w:rPr>
        <w:t xml:space="preserve">
      19. Декларант УКЖД мәлiмделген тауарлар партиясы жеткiзiлгеннен кейiнгi күннен бастап күнтiзбелiк отыз күннен кешiктiрмей, бiрақ УКЖД тiркелген күннен бастап күнтiзбелiк тоқсан күннен асырмай толық кедендік жүк декларациясын (бұдан әрі - ТКЖД) беруге мiндеттi. </w:t>
      </w:r>
      <w:r>
        <w:br/>
      </w:r>
      <w:r>
        <w:rPr>
          <w:rFonts w:ascii="Times New Roman"/>
          <w:b w:val="false"/>
          <w:i w:val="false"/>
          <w:color w:val="000000"/>
          <w:sz w:val="28"/>
        </w:rPr>
        <w:t xml:space="preserve">
      Тауарларды бағаны айқындау талаптары бар шарт бойынша өткiзу кезiнде, меншiк құқығын Қазақстан Республикасы кедендiк аумағының шегiнен тыс жерлерге беру кезiнде көрсетiлген мерзiм баға мен мөлшердi айқындау үшiн пайдаланылатын коносамент, қабылдап алу-тапсыру актiсi ресiмделген күннен бастап есептеледi. Егер декларацияланатын тауарлар легiне бiрнеше көлiктiк құжат жасалса, көрсетiлген мерзiм соңғы көлiктiк құжат ресiмделген күннен бастап есептеледi. </w:t>
      </w:r>
      <w:r>
        <w:br/>
      </w:r>
      <w:r>
        <w:rPr>
          <w:rFonts w:ascii="Times New Roman"/>
          <w:b w:val="false"/>
          <w:i w:val="false"/>
          <w:color w:val="000000"/>
          <w:sz w:val="28"/>
        </w:rPr>
        <w:t xml:space="preserve">
      20. Декларант толтырған және берген ТКЖД-ны кеден органы УКЖД тіркелген күні қолданыста болған кеден ісі мәселелері бойынша уәкілетті кеден органының нормативтік құқықтық кесімдеріне сәйкес қабылдайды және ресімдейді. </w:t>
      </w:r>
      <w:r>
        <w:br/>
      </w:r>
      <w:r>
        <w:rPr>
          <w:rFonts w:ascii="Times New Roman"/>
          <w:b w:val="false"/>
          <w:i w:val="false"/>
          <w:color w:val="000000"/>
          <w:sz w:val="28"/>
        </w:rPr>
        <w:t xml:space="preserve">
      ТКЖД берумен бір мезгілде декларант кеден органына оның магниттік тасығыштағы электронды көшірмесін ұсынады. </w:t>
      </w:r>
      <w:r>
        <w:br/>
      </w:r>
      <w:r>
        <w:rPr>
          <w:rFonts w:ascii="Times New Roman"/>
          <w:b w:val="false"/>
          <w:i w:val="false"/>
          <w:color w:val="000000"/>
          <w:sz w:val="28"/>
        </w:rPr>
        <w:t xml:space="preserve">
      21. ТКЖД кеден ісі мәселелері бойынша уәкілетті кеден органы белгілеген, мәлімделген кеден режиміне қатысты қолданылатын КЖД толтыру тәртібіне сәйкес мынадай ерекшеліктерді ескере отырып толтырылады: </w:t>
      </w:r>
      <w:r>
        <w:br/>
      </w:r>
      <w:r>
        <w:rPr>
          <w:rFonts w:ascii="Times New Roman"/>
          <w:b w:val="false"/>
          <w:i w:val="false"/>
          <w:color w:val="000000"/>
          <w:sz w:val="28"/>
        </w:rPr>
        <w:t xml:space="preserve">
      1) ТКЖД 31-бағанында тауарларды құбыр көлігімен және электр беру желілері арқылы өткізу кезінде күнтiзбелiк ай және жыл, сондай-ақ сатып алушыға iс жүзiнде берiлген тауардың мөлшерi және өткізу көлеміне сәйкес кедендік бақылау орындарының кодтары көрсетiле отырып, "... iшiнде өткiзу" деген қосымша жазба жасалады; </w:t>
      </w:r>
      <w:r>
        <w:br/>
      </w:r>
      <w:r>
        <w:rPr>
          <w:rFonts w:ascii="Times New Roman"/>
          <w:b w:val="false"/>
          <w:i w:val="false"/>
          <w:color w:val="000000"/>
          <w:sz w:val="28"/>
        </w:rPr>
        <w:t xml:space="preserve">
      мысалы: 143269678 кВТ.сағ. - ЭБЖ:024, 135654429 кВТ.сағ. - ЭБЖ:025, </w:t>
      </w:r>
      <w:r>
        <w:br/>
      </w:r>
      <w:r>
        <w:rPr>
          <w:rFonts w:ascii="Times New Roman"/>
          <w:b w:val="false"/>
          <w:i w:val="false"/>
          <w:color w:val="000000"/>
          <w:sz w:val="28"/>
        </w:rPr>
        <w:t xml:space="preserve">
      оң жақтағы кіші тарауында өткізілген тауардың жалпы саны көрсетіледі; </w:t>
      </w:r>
      <w:r>
        <w:br/>
      </w:r>
      <w:r>
        <w:rPr>
          <w:rFonts w:ascii="Times New Roman"/>
          <w:b w:val="false"/>
          <w:i w:val="false"/>
          <w:color w:val="000000"/>
          <w:sz w:val="28"/>
        </w:rPr>
        <w:t xml:space="preserve">
      2) "Жалпы декларация/алдыңғы құжат" 40-бағанында УКЖД анықтама нөмірі көрсетіледі; </w:t>
      </w:r>
      <w:r>
        <w:br/>
      </w:r>
      <w:r>
        <w:rPr>
          <w:rFonts w:ascii="Times New Roman"/>
          <w:b w:val="false"/>
          <w:i w:val="false"/>
          <w:color w:val="000000"/>
          <w:sz w:val="28"/>
        </w:rPr>
        <w:t xml:space="preserve">
      3) "Кедендік бақылау" "Д" бағанында кеден органының лауазымды адамы тауардың бағасын есептеу кезінде пайдаланылатын құжаттың күнін қосымша қояды, табиғи газ бен электр энергиясы үшін тауарларды өткізу жүзеге асырылған айдың соңғы күнінің датасын көрсетеді. Аталған жазба кеден органы лауазымды адамының қолымен расталады. </w:t>
      </w:r>
      <w:r>
        <w:br/>
      </w:r>
      <w:r>
        <w:rPr>
          <w:rFonts w:ascii="Times New Roman"/>
          <w:b w:val="false"/>
          <w:i w:val="false"/>
          <w:color w:val="000000"/>
          <w:sz w:val="28"/>
        </w:rPr>
        <w:t xml:space="preserve">
      22. ТКЖД-на КЖД тіркеу журналы бойынша ағымдағы тіркеу нөмірі беріледі. </w:t>
      </w:r>
      <w:r>
        <w:br/>
      </w:r>
      <w:r>
        <w:rPr>
          <w:rFonts w:ascii="Times New Roman"/>
          <w:b w:val="false"/>
          <w:i w:val="false"/>
          <w:color w:val="000000"/>
          <w:sz w:val="28"/>
        </w:rPr>
        <w:t xml:space="preserve">
      23. Келісімнің шартында тауарға есептеу "нетто" салмағы бойынша көзделген жағдайда, ТКЖД-ның 35-бағанында тауарларды кедендік бақылау орындарында тіркелген салмағы көрсетіледі. Тиісінше, ТКЖД-ның 38-бағанында есептеу жолымен алынған есептен шығарылған балластың таза салмағы жазылады. </w:t>
      </w:r>
      <w:r>
        <w:br/>
      </w:r>
      <w:r>
        <w:rPr>
          <w:rFonts w:ascii="Times New Roman"/>
          <w:b w:val="false"/>
          <w:i w:val="false"/>
          <w:color w:val="000000"/>
          <w:sz w:val="28"/>
        </w:rPr>
        <w:t xml:space="preserve">
      Есептеу кезінде өткізілетін тауарлардың сапалық сипатын растайтын құжаттарда көрсетілген мәліметтерді басшылыққа алу қажет. </w:t>
      </w:r>
      <w:r>
        <w:br/>
      </w:r>
      <w:r>
        <w:rPr>
          <w:rFonts w:ascii="Times New Roman"/>
          <w:b w:val="false"/>
          <w:i w:val="false"/>
          <w:color w:val="000000"/>
          <w:sz w:val="28"/>
        </w:rPr>
        <w:t xml:space="preserve">
      24. УКЖД берiлген кезде нақты сатып алушы айқындалмаған жағдайда, кеден органының рұқсатымен бiр сыртқы сауда шарты (келiсiм-шарты) шеңберiнде тауарлар беруге бiр УКЖД берiлiп, кейiннен нақты сатып алушылардың саны бойынша бiрнеше ТКЖД мен сатып алу-сату шарты (келiсiм-шарты) берiледi. Кеден органы мәмiле төлқұжатын әрбiр шартқа жеке ресiмдейдi. Бұл ретте аталған тәртіп межелi елді және өткізу пункттерін анықтау мүмкін болмаған жағдайларда да таратылады. </w:t>
      </w:r>
      <w:r>
        <w:br/>
      </w:r>
      <w:r>
        <w:rPr>
          <w:rFonts w:ascii="Times New Roman"/>
          <w:b w:val="false"/>
          <w:i w:val="false"/>
          <w:color w:val="000000"/>
          <w:sz w:val="28"/>
        </w:rPr>
        <w:t xml:space="preserve">
      Бiрнеше ТКЖД бойынша ресiмделген тауар көлемi УКЖД-да мәлімделген көлемiнен аспауы қажет. </w:t>
      </w:r>
      <w:r>
        <w:br/>
      </w:r>
      <w:r>
        <w:rPr>
          <w:rFonts w:ascii="Times New Roman"/>
          <w:b w:val="false"/>
          <w:i w:val="false"/>
          <w:color w:val="000000"/>
          <w:sz w:val="28"/>
        </w:rPr>
        <w:t xml:space="preserve">
      25. Сыртқы сауданың кедендік статистикасында және валюталық бақылауды жүзеге асыруда тек толық кедендік жүк декларация ескеріледі. </w:t>
      </w:r>
      <w:r>
        <w:br/>
      </w:r>
      <w:r>
        <w:rPr>
          <w:rFonts w:ascii="Times New Roman"/>
          <w:b w:val="false"/>
          <w:i w:val="false"/>
          <w:color w:val="000000"/>
          <w:sz w:val="28"/>
        </w:rPr>
        <w:t xml:space="preserve">
      26. ТКЖД-ны жабу кезінде ұсынылған тауарлардың көлемдері туралы мәліметтердің дұрыстығын қамтамасыз ету үшін Қазақстан Республикасының кеден органдары: </w:t>
      </w:r>
      <w:r>
        <w:br/>
      </w:r>
      <w:r>
        <w:rPr>
          <w:rFonts w:ascii="Times New Roman"/>
          <w:b w:val="false"/>
          <w:i w:val="false"/>
          <w:color w:val="000000"/>
          <w:sz w:val="28"/>
        </w:rPr>
        <w:t xml:space="preserve">
      1) тауарлардың күнделікті есебін жүргізеді; </w:t>
      </w:r>
      <w:r>
        <w:br/>
      </w:r>
      <w:r>
        <w:rPr>
          <w:rFonts w:ascii="Times New Roman"/>
          <w:b w:val="false"/>
          <w:i w:val="false"/>
          <w:color w:val="000000"/>
          <w:sz w:val="28"/>
        </w:rPr>
        <w:t xml:space="preserve">
      2) тасымалдаушының барлық құрылымдық бөлімшелерінен тауарларды кедендік бақылау орындарында тіркелген іс жүзіндегі көлемдері туралы жедел мәліметтер алады; </w:t>
      </w:r>
      <w:r>
        <w:br/>
      </w:r>
      <w:r>
        <w:rPr>
          <w:rFonts w:ascii="Times New Roman"/>
          <w:b w:val="false"/>
          <w:i w:val="false"/>
          <w:color w:val="000000"/>
          <w:sz w:val="28"/>
        </w:rPr>
        <w:t xml:space="preserve">
      3) ай сайын өлшеу жүйесі құралдарының көрсеткіштерін алады және өткізілген тауарлардың мөлшері туралы актілер жасайды, сондай-ақ тауарлардың көлемдерін айқындау үшін қажетті басқа да өлшеу құралдарынан көрсеткіштер алады; </w:t>
      </w:r>
      <w:r>
        <w:br/>
      </w:r>
      <w:r>
        <w:rPr>
          <w:rFonts w:ascii="Times New Roman"/>
          <w:b w:val="false"/>
          <w:i w:val="false"/>
          <w:color w:val="000000"/>
          <w:sz w:val="28"/>
        </w:rPr>
        <w:t xml:space="preserve">
      4) тауарларды қабылдап алу-беру актілеріндегі барлық мәліметтер мен деректемелерді және беруші және алушы жақтардың қолдарының дұрыстығын тексергеннен кейін қол қою арқылы және жеке нөмірлік мөрмен куәландырады; </w:t>
      </w:r>
      <w:r>
        <w:br/>
      </w:r>
      <w:r>
        <w:rPr>
          <w:rFonts w:ascii="Times New Roman"/>
          <w:b w:val="false"/>
          <w:i w:val="false"/>
          <w:color w:val="000000"/>
          <w:sz w:val="28"/>
        </w:rPr>
        <w:t xml:space="preserve">
      5) қажет болған жағдайда, тауарлардың сынамалары мен үлгілерін іріктеуді жүргізеді және Кеден кодексінде белгіленген тәртіпке сәйкес оларға зерттеу жүргізеді. </w:t>
      </w:r>
      <w:r>
        <w:br/>
      </w:r>
      <w:r>
        <w:rPr>
          <w:rFonts w:ascii="Times New Roman"/>
          <w:b w:val="false"/>
          <w:i w:val="false"/>
          <w:color w:val="000000"/>
          <w:sz w:val="28"/>
        </w:rPr>
        <w:t xml:space="preserve">
      27. ТКЖД құбыр көлiгiмен және электр беру желiлерiмен өткiзiлетiн сатып алушыға iс жүзiнде берiлген тауарлар табиғи тозу немесе жоғалудың салдарынан саны мен жай-күйiнiң өзгерiстерiмен, не тасымалдаудың, тасу мен сақтаудың қалыпты жағдайы кезiнде табиғи қасиеттерiмен, көлiк құралдарында төгiлмейтiн қалдықтардың болуы салдарынан тауарлар санының өзгерiстерiмен бiрге, сондай-ақ тасымалдаудың технологиялық ерекшелiктерi мен тауарлардың ерекше қасиеттерi салдарынан болатын тауарлар жай-күйiнiң өзгерiстерiмен бiрге кедендiк ресiмдеуге жатады. </w:t>
      </w:r>
      <w:r>
        <w:br/>
      </w:r>
      <w:r>
        <w:rPr>
          <w:rFonts w:ascii="Times New Roman"/>
          <w:b w:val="false"/>
          <w:i w:val="false"/>
          <w:color w:val="000000"/>
          <w:sz w:val="28"/>
        </w:rPr>
        <w:t xml:space="preserve">
      28. ТКЖД ресiмдеу тауарларды кедендiк бақылау орындарында тасымалдаушы тiркеген мөлшерге көлемге сәйкес (1, 2, 3-қосымшалар) жүзеге асырылады. Бұл ретте, тасымалдаушы, экспорттаушы (импорттаушы) ұсынатын жедел, коммерциялық және көлік құжаттары, сондай-ақ Қазақстан Республикасы кеден органының талабы бойынша басқа да мәлiметтер пайдаланылады. </w:t>
      </w:r>
      <w:r>
        <w:br/>
      </w:r>
      <w:r>
        <w:rPr>
          <w:rFonts w:ascii="Times New Roman"/>
          <w:b w:val="false"/>
          <w:i w:val="false"/>
          <w:color w:val="000000"/>
          <w:sz w:val="28"/>
        </w:rPr>
        <w:t>
      29. Кеден органдары тауарлардың Қазақстан Республикасының кедендiк шекарасы арқылы құбыр көлiгiмен және электр беру желiлерiмен iс жүзiнде өткiзiлуiне бақылау жасауды Кодекстiң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439-баптарына</w:t>
      </w:r>
      <w:r>
        <w:rPr>
          <w:rFonts w:ascii="Times New Roman"/>
          <w:b w:val="false"/>
          <w:i w:val="false"/>
          <w:color w:val="000000"/>
          <w:sz w:val="28"/>
        </w:rPr>
        <w:t xml:space="preserve"> сәйкес 1, 2, 3-қосымшаларда анықталған өткiзу пункттерiнде және тауарларды кедендiк бақылау орындарда жүзеге асырады. </w:t>
      </w:r>
      <w:r>
        <w:rPr>
          <w:rFonts w:ascii="Times New Roman"/>
          <w:b w:val="false"/>
          <w:i w:val="false"/>
          <w:color w:val="000000"/>
          <w:sz w:val="28"/>
        </w:rPr>
        <w:t>Қараңыз.K100296</w:t>
      </w:r>
    </w:p>
    <w:bookmarkStart w:name="z21" w:id="19"/>
    <w:p>
      <w:pPr>
        <w:spacing w:after="0"/>
        <w:ind w:left="0"/>
        <w:jc w:val="left"/>
      </w:pPr>
      <w:r>
        <w:rPr>
          <w:rFonts w:ascii="Times New Roman"/>
          <w:b/>
          <w:i w:val="false"/>
          <w:color w:val="000000"/>
        </w:rPr>
        <w:t xml:space="preserve"> 
  3. Кеден төлемдері мен салықтарын төлеу, тарифтік </w:t>
      </w:r>
      <w:r>
        <w:br/>
      </w:r>
      <w:r>
        <w:rPr>
          <w:rFonts w:ascii="Times New Roman"/>
          <w:b/>
          <w:i w:val="false"/>
          <w:color w:val="000000"/>
        </w:rPr>
        <w:t xml:space="preserve">
емес реттеу шараларын сақтау және басқа да шектеулер </w:t>
      </w:r>
    </w:p>
    <w:bookmarkEnd w:id="19"/>
    <w:p>
      <w:pPr>
        <w:spacing w:after="0"/>
        <w:ind w:left="0"/>
        <w:jc w:val="both"/>
      </w:pPr>
      <w:r>
        <w:rPr>
          <w:rFonts w:ascii="Times New Roman"/>
          <w:b w:val="false"/>
          <w:i w:val="false"/>
          <w:color w:val="000000"/>
          <w:sz w:val="28"/>
        </w:rPr>
        <w:t xml:space="preserve">      30. Уақытша декларациялау рәсімімен декларацияланатын тауарларға қатысты тарифтік емес реттеу шараларын сақтау мен шектеулер, валютаны айырбастаудың нарықтық бағамы бойынша шетел валютасын Қазақстан Республикасының валютасы бағамында есептеуді қоса алғанда, УКЖД кеден органында тіркелген күні қолданыста болған Қазақстан Республикасының заңнамасына сәйкес жүргізіледі. </w:t>
      </w:r>
      <w:r>
        <w:br/>
      </w:r>
      <w:r>
        <w:rPr>
          <w:rFonts w:ascii="Times New Roman"/>
          <w:b w:val="false"/>
          <w:i w:val="false"/>
          <w:color w:val="000000"/>
          <w:sz w:val="28"/>
        </w:rPr>
        <w:t xml:space="preserve">
      Кедендік төлемдер мен салықтар УКЖД тіркелгенге дейін немесе сол күні Қазақстан Республикасының ұлттық валютасында төленеді. </w:t>
      </w:r>
      <w:r>
        <w:br/>
      </w:r>
      <w:r>
        <w:rPr>
          <w:rFonts w:ascii="Times New Roman"/>
          <w:b w:val="false"/>
          <w:i w:val="false"/>
          <w:color w:val="000000"/>
          <w:sz w:val="28"/>
        </w:rPr>
        <w:t xml:space="preserve">
      Салықтарды төлеудің мерзімін ұзарту Қазақстан Республикасының салық заңнамасына сәйкес беріледі. </w:t>
      </w:r>
      <w:r>
        <w:br/>
      </w:r>
      <w:r>
        <w:rPr>
          <w:rFonts w:ascii="Times New Roman"/>
          <w:b w:val="false"/>
          <w:i w:val="false"/>
          <w:color w:val="000000"/>
          <w:sz w:val="28"/>
        </w:rPr>
        <w:t xml:space="preserve">
      31. Егер, жеткізілімнің қорытындысы бойынша есептелген және кедендік төлемдер мен салықтарды төлеуге жататын сома УКЖД мәлімделгенмен салыстырғанда асатын болса, оларға қосымша ақы жүргізіледі. Кедендік төлемдер мен салықтарға қосымша ақыны төлеуші Қазақстан Республикасының кеден органында ТКЖД тіркелгенге дейін немесе бір мезгілде жүргізеді. ТКЖД бойынша төлеуге жататын кеден төлемдері мен салықтарының сомасы азайған кезде, артық төленген сома Қазақстан Республикасының кеден және салық заңнамаларына сәйкес қайтаруға немесе төлеушінің өтініші бойынша кейінгі тауарлар партиясы үшін төлеу шотына есептеуге жатады. </w:t>
      </w:r>
      <w:r>
        <w:br/>
      </w:r>
      <w:r>
        <w:rPr>
          <w:rFonts w:ascii="Times New Roman"/>
          <w:b w:val="false"/>
          <w:i w:val="false"/>
          <w:color w:val="000000"/>
          <w:sz w:val="28"/>
        </w:rPr>
        <w:t>
      32. УКЖД жойылған кезде, Кодекстiң </w:t>
      </w:r>
      <w:r>
        <w:rPr>
          <w:rFonts w:ascii="Times New Roman"/>
          <w:b w:val="false"/>
          <w:i w:val="false"/>
          <w:color w:val="000000"/>
          <w:sz w:val="28"/>
        </w:rPr>
        <w:t>531-бабының</w:t>
      </w:r>
      <w:r>
        <w:rPr>
          <w:rFonts w:ascii="Times New Roman"/>
          <w:b w:val="false"/>
          <w:i w:val="false"/>
          <w:color w:val="000000"/>
          <w:sz w:val="28"/>
        </w:rPr>
        <w:t xml:space="preserve"> 2-тармағында көзделген жағдайларды қоспағанда, кедендік ресімдеу үшін алынған кеден алымдарын қайтару жүргізілмейді. </w:t>
      </w:r>
      <w:r>
        <w:rPr>
          <w:rFonts w:ascii="Times New Roman"/>
          <w:b w:val="false"/>
          <w:i w:val="false"/>
          <w:color w:val="000000"/>
          <w:sz w:val="28"/>
        </w:rPr>
        <w:t>Қараңыз.K100296</w:t>
      </w:r>
      <w:r>
        <w:br/>
      </w:r>
      <w:r>
        <w:rPr>
          <w:rFonts w:ascii="Times New Roman"/>
          <w:b w:val="false"/>
          <w:i w:val="false"/>
          <w:color w:val="000000"/>
          <w:sz w:val="28"/>
        </w:rPr>
        <w:t xml:space="preserve">
      33. Валюталық түсімнің түсу мерзімі "Д" бағанында кеден органының лауазымды адамы көрсеткен қосымшамен тауардың соңғы белгіленген бағасының негізінде ТКЖД құжатының күнімен (табиғи газ және электр энергиясын кедендік ресімдеген кезде - тауарды жеткізу жүзеге асырылған айдың соңғы күнімен) есептелінеді. </w:t>
      </w:r>
    </w:p>
    <w:bookmarkStart w:name="z22" w:id="20"/>
    <w:p>
      <w:pPr>
        <w:spacing w:after="0"/>
        <w:ind w:left="0"/>
        <w:jc w:val="both"/>
      </w:pPr>
      <w:r>
        <w:rPr>
          <w:rFonts w:ascii="Times New Roman"/>
          <w:b w:val="false"/>
          <w:i w:val="false"/>
          <w:color w:val="000000"/>
          <w:sz w:val="28"/>
        </w:rPr>
        <w:t xml:space="preserve">
                                      Уақытша кедендік декларацияны </w:t>
      </w:r>
      <w:r>
        <w:br/>
      </w:r>
      <w:r>
        <w:rPr>
          <w:rFonts w:ascii="Times New Roman"/>
          <w:b w:val="false"/>
          <w:i w:val="false"/>
          <w:color w:val="000000"/>
          <w:sz w:val="28"/>
        </w:rPr>
        <w:t xml:space="preserve">
                                         ұсына отырып, тауарларды </w:t>
      </w:r>
      <w:r>
        <w:br/>
      </w:r>
      <w:r>
        <w:rPr>
          <w:rFonts w:ascii="Times New Roman"/>
          <w:b w:val="false"/>
          <w:i w:val="false"/>
          <w:color w:val="000000"/>
          <w:sz w:val="28"/>
        </w:rPr>
        <w:t xml:space="preserve">
                                         декларациялау ережесіне </w:t>
      </w:r>
      <w:r>
        <w:br/>
      </w:r>
      <w:r>
        <w:rPr>
          <w:rFonts w:ascii="Times New Roman"/>
          <w:b w:val="false"/>
          <w:i w:val="false"/>
          <w:color w:val="000000"/>
          <w:sz w:val="28"/>
        </w:rPr>
        <w:t xml:space="preserve">
                                                1-қосымша </w:t>
      </w:r>
    </w:p>
    <w:bookmarkEnd w:id="20"/>
    <w:p>
      <w:pPr>
        <w:spacing w:after="0"/>
        <w:ind w:left="0"/>
        <w:jc w:val="both"/>
      </w:pPr>
      <w:r>
        <w:rPr>
          <w:rFonts w:ascii="Times New Roman"/>
          <w:b/>
          <w:i w:val="false"/>
          <w:color w:val="000000"/>
          <w:sz w:val="28"/>
        </w:rPr>
        <w:t xml:space="preserve">        Қазақстан Республикасының кеден шекарасы арқылы </w:t>
      </w:r>
      <w:r>
        <w:br/>
      </w:r>
      <w:r>
        <w:rPr>
          <w:rFonts w:ascii="Times New Roman"/>
          <w:b w:val="false"/>
          <w:i w:val="false"/>
          <w:color w:val="000000"/>
          <w:sz w:val="28"/>
        </w:rPr>
        <w:t>
</w:t>
      </w:r>
      <w:r>
        <w:rPr>
          <w:rFonts w:ascii="Times New Roman"/>
          <w:b/>
          <w:i w:val="false"/>
          <w:color w:val="000000"/>
          <w:sz w:val="28"/>
        </w:rPr>
        <w:t xml:space="preserve">       өткізілетін электр энергияларын кедендік бақылау </w:t>
      </w:r>
      <w:r>
        <w:br/>
      </w:r>
      <w:r>
        <w:rPr>
          <w:rFonts w:ascii="Times New Roman"/>
          <w:b w:val="false"/>
          <w:i w:val="false"/>
          <w:color w:val="000000"/>
          <w:sz w:val="28"/>
        </w:rPr>
        <w:t>
</w:t>
      </w:r>
      <w:r>
        <w:rPr>
          <w:rFonts w:ascii="Times New Roman"/>
          <w:b/>
          <w:i w:val="false"/>
          <w:color w:val="000000"/>
          <w:sz w:val="28"/>
        </w:rPr>
        <w:t xml:space="preserve">                            ОРЫНДАРЫ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613"/>
        <w:gridCol w:w="859"/>
        <w:gridCol w:w="862"/>
        <w:gridCol w:w="1"/>
        <w:gridCol w:w="4073"/>
        <w:gridCol w:w="1"/>
        <w:gridCol w:w="1793"/>
      </w:tblGrid>
      <w:tr>
        <w:trPr>
          <w:trHeight w:val="13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коды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орынының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жүйесінің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ЭБЖ-нің атауы,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 кернеуінің класы, кв.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 Ресей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Өскемен. 500 </w:t>
            </w:r>
            <w:r>
              <w:br/>
            </w:r>
            <w:r>
              <w:rPr>
                <w:rFonts w:ascii="Times New Roman"/>
                <w:b w:val="false"/>
                <w:i w:val="false"/>
                <w:color w:val="000000"/>
                <w:sz w:val="20"/>
              </w:rPr>
              <w:t xml:space="preserve">
п.Предгорное ВКО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МЭС ОАО Шығыс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Өскемен-Рубцовская -554 </w:t>
            </w:r>
          </w:p>
          <w:p>
            <w:pPr>
              <w:spacing w:after="20"/>
              <w:ind w:left="20"/>
              <w:jc w:val="both"/>
            </w:pPr>
            <w:r>
              <w:rPr>
                <w:rFonts w:ascii="Times New Roman"/>
                <w:b w:val="false"/>
                <w:i w:val="false"/>
                <w:color w:val="000000"/>
                <w:sz w:val="20"/>
              </w:rPr>
              <w:t xml:space="preserve">1 желі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(Ресей)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"Қазақмыс корпорациясы" </w:t>
            </w:r>
            <w:r>
              <w:br/>
            </w:r>
            <w:r>
              <w:rPr>
                <w:rFonts w:ascii="Times New Roman"/>
                <w:b w:val="false"/>
                <w:i w:val="false"/>
                <w:color w:val="000000"/>
                <w:sz w:val="20"/>
              </w:rPr>
              <w:t xml:space="preserve">
"Шығыс Қазмыс" ААҚ филиалының </w:t>
            </w:r>
            <w:r>
              <w:br/>
            </w:r>
            <w:r>
              <w:rPr>
                <w:rFonts w:ascii="Times New Roman"/>
                <w:b w:val="false"/>
                <w:i w:val="false"/>
                <w:color w:val="000000"/>
                <w:sz w:val="20"/>
              </w:rPr>
              <w:t xml:space="preserve">
Жезкент КБК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Жезкент-Горняк </w:t>
            </w:r>
            <w:r>
              <w:br/>
            </w:r>
            <w:r>
              <w:rPr>
                <w:rFonts w:ascii="Times New Roman"/>
                <w:b w:val="false"/>
                <w:i w:val="false"/>
                <w:color w:val="000000"/>
                <w:sz w:val="20"/>
              </w:rPr>
              <w:t xml:space="preserve">
Л-161 </w:t>
            </w:r>
            <w:r>
              <w:br/>
            </w:r>
            <w:r>
              <w:rPr>
                <w:rFonts w:ascii="Times New Roman"/>
                <w:b w:val="false"/>
                <w:i w:val="false"/>
                <w:color w:val="000000"/>
                <w:sz w:val="20"/>
              </w:rPr>
              <w:t xml:space="preserve">
Л-162 </w:t>
            </w:r>
            <w:r>
              <w:br/>
            </w:r>
            <w:r>
              <w:rPr>
                <w:rFonts w:ascii="Times New Roman"/>
                <w:b w:val="false"/>
                <w:i w:val="false"/>
                <w:color w:val="000000"/>
                <w:sz w:val="20"/>
              </w:rPr>
              <w:t xml:space="preserve">
2 тізбекті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 Ресей  </w:t>
            </w:r>
          </w:p>
        </w:tc>
      </w:tr>
      <w:tr>
        <w:trPr>
          <w:trHeight w:val="8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Екібастұз </w:t>
            </w:r>
            <w:r>
              <w:br/>
            </w:r>
            <w:r>
              <w:rPr>
                <w:rFonts w:ascii="Times New Roman"/>
                <w:b w:val="false"/>
                <w:i w:val="false"/>
                <w:color w:val="000000"/>
                <w:sz w:val="20"/>
              </w:rPr>
              <w:t xml:space="preserve">
1150 </w:t>
            </w:r>
            <w:r>
              <w:br/>
            </w:r>
            <w:r>
              <w:rPr>
                <w:rFonts w:ascii="Times New Roman"/>
                <w:b w:val="false"/>
                <w:i w:val="false"/>
                <w:color w:val="000000"/>
                <w:sz w:val="20"/>
              </w:rPr>
              <w:t xml:space="preserve">
Екібастұз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1150 </w:t>
            </w:r>
            <w:r>
              <w:br/>
            </w:r>
            <w:r>
              <w:rPr>
                <w:rFonts w:ascii="Times New Roman"/>
                <w:b w:val="false"/>
                <w:i w:val="false"/>
                <w:color w:val="000000"/>
                <w:sz w:val="20"/>
              </w:rPr>
              <w:t xml:space="preserve">
Барнауль Л-1104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"АЕS Екібастұз"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Екібастұз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АЕS Екібастұз-Таврия Л-557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ААҚ ОРУ-500 </w:t>
            </w:r>
            <w:r>
              <w:br/>
            </w:r>
            <w:r>
              <w:rPr>
                <w:rFonts w:ascii="Times New Roman"/>
                <w:b w:val="false"/>
                <w:i w:val="false"/>
                <w:color w:val="000000"/>
                <w:sz w:val="20"/>
              </w:rPr>
              <w:t xml:space="preserve">
Ақсу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Ертіс ААҚ </w:t>
            </w:r>
            <w:r>
              <w:br/>
            </w:r>
            <w:r>
              <w:rPr>
                <w:rFonts w:ascii="Times New Roman"/>
                <w:b w:val="false"/>
                <w:i w:val="false"/>
                <w:color w:val="000000"/>
                <w:sz w:val="20"/>
              </w:rPr>
              <w:t xml:space="preserve">
Л-553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ААҚ ОРУ-500 </w:t>
            </w:r>
            <w:r>
              <w:br/>
            </w:r>
            <w:r>
              <w:rPr>
                <w:rFonts w:ascii="Times New Roman"/>
                <w:b w:val="false"/>
                <w:i w:val="false"/>
                <w:color w:val="000000"/>
                <w:sz w:val="20"/>
              </w:rPr>
              <w:t xml:space="preserve">
Ақсу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ЕЭК-Рубцов ААҚ </w:t>
            </w:r>
            <w:r>
              <w:br/>
            </w:r>
            <w:r>
              <w:rPr>
                <w:rFonts w:ascii="Times New Roman"/>
                <w:b w:val="false"/>
                <w:i w:val="false"/>
                <w:color w:val="000000"/>
                <w:sz w:val="20"/>
              </w:rPr>
              <w:t xml:space="preserve">
Л-552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ПС.Мыңкөл </w:t>
            </w:r>
            <w:r>
              <w:br/>
            </w:r>
            <w:r>
              <w:rPr>
                <w:rFonts w:ascii="Times New Roman"/>
                <w:b w:val="false"/>
                <w:i w:val="false"/>
                <w:color w:val="000000"/>
                <w:sz w:val="20"/>
              </w:rPr>
              <w:t xml:space="preserve">
Мыңкөл кенті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Мыңкөл-Урожайная </w:t>
            </w:r>
            <w:r>
              <w:br/>
            </w:r>
            <w:r>
              <w:rPr>
                <w:rFonts w:ascii="Times New Roman"/>
                <w:b w:val="false"/>
                <w:i w:val="false"/>
                <w:color w:val="000000"/>
                <w:sz w:val="20"/>
              </w:rPr>
              <w:t xml:space="preserve">
Л-222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ПС.Мыңкөл </w:t>
            </w:r>
            <w:r>
              <w:br/>
            </w:r>
            <w:r>
              <w:rPr>
                <w:rFonts w:ascii="Times New Roman"/>
                <w:b w:val="false"/>
                <w:i w:val="false"/>
                <w:color w:val="000000"/>
                <w:sz w:val="20"/>
              </w:rPr>
              <w:t xml:space="preserve">
Мыңкөл кенті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Мыңкөл-Ертіс </w:t>
            </w:r>
            <w:r>
              <w:br/>
            </w:r>
            <w:r>
              <w:rPr>
                <w:rFonts w:ascii="Times New Roman"/>
                <w:b w:val="false"/>
                <w:i w:val="false"/>
                <w:color w:val="000000"/>
                <w:sz w:val="20"/>
              </w:rPr>
              <w:t xml:space="preserve">
Л-224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ПС.Уәлиханов </w:t>
            </w:r>
            <w:r>
              <w:br/>
            </w:r>
            <w:r>
              <w:rPr>
                <w:rFonts w:ascii="Times New Roman"/>
                <w:b w:val="false"/>
                <w:i w:val="false"/>
                <w:color w:val="000000"/>
                <w:sz w:val="20"/>
              </w:rPr>
              <w:t xml:space="preserve">
Уәлиханов кенті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Уәлиханов-Ертіс </w:t>
            </w:r>
            <w:r>
              <w:br/>
            </w:r>
            <w:r>
              <w:rPr>
                <w:rFonts w:ascii="Times New Roman"/>
                <w:b w:val="false"/>
                <w:i w:val="false"/>
                <w:color w:val="000000"/>
                <w:sz w:val="20"/>
              </w:rPr>
              <w:t xml:space="preserve">
Л-225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ПС.Уәлиханов </w:t>
            </w:r>
            <w:r>
              <w:br/>
            </w:r>
            <w:r>
              <w:rPr>
                <w:rFonts w:ascii="Times New Roman"/>
                <w:b w:val="false"/>
                <w:i w:val="false"/>
                <w:color w:val="000000"/>
                <w:sz w:val="20"/>
              </w:rPr>
              <w:t xml:space="preserve">
Уәлиханов кенті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Уәлиханов-Районная Л-223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ПС.Павлодарская </w:t>
            </w:r>
            <w:r>
              <w:br/>
            </w:r>
            <w:r>
              <w:rPr>
                <w:rFonts w:ascii="Times New Roman"/>
                <w:b w:val="false"/>
                <w:i w:val="false"/>
                <w:color w:val="000000"/>
                <w:sz w:val="20"/>
              </w:rPr>
              <w:t xml:space="preserve">
Павлодар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Павлодар-Құлынды </w:t>
            </w:r>
            <w:r>
              <w:br/>
            </w:r>
            <w:r>
              <w:rPr>
                <w:rFonts w:ascii="Times New Roman"/>
                <w:b w:val="false"/>
                <w:i w:val="false"/>
                <w:color w:val="000000"/>
                <w:sz w:val="20"/>
              </w:rPr>
              <w:t xml:space="preserve">
Л-240 (110кВ кернеу. күзеті)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ПС.Құлынды </w:t>
            </w:r>
            <w:r>
              <w:br/>
            </w:r>
            <w:r>
              <w:rPr>
                <w:rFonts w:ascii="Times New Roman"/>
                <w:b w:val="false"/>
                <w:i w:val="false"/>
                <w:color w:val="000000"/>
                <w:sz w:val="20"/>
              </w:rPr>
              <w:t xml:space="preserve">
Құлынды кенті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"Павлодар-энергосервис"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Маралды-Құлынды </w:t>
            </w:r>
            <w:r>
              <w:br/>
            </w:r>
            <w:r>
              <w:rPr>
                <w:rFonts w:ascii="Times New Roman"/>
                <w:b w:val="false"/>
                <w:i w:val="false"/>
                <w:color w:val="000000"/>
                <w:sz w:val="20"/>
              </w:rPr>
              <w:t xml:space="preserve">
Л-125 126/1 </w:t>
            </w:r>
            <w:r>
              <w:br/>
            </w:r>
            <w:r>
              <w:rPr>
                <w:rFonts w:ascii="Times New Roman"/>
                <w:b w:val="false"/>
                <w:i w:val="false"/>
                <w:color w:val="000000"/>
                <w:sz w:val="20"/>
              </w:rPr>
              <w:t xml:space="preserve">
(110кВ кернеу., </w:t>
            </w:r>
            <w:r>
              <w:br/>
            </w:r>
            <w:r>
              <w:rPr>
                <w:rFonts w:ascii="Times New Roman"/>
                <w:b w:val="false"/>
                <w:i w:val="false"/>
                <w:color w:val="000000"/>
                <w:sz w:val="20"/>
              </w:rPr>
              <w:t xml:space="preserve">
ПС Құлындыда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ПС.Амангелді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"Павлодар-энергосервис"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Амангелді-Черноусовка </w:t>
            </w:r>
            <w:r>
              <w:br/>
            </w:r>
            <w:r>
              <w:rPr>
                <w:rFonts w:ascii="Times New Roman"/>
                <w:b w:val="false"/>
                <w:i w:val="false"/>
                <w:color w:val="000000"/>
                <w:sz w:val="20"/>
              </w:rPr>
              <w:t xml:space="preserve">
(желісі бұзылған)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СОЛТҮСТІК-ҚАЗАҚСТАН ОБЛЫСЫ - РЕСЕЙ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Аврора-Қорған </w:t>
            </w:r>
            <w:r>
              <w:br/>
            </w:r>
            <w:r>
              <w:rPr>
                <w:rFonts w:ascii="Times New Roman"/>
                <w:b w:val="false"/>
                <w:i w:val="false"/>
                <w:color w:val="000000"/>
                <w:sz w:val="20"/>
              </w:rPr>
              <w:t xml:space="preserve">
Л-520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Аврора-Таврия </w:t>
            </w:r>
            <w:r>
              <w:br/>
            </w:r>
            <w:r>
              <w:rPr>
                <w:rFonts w:ascii="Times New Roman"/>
                <w:b w:val="false"/>
                <w:i w:val="false"/>
                <w:color w:val="000000"/>
                <w:sz w:val="20"/>
              </w:rPr>
              <w:t xml:space="preserve">
Л-556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Аврора-Макушино </w:t>
            </w:r>
            <w:r>
              <w:br/>
            </w:r>
            <w:r>
              <w:rPr>
                <w:rFonts w:ascii="Times New Roman"/>
                <w:b w:val="false"/>
                <w:i w:val="false"/>
                <w:color w:val="000000"/>
                <w:sz w:val="20"/>
              </w:rPr>
              <w:t xml:space="preserve">
(жаңа N Л-275А)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ППТЭЦ-2 </w:t>
            </w:r>
            <w:r>
              <w:br/>
            </w:r>
            <w:r>
              <w:rPr>
                <w:rFonts w:ascii="Times New Roman"/>
                <w:b w:val="false"/>
                <w:i w:val="false"/>
                <w:color w:val="000000"/>
                <w:sz w:val="20"/>
              </w:rPr>
              <w:t xml:space="preserve">
(есеп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ППТЭЦ-2-Есіл </w:t>
            </w:r>
            <w:r>
              <w:br/>
            </w:r>
            <w:r>
              <w:rPr>
                <w:rFonts w:ascii="Times New Roman"/>
                <w:b w:val="false"/>
                <w:i w:val="false"/>
                <w:color w:val="000000"/>
                <w:sz w:val="20"/>
              </w:rPr>
              <w:t xml:space="preserve">
(жаңа N Л-273А) </w:t>
            </w:r>
            <w:r>
              <w:br/>
            </w:r>
            <w:r>
              <w:rPr>
                <w:rFonts w:ascii="Times New Roman"/>
                <w:b w:val="false"/>
                <w:i w:val="false"/>
                <w:color w:val="000000"/>
                <w:sz w:val="20"/>
              </w:rPr>
              <w:t xml:space="preserve">
Шлейфтер N268 РФ мен ҚР шекарасында бөлінген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Литейная-Петухов </w:t>
            </w:r>
            <w:r>
              <w:br/>
            </w:r>
            <w:r>
              <w:rPr>
                <w:rFonts w:ascii="Times New Roman"/>
                <w:b w:val="false"/>
                <w:i w:val="false"/>
                <w:color w:val="000000"/>
                <w:sz w:val="20"/>
              </w:rPr>
              <w:t xml:space="preserve">
1 тізбек.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Литейная-Петухов </w:t>
            </w:r>
            <w:r>
              <w:br/>
            </w:r>
            <w:r>
              <w:rPr>
                <w:rFonts w:ascii="Times New Roman"/>
                <w:b w:val="false"/>
                <w:i w:val="false"/>
                <w:color w:val="000000"/>
                <w:sz w:val="20"/>
              </w:rPr>
              <w:t xml:space="preserve">
1 тізбек.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Соколовка-Казанка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(РК) </w:t>
            </w:r>
            <w:r>
              <w:br/>
            </w:r>
            <w:r>
              <w:rPr>
                <w:rFonts w:ascii="Times New Roman"/>
                <w:b w:val="false"/>
                <w:i w:val="false"/>
                <w:color w:val="000000"/>
                <w:sz w:val="20"/>
              </w:rPr>
              <w:t xml:space="preserve">
ПС Юбилейная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Булаева-Юбилейная  </w:t>
            </w:r>
            <w:r>
              <w:br/>
            </w:r>
            <w:r>
              <w:rPr>
                <w:rFonts w:ascii="Times New Roman"/>
                <w:b w:val="false"/>
                <w:i w:val="false"/>
                <w:color w:val="000000"/>
                <w:sz w:val="20"/>
              </w:rPr>
              <w:t xml:space="preserve">
ВЛ 1 тізбек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(РК) </w:t>
            </w:r>
            <w:r>
              <w:br/>
            </w:r>
            <w:r>
              <w:rPr>
                <w:rFonts w:ascii="Times New Roman"/>
                <w:b w:val="false"/>
                <w:i w:val="false"/>
                <w:color w:val="000000"/>
                <w:sz w:val="20"/>
              </w:rPr>
              <w:t xml:space="preserve">
ПС Юбилейная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Булаева-Юбилейная </w:t>
            </w:r>
            <w:r>
              <w:br/>
            </w:r>
            <w:r>
              <w:rPr>
                <w:rFonts w:ascii="Times New Roman"/>
                <w:b w:val="false"/>
                <w:i w:val="false"/>
                <w:color w:val="000000"/>
                <w:sz w:val="20"/>
              </w:rPr>
              <w:t xml:space="preserve">
2 тізбек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Железная (РК) </w:t>
            </w:r>
            <w:r>
              <w:br/>
            </w:r>
            <w:r>
              <w:rPr>
                <w:rFonts w:ascii="Times New Roman"/>
                <w:b w:val="false"/>
                <w:i w:val="false"/>
                <w:color w:val="000000"/>
                <w:sz w:val="20"/>
              </w:rPr>
              <w:t xml:space="preserve">
Пс.Большеприютное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Пресновка-Большеприютная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N1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N2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N1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"АксессЭнерго- СКРЭК"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N2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Горьковская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"Кокшетауэнерго"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Горьковская-Полтавка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 РЕСЕЙ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Костанайская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1150-Челябинская </w:t>
            </w:r>
            <w:r>
              <w:br/>
            </w:r>
            <w:r>
              <w:rPr>
                <w:rFonts w:ascii="Times New Roman"/>
                <w:b w:val="false"/>
                <w:i w:val="false"/>
                <w:color w:val="000000"/>
                <w:sz w:val="20"/>
              </w:rPr>
              <w:t xml:space="preserve">
Л-1103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 500 (РК) </w:t>
            </w:r>
            <w:r>
              <w:br/>
            </w:r>
            <w:r>
              <w:rPr>
                <w:rFonts w:ascii="Times New Roman"/>
                <w:b w:val="false"/>
                <w:i w:val="false"/>
                <w:color w:val="000000"/>
                <w:sz w:val="20"/>
              </w:rPr>
              <w:t xml:space="preserve">
Троицкая ГРЭС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ГРЭС-Сокол </w:t>
            </w:r>
            <w:r>
              <w:br/>
            </w:r>
            <w:r>
              <w:rPr>
                <w:rFonts w:ascii="Times New Roman"/>
                <w:b w:val="false"/>
                <w:i w:val="false"/>
                <w:color w:val="000000"/>
                <w:sz w:val="20"/>
              </w:rPr>
              <w:t xml:space="preserve">
(Жаңа номері Л-571)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8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ГРЭС </w:t>
            </w:r>
            <w:r>
              <w:br/>
            </w:r>
            <w:r>
              <w:rPr>
                <w:rFonts w:ascii="Times New Roman"/>
                <w:b w:val="false"/>
                <w:i w:val="false"/>
                <w:color w:val="000000"/>
                <w:sz w:val="20"/>
              </w:rPr>
              <w:t xml:space="preserve">
(прием) ПС </w:t>
            </w:r>
            <w:r>
              <w:br/>
            </w:r>
            <w:r>
              <w:rPr>
                <w:rFonts w:ascii="Times New Roman"/>
                <w:b w:val="false"/>
                <w:i w:val="false"/>
                <w:color w:val="000000"/>
                <w:sz w:val="20"/>
              </w:rPr>
              <w:t xml:space="preserve">
Житикара (отдача)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ГРЭС- </w:t>
            </w:r>
            <w:r>
              <w:br/>
            </w:r>
            <w:r>
              <w:rPr>
                <w:rFonts w:ascii="Times New Roman"/>
                <w:b w:val="false"/>
                <w:i w:val="false"/>
                <w:color w:val="000000"/>
                <w:sz w:val="20"/>
              </w:rPr>
              <w:t xml:space="preserve">
(Жаңа номері Л-573)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ПС.Приуральская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(Жаңа номері Л-207С)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(РК) </w:t>
            </w:r>
            <w:r>
              <w:br/>
            </w:r>
            <w:r>
              <w:rPr>
                <w:rFonts w:ascii="Times New Roman"/>
                <w:b w:val="false"/>
                <w:i w:val="false"/>
                <w:color w:val="000000"/>
                <w:sz w:val="20"/>
              </w:rPr>
              <w:t xml:space="preserve">
ПС Ракитная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пс.Баталы-пс.Ракитная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пс.Жетыкара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"Костанайсбытэнерго"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Житикара-Бреды  (Желі бөлшектелген)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ПС"Станционная"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"Костанайсбытэнерго"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ГРЭС-Станционная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пс.Пригородная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"Костанайсбытэнерго"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пс.Пригородная-пс.Восточная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(РК) </w:t>
            </w:r>
            <w:r>
              <w:br/>
            </w:r>
            <w:r>
              <w:rPr>
                <w:rFonts w:ascii="Times New Roman"/>
                <w:b w:val="false"/>
                <w:i w:val="false"/>
                <w:color w:val="000000"/>
                <w:sz w:val="20"/>
              </w:rPr>
              <w:t xml:space="preserve">
ПС Карталы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пс.Магнай-тяга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Магнай-Троицк (2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пс.Босколь-тяга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Босколь-тяга-Троицк (2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Зерновая ст.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ГПП 110/в </w:t>
            </w:r>
            <w:r>
              <w:br/>
            </w:r>
            <w:r>
              <w:rPr>
                <w:rFonts w:ascii="Times New Roman"/>
                <w:b w:val="false"/>
                <w:i w:val="false"/>
                <w:color w:val="000000"/>
                <w:sz w:val="20"/>
              </w:rPr>
              <w:t xml:space="preserve">
Оңтүстік орал кеніші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ГПП 110/в </w:t>
            </w:r>
            <w:r>
              <w:br/>
            </w:r>
            <w:r>
              <w:rPr>
                <w:rFonts w:ascii="Times New Roman"/>
                <w:b w:val="false"/>
                <w:i w:val="false"/>
                <w:color w:val="000000"/>
                <w:sz w:val="20"/>
              </w:rPr>
              <w:t xml:space="preserve">
Оңтүстік Орал кеніші - Троицк аудандық қосалқы станциясы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"Шұбаркөл"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"Шұбаркөл" ПС - </w:t>
            </w:r>
            <w:r>
              <w:br/>
            </w:r>
            <w:r>
              <w:rPr>
                <w:rFonts w:ascii="Times New Roman"/>
                <w:b w:val="false"/>
                <w:i w:val="false"/>
                <w:color w:val="000000"/>
                <w:sz w:val="20"/>
              </w:rPr>
              <w:t xml:space="preserve">
"Строительная"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"Багерная-2"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"Багерная ПС-"Строительная"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 к/б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"Фирма Кеденсервис"  ЖШС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 к/б - "Золотая сопка"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 Өзбекстан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Шымкент-500 </w:t>
            </w:r>
            <w:r>
              <w:br/>
            </w:r>
            <w:r>
              <w:rPr>
                <w:rFonts w:ascii="Times New Roman"/>
                <w:b w:val="false"/>
                <w:i w:val="false"/>
                <w:color w:val="000000"/>
                <w:sz w:val="20"/>
              </w:rPr>
              <w:t xml:space="preserve">
Л-501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Шымкент Л-241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Жылға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"КЕGОС" ААҚ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ТЭС-Жылга Л-2-Д </w:t>
            </w:r>
            <w:r>
              <w:br/>
            </w:r>
            <w:r>
              <w:rPr>
                <w:rFonts w:ascii="Times New Roman"/>
                <w:b w:val="false"/>
                <w:i w:val="false"/>
                <w:color w:val="000000"/>
                <w:sz w:val="20"/>
              </w:rPr>
              <w:t xml:space="preserve">
(Жаңа номері 242-Ю)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 Қырғызстан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Жамбыл-500 </w:t>
            </w:r>
            <w:r>
              <w:br/>
            </w:r>
            <w:r>
              <w:rPr>
                <w:rFonts w:ascii="Times New Roman"/>
                <w:b w:val="false"/>
                <w:i w:val="false"/>
                <w:color w:val="000000"/>
                <w:sz w:val="20"/>
              </w:rPr>
              <w:t xml:space="preserve">
г.Жамбыл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Фрунзенская-Жамбыл Л-515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г.Жамбыл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ЖГРЭС-Фрунзенская </w:t>
            </w:r>
            <w:r>
              <w:br/>
            </w:r>
            <w:r>
              <w:rPr>
                <w:rFonts w:ascii="Times New Roman"/>
                <w:b w:val="false"/>
                <w:i w:val="false"/>
                <w:color w:val="000000"/>
                <w:sz w:val="20"/>
              </w:rPr>
              <w:t xml:space="preserve">
Л-Д-Ф (Жаңа номері 275-Ю)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Шу-Главная Л-Г-Ч </w:t>
            </w:r>
            <w:r>
              <w:br/>
            </w:r>
            <w:r>
              <w:rPr>
                <w:rFonts w:ascii="Times New Roman"/>
                <w:b w:val="false"/>
                <w:i w:val="false"/>
                <w:color w:val="000000"/>
                <w:sz w:val="20"/>
              </w:rPr>
              <w:t xml:space="preserve">
(Жаңа номері 274-Ю)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пс.Жамбыл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"Северэлектро" АҚ ТФ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ЖГРЭС-Қара-Ача Л-128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Главная Л-130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"Северэлектро" АҚ ТФ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Л-117 Южная-Манас ПС Л-117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Благовещенка-Жангижер Л-139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Нововоскресеновка ПС с.Мерке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Нововоскресеновка-Аспара Л-69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ПС (Кордай ауд)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Трудовик-Ивановка Л-35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ПС (Кордай ауд)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Алмалы-Быстровка Л-74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 ПС (Корд.) - ПС АГЭС -5 (Кырг)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ДСУ-АГЭС Л-37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 Қырғызстан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ст. Казыбек 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Алматы-Фрунзенская </w:t>
            </w:r>
            <w:r>
              <w:br/>
            </w:r>
            <w:r>
              <w:rPr>
                <w:rFonts w:ascii="Times New Roman"/>
                <w:b w:val="false"/>
                <w:i w:val="false"/>
                <w:color w:val="000000"/>
                <w:sz w:val="20"/>
              </w:rPr>
              <w:t xml:space="preserve">
Л-514А (Жаңа номері Л-514)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ст. Казыбек 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Алматы-Главная  Л-А-Г (Жаңа номері Л-219А)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N140 "Западная" </w:t>
            </w:r>
            <w:r>
              <w:br/>
            </w:r>
            <w:r>
              <w:rPr>
                <w:rFonts w:ascii="Times New Roman"/>
                <w:b w:val="false"/>
                <w:i w:val="false"/>
                <w:color w:val="000000"/>
                <w:sz w:val="20"/>
              </w:rPr>
              <w:t xml:space="preserve">
с. Узун-Агаш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Западная-Быстровка Л-Б-З (Жаңа номері Л-218А)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220 Шу-ЛГЧ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Шу-Главная ЛГЧ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 Ресей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Новотроицкая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Өлке-Новотроицкая </w:t>
            </w:r>
            <w:r>
              <w:br/>
            </w:r>
            <w:r>
              <w:rPr>
                <w:rFonts w:ascii="Times New Roman"/>
                <w:b w:val="false"/>
                <w:i w:val="false"/>
                <w:color w:val="000000"/>
                <w:sz w:val="20"/>
              </w:rPr>
              <w:t xml:space="preserve">
Л-501 (Жаңа номері Л-504)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Орская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Кемпірсай-Орск Л-201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Орская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Ақтөбе-Орск Л-203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Ақбұлақ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"Актобеэнерго"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Жайсаң-Ақбұлақ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Киембай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"Актобеэнерго"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Щербаковская-Киембай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"Актобеэнерго"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Дол-Покровка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Светлинская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"Актобеэнерго"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Урожайная-Светлинская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Первомайское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"Энергосистема" ЖШС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Первомайское-Хобда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 Ресей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Растоши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Степная-Балаковская </w:t>
            </w:r>
            <w:r>
              <w:br/>
            </w:r>
            <w:r>
              <w:rPr>
                <w:rFonts w:ascii="Times New Roman"/>
                <w:b w:val="false"/>
                <w:i w:val="false"/>
                <w:color w:val="000000"/>
                <w:sz w:val="20"/>
              </w:rPr>
              <w:t xml:space="preserve">
АЭСЛ-503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Растоши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Степная-Южная </w:t>
            </w:r>
            <w:r>
              <w:br/>
            </w:r>
            <w:r>
              <w:rPr>
                <w:rFonts w:ascii="Times New Roman"/>
                <w:b w:val="false"/>
                <w:i w:val="false"/>
                <w:color w:val="000000"/>
                <w:sz w:val="20"/>
              </w:rPr>
              <w:t xml:space="preserve">
Л-258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Уральская </w:t>
            </w:r>
            <w:r>
              <w:br/>
            </w:r>
            <w:r>
              <w:rPr>
                <w:rFonts w:ascii="Times New Roman"/>
                <w:b w:val="false"/>
                <w:i w:val="false"/>
                <w:color w:val="000000"/>
                <w:sz w:val="20"/>
              </w:rPr>
              <w:t xml:space="preserve">
г.Уральск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r>
              <w:br/>
            </w:r>
            <w:r>
              <w:rPr>
                <w:rFonts w:ascii="Times New Roman"/>
                <w:b w:val="false"/>
                <w:i w:val="false"/>
                <w:color w:val="000000"/>
                <w:sz w:val="20"/>
              </w:rPr>
              <w:t xml:space="preserve">
Ақтөбе МЭС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Уральская-Кинель </w:t>
            </w:r>
            <w:r>
              <w:br/>
            </w:r>
            <w:r>
              <w:rPr>
                <w:rFonts w:ascii="Times New Roman"/>
                <w:b w:val="false"/>
                <w:i w:val="false"/>
                <w:color w:val="000000"/>
                <w:sz w:val="20"/>
              </w:rPr>
              <w:t xml:space="preserve">
Л-252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Правобережная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Орал-Правобережная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"КЕGОС"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Правобережная-Индер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Сайхин-Баскунчак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п.Жаныбек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Жаныбек-Паласовка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Таскала-Озинки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Илек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"Аксайгазпром    энерго"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Илекская-месторождение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Изобильная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Чингирлау-Изобильная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Чингирлау-Линевка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Новоузенск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Богатырева-Новоузеньская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Алгай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Казталовка-Александров Гай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Петропавловка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Жаксыбай-Петропавловская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п.Жаныбек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Жаныбек-Вишневка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Жаныбек-Вишневка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Жаныбек-Поляково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электрмен жабдықтау дистанциясы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Озинки-Шипово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 Ресей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Жарык" ААҚ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Баскунчак-Суюндук </w:t>
            </w:r>
            <w:r>
              <w:br/>
            </w:r>
            <w:r>
              <w:rPr>
                <w:rFonts w:ascii="Times New Roman"/>
                <w:b w:val="false"/>
                <w:i w:val="false"/>
                <w:color w:val="000000"/>
                <w:sz w:val="20"/>
              </w:rPr>
              <w:t xml:space="preserve">
Л-757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Жарык" ААҚ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Бузанская-Чертомбай Л-441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РФ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Жарык" ААҚ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Бузанская-ГНСВ Л-443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Электрэнергиясын коммерциялық қабылдау-тапсыру пункттері бойынша есепке алу, бақылау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кәсіпорындардың өз қажеттілігі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ЭБЖ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1"/>
    <w:p>
      <w:pPr>
        <w:spacing w:after="0"/>
        <w:ind w:left="0"/>
        <w:jc w:val="both"/>
      </w:pPr>
      <w:r>
        <w:rPr>
          <w:rFonts w:ascii="Times New Roman"/>
          <w:b w:val="false"/>
          <w:i w:val="false"/>
          <w:color w:val="000000"/>
          <w:sz w:val="28"/>
        </w:rPr>
        <w:t xml:space="preserve">
                                         Уақытша кедендік декларацияны </w:t>
      </w:r>
      <w:r>
        <w:br/>
      </w:r>
      <w:r>
        <w:rPr>
          <w:rFonts w:ascii="Times New Roman"/>
          <w:b w:val="false"/>
          <w:i w:val="false"/>
          <w:color w:val="000000"/>
          <w:sz w:val="28"/>
        </w:rPr>
        <w:t xml:space="preserve">
                                         ұсына отырып, тауарларды </w:t>
      </w:r>
      <w:r>
        <w:br/>
      </w:r>
      <w:r>
        <w:rPr>
          <w:rFonts w:ascii="Times New Roman"/>
          <w:b w:val="false"/>
          <w:i w:val="false"/>
          <w:color w:val="000000"/>
          <w:sz w:val="28"/>
        </w:rPr>
        <w:t xml:space="preserve">
                                         декларациялау ережесіне </w:t>
      </w:r>
      <w:r>
        <w:br/>
      </w:r>
      <w:r>
        <w:rPr>
          <w:rFonts w:ascii="Times New Roman"/>
          <w:b w:val="false"/>
          <w:i w:val="false"/>
          <w:color w:val="000000"/>
          <w:sz w:val="28"/>
        </w:rPr>
        <w:t xml:space="preserve">
                                                2-қосымша </w:t>
      </w:r>
    </w:p>
    <w:bookmarkEnd w:id="21"/>
    <w:p>
      <w:pPr>
        <w:spacing w:after="0"/>
        <w:ind w:left="0"/>
        <w:jc w:val="both"/>
      </w:pPr>
      <w:r>
        <w:rPr>
          <w:rFonts w:ascii="Times New Roman"/>
          <w:b/>
          <w:i w:val="false"/>
          <w:color w:val="000000"/>
          <w:sz w:val="28"/>
        </w:rPr>
        <w:t xml:space="preserve">  Қазақстан Республикасының кедендік шекарасы арқылы құбыр </w:t>
      </w:r>
      <w:r>
        <w:br/>
      </w:r>
      <w:r>
        <w:rPr>
          <w:rFonts w:ascii="Times New Roman"/>
          <w:b w:val="false"/>
          <w:i w:val="false"/>
          <w:color w:val="000000"/>
          <w:sz w:val="28"/>
        </w:rPr>
        <w:t>
</w:t>
      </w:r>
      <w:r>
        <w:rPr>
          <w:rFonts w:ascii="Times New Roman"/>
          <w:b/>
          <w:i w:val="false"/>
          <w:color w:val="000000"/>
          <w:sz w:val="28"/>
        </w:rPr>
        <w:t xml:space="preserve">  желісімен өткізілетін мұнайды кедендік бақылау орындары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4652"/>
        <w:gridCol w:w="5189"/>
      </w:tblGrid>
      <w:tr>
        <w:trPr>
          <w:trHeight w:val="97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коды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құбыры жүйесіне қабылдап алу-тапсыру пункті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құбыры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"Қаражанбас"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"Таушық"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Ақтау-Өзен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ГНПС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ЛПДС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"Мартыши"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мұнай өткізу басқармасы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"Большой Чаган"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"Теңгиз" ГНПС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"Қаратон"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"Қосшағыл"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НПС-3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"Сай-Утес" ПП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"Опорный" ПП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"Дунга" ПСН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"Тасбулатойл" ПСН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ТҚП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"Большой Чаган" НПС </w:t>
            </w:r>
            <w:r>
              <w:br/>
            </w:r>
            <w:r>
              <w:rPr>
                <w:rFonts w:ascii="Times New Roman"/>
                <w:b w:val="false"/>
                <w:i w:val="false"/>
                <w:color w:val="000000"/>
                <w:sz w:val="20"/>
              </w:rPr>
              <w:t xml:space="preserve">
"Қарашығанақ петролиум Оперейтинг б.в."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"Теңгиз" ГНПС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Кеңқияқ-Атырау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"Құмкөл"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Омск-Павлодар-Шымкент-Чарджоу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"Қарақойын"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Омск-Павлодар-Шымкент-Чарджоу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"Прииртышская" ТҚП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Омск-Павлодар-Шымкент-Чарджоу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НПС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Атасу-Алашанькоу </w:t>
            </w:r>
          </w:p>
        </w:tc>
      </w:tr>
    </w:tbl>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кедендік шекарасы арқылы </w:t>
      </w:r>
      <w:r>
        <w:br/>
      </w:r>
      <w:r>
        <w:rPr>
          <w:rFonts w:ascii="Times New Roman"/>
          <w:b w:val="false"/>
          <w:i w:val="false"/>
          <w:color w:val="000000"/>
          <w:sz w:val="28"/>
        </w:rPr>
        <w:t>
</w:t>
      </w:r>
      <w:r>
        <w:rPr>
          <w:rFonts w:ascii="Times New Roman"/>
          <w:b/>
          <w:i w:val="false"/>
          <w:color w:val="000000"/>
          <w:sz w:val="28"/>
        </w:rPr>
        <w:t xml:space="preserve">    құбыр желісімен өткізілетін газ конденсатын кедендік </w:t>
      </w:r>
      <w:r>
        <w:br/>
      </w:r>
      <w:r>
        <w:rPr>
          <w:rFonts w:ascii="Times New Roman"/>
          <w:b w:val="false"/>
          <w:i w:val="false"/>
          <w:color w:val="000000"/>
          <w:sz w:val="28"/>
        </w:rPr>
        <w:t>
</w:t>
      </w:r>
      <w:r>
        <w:rPr>
          <w:rFonts w:ascii="Times New Roman"/>
          <w:b/>
          <w:i w:val="false"/>
          <w:color w:val="000000"/>
          <w:sz w:val="28"/>
        </w:rPr>
        <w:t xml:space="preserve">                        бақылау орындары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533"/>
        <w:gridCol w:w="3633"/>
        <w:gridCol w:w="30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коды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конденсатын қабылдап алу-тапсыру пункті (ТҚП)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конденсатын есептеу торабы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 құбыры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ТҚП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торабы ГП - 3 "Қарашығанақ Петролиум Оперейтинг Б.В."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Қарашығанақ - Оренбург </w:t>
            </w:r>
          </w:p>
        </w:tc>
      </w:tr>
    </w:tbl>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кеден шекарасы арқылы құбыр </w:t>
      </w:r>
      <w:r>
        <w:br/>
      </w:r>
      <w:r>
        <w:rPr>
          <w:rFonts w:ascii="Times New Roman"/>
          <w:b w:val="false"/>
          <w:i w:val="false"/>
          <w:color w:val="000000"/>
          <w:sz w:val="28"/>
        </w:rPr>
        <w:t>
</w:t>
      </w:r>
      <w:r>
        <w:rPr>
          <w:rFonts w:ascii="Times New Roman"/>
          <w:b/>
          <w:i w:val="false"/>
          <w:color w:val="000000"/>
          <w:sz w:val="28"/>
        </w:rPr>
        <w:t xml:space="preserve">    көлігімен өткізілетін, мұнайдың саны мен сапасы туралы </w:t>
      </w:r>
      <w:r>
        <w:br/>
      </w:r>
      <w:r>
        <w:rPr>
          <w:rFonts w:ascii="Times New Roman"/>
          <w:b w:val="false"/>
          <w:i w:val="false"/>
          <w:color w:val="000000"/>
          <w:sz w:val="28"/>
        </w:rPr>
        <w:t>
</w:t>
      </w:r>
      <w:r>
        <w:rPr>
          <w:rFonts w:ascii="Times New Roman"/>
          <w:b/>
          <w:i w:val="false"/>
          <w:color w:val="000000"/>
          <w:sz w:val="28"/>
        </w:rPr>
        <w:t xml:space="preserve">қосымша көмекші мәліметтер ретінде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кеден органдары қабылдайтын көліктік құжаттар ресімделетін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кеден аумағынан тысқары жерлерде </w:t>
      </w:r>
      <w:r>
        <w:br/>
      </w:r>
      <w:r>
        <w:rPr>
          <w:rFonts w:ascii="Times New Roman"/>
          <w:b w:val="false"/>
          <w:i w:val="false"/>
          <w:color w:val="000000"/>
          <w:sz w:val="28"/>
        </w:rPr>
        <w:t>
</w:t>
      </w:r>
      <w:r>
        <w:rPr>
          <w:rFonts w:ascii="Times New Roman"/>
          <w:b/>
          <w:i w:val="false"/>
          <w:color w:val="000000"/>
          <w:sz w:val="28"/>
        </w:rPr>
        <w:t xml:space="preserve">               орналасқан мұнайды өткізу пункттері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433"/>
        <w:gridCol w:w="4213"/>
        <w:gridCol w:w="301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коды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айдау станциясы (МАС) мұнай тапсыру-қабылдап алу пункті (ТҚП)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саны мен сапасы көрсеткішін өлшеу жүйесі бар мұнайды есептеу торабы (МСӨЖ) (МЕТ))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құбыры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ТҚП Орск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N 447 және (немесе) резервуарлар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Жаңажол-Кеңқияқ-Орск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Самара МАС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N 719 және (немесе) резервуарлар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МАС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N 23РК - А002 және (немесе) резервуарлар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КТК-Р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Суслово МАС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ТҚП Омск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(МСӨЖ) N 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Алашанькоу МАС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Атасу-Алашанькоу </w:t>
            </w:r>
          </w:p>
        </w:tc>
      </w:tr>
    </w:tbl>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кеден шекарасы арқылы </w:t>
      </w:r>
      <w:r>
        <w:br/>
      </w:r>
      <w:r>
        <w:rPr>
          <w:rFonts w:ascii="Times New Roman"/>
          <w:b w:val="false"/>
          <w:i w:val="false"/>
          <w:color w:val="000000"/>
          <w:sz w:val="28"/>
        </w:rPr>
        <w:t>
</w:t>
      </w:r>
      <w:r>
        <w:rPr>
          <w:rFonts w:ascii="Times New Roman"/>
          <w:b/>
          <w:i w:val="false"/>
          <w:color w:val="000000"/>
          <w:sz w:val="28"/>
        </w:rPr>
        <w:t xml:space="preserve">    құбыр көлігімен өткізілетін мұнай өнімдерін қабылдап </w:t>
      </w:r>
      <w:r>
        <w:br/>
      </w:r>
      <w:r>
        <w:rPr>
          <w:rFonts w:ascii="Times New Roman"/>
          <w:b w:val="false"/>
          <w:i w:val="false"/>
          <w:color w:val="000000"/>
          <w:sz w:val="28"/>
        </w:rPr>
        <w:t>
</w:t>
      </w:r>
      <w:r>
        <w:rPr>
          <w:rFonts w:ascii="Times New Roman"/>
          <w:b/>
          <w:i w:val="false"/>
          <w:color w:val="000000"/>
          <w:sz w:val="28"/>
        </w:rPr>
        <w:t xml:space="preserve">                  алу және кедендік бақылау </w:t>
      </w:r>
      <w:r>
        <w:br/>
      </w:r>
      <w:r>
        <w:rPr>
          <w:rFonts w:ascii="Times New Roman"/>
          <w:b w:val="false"/>
          <w:i w:val="false"/>
          <w:color w:val="000000"/>
          <w:sz w:val="28"/>
        </w:rPr>
        <w:t>
</w:t>
      </w:r>
      <w:r>
        <w:rPr>
          <w:rFonts w:ascii="Times New Roman"/>
          <w:b/>
          <w:i w:val="false"/>
          <w:color w:val="000000"/>
          <w:sz w:val="28"/>
        </w:rPr>
        <w:t xml:space="preserve">                            ОРНЫ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6113"/>
        <w:gridCol w:w="421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коды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құбыр өткізу жүйесіне қабылдап алу-тапсыру пункті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 құбырының атауы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ӨЖДС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Уфа - Омск, Уфа - Петропавл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мұнайбазасы" АҚҰ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Уфа - Омск, Уфа - Петропавл </w:t>
            </w:r>
          </w:p>
        </w:tc>
      </w:tr>
    </w:tbl>
    <w:bookmarkStart w:name="z27" w:id="25"/>
    <w:p>
      <w:pPr>
        <w:spacing w:after="0"/>
        <w:ind w:left="0"/>
        <w:jc w:val="both"/>
      </w:pPr>
      <w:r>
        <w:rPr>
          <w:rFonts w:ascii="Times New Roman"/>
          <w:b w:val="false"/>
          <w:i w:val="false"/>
          <w:color w:val="000000"/>
          <w:sz w:val="28"/>
        </w:rPr>
        <w:t xml:space="preserve">
                                       Уақытша кедендік декларацияны </w:t>
      </w:r>
      <w:r>
        <w:br/>
      </w:r>
      <w:r>
        <w:rPr>
          <w:rFonts w:ascii="Times New Roman"/>
          <w:b w:val="false"/>
          <w:i w:val="false"/>
          <w:color w:val="000000"/>
          <w:sz w:val="28"/>
        </w:rPr>
        <w:t xml:space="preserve">
                                         ұсына отырып, тауарларды </w:t>
      </w:r>
      <w:r>
        <w:br/>
      </w:r>
      <w:r>
        <w:rPr>
          <w:rFonts w:ascii="Times New Roman"/>
          <w:b w:val="false"/>
          <w:i w:val="false"/>
          <w:color w:val="000000"/>
          <w:sz w:val="28"/>
        </w:rPr>
        <w:t xml:space="preserve">
                                         декларациялау ережесіне </w:t>
      </w:r>
      <w:r>
        <w:br/>
      </w:r>
      <w:r>
        <w:rPr>
          <w:rFonts w:ascii="Times New Roman"/>
          <w:b w:val="false"/>
          <w:i w:val="false"/>
          <w:color w:val="000000"/>
          <w:sz w:val="28"/>
        </w:rPr>
        <w:t xml:space="preserve">
                                                3-қосымша </w:t>
      </w:r>
    </w:p>
    <w:bookmarkEnd w:id="25"/>
    <w:p>
      <w:pPr>
        <w:spacing w:after="0"/>
        <w:ind w:left="0"/>
        <w:jc w:val="both"/>
      </w:pPr>
      <w:r>
        <w:rPr>
          <w:rFonts w:ascii="Times New Roman"/>
          <w:b/>
          <w:i w:val="false"/>
          <w:color w:val="000000"/>
          <w:sz w:val="28"/>
        </w:rPr>
        <w:t xml:space="preserve">       Қазақстан Республикасының кеден шекарасы арқылы </w:t>
      </w:r>
      <w:r>
        <w:br/>
      </w:r>
      <w:r>
        <w:rPr>
          <w:rFonts w:ascii="Times New Roman"/>
          <w:b w:val="false"/>
          <w:i w:val="false"/>
          <w:color w:val="000000"/>
          <w:sz w:val="28"/>
        </w:rPr>
        <w:t>
</w:t>
      </w:r>
      <w:r>
        <w:rPr>
          <w:rFonts w:ascii="Times New Roman"/>
          <w:b/>
          <w:i w:val="false"/>
          <w:color w:val="000000"/>
          <w:sz w:val="28"/>
        </w:rPr>
        <w:t xml:space="preserve">      құбыр көлігімен өткізілетін табиғи газды кедендік </w:t>
      </w:r>
      <w:r>
        <w:br/>
      </w:r>
      <w:r>
        <w:rPr>
          <w:rFonts w:ascii="Times New Roman"/>
          <w:b w:val="false"/>
          <w:i w:val="false"/>
          <w:color w:val="000000"/>
          <w:sz w:val="28"/>
        </w:rPr>
        <w:t>
</w:t>
      </w:r>
      <w:r>
        <w:rPr>
          <w:rFonts w:ascii="Times New Roman"/>
          <w:b/>
          <w:i w:val="false"/>
          <w:color w:val="000000"/>
          <w:sz w:val="28"/>
        </w:rPr>
        <w:t xml:space="preserve">                        бақылау орындары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773"/>
        <w:gridCol w:w="59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орнының атауы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газқұбырының атауы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Дарьинское АГРС-3 Батыс Қазақстан облысы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ГКС-3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Растоши Ташкент-1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Переметное Ташкент-2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АГРС-10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ГРС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 Урожай-1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Подтяшки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Қараоба энергия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АГРС-10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"Оренбургский"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"Союз" КС Александров-Гай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"Оренбургский"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"Оренбургский" </w:t>
            </w:r>
            <w:r>
              <w:br/>
            </w:r>
            <w:r>
              <w:rPr>
                <w:rFonts w:ascii="Times New Roman"/>
                <w:b w:val="false"/>
                <w:i w:val="false"/>
                <w:color w:val="000000"/>
                <w:sz w:val="20"/>
              </w:rPr>
              <w:t xml:space="preserve">
КС Александров-Гай РФ аумағы құбыры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"Бейнеу" САЦ КС ҚР аумағында Маңғыстау облысы П.Бейнеу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САЦ-1, 2, 3, 4, 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"САЦ-4" КС </w:t>
            </w:r>
            <w:r>
              <w:br/>
            </w:r>
            <w:r>
              <w:rPr>
                <w:rFonts w:ascii="Times New Roman"/>
                <w:b w:val="false"/>
                <w:i w:val="false"/>
                <w:color w:val="000000"/>
                <w:sz w:val="20"/>
              </w:rPr>
              <w:t xml:space="preserve">
Александров-Гай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"САЦ-3" КС </w:t>
            </w:r>
            <w:r>
              <w:br/>
            </w:r>
            <w:r>
              <w:rPr>
                <w:rFonts w:ascii="Times New Roman"/>
                <w:b w:val="false"/>
                <w:i w:val="false"/>
                <w:color w:val="000000"/>
                <w:sz w:val="20"/>
              </w:rPr>
              <w:t xml:space="preserve">
Александров-Гай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"Оренбургский" КС </w:t>
            </w:r>
            <w:r>
              <w:br/>
            </w:r>
            <w:r>
              <w:rPr>
                <w:rFonts w:ascii="Times New Roman"/>
                <w:b w:val="false"/>
                <w:i w:val="false"/>
                <w:color w:val="000000"/>
                <w:sz w:val="20"/>
              </w:rPr>
              <w:t xml:space="preserve">
Александров-Гай РФ аумағы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Ташкент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Энергия-1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ГРС (ГР-11)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ТШО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ГРП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Индерборгский АГРС-10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Березино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АГРС-10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Жаңаталап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партизан урожай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редут "Атырау"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Тайман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Ташкент-2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Ганюшкино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Ақкөл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Мақат-Солтүстік Кавказ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реттеу пункттерінің өлшеу тораптары (ГРП) N3 В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ГРП N 28В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"ГРС-АО "МКДСМ" газ құбырындағы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Өмірзақ газ құбырындағы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N1 Ақтау қаласындағы газ бөлу станциясындағы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ГРС N1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ГРС N1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ГРС N2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ГРС N2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ГРС N2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"Өзен-Ақтау" газ 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аумағындағы КС-7 688 км (кіру)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ГРС-1ВК-ГРС-11-120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ГРС-2ВК-ГРС-11-120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ПХГ "Бозой" УЗ ДКС КС-10 Ақтөбе облысы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п.Богетсай УЗ КС-14   1421 км МГ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қ.Хромтау, энергия-3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РФ аумағындағы КС-Домбаровка (шығу)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РФ аумағындағы ГИС-Қарталы (кіру)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Каз. Огнеупор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п.Тобол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қ.Рудный индивид.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п.Набережный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п.Айатский Энергия-1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п.Свердлова Урожай-1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п.Приреченка Урожай-1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п.Жітіқара индивид.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п.Баталинский Урожай-1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п.Тарановка АГРС-3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п.Босколь индив.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Бұқара-Орал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Майкөл АГРС-10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п.Лисаковск индивид.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п.Николаевка Урожай-1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N1 индивид.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N2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N3 индивид.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Қарталы-Қостанай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аумағында табиғи газды қабылдау ЗУ-203 (өлшеу торабы)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паселкасына Ду325 мм айдау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Кс-4а-Самсоновка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аумағында ЗУ 368 (кіру)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Жетісай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Кирова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Мақтаарал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Өзбекстанға бұру газ құбыры 720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Шоликор (Өзбекстан)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д-1020, д-1020 Өзбекстанға екі бұру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КС-3а "Чиназ"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Г.Муратбаева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Жуан-Төбе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Абай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курорт Сарыағаш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Сарыағаш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Полторацкое Оңтүстік Қазақстан облысы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"СН"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"Казахстан"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д-820 Өзбекстанға бұру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ГРС-Тоболино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Ленинское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Қаратас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Куюк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Самсоновка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Самсоновка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Свердлова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Сас-Тюбе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Мичурина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Высокое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Бурное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Октябрь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КСө5Э Амангелді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Қаратау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ГРС-АГНКС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1 Тараз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2 Тараз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3 Тараз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4 Тараз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Ильич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Михайловка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Ақыр-төбе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Луговое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Мерке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ГРС-Нововоскресеновка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ЗУ-Нововоскресеновка Қазақстан-Қырғызстан шекарасы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Георгиевка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аумағындағы ЗУ-Чуй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Ұзын-Ағаш (нет ГРС)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Фабричный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Шемолган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Қаскелең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Газопровод-отвод на ГРС </w:t>
            </w:r>
            <w:r>
              <w:br/>
            </w:r>
            <w:r>
              <w:rPr>
                <w:rFonts w:ascii="Times New Roman"/>
                <w:b w:val="false"/>
                <w:i w:val="false"/>
                <w:color w:val="000000"/>
                <w:sz w:val="20"/>
              </w:rPr>
              <w:t xml:space="preserve">
Боролдай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ГПЗ Оренбург РФ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"КНГКМ-ОГПЗ" газқұбыры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Илек РФ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 - Аксай" газқұбыры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ПЗРГ Малый Узень РФ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"Малый Узень - Маштак" газқұбыры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АГРС Кайсацкое РФ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"Кайсацкое - Камысты" газқұбыры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АГРС Савинка РФ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"Савинка - Борсы" газқұбыры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