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beceb" w14:textId="79bec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құралдарын жүргізушілерді даярлау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2006 жылғы 10 шілдедегі N 341 бұйрығы. Қазақстан Республикасының Әділет министрлігінде 2006 жылғы 14 тамызда тіркелді. Тіркеу N 4341. Күші жойылды - Қазақстан Республикасы Ішкі істер министрінің 2013 жылғы 2 сәуірдегі N 217 бұйрығымен</w:t>
      </w:r>
    </w:p>
    <w:p>
      <w:pPr>
        <w:spacing w:after="0"/>
        <w:ind w:left="0"/>
        <w:jc w:val="both"/>
      </w:pPr>
      <w:r>
        <w:rPr>
          <w:rFonts w:ascii="Times New Roman"/>
          <w:b w:val="false"/>
          <w:i w:val="false"/>
          <w:color w:val="ff0000"/>
          <w:sz w:val="28"/>
        </w:rPr>
        <w:t>      Ескерту. Күші жойылды - ҚР Ішкі істер министрінің 02.04.2013 N 217 (алғаш жарияланғаннан кейін он күнтізбелік күн өткен соң қолданысқа енеді) бұйрығымен.</w:t>
      </w:r>
    </w:p>
    <w:bookmarkStart w:name="z1" w:id="0"/>
    <w:p>
      <w:pPr>
        <w:spacing w:after="0"/>
        <w:ind w:left="0"/>
        <w:jc w:val="both"/>
      </w:pPr>
      <w:r>
        <w:rPr>
          <w:rFonts w:ascii="Times New Roman"/>
          <w:b w:val="false"/>
          <w:i w:val="false"/>
          <w:color w:val="000000"/>
          <w:sz w:val="28"/>
        </w:rPr>
        <w:t>
      "Жол жүрісі қауіпсіздігі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7-бабын, сондай-ақ Қазақстан Республикасы Үкіметінің 2005 жылғы 22 маусымдағы N 607 қаулысымен бекітілген Қазақстан Республикасы Ішкі істер министрлігі туралы </w:t>
      </w:r>
      <w:r>
        <w:rPr>
          <w:rFonts w:ascii="Times New Roman"/>
          <w:b w:val="false"/>
          <w:i w:val="false"/>
          <w:color w:val="000000"/>
          <w:sz w:val="28"/>
        </w:rPr>
        <w:t>ереженің</w:t>
      </w:r>
      <w:r>
        <w:rPr>
          <w:rFonts w:ascii="Times New Roman"/>
          <w:b w:val="false"/>
          <w:i w:val="false"/>
          <w:color w:val="000000"/>
          <w:sz w:val="28"/>
        </w:rPr>
        <w:t xml:space="preserve"> 12-тармағын басшылыққа ала отырып,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Көлік құралдарын жүргізушілерді даярлау ережесі бекітілсін. </w:t>
      </w:r>
      <w:r>
        <w:br/>
      </w:r>
      <w:r>
        <w:rPr>
          <w:rFonts w:ascii="Times New Roman"/>
          <w:b w:val="false"/>
          <w:i w:val="false"/>
          <w:color w:val="000000"/>
          <w:sz w:val="28"/>
        </w:rPr>
        <w:t xml:space="preserve">
      2. Астана, Алматы қалаларының, облыстардың Ішкі істер департаменттерінің бастықтары осы бұйрықты жол полициясы қызметкерлерінің зерделеуін және орындауын қамтамасыз етсін. </w:t>
      </w:r>
      <w:r>
        <w:br/>
      </w:r>
      <w:r>
        <w:rPr>
          <w:rFonts w:ascii="Times New Roman"/>
          <w:b w:val="false"/>
          <w:i w:val="false"/>
          <w:color w:val="000000"/>
          <w:sz w:val="28"/>
        </w:rPr>
        <w:t xml:space="preserve">
      3. Қазақстан Республикасы Ішкі істер министрлігінің Жол полициясы комитеті осы бұйрықты мемлекеттік тіркеуден өткізу үшін Қазақстан Республикасы Әділет министрлігіне жіберсін және мемлекеттік тіркеуден өткеннен кейін оның ресми жариялануын қамтамасыз етсін. </w:t>
      </w:r>
      <w:r>
        <w:br/>
      </w:r>
      <w:r>
        <w:rPr>
          <w:rFonts w:ascii="Times New Roman"/>
          <w:b w:val="false"/>
          <w:i w:val="false"/>
          <w:color w:val="000000"/>
          <w:sz w:val="28"/>
        </w:rPr>
        <w:t xml:space="preserve">
      4. Осы бұйрықтың орындалуын бақылау Ішкі істер вице-министрі Қ.Б.Өскенбаевқа және Қазақстан Республикасы Ішкі істер министрлігінің Жол полициясы комитетіне жүктелсін. </w:t>
      </w:r>
      <w:r>
        <w:br/>
      </w:r>
      <w:r>
        <w:rPr>
          <w:rFonts w:ascii="Times New Roman"/>
          <w:b w:val="false"/>
          <w:i w:val="false"/>
          <w:color w:val="000000"/>
          <w:sz w:val="28"/>
        </w:rPr>
        <w:t xml:space="preserve">
      5.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2006 жылғы 10 шiлдедегі  </w:t>
      </w:r>
      <w:r>
        <w:br/>
      </w:r>
      <w:r>
        <w:rPr>
          <w:rFonts w:ascii="Times New Roman"/>
          <w:b w:val="false"/>
          <w:i w:val="false"/>
          <w:color w:val="000000"/>
          <w:sz w:val="28"/>
        </w:rPr>
        <w:t xml:space="preserve">
N 341 бұйрығымен бекітілген </w:t>
      </w:r>
    </w:p>
    <w:bookmarkStart w:name="z2" w:id="1"/>
    <w:p>
      <w:pPr>
        <w:spacing w:after="0"/>
        <w:ind w:left="0"/>
        <w:jc w:val="left"/>
      </w:pPr>
      <w:r>
        <w:rPr>
          <w:rFonts w:ascii="Times New Roman"/>
          <w:b/>
          <w:i w:val="false"/>
          <w:color w:val="000000"/>
        </w:rPr>
        <w:t xml:space="preserve"> 
Көлік құралдарын жүргізушілерді даярлау </w:t>
      </w:r>
      <w:r>
        <w:br/>
      </w:r>
      <w:r>
        <w:rPr>
          <w:rFonts w:ascii="Times New Roman"/>
          <w:b/>
          <w:i w:val="false"/>
          <w:color w:val="000000"/>
        </w:rPr>
        <w:t>
ережелері</w:t>
      </w:r>
    </w:p>
    <w:bookmarkEnd w:id="1"/>
    <w:p>
      <w:pPr>
        <w:spacing w:after="0"/>
        <w:ind w:left="0"/>
        <w:jc w:val="both"/>
      </w:pPr>
      <w:r>
        <w:rPr>
          <w:rFonts w:ascii="Times New Roman"/>
          <w:b w:val="false"/>
          <w:i w:val="false"/>
          <w:color w:val="ff0000"/>
          <w:sz w:val="28"/>
        </w:rPr>
        <w:t xml:space="preserve">      Ескерту. Барлық мәтіндегі "білім беру ұйымдарында", "білім беру ұйымы", "білім беру ұйымдары", "білім беру ұйымының" сөздері сәйкес "оқу ұйымдарында", "оқу ұйымы", "оқу ұйымдары", "оқу ұйымының" сөздеріне ауыстырылды - ҚР Ішкі істер министрінің 2010.08.27 </w:t>
      </w:r>
      <w:r>
        <w:rPr>
          <w:rFonts w:ascii="Times New Roman"/>
          <w:b w:val="false"/>
          <w:i w:val="false"/>
          <w:color w:val="ff0000"/>
          <w:sz w:val="28"/>
        </w:rPr>
        <w:t>N 370</w:t>
      </w:r>
      <w:r>
        <w:rPr>
          <w:rFonts w:ascii="Times New Roman"/>
          <w:b w:val="false"/>
          <w:i w:val="false"/>
          <w:color w:val="ff0000"/>
          <w:sz w:val="28"/>
        </w:rPr>
        <w:t xml:space="preserve"> (алғаш ресми жарияланған күнінен бастап күнтізбелік он күн өткеннен соң қолданысқа енгізіледі) Бұйрығымен.</w:t>
      </w:r>
    </w:p>
    <w:p>
      <w:pPr>
        <w:spacing w:after="0"/>
        <w:ind w:left="0"/>
        <w:jc w:val="both"/>
      </w:pPr>
      <w:r>
        <w:rPr>
          <w:rFonts w:ascii="Times New Roman"/>
          <w:b w:val="false"/>
          <w:i w:val="false"/>
          <w:color w:val="000000"/>
          <w:sz w:val="28"/>
        </w:rPr>
        <w:t>МАЗМҰНЫ</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Осы Көлік құралдарын жүргізушілерді даярлау ережелері (бұдан әрі - Ережелер) "Жол жүрісі қауіпсіздігі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және "Қазақстан Республикасы Ішкі істер министрлігінің мәселелері" туралы Қазақстан Республикасы Үкіметінің 2005 жылғы 22 маусымдағы N 607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көлік құралдарын жүргізушілерді даярлаудың тәртібі мен мерзімдерін айқындайды. </w:t>
      </w:r>
    </w:p>
    <w:bookmarkStart w:name="z4" w:id="3"/>
    <w:p>
      <w:pPr>
        <w:spacing w:after="0"/>
        <w:ind w:left="0"/>
        <w:jc w:val="both"/>
      </w:pPr>
      <w:r>
        <w:rPr>
          <w:rFonts w:ascii="Times New Roman"/>
          <w:b w:val="false"/>
          <w:i w:val="false"/>
          <w:color w:val="000000"/>
          <w:sz w:val="28"/>
        </w:rPr>
        <w:t>
      2. Ереже ұйымдастырушылық-құқықтық нысаны мен меншік (бұдан әрі - оқу ұйымы) түріне қарамастан, жүргізуші кадрлар даярлауды және қайта даярлауды жүзеге асыратын барлық жеке және заңды тұлғалар үшін орындауға міндетті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Ішкі істер министрінің 2010.08.27 </w:t>
      </w:r>
      <w:r>
        <w:rPr>
          <w:rFonts w:ascii="Times New Roman"/>
          <w:b w:val="false"/>
          <w:i w:val="false"/>
          <w:color w:val="000000"/>
          <w:sz w:val="28"/>
        </w:rPr>
        <w:t>N 370</w:t>
      </w:r>
      <w:r>
        <w:rPr>
          <w:rFonts w:ascii="Times New Roman"/>
          <w:b w:val="false"/>
          <w:i w:val="false"/>
          <w:color w:val="ff0000"/>
          <w:sz w:val="28"/>
        </w:rPr>
        <w:t xml:space="preserve"> (алғаш ресми жарияланған күнінен бастап күнтізбелік он күн өткеннен соң қолданысқа енгізіледі) Бұйрығымен.</w:t>
      </w:r>
    </w:p>
    <w:bookmarkEnd w:id="3"/>
    <w:bookmarkStart w:name="z5" w:id="4"/>
    <w:p>
      <w:pPr>
        <w:spacing w:after="0"/>
        <w:ind w:left="0"/>
        <w:jc w:val="left"/>
      </w:pPr>
      <w:r>
        <w:rPr>
          <w:rFonts w:ascii="Times New Roman"/>
          <w:b/>
          <w:i w:val="false"/>
          <w:color w:val="000000"/>
        </w:rPr>
        <w:t xml:space="preserve"> 
2. Көлік құралдарын жүргізушілерді даярлауды және қайта</w:t>
      </w:r>
      <w:r>
        <w:br/>
      </w:r>
      <w:r>
        <w:rPr>
          <w:rFonts w:ascii="Times New Roman"/>
          <w:b/>
          <w:i w:val="false"/>
          <w:color w:val="000000"/>
        </w:rPr>
        <w:t xml:space="preserve">
даярлауды ұйымдастыру </w:t>
      </w:r>
    </w:p>
    <w:bookmarkEnd w:id="4"/>
    <w:p>
      <w:pPr>
        <w:spacing w:after="0"/>
        <w:ind w:left="0"/>
        <w:jc w:val="both"/>
      </w:pPr>
      <w:r>
        <w:rPr>
          <w:rFonts w:ascii="Times New Roman"/>
          <w:b w:val="false"/>
          <w:i w:val="false"/>
          <w:color w:val="000000"/>
          <w:sz w:val="28"/>
        </w:rPr>
        <w:t>      3. Көлік құралдарын жүргізушілерді даярлау, сондай-ақ көлік құралының бір түрінен басқа түрін жүргізу құқығына қайта даярлау "А", "В", "С", "Д", "Е" санаттарындағы көлік құралдарын жүргізушілерді даярлау бағдарламасына (1-қосымша) сәйкес жүзеге асырылады. Көлік құралдарын жүргізушілерді даярлау және қайта даярлау мерзімі оқу бағдарламаларының көлеміне қарай екі айдан алты айға дейін бекітіледі.</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ҚР Ішкі істер министрінің 2010.08.27 </w:t>
      </w:r>
      <w:r>
        <w:rPr>
          <w:rFonts w:ascii="Times New Roman"/>
          <w:b w:val="false"/>
          <w:i w:val="false"/>
          <w:color w:val="000000"/>
          <w:sz w:val="28"/>
        </w:rPr>
        <w:t>N 370</w:t>
      </w:r>
      <w:r>
        <w:rPr>
          <w:rFonts w:ascii="Times New Roman"/>
          <w:b w:val="false"/>
          <w:i w:val="false"/>
          <w:color w:val="ff0000"/>
          <w:sz w:val="28"/>
        </w:rPr>
        <w:t xml:space="preserve"> (алғаш ресми жарияланған күнінен бастап күнтізбелік он күн өткеннен соң қолданысқа енгізіледі) Бұйрығымен.</w:t>
      </w:r>
    </w:p>
    <w:bookmarkStart w:name="z6" w:id="5"/>
    <w:p>
      <w:pPr>
        <w:spacing w:after="0"/>
        <w:ind w:left="0"/>
        <w:jc w:val="both"/>
      </w:pPr>
      <w:r>
        <w:rPr>
          <w:rFonts w:ascii="Times New Roman"/>
          <w:b w:val="false"/>
          <w:i w:val="false"/>
          <w:color w:val="000000"/>
          <w:sz w:val="28"/>
        </w:rPr>
        <w:t xml:space="preserve">
      4. "А", "В", "С", "Д" және "Е" санаттарындағы көлік құралдарын жүргізушілерді даярлау денсаулығы белгіленген медициналық көрсетімдерге сәйкес келетін адамдар қатарынан жүзеге асырылады. </w:t>
      </w:r>
    </w:p>
    <w:bookmarkEnd w:id="5"/>
    <w:bookmarkStart w:name="z7" w:id="6"/>
    <w:p>
      <w:pPr>
        <w:spacing w:after="0"/>
        <w:ind w:left="0"/>
        <w:jc w:val="both"/>
      </w:pPr>
      <w:r>
        <w:rPr>
          <w:rFonts w:ascii="Times New Roman"/>
          <w:b w:val="false"/>
          <w:i w:val="false"/>
          <w:color w:val="000000"/>
          <w:sz w:val="28"/>
        </w:rPr>
        <w:t xml:space="preserve">
      5. Жүргізушілерді даярлау, сондай-ақ бір көлік түрінен басқа көлік құралының түрін жүргізу құқығына қайта даярлау күндізгі немесе кешкі оқыту нысанында жүзеге асырылады. Оқыту бағдарламасын меңгерген адамдар оқу ұйымдарында толық оқыту курсы бойынша қорытынды аттестациядан өтеді және оқыту курсын бітіргені туралы куәлік (2-қосымша) алады. </w:t>
      </w:r>
    </w:p>
    <w:bookmarkEnd w:id="6"/>
    <w:bookmarkStart w:name="z8" w:id="7"/>
    <w:p>
      <w:pPr>
        <w:spacing w:after="0"/>
        <w:ind w:left="0"/>
        <w:jc w:val="left"/>
      </w:pPr>
      <w:r>
        <w:rPr>
          <w:rFonts w:ascii="Times New Roman"/>
          <w:b/>
          <w:i w:val="false"/>
          <w:color w:val="000000"/>
        </w:rPr>
        <w:t xml:space="preserve"> 
  3. Оқу процесін ұйымдастыру </w:t>
      </w:r>
    </w:p>
    <w:bookmarkEnd w:id="7"/>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Алынып тасталды - ҚР Ішкі істер министрінің 2010.08.27  </w:t>
      </w:r>
      <w:r>
        <w:rPr>
          <w:rFonts w:ascii="Times New Roman"/>
          <w:b w:val="false"/>
          <w:i w:val="false"/>
          <w:color w:val="000000"/>
          <w:sz w:val="28"/>
        </w:rPr>
        <w:t>N 370</w:t>
      </w:r>
      <w:r>
        <w:rPr>
          <w:rFonts w:ascii="Times New Roman"/>
          <w:b w:val="false"/>
          <w:i w:val="false"/>
          <w:color w:val="ff0000"/>
          <w:sz w:val="28"/>
        </w:rPr>
        <w:t>(алғаш ресми жарияланған күнінен бастап күнтізбелік он күн өткеннен соң қолданысқа енгізіледі) Бұйрығымен.</w:t>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7. Білім беру процесін ұйымдастыру оқу ұйымы дербес әзірлейтін және бекітетін әрбір пән бойынша оқу жоспарымен және бағдарламаларымен, сондай-ақ көлік құралдарын жүргізушілерді даярлаудың кесте-жоспарымен, сабақ кестелерімен және жүргізуге үйрету кезегінің кестесімен регламенттеледі. Оқыту ұйымы оқушылардың аралық аттестациясын бағалау, оның нысаны, тәртібі және мерзімділігі жүйесін таңдауды дербес жүзеге асырады. </w:t>
      </w:r>
    </w:p>
    <w:bookmarkEnd w:id="8"/>
    <w:bookmarkStart w:name="z10" w:id="9"/>
    <w:p>
      <w:pPr>
        <w:spacing w:after="0"/>
        <w:ind w:left="0"/>
        <w:jc w:val="both"/>
      </w:pPr>
      <w:r>
        <w:rPr>
          <w:rFonts w:ascii="Times New Roman"/>
          <w:b w:val="false"/>
          <w:i w:val="false"/>
          <w:color w:val="000000"/>
          <w:sz w:val="28"/>
        </w:rPr>
        <w:t xml:space="preserve">
      8. Оқыту ұйымы: </w:t>
      </w:r>
      <w:r>
        <w:br/>
      </w:r>
      <w:r>
        <w:rPr>
          <w:rFonts w:ascii="Times New Roman"/>
          <w:b w:val="false"/>
          <w:i w:val="false"/>
          <w:color w:val="000000"/>
          <w:sz w:val="28"/>
        </w:rPr>
        <w:t xml:space="preserve">
      өз құзыретіне жатқызылған функциялардың орындалуына;  </w:t>
      </w:r>
      <w:r>
        <w:br/>
      </w:r>
      <w:r>
        <w:rPr>
          <w:rFonts w:ascii="Times New Roman"/>
          <w:b w:val="false"/>
          <w:i w:val="false"/>
          <w:color w:val="000000"/>
          <w:sz w:val="28"/>
        </w:rPr>
        <w:t xml:space="preserve">
      көлік құралын жүргізушілерді даярлаудың оқу жоспарына және жоспар-кестесіне сәйкес оқу бағдарламаларының толық көлемде жүзеге асырылуына; </w:t>
      </w:r>
      <w:r>
        <w:br/>
      </w:r>
      <w:r>
        <w:rPr>
          <w:rFonts w:ascii="Times New Roman"/>
          <w:b w:val="false"/>
          <w:i w:val="false"/>
          <w:color w:val="000000"/>
          <w:sz w:val="28"/>
        </w:rPr>
        <w:t xml:space="preserve">
      оқушыларды даярлаудың жоғары сапасына; </w:t>
      </w:r>
      <w:r>
        <w:br/>
      </w:r>
      <w:r>
        <w:rPr>
          <w:rFonts w:ascii="Times New Roman"/>
          <w:b w:val="false"/>
          <w:i w:val="false"/>
          <w:color w:val="000000"/>
          <w:sz w:val="28"/>
        </w:rPr>
        <w:t xml:space="preserve">
      білім беру процесі кезінде оқушылар мен оқу ұйымы қызметкерлерінің өмірі мен денсаулығына; </w:t>
      </w:r>
      <w:r>
        <w:br/>
      </w:r>
      <w:r>
        <w:rPr>
          <w:rFonts w:ascii="Times New Roman"/>
          <w:b w:val="false"/>
          <w:i w:val="false"/>
          <w:color w:val="000000"/>
          <w:sz w:val="28"/>
        </w:rPr>
        <w:t xml:space="preserve">
      оқушылар мен оқу ұйымы қызметкерлерінің құқықтары мен бостандықтарының бұзылуына жол берілмеуіне;  </w:t>
      </w:r>
      <w:r>
        <w:br/>
      </w:r>
      <w:r>
        <w:rPr>
          <w:rFonts w:ascii="Times New Roman"/>
          <w:b w:val="false"/>
          <w:i w:val="false"/>
          <w:color w:val="000000"/>
          <w:sz w:val="28"/>
        </w:rPr>
        <w:t xml:space="preserve">
      көлік құралдарының техникалық ақаусыз күйде ұсталуына және жүргізуге өндірістік үйрету шеберлерін рейс алдындағы медициналық тексерудің ұйымдастырылуына жауап береді.  </w:t>
      </w:r>
    </w:p>
    <w:bookmarkEnd w:id="9"/>
    <w:bookmarkStart w:name="z11" w:id="10"/>
    <w:p>
      <w:pPr>
        <w:spacing w:after="0"/>
        <w:ind w:left="0"/>
        <w:jc w:val="both"/>
      </w:pPr>
      <w:r>
        <w:rPr>
          <w:rFonts w:ascii="Times New Roman"/>
          <w:b w:val="false"/>
          <w:i w:val="false"/>
          <w:color w:val="000000"/>
          <w:sz w:val="28"/>
        </w:rPr>
        <w:t xml:space="preserve">
      9. Автомобильдердің техникалық жай-күйін тексеру және рейс алдындағы медициналық тексеруден өткізу жол парағында (3-қосымша) көрсетіледі, ол меншік нысанына қарамастан, оқыту процесінде пайдаланылатын барлық жаттығу көлік құралдарына күн сайын жазылады.  </w:t>
      </w:r>
    </w:p>
    <w:bookmarkEnd w:id="10"/>
    <w:bookmarkStart w:name="z12" w:id="11"/>
    <w:p>
      <w:pPr>
        <w:spacing w:after="0"/>
        <w:ind w:left="0"/>
        <w:jc w:val="both"/>
      </w:pPr>
      <w:r>
        <w:rPr>
          <w:rFonts w:ascii="Times New Roman"/>
          <w:b w:val="false"/>
          <w:i w:val="false"/>
          <w:color w:val="000000"/>
          <w:sz w:val="28"/>
        </w:rPr>
        <w:t>
      10. Оқу ұйымдарына Қазақстан Республикасының Әкімшілік құқық бұзушылық туралы заңнамасымен қарастырылған тәртіпте оқу процесінің бұзылуына ықпал ету шаралары қолданылады.</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Ішкі істер министрінің 2010.08.27 </w:t>
      </w:r>
      <w:r>
        <w:rPr>
          <w:rFonts w:ascii="Times New Roman"/>
          <w:b w:val="false"/>
          <w:i w:val="false"/>
          <w:color w:val="000000"/>
          <w:sz w:val="28"/>
        </w:rPr>
        <w:t>N 370</w:t>
      </w:r>
      <w:r>
        <w:rPr>
          <w:rFonts w:ascii="Times New Roman"/>
          <w:b w:val="false"/>
          <w:i w:val="false"/>
          <w:color w:val="ff0000"/>
          <w:sz w:val="28"/>
        </w:rPr>
        <w:t xml:space="preserve"> (алғаш ресми жарияланған күнінен бастап күнтізбелік он күн өткеннен соң қолданысқа енгізіледі) Бұйрығымен.</w:t>
      </w:r>
    </w:p>
    <w:bookmarkEnd w:id="11"/>
    <w:bookmarkStart w:name="z13" w:id="12"/>
    <w:p>
      <w:pPr>
        <w:spacing w:after="0"/>
        <w:ind w:left="0"/>
        <w:jc w:val="both"/>
      </w:pPr>
      <w:r>
        <w:rPr>
          <w:rFonts w:ascii="Times New Roman"/>
          <w:b w:val="false"/>
          <w:i w:val="false"/>
          <w:color w:val="000000"/>
          <w:sz w:val="28"/>
        </w:rPr>
        <w:t xml:space="preserve">
      11. Оқушыларды қабылдау оқуға түсуші арызының (5-қосымша) және білім беру қызметін көрсету туралы шарттың негізінде оқыту ұйымы бойынша бұйрық (4-қосымша) бойынша жүзеге асырылады. </w:t>
      </w:r>
    </w:p>
    <w:bookmarkEnd w:id="12"/>
    <w:bookmarkStart w:name="z14" w:id="13"/>
    <w:p>
      <w:pPr>
        <w:spacing w:after="0"/>
        <w:ind w:left="0"/>
        <w:jc w:val="both"/>
      </w:pPr>
      <w:r>
        <w:rPr>
          <w:rFonts w:ascii="Times New Roman"/>
          <w:b w:val="false"/>
          <w:i w:val="false"/>
          <w:color w:val="000000"/>
          <w:sz w:val="28"/>
        </w:rPr>
        <w:t xml:space="preserve">
      12. Азаматтарды оқуға қабылдау мынадай құжаттарды ұсынғаннан кейін жүргізіледі: </w:t>
      </w:r>
      <w:r>
        <w:br/>
      </w:r>
      <w:r>
        <w:rPr>
          <w:rFonts w:ascii="Times New Roman"/>
          <w:b w:val="false"/>
          <w:i w:val="false"/>
          <w:color w:val="000000"/>
          <w:sz w:val="28"/>
        </w:rPr>
        <w:t xml:space="preserve">
      1) "А", "В", "С" және "Д" санаттарындағы көлік құралдарын жүргізу құқығына жүргізушілер даярлау үшін:  </w:t>
      </w:r>
      <w:r>
        <w:br/>
      </w:r>
      <w:r>
        <w:rPr>
          <w:rFonts w:ascii="Times New Roman"/>
          <w:b w:val="false"/>
          <w:i w:val="false"/>
          <w:color w:val="000000"/>
          <w:sz w:val="28"/>
        </w:rPr>
        <w:t xml:space="preserve">
      оқуға түсушінің арызы;  </w:t>
      </w:r>
      <w:r>
        <w:br/>
      </w:r>
      <w:r>
        <w:rPr>
          <w:rFonts w:ascii="Times New Roman"/>
          <w:b w:val="false"/>
          <w:i w:val="false"/>
          <w:color w:val="000000"/>
          <w:sz w:val="28"/>
        </w:rPr>
        <w:t xml:space="preserve">
      тиісті көлік құралын жүргізуге жарамдылығы туралы медициналық анықтама; </w:t>
      </w:r>
      <w:r>
        <w:br/>
      </w:r>
      <w:r>
        <w:rPr>
          <w:rFonts w:ascii="Times New Roman"/>
          <w:b w:val="false"/>
          <w:i w:val="false"/>
          <w:color w:val="000000"/>
          <w:sz w:val="28"/>
        </w:rPr>
        <w:t xml:space="preserve">
      3,5 х 4,5 өлшеміндегі фотосуреті; </w:t>
      </w:r>
      <w:r>
        <w:br/>
      </w:r>
      <w:r>
        <w:rPr>
          <w:rFonts w:ascii="Times New Roman"/>
          <w:b w:val="false"/>
          <w:i w:val="false"/>
          <w:color w:val="000000"/>
          <w:sz w:val="28"/>
        </w:rPr>
        <w:t xml:space="preserve">
      жеке басын куәландыратын құжаттың көшірмесі; </w:t>
      </w:r>
      <w:r>
        <w:br/>
      </w:r>
      <w:r>
        <w:rPr>
          <w:rFonts w:ascii="Times New Roman"/>
          <w:b w:val="false"/>
          <w:i w:val="false"/>
          <w:color w:val="000000"/>
          <w:sz w:val="28"/>
        </w:rPr>
        <w:t xml:space="preserve">
      2) көлік құралын жүргізу құқығына жүргізушілерді қайта даярлау үшін, жоғарыда көрсетілген құжаттардан басқа - жүргізуші куәлігінің көшірмесі мен жүргізушінің жеке карточкасы;  </w:t>
      </w:r>
      <w:r>
        <w:br/>
      </w:r>
      <w:r>
        <w:rPr>
          <w:rFonts w:ascii="Times New Roman"/>
          <w:b w:val="false"/>
          <w:i w:val="false"/>
          <w:color w:val="000000"/>
          <w:sz w:val="28"/>
        </w:rPr>
        <w:t>
      3) "Е" санатындағы көлік құралын жүргізу құқығына жүргізушілерді қайта даярлау үшін жүргізушінің кемінде 12 ай жұмыс өтілін растайтын құжаты қажет;</w:t>
      </w:r>
      <w:r>
        <w:br/>
      </w:r>
      <w:r>
        <w:rPr>
          <w:rFonts w:ascii="Times New Roman"/>
          <w:b w:val="false"/>
          <w:i w:val="false"/>
          <w:color w:val="000000"/>
          <w:sz w:val="28"/>
        </w:rPr>
        <w:t>
      4) "Д" санатындағы көлік құралдарын басқару құқығына жүргізушілерді даярлау үшін адам жиырма бір жасқа толу керек, кем дегенде үш жыл жүргізуші өтілі, оның ішінде "С" санатына жататын көлік құралдарын кем дегенде бір жыл басқару өтілі болу қажет.</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өзгерту енгізілді - ҚР Ішкі істер министрінің 2010.08.27 </w:t>
      </w:r>
      <w:r>
        <w:rPr>
          <w:rFonts w:ascii="Times New Roman"/>
          <w:b w:val="false"/>
          <w:i w:val="false"/>
          <w:color w:val="000000"/>
          <w:sz w:val="28"/>
        </w:rPr>
        <w:t>N 370</w:t>
      </w:r>
      <w:r>
        <w:rPr>
          <w:rFonts w:ascii="Times New Roman"/>
          <w:b w:val="false"/>
          <w:i w:val="false"/>
          <w:color w:val="ff0000"/>
          <w:sz w:val="28"/>
        </w:rPr>
        <w:t xml:space="preserve"> (алғаш ресми жарияланған күнінен бастап күнтізбелік он күн өткеннен соң қолданысқа енгізіледі), 2011.05.08 </w:t>
      </w:r>
      <w:r>
        <w:rPr>
          <w:rFonts w:ascii="Times New Roman"/>
          <w:b w:val="false"/>
          <w:i w:val="false"/>
          <w:color w:val="000000"/>
          <w:sz w:val="28"/>
        </w:rPr>
        <w:t>№ 393</w:t>
      </w:r>
      <w:r>
        <w:rPr>
          <w:rFonts w:ascii="Times New Roman"/>
          <w:b w:val="false"/>
          <w:i w:val="false"/>
          <w:color w:val="ff0000"/>
          <w:sz w:val="28"/>
        </w:rPr>
        <w:t xml:space="preserve"> (алғаш ресми жарияланғаннан кейін күнтізбелік он күн өткеннен соң қолданысқа енгізіледі) Бұйрықтарымен.</w:t>
      </w:r>
    </w:p>
    <w:bookmarkEnd w:id="13"/>
    <w:bookmarkStart w:name="z15" w:id="14"/>
    <w:p>
      <w:pPr>
        <w:spacing w:after="0"/>
        <w:ind w:left="0"/>
        <w:jc w:val="both"/>
      </w:pPr>
      <w:r>
        <w:rPr>
          <w:rFonts w:ascii="Times New Roman"/>
          <w:b w:val="false"/>
          <w:i w:val="false"/>
          <w:color w:val="000000"/>
          <w:sz w:val="28"/>
        </w:rPr>
        <w:t xml:space="preserve">
      13. Оқушыларды даярлап шығару оқыту ұйымының бұйрығымен (6-қосымша) ресімделеді. </w:t>
      </w:r>
    </w:p>
    <w:bookmarkEnd w:id="14"/>
    <w:bookmarkStart w:name="z16" w:id="15"/>
    <w:p>
      <w:pPr>
        <w:spacing w:after="0"/>
        <w:ind w:left="0"/>
        <w:jc w:val="both"/>
      </w:pPr>
      <w:r>
        <w:rPr>
          <w:rFonts w:ascii="Times New Roman"/>
          <w:b w:val="false"/>
          <w:i w:val="false"/>
          <w:color w:val="000000"/>
          <w:sz w:val="28"/>
        </w:rPr>
        <w:t xml:space="preserve">
      14. Көлік құралын жүргізушілерді даярлау және қайта даярлау жөніндегі оқу топтарындағы адамдар саны 15-тен 30-ға дейін болады.  </w:t>
      </w:r>
    </w:p>
    <w:bookmarkEnd w:id="15"/>
    <w:bookmarkStart w:name="z17" w:id="16"/>
    <w:p>
      <w:pPr>
        <w:spacing w:after="0"/>
        <w:ind w:left="0"/>
        <w:jc w:val="both"/>
      </w:pPr>
      <w:r>
        <w:rPr>
          <w:rFonts w:ascii="Times New Roman"/>
          <w:b w:val="false"/>
          <w:i w:val="false"/>
          <w:color w:val="000000"/>
          <w:sz w:val="28"/>
        </w:rPr>
        <w:t xml:space="preserve">
      15. Оқу жоспарлары мен оқыту бағдарламаларының орындалуын бақылауды ұйымдастыру мақсатында сабақ басталғаннан кейін 10 күннен кешіктірмей оқыту ұйымы бекітілген нысандағы оқушылар тізімін (7-қосымша) ұсына отырып, әрбір оқу тобын жол полициясының тіркеу-емтихан бөлімшесінде тіркейді. </w:t>
      </w:r>
    </w:p>
    <w:bookmarkEnd w:id="16"/>
    <w:bookmarkStart w:name="z18" w:id="17"/>
    <w:p>
      <w:pPr>
        <w:spacing w:after="0"/>
        <w:ind w:left="0"/>
        <w:jc w:val="both"/>
      </w:pPr>
      <w:r>
        <w:rPr>
          <w:rFonts w:ascii="Times New Roman"/>
          <w:b w:val="false"/>
          <w:i w:val="false"/>
          <w:color w:val="000000"/>
          <w:sz w:val="28"/>
        </w:rPr>
        <w:t xml:space="preserve">
      16. Біліктілік емтихандарын қабылдауды ретке келтіру және жүргізуші құқығын алуға үміткерлерді көлік құралдарын жүргізу құқығынан айырылған жүргізушілердің деректер базалары бойынша алдын ала тексеру мақсатында оқу ұйымдары оқу аяқталуға кемінде 30 күн бұрын жол полициясының тіркеу-емтихан бөлімшесіне әрбір оқу тобындағы оқушылар тізімін және оқу аяқталатын күнді көрсете отырып, біліктілік емтихандарын қабылдау туралы тапсырыс жібереді. </w:t>
      </w:r>
    </w:p>
    <w:bookmarkEnd w:id="17"/>
    <w:bookmarkStart w:name="z19" w:id="18"/>
    <w:p>
      <w:pPr>
        <w:spacing w:after="0"/>
        <w:ind w:left="0"/>
        <w:jc w:val="both"/>
      </w:pPr>
      <w:r>
        <w:rPr>
          <w:rFonts w:ascii="Times New Roman"/>
          <w:b w:val="false"/>
          <w:i w:val="false"/>
          <w:color w:val="000000"/>
          <w:sz w:val="28"/>
        </w:rPr>
        <w:t xml:space="preserve">
      17. Теориялық, практикалық-зертханалық, практикалық және бақылау сабақтары оқытудың негізгі нысандары болып табылады.  </w:t>
      </w:r>
      <w:r>
        <w:br/>
      </w:r>
      <w:r>
        <w:rPr>
          <w:rFonts w:ascii="Times New Roman"/>
          <w:b w:val="false"/>
          <w:i w:val="false"/>
          <w:color w:val="000000"/>
          <w:sz w:val="28"/>
        </w:rPr>
        <w:t xml:space="preserve">
      Әрбір пән бойынша теориялық сабақтар әдетте, күніне екі сағаттан, ал практикалық-зертханалық сабақтар 4-6 сағаттан аспайтындай етіп жоспарлануы керек. Бір күн ішінде автомобиль жүргізуді үйренушіге автотренажерда - бір сағаттан аспайтын, "Колоннада жүру" жаттығуын, сондай-ақ төрт сағат ішінде көзделетін жүк тасымалдаумен байланысты жаттығуларды қоспағанда, жаттығу автомобилінде екі сағаттан аспайтын уақыт үйретуге рұқсат етіледі.  </w:t>
      </w:r>
    </w:p>
    <w:bookmarkEnd w:id="18"/>
    <w:bookmarkStart w:name="z20" w:id="19"/>
    <w:p>
      <w:pPr>
        <w:spacing w:after="0"/>
        <w:ind w:left="0"/>
        <w:jc w:val="both"/>
      </w:pPr>
      <w:r>
        <w:rPr>
          <w:rFonts w:ascii="Times New Roman"/>
          <w:b w:val="false"/>
          <w:i w:val="false"/>
          <w:color w:val="000000"/>
          <w:sz w:val="28"/>
        </w:rPr>
        <w:t xml:space="preserve">
      18. Теориялық және практикалық-зертханалық оқу сабағының ұзақтығы - 45 минут, тапсырма беру, қорытынды жасау, құжаттама ресімдеу және оқушылар ауысымы уақытын қоса алғанда, автомобиль жүргізу жөніндегі практикалық сабақтардың ұзақтығы - 60 минут. 90 минут ішінде үзіліссіз практикалық-зертханалық сабақ жүргізуге жол беріледі. Оқу уақытының ұзақтығы жұмыс күндері 4 сағаттан, демалыс алдындағы және демалыс күндері - 6 сағаттан аспауға тиіс.  </w:t>
      </w:r>
    </w:p>
    <w:bookmarkEnd w:id="19"/>
    <w:bookmarkStart w:name="z21" w:id="20"/>
    <w:p>
      <w:pPr>
        <w:spacing w:after="0"/>
        <w:ind w:left="0"/>
        <w:jc w:val="both"/>
      </w:pPr>
      <w:r>
        <w:rPr>
          <w:rFonts w:ascii="Times New Roman"/>
          <w:b w:val="false"/>
          <w:i w:val="false"/>
          <w:color w:val="000000"/>
          <w:sz w:val="28"/>
        </w:rPr>
        <w:t xml:space="preserve">
      19. Теориялық сабақтарды оқытушы, ал автомобиль құрылғылары мен оған техникалық қызмет көрсету бойынша практикалық-зертханалық сабақтарды - өндірістік үйрету шеберімен бірлесіп оқытушы жүргізеді, автомобильді жүргізу бойынша практикалық сабақтарды көлік жүргізуге өндірістік үйрету шебері әрбір оқушымен жеке жүргізеді. Автомобиль құрылғылары мен оған техникалық қызмет көрсету және жол-көлік оқиғасында зардап шеккендерге алғашқы көмек көрсету бойынша практикалық-зертханалық сабақтар бір немесе бірнеше тақырып бойынша тиісті теориялық материалды зерделегеннен кейін бригадалық тәсілмен жүргізіледі.  </w:t>
      </w:r>
    </w:p>
    <w:bookmarkEnd w:id="20"/>
    <w:bookmarkStart w:name="z22" w:id="21"/>
    <w:p>
      <w:pPr>
        <w:spacing w:after="0"/>
        <w:ind w:left="0"/>
        <w:jc w:val="both"/>
      </w:pPr>
      <w:r>
        <w:rPr>
          <w:rFonts w:ascii="Times New Roman"/>
          <w:b w:val="false"/>
          <w:i w:val="false"/>
          <w:color w:val="000000"/>
          <w:sz w:val="28"/>
        </w:rPr>
        <w:t xml:space="preserve">
      20. Жаңа материалды зерделеу мақсатында теориялық сабақтар оқу тобының құрамымен арнайы жабдықталған кластарда (кабинеттерде) жүргізіледі </w:t>
      </w:r>
    </w:p>
    <w:bookmarkEnd w:id="21"/>
    <w:bookmarkStart w:name="z23" w:id="22"/>
    <w:p>
      <w:pPr>
        <w:spacing w:after="0"/>
        <w:ind w:left="0"/>
        <w:jc w:val="both"/>
      </w:pPr>
      <w:r>
        <w:rPr>
          <w:rFonts w:ascii="Times New Roman"/>
          <w:b w:val="false"/>
          <w:i w:val="false"/>
          <w:color w:val="000000"/>
          <w:sz w:val="28"/>
        </w:rPr>
        <w:t xml:space="preserve">
      22. Теориялық білімді бекіту және үйренетін техникада жұмыс істеудегі оқушылардың іскерлігі мен дағдыларын қалыптастыру мақсатында практикалық-зертханалық сабақтар автомобиль құрылғылары мен оған техникалық қызмет көрсету зертханаларында өткізіледі. </w:t>
      </w:r>
      <w:r>
        <w:br/>
      </w:r>
      <w:r>
        <w:rPr>
          <w:rFonts w:ascii="Times New Roman"/>
          <w:b w:val="false"/>
          <w:i w:val="false"/>
          <w:color w:val="000000"/>
          <w:sz w:val="28"/>
        </w:rPr>
        <w:t xml:space="preserve">
      Практикалық-зертханалық сабақтар жалпы, жеке немесе аралас әдіспен өткізілуі мүмкін. </w:t>
      </w:r>
      <w:r>
        <w:br/>
      </w:r>
      <w:r>
        <w:rPr>
          <w:rFonts w:ascii="Times New Roman"/>
          <w:b w:val="false"/>
          <w:i w:val="false"/>
          <w:color w:val="000000"/>
          <w:sz w:val="28"/>
        </w:rPr>
        <w:t xml:space="preserve">
      Жалпы әдіс бойынша оқу тобының барлық оқушылары бірмезгілде бірдей материалдық бөлікпен біркелкі жұмыстар істейді.  </w:t>
      </w:r>
      <w:r>
        <w:br/>
      </w:r>
      <w:r>
        <w:rPr>
          <w:rFonts w:ascii="Times New Roman"/>
          <w:b w:val="false"/>
          <w:i w:val="false"/>
          <w:color w:val="000000"/>
          <w:sz w:val="28"/>
        </w:rPr>
        <w:t xml:space="preserve">
      Жеке әдіс бойынша әрбір оқу тобы сол уақытта басқа оқу топтары орындап жатқан жұмыстан басқа немесе дәл сондай, бірақ материалдық бөліктің басқа үлгілерде жұмыс істейді.  </w:t>
      </w:r>
      <w:r>
        <w:br/>
      </w:r>
      <w:r>
        <w:rPr>
          <w:rFonts w:ascii="Times New Roman"/>
          <w:b w:val="false"/>
          <w:i w:val="false"/>
          <w:color w:val="000000"/>
          <w:sz w:val="28"/>
        </w:rPr>
        <w:t xml:space="preserve">
      Аралас әдіс жалпы және жеке әдістердің түрлі үйлесімдерінен тұрады.  </w:t>
      </w:r>
      <w:r>
        <w:br/>
      </w:r>
      <w:r>
        <w:rPr>
          <w:rFonts w:ascii="Times New Roman"/>
          <w:b w:val="false"/>
          <w:i w:val="false"/>
          <w:color w:val="000000"/>
          <w:sz w:val="28"/>
        </w:rPr>
        <w:t xml:space="preserve">
      Практикалық-зертханалық сабақтарды өткізу әдістерін таңдау сабақ мақсаттары бойынша айқындалады.  </w:t>
      </w:r>
      <w:r>
        <w:br/>
      </w:r>
      <w:r>
        <w:rPr>
          <w:rFonts w:ascii="Times New Roman"/>
          <w:b w:val="false"/>
          <w:i w:val="false"/>
          <w:color w:val="000000"/>
          <w:sz w:val="28"/>
        </w:rPr>
        <w:t xml:space="preserve">
      Практикалық жүргізу сабақтары әрбір оқушымен жеке автотренажерларда (болған жағдайда), автодромдарда (жүргізіп үйренуге арналған алаңдарда) және осы аумаққа қызмет көрсететін жол полициясымен келісілген (кемінде 3 жылда бір рет) жаттығу бағыттарында өткізіледі.  </w:t>
      </w:r>
    </w:p>
    <w:bookmarkEnd w:id="22"/>
    <w:bookmarkStart w:name="z24" w:id="23"/>
    <w:p>
      <w:pPr>
        <w:spacing w:after="0"/>
        <w:ind w:left="0"/>
        <w:jc w:val="both"/>
      </w:pPr>
      <w:r>
        <w:rPr>
          <w:rFonts w:ascii="Times New Roman"/>
          <w:b w:val="false"/>
          <w:i w:val="false"/>
          <w:color w:val="000000"/>
          <w:sz w:val="28"/>
        </w:rPr>
        <w:t>
      23. Қазақстан Республикасы Үкіметінің 1997 жылғы 25 қарашадағы N 1650  </w:t>
      </w:r>
      <w:r>
        <w:rPr>
          <w:rFonts w:ascii="Times New Roman"/>
          <w:b w:val="false"/>
          <w:i w:val="false"/>
          <w:color w:val="000000"/>
          <w:sz w:val="28"/>
        </w:rPr>
        <w:t xml:space="preserve">қаулысымен </w:t>
      </w:r>
      <w:r>
        <w:rPr>
          <w:rFonts w:ascii="Times New Roman"/>
          <w:b w:val="false"/>
          <w:i w:val="false"/>
          <w:color w:val="000000"/>
          <w:sz w:val="28"/>
        </w:rPr>
        <w:t xml:space="preserve">      бекітілген Қазақстан Республикасының Жол қозғалысы ережелері бойынша сабақтар өткізуді автомобиль жүргізу жөніндегі тиісті жаттығуларды орындау басталғанға дейін жоспарлау керек.  </w:t>
      </w:r>
    </w:p>
    <w:bookmarkEnd w:id="23"/>
    <w:bookmarkStart w:name="z25" w:id="24"/>
    <w:p>
      <w:pPr>
        <w:spacing w:after="0"/>
        <w:ind w:left="0"/>
        <w:jc w:val="both"/>
      </w:pPr>
      <w:r>
        <w:rPr>
          <w:rFonts w:ascii="Times New Roman"/>
          <w:b w:val="false"/>
          <w:i w:val="false"/>
          <w:color w:val="000000"/>
          <w:sz w:val="28"/>
        </w:rPr>
        <w:t xml:space="preserve">
      24. Әрбір сабақты өткізу үшін оқу ұйымы басшысының жанында сабақ өткізу жоспары болуға тиіс, онда тақырыптың атауы, мақсаттары, оқу сұрақтары, оқу уақытының есебі, көрнекі-оқу құралдары мен оқытудың техникалық құралдарын пайдаланудың тәртібі, оқытушының (өндірістік үйрету шеберінің) және оқушылардың іс-әрекеттері көзделеді. </w:t>
      </w:r>
    </w:p>
    <w:bookmarkEnd w:id="24"/>
    <w:bookmarkStart w:name="z26" w:id="25"/>
    <w:p>
      <w:pPr>
        <w:spacing w:after="0"/>
        <w:ind w:left="0"/>
        <w:jc w:val="both"/>
      </w:pPr>
      <w:r>
        <w:rPr>
          <w:rFonts w:ascii="Times New Roman"/>
          <w:b w:val="false"/>
          <w:i w:val="false"/>
          <w:color w:val="000000"/>
          <w:sz w:val="28"/>
        </w:rPr>
        <w:t xml:space="preserve">
      25. Көлік жүргізуге өндірістік үйрету шеберінің сабақ өткізу кезінде жүргізуші куәлігі, көлік құралын тіркеу туралы куәлігі, жол парағы, жүргізу кезегінің кестесі, жол полициясымен келісілген жаттығу бағыттарының сызбасы, оқушыны жүргізуге үйретуді есепке алу туралы жеке кітапшасы (8-қосымша) болуға тиіс. </w:t>
      </w:r>
    </w:p>
    <w:bookmarkEnd w:id="25"/>
    <w:bookmarkStart w:name="z27" w:id="26"/>
    <w:p>
      <w:pPr>
        <w:spacing w:after="0"/>
        <w:ind w:left="0"/>
        <w:jc w:val="both"/>
      </w:pPr>
      <w:r>
        <w:rPr>
          <w:rFonts w:ascii="Times New Roman"/>
          <w:b w:val="false"/>
          <w:i w:val="false"/>
          <w:color w:val="000000"/>
          <w:sz w:val="28"/>
        </w:rPr>
        <w:t xml:space="preserve">
      26. Өткен материалды меңгеру сапасын бақылауды оқытушы (өндірістік үйрету шебері) сабақ өткізу барысында сабақты есепке алу журналына (автокөлік құралдарын жүргізуге үйретуді есепке алу туралы жеке кітапшаға) баға қойып, жүзеге асырады. Теориялық сабақтар кезінде кемінде 3-4 адамнан сабақ сұралуға тиіс, ал практикалық-зертханалық сабақтар барысында әрбір оқушыға баға қойылады. </w:t>
      </w:r>
    </w:p>
    <w:bookmarkEnd w:id="26"/>
    <w:bookmarkStart w:name="z28" w:id="27"/>
    <w:p>
      <w:pPr>
        <w:spacing w:after="0"/>
        <w:ind w:left="0"/>
        <w:jc w:val="both"/>
      </w:pPr>
      <w:r>
        <w:rPr>
          <w:rFonts w:ascii="Times New Roman"/>
          <w:b w:val="false"/>
          <w:i w:val="false"/>
          <w:color w:val="000000"/>
          <w:sz w:val="28"/>
        </w:rPr>
        <w:t xml:space="preserve">
      27. Оқытушылар мен өндірістік үйрету шеберлерінің сабақ өткізу сапасын бақылауды сабақтарды есепке алу журналдарына жазбалар жасай отырып, оқу ұйымының басшылығы жүзеге асырады. </w:t>
      </w:r>
    </w:p>
    <w:bookmarkEnd w:id="27"/>
    <w:bookmarkStart w:name="z29" w:id="28"/>
    <w:p>
      <w:pPr>
        <w:spacing w:after="0"/>
        <w:ind w:left="0"/>
        <w:jc w:val="both"/>
      </w:pPr>
      <w:r>
        <w:rPr>
          <w:rFonts w:ascii="Times New Roman"/>
          <w:b w:val="false"/>
          <w:i w:val="false"/>
          <w:color w:val="000000"/>
          <w:sz w:val="28"/>
        </w:rPr>
        <w:t xml:space="preserve">
      28. Оқу материалын меңгеру сапасын анықтау және оқушылардың білімін бағалау үшін қорытынды сабақтар өткізіледі. Қорытынды сабақтар нәтижелері бойынша әрбір оқушының және жалпы оқу тобының қорытынды аттестацияға дайындығы айқындалады. Барлық пәндер бойынша жақсы бағалар алған адамдар қорытынды аттестацияға жіберіледі. </w:t>
      </w:r>
    </w:p>
    <w:bookmarkEnd w:id="28"/>
    <w:bookmarkStart w:name="z30" w:id="29"/>
    <w:p>
      <w:pPr>
        <w:spacing w:after="0"/>
        <w:ind w:left="0"/>
        <w:jc w:val="both"/>
      </w:pPr>
      <w:r>
        <w:rPr>
          <w:rFonts w:ascii="Times New Roman"/>
          <w:b w:val="false"/>
          <w:i w:val="false"/>
          <w:color w:val="000000"/>
          <w:sz w:val="28"/>
        </w:rPr>
        <w:t xml:space="preserve">
      29. "А" және (немесе) "В" санатындағы көлік құралдары жүргізушілерін даярлау бағдарламаларын өздігінен меңгерген адамдар оқыту ұйымдарында оқудың толық курсы бойынша қорытынды аттестациядан өтеді және оқыту курстарын бітіргені туралы куәлік алады. Оқыту курстарын бітіргені туралы куәлік алған адамдар жол полициясында біліктілік емтихандарын тапсыруға жіберіледі. </w:t>
      </w:r>
    </w:p>
    <w:bookmarkEnd w:id="29"/>
    <w:bookmarkStart w:name="z31" w:id="30"/>
    <w:p>
      <w:pPr>
        <w:spacing w:after="0"/>
        <w:ind w:left="0"/>
        <w:jc w:val="both"/>
      </w:pPr>
      <w:r>
        <w:rPr>
          <w:rFonts w:ascii="Times New Roman"/>
          <w:b w:val="false"/>
          <w:i w:val="false"/>
          <w:color w:val="000000"/>
          <w:sz w:val="28"/>
        </w:rPr>
        <w:t xml:space="preserve">
      30. Қорытынды аттестацияның мақсаты мен мазмұны оқушыларды даярлаудың мәні мен сапасының оқу бағдарламасы талаптарына сәйкестігін анықтау болып табылады.  </w:t>
      </w:r>
    </w:p>
    <w:bookmarkEnd w:id="30"/>
    <w:bookmarkStart w:name="z32" w:id="31"/>
    <w:p>
      <w:pPr>
        <w:spacing w:after="0"/>
        <w:ind w:left="0"/>
        <w:jc w:val="both"/>
      </w:pPr>
      <w:r>
        <w:rPr>
          <w:rFonts w:ascii="Times New Roman"/>
          <w:b w:val="false"/>
          <w:i w:val="false"/>
          <w:color w:val="000000"/>
          <w:sz w:val="28"/>
        </w:rPr>
        <w:t xml:space="preserve">
      31. Қорытынды аттестация:  </w:t>
      </w:r>
      <w:r>
        <w:br/>
      </w:r>
      <w:r>
        <w:rPr>
          <w:rFonts w:ascii="Times New Roman"/>
          <w:b w:val="false"/>
          <w:i w:val="false"/>
          <w:color w:val="000000"/>
          <w:sz w:val="28"/>
        </w:rPr>
        <w:t xml:space="preserve">
      автомобиль құрылғылары мен оған техникалық қызмет көрсету;  </w:t>
      </w:r>
      <w:r>
        <w:br/>
      </w:r>
      <w:r>
        <w:rPr>
          <w:rFonts w:ascii="Times New Roman"/>
          <w:b w:val="false"/>
          <w:i w:val="false"/>
          <w:color w:val="000000"/>
          <w:sz w:val="28"/>
        </w:rPr>
        <w:t xml:space="preserve">
      Жол қозғалысы ережелері, қозғалыс қауіпсіздігі мен жол-көлік оқиғасында зардап шеккендерге алғашқы көмек көрсету негіздері;  </w:t>
      </w:r>
      <w:r>
        <w:br/>
      </w:r>
      <w:r>
        <w:rPr>
          <w:rFonts w:ascii="Times New Roman"/>
          <w:b w:val="false"/>
          <w:i w:val="false"/>
          <w:color w:val="000000"/>
          <w:sz w:val="28"/>
        </w:rPr>
        <w:t xml:space="preserve">
      іс жүзінде автомобиль жүргізу бойынша ішкі емтихандар түрінде өткізіледі. </w:t>
      </w:r>
    </w:p>
    <w:bookmarkEnd w:id="31"/>
    <w:bookmarkStart w:name="z33" w:id="32"/>
    <w:p>
      <w:pPr>
        <w:spacing w:after="0"/>
        <w:ind w:left="0"/>
        <w:jc w:val="both"/>
      </w:pPr>
      <w:r>
        <w:rPr>
          <w:rFonts w:ascii="Times New Roman"/>
          <w:b w:val="false"/>
          <w:i w:val="false"/>
          <w:color w:val="000000"/>
          <w:sz w:val="28"/>
        </w:rPr>
        <w:t>
      32. Қорытынды аттестация өткізу үшін оқыту ұйымы басшысының бұйрығымен комиссия төрағасын қоса алғанда, құрамында кемінде үш адам болатын емтихандық комиссия құрылады. Комиссия құрамына келісім бойынша өзге де оқыту ұйымдарының өкілдері мен жол полициясы қызметкерлері енгізіледі. Комиссия төрағасы болып жоғары кәсіптік білімі, автокөлік құралын жүргізуде 2 жыл практикалық жұмыс өтілі бар адам тағайындалады.</w:t>
      </w:r>
      <w:r>
        <w:br/>
      </w:r>
      <w:r>
        <w:rPr>
          <w:rFonts w:ascii="Times New Roman"/>
          <w:b w:val="false"/>
          <w:i w:val="false"/>
          <w:color w:val="000000"/>
          <w:sz w:val="28"/>
        </w:rPr>
        <w:t>
      </w:t>
      </w:r>
      <w:r>
        <w:rPr>
          <w:rFonts w:ascii="Times New Roman"/>
          <w:b w:val="false"/>
          <w:i w:val="false"/>
          <w:color w:val="ff0000"/>
          <w:sz w:val="28"/>
        </w:rPr>
        <w:t xml:space="preserve">Ескерту. 32-тармаққа өзгерту енгізілді - ҚР Ішкі істер министрінің 2010.08.27 </w:t>
      </w:r>
      <w:r>
        <w:rPr>
          <w:rFonts w:ascii="Times New Roman"/>
          <w:b w:val="false"/>
          <w:i w:val="false"/>
          <w:color w:val="000000"/>
          <w:sz w:val="28"/>
        </w:rPr>
        <w:t>N 370</w:t>
      </w:r>
      <w:r>
        <w:rPr>
          <w:rFonts w:ascii="Times New Roman"/>
          <w:b w:val="false"/>
          <w:i w:val="false"/>
          <w:color w:val="ff0000"/>
          <w:sz w:val="28"/>
        </w:rPr>
        <w:t xml:space="preserve"> (алғаш ресми жарияланған күнінен бастап күнтізбелік он күн өткеннен соң қолданысқа енгізіледі) Бұйрығымен.</w:t>
      </w:r>
    </w:p>
    <w:bookmarkEnd w:id="32"/>
    <w:bookmarkStart w:name="z34" w:id="33"/>
    <w:p>
      <w:pPr>
        <w:spacing w:after="0"/>
        <w:ind w:left="0"/>
        <w:jc w:val="both"/>
      </w:pPr>
      <w:r>
        <w:rPr>
          <w:rFonts w:ascii="Times New Roman"/>
          <w:b w:val="false"/>
          <w:i w:val="false"/>
          <w:color w:val="000000"/>
          <w:sz w:val="28"/>
        </w:rPr>
        <w:t xml:space="preserve">
      33. Теориялық емтихандарды тапсыра алмаған оқушылар іс жүзінде көлік жүргізу емтиханын тапсыруға жіберілмейді.  </w:t>
      </w:r>
    </w:p>
    <w:bookmarkEnd w:id="33"/>
    <w:bookmarkStart w:name="z35" w:id="34"/>
    <w:p>
      <w:pPr>
        <w:spacing w:after="0"/>
        <w:ind w:left="0"/>
        <w:jc w:val="both"/>
      </w:pPr>
      <w:r>
        <w:rPr>
          <w:rFonts w:ascii="Times New Roman"/>
          <w:b w:val="false"/>
          <w:i w:val="false"/>
          <w:color w:val="000000"/>
          <w:sz w:val="28"/>
        </w:rPr>
        <w:t xml:space="preserve">
      34. Теориялық емтихан көлік құралын жүргізу құқығын алу үшін біліктілік емтиханын жүргізу сияқты өткізіледі, ал іс жүзінде автомобиль жүргізу емтиханы емтихан хаттамасы толтырылып және практикалық емтиханның бірінші сатысын өткізуге арналған сынақ жаттығуларының кешені жүргізіле отырып, Біліктілік емтихандарын өткізу әдістемесіне сәйкес жүргізіледі (9, 10, 11-қосымшалар).  </w:t>
      </w:r>
    </w:p>
    <w:bookmarkEnd w:id="34"/>
    <w:bookmarkStart w:name="z36" w:id="35"/>
    <w:p>
      <w:pPr>
        <w:spacing w:after="0"/>
        <w:ind w:left="0"/>
        <w:jc w:val="both"/>
      </w:pPr>
      <w:r>
        <w:rPr>
          <w:rFonts w:ascii="Times New Roman"/>
          <w:b w:val="false"/>
          <w:i w:val="false"/>
          <w:color w:val="000000"/>
          <w:sz w:val="28"/>
        </w:rPr>
        <w:t xml:space="preserve">
      35. Дәйекті себептермен емтихан тапсыра алмаған адамдар оларды кезекті топтармен бірге тапсыруға, ал қанағаттанарлықсыз бағалар алған адамдар қосымша өзіндік дайындықтан кейін, бірақ емтихан өткізілген күннен бастап 5 күн өткен соң қайта емтихан тапсыруға жіберіледі. </w:t>
      </w:r>
    </w:p>
    <w:bookmarkEnd w:id="35"/>
    <w:bookmarkStart w:name="z37" w:id="36"/>
    <w:p>
      <w:pPr>
        <w:spacing w:after="0"/>
        <w:ind w:left="0"/>
        <w:jc w:val="both"/>
      </w:pPr>
      <w:r>
        <w:rPr>
          <w:rFonts w:ascii="Times New Roman"/>
          <w:b w:val="false"/>
          <w:i w:val="false"/>
          <w:color w:val="000000"/>
          <w:sz w:val="28"/>
        </w:rPr>
        <w:t xml:space="preserve">
      36. Қорытынды аттестация нәтижелері хаттамамен (12-қосымша) ресімделеді, оған емтихандық комиссияның төрағасы, мүшелері, оқыту ұйымының басшысы қол қояды және мөрмен бекітіледі. </w:t>
      </w:r>
    </w:p>
    <w:bookmarkEnd w:id="36"/>
    <w:bookmarkStart w:name="z38" w:id="37"/>
    <w:p>
      <w:pPr>
        <w:spacing w:after="0"/>
        <w:ind w:left="0"/>
        <w:jc w:val="both"/>
      </w:pPr>
      <w:r>
        <w:rPr>
          <w:rFonts w:ascii="Times New Roman"/>
          <w:b w:val="false"/>
          <w:i w:val="false"/>
          <w:color w:val="000000"/>
          <w:sz w:val="28"/>
        </w:rPr>
        <w:t xml:space="preserve">
      37. Аттестациядан өткен адамдарға белгіленген үлгідегі куәліктер беріледі.  </w:t>
      </w:r>
    </w:p>
    <w:bookmarkEnd w:id="37"/>
    <w:bookmarkStart w:name="z39" w:id="38"/>
    <w:p>
      <w:pPr>
        <w:spacing w:after="0"/>
        <w:ind w:left="0"/>
        <w:jc w:val="both"/>
      </w:pPr>
      <w:r>
        <w:rPr>
          <w:rFonts w:ascii="Times New Roman"/>
          <w:b w:val="false"/>
          <w:i w:val="false"/>
          <w:color w:val="000000"/>
          <w:sz w:val="28"/>
        </w:rPr>
        <w:t xml:space="preserve">
      38. Көлік құралдары жүргізушілерін даярлау және қайта даярлау бағдарламалары бойынша оқуды бітіргені туралы куәліктер осы көлік құралдарын жүргізуге құқық беретін құжат болып табылмайды, ол көлік құралдарының тиісті санаттарын жүргізу құқығына жүргізуші куәлігін алу үшін біліктілік емтихандарын тапсыру кезінде жол полициясының тіркеу-емтихан бөлімшесіне ұсынылады.  </w:t>
      </w:r>
    </w:p>
    <w:bookmarkEnd w:id="38"/>
    <w:bookmarkStart w:name="z40" w:id="39"/>
    <w:p>
      <w:pPr>
        <w:spacing w:after="0"/>
        <w:ind w:left="0"/>
        <w:jc w:val="both"/>
      </w:pPr>
      <w:r>
        <w:rPr>
          <w:rFonts w:ascii="Times New Roman"/>
          <w:b w:val="false"/>
          <w:i w:val="false"/>
          <w:color w:val="000000"/>
          <w:sz w:val="28"/>
        </w:rPr>
        <w:t>
      39. Куәлік жоғалған жағдайда оқу ұйымы жеке арыз және емтихандық комиссияның хаттамасы негізінде "Дубликат" береді. Арыз берілген сәттен бастап бір жұмыс күн ішінде.</w:t>
      </w:r>
      <w:r>
        <w:br/>
      </w:r>
      <w:r>
        <w:rPr>
          <w:rFonts w:ascii="Times New Roman"/>
          <w:b w:val="false"/>
          <w:i w:val="false"/>
          <w:color w:val="000000"/>
          <w:sz w:val="28"/>
        </w:rPr>
        <w:t>
      </w:t>
      </w:r>
      <w:r>
        <w:rPr>
          <w:rFonts w:ascii="Times New Roman"/>
          <w:b w:val="false"/>
          <w:i w:val="false"/>
          <w:color w:val="ff0000"/>
          <w:sz w:val="28"/>
        </w:rPr>
        <w:t xml:space="preserve">Ескерту. 39-тармаққа өзгерту енгізілді - ҚР Ішкі істер министрінің 2010.08.27 </w:t>
      </w:r>
      <w:r>
        <w:rPr>
          <w:rFonts w:ascii="Times New Roman"/>
          <w:b w:val="false"/>
          <w:i w:val="false"/>
          <w:color w:val="000000"/>
          <w:sz w:val="28"/>
        </w:rPr>
        <w:t>N 370</w:t>
      </w:r>
      <w:r>
        <w:rPr>
          <w:rFonts w:ascii="Times New Roman"/>
          <w:b w:val="false"/>
          <w:i w:val="false"/>
          <w:color w:val="ff0000"/>
          <w:sz w:val="28"/>
        </w:rPr>
        <w:t xml:space="preserve"> (алғаш ресми жарияланған күнінен бастап күнтізбелік он күн өткеннен соң қолданысқа енгізіледі) Бұйрығымен.</w:t>
      </w:r>
    </w:p>
    <w:bookmarkEnd w:id="39"/>
    <w:bookmarkStart w:name="z41" w:id="40"/>
    <w:p>
      <w:pPr>
        <w:spacing w:after="0"/>
        <w:ind w:left="0"/>
        <w:jc w:val="both"/>
      </w:pPr>
      <w:r>
        <w:rPr>
          <w:rFonts w:ascii="Times New Roman"/>
          <w:b w:val="false"/>
          <w:i w:val="false"/>
          <w:color w:val="000000"/>
          <w:sz w:val="28"/>
        </w:rPr>
        <w:t>
      40. Оқуды бітіргені туралы куәліктер мен тыңдалған курс туралы анықтамалар қатаң есептегі құжаттар болып табылады, олардың сериясы және баспаханалық реттік нөмірі болады. Оқу бітіргені туралы куәліктің жарамдылық мерзімі жүргізуші куәлігін алған кезде аяқталады.</w:t>
      </w:r>
      <w:r>
        <w:br/>
      </w:r>
      <w:r>
        <w:rPr>
          <w:rFonts w:ascii="Times New Roman"/>
          <w:b w:val="false"/>
          <w:i w:val="false"/>
          <w:color w:val="000000"/>
          <w:sz w:val="28"/>
        </w:rPr>
        <w:t>
      </w:t>
      </w:r>
      <w:r>
        <w:rPr>
          <w:rFonts w:ascii="Times New Roman"/>
          <w:b w:val="false"/>
          <w:i w:val="false"/>
          <w:color w:val="ff0000"/>
          <w:sz w:val="28"/>
        </w:rPr>
        <w:t xml:space="preserve">Ескерту. 40-тармаққа өзгерту енгізілді - ҚР Ішкі істер министрінің 2010.08.27 </w:t>
      </w:r>
      <w:r>
        <w:rPr>
          <w:rFonts w:ascii="Times New Roman"/>
          <w:b w:val="false"/>
          <w:i w:val="false"/>
          <w:color w:val="000000"/>
          <w:sz w:val="28"/>
        </w:rPr>
        <w:t>N 370</w:t>
      </w:r>
      <w:r>
        <w:rPr>
          <w:rFonts w:ascii="Times New Roman"/>
          <w:b w:val="false"/>
          <w:i w:val="false"/>
          <w:color w:val="ff0000"/>
          <w:sz w:val="28"/>
        </w:rPr>
        <w:t xml:space="preserve"> (алғаш ресми жарияланған күнінен бастап күнтізбелік он күн өткеннен соң қолданысқа енгізіледі) Бұйрығымен.</w:t>
      </w:r>
    </w:p>
    <w:bookmarkEnd w:id="40"/>
    <w:bookmarkStart w:name="z42" w:id="41"/>
    <w:p>
      <w:pPr>
        <w:spacing w:after="0"/>
        <w:ind w:left="0"/>
        <w:jc w:val="both"/>
      </w:pPr>
      <w:r>
        <w:rPr>
          <w:rFonts w:ascii="Times New Roman"/>
          <w:b w:val="false"/>
          <w:i w:val="false"/>
          <w:color w:val="000000"/>
          <w:sz w:val="28"/>
        </w:rPr>
        <w:t>
      41. Оқу ұйымдарының құжаттарының сақталуы және жойылуы «Мемлекеттік және мемлекеттік емес ұйымдарда құжаттама жасаудың және құжаттаманы басқарудың үлгілік ережелерін, Мемлекеттік және мемлекеттік емес ұйымдардың қызметінде жасалатын үлгілік құжаттардың тізбесін сақтау мерзімдерін көрсете отырып бекіту туралы» Қазақстан Республикасы Мәдениет және ақпарат министрінің міндетін атқарушының 2009 жылғы 25 қыркүйектегі № 128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реестрінде № 5834 тіркелген)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41-тармақ жаңа редакцияда - ҚР Ішкі істер министрінің 2010.08.27 </w:t>
      </w:r>
      <w:r>
        <w:rPr>
          <w:rFonts w:ascii="Times New Roman"/>
          <w:b w:val="false"/>
          <w:i w:val="false"/>
          <w:color w:val="000000"/>
          <w:sz w:val="28"/>
        </w:rPr>
        <w:t>N 370</w:t>
      </w:r>
      <w:r>
        <w:rPr>
          <w:rFonts w:ascii="Times New Roman"/>
          <w:b w:val="false"/>
          <w:i w:val="false"/>
          <w:color w:val="ff0000"/>
          <w:sz w:val="28"/>
        </w:rPr>
        <w:t xml:space="preserve"> (алғаш ресми жарияланған күнінен бастап күнтізбелік он күн өткеннен соң қолданысқа енгізіледі) Бұйрығымен.</w:t>
      </w:r>
    </w:p>
    <w:bookmarkEnd w:id="41"/>
    <w:bookmarkStart w:name="z43" w:id="42"/>
    <w:p>
      <w:pPr>
        <w:spacing w:after="0"/>
        <w:ind w:left="0"/>
        <w:jc w:val="left"/>
      </w:pPr>
      <w:r>
        <w:rPr>
          <w:rFonts w:ascii="Times New Roman"/>
          <w:b/>
          <w:i w:val="false"/>
          <w:color w:val="000000"/>
        </w:rPr>
        <w:t xml:space="preserve"> 
  4. Көлік құралдарын жүргізушілерді даярлауға және </w:t>
      </w:r>
      <w:r>
        <w:br/>
      </w:r>
      <w:r>
        <w:rPr>
          <w:rFonts w:ascii="Times New Roman"/>
          <w:b/>
          <w:i w:val="false"/>
          <w:color w:val="000000"/>
        </w:rPr>
        <w:t xml:space="preserve">
қайта даярлауға басшылық жасау </w:t>
      </w:r>
    </w:p>
    <w:bookmarkEnd w:id="42"/>
    <w:p>
      <w:pPr>
        <w:spacing w:after="0"/>
        <w:ind w:left="0"/>
        <w:jc w:val="both"/>
      </w:pPr>
      <w:r>
        <w:rPr>
          <w:rFonts w:ascii="Times New Roman"/>
          <w:b w:val="false"/>
          <w:i w:val="false"/>
          <w:color w:val="000000"/>
          <w:sz w:val="28"/>
        </w:rPr>
        <w:t xml:space="preserve">      42. Көлік құралдарын жүргізушілерді даярлаудың және қайта даярлаудың ұйымдастырылуын бақылауды аумақтық жол полициясы бөлімшелері жүзеге асырады. </w:t>
      </w:r>
    </w:p>
    <w:bookmarkStart w:name="z44" w:id="43"/>
    <w:p>
      <w:pPr>
        <w:spacing w:after="0"/>
        <w:ind w:left="0"/>
        <w:jc w:val="both"/>
      </w:pPr>
      <w:r>
        <w:rPr>
          <w:rFonts w:ascii="Times New Roman"/>
          <w:b w:val="false"/>
          <w:i w:val="false"/>
          <w:color w:val="000000"/>
          <w:sz w:val="28"/>
        </w:rPr>
        <w:t xml:space="preserve">
      43. Жол полициясы қызмет көрсететін аумағында көлік құралдарын жүргізушілерді даярлайтын және қайта даярлауды жүзеге асыратын оқыту мекемелерін есепке алады, біліктілік емтихандарын өткізу барысында даярлау мен қайта даярлау сапасын анықтайды. Оқушылардың нашар теориялық немесе практикалық даярлығы анықталған жағдайда оқыту ұйымының басшылығына қажетті шаралар қабылдау үшін ескерту жолдайды. Егер оқыту ұйымы жол полициясының ескертуіне ден қоймай, емтихандарға теориялық білімі төмен және практикалық жүргізу машығы нашар оқушыларды жіберуді жалғастырса (біліктілік емтихандарын тапсыру проценті бастапқыда біліктілік емтиханына жіберілген адамдардың жалпы санының кемінде 20%-ін құрайды), онда осы оқыту ұйымы бойынша оқу топтарын тіркеуді тоқтата тұру жолымен бұл ұйымның қызметі шектеліп, осы ұйым туралы мәліметтер міндетті түрде бұқаралық ақпарат құралдарында жарияланады.  </w:t>
      </w:r>
    </w:p>
    <w:bookmarkEnd w:id="43"/>
    <w:bookmarkStart w:name="z45" w:id="44"/>
    <w:p>
      <w:pPr>
        <w:spacing w:after="0"/>
        <w:ind w:left="0"/>
        <w:jc w:val="both"/>
      </w:pPr>
      <w:r>
        <w:rPr>
          <w:rFonts w:ascii="Times New Roman"/>
          <w:b w:val="false"/>
          <w:i w:val="false"/>
          <w:color w:val="000000"/>
          <w:sz w:val="28"/>
        </w:rPr>
        <w:t xml:space="preserve">
      44. Оқыту ұйымына тікелей басшылық жасау басшыға (директорға, бастыққа) жүктеледі. Басшы оқыту ұйымының оқу жоспарлары мен бағдарламаларын орындауына, оқу-тәрбие процесін ұйымдастыруға, қаржы-шаруашылық қызметіне және еңбектің қорғалуына толық жауап береді. </w:t>
      </w:r>
    </w:p>
    <w:bookmarkEnd w:id="44"/>
    <w:bookmarkStart w:name="z46" w:id="45"/>
    <w:p>
      <w:pPr>
        <w:spacing w:after="0"/>
        <w:ind w:left="0"/>
        <w:jc w:val="left"/>
      </w:pPr>
      <w:r>
        <w:rPr>
          <w:rFonts w:ascii="Times New Roman"/>
          <w:b/>
          <w:i w:val="false"/>
          <w:color w:val="000000"/>
        </w:rPr>
        <w:t xml:space="preserve"> 
  5. Оқу-материалдық база </w:t>
      </w:r>
    </w:p>
    <w:bookmarkEnd w:id="45"/>
    <w:p>
      <w:pPr>
        <w:spacing w:after="0"/>
        <w:ind w:left="0"/>
        <w:jc w:val="both"/>
      </w:pPr>
      <w:r>
        <w:rPr>
          <w:rFonts w:ascii="Times New Roman"/>
          <w:b w:val="false"/>
          <w:i w:val="false"/>
          <w:color w:val="000000"/>
          <w:sz w:val="28"/>
        </w:rPr>
        <w:t xml:space="preserve">      45. Оқу жоспарлары мен бағдарламаларын іске асыру, көлік құралдарын жүргізушілерді даярлау және қайта даярлаудың жоғары сапасын қамтамасыз ету мақсатында оқыту ұйымында: </w:t>
      </w:r>
      <w:r>
        <w:br/>
      </w:r>
      <w:r>
        <w:rPr>
          <w:rFonts w:ascii="Times New Roman"/>
          <w:b w:val="false"/>
          <w:i w:val="false"/>
          <w:color w:val="000000"/>
          <w:sz w:val="28"/>
        </w:rPr>
        <w:t xml:space="preserve">
      қазіргі заманғы оқу-зертханалық жабдықтармен, оқытудың техникалық құралдарымен, оқу және көрнекі құралдармен жарақталған оқу кластары (кабинеттері) мен зертханалары; </w:t>
      </w:r>
      <w:r>
        <w:br/>
      </w:r>
      <w:r>
        <w:rPr>
          <w:rFonts w:ascii="Times New Roman"/>
          <w:b w:val="false"/>
          <w:i w:val="false"/>
          <w:color w:val="000000"/>
          <w:sz w:val="28"/>
        </w:rPr>
        <w:t xml:space="preserve">
      автодромы (жүргізіп үйренуге арналған алаңы); </w:t>
      </w:r>
      <w:r>
        <w:br/>
      </w:r>
      <w:r>
        <w:rPr>
          <w:rFonts w:ascii="Times New Roman"/>
          <w:b w:val="false"/>
          <w:i w:val="false"/>
          <w:color w:val="000000"/>
          <w:sz w:val="28"/>
        </w:rPr>
        <w:t xml:space="preserve">
      жаттығу көлік құралдары болуға тиіс.  </w:t>
      </w:r>
    </w:p>
    <w:bookmarkStart w:name="z47" w:id="46"/>
    <w:p>
      <w:pPr>
        <w:spacing w:after="0"/>
        <w:ind w:left="0"/>
        <w:jc w:val="both"/>
      </w:pPr>
      <w:r>
        <w:rPr>
          <w:rFonts w:ascii="Times New Roman"/>
          <w:b w:val="false"/>
          <w:i w:val="false"/>
          <w:color w:val="000000"/>
          <w:sz w:val="28"/>
        </w:rPr>
        <w:t xml:space="preserve">
      46. Әртүрлі санаттағы жүргізушілер даярлауды жүзеге асыратын оқыту ұйымының жанында: </w:t>
      </w:r>
      <w:r>
        <w:br/>
      </w:r>
      <w:r>
        <w:rPr>
          <w:rFonts w:ascii="Times New Roman"/>
          <w:b w:val="false"/>
          <w:i w:val="false"/>
          <w:color w:val="000000"/>
          <w:sz w:val="28"/>
        </w:rPr>
        <w:t xml:space="preserve">
      әдістемелік кабинет; </w:t>
      </w:r>
      <w:r>
        <w:br/>
      </w:r>
      <w:r>
        <w:rPr>
          <w:rFonts w:ascii="Times New Roman"/>
          <w:b w:val="false"/>
          <w:i w:val="false"/>
          <w:color w:val="000000"/>
          <w:sz w:val="28"/>
        </w:rPr>
        <w:t xml:space="preserve">
      көлік құралдарының құрылғылары класы; </w:t>
      </w:r>
      <w:r>
        <w:br/>
      </w:r>
      <w:r>
        <w:rPr>
          <w:rFonts w:ascii="Times New Roman"/>
          <w:b w:val="false"/>
          <w:i w:val="false"/>
          <w:color w:val="000000"/>
          <w:sz w:val="28"/>
        </w:rPr>
        <w:t xml:space="preserve">
      көлік құралдарын пайдалану класы; </w:t>
      </w:r>
      <w:r>
        <w:br/>
      </w:r>
      <w:r>
        <w:rPr>
          <w:rFonts w:ascii="Times New Roman"/>
          <w:b w:val="false"/>
          <w:i w:val="false"/>
          <w:color w:val="000000"/>
          <w:sz w:val="28"/>
        </w:rPr>
        <w:t xml:space="preserve">
      Жол қозғалысы ережелері класы; </w:t>
      </w:r>
      <w:r>
        <w:br/>
      </w:r>
      <w:r>
        <w:rPr>
          <w:rFonts w:ascii="Times New Roman"/>
          <w:b w:val="false"/>
          <w:i w:val="false"/>
          <w:color w:val="000000"/>
          <w:sz w:val="28"/>
        </w:rPr>
        <w:t xml:space="preserve">
      қозғалыс қауіпсіздігі класы; </w:t>
      </w:r>
      <w:r>
        <w:br/>
      </w:r>
      <w:r>
        <w:rPr>
          <w:rFonts w:ascii="Times New Roman"/>
          <w:b w:val="false"/>
          <w:i w:val="false"/>
          <w:color w:val="000000"/>
          <w:sz w:val="28"/>
        </w:rPr>
        <w:t xml:space="preserve">
      медициналық дайындық класы; </w:t>
      </w:r>
      <w:r>
        <w:br/>
      </w:r>
      <w:r>
        <w:rPr>
          <w:rFonts w:ascii="Times New Roman"/>
          <w:b w:val="false"/>
          <w:i w:val="false"/>
          <w:color w:val="000000"/>
          <w:sz w:val="28"/>
        </w:rPr>
        <w:t xml:space="preserve">
      еңбекті қорғау класы; </w:t>
      </w:r>
      <w:r>
        <w:br/>
      </w:r>
      <w:r>
        <w:rPr>
          <w:rFonts w:ascii="Times New Roman"/>
          <w:b w:val="false"/>
          <w:i w:val="false"/>
          <w:color w:val="000000"/>
          <w:sz w:val="28"/>
        </w:rPr>
        <w:t xml:space="preserve">
      көлік құралдарының құрылғылары жөніндегі зертхана; </w:t>
      </w:r>
      <w:r>
        <w:br/>
      </w:r>
      <w:r>
        <w:rPr>
          <w:rFonts w:ascii="Times New Roman"/>
          <w:b w:val="false"/>
          <w:i w:val="false"/>
          <w:color w:val="000000"/>
          <w:sz w:val="28"/>
        </w:rPr>
        <w:t xml:space="preserve">
      көлік құралдарына техникалық қызмет көрсету жөніндегі зертхана; </w:t>
      </w:r>
      <w:r>
        <w:br/>
      </w:r>
      <w:r>
        <w:rPr>
          <w:rFonts w:ascii="Times New Roman"/>
          <w:b w:val="false"/>
          <w:i w:val="false"/>
          <w:color w:val="000000"/>
          <w:sz w:val="28"/>
        </w:rPr>
        <w:t xml:space="preserve">
      автотренажерлар класы; </w:t>
      </w:r>
      <w:r>
        <w:br/>
      </w:r>
      <w:r>
        <w:rPr>
          <w:rFonts w:ascii="Times New Roman"/>
          <w:b w:val="false"/>
          <w:i w:val="false"/>
          <w:color w:val="000000"/>
          <w:sz w:val="28"/>
        </w:rPr>
        <w:t xml:space="preserve">
      автодром (жүргізіп үйренуге арналған алаң); </w:t>
      </w:r>
      <w:r>
        <w:br/>
      </w:r>
      <w:r>
        <w:rPr>
          <w:rFonts w:ascii="Times New Roman"/>
          <w:b w:val="false"/>
          <w:i w:val="false"/>
          <w:color w:val="000000"/>
          <w:sz w:val="28"/>
        </w:rPr>
        <w:t xml:space="preserve">
      жаттығу көлік құралдары болуға тиіс. </w:t>
      </w:r>
    </w:p>
    <w:bookmarkEnd w:id="46"/>
    <w:bookmarkStart w:name="z48" w:id="47"/>
    <w:p>
      <w:pPr>
        <w:spacing w:after="0"/>
        <w:ind w:left="0"/>
        <w:jc w:val="both"/>
      </w:pPr>
      <w:r>
        <w:rPr>
          <w:rFonts w:ascii="Times New Roman"/>
          <w:b w:val="false"/>
          <w:i w:val="false"/>
          <w:color w:val="000000"/>
          <w:sz w:val="28"/>
        </w:rPr>
        <w:t xml:space="preserve">
      47. Оқу кластарының, зертханалардың құрамы, саны және мазмұны тиісті оқу жоспарлары мен бағдарламаларының талаптарына сәйкес айқындалады.  </w:t>
      </w:r>
    </w:p>
    <w:bookmarkEnd w:id="47"/>
    <w:bookmarkStart w:name="z49" w:id="48"/>
    <w:p>
      <w:pPr>
        <w:spacing w:after="0"/>
        <w:ind w:left="0"/>
        <w:jc w:val="both"/>
      </w:pPr>
      <w:r>
        <w:rPr>
          <w:rFonts w:ascii="Times New Roman"/>
          <w:b w:val="false"/>
          <w:i w:val="false"/>
          <w:color w:val="000000"/>
          <w:sz w:val="28"/>
        </w:rPr>
        <w:t xml:space="preserve">
      48. Аудиториялық қор жеткілікті болған жағдайда көлік құралдарының санаттары бойынша да, бағдарламалардың жекелеген бөлімдері бойынша да мамандандырылған құрылғылар кластары мен техникалық қызмет көрсету кластары ашылуы мүмкін. Аудиториялық қор жеткіліксіз болған жағдайда құрылғылар класы көлік құралдарын пайдалану класымен және еңбекті қорғау класымен біріктірілуі, ал Жол қозғалысы ережелері класы қозғалыс қауіпсіздігі және медициналық дайындық класымен біріктірілуі мүмкін. </w:t>
      </w:r>
    </w:p>
    <w:bookmarkEnd w:id="48"/>
    <w:bookmarkStart w:name="z50" w:id="49"/>
    <w:p>
      <w:pPr>
        <w:spacing w:after="0"/>
        <w:ind w:left="0"/>
        <w:jc w:val="both"/>
      </w:pPr>
      <w:r>
        <w:rPr>
          <w:rFonts w:ascii="Times New Roman"/>
          <w:b w:val="false"/>
          <w:i w:val="false"/>
          <w:color w:val="000000"/>
          <w:sz w:val="28"/>
        </w:rPr>
        <w:t xml:space="preserve">
      49. "А" және "В" санаттарындағы көлік құралдарын жүргізушілерді даярлау кезінде құрылғылар мен техникалық қызмет көрсету, Жол қозғалысы ережелері, қозғалыс қауіпсіздігі және медициналық дайындық кластарын біріктіруге жол беріледі. </w:t>
      </w:r>
    </w:p>
    <w:bookmarkEnd w:id="49"/>
    <w:bookmarkStart w:name="z51" w:id="50"/>
    <w:p>
      <w:pPr>
        <w:spacing w:after="0"/>
        <w:ind w:left="0"/>
        <w:jc w:val="both"/>
      </w:pPr>
      <w:r>
        <w:rPr>
          <w:rFonts w:ascii="Times New Roman"/>
          <w:b w:val="false"/>
          <w:i w:val="false"/>
          <w:color w:val="000000"/>
          <w:sz w:val="28"/>
        </w:rPr>
        <w:t xml:space="preserve">
      50. Автомобиль құрылғылары және оған техникалық қызмет көрсету жөніндегі теориялық оқыту кластарын практикалық сабақтар зертханаларымен біріктіруге жол берілмейді.  </w:t>
      </w:r>
    </w:p>
    <w:bookmarkEnd w:id="50"/>
    <w:bookmarkStart w:name="z52" w:id="51"/>
    <w:p>
      <w:pPr>
        <w:spacing w:after="0"/>
        <w:ind w:left="0"/>
        <w:jc w:val="both"/>
      </w:pPr>
      <w:r>
        <w:rPr>
          <w:rFonts w:ascii="Times New Roman"/>
          <w:b w:val="false"/>
          <w:i w:val="false"/>
          <w:color w:val="000000"/>
          <w:sz w:val="28"/>
        </w:rPr>
        <w:t xml:space="preserve">
      51. Автотренажерлар болмаған жағдайда жүргізуге үйрету автомобильдерде ғана жүргізіледі.  </w:t>
      </w:r>
    </w:p>
    <w:bookmarkEnd w:id="51"/>
    <w:bookmarkStart w:name="z53" w:id="52"/>
    <w:p>
      <w:pPr>
        <w:spacing w:after="0"/>
        <w:ind w:left="0"/>
        <w:jc w:val="both"/>
      </w:pPr>
      <w:r>
        <w:rPr>
          <w:rFonts w:ascii="Times New Roman"/>
          <w:b w:val="false"/>
          <w:i w:val="false"/>
          <w:color w:val="000000"/>
          <w:sz w:val="28"/>
        </w:rPr>
        <w:t xml:space="preserve">
      52. Теориялық сабақ өткізуге арналған кластарда (кабинеттерде) оқытушының жұмыс орны (кафедра), класс тақтасы, бірмезгілде 30 адамға дейін отыра алатын үстелдер мен орындықтар және жекелеген бөлшектерді көрсетуге арналған шолу үстелі болуға тиіс.  </w:t>
      </w:r>
    </w:p>
    <w:bookmarkEnd w:id="52"/>
    <w:bookmarkStart w:name="z54" w:id="53"/>
    <w:p>
      <w:pPr>
        <w:spacing w:after="0"/>
        <w:ind w:left="0"/>
        <w:jc w:val="both"/>
      </w:pPr>
      <w:r>
        <w:rPr>
          <w:rFonts w:ascii="Times New Roman"/>
          <w:b w:val="false"/>
          <w:i w:val="false"/>
          <w:color w:val="000000"/>
          <w:sz w:val="28"/>
        </w:rPr>
        <w:t xml:space="preserve">
      53. Оқу жабдығының саны бағдарламалық материалды толық әрі сапалы меңгеруді қамтамасыз ететіндей болуға тиіс. Жабдықты, макеттерді, стендтер мен қалқандарды орналастыру техникалық эстетика талаптары сақтала отырып жүргізілуге және еңбектің қорғалуын қамтамасыз етуге тиіс. Орнатылатын оқу жабдығы толықтай жақсы көрінетін, пайдалану үшін ыңғайлы болуға және әзірлеуші зауыт белгілеген түспен боялуға тиіс.  </w:t>
      </w:r>
    </w:p>
    <w:bookmarkEnd w:id="53"/>
    <w:bookmarkStart w:name="z55" w:id="54"/>
    <w:p>
      <w:pPr>
        <w:spacing w:after="0"/>
        <w:ind w:left="0"/>
        <w:jc w:val="both"/>
      </w:pPr>
      <w:r>
        <w:rPr>
          <w:rFonts w:ascii="Times New Roman"/>
          <w:b w:val="false"/>
          <w:i w:val="false"/>
          <w:color w:val="000000"/>
          <w:sz w:val="28"/>
        </w:rPr>
        <w:t xml:space="preserve">
      54. Қалыпты жұмыс істеу үшін үй-жайдың желдету жүйесі әрбір оқушыны бір сағат ішінде 15-20 текше метр таза ауамен қамтамасыз етуі керек, күн сәулесі оқушылар отырған жағдайда сол жақтан түсуге тиіс. Жарық беру медициналық талаптарға сай болуы керек.  </w:t>
      </w:r>
    </w:p>
    <w:bookmarkEnd w:id="54"/>
    <w:bookmarkStart w:name="z56" w:id="55"/>
    <w:p>
      <w:pPr>
        <w:spacing w:after="0"/>
        <w:ind w:left="0"/>
        <w:jc w:val="both"/>
      </w:pPr>
      <w:r>
        <w:rPr>
          <w:rFonts w:ascii="Times New Roman"/>
          <w:b w:val="false"/>
          <w:i w:val="false"/>
          <w:color w:val="000000"/>
          <w:sz w:val="28"/>
        </w:rPr>
        <w:t xml:space="preserve">
      55. Зертханаларда пәндердің барлық тақырыптары мен бөлімдері бойынша жаттығулар пысықтауды қамтамасыз ететіндей жабдықталған оқу орындары болуға тиіс. </w:t>
      </w:r>
    </w:p>
    <w:bookmarkEnd w:id="55"/>
    <w:bookmarkStart w:name="z57" w:id="56"/>
    <w:p>
      <w:pPr>
        <w:spacing w:after="0"/>
        <w:ind w:left="0"/>
        <w:jc w:val="both"/>
      </w:pPr>
      <w:r>
        <w:rPr>
          <w:rFonts w:ascii="Times New Roman"/>
          <w:b w:val="false"/>
          <w:i w:val="false"/>
          <w:color w:val="000000"/>
          <w:sz w:val="28"/>
        </w:rPr>
        <w:t xml:space="preserve">
      56. Әрбір оқу орны жұмыс үстелімен (верстакпен), оқу жабдығымен, құрал-сайман жинағымен, аспаптармен және құрылғылармен, оқу құжаттамасымен (тапсырманы орындау жоспарымен, еңбекті қорғау жөніндегі нұсқаулықпен, технологиялық нұсқау картасымен, оқу жабдығы мен құрал-саймандар тізбесімен) жабдықталуға тиіс. </w:t>
      </w:r>
    </w:p>
    <w:bookmarkEnd w:id="56"/>
    <w:bookmarkStart w:name="z58" w:id="57"/>
    <w:p>
      <w:pPr>
        <w:spacing w:after="0"/>
        <w:ind w:left="0"/>
        <w:jc w:val="both"/>
      </w:pPr>
      <w:r>
        <w:rPr>
          <w:rFonts w:ascii="Times New Roman"/>
          <w:b w:val="false"/>
          <w:i w:val="false"/>
          <w:color w:val="000000"/>
          <w:sz w:val="28"/>
        </w:rPr>
        <w:t xml:space="preserve">
      57. Оқу орындары мен жабдықтар пайдалы алаңды ұтымды әрі толық пайдалану, сондай-ақ техникалық эстетика талаптарын, еңбекті қорғау және өрт қауіпсіздігі ережелері ескеріле отырып орналастырылуға тиіс. Ірі агрегаттар мен тетіктер тұғырға бекітіледі. Қолданыстағы автомобильдер (автобустар) және қозғалтқыштар орналастырылған жағдайда зертхана (класс) газдарды сыртқа шығару үшін желдету жүйесімен және құбырмен жабдықталуы керек. Жанармай құю үй-жайдан тыс орналастырылған бактардан берілуге тиіс. </w:t>
      </w:r>
      <w:r>
        <w:br/>
      </w:r>
      <w:r>
        <w:rPr>
          <w:rFonts w:ascii="Times New Roman"/>
          <w:b w:val="false"/>
          <w:i w:val="false"/>
          <w:color w:val="000000"/>
          <w:sz w:val="28"/>
        </w:rPr>
        <w:t xml:space="preserve">
      Оқу құжаттамасы жұмыс үстелінде орналасқан рамаларға салынады. </w:t>
      </w:r>
    </w:p>
    <w:bookmarkEnd w:id="57"/>
    <w:bookmarkStart w:name="z59" w:id="58"/>
    <w:p>
      <w:pPr>
        <w:spacing w:after="0"/>
        <w:ind w:left="0"/>
        <w:jc w:val="both"/>
      </w:pPr>
      <w:r>
        <w:rPr>
          <w:rFonts w:ascii="Times New Roman"/>
          <w:b w:val="false"/>
          <w:i w:val="false"/>
          <w:color w:val="000000"/>
          <w:sz w:val="28"/>
        </w:rPr>
        <w:t xml:space="preserve">
      58. Жаттығу көлік құралдарында "Жаттығу көлік құралы" деген таным белгісі, оқушыға арналған қосымша артқы көрініс айнасы мен қосымша үдеткіш және тежегіш басқыштары болуға тиіс. </w:t>
      </w:r>
    </w:p>
    <w:bookmarkEnd w:id="58"/>
    <w:bookmarkStart w:name="z60" w:id="59"/>
    <w:p>
      <w:pPr>
        <w:spacing w:after="0"/>
        <w:ind w:left="0"/>
        <w:jc w:val="both"/>
      </w:pPr>
      <w:r>
        <w:rPr>
          <w:rFonts w:ascii="Times New Roman"/>
          <w:b w:val="false"/>
          <w:i w:val="false"/>
          <w:color w:val="000000"/>
          <w:sz w:val="28"/>
        </w:rPr>
        <w:t xml:space="preserve">
Көлік құралдарын жүргізушілерді </w:t>
      </w:r>
      <w:r>
        <w:br/>
      </w:r>
      <w:r>
        <w:rPr>
          <w:rFonts w:ascii="Times New Roman"/>
          <w:b w:val="false"/>
          <w:i w:val="false"/>
          <w:color w:val="000000"/>
          <w:sz w:val="28"/>
        </w:rPr>
        <w:t xml:space="preserve">
даярлау ережелеріне 1-қосымша  </w:t>
      </w:r>
    </w:p>
    <w:bookmarkEnd w:id="59"/>
    <w:p>
      <w:pPr>
        <w:spacing w:after="0"/>
        <w:ind w:left="0"/>
        <w:jc w:val="left"/>
      </w:pPr>
      <w:r>
        <w:rPr>
          <w:rFonts w:ascii="Times New Roman"/>
          <w:b/>
          <w:i w:val="false"/>
          <w:color w:val="000000"/>
        </w:rPr>
        <w:t xml:space="preserve"> КӨЛІК ҚҰРАЛДАРЫН ЖҮРГІЗУШІЛЕРДІ ДАЯРЛАУДЫҢ </w:t>
      </w:r>
      <w:r>
        <w:br/>
      </w:r>
      <w:r>
        <w:rPr>
          <w:rFonts w:ascii="Times New Roman"/>
          <w:b/>
          <w:i w:val="false"/>
          <w:color w:val="000000"/>
        </w:rPr>
        <w:t xml:space="preserve">
ҮЛГІЛІК БАҒДАРЛАМАЛАР  Түсіндірме жазба </w:t>
      </w:r>
    </w:p>
    <w:p>
      <w:pPr>
        <w:spacing w:after="0"/>
        <w:ind w:left="0"/>
        <w:jc w:val="both"/>
      </w:pPr>
      <w:r>
        <w:rPr>
          <w:rFonts w:ascii="Times New Roman"/>
          <w:b w:val="false"/>
          <w:i w:val="false"/>
          <w:color w:val="000000"/>
          <w:sz w:val="28"/>
        </w:rPr>
        <w:t>      Үлгілік оқу жоспарлары мен бағдарламалары Қазақстан Республикасының "Жол жүрісі қауіпсіздігі" </w:t>
      </w:r>
      <w:r>
        <w:rPr>
          <w:rFonts w:ascii="Times New Roman"/>
          <w:b w:val="false"/>
          <w:i w:val="false"/>
          <w:color w:val="000000"/>
          <w:sz w:val="28"/>
        </w:rPr>
        <w:t xml:space="preserve">Заңына </w:t>
      </w:r>
      <w:r>
        <w:rPr>
          <w:rFonts w:ascii="Times New Roman"/>
          <w:b w:val="false"/>
          <w:i w:val="false"/>
          <w:color w:val="000000"/>
          <w:sz w:val="28"/>
        </w:rPr>
        <w:t>сәйкес, Қазақстан Республикасы Үкіметінің 1997 жылғы 27 қарашадағы N 1650 </w:t>
      </w:r>
      <w:r>
        <w:rPr>
          <w:rFonts w:ascii="Times New Roman"/>
          <w:b w:val="false"/>
          <w:i w:val="false"/>
          <w:color w:val="000000"/>
          <w:sz w:val="28"/>
        </w:rPr>
        <w:t>қаулысымен</w:t>
      </w:r>
      <w:r>
        <w:rPr>
          <w:rFonts w:ascii="Times New Roman"/>
          <w:b w:val="false"/>
          <w:i w:val="false"/>
          <w:color w:val="000000"/>
          <w:sz w:val="28"/>
        </w:rPr>
        <w:t xml:space="preserve">бекітілген "Жол қозғалысының ережелері, көлік құралдарының іске қосылуы, қызметкерлердің міндеттері, жол қозғалысының қатысушылары және көлік құралдарының арнайы түспен, сигналмен жабдықталған арнайы және шұғыл қызметтердің тізімі туралы" ережелерге сәйкес әзірленді. </w:t>
      </w:r>
      <w:r>
        <w:br/>
      </w:r>
      <w:r>
        <w:rPr>
          <w:rFonts w:ascii="Times New Roman"/>
          <w:b w:val="false"/>
          <w:i w:val="false"/>
          <w:color w:val="000000"/>
          <w:sz w:val="28"/>
        </w:rPr>
        <w:t xml:space="preserve">
      Үлгілік оқу жоспары - әрбір оқушының орындауын міндеттейтін құжат. Пәнді оқып білуге арнаған сағаттардың жалпы саны және емтихан мен сынаққа тапсыруға тиісті пәндер өзгертілмейді. </w:t>
      </w:r>
      <w:r>
        <w:br/>
      </w:r>
      <w:r>
        <w:rPr>
          <w:rFonts w:ascii="Times New Roman"/>
          <w:b w:val="false"/>
          <w:i w:val="false"/>
          <w:color w:val="000000"/>
          <w:sz w:val="28"/>
        </w:rPr>
        <w:t xml:space="preserve">
      Жеке тақырыптық бағдарламаны оқып, білу реттілігі және тақырыпты оқып, білуге арналған сағаттар саны бағдарламаны толық орындаған жағдайда ғана өзгертіле алады. </w:t>
      </w:r>
      <w:r>
        <w:br/>
      </w:r>
      <w:r>
        <w:rPr>
          <w:rFonts w:ascii="Times New Roman"/>
          <w:b w:val="false"/>
          <w:i w:val="false"/>
          <w:color w:val="000000"/>
          <w:sz w:val="28"/>
        </w:rPr>
        <w:t xml:space="preserve">
      Сабақ өткізу үшін арнайы оқу кабинеттері жабдықталады. </w:t>
      </w:r>
      <w:r>
        <w:br/>
      </w:r>
      <w:r>
        <w:rPr>
          <w:rFonts w:ascii="Times New Roman"/>
          <w:b w:val="false"/>
          <w:i w:val="false"/>
          <w:color w:val="000000"/>
          <w:sz w:val="28"/>
        </w:rPr>
        <w:t xml:space="preserve">
      "А" санатына - бір кешенді кабинет немесе дәрсіханалық қор жеткілікті болған жағдайда 2 арнайы кабинет: біреуі - құрылым және техникалық қызмет көрсету; екіншісі - жол қозғалысының Ережелері, транспорт құралын басқару негіздері және жол қозғалысының қауіпсіздігі, оқу кабинетіндегі жабдықтауға сәйкес алғашқы дәрігерлік көмек көрсетуді қамтиды. </w:t>
      </w:r>
      <w:r>
        <w:br/>
      </w:r>
      <w:r>
        <w:rPr>
          <w:rFonts w:ascii="Times New Roman"/>
          <w:b w:val="false"/>
          <w:i w:val="false"/>
          <w:color w:val="000000"/>
          <w:sz w:val="28"/>
        </w:rPr>
        <w:t xml:space="preserve">
      Бұл бағдарлама мотоциклдердің кең тараған модельдерінің құрылысы мен техникалық қызмет көрсетуді, мотоциклдердің басқа түрлерін таныстырады. </w:t>
      </w:r>
      <w:r>
        <w:br/>
      </w:r>
      <w:r>
        <w:rPr>
          <w:rFonts w:ascii="Times New Roman"/>
          <w:b w:val="false"/>
          <w:i w:val="false"/>
          <w:color w:val="000000"/>
          <w:sz w:val="28"/>
        </w:rPr>
        <w:t xml:space="preserve">
      Мотоциклдердің басқа да түрлерін жүргізуге үйретілетін топ дайындауда мототранспорттық құрал оқылады.  </w:t>
      </w:r>
      <w:r>
        <w:br/>
      </w:r>
      <w:r>
        <w:rPr>
          <w:rFonts w:ascii="Times New Roman"/>
          <w:b w:val="false"/>
          <w:i w:val="false"/>
          <w:color w:val="000000"/>
          <w:sz w:val="28"/>
        </w:rPr>
        <w:t xml:space="preserve">
      "В" санаты үшін - 2 арнайы жабдықталған кабинет: біреуі жеңіл автокөлік құрылысы және техникалық қызмет көрсетілу жағынан, екіншісі- жол қозғалысы Ережелері, транспорт құралдарын басқару және қозғалыс қауіпсіздігі негіздері, оқу кабинеттерінің жабдықталуына қарай алғашқы дәрігерлік көмек көрсету негіздерін қамтиды. </w:t>
      </w:r>
      <w:r>
        <w:br/>
      </w:r>
      <w:r>
        <w:rPr>
          <w:rFonts w:ascii="Times New Roman"/>
          <w:b w:val="false"/>
          <w:i w:val="false"/>
          <w:color w:val="000000"/>
          <w:sz w:val="28"/>
        </w:rPr>
        <w:t xml:space="preserve">
      Оқу орнында оқу алаңы жетіспеген жағдайда оқу құралдарымен жабдықталған бір кабинет болуы мүмкін. </w:t>
      </w:r>
      <w:r>
        <w:br/>
      </w:r>
      <w:r>
        <w:rPr>
          <w:rFonts w:ascii="Times New Roman"/>
          <w:b w:val="false"/>
          <w:i w:val="false"/>
          <w:color w:val="000000"/>
          <w:sz w:val="28"/>
        </w:rPr>
        <w:t xml:space="preserve">
      Бағдарлама жеңіл автокөліктің бір маркасының құрылысын және басқа маркалық құрылымдық ерекшеліктерін оқып, білуді қарастырады. </w:t>
      </w:r>
      <w:r>
        <w:br/>
      </w:r>
      <w:r>
        <w:rPr>
          <w:rFonts w:ascii="Times New Roman"/>
          <w:b w:val="false"/>
          <w:i w:val="false"/>
          <w:color w:val="000000"/>
          <w:sz w:val="28"/>
        </w:rPr>
        <w:t xml:space="preserve">
      "С"»санаты үшін - 2 арнайы жабдықталған кабинет: біреуі автокөлік құрылысы және техникалық қызмет көрсету жағынан, екіншісі - жол қозғалысы Ережелері, транспорт құралдарын басқару және қозғалыс қауіпсіздігі негіздері, оқу кабинеттерінің жабдықталуына қарай алғашқы дәрігерлік көмек көрсету негіздерін қамтиды. </w:t>
      </w:r>
      <w:r>
        <w:br/>
      </w:r>
      <w:r>
        <w:rPr>
          <w:rFonts w:ascii="Times New Roman"/>
          <w:b w:val="false"/>
          <w:i w:val="false"/>
          <w:color w:val="000000"/>
          <w:sz w:val="28"/>
        </w:rPr>
        <w:t xml:space="preserve">
      Бағдарлама жүк автокөлігінің 2 маркасының (дизельді және карбьюраторлы) құрылысын оқып, білуді қарастырады. </w:t>
      </w:r>
      <w:r>
        <w:br/>
      </w:r>
      <w:r>
        <w:rPr>
          <w:rFonts w:ascii="Times New Roman"/>
          <w:b w:val="false"/>
          <w:i w:val="false"/>
          <w:color w:val="000000"/>
          <w:sz w:val="28"/>
        </w:rPr>
        <w:t xml:space="preserve">
      "Д" санаты үшін - төмендегі оқу кабинеттері: құрылысы мен техникалық қызмет көрсету жағынан жол қозғалысы Ережелері, транспорт құралдарын басқару және қозғалыс қауіпсіздігі, жолаушылар тасымалдау барысында транспорт құралдарын пайдалану, алғашқы дәрігерлік көмек көрсету және құрылысы мен техникалық қызмет көрсету жағынан оқу кабинеттеріне сәйкес зертхана болады. </w:t>
      </w:r>
      <w:r>
        <w:br/>
      </w:r>
      <w:r>
        <w:rPr>
          <w:rFonts w:ascii="Times New Roman"/>
          <w:b w:val="false"/>
          <w:i w:val="false"/>
          <w:color w:val="000000"/>
          <w:sz w:val="28"/>
        </w:rPr>
        <w:t xml:space="preserve">
      Көлік құрылысының жұмысы, техникалық қызмет көрсету және пайдалану Павловск автозауыты, Львов автозауыты, Ликинск автозауыты,»"Икарус" автобусының базалық моделі негізінде жүргізіледі және оқу орнында анықталады. </w:t>
      </w:r>
      <w:r>
        <w:br/>
      </w:r>
      <w:r>
        <w:rPr>
          <w:rFonts w:ascii="Times New Roman"/>
          <w:b w:val="false"/>
          <w:i w:val="false"/>
          <w:color w:val="000000"/>
          <w:sz w:val="28"/>
        </w:rPr>
        <w:t xml:space="preserve">
      "Е"»санаты үшін - төмендегі оқу кабинеттері: құрылысы мен техникалық қызмет көрсету жағынан транспорт құралдарын басқару және оқу кабинеттерінің жабдықталуына сәйкес қозғалыс қауіпсіздігі негізі жағынан қамтылады. </w:t>
      </w:r>
      <w:r>
        <w:br/>
      </w:r>
      <w:r>
        <w:rPr>
          <w:rFonts w:ascii="Times New Roman"/>
          <w:b w:val="false"/>
          <w:i w:val="false"/>
          <w:color w:val="000000"/>
          <w:sz w:val="28"/>
        </w:rPr>
        <w:t xml:space="preserve">
      Оқушының "В", "С", "Д" санатына байланысты жеңіл автокөлік тіркемесі, жартылай тіркемесі мен түрлі автобустар "Құрылым және техникалық қызмет көрсету" пәнінде оқылады. Осыған сәйкес оқытушылар пәннің бағдарламасына өзгертулер енгізеді. </w:t>
      </w:r>
      <w:r>
        <w:br/>
      </w:r>
      <w:r>
        <w:rPr>
          <w:rFonts w:ascii="Times New Roman"/>
          <w:b w:val="false"/>
          <w:i w:val="false"/>
          <w:color w:val="000000"/>
          <w:sz w:val="28"/>
        </w:rPr>
        <w:t xml:space="preserve">
      Автокөлік жүргізу сабақтары автотренажерде (егер болса), оқу автодромы алаңында және жол полициясымен келісіліп жол маршруттарында өтеді. </w:t>
      </w:r>
      <w:r>
        <w:br/>
      </w:r>
      <w:r>
        <w:rPr>
          <w:rFonts w:ascii="Times New Roman"/>
          <w:b w:val="false"/>
          <w:i w:val="false"/>
          <w:color w:val="000000"/>
          <w:sz w:val="28"/>
        </w:rPr>
        <w:t xml:space="preserve">
      Жүргізушілерді дайындау барысында оқу топтарында 30 адамға дейін болады. </w:t>
      </w:r>
      <w:r>
        <w:br/>
      </w:r>
      <w:r>
        <w:rPr>
          <w:rFonts w:ascii="Times New Roman"/>
          <w:b w:val="false"/>
          <w:i w:val="false"/>
          <w:color w:val="000000"/>
          <w:sz w:val="28"/>
        </w:rPr>
        <w:t xml:space="preserve">
      Теориялық оқу сағатының ұзақтығы, зертханалық - практикалық сабақтың ұзақтығы - 45 минут, жүргізуді үйретуге құжаттар дайындау, нәтижелерді талдау, оқушыларды алмастыруға кеткен уақытты қосып алғанда - 60 минут. Сабаққа қатысу, оқушылардың үлгірімі мен өткен тақырыптар есебін оқытушылар жүргізеді, ал көлік жүргізуге өндірістік үйретуші нұсқаушылар арнайы сабақ журналында жүргізеді. </w:t>
      </w:r>
      <w:r>
        <w:br/>
      </w:r>
      <w:r>
        <w:rPr>
          <w:rFonts w:ascii="Times New Roman"/>
          <w:b w:val="false"/>
          <w:i w:val="false"/>
          <w:color w:val="000000"/>
          <w:sz w:val="28"/>
        </w:rPr>
        <w:t xml:space="preserve">
      Оқушылардың құрылым мен техникалық жабдық жөнінде оқып, білуі келесі кезекте болуы тиіс: атауы (жүйенің, механизмнің, аспаптың), қолданылуы, жұмыс істеу принципі, негізгі сипаттамалары, құрылымы, бақылау өлшемдері, кейбір ақаулар. </w:t>
      </w:r>
      <w:r>
        <w:br/>
      </w:r>
      <w:r>
        <w:rPr>
          <w:rFonts w:ascii="Times New Roman"/>
          <w:b w:val="false"/>
          <w:i w:val="false"/>
          <w:color w:val="000000"/>
          <w:sz w:val="28"/>
        </w:rPr>
        <w:t xml:space="preserve">
      "Д" санаты үшін: техникалық ақауларды дала жағдайында техникалық көмексіз жөндеу есебінен оқылады.  </w:t>
      </w:r>
      <w:r>
        <w:br/>
      </w:r>
      <w:r>
        <w:rPr>
          <w:rFonts w:ascii="Times New Roman"/>
          <w:b w:val="false"/>
          <w:i w:val="false"/>
          <w:color w:val="000000"/>
          <w:sz w:val="28"/>
        </w:rPr>
        <w:t xml:space="preserve">
      "А" санаты үшін техникалық қызмет көрсету және жеңіл-желпі жөндеулер мотоцикл жүргізу сабағында үйретіледі. </w:t>
      </w:r>
      <w:r>
        <w:br/>
      </w:r>
      <w:r>
        <w:rPr>
          <w:rFonts w:ascii="Times New Roman"/>
          <w:b w:val="false"/>
          <w:i w:val="false"/>
          <w:color w:val="000000"/>
          <w:sz w:val="28"/>
        </w:rPr>
        <w:t xml:space="preserve">
      Жеңіл жөндеулер жасау жұмыстары жүргізу сабағының өндірістік шеберінің басшылығымен жүргізіледі. </w:t>
      </w:r>
      <w:r>
        <w:br/>
      </w:r>
      <w:r>
        <w:rPr>
          <w:rFonts w:ascii="Times New Roman"/>
          <w:b w:val="false"/>
          <w:i w:val="false"/>
          <w:color w:val="000000"/>
          <w:sz w:val="28"/>
        </w:rPr>
        <w:t xml:space="preserve">
      Осы мақсат арқылы әрбір оқушы көлік жүргізу графигімен келісе отырып бақылау (сабақ басында) және күнделікті қызмет көрсетуге (сабақ аяғында) тиіс. </w:t>
      </w:r>
      <w:r>
        <w:br/>
      </w:r>
      <w:r>
        <w:rPr>
          <w:rFonts w:ascii="Times New Roman"/>
          <w:b w:val="false"/>
          <w:i w:val="false"/>
          <w:color w:val="000000"/>
          <w:sz w:val="28"/>
        </w:rPr>
        <w:t xml:space="preserve">
      Пәнді оқып, білу материалдық бөлім, стенд, плакат, оқу диафильмдерінің үзінділерін көрсету арқылы жүргізіледі. Ал практикалық сабақтар оқу автокөлігінде жүргізіледі. </w:t>
      </w:r>
      <w:r>
        <w:br/>
      </w:r>
      <w:r>
        <w:rPr>
          <w:rFonts w:ascii="Times New Roman"/>
          <w:b w:val="false"/>
          <w:i w:val="false"/>
          <w:color w:val="000000"/>
          <w:sz w:val="28"/>
        </w:rPr>
        <w:t xml:space="preserve">
      "Алғашқы дәрігерлік көмек" пәні бойынша сабақты орта білімі бар дәрігер немесе медициналық қызметкер өткізеді. </w:t>
      </w:r>
      <w:r>
        <w:br/>
      </w:r>
      <w:r>
        <w:rPr>
          <w:rFonts w:ascii="Times New Roman"/>
          <w:b w:val="false"/>
          <w:i w:val="false"/>
          <w:color w:val="000000"/>
          <w:sz w:val="28"/>
        </w:rPr>
        <w:t xml:space="preserve">
      "Д" санаты үшін "Транспорт құрылысының пайдалануы және жолаушылар тасымалын ұйымдастыру" пәнінен сынақ қабылданады. </w:t>
      </w:r>
      <w:r>
        <w:br/>
      </w:r>
      <w:r>
        <w:rPr>
          <w:rFonts w:ascii="Times New Roman"/>
          <w:b w:val="false"/>
          <w:i w:val="false"/>
          <w:color w:val="000000"/>
          <w:sz w:val="28"/>
        </w:rPr>
        <w:t xml:space="preserve">
      Көлік құралын жүргізу бойынша сабақ өту уақытынан тыс өндірістік шебер, яғни нұсқаушы көмегімен автотренажер және автокөлікте өткізіледі. </w:t>
      </w:r>
      <w:r>
        <w:br/>
      </w:r>
      <w:r>
        <w:rPr>
          <w:rFonts w:ascii="Times New Roman"/>
          <w:b w:val="false"/>
          <w:i w:val="false"/>
          <w:color w:val="000000"/>
          <w:sz w:val="28"/>
        </w:rPr>
        <w:t xml:space="preserve">
      Мұнда шебер автотренажерде 4 адамға, ал автокөлікте 1 адамға үйретеді. </w:t>
      </w:r>
      <w:r>
        <w:br/>
      </w:r>
      <w:r>
        <w:rPr>
          <w:rFonts w:ascii="Times New Roman"/>
          <w:b w:val="false"/>
          <w:i w:val="false"/>
          <w:color w:val="000000"/>
          <w:sz w:val="28"/>
        </w:rPr>
        <w:t xml:space="preserve">
      Практикалық сабақта шеберде көлік жүргізу куәлігі, жүргізу сабағын үйретуге арналған құжаттар, жүргізуді үйрету графигі, сабақты жүргізу жоспары, оқу маршрутының схемасы болуы тиіс. </w:t>
      </w:r>
      <w:r>
        <w:br/>
      </w:r>
      <w:r>
        <w:rPr>
          <w:rFonts w:ascii="Times New Roman"/>
          <w:b w:val="false"/>
          <w:i w:val="false"/>
          <w:color w:val="000000"/>
          <w:sz w:val="28"/>
        </w:rPr>
        <w:t xml:space="preserve">
      Оқу орнындағы типтік бағдарламаға сәйкес арнайы жаттығулар әрбір оқушымен жеке жүргізіледі. </w:t>
      </w:r>
      <w:r>
        <w:br/>
      </w:r>
      <w:r>
        <w:rPr>
          <w:rFonts w:ascii="Times New Roman"/>
          <w:b w:val="false"/>
          <w:i w:val="false"/>
          <w:color w:val="000000"/>
          <w:sz w:val="28"/>
        </w:rPr>
        <w:t xml:space="preserve">
      Жаттығуларды толық игеруге нақты жағдайлары болмаса (мысалы, елді мекенде теміржол қиылысы, бағдаршам болмаса) онда жаттығулар автодромда өткізіледі.  </w:t>
      </w:r>
      <w:r>
        <w:br/>
      </w:r>
      <w:r>
        <w:rPr>
          <w:rFonts w:ascii="Times New Roman"/>
          <w:b w:val="false"/>
          <w:i w:val="false"/>
          <w:color w:val="000000"/>
          <w:sz w:val="28"/>
        </w:rPr>
        <w:t xml:space="preserve">
      Оқушылардың сабақ үстінде орындаған жаттығуларының есебі арнайы жеке есеп карточкасында жүргізіледі. </w:t>
      </w:r>
      <w:r>
        <w:br/>
      </w:r>
      <w:r>
        <w:rPr>
          <w:rFonts w:ascii="Times New Roman"/>
          <w:b w:val="false"/>
          <w:i w:val="false"/>
          <w:color w:val="000000"/>
          <w:sz w:val="28"/>
        </w:rPr>
        <w:t xml:space="preserve">
      Оқу сапасын тексеру мақсатында оқу жоспарында бақылау жұмыстарын өткізу қарастырылған. </w:t>
      </w:r>
      <w:r>
        <w:br/>
      </w:r>
      <w:r>
        <w:rPr>
          <w:rFonts w:ascii="Times New Roman"/>
          <w:b w:val="false"/>
          <w:i w:val="false"/>
          <w:color w:val="000000"/>
          <w:sz w:val="28"/>
        </w:rPr>
        <w:t xml:space="preserve">
      Оқу алаңындағы алғашқы сабақ N 1 және N 2 тақырыптардан кейін өтеді. Сабақ барысында жаттығуларды меңгеру арқылы оқушының автокөлік жүргізуге дайындығы анықталады. Ал екінші сабақ N3 тақырыптан кейін өткізіледі. </w:t>
      </w:r>
      <w:r>
        <w:br/>
      </w:r>
      <w:r>
        <w:rPr>
          <w:rFonts w:ascii="Times New Roman"/>
          <w:b w:val="false"/>
          <w:i w:val="false"/>
          <w:color w:val="000000"/>
          <w:sz w:val="28"/>
        </w:rPr>
        <w:t xml:space="preserve">
      Жаттығу сабағында автокөлікті бақылау және күнделікті қызмет көрсету қарастырылады. </w:t>
      </w:r>
      <w:r>
        <w:br/>
      </w:r>
      <w:r>
        <w:rPr>
          <w:rFonts w:ascii="Times New Roman"/>
          <w:b w:val="false"/>
          <w:i w:val="false"/>
          <w:color w:val="000000"/>
          <w:sz w:val="28"/>
        </w:rPr>
        <w:t xml:space="preserve">
      "А" санаты үшін автокөлік жүргізу сабағы қосымша қорабы жоқ мотоциклде, ал нақты үйретуде арнайы мототранспорт құралында жүргізіледі. </w:t>
      </w:r>
      <w:r>
        <w:br/>
      </w:r>
      <w:r>
        <w:rPr>
          <w:rFonts w:ascii="Times New Roman"/>
          <w:b w:val="false"/>
          <w:i w:val="false"/>
          <w:color w:val="000000"/>
          <w:sz w:val="28"/>
        </w:rPr>
        <w:t xml:space="preserve">
      Мотоцикл жүргізуді үйрету бойынша жаттығулар қатаң әрі арнайы белгіленген және тиісті құрал-жабдықпен қамтылған алаңда орындалады. "Жолдарда жүргізу" тақырыбы арнайы жабдықпен қамтылған (транспорт құралдарының макеті, "стоп" сызығы, жол белгілері т.б.) оқу алаңында айналмалы маршрутпен өткізіледі. Сабақты үйрету барысында шебер оқушыдан жол қозғалысы Ережелерін қатаң сақтауды талап етуі тиіс. </w:t>
      </w:r>
      <w:r>
        <w:br/>
      </w:r>
      <w:r>
        <w:rPr>
          <w:rFonts w:ascii="Times New Roman"/>
          <w:b w:val="false"/>
          <w:i w:val="false"/>
          <w:color w:val="000000"/>
          <w:sz w:val="28"/>
        </w:rPr>
        <w:t xml:space="preserve">
      "В" және "С" санатын меңгеру уақытын жеңіл және жүк көлігін жүргізуге бөлу оқу орнындағы әдістемелік комиссия арқылы анықталады. </w:t>
      </w:r>
      <w:r>
        <w:br/>
      </w:r>
      <w:r>
        <w:rPr>
          <w:rFonts w:ascii="Times New Roman"/>
          <w:b w:val="false"/>
          <w:i w:val="false"/>
          <w:color w:val="000000"/>
          <w:sz w:val="28"/>
        </w:rPr>
        <w:t xml:space="preserve">
      "Д" санаты үшін тренажерде және автодромда қиын учаскелерде және қараңғы уақытта автобус жүргізуде жоғары сапаны қамтамасыз етуге тиіс. Тренажерде және автодромда оқушылар жол қозғалысы Ережелерін сақтауға, апаттық сәттерден шығуды меңгереді. Автобусты қауіпсіз жағдайда жүргізуді қайталау сабағы көшеде, нақты транспорт құралдары мен жаяу адамдар арасында өтеді. </w:t>
      </w:r>
      <w:r>
        <w:br/>
      </w:r>
      <w:r>
        <w:rPr>
          <w:rFonts w:ascii="Times New Roman"/>
          <w:b w:val="false"/>
          <w:i w:val="false"/>
          <w:color w:val="000000"/>
          <w:sz w:val="28"/>
        </w:rPr>
        <w:t xml:space="preserve">
      Педагогикалық ұжымның негізгі міндеті ең алдымен шеберлер оқушыларға жол тәртібін дұрыс сақтамау үлкен қауіп төндіретіндігін, әсіресе жолаушылар тасымалында үлкен жауапкершілікті қажет ететінін түсіндіру болып табылады. </w:t>
      </w:r>
      <w:r>
        <w:br/>
      </w:r>
      <w:r>
        <w:rPr>
          <w:rFonts w:ascii="Times New Roman"/>
          <w:b w:val="false"/>
          <w:i w:val="false"/>
          <w:color w:val="000000"/>
          <w:sz w:val="28"/>
        </w:rPr>
        <w:t xml:space="preserve">
      Практикалық сабақты оқушылар автобустың жалпы құрылысымен танысқаннан соң бастау керек, сондай-ақ оқушылар жол қозғалысы Ережелерін және басқару негіздерін үйренуге тиіс. Сондай-ақ теориялық сабақ практикалық сабақтың алдында өтеді. Ең алдымен бақылау және тексеру сапасын арттыру өте маңызды болып табылады. </w:t>
      </w:r>
      <w:r>
        <w:br/>
      </w:r>
      <w:r>
        <w:rPr>
          <w:rFonts w:ascii="Times New Roman"/>
          <w:b w:val="false"/>
          <w:i w:val="false"/>
          <w:color w:val="000000"/>
          <w:sz w:val="28"/>
        </w:rPr>
        <w:t xml:space="preserve">
      Күнделікті жүргізуді үйрену сабағының алғашқы сағатында автобустың жалпы құрылысын жүргізу алдында көру, ал соңғы сағатында күнделікті қызмет көрсету бойынша жұмыстар жүргізіледі. Көрсетілген жұмыстар шебердің бастап беруі арқылы жүреді.  </w:t>
      </w:r>
      <w:r>
        <w:br/>
      </w:r>
      <w:r>
        <w:rPr>
          <w:rFonts w:ascii="Times New Roman"/>
          <w:b w:val="false"/>
          <w:i w:val="false"/>
          <w:color w:val="000000"/>
          <w:sz w:val="28"/>
        </w:rPr>
        <w:t xml:space="preserve">
      Бөлінген уақытта көлік құралдарын игере алмаған оқушылардың қосымша ақы төлеу арқылы сабақ өткізу уақытын создыруға мүмкіндіктері бар.  </w:t>
      </w:r>
      <w:r>
        <w:br/>
      </w:r>
      <w:r>
        <w:rPr>
          <w:rFonts w:ascii="Times New Roman"/>
          <w:b w:val="false"/>
          <w:i w:val="false"/>
          <w:color w:val="000000"/>
          <w:sz w:val="28"/>
        </w:rPr>
        <w:t xml:space="preserve">
      Бітіру емтихандары техникалық қызмет көрсету және көлік құрылымы жөнінде, жол қозғалысының Ережелері, автокөлік жүргізудің практикалық жақтарын қамтиды.  </w:t>
      </w:r>
      <w:r>
        <w:br/>
      </w:r>
      <w:r>
        <w:rPr>
          <w:rFonts w:ascii="Times New Roman"/>
          <w:b w:val="false"/>
          <w:i w:val="false"/>
          <w:color w:val="000000"/>
          <w:sz w:val="28"/>
        </w:rPr>
        <w:t xml:space="preserve">
      Емтиханға типтік бағдарламада қарастырылған жүргізушілерді даярлау және қайта даярлау курсынан толық өткен адамдар жіберіледі. Емтихандар типтік бағдарлама негізінде билеттер бойынша немесе компьютерлік кешенді тест арқылы өткізіледі. Тәжірибе жүзінде автокөлік жүргізу емтиханы екі кезеңнен тұрады: бірінші кезең автодромда немесе оқу-жаттығу алаңында; ал екінші кезең - көше жолдарында, бақылау жолдарында өтеді. </w:t>
      </w:r>
      <w:r>
        <w:br/>
      </w:r>
      <w:r>
        <w:rPr>
          <w:rFonts w:ascii="Times New Roman"/>
          <w:b w:val="false"/>
          <w:i w:val="false"/>
          <w:color w:val="000000"/>
          <w:sz w:val="28"/>
        </w:rPr>
        <w:t xml:space="preserve">
      "А" санаты үшін іштей алынатын емтихан тәжірибе жүзінде оқу-жаттығу алаңында өткізіледі. Емтихандарды өткізу үшін сол оқу орнында қызмет ететін қызметкер және жол полициясының қызметкері болатын құрамында бір комиссия төрағасы және екі мүшесі бар емтихан комиссиясы құрылады. Іштей алынатын емтихандардың нәтижелері хаттамамен бекітіледі. </w:t>
      </w:r>
      <w:r>
        <w:br/>
      </w:r>
      <w:r>
        <w:rPr>
          <w:rFonts w:ascii="Times New Roman"/>
          <w:b w:val="false"/>
          <w:i w:val="false"/>
          <w:color w:val="000000"/>
          <w:sz w:val="28"/>
        </w:rPr>
        <w:t xml:space="preserve">
      Емтихан тапсырған адамдарға оқу курсынан өтті деген куәлік беріледі. Бұл құжат арқылы жол полициясында жүргізуші куәлігі беріледі. Куәлік формасын ҚР Ішкі істер министрлігі бекіткен.  </w:t>
      </w:r>
      <w:r>
        <w:br/>
      </w:r>
      <w:r>
        <w:rPr>
          <w:rFonts w:ascii="Times New Roman"/>
          <w:b w:val="false"/>
          <w:i w:val="false"/>
          <w:color w:val="000000"/>
          <w:sz w:val="28"/>
        </w:rPr>
        <w:t xml:space="preserve">
      Біліктілік бойынша жүргізу куәлігін ішкі істер органы атынан жол полициясы береді. </w:t>
      </w:r>
    </w:p>
    <w:bookmarkStart w:name="z61" w:id="60"/>
    <w:p>
      <w:pPr>
        <w:spacing w:after="0"/>
        <w:ind w:left="0"/>
        <w:jc w:val="left"/>
      </w:pPr>
      <w:r>
        <w:rPr>
          <w:rFonts w:ascii="Times New Roman"/>
          <w:b/>
          <w:i w:val="false"/>
          <w:color w:val="000000"/>
        </w:rPr>
        <w:t xml:space="preserve"> 
  "А", "В", "С", "В,С", "Д", "Е" санатты </w:t>
      </w:r>
      <w:r>
        <w:br/>
      </w:r>
      <w:r>
        <w:rPr>
          <w:rFonts w:ascii="Times New Roman"/>
          <w:b/>
          <w:i w:val="false"/>
          <w:color w:val="000000"/>
        </w:rPr>
        <w:t xml:space="preserve">
біліктілік талаптары . </w:t>
      </w:r>
    </w:p>
    <w:bookmarkEnd w:id="60"/>
    <w:p>
      <w:pPr>
        <w:spacing w:after="0"/>
        <w:ind w:left="0"/>
        <w:jc w:val="both"/>
      </w:pPr>
      <w:r>
        <w:rPr>
          <w:rFonts w:ascii="Times New Roman"/>
          <w:b/>
          <w:i w:val="false"/>
          <w:color w:val="000000"/>
          <w:sz w:val="28"/>
        </w:rPr>
        <w:t xml:space="preserve">      "А" санатты көлік құралының жүргізушісіне қойылатын талаптар: </w:t>
      </w:r>
      <w:r>
        <w:br/>
      </w:r>
      <w:r>
        <w:rPr>
          <w:rFonts w:ascii="Times New Roman"/>
          <w:b w:val="false"/>
          <w:i w:val="false"/>
          <w:color w:val="000000"/>
          <w:sz w:val="28"/>
        </w:rPr>
        <w:t xml:space="preserve">
      - әр түрлі жолдарда және метеорологиялық жағдайларда мотоциклді жүргізе білу; </w:t>
      </w:r>
      <w:r>
        <w:br/>
      </w:r>
      <w:r>
        <w:rPr>
          <w:rFonts w:ascii="Times New Roman"/>
          <w:b w:val="false"/>
          <w:i w:val="false"/>
          <w:color w:val="000000"/>
          <w:sz w:val="28"/>
        </w:rPr>
        <w:t xml:space="preserve">
      - жол қозғалысы Ережелерін сақтау және жол-көлік оқиғаларын болдырмау; </w:t>
      </w:r>
      <w:r>
        <w:br/>
      </w:r>
      <w:r>
        <w:rPr>
          <w:rFonts w:ascii="Times New Roman"/>
          <w:b w:val="false"/>
          <w:i w:val="false"/>
          <w:color w:val="000000"/>
          <w:sz w:val="28"/>
        </w:rPr>
        <w:t xml:space="preserve">
      - жолға шығар алдында мотоциклдің техникалық жағдайын тексеру және рейстен келген соң техникалық қызмет көрсетуден өту; </w:t>
      </w:r>
      <w:r>
        <w:br/>
      </w:r>
      <w:r>
        <w:rPr>
          <w:rFonts w:ascii="Times New Roman"/>
          <w:b w:val="false"/>
          <w:i w:val="false"/>
          <w:color w:val="000000"/>
          <w:sz w:val="28"/>
        </w:rPr>
        <w:t xml:space="preserve">
      - жол үстінде болатын ақауларды қолда бар құрал-саймандар арқылы жөндеу; </w:t>
      </w:r>
      <w:r>
        <w:br/>
      </w:r>
      <w:r>
        <w:rPr>
          <w:rFonts w:ascii="Times New Roman"/>
          <w:b w:val="false"/>
          <w:i w:val="false"/>
          <w:color w:val="000000"/>
          <w:sz w:val="28"/>
        </w:rPr>
        <w:t xml:space="preserve">
      - жол-көлік оқиғасы болған жағдайда өзіне және басқа адамдарға алғашқы дәрігерлік көмек көрсете білу, сондай-ақ оларды жеткізуде ережелерді қатаң сақтау. </w:t>
      </w:r>
    </w:p>
    <w:bookmarkStart w:name="z62" w:id="61"/>
    <w:p>
      <w:pPr>
        <w:spacing w:after="0"/>
        <w:ind w:left="0"/>
        <w:jc w:val="both"/>
      </w:pPr>
      <w:r>
        <w:rPr>
          <w:rFonts w:ascii="Times New Roman"/>
          <w:b w:val="false"/>
          <w:i w:val="false"/>
          <w:color w:val="000000"/>
          <w:sz w:val="28"/>
        </w:rPr>
        <w:t>
</w:t>
      </w:r>
      <w:r>
        <w:rPr>
          <w:rFonts w:ascii="Times New Roman"/>
          <w:b/>
          <w:i w:val="false"/>
          <w:color w:val="000000"/>
          <w:sz w:val="28"/>
        </w:rPr>
        <w:t xml:space="preserve">        "А" санатты көлік құралдарының жүргізушісі төмендегілерді білуге тиіс: </w:t>
      </w:r>
      <w:r>
        <w:br/>
      </w:r>
      <w:r>
        <w:rPr>
          <w:rFonts w:ascii="Times New Roman"/>
          <w:b w:val="false"/>
          <w:i w:val="false"/>
          <w:color w:val="000000"/>
          <w:sz w:val="28"/>
        </w:rPr>
        <w:t xml:space="preserve">
      - жол қозғалысы Ережелерін, көлік құралдарын пайдалану негіздерін; </w:t>
      </w:r>
      <w:r>
        <w:br/>
      </w:r>
      <w:r>
        <w:rPr>
          <w:rFonts w:ascii="Times New Roman"/>
          <w:b w:val="false"/>
          <w:i w:val="false"/>
          <w:color w:val="000000"/>
          <w:sz w:val="28"/>
        </w:rPr>
        <w:t xml:space="preserve">
      - негізгі механизмдерді, аспаптарды, мотоцикл детальдарының атауын, құрылысы, жұмыс істеу принциптерін; </w:t>
      </w:r>
      <w:r>
        <w:br/>
      </w:r>
      <w:r>
        <w:rPr>
          <w:rFonts w:ascii="Times New Roman"/>
          <w:b w:val="false"/>
          <w:i w:val="false"/>
          <w:color w:val="000000"/>
          <w:sz w:val="28"/>
        </w:rPr>
        <w:t xml:space="preserve">
      - жол үстінде болатын ақаулардың болу себептерін және оларды жою жолдарын; </w:t>
      </w:r>
      <w:r>
        <w:br/>
      </w:r>
      <w:r>
        <w:rPr>
          <w:rFonts w:ascii="Times New Roman"/>
          <w:b w:val="false"/>
          <w:i w:val="false"/>
          <w:color w:val="000000"/>
          <w:sz w:val="28"/>
        </w:rPr>
        <w:t xml:space="preserve">
      - жол қозғалысы қауіпсіздігіне ауа райының (жаңбыр, тұман, көк тайғақ және т.б.) әсер етуін; </w:t>
      </w:r>
      <w:r>
        <w:br/>
      </w:r>
      <w:r>
        <w:rPr>
          <w:rFonts w:ascii="Times New Roman"/>
          <w:b w:val="false"/>
          <w:i w:val="false"/>
          <w:color w:val="000000"/>
          <w:sz w:val="28"/>
        </w:rPr>
        <w:t xml:space="preserve">
      - жол-көлік оқиғасы болғанда алғашқы дәрігерлік көмек көрсетудің дұрыс реттілігін; </w:t>
      </w:r>
      <w:r>
        <w:br/>
      </w:r>
      <w:r>
        <w:rPr>
          <w:rFonts w:ascii="Times New Roman"/>
          <w:b w:val="false"/>
          <w:i w:val="false"/>
          <w:color w:val="000000"/>
          <w:sz w:val="28"/>
        </w:rPr>
        <w:t xml:space="preserve">
      - мотоциклдің техникалық жағдайын тексеруде еңбек қауіпсіздігі ережелерін; </w:t>
      </w:r>
      <w:r>
        <w:br/>
      </w:r>
      <w:r>
        <w:rPr>
          <w:rFonts w:ascii="Times New Roman"/>
          <w:b w:val="false"/>
          <w:i w:val="false"/>
          <w:color w:val="000000"/>
          <w:sz w:val="28"/>
        </w:rPr>
        <w:t xml:space="preserve">
      - жол қозғалысы Ережелерін, мотоциклді пайдалану ережелерін және қоршаған ортаны ластағаны үшін әкімшілік, қылмыстық жауапкершілікті; </w:t>
      </w:r>
    </w:p>
    <w:bookmarkEnd w:id="61"/>
    <w:bookmarkStart w:name="z63" w:id="62"/>
    <w:p>
      <w:pPr>
        <w:spacing w:after="0"/>
        <w:ind w:left="0"/>
        <w:jc w:val="both"/>
      </w:pPr>
      <w:r>
        <w:rPr>
          <w:rFonts w:ascii="Times New Roman"/>
          <w:b w:val="false"/>
          <w:i w:val="false"/>
          <w:color w:val="000000"/>
          <w:sz w:val="28"/>
        </w:rPr>
        <w:t>
</w:t>
      </w:r>
      <w:r>
        <w:rPr>
          <w:rFonts w:ascii="Times New Roman"/>
          <w:b/>
          <w:i w:val="false"/>
          <w:color w:val="000000"/>
          <w:sz w:val="28"/>
        </w:rPr>
        <w:t xml:space="preserve">       "В" санатты көлік құралының жүргізушісіне қойылатын талаптар: </w:t>
      </w:r>
      <w:r>
        <w:br/>
      </w:r>
      <w:r>
        <w:rPr>
          <w:rFonts w:ascii="Times New Roman"/>
          <w:b w:val="false"/>
          <w:i w:val="false"/>
          <w:color w:val="000000"/>
          <w:sz w:val="28"/>
        </w:rPr>
        <w:t xml:space="preserve">
      - әр түрлі жолдарда және метеорологиялық жағдайларда жеңіл автокөлікті жүргізе білу; </w:t>
      </w:r>
      <w:r>
        <w:br/>
      </w:r>
      <w:r>
        <w:rPr>
          <w:rFonts w:ascii="Times New Roman"/>
          <w:b w:val="false"/>
          <w:i w:val="false"/>
          <w:color w:val="000000"/>
          <w:sz w:val="28"/>
        </w:rPr>
        <w:t xml:space="preserve">
      - жол қозғалысы Ережесін сақтау, жолдағы қиын жағдайда сабырлылық сақтау және жол-көлік оқиғасын болдырмау; </w:t>
      </w:r>
      <w:r>
        <w:br/>
      </w:r>
      <w:r>
        <w:rPr>
          <w:rFonts w:ascii="Times New Roman"/>
          <w:b w:val="false"/>
          <w:i w:val="false"/>
          <w:color w:val="000000"/>
          <w:sz w:val="28"/>
        </w:rPr>
        <w:t xml:space="preserve">
      - жолға шығар алдында жеңіл автокөліктің техникалық жағдайын тексеру және күнделікті техникалық қызмет көрсету; </w:t>
      </w:r>
      <w:r>
        <w:br/>
      </w:r>
      <w:r>
        <w:rPr>
          <w:rFonts w:ascii="Times New Roman"/>
          <w:b w:val="false"/>
          <w:i w:val="false"/>
          <w:color w:val="000000"/>
          <w:sz w:val="28"/>
        </w:rPr>
        <w:t xml:space="preserve">
      - жолда болатын кішігірім ақауларды жою; </w:t>
      </w:r>
      <w:r>
        <w:br/>
      </w:r>
      <w:r>
        <w:rPr>
          <w:rFonts w:ascii="Times New Roman"/>
          <w:b w:val="false"/>
          <w:i w:val="false"/>
          <w:color w:val="000000"/>
          <w:sz w:val="28"/>
        </w:rPr>
        <w:t xml:space="preserve">
      - жол-көлік оқиғасы болған жағдайда өзіне-өзі және басқаларға алғашқы дәрігерлік көмек көрсете білу, сондай-ақ оларды жеткізуде ережелерді сақтау. </w:t>
      </w:r>
    </w:p>
    <w:bookmarkEnd w:id="62"/>
    <w:bookmarkStart w:name="z64" w:id="63"/>
    <w:p>
      <w:pPr>
        <w:spacing w:after="0"/>
        <w:ind w:left="0"/>
        <w:jc w:val="both"/>
      </w:pPr>
      <w:r>
        <w:rPr>
          <w:rFonts w:ascii="Times New Roman"/>
          <w:b w:val="false"/>
          <w:i w:val="false"/>
          <w:color w:val="000000"/>
          <w:sz w:val="28"/>
        </w:rPr>
        <w:t>
</w:t>
      </w:r>
      <w:r>
        <w:rPr>
          <w:rFonts w:ascii="Times New Roman"/>
          <w:b/>
          <w:i w:val="false"/>
          <w:color w:val="000000"/>
          <w:sz w:val="28"/>
        </w:rPr>
        <w:t xml:space="preserve">        "В" санатты көлік құралдарының жүргізушісі төмендегілерді білуге тиіс: </w:t>
      </w:r>
      <w:r>
        <w:br/>
      </w:r>
      <w:r>
        <w:rPr>
          <w:rFonts w:ascii="Times New Roman"/>
          <w:b w:val="false"/>
          <w:i w:val="false"/>
          <w:color w:val="000000"/>
          <w:sz w:val="28"/>
        </w:rPr>
        <w:t xml:space="preserve">
      - негізгі механизмдерді, аспаптарды, автокөліктің орналасуын, қызметін, құрылысын, жұмыс істеу принциптерін; </w:t>
      </w:r>
      <w:r>
        <w:br/>
      </w:r>
      <w:r>
        <w:rPr>
          <w:rFonts w:ascii="Times New Roman"/>
          <w:b w:val="false"/>
          <w:i w:val="false"/>
          <w:color w:val="000000"/>
          <w:sz w:val="28"/>
        </w:rPr>
        <w:t xml:space="preserve">
      - жол қозғалысының Ережелерін, көлік құралы мен қозғалыс қауіпсіздігінің негізін; </w:t>
      </w:r>
      <w:r>
        <w:br/>
      </w:r>
      <w:r>
        <w:rPr>
          <w:rFonts w:ascii="Times New Roman"/>
          <w:b w:val="false"/>
          <w:i w:val="false"/>
          <w:color w:val="000000"/>
          <w:sz w:val="28"/>
        </w:rPr>
        <w:t xml:space="preserve">
      - жол үстінде болатын ақаулардың себептерін және көлік құралының пайдалануға жол берілмейтін ақаулар түрлерін; </w:t>
      </w:r>
      <w:r>
        <w:br/>
      </w:r>
      <w:r>
        <w:rPr>
          <w:rFonts w:ascii="Times New Roman"/>
          <w:b w:val="false"/>
          <w:i w:val="false"/>
          <w:color w:val="000000"/>
          <w:sz w:val="28"/>
        </w:rPr>
        <w:t xml:space="preserve">
      - жол апаты болған жағдайда алғашқы дәрігерлік көмек көрсетудің дұрыс реттілігін; </w:t>
      </w:r>
      <w:r>
        <w:br/>
      </w:r>
      <w:r>
        <w:rPr>
          <w:rFonts w:ascii="Times New Roman"/>
          <w:b w:val="false"/>
          <w:i w:val="false"/>
          <w:color w:val="000000"/>
          <w:sz w:val="28"/>
        </w:rPr>
        <w:t xml:space="preserve">
      - жолға шығар алдында күнделікті техникалық қызмет көрсету жұмыстарын; </w:t>
      </w:r>
      <w:r>
        <w:br/>
      </w:r>
      <w:r>
        <w:rPr>
          <w:rFonts w:ascii="Times New Roman"/>
          <w:b w:val="false"/>
          <w:i w:val="false"/>
          <w:color w:val="000000"/>
          <w:sz w:val="28"/>
        </w:rPr>
        <w:t xml:space="preserve">
      - автокөліктің техникалық жағдайын тексеруде еңбек қауіпсіздігі ережелерін; </w:t>
      </w:r>
      <w:r>
        <w:br/>
      </w:r>
      <w:r>
        <w:rPr>
          <w:rFonts w:ascii="Times New Roman"/>
          <w:b w:val="false"/>
          <w:i w:val="false"/>
          <w:color w:val="000000"/>
          <w:sz w:val="28"/>
        </w:rPr>
        <w:t xml:space="preserve">
      - жол қозғалысы Ережелерін, автокөлікті пайдалану Ережелерін және қоршаған ортаны ластағаны үшін әкімшілік, қылмыстық жауапкершілікті. </w:t>
      </w:r>
    </w:p>
    <w:bookmarkEnd w:id="63"/>
    <w:bookmarkStart w:name="z65" w:id="64"/>
    <w:p>
      <w:pPr>
        <w:spacing w:after="0"/>
        <w:ind w:left="0"/>
        <w:jc w:val="both"/>
      </w:pPr>
      <w:r>
        <w:rPr>
          <w:rFonts w:ascii="Times New Roman"/>
          <w:b w:val="false"/>
          <w:i w:val="false"/>
          <w:color w:val="000000"/>
          <w:sz w:val="28"/>
        </w:rPr>
        <w:t>
</w:t>
      </w:r>
      <w:r>
        <w:rPr>
          <w:rFonts w:ascii="Times New Roman"/>
          <w:b/>
          <w:i w:val="false"/>
          <w:color w:val="000000"/>
          <w:sz w:val="28"/>
        </w:rPr>
        <w:t xml:space="preserve">        "С" санатты көлік құралының жүргізушісіне қойылатын талаптар: </w:t>
      </w:r>
      <w:r>
        <w:br/>
      </w:r>
      <w:r>
        <w:rPr>
          <w:rFonts w:ascii="Times New Roman"/>
          <w:b w:val="false"/>
          <w:i w:val="false"/>
          <w:color w:val="000000"/>
          <w:sz w:val="28"/>
        </w:rPr>
        <w:t xml:space="preserve">
      - әр түрлі жолдарда және метеорологиялық жағдайда жүк автокөлігін жүргізе білу; </w:t>
      </w:r>
      <w:r>
        <w:br/>
      </w:r>
      <w:r>
        <w:rPr>
          <w:rFonts w:ascii="Times New Roman"/>
          <w:b w:val="false"/>
          <w:i w:val="false"/>
          <w:color w:val="000000"/>
          <w:sz w:val="28"/>
        </w:rPr>
        <w:t xml:space="preserve">
      - жол қозғалысы Ережелерін сақтау және жол апатын болдырмау; </w:t>
      </w:r>
      <w:r>
        <w:br/>
      </w:r>
      <w:r>
        <w:rPr>
          <w:rFonts w:ascii="Times New Roman"/>
          <w:b w:val="false"/>
          <w:i w:val="false"/>
          <w:color w:val="000000"/>
          <w:sz w:val="28"/>
        </w:rPr>
        <w:t xml:space="preserve">
      - жолға шығар алдында автокөліктің техникалық жағдайын тексеру; </w:t>
      </w:r>
      <w:r>
        <w:br/>
      </w:r>
      <w:r>
        <w:rPr>
          <w:rFonts w:ascii="Times New Roman"/>
          <w:b w:val="false"/>
          <w:i w:val="false"/>
          <w:color w:val="000000"/>
          <w:sz w:val="28"/>
        </w:rPr>
        <w:t xml:space="preserve">
      - жұмыс уақытында болатын ақауларды жою; </w:t>
      </w:r>
      <w:r>
        <w:br/>
      </w:r>
      <w:r>
        <w:rPr>
          <w:rFonts w:ascii="Times New Roman"/>
          <w:b w:val="false"/>
          <w:i w:val="false"/>
          <w:color w:val="000000"/>
          <w:sz w:val="28"/>
        </w:rPr>
        <w:t xml:space="preserve">
      - жол апаты болған жағдайда өзіне-өзі және басқаларға алғашқы дәрігерлік көмек көрсете білу, сондай-ақ оларды жеткізуде ережелерді сақтау. </w:t>
      </w:r>
    </w:p>
    <w:bookmarkEnd w:id="64"/>
    <w:bookmarkStart w:name="z66" w:id="65"/>
    <w:p>
      <w:pPr>
        <w:spacing w:after="0"/>
        <w:ind w:left="0"/>
        <w:jc w:val="both"/>
      </w:pPr>
      <w:r>
        <w:rPr>
          <w:rFonts w:ascii="Times New Roman"/>
          <w:b w:val="false"/>
          <w:i w:val="false"/>
          <w:color w:val="000000"/>
          <w:sz w:val="28"/>
        </w:rPr>
        <w:t>
</w:t>
      </w:r>
      <w:r>
        <w:rPr>
          <w:rFonts w:ascii="Times New Roman"/>
          <w:b/>
          <w:i w:val="false"/>
          <w:color w:val="000000"/>
          <w:sz w:val="28"/>
        </w:rPr>
        <w:t xml:space="preserve">        "С" санатты көлік құралының жүргізуші төмендегілерді білуге тиіс: </w:t>
      </w:r>
      <w:r>
        <w:br/>
      </w:r>
      <w:r>
        <w:rPr>
          <w:rFonts w:ascii="Times New Roman"/>
          <w:b w:val="false"/>
          <w:i w:val="false"/>
          <w:color w:val="000000"/>
          <w:sz w:val="28"/>
        </w:rPr>
        <w:t xml:space="preserve">
      - жүк автокөлігінің негізгі механизмдердің, аспаптардың жұмыс істеу принциптерін; </w:t>
      </w:r>
      <w:r>
        <w:br/>
      </w:r>
      <w:r>
        <w:rPr>
          <w:rFonts w:ascii="Times New Roman"/>
          <w:b w:val="false"/>
          <w:i w:val="false"/>
          <w:color w:val="000000"/>
          <w:sz w:val="28"/>
        </w:rPr>
        <w:t xml:space="preserve">
      - жол қозғалысы ережелерін, көлік құралымен жұмыс жасау негіздерін; </w:t>
      </w:r>
      <w:r>
        <w:br/>
      </w:r>
      <w:r>
        <w:rPr>
          <w:rFonts w:ascii="Times New Roman"/>
          <w:b w:val="false"/>
          <w:i w:val="false"/>
          <w:color w:val="000000"/>
          <w:sz w:val="28"/>
        </w:rPr>
        <w:t xml:space="preserve">
      - жол үстінде болатын ақаулардың себептерін және оларды қолда бар құрал-саймандармен жоюды; </w:t>
      </w:r>
      <w:r>
        <w:br/>
      </w:r>
      <w:r>
        <w:rPr>
          <w:rFonts w:ascii="Times New Roman"/>
          <w:b w:val="false"/>
          <w:i w:val="false"/>
          <w:color w:val="000000"/>
          <w:sz w:val="28"/>
        </w:rPr>
        <w:t xml:space="preserve">
      - жол қозғалысы қауіпсіздігіне ауа-райының (жаңбыр, тұман, көк тайғақ және т.б.) әсер етуін; </w:t>
      </w:r>
      <w:r>
        <w:br/>
      </w:r>
      <w:r>
        <w:rPr>
          <w:rFonts w:ascii="Times New Roman"/>
          <w:b w:val="false"/>
          <w:i w:val="false"/>
          <w:color w:val="000000"/>
          <w:sz w:val="28"/>
        </w:rPr>
        <w:t xml:space="preserve">
      - жол апаты болған жағдайда алғашқы дәрігерлік көмек көрсетудің дұрыс реттілігін; </w:t>
      </w:r>
      <w:r>
        <w:br/>
      </w:r>
      <w:r>
        <w:rPr>
          <w:rFonts w:ascii="Times New Roman"/>
          <w:b w:val="false"/>
          <w:i w:val="false"/>
          <w:color w:val="000000"/>
          <w:sz w:val="28"/>
        </w:rPr>
        <w:t xml:space="preserve">
      - автокөліктің техникалық жағдайын тексеруде еңбек қауіпсіздігі ережелерін; </w:t>
      </w:r>
      <w:r>
        <w:br/>
      </w:r>
      <w:r>
        <w:rPr>
          <w:rFonts w:ascii="Times New Roman"/>
          <w:b w:val="false"/>
          <w:i w:val="false"/>
          <w:color w:val="000000"/>
          <w:sz w:val="28"/>
        </w:rPr>
        <w:t xml:space="preserve">
      - жол қозғалысы ережесіне және қоршаған ортаны ластағаны үшін жауапкершілікті. </w:t>
      </w:r>
    </w:p>
    <w:bookmarkEnd w:id="65"/>
    <w:bookmarkStart w:name="z67" w:id="66"/>
    <w:p>
      <w:pPr>
        <w:spacing w:after="0"/>
        <w:ind w:left="0"/>
        <w:jc w:val="both"/>
      </w:pPr>
      <w:r>
        <w:rPr>
          <w:rFonts w:ascii="Times New Roman"/>
          <w:b w:val="false"/>
          <w:i w:val="false"/>
          <w:color w:val="000000"/>
          <w:sz w:val="28"/>
        </w:rPr>
        <w:t>
</w:t>
      </w:r>
      <w:r>
        <w:rPr>
          <w:rFonts w:ascii="Times New Roman"/>
          <w:b/>
          <w:i w:val="false"/>
          <w:color w:val="000000"/>
          <w:sz w:val="28"/>
        </w:rPr>
        <w:t xml:space="preserve">        "В, С" санатты көлік құралының жүргізушісіне қойылатын талаптар: </w:t>
      </w:r>
      <w:r>
        <w:br/>
      </w:r>
      <w:r>
        <w:rPr>
          <w:rFonts w:ascii="Times New Roman"/>
          <w:b w:val="false"/>
          <w:i w:val="false"/>
          <w:color w:val="000000"/>
          <w:sz w:val="28"/>
        </w:rPr>
        <w:t xml:space="preserve">
      - әр түрлі жолдарда және метеорологиялық жағдайда жеңіл және жүк автокөліктерін жүргізе білу; </w:t>
      </w:r>
      <w:r>
        <w:br/>
      </w:r>
      <w:r>
        <w:rPr>
          <w:rFonts w:ascii="Times New Roman"/>
          <w:b w:val="false"/>
          <w:i w:val="false"/>
          <w:color w:val="000000"/>
          <w:sz w:val="28"/>
        </w:rPr>
        <w:t xml:space="preserve">
      - жол қозғалысы Ережелерін, көлік құралдарымен жұмыс жасау; </w:t>
      </w:r>
      <w:r>
        <w:br/>
      </w:r>
      <w:r>
        <w:rPr>
          <w:rFonts w:ascii="Times New Roman"/>
          <w:b w:val="false"/>
          <w:i w:val="false"/>
          <w:color w:val="000000"/>
          <w:sz w:val="28"/>
        </w:rPr>
        <w:t xml:space="preserve">
      - жолға шығар алдында автокөліктің техникалық жағдайын тексеру; </w:t>
      </w:r>
      <w:r>
        <w:br/>
      </w:r>
      <w:r>
        <w:rPr>
          <w:rFonts w:ascii="Times New Roman"/>
          <w:b w:val="false"/>
          <w:i w:val="false"/>
          <w:color w:val="000000"/>
          <w:sz w:val="28"/>
        </w:rPr>
        <w:t xml:space="preserve">
      - жұмыс уақытында кішігірім ақауларды механизмді бұзусыз жою; </w:t>
      </w:r>
      <w:r>
        <w:br/>
      </w:r>
      <w:r>
        <w:rPr>
          <w:rFonts w:ascii="Times New Roman"/>
          <w:b w:val="false"/>
          <w:i w:val="false"/>
          <w:color w:val="000000"/>
          <w:sz w:val="28"/>
        </w:rPr>
        <w:t xml:space="preserve">
      - жол апаты болған жағдайда өзіне-өзі және басқаларға алғашқы дәрігерлік көмек көрсете білу, сондай-ақ оларды жеткізуде ережелерді сақтау. </w:t>
      </w:r>
    </w:p>
    <w:bookmarkEnd w:id="66"/>
    <w:bookmarkStart w:name="z68" w:id="67"/>
    <w:p>
      <w:pPr>
        <w:spacing w:after="0"/>
        <w:ind w:left="0"/>
        <w:jc w:val="both"/>
      </w:pPr>
      <w:r>
        <w:rPr>
          <w:rFonts w:ascii="Times New Roman"/>
          <w:b w:val="false"/>
          <w:i w:val="false"/>
          <w:color w:val="000000"/>
          <w:sz w:val="28"/>
        </w:rPr>
        <w:t>
</w:t>
      </w:r>
      <w:r>
        <w:rPr>
          <w:rFonts w:ascii="Times New Roman"/>
          <w:b/>
          <w:i w:val="false"/>
          <w:color w:val="000000"/>
          <w:sz w:val="28"/>
        </w:rPr>
        <w:t xml:space="preserve">       "В, С" категориялы көлік құралының жүргізушісі төмендегілерді білуге тиіс: </w:t>
      </w:r>
      <w:r>
        <w:br/>
      </w:r>
      <w:r>
        <w:rPr>
          <w:rFonts w:ascii="Times New Roman"/>
          <w:b w:val="false"/>
          <w:i w:val="false"/>
          <w:color w:val="000000"/>
          <w:sz w:val="28"/>
        </w:rPr>
        <w:t xml:space="preserve">
      - жеңіл және жүк автокөлігінің негізгі механизмдерінің қызметін, құрылысын, жұмыс істеу принциптерін, орналасуын; </w:t>
      </w:r>
      <w:r>
        <w:br/>
      </w:r>
      <w:r>
        <w:rPr>
          <w:rFonts w:ascii="Times New Roman"/>
          <w:b w:val="false"/>
          <w:i w:val="false"/>
          <w:color w:val="000000"/>
          <w:sz w:val="28"/>
        </w:rPr>
        <w:t xml:space="preserve">
      - жол қозғалысы Ережелерін, көлік құралымен жұмыс жасау негіздерін; </w:t>
      </w:r>
      <w:r>
        <w:br/>
      </w:r>
      <w:r>
        <w:rPr>
          <w:rFonts w:ascii="Times New Roman"/>
          <w:b w:val="false"/>
          <w:i w:val="false"/>
          <w:color w:val="000000"/>
          <w:sz w:val="28"/>
        </w:rPr>
        <w:t xml:space="preserve">
      - жол үстінде болатын ақаулардың себептерін білу, оларды қолда бар құрал-саймандармен жоюды; </w:t>
      </w:r>
      <w:r>
        <w:br/>
      </w:r>
      <w:r>
        <w:rPr>
          <w:rFonts w:ascii="Times New Roman"/>
          <w:b w:val="false"/>
          <w:i w:val="false"/>
          <w:color w:val="000000"/>
          <w:sz w:val="28"/>
        </w:rPr>
        <w:t xml:space="preserve">
      - жол қозғалысы қауіпсіздігіне ауа-райының (жаңбыр, тұман, көк тайғақ және т.б.) әсері және жол-көлік апаттарының алдын алуды; </w:t>
      </w:r>
      <w:r>
        <w:br/>
      </w:r>
      <w:r>
        <w:rPr>
          <w:rFonts w:ascii="Times New Roman"/>
          <w:b w:val="false"/>
          <w:i w:val="false"/>
          <w:color w:val="000000"/>
          <w:sz w:val="28"/>
        </w:rPr>
        <w:t xml:space="preserve">
      - жол апаты болған жағдайда алғашқы дәрігерлік көмек көрсетудің дұрыс реттілігін; </w:t>
      </w:r>
      <w:r>
        <w:br/>
      </w:r>
      <w:r>
        <w:rPr>
          <w:rFonts w:ascii="Times New Roman"/>
          <w:b w:val="false"/>
          <w:i w:val="false"/>
          <w:color w:val="000000"/>
          <w:sz w:val="28"/>
        </w:rPr>
        <w:t xml:space="preserve">
      - автокөліктің техникалық жағдайын тексеруде еңбек қауіпсіздігі ережелерін және бензин, электролит, майлар сияқты материалдармен жұмыс жасауды; </w:t>
      </w:r>
      <w:r>
        <w:br/>
      </w:r>
      <w:r>
        <w:rPr>
          <w:rFonts w:ascii="Times New Roman"/>
          <w:b w:val="false"/>
          <w:i w:val="false"/>
          <w:color w:val="000000"/>
          <w:sz w:val="28"/>
        </w:rPr>
        <w:t xml:space="preserve">
      - жол қозғалысы Ережесін бұзғаны үшін және қоршаған ортаны ластағаны үшін жауапкершілікті. </w:t>
      </w:r>
    </w:p>
    <w:bookmarkEnd w:id="67"/>
    <w:bookmarkStart w:name="z69" w:id="68"/>
    <w:p>
      <w:pPr>
        <w:spacing w:after="0"/>
        <w:ind w:left="0"/>
        <w:jc w:val="both"/>
      </w:pPr>
      <w:r>
        <w:rPr>
          <w:rFonts w:ascii="Times New Roman"/>
          <w:b w:val="false"/>
          <w:i w:val="false"/>
          <w:color w:val="000000"/>
          <w:sz w:val="28"/>
        </w:rPr>
        <w:t>
</w:t>
      </w:r>
      <w:r>
        <w:rPr>
          <w:rFonts w:ascii="Times New Roman"/>
          <w:b/>
          <w:i w:val="false"/>
          <w:color w:val="000000"/>
          <w:sz w:val="28"/>
        </w:rPr>
        <w:t xml:space="preserve">        "Д" санатты көлік құралының жүргізушісіне қойылатын талаптар: </w:t>
      </w:r>
      <w:r>
        <w:br/>
      </w:r>
      <w:r>
        <w:rPr>
          <w:rFonts w:ascii="Times New Roman"/>
          <w:b w:val="false"/>
          <w:i w:val="false"/>
          <w:color w:val="000000"/>
          <w:sz w:val="28"/>
        </w:rPr>
        <w:t xml:space="preserve">
      - "Д" санатына жататын көлік құралдарымен жұмыс жасау; </w:t>
      </w:r>
      <w:r>
        <w:br/>
      </w:r>
      <w:r>
        <w:rPr>
          <w:rFonts w:ascii="Times New Roman"/>
          <w:b w:val="false"/>
          <w:i w:val="false"/>
          <w:color w:val="000000"/>
          <w:sz w:val="28"/>
        </w:rPr>
        <w:t xml:space="preserve">
      - жол қозғалысы Ережелерін сақтау және жол-көлік апаттарын болдырмау; </w:t>
      </w:r>
      <w:r>
        <w:br/>
      </w:r>
      <w:r>
        <w:rPr>
          <w:rFonts w:ascii="Times New Roman"/>
          <w:b w:val="false"/>
          <w:i w:val="false"/>
          <w:color w:val="000000"/>
          <w:sz w:val="28"/>
        </w:rPr>
        <w:t xml:space="preserve">
      - жолға шығар алдында автобустың техникалық жағдайын тексеру; </w:t>
      </w:r>
      <w:r>
        <w:br/>
      </w:r>
      <w:r>
        <w:rPr>
          <w:rFonts w:ascii="Times New Roman"/>
          <w:b w:val="false"/>
          <w:i w:val="false"/>
          <w:color w:val="000000"/>
          <w:sz w:val="28"/>
        </w:rPr>
        <w:t xml:space="preserve">
      - жұмыс уақытында болатын механизмді бұзуды қажет ететін ақауларды жою; </w:t>
      </w:r>
      <w:r>
        <w:br/>
      </w:r>
      <w:r>
        <w:rPr>
          <w:rFonts w:ascii="Times New Roman"/>
          <w:b w:val="false"/>
          <w:i w:val="false"/>
          <w:color w:val="000000"/>
          <w:sz w:val="28"/>
        </w:rPr>
        <w:t xml:space="preserve">
      - техникалық көмексіз дала жағдайында қалпына келтіру жұмыстарын жүргізу; </w:t>
      </w:r>
      <w:r>
        <w:br/>
      </w:r>
      <w:r>
        <w:rPr>
          <w:rFonts w:ascii="Times New Roman"/>
          <w:b w:val="false"/>
          <w:i w:val="false"/>
          <w:color w:val="000000"/>
          <w:sz w:val="28"/>
        </w:rPr>
        <w:t xml:space="preserve">
      - жол апаты болған жағдайда өзін-өзі және басқаларға алғашқы дәрігерлік көмек көрсете білу, сондай-ақ оларды жеткізуде ережелерді сақтау; </w:t>
      </w:r>
      <w:r>
        <w:br/>
      </w:r>
      <w:r>
        <w:rPr>
          <w:rFonts w:ascii="Times New Roman"/>
          <w:b w:val="false"/>
          <w:i w:val="false"/>
          <w:color w:val="000000"/>
          <w:sz w:val="28"/>
        </w:rPr>
        <w:t xml:space="preserve">
      - кондуктор болмаған жағдайда радио арқылы тоқтайтын пункттерді, жолақы төлеу тәртібін және билеттерді алу тәртібін хабарлап отыру; </w:t>
      </w:r>
      <w:r>
        <w:br/>
      </w:r>
      <w:r>
        <w:rPr>
          <w:rFonts w:ascii="Times New Roman"/>
          <w:b w:val="false"/>
          <w:i w:val="false"/>
          <w:color w:val="000000"/>
          <w:sz w:val="28"/>
        </w:rPr>
        <w:t xml:space="preserve">
      - тоқтайтын пункттерде абонемент кітапшаларының сатылымын және билет есебін жүргізу. </w:t>
      </w:r>
    </w:p>
    <w:bookmarkEnd w:id="68"/>
    <w:bookmarkStart w:name="z70" w:id="69"/>
    <w:p>
      <w:pPr>
        <w:spacing w:after="0"/>
        <w:ind w:left="0"/>
        <w:jc w:val="both"/>
      </w:pPr>
      <w:r>
        <w:rPr>
          <w:rFonts w:ascii="Times New Roman"/>
          <w:b w:val="false"/>
          <w:i w:val="false"/>
          <w:color w:val="000000"/>
          <w:sz w:val="28"/>
        </w:rPr>
        <w:t>
</w:t>
      </w:r>
      <w:r>
        <w:rPr>
          <w:rFonts w:ascii="Times New Roman"/>
          <w:b/>
          <w:i w:val="false"/>
          <w:color w:val="000000"/>
          <w:sz w:val="28"/>
        </w:rPr>
        <w:t xml:space="preserve">        "Д" санатты көлік құралының жүргізушісі төмендегілерді білуге тиіс: </w:t>
      </w:r>
      <w:r>
        <w:br/>
      </w:r>
      <w:r>
        <w:rPr>
          <w:rFonts w:ascii="Times New Roman"/>
          <w:b w:val="false"/>
          <w:i w:val="false"/>
          <w:color w:val="000000"/>
          <w:sz w:val="28"/>
        </w:rPr>
        <w:t xml:space="preserve">
      - "Д" санатына жататын көлік құралының механизмдерінің, аспаптарының қызметін, құрылысын, жұмыс істеу принциптерін, болатын ақау себептерін, белгілерін, қауіптілігін және жою жолдарын; </w:t>
      </w:r>
      <w:r>
        <w:br/>
      </w:r>
      <w:r>
        <w:rPr>
          <w:rFonts w:ascii="Times New Roman"/>
          <w:b w:val="false"/>
          <w:i w:val="false"/>
          <w:color w:val="000000"/>
          <w:sz w:val="28"/>
        </w:rPr>
        <w:t xml:space="preserve">
      - техникалық қызмет көрсету жұмыстарының көлемін, қайталануын және ережелерін; техникалық қызмет көрсету жұмыстары мен дала жағдайындағы жөндеу жұмыстарын ұйымдастырудың ерекшеліктерін; </w:t>
      </w:r>
      <w:r>
        <w:br/>
      </w:r>
      <w:r>
        <w:rPr>
          <w:rFonts w:ascii="Times New Roman"/>
          <w:b w:val="false"/>
          <w:i w:val="false"/>
          <w:color w:val="000000"/>
          <w:sz w:val="28"/>
        </w:rPr>
        <w:t xml:space="preserve">
      - жол қозғалысы Ережелерін, көлік құралдарын пайдалану негіздерін және қозғалыс қауіпсіздігін; </w:t>
      </w:r>
      <w:r>
        <w:br/>
      </w:r>
      <w:r>
        <w:rPr>
          <w:rFonts w:ascii="Times New Roman"/>
          <w:b w:val="false"/>
          <w:i w:val="false"/>
          <w:color w:val="000000"/>
          <w:sz w:val="28"/>
        </w:rPr>
        <w:t xml:space="preserve">
      - қалааралық тасымалдауды ұйымдастырудың ерекшеліктерін, жүргізушілердің жұмыс кестесін; </w:t>
      </w:r>
      <w:r>
        <w:br/>
      </w:r>
      <w:r>
        <w:rPr>
          <w:rFonts w:ascii="Times New Roman"/>
          <w:b w:val="false"/>
          <w:i w:val="false"/>
          <w:color w:val="000000"/>
          <w:sz w:val="28"/>
        </w:rPr>
        <w:t xml:space="preserve">
      - автобустарды пайдалану ережелерін және осы ережелерге бақылау жасауды; </w:t>
      </w:r>
      <w:r>
        <w:br/>
      </w:r>
      <w:r>
        <w:rPr>
          <w:rFonts w:ascii="Times New Roman"/>
          <w:b w:val="false"/>
          <w:i w:val="false"/>
          <w:color w:val="000000"/>
          <w:sz w:val="28"/>
        </w:rPr>
        <w:t xml:space="preserve">
      - билет жүйесі және автокөліктің негізгі түсініктерін, тасымалдаудың диспетчерлік басқару негіздерін; </w:t>
      </w:r>
      <w:r>
        <w:br/>
      </w:r>
      <w:r>
        <w:rPr>
          <w:rFonts w:ascii="Times New Roman"/>
          <w:b w:val="false"/>
          <w:i w:val="false"/>
          <w:color w:val="000000"/>
          <w:sz w:val="28"/>
        </w:rPr>
        <w:t xml:space="preserve">
      - қозғалысқа бақылау жасау және диспетчерлік байланыстың техникалық құралдарын; </w:t>
      </w:r>
      <w:r>
        <w:br/>
      </w:r>
      <w:r>
        <w:rPr>
          <w:rFonts w:ascii="Times New Roman"/>
          <w:b w:val="false"/>
          <w:i w:val="false"/>
          <w:color w:val="000000"/>
          <w:sz w:val="28"/>
        </w:rPr>
        <w:t xml:space="preserve">
      - қозғалыс құрамының жұмысын, пайдалануды жақсарту жолдарын, тәжірибелі жүргізушілердің жұмыс істеу тәсілдерін; </w:t>
      </w:r>
      <w:r>
        <w:br/>
      </w:r>
      <w:r>
        <w:rPr>
          <w:rFonts w:ascii="Times New Roman"/>
          <w:b w:val="false"/>
          <w:i w:val="false"/>
          <w:color w:val="000000"/>
          <w:sz w:val="28"/>
        </w:rPr>
        <w:t xml:space="preserve">
      - жұмыс жоспары мен есебінің негізгі ережелерін; </w:t>
      </w:r>
      <w:r>
        <w:br/>
      </w:r>
      <w:r>
        <w:rPr>
          <w:rFonts w:ascii="Times New Roman"/>
          <w:b w:val="false"/>
          <w:i w:val="false"/>
          <w:color w:val="000000"/>
          <w:sz w:val="28"/>
        </w:rPr>
        <w:t xml:space="preserve">
      - радиобайланысты дұрыс пайдалану ережелерін; </w:t>
      </w:r>
      <w:r>
        <w:br/>
      </w:r>
      <w:r>
        <w:rPr>
          <w:rFonts w:ascii="Times New Roman"/>
          <w:b w:val="false"/>
          <w:i w:val="false"/>
          <w:color w:val="000000"/>
          <w:sz w:val="28"/>
        </w:rPr>
        <w:t xml:space="preserve">
      - жол элементтері және олардың қозғалысқа деген қауіпсіздігін; </w:t>
      </w:r>
      <w:r>
        <w:br/>
      </w:r>
      <w:r>
        <w:rPr>
          <w:rFonts w:ascii="Times New Roman"/>
          <w:b w:val="false"/>
          <w:i w:val="false"/>
          <w:color w:val="000000"/>
          <w:sz w:val="28"/>
        </w:rPr>
        <w:t xml:space="preserve">
      - қозғалыс теориясының негізгі түсініктерін; </w:t>
      </w:r>
      <w:r>
        <w:br/>
      </w:r>
      <w:r>
        <w:rPr>
          <w:rFonts w:ascii="Times New Roman"/>
          <w:b w:val="false"/>
          <w:i w:val="false"/>
          <w:color w:val="000000"/>
          <w:sz w:val="28"/>
        </w:rPr>
        <w:t xml:space="preserve">
      - негізгі пайдалану материалдарының сақталуын, тасымалдау, қолдану, қасиеттері, оларды үнемдеуде шығын нормасын; </w:t>
      </w:r>
      <w:r>
        <w:br/>
      </w:r>
      <w:r>
        <w:rPr>
          <w:rFonts w:ascii="Times New Roman"/>
          <w:b w:val="false"/>
          <w:i w:val="false"/>
          <w:color w:val="000000"/>
          <w:sz w:val="28"/>
        </w:rPr>
        <w:t xml:space="preserve">
      - автокөлік дөңгелегі мен аккумуляторлы батареяның қызмет көрсету ұзақтығын созу жолдарын; </w:t>
      </w:r>
      <w:r>
        <w:br/>
      </w:r>
      <w:r>
        <w:rPr>
          <w:rFonts w:ascii="Times New Roman"/>
          <w:b w:val="false"/>
          <w:i w:val="false"/>
          <w:color w:val="000000"/>
          <w:sz w:val="28"/>
        </w:rPr>
        <w:t xml:space="preserve">
      - қозғалыс қауіпсіздігіне ауа-райының (жаңбыр, тұман, көктайғақ және т.б.) әсері және жол-көлік апаттарының алдын алуды; </w:t>
      </w:r>
      <w:r>
        <w:br/>
      </w:r>
      <w:r>
        <w:rPr>
          <w:rFonts w:ascii="Times New Roman"/>
          <w:b w:val="false"/>
          <w:i w:val="false"/>
          <w:color w:val="000000"/>
          <w:sz w:val="28"/>
        </w:rPr>
        <w:t xml:space="preserve">
      - жол апаты болған жағдайда жолаушыларды жедел көшіру ережелерін; </w:t>
      </w:r>
      <w:r>
        <w:br/>
      </w:r>
      <w:r>
        <w:rPr>
          <w:rFonts w:ascii="Times New Roman"/>
          <w:b w:val="false"/>
          <w:i w:val="false"/>
          <w:color w:val="000000"/>
          <w:sz w:val="28"/>
        </w:rPr>
        <w:t xml:space="preserve">
      - жол апаты болған жағдайда алғашқы дәрігерлік көмек көрсетудің дұрыс реттілігін; </w:t>
      </w:r>
      <w:r>
        <w:br/>
      </w:r>
      <w:r>
        <w:rPr>
          <w:rFonts w:ascii="Times New Roman"/>
          <w:b w:val="false"/>
          <w:i w:val="false"/>
          <w:color w:val="000000"/>
          <w:sz w:val="28"/>
        </w:rPr>
        <w:t xml:space="preserve">
      - автобустың техникалық жағдайын тексеруде еңбек қауіпсіздігін сақтау ережелерін; </w:t>
      </w:r>
      <w:r>
        <w:br/>
      </w:r>
      <w:r>
        <w:rPr>
          <w:rFonts w:ascii="Times New Roman"/>
          <w:b w:val="false"/>
          <w:i w:val="false"/>
          <w:color w:val="000000"/>
          <w:sz w:val="28"/>
        </w:rPr>
        <w:t xml:space="preserve">
      - қоршаған ортаны қорғау және автобусты дұрыс пайдалану ережелерін; </w:t>
      </w:r>
      <w:r>
        <w:br/>
      </w:r>
      <w:r>
        <w:rPr>
          <w:rFonts w:ascii="Times New Roman"/>
          <w:b w:val="false"/>
          <w:i w:val="false"/>
          <w:color w:val="000000"/>
          <w:sz w:val="28"/>
        </w:rPr>
        <w:t xml:space="preserve">
      - жолаушыларға қызмет көрсету мәдениетін, тәртібін, этикасын, еңбек пен демалыс тәртібін. </w:t>
      </w:r>
    </w:p>
    <w:bookmarkEnd w:id="69"/>
    <w:bookmarkStart w:name="z71" w:id="70"/>
    <w:p>
      <w:pPr>
        <w:spacing w:after="0"/>
        <w:ind w:left="0"/>
        <w:jc w:val="both"/>
      </w:pPr>
      <w:r>
        <w:rPr>
          <w:rFonts w:ascii="Times New Roman"/>
          <w:b w:val="false"/>
          <w:i w:val="false"/>
          <w:color w:val="000000"/>
          <w:sz w:val="28"/>
        </w:rPr>
        <w:t>
</w:t>
      </w:r>
      <w:r>
        <w:rPr>
          <w:rFonts w:ascii="Times New Roman"/>
          <w:b/>
          <w:i w:val="false"/>
          <w:color w:val="000000"/>
          <w:sz w:val="28"/>
        </w:rPr>
        <w:t xml:space="preserve">        "Е" санатты көлік құралының жүргізушісіне қойылатын талаптар: </w:t>
      </w:r>
      <w:r>
        <w:br/>
      </w:r>
      <w:r>
        <w:rPr>
          <w:rFonts w:ascii="Times New Roman"/>
          <w:b w:val="false"/>
          <w:i w:val="false"/>
          <w:color w:val="000000"/>
          <w:sz w:val="28"/>
        </w:rPr>
        <w:t xml:space="preserve">
      - "В", "С", "Д"санатына жататын көлік құралдарымен жұмыс істеу; </w:t>
      </w:r>
      <w:r>
        <w:br/>
      </w:r>
      <w:r>
        <w:rPr>
          <w:rFonts w:ascii="Times New Roman"/>
          <w:b w:val="false"/>
          <w:i w:val="false"/>
          <w:color w:val="000000"/>
          <w:sz w:val="28"/>
        </w:rPr>
        <w:t xml:space="preserve">
      - жол қозғалысы Ережелерін сақтау және жол-көлік апаттарын болдырмау; </w:t>
      </w:r>
      <w:r>
        <w:br/>
      </w:r>
      <w:r>
        <w:rPr>
          <w:rFonts w:ascii="Times New Roman"/>
          <w:b w:val="false"/>
          <w:i w:val="false"/>
          <w:color w:val="000000"/>
          <w:sz w:val="28"/>
        </w:rPr>
        <w:t xml:space="preserve">
      - 750 кг-нан жоғары салмақты тіркемелерді алып өту; </w:t>
      </w:r>
      <w:r>
        <w:br/>
      </w:r>
      <w:r>
        <w:rPr>
          <w:rFonts w:ascii="Times New Roman"/>
          <w:b w:val="false"/>
          <w:i w:val="false"/>
          <w:color w:val="000000"/>
          <w:sz w:val="28"/>
        </w:rPr>
        <w:t xml:space="preserve">
      - жұмыс уақытында болатын ақауларды жою; </w:t>
      </w:r>
      <w:r>
        <w:br/>
      </w:r>
      <w:r>
        <w:rPr>
          <w:rFonts w:ascii="Times New Roman"/>
          <w:b w:val="false"/>
          <w:i w:val="false"/>
          <w:color w:val="000000"/>
          <w:sz w:val="28"/>
        </w:rPr>
        <w:t xml:space="preserve">
      - жол апаты болған жағдайда өзіне-өзі және басқаларға алғашқы дәрігерлік көмек көрсете білу, сондай-ақ оларды жеткізуде ережелерді сақтау; </w:t>
      </w:r>
      <w:r>
        <w:br/>
      </w:r>
      <w:r>
        <w:rPr>
          <w:rFonts w:ascii="Times New Roman"/>
          <w:b w:val="false"/>
          <w:i w:val="false"/>
          <w:color w:val="000000"/>
          <w:sz w:val="28"/>
        </w:rPr>
        <w:t xml:space="preserve">
      - техникалық көмексіз қалпына келтіру жұмыстарын орындау. </w:t>
      </w:r>
    </w:p>
    <w:bookmarkEnd w:id="70"/>
    <w:bookmarkStart w:name="z72" w:id="71"/>
    <w:p>
      <w:pPr>
        <w:spacing w:after="0"/>
        <w:ind w:left="0"/>
        <w:jc w:val="both"/>
      </w:pPr>
      <w:r>
        <w:rPr>
          <w:rFonts w:ascii="Times New Roman"/>
          <w:b w:val="false"/>
          <w:i w:val="false"/>
          <w:color w:val="000000"/>
          <w:sz w:val="28"/>
        </w:rPr>
        <w:t>
</w:t>
      </w:r>
      <w:r>
        <w:rPr>
          <w:rFonts w:ascii="Times New Roman"/>
          <w:b/>
          <w:i w:val="false"/>
          <w:color w:val="000000"/>
          <w:sz w:val="28"/>
        </w:rPr>
        <w:t xml:space="preserve">       "Е" санатты көлік құралының жүргізушісі төмендегілерді білуге тиіс: </w:t>
      </w:r>
      <w:r>
        <w:br/>
      </w:r>
      <w:r>
        <w:rPr>
          <w:rFonts w:ascii="Times New Roman"/>
          <w:b w:val="false"/>
          <w:i w:val="false"/>
          <w:color w:val="000000"/>
          <w:sz w:val="28"/>
        </w:rPr>
        <w:t xml:space="preserve">
      - автопойыздар мен сүйрету қабілеті бар автокөліктердің техникалық қызмет көрсету ережелерін және автокөлік құрылысы мен қызметін; </w:t>
      </w:r>
      <w:r>
        <w:br/>
      </w:r>
      <w:r>
        <w:rPr>
          <w:rFonts w:ascii="Times New Roman"/>
          <w:b w:val="false"/>
          <w:i w:val="false"/>
          <w:color w:val="000000"/>
          <w:sz w:val="28"/>
        </w:rPr>
        <w:t xml:space="preserve">
      - жол қозғалысы Ережелерін, көлік құралдарын пайдалану негіздерін; </w:t>
      </w:r>
      <w:r>
        <w:br/>
      </w:r>
      <w:r>
        <w:rPr>
          <w:rFonts w:ascii="Times New Roman"/>
          <w:b w:val="false"/>
          <w:i w:val="false"/>
          <w:color w:val="000000"/>
          <w:sz w:val="28"/>
        </w:rPr>
        <w:t xml:space="preserve">
      - автопойыздардың жөндеу аралық қызметін ұзарту жолдарын; </w:t>
      </w:r>
      <w:r>
        <w:br/>
      </w:r>
      <w:r>
        <w:rPr>
          <w:rFonts w:ascii="Times New Roman"/>
          <w:b w:val="false"/>
          <w:i w:val="false"/>
          <w:color w:val="000000"/>
          <w:sz w:val="28"/>
        </w:rPr>
        <w:t xml:space="preserve">
      - негізгі материалдық заттардың қолданылуын, оларды үнемдеудің жолдарын, шығын нормаларын; </w:t>
      </w:r>
      <w:r>
        <w:br/>
      </w:r>
      <w:r>
        <w:rPr>
          <w:rFonts w:ascii="Times New Roman"/>
          <w:b w:val="false"/>
          <w:i w:val="false"/>
          <w:color w:val="000000"/>
          <w:sz w:val="28"/>
        </w:rPr>
        <w:t xml:space="preserve">
      - автокөліктер мен автопоездар қозғалысы теориясының негіздерін; </w:t>
      </w:r>
      <w:r>
        <w:br/>
      </w:r>
      <w:r>
        <w:rPr>
          <w:rFonts w:ascii="Times New Roman"/>
          <w:b w:val="false"/>
          <w:i w:val="false"/>
          <w:color w:val="000000"/>
          <w:sz w:val="28"/>
        </w:rPr>
        <w:t xml:space="preserve">
      - жол элементтері және олардың қозғалысқа қауіпсіздігін; </w:t>
      </w:r>
      <w:r>
        <w:br/>
      </w:r>
      <w:r>
        <w:rPr>
          <w:rFonts w:ascii="Times New Roman"/>
          <w:b w:val="false"/>
          <w:i w:val="false"/>
          <w:color w:val="000000"/>
          <w:sz w:val="28"/>
        </w:rPr>
        <w:t xml:space="preserve">
      - қозғалатын құралды пайдаланудың жоғары өндірісін қамтамасыз ету жолдарын; </w:t>
      </w:r>
      <w:r>
        <w:br/>
      </w:r>
      <w:r>
        <w:rPr>
          <w:rFonts w:ascii="Times New Roman"/>
          <w:b w:val="false"/>
          <w:i w:val="false"/>
          <w:color w:val="000000"/>
          <w:sz w:val="28"/>
        </w:rPr>
        <w:t xml:space="preserve">
      - автокөлік тарифтері туралы негізгі түсініктерді; </w:t>
      </w:r>
      <w:r>
        <w:br/>
      </w:r>
      <w:r>
        <w:rPr>
          <w:rFonts w:ascii="Times New Roman"/>
          <w:b w:val="false"/>
          <w:i w:val="false"/>
          <w:color w:val="000000"/>
          <w:sz w:val="28"/>
        </w:rPr>
        <w:t xml:space="preserve">
      - қалааралық тасымалдауды ұйымдастырудың ерекшеліктерін, жүргізушілердің жұмыс кестесін; </w:t>
      </w:r>
      <w:r>
        <w:br/>
      </w:r>
      <w:r>
        <w:rPr>
          <w:rFonts w:ascii="Times New Roman"/>
          <w:b w:val="false"/>
          <w:i w:val="false"/>
          <w:color w:val="000000"/>
          <w:sz w:val="28"/>
        </w:rPr>
        <w:t xml:space="preserve">
      - тасымалдаудың диспетчерлік басқару негіздерін, диспетчерлік байланыс және автокөлік қозғалысын бақылаудың көліктік құралдарын; </w:t>
      </w:r>
      <w:r>
        <w:br/>
      </w:r>
      <w:r>
        <w:rPr>
          <w:rFonts w:ascii="Times New Roman"/>
          <w:b w:val="false"/>
          <w:i w:val="false"/>
          <w:color w:val="000000"/>
          <w:sz w:val="28"/>
        </w:rPr>
        <w:t xml:space="preserve">
      - жол апаты болған жағдайда алғашқы дәрігерлік көмек көрсетудің дұрыс реттілігін; </w:t>
      </w:r>
      <w:r>
        <w:br/>
      </w:r>
      <w:r>
        <w:rPr>
          <w:rFonts w:ascii="Times New Roman"/>
          <w:b w:val="false"/>
          <w:i w:val="false"/>
          <w:color w:val="000000"/>
          <w:sz w:val="28"/>
        </w:rPr>
        <w:t xml:space="preserve">
      - көлік құралдарының техникалық жағдайын тексеруде қауіпсіздік ережелерін және бензин, электролит, майлармен дұрыс жұмыс жасауды; </w:t>
      </w:r>
      <w:r>
        <w:br/>
      </w:r>
      <w:r>
        <w:rPr>
          <w:rFonts w:ascii="Times New Roman"/>
          <w:b w:val="false"/>
          <w:i w:val="false"/>
          <w:color w:val="000000"/>
          <w:sz w:val="28"/>
        </w:rPr>
        <w:t xml:space="preserve">
      - жол қауіпсіздігі Ережелерін бұзғаны, қоршаған ортаны ластағаны үшін жауапкершілікті; </w:t>
      </w:r>
      <w:r>
        <w:br/>
      </w:r>
      <w:r>
        <w:rPr>
          <w:rFonts w:ascii="Times New Roman"/>
          <w:b w:val="false"/>
          <w:i w:val="false"/>
          <w:color w:val="000000"/>
          <w:sz w:val="28"/>
        </w:rPr>
        <w:t xml:space="preserve">
      - автопойыз жұмысының есебі мен жоспарлаудың негізгі ережелерін.  </w:t>
      </w:r>
      <w:r>
        <w:br/>
      </w:r>
      <w:r>
        <w:rPr>
          <w:rFonts w:ascii="Times New Roman"/>
          <w:b w:val="false"/>
          <w:i w:val="false"/>
          <w:color w:val="000000"/>
          <w:sz w:val="28"/>
        </w:rPr>
        <w:t>
 </w:t>
      </w:r>
    </w:p>
    <w:bookmarkEnd w:id="71"/>
    <w:bookmarkStart w:name="z73" w:id="72"/>
    <w:p>
      <w:pPr>
        <w:spacing w:after="0"/>
        <w:ind w:left="0"/>
        <w:jc w:val="both"/>
      </w:pPr>
      <w:r>
        <w:rPr>
          <w:rFonts w:ascii="Times New Roman"/>
          <w:b w:val="false"/>
          <w:i w:val="false"/>
          <w:color w:val="000000"/>
          <w:sz w:val="28"/>
        </w:rPr>
        <w:t>
</w:t>
      </w:r>
      <w:r>
        <w:rPr>
          <w:rFonts w:ascii="Times New Roman"/>
          <w:b/>
          <w:i w:val="false"/>
          <w:color w:val="000000"/>
          <w:sz w:val="28"/>
        </w:rPr>
        <w:t xml:space="preserve">               "А" САНАТТЫ КӨЛІК ҚҰРАЛЫНЫҢ ЖҮРГІЗУШІЛЕРІН </w:t>
      </w:r>
      <w:r>
        <w:br/>
      </w:r>
      <w:r>
        <w:rPr>
          <w:rFonts w:ascii="Times New Roman"/>
          <w:b w:val="false"/>
          <w:i w:val="false"/>
          <w:color w:val="000000"/>
          <w:sz w:val="28"/>
        </w:rPr>
        <w:t>
</w:t>
      </w:r>
      <w:r>
        <w:rPr>
          <w:rFonts w:ascii="Times New Roman"/>
          <w:b/>
          <w:i w:val="false"/>
          <w:color w:val="000000"/>
          <w:sz w:val="28"/>
        </w:rPr>
        <w:t xml:space="preserve">             ДАЙЫНДАУҒА АРНАЛҒАН ҮЛГІЛІК БАҒДАРЛАМА. </w:t>
      </w:r>
    </w:p>
    <w:bookmarkEnd w:id="72"/>
    <w:p>
      <w:pPr>
        <w:spacing w:after="0"/>
        <w:ind w:left="0"/>
        <w:jc w:val="both"/>
      </w:pPr>
      <w:r>
        <w:rPr>
          <w:rFonts w:ascii="Times New Roman"/>
          <w:b/>
          <w:i w:val="false"/>
          <w:color w:val="000000"/>
          <w:sz w:val="28"/>
        </w:rPr>
        <w:t xml:space="preserve">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5173"/>
        <w:gridCol w:w="2093"/>
        <w:gridCol w:w="2173"/>
        <w:gridCol w:w="2293"/>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Сағаттар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 және техникалық қызмет көрсету.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ережелері.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 пайдалану негіздері.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дәрігерлік көмек көрсету.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Емтихандар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 және техникалық қызмет көрсету"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Ережелері, көлік құралдарын негіздері және жол қозғалысы қауіпсіздігі"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Мотоцикл жүргізу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дәрігерлік көмек көрсету"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Мотоцикл жүргізу </w:t>
            </w:r>
            <w:r>
              <w:rPr>
                <w:rFonts w:ascii="Times New Roman"/>
                <w:b w:val="false"/>
                <w:i w:val="false"/>
                <w:color w:val="000000"/>
                <w:vertAlign w:val="superscript"/>
              </w:rPr>
              <w:t xml:space="preserve">**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Оқу орнында мотоциклді жүргізу жөнінен емтихан мотоцикл </w:t>
      </w:r>
      <w:r>
        <w:br/>
      </w:r>
      <w:r>
        <w:rPr>
          <w:rFonts w:ascii="Times New Roman"/>
          <w:b w:val="false"/>
          <w:i w:val="false"/>
          <w:color w:val="000000"/>
          <w:sz w:val="28"/>
        </w:rPr>
        <w:t xml:space="preserve">
жүргізуге бөлінген сағаттар уақытында өткізіледі. </w:t>
      </w:r>
      <w:r>
        <w:br/>
      </w:r>
      <w:r>
        <w:rPr>
          <w:rFonts w:ascii="Times New Roman"/>
          <w:b w:val="false"/>
          <w:i w:val="false"/>
          <w:color w:val="000000"/>
          <w:sz w:val="28"/>
        </w:rPr>
        <w:t xml:space="preserve">
      ** Жүргізу оқу уақытынан тыс жүргізіледі. </w:t>
      </w:r>
    </w:p>
    <w:bookmarkStart w:name="z74" w:id="73"/>
    <w:p>
      <w:pPr>
        <w:spacing w:after="0"/>
        <w:ind w:left="0"/>
        <w:jc w:val="both"/>
      </w:pPr>
      <w:r>
        <w:rPr>
          <w:rFonts w:ascii="Times New Roman"/>
          <w:b w:val="false"/>
          <w:i w:val="false"/>
          <w:color w:val="000000"/>
          <w:sz w:val="28"/>
        </w:rPr>
        <w:t>
</w:t>
      </w:r>
      <w:r>
        <w:rPr>
          <w:rFonts w:ascii="Times New Roman"/>
          <w:b/>
          <w:i w:val="false"/>
          <w:color w:val="000000"/>
          <w:sz w:val="28"/>
        </w:rPr>
        <w:t xml:space="preserve">     "ҚҰРЫЛЫМ МЕН ТЕХНИКАЛЫҚ ҚЫЗМЕТ КӨРСЕТУ" пәні бойынша </w:t>
      </w:r>
      <w:r>
        <w:br/>
      </w:r>
      <w:r>
        <w:rPr>
          <w:rFonts w:ascii="Times New Roman"/>
          <w:b w:val="false"/>
          <w:i w:val="false"/>
          <w:color w:val="000000"/>
          <w:sz w:val="28"/>
        </w:rPr>
        <w:t>
</w:t>
      </w:r>
      <w:r>
        <w:rPr>
          <w:rFonts w:ascii="Times New Roman"/>
          <w:b/>
          <w:i w:val="false"/>
          <w:color w:val="000000"/>
          <w:sz w:val="28"/>
        </w:rPr>
        <w:t xml:space="preserve">         тақырыптық жоспар мен үлгілік бағдарлама. </w:t>
      </w:r>
    </w:p>
    <w:bookmarkEnd w:id="73"/>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9253"/>
        <w:gridCol w:w="1993"/>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Бөлімдер мен тақырыптар атауы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Сағаттар саны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Мотокөліктік құралдардың жіктелуі және мотоциклдің жалпы құрылымы.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1-бөлім. Двигатель.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Двигательдің жалпы құрылысы және двигатель жұмысы.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 майлар. Механизмдер мен двигатель жүйесіне қызмет көрсету.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2-бөлім. Электр қондырғылары.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 көздері. Оталу жүйесі. Жарық беру және сигнализация қондырғылары.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қондырғыларының қызмет көрсетуі.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3-бөлім. Трансмиссия.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Трансмиссияның құрылымы мен жұмысы. Трансмиссияның қызмет көрсетуі.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4-бөлім. Басқару органдары, жүргізетін бөлім.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Мотоцикл рамасының құрылымы, арбаша кузовының рамасы.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 бөлімінің жұмысы және құрылымы.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органының жұмысы мен құрылымы.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 бөліміне және басқару органына қызмет көрсету.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Мотоциклді қыста, жазда пайдалану ерекшеліктері.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p>
      <w:pPr>
        <w:spacing w:after="0"/>
        <w:ind w:left="0"/>
        <w:jc w:val="both"/>
      </w:pPr>
      <w:r>
        <w:rPr>
          <w:rFonts w:ascii="Times New Roman"/>
          <w:b w:val="false"/>
          <w:i w:val="false"/>
          <w:color w:val="000000"/>
          <w:sz w:val="28"/>
        </w:rPr>
        <w:t xml:space="preserve">      * Тақырыпты талдау практикалық сабақта жүреді. </w:t>
      </w:r>
    </w:p>
    <w:bookmarkStart w:name="z75" w:id="74"/>
    <w:p>
      <w:pPr>
        <w:spacing w:after="0"/>
        <w:ind w:left="0"/>
        <w:jc w:val="left"/>
      </w:pPr>
      <w:r>
        <w:rPr>
          <w:rFonts w:ascii="Times New Roman"/>
          <w:b/>
          <w:i w:val="false"/>
          <w:color w:val="000000"/>
        </w:rPr>
        <w:t xml:space="preserve"> 
  Бағдарлама </w:t>
      </w:r>
    </w:p>
    <w:bookmarkEnd w:id="74"/>
    <w:p>
      <w:pPr>
        <w:spacing w:after="0"/>
        <w:ind w:left="0"/>
        <w:jc w:val="both"/>
      </w:pPr>
      <w:r>
        <w:rPr>
          <w:rFonts w:ascii="Times New Roman"/>
          <w:b/>
          <w:i w:val="false"/>
          <w:color w:val="000000"/>
          <w:sz w:val="28"/>
        </w:rPr>
        <w:t xml:space="preserve">      N 1 Тақырып. </w:t>
      </w:r>
      <w:r>
        <w:rPr>
          <w:rFonts w:ascii="Times New Roman"/>
          <w:b/>
          <w:i w:val="false"/>
          <w:color w:val="000000"/>
          <w:sz w:val="28"/>
        </w:rPr>
        <w:t xml:space="preserve">  Мотокөлік құралының жіктелуі және мотоциклдің жалпы құрылымы. </w:t>
      </w:r>
      <w:r>
        <w:br/>
      </w:r>
      <w:r>
        <w:rPr>
          <w:rFonts w:ascii="Times New Roman"/>
          <w:b w:val="false"/>
          <w:i w:val="false"/>
          <w:color w:val="000000"/>
          <w:sz w:val="28"/>
        </w:rPr>
        <w:t xml:space="preserve">
      Мотокөлік құралының әр түрлілігі: мотоциклдер, мотороллерлер, мотокарттар. </w:t>
      </w:r>
      <w:r>
        <w:br/>
      </w:r>
      <w:r>
        <w:rPr>
          <w:rFonts w:ascii="Times New Roman"/>
          <w:b w:val="false"/>
          <w:i w:val="false"/>
          <w:color w:val="000000"/>
          <w:sz w:val="28"/>
        </w:rPr>
        <w:t xml:space="preserve">
      Мотоциклдер жіктелуі: өте жеңіл, жеңіл, орташа, ауыр (жұмыс жасау көлемі бойынша); екі актілі және төрт актілі (жұмыс процесі бойынша). Мотоциклдің жалпы құрылымы. </w:t>
      </w:r>
    </w:p>
    <w:bookmarkStart w:name="z76" w:id="75"/>
    <w:p>
      <w:pPr>
        <w:spacing w:after="0"/>
        <w:ind w:left="0"/>
        <w:jc w:val="left"/>
      </w:pPr>
      <w:r>
        <w:rPr>
          <w:rFonts w:ascii="Times New Roman"/>
          <w:b/>
          <w:i w:val="false"/>
          <w:color w:val="000000"/>
        </w:rPr>
        <w:t xml:space="preserve"> 
  1-Бөлім. ДВИГАТЕЛЬ. </w:t>
      </w:r>
    </w:p>
    <w:bookmarkEnd w:id="75"/>
    <w:p>
      <w:pPr>
        <w:spacing w:after="0"/>
        <w:ind w:left="0"/>
        <w:jc w:val="both"/>
      </w:pPr>
      <w:r>
        <w:rPr>
          <w:rFonts w:ascii="Times New Roman"/>
          <w:b/>
          <w:i w:val="false"/>
          <w:color w:val="000000"/>
          <w:sz w:val="28"/>
        </w:rPr>
        <w:t xml:space="preserve">       N2 Тақырып. </w:t>
      </w:r>
      <w:r>
        <w:rPr>
          <w:rFonts w:ascii="Times New Roman"/>
          <w:b/>
          <w:i w:val="false"/>
          <w:color w:val="000000"/>
          <w:sz w:val="28"/>
        </w:rPr>
        <w:t xml:space="preserve">  Двигательдің жұмысы және жалпы құрылымы. </w:t>
      </w:r>
      <w:r>
        <w:br/>
      </w:r>
      <w:r>
        <w:rPr>
          <w:rFonts w:ascii="Times New Roman"/>
          <w:b w:val="false"/>
          <w:i w:val="false"/>
          <w:color w:val="000000"/>
          <w:sz w:val="28"/>
        </w:rPr>
        <w:t xml:space="preserve">
      Двигательдің жүйесі механизмінің жалпы құрылымы. Кришипті-шатунды механизм жұмысы, қызметі, құрылымы. </w:t>
      </w:r>
      <w:r>
        <w:br/>
      </w:r>
      <w:r>
        <w:rPr>
          <w:rFonts w:ascii="Times New Roman"/>
          <w:b w:val="false"/>
          <w:i w:val="false"/>
          <w:color w:val="000000"/>
          <w:sz w:val="28"/>
        </w:rPr>
        <w:t xml:space="preserve">
      Газ бөлу механизмінің жұмысы, атқаратын қызметі және құрылымы. Бір цилиндрлі екі актілі двигательдің жұмыс істеу процесі және төрт актілі бір немесе екі цилиндрлі двигательдің жұмыс істеу процесі. </w:t>
      </w:r>
      <w:r>
        <w:br/>
      </w:r>
      <w:r>
        <w:rPr>
          <w:rFonts w:ascii="Times New Roman"/>
          <w:b w:val="false"/>
          <w:i w:val="false"/>
          <w:color w:val="000000"/>
          <w:sz w:val="28"/>
        </w:rPr>
        <w:t>
</w:t>
      </w:r>
      <w:r>
        <w:rPr>
          <w:rFonts w:ascii="Times New Roman"/>
          <w:b/>
          <w:i w:val="false"/>
          <w:color w:val="000000"/>
          <w:sz w:val="28"/>
        </w:rPr>
        <w:t xml:space="preserve">       N3 Тақырып. </w:t>
      </w:r>
      <w:r>
        <w:rPr>
          <w:rFonts w:ascii="Times New Roman"/>
          <w:b/>
          <w:i w:val="false"/>
          <w:color w:val="000000"/>
          <w:sz w:val="28"/>
        </w:rPr>
        <w:t xml:space="preserve">  Двигательдің салқындату және майлау жүйесі. </w:t>
      </w:r>
      <w:r>
        <w:br/>
      </w:r>
      <w:r>
        <w:rPr>
          <w:rFonts w:ascii="Times New Roman"/>
          <w:b w:val="false"/>
          <w:i w:val="false"/>
          <w:color w:val="000000"/>
          <w:sz w:val="28"/>
        </w:rPr>
        <w:t xml:space="preserve">
      Двигательдің майлау жүйесінің атқаратын қызметі, құрылымы. </w:t>
      </w:r>
      <w:r>
        <w:br/>
      </w:r>
      <w:r>
        <w:rPr>
          <w:rFonts w:ascii="Times New Roman"/>
          <w:b w:val="false"/>
          <w:i w:val="false"/>
          <w:color w:val="000000"/>
          <w:sz w:val="28"/>
        </w:rPr>
        <w:t xml:space="preserve">
      Двигательді салқындату жолдары. Двигательдің қатты қызып кету себептері, оның алдын-алу. </w:t>
      </w:r>
    </w:p>
    <w:bookmarkStart w:name="z77" w:id="76"/>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w:t>
      </w:r>
      <w:r>
        <w:rPr>
          <w:rFonts w:ascii="Times New Roman"/>
          <w:b/>
          <w:i w:val="false"/>
          <w:color w:val="000000"/>
          <w:sz w:val="28"/>
        </w:rPr>
        <w:t xml:space="preserve">  Жанар-жағар майлар. Қоректендіру жүйесі. </w:t>
      </w:r>
      <w:r>
        <w:br/>
      </w:r>
      <w:r>
        <w:rPr>
          <w:rFonts w:ascii="Times New Roman"/>
          <w:b w:val="false"/>
          <w:i w:val="false"/>
          <w:color w:val="000000"/>
          <w:sz w:val="28"/>
        </w:rPr>
        <w:t xml:space="preserve">
      Мотоцикл двигателі үшін бензиннің түрлері мен сапалық көрсеткіштері. Екі актілі мотоцикл двигателі үшін жанар майлар және оларды дайындау. </w:t>
      </w:r>
      <w:r>
        <w:br/>
      </w:r>
      <w:r>
        <w:rPr>
          <w:rFonts w:ascii="Times New Roman"/>
          <w:b w:val="false"/>
          <w:i w:val="false"/>
          <w:color w:val="000000"/>
          <w:sz w:val="28"/>
        </w:rPr>
        <w:t xml:space="preserve">
      Жанармаймен қоректендіру жүйесінің атқаратын қызметі, жалпы құрылымы. </w:t>
      </w:r>
      <w:r>
        <w:br/>
      </w:r>
      <w:r>
        <w:rPr>
          <w:rFonts w:ascii="Times New Roman"/>
          <w:b w:val="false"/>
          <w:i w:val="false"/>
          <w:color w:val="000000"/>
          <w:sz w:val="28"/>
        </w:rPr>
        <w:t xml:space="preserve">
      Қоректену жүйесінің қондырғылары. </w:t>
      </w:r>
      <w:r>
        <w:br/>
      </w:r>
      <w:r>
        <w:rPr>
          <w:rFonts w:ascii="Times New Roman"/>
          <w:b w:val="false"/>
          <w:i w:val="false"/>
          <w:color w:val="000000"/>
          <w:sz w:val="28"/>
        </w:rPr>
        <w:t xml:space="preserve">
      Карбюратор жұмысы: орташа және толық ауырлықта двигательдің жұмыс жасауы. Карбюратордың ақаулары және оларды жою жолдары. </w:t>
      </w:r>
    </w:p>
    <w:bookmarkEnd w:id="76"/>
    <w:bookmarkStart w:name="z78" w:id="77"/>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w:t>
      </w:r>
      <w:r>
        <w:rPr>
          <w:rFonts w:ascii="Times New Roman"/>
          <w:b/>
          <w:i w:val="false"/>
          <w:color w:val="000000"/>
          <w:sz w:val="28"/>
        </w:rPr>
        <w:t xml:space="preserve">  Механизмдер мен двигатель жүйесіне қызмет көрсету. </w:t>
      </w:r>
      <w:r>
        <w:br/>
      </w:r>
      <w:r>
        <w:rPr>
          <w:rFonts w:ascii="Times New Roman"/>
          <w:b w:val="false"/>
          <w:i w:val="false"/>
          <w:color w:val="000000"/>
          <w:sz w:val="28"/>
        </w:rPr>
        <w:t xml:space="preserve">
      Двигатель механизміне қызмет көрсету. Цилиндр картерін шаңнан тазалау. </w:t>
      </w:r>
      <w:r>
        <w:br/>
      </w:r>
      <w:r>
        <w:rPr>
          <w:rFonts w:ascii="Times New Roman"/>
          <w:b w:val="false"/>
          <w:i w:val="false"/>
          <w:color w:val="000000"/>
          <w:sz w:val="28"/>
        </w:rPr>
        <w:t xml:space="preserve">
      Картер қақпағын қатайту, подсостағы ауа қалдығын шығару және май тамуды тексеру. </w:t>
      </w:r>
      <w:r>
        <w:br/>
      </w:r>
      <w:r>
        <w:rPr>
          <w:rFonts w:ascii="Times New Roman"/>
          <w:b w:val="false"/>
          <w:i w:val="false"/>
          <w:color w:val="000000"/>
          <w:sz w:val="28"/>
        </w:rPr>
        <w:t xml:space="preserve">
      Төрт актілі двигательде клапан арасын қалпына келтіру, май деңгейін тексеру, майды ауыстыру. </w:t>
      </w:r>
      <w:r>
        <w:br/>
      </w:r>
      <w:r>
        <w:rPr>
          <w:rFonts w:ascii="Times New Roman"/>
          <w:b w:val="false"/>
          <w:i w:val="false"/>
          <w:color w:val="000000"/>
          <w:sz w:val="28"/>
        </w:rPr>
        <w:t xml:space="preserve">
      Жанармай беру жүйесіне қызмет көрсету. Карбюраторды тексеру, оны шаңнан тазарту. </w:t>
      </w:r>
    </w:p>
    <w:bookmarkEnd w:id="77"/>
    <w:bookmarkStart w:name="z79" w:id="78"/>
    <w:p>
      <w:pPr>
        <w:spacing w:after="0"/>
        <w:ind w:left="0"/>
        <w:jc w:val="left"/>
      </w:pPr>
      <w:r>
        <w:rPr>
          <w:rFonts w:ascii="Times New Roman"/>
          <w:b/>
          <w:i w:val="false"/>
          <w:color w:val="000000"/>
        </w:rPr>
        <w:t xml:space="preserve"> 
  2-Бөлім. ЭЛЕКТР ҚОНДЫРҒЫЛАРЫ. </w:t>
      </w:r>
    </w:p>
    <w:bookmarkEnd w:id="78"/>
    <w:p>
      <w:pPr>
        <w:spacing w:after="0"/>
        <w:ind w:left="0"/>
        <w:jc w:val="both"/>
      </w:pPr>
      <w:r>
        <w:rPr>
          <w:rFonts w:ascii="Times New Roman"/>
          <w:b/>
          <w:i w:val="false"/>
          <w:color w:val="000000"/>
          <w:sz w:val="28"/>
        </w:rPr>
        <w:t xml:space="preserve">       N6.Тақырып. Тоқ көздері. Оталу жүйесі. </w:t>
      </w:r>
      <w:r>
        <w:br/>
      </w:r>
      <w:r>
        <w:rPr>
          <w:rFonts w:ascii="Times New Roman"/>
          <w:b w:val="false"/>
          <w:i w:val="false"/>
          <w:color w:val="000000"/>
          <w:sz w:val="28"/>
        </w:rPr>
        <w:t xml:space="preserve">
      Аккумулятор батареясының атқаратын қызметі. Генератор мен рене-реттеушінің қызметі. </w:t>
      </w:r>
      <w:r>
        <w:br/>
      </w:r>
      <w:r>
        <w:rPr>
          <w:rFonts w:ascii="Times New Roman"/>
          <w:b w:val="false"/>
          <w:i w:val="false"/>
          <w:color w:val="000000"/>
          <w:sz w:val="28"/>
        </w:rPr>
        <w:t xml:space="preserve">
      Жалпы құрылымы және жұмысы. Оталу жүйесі. Батареядан оталудың принциптік схемасы. Батареяны оталдырудың қондырғылары, атқаратын қызметі және мотоциклде орналасуы. Генератордан оталу жүйесінің схемасы. Оталудың электрондық жүйесі. Оталудың ерте немесе кеш жүзеге асуы, олардың белгілері. </w:t>
      </w:r>
      <w:r>
        <w:br/>
      </w:r>
      <w:r>
        <w:rPr>
          <w:rFonts w:ascii="Times New Roman"/>
          <w:b w:val="false"/>
          <w:i w:val="false"/>
          <w:color w:val="000000"/>
          <w:sz w:val="28"/>
        </w:rPr>
        <w:t xml:space="preserve">
      Оталу сәтінің двигатель қуатына жылу режиміне және детальдарының тозуына әсері. Оталуды құру. </w:t>
      </w:r>
      <w:r>
        <w:br/>
      </w:r>
      <w:r>
        <w:rPr>
          <w:rFonts w:ascii="Times New Roman"/>
          <w:b w:val="false"/>
          <w:i w:val="false"/>
          <w:color w:val="000000"/>
          <w:sz w:val="28"/>
        </w:rPr>
        <w:t xml:space="preserve">
      Оталу жүйесі аспаптарының ақаулары және оларды жою жолдары. </w:t>
      </w:r>
    </w:p>
    <w:bookmarkStart w:name="z80" w:id="79"/>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w:t>
      </w:r>
      <w:r>
        <w:rPr>
          <w:rFonts w:ascii="Times New Roman"/>
          <w:b/>
          <w:i w:val="false"/>
          <w:color w:val="000000"/>
          <w:sz w:val="28"/>
        </w:rPr>
        <w:t xml:space="preserve">  Жарық және сигнализация қондырғылары. </w:t>
      </w:r>
      <w:r>
        <w:br/>
      </w:r>
      <w:r>
        <w:rPr>
          <w:rFonts w:ascii="Times New Roman"/>
          <w:b w:val="false"/>
          <w:i w:val="false"/>
          <w:color w:val="000000"/>
          <w:sz w:val="28"/>
        </w:rPr>
        <w:t xml:space="preserve">
      Фарларды, артқы фонарлардың, жарық және алыс-жақын жарықтың кнопкаларының, бұрылу белгісінің жұмысы, атқаратын қызметі, құрылымы. Дыбыс сигналы, оның құрылымы және жұмысы. </w:t>
      </w:r>
      <w:r>
        <w:br/>
      </w:r>
      <w:r>
        <w:rPr>
          <w:rFonts w:ascii="Times New Roman"/>
          <w:b w:val="false"/>
          <w:i w:val="false"/>
          <w:color w:val="000000"/>
          <w:sz w:val="28"/>
        </w:rPr>
        <w:t xml:space="preserve">
      Жарық және сигнализация аспаптарының ақаулары және оларды жою жолдары. </w:t>
      </w:r>
    </w:p>
    <w:bookmarkEnd w:id="79"/>
    <w:bookmarkStart w:name="z81" w:id="80"/>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w:t>
      </w:r>
      <w:r>
        <w:rPr>
          <w:rFonts w:ascii="Times New Roman"/>
          <w:b/>
          <w:i w:val="false"/>
          <w:color w:val="000000"/>
          <w:sz w:val="28"/>
        </w:rPr>
        <w:t xml:space="preserve">  Электр қондырғыларының қызмет көрсетуі. </w:t>
      </w:r>
      <w:r>
        <w:br/>
      </w:r>
      <w:r>
        <w:rPr>
          <w:rFonts w:ascii="Times New Roman"/>
          <w:b w:val="false"/>
          <w:i w:val="false"/>
          <w:color w:val="000000"/>
          <w:sz w:val="28"/>
        </w:rPr>
        <w:t xml:space="preserve">
      Аккумуляторлық батарея: мастик пен клемді ластанудан тазарту, электролиттің тығыздығы және оның деңгейін тексеру. </w:t>
      </w:r>
      <w:r>
        <w:br/>
      </w:r>
      <w:r>
        <w:rPr>
          <w:rFonts w:ascii="Times New Roman"/>
          <w:b w:val="false"/>
          <w:i w:val="false"/>
          <w:color w:val="000000"/>
          <w:sz w:val="28"/>
        </w:rPr>
        <w:t xml:space="preserve">
      Генератор, генератордың қатаюын тексеру, коллектор щеткаларын, сымдар байланысын тексеру. </w:t>
      </w:r>
      <w:r>
        <w:br/>
      </w:r>
      <w:r>
        <w:rPr>
          <w:rFonts w:ascii="Times New Roman"/>
          <w:b w:val="false"/>
          <w:i w:val="false"/>
          <w:color w:val="000000"/>
          <w:sz w:val="28"/>
        </w:rPr>
        <w:t xml:space="preserve">
      Айналмалы тоқтың релесі. Ластанудан және шаңнан тазарту, реле-реттеушінің қатаюын тексеру. </w:t>
      </w:r>
      <w:r>
        <w:br/>
      </w:r>
      <w:r>
        <w:rPr>
          <w:rFonts w:ascii="Times New Roman"/>
          <w:b w:val="false"/>
          <w:i w:val="false"/>
          <w:color w:val="000000"/>
          <w:sz w:val="28"/>
        </w:rPr>
        <w:t xml:space="preserve">
      Оталу жүйесі, оталу жүйесі қондырғыларының жағдайы мен қатаюын тексеру, электрод свечаларын тексеру және тазарту. </w:t>
      </w:r>
      <w:r>
        <w:br/>
      </w:r>
      <w:r>
        <w:rPr>
          <w:rFonts w:ascii="Times New Roman"/>
          <w:b w:val="false"/>
          <w:i w:val="false"/>
          <w:color w:val="000000"/>
          <w:sz w:val="28"/>
        </w:rPr>
        <w:t xml:space="preserve">
      Электронды тиристорлық коммутатор, шаң мен ылғалдан тазартуға коммутатордың "салмақпен" электрлік байланысын тексеру. </w:t>
      </w:r>
    </w:p>
    <w:bookmarkEnd w:id="80"/>
    <w:bookmarkStart w:name="z82" w:id="81"/>
    <w:p>
      <w:pPr>
        <w:spacing w:after="0"/>
        <w:ind w:left="0"/>
        <w:jc w:val="left"/>
      </w:pPr>
      <w:r>
        <w:rPr>
          <w:rFonts w:ascii="Times New Roman"/>
          <w:b/>
          <w:i w:val="false"/>
          <w:color w:val="000000"/>
        </w:rPr>
        <w:t xml:space="preserve"> 
  3-Бөлім. ТРАНСМИССИЯ. </w:t>
      </w:r>
    </w:p>
    <w:bookmarkEnd w:id="81"/>
    <w:p>
      <w:pPr>
        <w:spacing w:after="0"/>
        <w:ind w:left="0"/>
        <w:jc w:val="both"/>
      </w:pPr>
      <w:r>
        <w:rPr>
          <w:rFonts w:ascii="Times New Roman"/>
          <w:b/>
          <w:i w:val="false"/>
          <w:color w:val="000000"/>
          <w:sz w:val="28"/>
        </w:rPr>
        <w:t xml:space="preserve">       N9 Тақырып. Трансмиссия құрылымы мен жұмысы. </w:t>
      </w:r>
      <w:r>
        <w:br/>
      </w:r>
      <w:r>
        <w:rPr>
          <w:rFonts w:ascii="Times New Roman"/>
          <w:b w:val="false"/>
          <w:i w:val="false"/>
          <w:color w:val="000000"/>
          <w:sz w:val="28"/>
        </w:rPr>
        <w:t xml:space="preserve">
      Сцепление түрлері мен атқаратын қызметі. Сцеплениенің қондырғысы және жұмысы. Ауысу механизмі мен ауыстыру қорабының жұмысы, құрылымы және атқаратын қызметі. </w:t>
      </w:r>
      <w:r>
        <w:br/>
      </w:r>
      <w:r>
        <w:rPr>
          <w:rFonts w:ascii="Times New Roman"/>
          <w:b w:val="false"/>
          <w:i w:val="false"/>
          <w:color w:val="000000"/>
          <w:sz w:val="28"/>
        </w:rPr>
        <w:t xml:space="preserve">
      Жіберу механизмінің жұмысы. Құрылымы және атқаратын қызметі. Кардонды және цепті ауыстырудың жұмысы, оның қондырғысы және атқаратын қызметі. </w:t>
      </w:r>
      <w:r>
        <w:br/>
      </w:r>
      <w:r>
        <w:rPr>
          <w:rFonts w:ascii="Times New Roman"/>
          <w:b w:val="false"/>
          <w:i w:val="false"/>
          <w:color w:val="000000"/>
          <w:sz w:val="28"/>
        </w:rPr>
        <w:t xml:space="preserve">
      Трансмиссияның ақаулары және оларды жою жолдары. </w:t>
      </w:r>
    </w:p>
    <w:bookmarkStart w:name="z83" w:id="82"/>
    <w:p>
      <w:pPr>
        <w:spacing w:after="0"/>
        <w:ind w:left="0"/>
        <w:jc w:val="both"/>
      </w:pPr>
      <w:r>
        <w:rPr>
          <w:rFonts w:ascii="Times New Roman"/>
          <w:b w:val="false"/>
          <w:i w:val="false"/>
          <w:color w:val="000000"/>
          <w:sz w:val="28"/>
        </w:rPr>
        <w:t>
</w:t>
      </w:r>
      <w:r>
        <w:rPr>
          <w:rFonts w:ascii="Times New Roman"/>
          <w:b/>
          <w:i w:val="false"/>
          <w:color w:val="000000"/>
          <w:sz w:val="28"/>
        </w:rPr>
        <w:t xml:space="preserve">       N10 Тақырып. </w:t>
      </w:r>
      <w:r>
        <w:rPr>
          <w:rFonts w:ascii="Times New Roman"/>
          <w:b/>
          <w:i w:val="false"/>
          <w:color w:val="000000"/>
          <w:sz w:val="28"/>
        </w:rPr>
        <w:t xml:space="preserve">  Трансмиссияға қызмет көрсету. </w:t>
      </w:r>
      <w:r>
        <w:br/>
      </w:r>
      <w:r>
        <w:rPr>
          <w:rFonts w:ascii="Times New Roman"/>
          <w:b w:val="false"/>
          <w:i w:val="false"/>
          <w:color w:val="000000"/>
          <w:sz w:val="28"/>
        </w:rPr>
        <w:t xml:space="preserve">
      Сцеплениенің жұмысқа икемділігін тексеру. Механизмнің сөнуін тексеру. Сцепление қондырғыларына қарау. </w:t>
      </w:r>
      <w:r>
        <w:br/>
      </w:r>
      <w:r>
        <w:rPr>
          <w:rFonts w:ascii="Times New Roman"/>
          <w:b w:val="false"/>
          <w:i w:val="false"/>
          <w:color w:val="000000"/>
          <w:sz w:val="28"/>
        </w:rPr>
        <w:t xml:space="preserve">
      Ауыстыру қорабының сырт пішінін тексеру. Ауыстыру механизмінің жұмысқа қабілеттілігін тексеру. Ауыстыру қорабындағы майды ауыстыру және толықтырып тұру. </w:t>
      </w:r>
      <w:r>
        <w:br/>
      </w:r>
      <w:r>
        <w:rPr>
          <w:rFonts w:ascii="Times New Roman"/>
          <w:b w:val="false"/>
          <w:i w:val="false"/>
          <w:color w:val="000000"/>
          <w:sz w:val="28"/>
        </w:rPr>
        <w:t xml:space="preserve">
      Шынжырды ауыстыру, шынжырды ауыстыруды оқып, білу және шынжырдың, жұлдызшаның техникалық жағдайын анықтау. Шынжырды дұрыс тартуды қадағалау. Шынжырлық ауыстыруға қарау. </w:t>
      </w:r>
      <w:r>
        <w:br/>
      </w:r>
      <w:r>
        <w:rPr>
          <w:rFonts w:ascii="Times New Roman"/>
          <w:b w:val="false"/>
          <w:i w:val="false"/>
          <w:color w:val="000000"/>
          <w:sz w:val="28"/>
        </w:rPr>
        <w:t xml:space="preserve">
      Кардонды ауыстыру. Кардонды ауыстыруды қадағалау және оның техникалық жағдайын анықтау. Крестовинаны майлау. Негізгі ауыстырудың жұмыс қабілеттілігі. Негізі ауыстыру картерінде май деңгейін тексеру. Негізгі ауыстыру картеріндегі май ауыстыру тәртібі. </w:t>
      </w:r>
    </w:p>
    <w:bookmarkEnd w:id="82"/>
    <w:bookmarkStart w:name="z84" w:id="83"/>
    <w:p>
      <w:pPr>
        <w:spacing w:after="0"/>
        <w:ind w:left="0"/>
        <w:jc w:val="left"/>
      </w:pPr>
      <w:r>
        <w:rPr>
          <w:rFonts w:ascii="Times New Roman"/>
          <w:b/>
          <w:i w:val="false"/>
          <w:color w:val="000000"/>
        </w:rPr>
        <w:t xml:space="preserve"> 
  4-Бөлім. НЕГІЗГІ ЖҮЙЕНІҢ ЖҮРГІЗУ БӨЛІМІ. </w:t>
      </w:r>
      <w:r>
        <w:br/>
      </w:r>
      <w:r>
        <w:rPr>
          <w:rFonts w:ascii="Times New Roman"/>
          <w:b/>
          <w:i w:val="false"/>
          <w:color w:val="000000"/>
        </w:rPr>
        <w:t xml:space="preserve">
БАЙЛАНЫСТЫРУ МҮШЕЛЕРІ. </w:t>
      </w:r>
    </w:p>
    <w:bookmarkEnd w:id="83"/>
    <w:p>
      <w:pPr>
        <w:spacing w:after="0"/>
        <w:ind w:left="0"/>
        <w:jc w:val="both"/>
      </w:pPr>
      <w:r>
        <w:rPr>
          <w:rFonts w:ascii="Times New Roman"/>
          <w:b/>
          <w:i w:val="false"/>
          <w:color w:val="000000"/>
          <w:sz w:val="28"/>
        </w:rPr>
        <w:t xml:space="preserve">       N 11 Тақырып. </w:t>
      </w:r>
      <w:r>
        <w:rPr>
          <w:rFonts w:ascii="Times New Roman"/>
          <w:b/>
          <w:i w:val="false"/>
          <w:color w:val="000000"/>
          <w:sz w:val="28"/>
        </w:rPr>
        <w:t xml:space="preserve">  Мотоцикл рамасының құрылымы, жанындағы арбашаның рамасы мен кузовы және атқаратын қызметі. </w:t>
      </w:r>
      <w:r>
        <w:br/>
      </w:r>
      <w:r>
        <w:rPr>
          <w:rFonts w:ascii="Times New Roman"/>
          <w:b w:val="false"/>
          <w:i w:val="false"/>
          <w:color w:val="000000"/>
          <w:sz w:val="28"/>
        </w:rPr>
        <w:t>
</w:t>
      </w:r>
      <w:r>
        <w:rPr>
          <w:rFonts w:ascii="Times New Roman"/>
          <w:b/>
          <w:i w:val="false"/>
          <w:color w:val="000000"/>
          <w:sz w:val="28"/>
        </w:rPr>
        <w:t xml:space="preserve">       N 12 Тақырып. </w:t>
      </w:r>
      <w:r>
        <w:rPr>
          <w:rFonts w:ascii="Times New Roman"/>
          <w:b/>
          <w:i w:val="false"/>
          <w:color w:val="000000"/>
          <w:sz w:val="28"/>
        </w:rPr>
        <w:t xml:space="preserve">  Жүргізу бөлімінің жұмысы мен құрылымы. </w:t>
      </w:r>
      <w:r>
        <w:br/>
      </w:r>
      <w:r>
        <w:rPr>
          <w:rFonts w:ascii="Times New Roman"/>
          <w:b w:val="false"/>
          <w:i w:val="false"/>
          <w:color w:val="000000"/>
          <w:sz w:val="28"/>
        </w:rPr>
        <w:t xml:space="preserve">
      Артқы қатаюдың, алдыңғы вилканың, алдындағы және соңындағы тежеуіштердің жалпы құрылымы, жұмысы, атқаратын қызметі. Дөңгелектер мен баллондар. </w:t>
      </w:r>
    </w:p>
    <w:bookmarkStart w:name="z85" w:id="84"/>
    <w:p>
      <w:pPr>
        <w:spacing w:after="0"/>
        <w:ind w:left="0"/>
        <w:jc w:val="both"/>
      </w:pPr>
      <w:r>
        <w:rPr>
          <w:rFonts w:ascii="Times New Roman"/>
          <w:b w:val="false"/>
          <w:i w:val="false"/>
          <w:color w:val="000000"/>
          <w:sz w:val="28"/>
        </w:rPr>
        <w:t>
</w:t>
      </w:r>
      <w:r>
        <w:rPr>
          <w:rFonts w:ascii="Times New Roman"/>
          <w:b/>
          <w:i w:val="false"/>
          <w:color w:val="000000"/>
          <w:sz w:val="28"/>
        </w:rPr>
        <w:t xml:space="preserve">       N13 Тақырып. </w:t>
      </w:r>
      <w:r>
        <w:rPr>
          <w:rFonts w:ascii="Times New Roman"/>
          <w:b/>
          <w:i w:val="false"/>
          <w:color w:val="000000"/>
          <w:sz w:val="28"/>
        </w:rPr>
        <w:t xml:space="preserve">  Басқару органының жұмысы және қондырғылары. </w:t>
      </w:r>
      <w:r>
        <w:br/>
      </w:r>
      <w:r>
        <w:rPr>
          <w:rFonts w:ascii="Times New Roman"/>
          <w:b w:val="false"/>
          <w:i w:val="false"/>
          <w:color w:val="000000"/>
          <w:sz w:val="28"/>
        </w:rPr>
        <w:t xml:space="preserve">
      Байланыстыру органының жұмысы, жалпы қондырғылары, атқаратын қызметі. (Рульдік колонкалар, рульдік амортизатор, алдыңғы тежегіш, декомпрессор, аяқ тежегіші). Жарық, сигнализация және бақылаудың кнопкалық түрлері. </w:t>
      </w:r>
    </w:p>
    <w:bookmarkEnd w:id="84"/>
    <w:bookmarkStart w:name="z86" w:id="85"/>
    <w:p>
      <w:pPr>
        <w:spacing w:after="0"/>
        <w:ind w:left="0"/>
        <w:jc w:val="both"/>
      </w:pPr>
      <w:r>
        <w:rPr>
          <w:rFonts w:ascii="Times New Roman"/>
          <w:b w:val="false"/>
          <w:i w:val="false"/>
          <w:color w:val="000000"/>
          <w:sz w:val="28"/>
        </w:rPr>
        <w:t>
</w:t>
      </w:r>
      <w:r>
        <w:rPr>
          <w:rFonts w:ascii="Times New Roman"/>
          <w:b/>
          <w:i w:val="false"/>
          <w:color w:val="000000"/>
          <w:sz w:val="28"/>
        </w:rPr>
        <w:t xml:space="preserve">       N14 Тақырып. </w:t>
      </w:r>
      <w:r>
        <w:rPr>
          <w:rFonts w:ascii="Times New Roman"/>
          <w:b/>
          <w:i w:val="false"/>
          <w:color w:val="000000"/>
          <w:sz w:val="28"/>
        </w:rPr>
        <w:t xml:space="preserve">  Негізгі жүйенің қызмет көрсетуі, жүргізу бөлімі және байланыстыру органы. </w:t>
      </w:r>
      <w:r>
        <w:br/>
      </w:r>
      <w:r>
        <w:rPr>
          <w:rFonts w:ascii="Times New Roman"/>
          <w:b w:val="false"/>
          <w:i w:val="false"/>
          <w:color w:val="000000"/>
          <w:sz w:val="28"/>
        </w:rPr>
        <w:t xml:space="preserve">
      Негізгі жүйесі: мотоциклді, жанындағы тіркеменің рамасы мен кузовы. </w:t>
      </w:r>
      <w:r>
        <w:br/>
      </w:r>
      <w:r>
        <w:rPr>
          <w:rFonts w:ascii="Times New Roman"/>
          <w:b w:val="false"/>
          <w:i w:val="false"/>
          <w:color w:val="000000"/>
          <w:sz w:val="28"/>
        </w:rPr>
        <w:t xml:space="preserve">
      Жүретін бөлімі, дөңгелектер мен баллондардың (ступица, дөңгелектегі қысым) техникалық жағдайын анықтау және көру. Мотоцикл мен жанындағы тіркеменің дөңгелектері арақашықтығын сақтау. </w:t>
      </w:r>
      <w:r>
        <w:br/>
      </w:r>
      <w:r>
        <w:rPr>
          <w:rFonts w:ascii="Times New Roman"/>
          <w:b w:val="false"/>
          <w:i w:val="false"/>
          <w:color w:val="000000"/>
          <w:sz w:val="28"/>
        </w:rPr>
        <w:t xml:space="preserve">
      Басқару органдары, рульдік колонка мен рульдік амортизациялаудың техникалық жағдайын анықтау, депмферді қадағалау, алдыңғы және артқы тежеуіштердің байланыстыру органдарын тексеру. Алдыңғы және артқы тежеуіштерді қадағалау жұмыстарының орындалу барысы. </w:t>
      </w:r>
    </w:p>
    <w:bookmarkEnd w:id="85"/>
    <w:bookmarkStart w:name="z87" w:id="86"/>
    <w:p>
      <w:pPr>
        <w:spacing w:after="0"/>
        <w:ind w:left="0"/>
        <w:jc w:val="both"/>
      </w:pPr>
      <w:r>
        <w:rPr>
          <w:rFonts w:ascii="Times New Roman"/>
          <w:b w:val="false"/>
          <w:i w:val="false"/>
          <w:color w:val="000000"/>
          <w:sz w:val="28"/>
        </w:rPr>
        <w:t>
</w:t>
      </w:r>
      <w:r>
        <w:rPr>
          <w:rFonts w:ascii="Times New Roman"/>
          <w:b/>
          <w:i w:val="false"/>
          <w:color w:val="000000"/>
          <w:sz w:val="28"/>
        </w:rPr>
        <w:t xml:space="preserve">       N15 Тақырып. Мотоциклді қыста, жазда пайдалану ерекшеліктері. </w:t>
      </w:r>
      <w:r>
        <w:br/>
      </w:r>
      <w:r>
        <w:rPr>
          <w:rFonts w:ascii="Times New Roman"/>
          <w:b w:val="false"/>
          <w:i w:val="false"/>
          <w:color w:val="000000"/>
          <w:sz w:val="28"/>
        </w:rPr>
        <w:t xml:space="preserve">
      Төменгі температура жағдайында байланыстыру органдарының жұмысын дайындау. Аккумулятор батареясын қыста пайдалануға дайындау. </w:t>
      </w:r>
      <w:r>
        <w:br/>
      </w:r>
      <w:r>
        <w:rPr>
          <w:rFonts w:ascii="Times New Roman"/>
          <w:b w:val="false"/>
          <w:i w:val="false"/>
          <w:color w:val="000000"/>
          <w:sz w:val="28"/>
        </w:rPr>
        <w:t xml:space="preserve">
      Дөңгелек қақпаларының тозу деңгейін анықтау және оларды алмастыру. Арнайы "браслет" атты шынжырды пайдалану. </w:t>
      </w:r>
      <w:r>
        <w:br/>
      </w:r>
      <w:r>
        <w:rPr>
          <w:rFonts w:ascii="Times New Roman"/>
          <w:b w:val="false"/>
          <w:i w:val="false"/>
          <w:color w:val="000000"/>
          <w:sz w:val="28"/>
        </w:rPr>
        <w:t xml:space="preserve">
      Жанар-жағар май жүйесін жазда пайдалануға дайындау. Двигательді ластанудан және майлардан тазарту. </w:t>
      </w:r>
    </w:p>
    <w:bookmarkEnd w:id="86"/>
    <w:bookmarkStart w:name="z88" w:id="87"/>
    <w:p>
      <w:pPr>
        <w:spacing w:after="0"/>
        <w:ind w:left="0"/>
        <w:jc w:val="both"/>
      </w:pPr>
      <w:r>
        <w:rPr>
          <w:rFonts w:ascii="Times New Roman"/>
          <w:b w:val="false"/>
          <w:i w:val="false"/>
          <w:color w:val="000000"/>
          <w:sz w:val="28"/>
        </w:rPr>
        <w:t>
</w:t>
      </w:r>
      <w:r>
        <w:rPr>
          <w:rFonts w:ascii="Times New Roman"/>
          <w:b/>
          <w:i w:val="false"/>
          <w:color w:val="000000"/>
          <w:sz w:val="28"/>
        </w:rPr>
        <w:t xml:space="preserve">        "ЖОЛ ҚОЗҒАЛЫСЫ ЕРЕЖЕЛЕРІ" пәнінің үлгілік тақырыптық </w:t>
      </w:r>
      <w:r>
        <w:br/>
      </w:r>
      <w:r>
        <w:rPr>
          <w:rFonts w:ascii="Times New Roman"/>
          <w:b w:val="false"/>
          <w:i w:val="false"/>
          <w:color w:val="000000"/>
          <w:sz w:val="28"/>
        </w:rPr>
        <w:t>
</w:t>
      </w:r>
      <w:r>
        <w:rPr>
          <w:rFonts w:ascii="Times New Roman"/>
          <w:b/>
          <w:i w:val="false"/>
          <w:color w:val="000000"/>
          <w:sz w:val="28"/>
        </w:rPr>
        <w:t xml:space="preserve">                   жоспары мен бағдарламасы. </w:t>
      </w:r>
    </w:p>
    <w:bookmarkEnd w:id="87"/>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5673"/>
        <w:gridCol w:w="1693"/>
        <w:gridCol w:w="2193"/>
        <w:gridCol w:w="2313"/>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және тақырып атаулары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сабақ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сабақ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1-Бөлім. Жол қозғалысы Ережелері.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ережелер. Негізгі түсініктер мен терминдер. Жүргізушілердің, жаяу адамдардың және жолаушылардың міндеттері.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белгілері.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белгілері және оның сипаттамасы. 1-3 тақырыптар бойынша практикалық  сабақтар.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Қозғалыс тәртібі. Көлік құралының аялдауы және тұрақтауы.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қозғалысын қадағалау. </w:t>
            </w:r>
          </w:p>
          <w:p>
            <w:pPr>
              <w:spacing w:after="20"/>
              <w:ind w:left="20"/>
              <w:jc w:val="both"/>
            </w:pPr>
            <w:r>
              <w:rPr>
                <w:rFonts w:ascii="Times New Roman"/>
                <w:b w:val="false"/>
                <w:i w:val="false"/>
                <w:color w:val="000000"/>
                <w:sz w:val="20"/>
              </w:rPr>
              <w:t xml:space="preserve">4-5 тақырыптар бойынша практикалық сабақтар.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8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қиылысынан өту.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Жаяу адамдар өтетін жерден өту, маршрутты көлік құралдарының тоқтауы және темір жол пойызы. </w:t>
            </w:r>
          </w:p>
          <w:p>
            <w:pPr>
              <w:spacing w:after="20"/>
              <w:ind w:left="20"/>
              <w:jc w:val="both"/>
            </w:pPr>
            <w:r>
              <w:rPr>
                <w:rFonts w:ascii="Times New Roman"/>
                <w:b w:val="false"/>
                <w:i w:val="false"/>
                <w:color w:val="000000"/>
                <w:sz w:val="20"/>
              </w:rPr>
              <w:t xml:space="preserve">6-7 тақырыптар бойынша практикалық сабақтар.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    14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    14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Қозғалыстың ерекше жағдайлары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мен жүк тасымалдану.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жабдықтары мен техникалық жағдайы.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Нөмірлік, алдын-ала хабар беретін белгілер, жазулар және белгіленулер.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2-Бөлім. Жүргізушінің құқықтық жауапкершілігі.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жауапкершілік.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жауапкершілік.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жауапкершілік.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Табиғатты қорғаудың құқықтық негіздері.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құралына деген меншік құқығы.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 және жүргізушіні сақтандыру.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bl>
    <w:bookmarkStart w:name="z89" w:id="88"/>
    <w:p>
      <w:pPr>
        <w:spacing w:after="0"/>
        <w:ind w:left="0"/>
        <w:jc w:val="left"/>
      </w:pPr>
      <w:r>
        <w:rPr>
          <w:rFonts w:ascii="Times New Roman"/>
          <w:b/>
          <w:i w:val="false"/>
          <w:color w:val="000000"/>
        </w:rPr>
        <w:t xml:space="preserve"> 
  Бағдарлама  1-Бөлім. ЖОЛ ҚОЗҒАЛЫСЫ ЕРЕЖЕЛЕРІ. </w:t>
      </w:r>
    </w:p>
    <w:bookmarkEnd w:id="88"/>
    <w:p>
      <w:pPr>
        <w:spacing w:after="0"/>
        <w:ind w:left="0"/>
        <w:jc w:val="both"/>
      </w:pPr>
      <w:r>
        <w:rPr>
          <w:rFonts w:ascii="Times New Roman"/>
          <w:b/>
          <w:i w:val="false"/>
          <w:color w:val="000000"/>
          <w:sz w:val="28"/>
        </w:rPr>
        <w:t xml:space="preserve">       N1 Тақырып. Жалпы ережелер. Негізгі түсініктер мен терминдер.  </w:t>
      </w:r>
      <w:r>
        <w:br/>
      </w:r>
      <w:r>
        <w:rPr>
          <w:rFonts w:ascii="Times New Roman"/>
          <w:b w:val="false"/>
          <w:i w:val="false"/>
          <w:color w:val="000000"/>
          <w:sz w:val="28"/>
        </w:rPr>
        <w:t xml:space="preserve">
      Жүргізушілердің, жаяу адамдардың, жолаушылардың міндеттері. </w:t>
      </w:r>
      <w:r>
        <w:br/>
      </w:r>
      <w:r>
        <w:rPr>
          <w:rFonts w:ascii="Times New Roman"/>
          <w:b w:val="false"/>
          <w:i w:val="false"/>
          <w:color w:val="000000"/>
          <w:sz w:val="28"/>
        </w:rPr>
        <w:t xml:space="preserve">
      Жол қозғалысы қауіпсіздігін және тәртібін сақтауды қажет ететін ережелер. Ережелердің жалпы құрылымы. Ережедегі негізгі түсініктер мен терминдер. Жол қозғалысына қатысатын тұлғалардың және жол қозғалысын реттейтін тұлғалардың міндеттері. Жол қозғалысындағы тыйым салу тәртібі. </w:t>
      </w:r>
      <w:r>
        <w:br/>
      </w:r>
      <w:r>
        <w:rPr>
          <w:rFonts w:ascii="Times New Roman"/>
          <w:b w:val="false"/>
          <w:i w:val="false"/>
          <w:color w:val="000000"/>
          <w:sz w:val="28"/>
        </w:rPr>
        <w:t xml:space="preserve">
      Механикалық көлік құралының жүргізушісінде болуға міндетті және полиция қызметкерлеріне көрсететін құжаттар.  </w:t>
      </w:r>
      <w:r>
        <w:br/>
      </w:r>
      <w:r>
        <w:rPr>
          <w:rFonts w:ascii="Times New Roman"/>
          <w:b w:val="false"/>
          <w:i w:val="false"/>
          <w:color w:val="000000"/>
          <w:sz w:val="28"/>
        </w:rPr>
        <w:t xml:space="preserve">
      Жолға шығар алдындағы жүргізушінің міндеттері. Лауазымды тұлғаларға көлік құралын пайдалануға беру тәртібі. Мүгедек-жүргізушілердің міндеттері. Көлік құралын пайдалануға және басқаға беруге жол берілмейтін жағдайлар. </w:t>
      </w:r>
      <w:r>
        <w:br/>
      </w:r>
      <w:r>
        <w:rPr>
          <w:rFonts w:ascii="Times New Roman"/>
          <w:b w:val="false"/>
          <w:i w:val="false"/>
          <w:color w:val="000000"/>
          <w:sz w:val="28"/>
        </w:rPr>
        <w:t xml:space="preserve">
      Арнайы сигналы бар көлік құралының жүргізушілерінің құқықтары мен міндеттері. Арнайы көлік құралының қауіпсіздігін қамтамасыз ететін басқа жүргізушілердің міндеттері. Арнайы көлік құралының қозғалыс қауіпсіздігін қамтамасыз ететін басқа міндеттер. Жол апатына ұшыраған жүргізушінің міндеттері. Жол қозғалысы қауіпсіздігін қамтамасыз ететін жаяу адамдар мен жолаушылардың міндеттері. </w:t>
      </w:r>
    </w:p>
    <w:bookmarkStart w:name="z90" w:id="89"/>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Жол белгілері. </w:t>
      </w:r>
      <w:r>
        <w:br/>
      </w:r>
      <w:r>
        <w:rPr>
          <w:rFonts w:ascii="Times New Roman"/>
          <w:b w:val="false"/>
          <w:i w:val="false"/>
          <w:color w:val="000000"/>
          <w:sz w:val="28"/>
        </w:rPr>
        <w:t xml:space="preserve">
      Жалпы жол қозғалысын ұйымдастыруда жол белгілерінің алатын орны. Белгілерді орналастыруға арналған талаптар. Маусымдық, уақытша және негізгі белгілер. </w:t>
      </w:r>
      <w:r>
        <w:br/>
      </w:r>
      <w:r>
        <w:rPr>
          <w:rFonts w:ascii="Times New Roman"/>
          <w:b w:val="false"/>
          <w:i w:val="false"/>
          <w:color w:val="000000"/>
          <w:sz w:val="28"/>
        </w:rPr>
        <w:t xml:space="preserve">
      Ескертетін белгілер. Атқаратын қызметі. Ескертудің жалпы белгілері. Әрбір жол белгісінің атауы мен атқаратын қызметі. Ескертуші жол белгісі бар жолдың қауіпті учаскесінде жүргізушінің іс-әрекеті.  </w:t>
      </w:r>
      <w:r>
        <w:br/>
      </w:r>
      <w:r>
        <w:rPr>
          <w:rFonts w:ascii="Times New Roman"/>
          <w:b w:val="false"/>
          <w:i w:val="false"/>
          <w:color w:val="000000"/>
          <w:sz w:val="28"/>
        </w:rPr>
        <w:t xml:space="preserve">
      Тыйым салатын жол белгілері. Атқаратын қызметі. Тыйым салудың жалпы белгілері. Әрбір жол белгісінің орналасатын жері, атауы, атқаратын қызметі. Тыйым салатын жол белгілерінің талаптарына сай жүргізушілердің іс-әрекеті.  </w:t>
      </w:r>
      <w:r>
        <w:br/>
      </w:r>
      <w:r>
        <w:rPr>
          <w:rFonts w:ascii="Times New Roman"/>
          <w:b w:val="false"/>
          <w:i w:val="false"/>
          <w:color w:val="000000"/>
          <w:sz w:val="28"/>
        </w:rPr>
        <w:t xml:space="preserve">
      Алдын-ала жазылатын жол белгілері. Атқаратын қызметі. Алдын-ала жазудың жалпы белгілері талаптарына сай жүргізушілердің іс-әрекеттері.  </w:t>
      </w:r>
      <w:r>
        <w:br/>
      </w:r>
      <w:r>
        <w:rPr>
          <w:rFonts w:ascii="Times New Roman"/>
          <w:b w:val="false"/>
          <w:i w:val="false"/>
          <w:color w:val="000000"/>
          <w:sz w:val="28"/>
        </w:rPr>
        <w:t xml:space="preserve">
      Ақпаратты-сілтеу жол белгілері. Атқаратын қызметі. Ақпаратты-сілтеу жол белгілерінің жалпы белгілері. Әрбір жол белгісінің орналасқан жері, атауы, атқаратын қызметі.  </w:t>
      </w:r>
      <w:r>
        <w:br/>
      </w:r>
      <w:r>
        <w:rPr>
          <w:rFonts w:ascii="Times New Roman"/>
          <w:b w:val="false"/>
          <w:i w:val="false"/>
          <w:color w:val="000000"/>
          <w:sz w:val="28"/>
        </w:rPr>
        <w:t xml:space="preserve">
      Қозғалыстың белгілі кестесі енгізген жол белгілері талаптарына сай жүргізушілердің іс-әрекеті. </w:t>
      </w:r>
      <w:r>
        <w:br/>
      </w:r>
      <w:r>
        <w:rPr>
          <w:rFonts w:ascii="Times New Roman"/>
          <w:b w:val="false"/>
          <w:i w:val="false"/>
          <w:color w:val="000000"/>
          <w:sz w:val="28"/>
        </w:rPr>
        <w:t xml:space="preserve">
      Қызмет көрсету жол белгілері. Атқаратын қызметі. Әрбір жол белгісінің атауы мен орналасуы. </w:t>
      </w:r>
      <w:r>
        <w:br/>
      </w:r>
      <w:r>
        <w:rPr>
          <w:rFonts w:ascii="Times New Roman"/>
          <w:b w:val="false"/>
          <w:i w:val="false"/>
          <w:color w:val="000000"/>
          <w:sz w:val="28"/>
        </w:rPr>
        <w:t xml:space="preserve">
      Қосымша ақпарат белгілері. Атқаратын қызметі. Әрбір белгінің атауы мен орналасуы.  </w:t>
      </w:r>
    </w:p>
    <w:bookmarkEnd w:id="89"/>
    <w:bookmarkStart w:name="z91" w:id="90"/>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Жол белгілері және оның сипаттамалары. </w:t>
      </w:r>
      <w:r>
        <w:br/>
      </w:r>
      <w:r>
        <w:rPr>
          <w:rFonts w:ascii="Times New Roman"/>
          <w:b w:val="false"/>
          <w:i w:val="false"/>
          <w:color w:val="000000"/>
          <w:sz w:val="28"/>
        </w:rPr>
        <w:t xml:space="preserve">
      Таңбаның жалпы жол қозғалысы ережелеріндегі ұйымдастыру маңызы, жіктелуі. Көлденең таңба. Атқаратын қызметі. Көлденең таңбаның талаптарына сай жүргізушілердің іс-әрекеті. </w:t>
      </w:r>
      <w:r>
        <w:br/>
      </w:r>
      <w:r>
        <w:rPr>
          <w:rFonts w:ascii="Times New Roman"/>
          <w:b w:val="false"/>
          <w:i w:val="false"/>
          <w:color w:val="000000"/>
          <w:sz w:val="28"/>
        </w:rPr>
        <w:t xml:space="preserve">
      Тік таңбалар. Атқаратын қызметі. Тік таңбаның әрқайсысының түсі мен қолдану шарты. Кешенді есептер шығару. Оқытудың техникалық құралдары, макеттер, стендтер қолдану арқылы жол-көлік оқиғасын талқылау. Жол белгілері және жол таңбаларын басқару іскерлігін қалыптастыру. Жол қозғалысының нақты жағдайларында жүргізушілердің іс-әрекеттерімен танысу. </w:t>
      </w:r>
    </w:p>
    <w:bookmarkEnd w:id="90"/>
    <w:bookmarkStart w:name="z92" w:id="91"/>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Көлік құралдарының қозғалысы, аялдауы мен тұрақтауы. </w:t>
      </w:r>
      <w:r>
        <w:br/>
      </w:r>
      <w:r>
        <w:rPr>
          <w:rFonts w:ascii="Times New Roman"/>
          <w:b w:val="false"/>
          <w:i w:val="false"/>
          <w:color w:val="000000"/>
          <w:sz w:val="28"/>
        </w:rPr>
        <w:t xml:space="preserve">
      Ескерту сигналдары. Сигналдар түрлері. Атқаратын қызметі. Сигналдарды жарық нұсқауларымен және қолмен көрсету ережелері. Дыбыс сигналдарын қолданатын жағдайлар. Басып озуда ескерту сигналдарын беру тәртібі. Күндіз жақындату фарын пайдалану. Жол-көлік оқиғасы және оның алдын-алу. Ескерту сигналдарын дұрыс бермеудің зардаптары.  </w:t>
      </w:r>
      <w:r>
        <w:br/>
      </w:r>
      <w:r>
        <w:rPr>
          <w:rFonts w:ascii="Times New Roman"/>
          <w:b w:val="false"/>
          <w:i w:val="false"/>
          <w:color w:val="000000"/>
          <w:sz w:val="28"/>
        </w:rPr>
        <w:t xml:space="preserve">
      Қозғалыс басы, қозғалыс бағытының өзгеруі. Жол қиылысында бұрылу тәртібі және жол қиылысында айналу. Тежеуішпен жұмыс жасау. Айналуға тыйым салынатын жерлер. Кері қозғалыс тәртібі. </w:t>
      </w:r>
      <w:r>
        <w:br/>
      </w:r>
      <w:r>
        <w:rPr>
          <w:rFonts w:ascii="Times New Roman"/>
          <w:b w:val="false"/>
          <w:i w:val="false"/>
          <w:color w:val="000000"/>
          <w:sz w:val="28"/>
        </w:rPr>
        <w:t xml:space="preserve">
      Оңтайландыру тәртібін сақтамау зардаптары. Жолдағы көлік құралдарының орналасуы. Жолдағы көлік құралдарының орналасуына қойылатын талаптар, қозғалыстың жылдамдыққа тәуелділігі. </w:t>
      </w:r>
      <w:r>
        <w:br/>
      </w:r>
      <w:r>
        <w:rPr>
          <w:rFonts w:ascii="Times New Roman"/>
          <w:b w:val="false"/>
          <w:i w:val="false"/>
          <w:color w:val="000000"/>
          <w:sz w:val="28"/>
        </w:rPr>
        <w:t xml:space="preserve">
      Трамвай жолымен жүруге рұқсат етілетін жағдайлар. </w:t>
      </w:r>
      <w:r>
        <w:br/>
      </w:r>
      <w:r>
        <w:rPr>
          <w:rFonts w:ascii="Times New Roman"/>
          <w:b w:val="false"/>
          <w:i w:val="false"/>
          <w:color w:val="000000"/>
          <w:sz w:val="28"/>
        </w:rPr>
        <w:t xml:space="preserve">
      Көліктің жолда дұрыс орналаспауының зардаптары. </w:t>
      </w:r>
      <w:r>
        <w:br/>
      </w:r>
      <w:r>
        <w:rPr>
          <w:rFonts w:ascii="Times New Roman"/>
          <w:b w:val="false"/>
          <w:i w:val="false"/>
          <w:color w:val="000000"/>
          <w:sz w:val="28"/>
        </w:rPr>
        <w:t xml:space="preserve">
      Қозғалыс жылдамдығы және арақашықтық. Қозғалыс жылдамдығын таңдауға әсер ететін факторлар. Жылдамдық режимін таңдаудағы тыйым салулар. Арақашықтық пен үзілістер таңдау, жай жылжитын және ауыр жүк таситын көліктер жүргізушілеріне қойылатын талаптар. </w:t>
      </w:r>
      <w:r>
        <w:br/>
      </w:r>
      <w:r>
        <w:rPr>
          <w:rFonts w:ascii="Times New Roman"/>
          <w:b w:val="false"/>
          <w:i w:val="false"/>
          <w:color w:val="000000"/>
          <w:sz w:val="28"/>
        </w:rPr>
        <w:t xml:space="preserve">
      Жылдамдық пен үзілістер тәртібін сақтамаудың зардаптары. </w:t>
      </w:r>
      <w:r>
        <w:br/>
      </w:r>
      <w:r>
        <w:rPr>
          <w:rFonts w:ascii="Times New Roman"/>
          <w:b w:val="false"/>
          <w:i w:val="false"/>
          <w:color w:val="000000"/>
          <w:sz w:val="28"/>
        </w:rPr>
        <w:t xml:space="preserve">
      Басып озу және қарама-қарсы қозғалыс. Басып озу алдындағы жүргізушілердің міндеттері. Басып озудағы жүргізушілердің іс-әрекеті. Озуға тыйым салынатын жерлер. </w:t>
      </w:r>
      <w:r>
        <w:br/>
      </w:r>
      <w:r>
        <w:rPr>
          <w:rFonts w:ascii="Times New Roman"/>
          <w:b w:val="false"/>
          <w:i w:val="false"/>
          <w:color w:val="000000"/>
          <w:sz w:val="28"/>
        </w:rPr>
        <w:t xml:space="preserve">
      Жолдың тар учаскелеріндегі қарама-қарсы қозғалыс тәртібін сақтамау зардаптары. </w:t>
      </w:r>
      <w:r>
        <w:br/>
      </w:r>
      <w:r>
        <w:rPr>
          <w:rFonts w:ascii="Times New Roman"/>
          <w:b w:val="false"/>
          <w:i w:val="false"/>
          <w:color w:val="000000"/>
          <w:sz w:val="28"/>
        </w:rPr>
        <w:t xml:space="preserve">
      Аялдау және тұрақтау. Аялдау және тұрақтау тәртібі. Тұрақтамаға көлік құралын қою жолдары. Елді мекеннен тыс жерде ұзақ аялдау. Тұрақтамаға автокөлікті қоюда қауіпсіздік шаралары. Аялдау мен тұрақтауға тыйым салынатын жерлер. Аялдау мен тұрақтау тәртібін сақтамаудың зардаптары. </w:t>
      </w:r>
    </w:p>
    <w:bookmarkEnd w:id="91"/>
    <w:bookmarkStart w:name="z93" w:id="92"/>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Жол қозғалысын реттеу. Жол қозғалысын реттеу құралдары. </w:t>
      </w:r>
      <w:r>
        <w:br/>
      </w:r>
      <w:r>
        <w:rPr>
          <w:rFonts w:ascii="Times New Roman"/>
          <w:b w:val="false"/>
          <w:i w:val="false"/>
          <w:color w:val="000000"/>
          <w:sz w:val="28"/>
        </w:rPr>
        <w:t xml:space="preserve">
      Бағдаршам дабылының мағынасы және осы дабылдарға сәйкес жүргізушілердің іс-әрекеттері. Қайтармалы (реверстік) бағдаршамдар. Трамвайлар және маршруттық көлік құралдарын реттеу. </w:t>
      </w:r>
      <w:r>
        <w:br/>
      </w:r>
      <w:r>
        <w:rPr>
          <w:rFonts w:ascii="Times New Roman"/>
          <w:b w:val="false"/>
          <w:i w:val="false"/>
          <w:color w:val="000000"/>
          <w:sz w:val="28"/>
        </w:rPr>
        <w:t xml:space="preserve">
      Трамвайлар, жаяу жүргіншілер және рельссіз көлік құралдарын реттейтін тұлғаның дабылдарына қозғалуға тыйым салынатын аялдаулар тәртібі. </w:t>
      </w:r>
      <w:r>
        <w:br/>
      </w:r>
      <w:r>
        <w:rPr>
          <w:rFonts w:ascii="Times New Roman"/>
          <w:b w:val="false"/>
          <w:i w:val="false"/>
          <w:color w:val="000000"/>
          <w:sz w:val="28"/>
        </w:rPr>
        <w:t xml:space="preserve">
      Реттейтін тұлғаның нұсқауларының бағдаршам, жол белгілері мен таңбаларына қарама-қайшы болған кездегі жүргізушілер мен жаяу жүргіншілердің іс-әрекеттері. </w:t>
      </w:r>
    </w:p>
    <w:bookmarkEnd w:id="92"/>
    <w:bookmarkStart w:name="z94" w:id="93"/>
    <w:p>
      <w:pPr>
        <w:spacing w:after="0"/>
        <w:ind w:left="0"/>
        <w:jc w:val="both"/>
      </w:pPr>
      <w:r>
        <w:rPr>
          <w:rFonts w:ascii="Times New Roman"/>
          <w:b w:val="false"/>
          <w:i w:val="false"/>
          <w:color w:val="000000"/>
          <w:sz w:val="28"/>
        </w:rPr>
        <w:t>
</w:t>
      </w:r>
      <w:r>
        <w:rPr>
          <w:rFonts w:ascii="Times New Roman"/>
          <w:b w:val="false"/>
          <w:i/>
          <w:color w:val="000000"/>
          <w:sz w:val="28"/>
        </w:rPr>
        <w:t xml:space="preserve">       4-5 тақырыптар бойынша практикалық сабақтар. </w:t>
      </w:r>
      <w:r>
        <w:br/>
      </w:r>
      <w:r>
        <w:rPr>
          <w:rFonts w:ascii="Times New Roman"/>
          <w:b w:val="false"/>
          <w:i w:val="false"/>
          <w:color w:val="000000"/>
          <w:sz w:val="28"/>
        </w:rPr>
        <w:t xml:space="preserve">
      Кешенді есептер шығару, техникалық құралдар, макеттер және стенділерді пайдаланып жол-көлік оқиғаларын талдау. </w:t>
      </w:r>
      <w:r>
        <w:br/>
      </w:r>
      <w:r>
        <w:rPr>
          <w:rFonts w:ascii="Times New Roman"/>
          <w:b w:val="false"/>
          <w:i w:val="false"/>
          <w:color w:val="000000"/>
          <w:sz w:val="28"/>
        </w:rPr>
        <w:t xml:space="preserve">
      Қолмен жасалатын дабылдарды дұрыс беру, бейімделе білу, жағдайды бағалау және оның дамуын болжау. </w:t>
      </w:r>
      <w:r>
        <w:br/>
      </w:r>
      <w:r>
        <w:rPr>
          <w:rFonts w:ascii="Times New Roman"/>
          <w:b w:val="false"/>
          <w:i w:val="false"/>
          <w:color w:val="000000"/>
          <w:sz w:val="28"/>
        </w:rPr>
        <w:t xml:space="preserve">
      Көлік құралдары жүргізушілерін жол қозғалысындағы нақты жағдайларды жасайтын іс-әрекеттерімен таныстыру. </w:t>
      </w:r>
    </w:p>
    <w:bookmarkEnd w:id="93"/>
    <w:bookmarkStart w:name="z95" w:id="94"/>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Жол қиылысынан өту. </w:t>
      </w:r>
      <w:r>
        <w:br/>
      </w:r>
      <w:r>
        <w:rPr>
          <w:rFonts w:ascii="Times New Roman"/>
          <w:b w:val="false"/>
          <w:i w:val="false"/>
          <w:color w:val="000000"/>
          <w:sz w:val="28"/>
        </w:rPr>
        <w:t xml:space="preserve">
      Жол қиылысынан өтудің жалпы Ережелері. Трамвайдың кейбір жағдайдағы артықшылығы. </w:t>
      </w:r>
      <w:r>
        <w:br/>
      </w:r>
      <w:r>
        <w:rPr>
          <w:rFonts w:ascii="Times New Roman"/>
          <w:b w:val="false"/>
          <w:i w:val="false"/>
          <w:color w:val="000000"/>
          <w:sz w:val="28"/>
        </w:rPr>
        <w:t xml:space="preserve">
      Реттелмейтін жол қиылыстары. Бірдей мәнді және әр түрлі мәнді жолдардың қиылысы. </w:t>
      </w:r>
      <w:r>
        <w:br/>
      </w:r>
      <w:r>
        <w:rPr>
          <w:rFonts w:ascii="Times New Roman"/>
          <w:b w:val="false"/>
          <w:i w:val="false"/>
          <w:color w:val="000000"/>
          <w:sz w:val="28"/>
        </w:rPr>
        <w:t xml:space="preserve">
      Реттелетін жол қиылыстары. Бағдаршам дабылдары мен жол белгілерінің ара қатынасы. </w:t>
      </w:r>
      <w:r>
        <w:br/>
      </w:r>
      <w:r>
        <w:rPr>
          <w:rFonts w:ascii="Times New Roman"/>
          <w:b w:val="false"/>
          <w:i w:val="false"/>
          <w:color w:val="000000"/>
          <w:sz w:val="28"/>
        </w:rPr>
        <w:t xml:space="preserve">
      Негізгі жолдың бағыты ауысқандағы жол қиылысындағы кезектілік. </w:t>
      </w:r>
      <w:r>
        <w:br/>
      </w:r>
      <w:r>
        <w:rPr>
          <w:rFonts w:ascii="Times New Roman"/>
          <w:b w:val="false"/>
          <w:i w:val="false"/>
          <w:color w:val="000000"/>
          <w:sz w:val="28"/>
        </w:rPr>
        <w:t xml:space="preserve">
      Жүргізушінің жол белгілері болмай жолдың бетінің жабуын ажырата алмаған кездегі іс-әрекеттері (мысалы қараңғы уақыт, батпақ, қар және т.б.) </w:t>
      </w:r>
    </w:p>
    <w:bookmarkEnd w:id="94"/>
    <w:bookmarkStart w:name="z96" w:id="95"/>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Жаяу жүргіншілер өтетін жерден көлік құралының өтуі және темір жолды қиып өту. </w:t>
      </w:r>
      <w:r>
        <w:br/>
      </w:r>
      <w:r>
        <w:rPr>
          <w:rFonts w:ascii="Times New Roman"/>
          <w:b w:val="false"/>
          <w:i w:val="false"/>
          <w:color w:val="000000"/>
          <w:sz w:val="28"/>
        </w:rPr>
        <w:t xml:space="preserve">
      Жаяу жүргіншілер өтетін жер және маршрутты көлік құралының аялдауы. Жаяу жүргіншілер өтетін жерге, маршрутты көлік құралы аялдамасына және "Балалар" деген белгісі бар көлік құралына жақындағандағы жүргізушінің міндеттері. </w:t>
      </w:r>
      <w:r>
        <w:br/>
      </w:r>
      <w:r>
        <w:rPr>
          <w:rFonts w:ascii="Times New Roman"/>
          <w:b w:val="false"/>
          <w:i w:val="false"/>
          <w:color w:val="000000"/>
          <w:sz w:val="28"/>
        </w:rPr>
        <w:t xml:space="preserve">
      Темір жолды қиып өту. Темір жол қиылыстарының әр түрлілігі. Темір жол қиылысындағы заманға сай дабылдардың құрылымы мен жұмыс ерекшеліктері. </w:t>
      </w:r>
      <w:r>
        <w:br/>
      </w:r>
      <w:r>
        <w:rPr>
          <w:rFonts w:ascii="Times New Roman"/>
          <w:b w:val="false"/>
          <w:i w:val="false"/>
          <w:color w:val="000000"/>
          <w:sz w:val="28"/>
        </w:rPr>
        <w:t xml:space="preserve">
      Көлік құралдарының қозғалу тәртібі. Темір жол қиылысынан өтер алдындағы көлік құралының тоқтау ережелері. </w:t>
      </w:r>
      <w:r>
        <w:br/>
      </w:r>
      <w:r>
        <w:rPr>
          <w:rFonts w:ascii="Times New Roman"/>
          <w:b w:val="false"/>
          <w:i w:val="false"/>
          <w:color w:val="000000"/>
          <w:sz w:val="28"/>
        </w:rPr>
        <w:t xml:space="preserve">
      Темір жол қиылысында лажсыз тоқтаған жағдайдағы жүргізуші міндеттері. </w:t>
      </w:r>
      <w:r>
        <w:br/>
      </w:r>
      <w:r>
        <w:rPr>
          <w:rFonts w:ascii="Times New Roman"/>
          <w:b w:val="false"/>
          <w:i w:val="false"/>
          <w:color w:val="000000"/>
          <w:sz w:val="28"/>
        </w:rPr>
        <w:t xml:space="preserve">
      Темір жол қиылысындағы тыйым салулар. </w:t>
      </w:r>
      <w:r>
        <w:br/>
      </w:r>
      <w:r>
        <w:rPr>
          <w:rFonts w:ascii="Times New Roman"/>
          <w:b w:val="false"/>
          <w:i w:val="false"/>
          <w:color w:val="000000"/>
          <w:sz w:val="28"/>
        </w:rPr>
        <w:t xml:space="preserve">
      Арақашықтық темір жол бастығымен көлік қозғалысы келісілетін жағдайлар. </w:t>
      </w:r>
      <w:r>
        <w:br/>
      </w:r>
      <w:r>
        <w:rPr>
          <w:rFonts w:ascii="Times New Roman"/>
          <w:b w:val="false"/>
          <w:i w:val="false"/>
          <w:color w:val="000000"/>
          <w:sz w:val="28"/>
        </w:rPr>
        <w:t xml:space="preserve">
      Жаяу жүргіншілердің жүретін жері, маршрутты көлік құралдарының аялдамасы және темір жол қиылысында Ережелерді бұзудың зардаптары. </w:t>
      </w:r>
    </w:p>
    <w:bookmarkEnd w:id="95"/>
    <w:bookmarkStart w:name="z97" w:id="96"/>
    <w:p>
      <w:pPr>
        <w:spacing w:after="0"/>
        <w:ind w:left="0"/>
        <w:jc w:val="both"/>
      </w:pPr>
      <w:r>
        <w:rPr>
          <w:rFonts w:ascii="Times New Roman"/>
          <w:b w:val="false"/>
          <w:i w:val="false"/>
          <w:color w:val="000000"/>
          <w:sz w:val="28"/>
        </w:rPr>
        <w:t>
</w:t>
      </w:r>
      <w:r>
        <w:rPr>
          <w:rFonts w:ascii="Times New Roman"/>
          <w:b w:val="false"/>
          <w:i/>
          <w:color w:val="000000"/>
          <w:sz w:val="28"/>
        </w:rPr>
        <w:t xml:space="preserve">        6-7 тақырыптар бойынша практикалық сабақтар. </w:t>
      </w:r>
      <w:r>
        <w:br/>
      </w:r>
      <w:r>
        <w:rPr>
          <w:rFonts w:ascii="Times New Roman"/>
          <w:b w:val="false"/>
          <w:i w:val="false"/>
          <w:color w:val="000000"/>
          <w:sz w:val="28"/>
        </w:rPr>
        <w:t xml:space="preserve">
      Кешенді есептер шығару. Техникалық құралдар, макеттер және стенділер пайдалану арқылы ЖКО-ны талдау. </w:t>
      </w:r>
      <w:r>
        <w:br/>
      </w:r>
      <w:r>
        <w:rPr>
          <w:rFonts w:ascii="Times New Roman"/>
          <w:b w:val="false"/>
          <w:i w:val="false"/>
          <w:color w:val="000000"/>
          <w:sz w:val="28"/>
        </w:rPr>
        <w:t xml:space="preserve">
      Болжауды жаттықтыру. Темір жол қиылысында лажсыз тоқтағанда жүргізушінің іс-әрекетіне жаттықтыру.  </w:t>
      </w:r>
      <w:r>
        <w:br/>
      </w:r>
      <w:r>
        <w:rPr>
          <w:rFonts w:ascii="Times New Roman"/>
          <w:b w:val="false"/>
          <w:i w:val="false"/>
          <w:color w:val="000000"/>
          <w:sz w:val="28"/>
        </w:rPr>
        <w:t xml:space="preserve">
      Көлік құралының жүргізушісін жол қозғалысындағы нақты жағдайлармен таныстыру. </w:t>
      </w:r>
    </w:p>
    <w:bookmarkEnd w:id="96"/>
    <w:bookmarkStart w:name="z98" w:id="97"/>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Қозғалыстың ерекше жағдайлары. </w:t>
      </w:r>
      <w:r>
        <w:br/>
      </w:r>
      <w:r>
        <w:rPr>
          <w:rFonts w:ascii="Times New Roman"/>
          <w:b w:val="false"/>
          <w:i w:val="false"/>
          <w:color w:val="000000"/>
          <w:sz w:val="28"/>
        </w:rPr>
        <w:t xml:space="preserve">
      Автомагистраль қозғалысы. Автомагистральдағы тыйым салулар. Автомагистральда және жол шетінде лажсыз тоқтағандағы жүргізушілердің міндеттері. </w:t>
      </w:r>
      <w:r>
        <w:br/>
      </w:r>
      <w:r>
        <w:rPr>
          <w:rFonts w:ascii="Times New Roman"/>
          <w:b w:val="false"/>
          <w:i w:val="false"/>
          <w:color w:val="000000"/>
          <w:sz w:val="28"/>
        </w:rPr>
        <w:t xml:space="preserve">
      Маршрутты көлік құралдарының басымдығы. Жол айырығын қиып өту. </w:t>
      </w:r>
      <w:r>
        <w:br/>
      </w:r>
      <w:r>
        <w:rPr>
          <w:rFonts w:ascii="Times New Roman"/>
          <w:b w:val="false"/>
          <w:i w:val="false"/>
          <w:color w:val="000000"/>
          <w:sz w:val="28"/>
        </w:rPr>
        <w:t xml:space="preserve">
      Маршрутты көлік құралдарының бөлу сызығы бар жолдағы қозғалыс тәртібі. </w:t>
      </w:r>
      <w:r>
        <w:br/>
      </w:r>
      <w:r>
        <w:rPr>
          <w:rFonts w:ascii="Times New Roman"/>
          <w:b w:val="false"/>
          <w:i w:val="false"/>
          <w:color w:val="000000"/>
          <w:sz w:val="28"/>
        </w:rPr>
        <w:t xml:space="preserve">
      Сыртқы жарық қондырғыларын пайдалану ережелері.  </w:t>
      </w:r>
      <w:r>
        <w:br/>
      </w:r>
      <w:r>
        <w:rPr>
          <w:rFonts w:ascii="Times New Roman"/>
          <w:b w:val="false"/>
          <w:i w:val="false"/>
          <w:color w:val="000000"/>
          <w:sz w:val="28"/>
        </w:rPr>
        <w:t xml:space="preserve">
      Жүргізушінің көзі көрмей қалған жағдайдағы іс-әрекеттері. Тұманға қарсы фарлар, прожектор-фарлар, тұманға қарсы артқы фарларды пайдалану тәртібі. </w:t>
      </w:r>
      <w:r>
        <w:br/>
      </w:r>
      <w:r>
        <w:rPr>
          <w:rFonts w:ascii="Times New Roman"/>
          <w:b w:val="false"/>
          <w:i w:val="false"/>
          <w:color w:val="000000"/>
          <w:sz w:val="28"/>
        </w:rPr>
        <w:t xml:space="preserve">
      Механикалық көлік құралын тіркеуге алу. Механикалық көлік құралын осал, қатты тізбекпен тіркеуге алудың тәртіптері. </w:t>
      </w:r>
      <w:r>
        <w:br/>
      </w:r>
      <w:r>
        <w:rPr>
          <w:rFonts w:ascii="Times New Roman"/>
          <w:b w:val="false"/>
          <w:i w:val="false"/>
          <w:color w:val="000000"/>
          <w:sz w:val="28"/>
        </w:rPr>
        <w:t xml:space="preserve">
      Тіркеуге алуға тыйым салынатын жағдайлар. Тіркеуге алынған және тіркеуге алушы көлік құралдарында жолаушыларды тасымалдау. Механикалық көлік құралдарын тіркеуге алудағы тәртіптердің сақталмауынан болатын зардаптар. </w:t>
      </w:r>
      <w:r>
        <w:br/>
      </w:r>
      <w:r>
        <w:rPr>
          <w:rFonts w:ascii="Times New Roman"/>
          <w:b w:val="false"/>
          <w:i w:val="false"/>
          <w:color w:val="000000"/>
          <w:sz w:val="28"/>
        </w:rPr>
        <w:t xml:space="preserve">
      Оқу-жаттығу қозғалысы. Оқу-жаттығу қозғалысына тыйым салынатын жағдайлар. </w:t>
      </w:r>
    </w:p>
    <w:bookmarkEnd w:id="97"/>
    <w:bookmarkStart w:name="z99" w:id="98"/>
    <w:p>
      <w:pPr>
        <w:spacing w:after="0"/>
        <w:ind w:left="0"/>
        <w:jc w:val="both"/>
      </w:pPr>
      <w:r>
        <w:rPr>
          <w:rFonts w:ascii="Times New Roman"/>
          <w:b w:val="false"/>
          <w:i w:val="false"/>
          <w:color w:val="000000"/>
          <w:sz w:val="28"/>
        </w:rPr>
        <w:t>
</w:t>
      </w:r>
      <w:r>
        <w:rPr>
          <w:rFonts w:ascii="Times New Roman"/>
          <w:b/>
          <w:i w:val="false"/>
          <w:color w:val="000000"/>
          <w:sz w:val="28"/>
        </w:rPr>
        <w:t xml:space="preserve">       N9 Тақырып. Жолаушылар және жүк тасымалдау. </w:t>
      </w:r>
      <w:r>
        <w:br/>
      </w:r>
      <w:r>
        <w:rPr>
          <w:rFonts w:ascii="Times New Roman"/>
          <w:b w:val="false"/>
          <w:i w:val="false"/>
          <w:color w:val="000000"/>
          <w:sz w:val="28"/>
        </w:rPr>
        <w:t xml:space="preserve">
      Жүк автокөлігінде жолаушы тасымалдау талаптары. Қозғалыс басындағы жүргізушінің міндеттері. Жолаушылар тасымалдаудағы қозғалыс жылдамдығы. Балалар тасымалдаудағы қосымша талаптар. Жолаушылар тасымалдауға тыйым салынатын жағдайлар. </w:t>
      </w:r>
      <w:r>
        <w:br/>
      </w:r>
      <w:r>
        <w:rPr>
          <w:rFonts w:ascii="Times New Roman"/>
          <w:b w:val="false"/>
          <w:i w:val="false"/>
          <w:color w:val="000000"/>
          <w:sz w:val="28"/>
        </w:rPr>
        <w:t xml:space="preserve">
      Көлік құралында жүкті орналастыру және бекіту ережелері. </w:t>
      </w:r>
      <w:r>
        <w:br/>
      </w:r>
      <w:r>
        <w:rPr>
          <w:rFonts w:ascii="Times New Roman"/>
          <w:b w:val="false"/>
          <w:i w:val="false"/>
          <w:color w:val="000000"/>
          <w:sz w:val="28"/>
        </w:rPr>
        <w:t xml:space="preserve">
      Алып өтетін жүктің белгіленуі. </w:t>
      </w:r>
      <w:r>
        <w:br/>
      </w:r>
      <w:r>
        <w:rPr>
          <w:rFonts w:ascii="Times New Roman"/>
          <w:b w:val="false"/>
          <w:i w:val="false"/>
          <w:color w:val="000000"/>
          <w:sz w:val="28"/>
        </w:rPr>
        <w:t xml:space="preserve">
      Жолаушылар және жүк тасымалдаудағы ережелерді сақтамаудың зардаптары. </w:t>
      </w:r>
    </w:p>
    <w:bookmarkEnd w:id="98"/>
    <w:bookmarkStart w:name="z100" w:id="99"/>
    <w:p>
      <w:pPr>
        <w:spacing w:after="0"/>
        <w:ind w:left="0"/>
        <w:jc w:val="both"/>
      </w:pPr>
      <w:r>
        <w:rPr>
          <w:rFonts w:ascii="Times New Roman"/>
          <w:b w:val="false"/>
          <w:i w:val="false"/>
          <w:color w:val="000000"/>
          <w:sz w:val="28"/>
        </w:rPr>
        <w:t>
</w:t>
      </w:r>
      <w:r>
        <w:rPr>
          <w:rFonts w:ascii="Times New Roman"/>
          <w:b/>
          <w:i w:val="false"/>
          <w:color w:val="000000"/>
          <w:sz w:val="28"/>
        </w:rPr>
        <w:t xml:space="preserve">       N10 Тақырып. Көлік құралдарының техникалық жағдайы және жабдықтары. </w:t>
      </w:r>
      <w:r>
        <w:br/>
      </w:r>
      <w:r>
        <w:rPr>
          <w:rFonts w:ascii="Times New Roman"/>
          <w:b w:val="false"/>
          <w:i w:val="false"/>
          <w:color w:val="000000"/>
          <w:sz w:val="28"/>
        </w:rPr>
        <w:t xml:space="preserve">
      Жалпы талаптар. Көлік құралдарын пайдалануға тыйым салынатын жағдайлар. </w:t>
      </w:r>
      <w:r>
        <w:br/>
      </w:r>
      <w:r>
        <w:rPr>
          <w:rFonts w:ascii="Times New Roman"/>
          <w:b w:val="false"/>
          <w:i w:val="false"/>
          <w:color w:val="000000"/>
          <w:sz w:val="28"/>
        </w:rPr>
        <w:t xml:space="preserve">
      Жолда болатын ақауларды жоюдағы жүргізушінің іс-шаралары. Егер мүмкіндік болмаса автотұраққа немесе жөндеу орнына жету кезіндегі қауіпсіздік шаралары. </w:t>
      </w:r>
      <w:r>
        <w:br/>
      </w:r>
      <w:r>
        <w:rPr>
          <w:rFonts w:ascii="Times New Roman"/>
          <w:b w:val="false"/>
          <w:i w:val="false"/>
          <w:color w:val="000000"/>
          <w:sz w:val="28"/>
        </w:rPr>
        <w:t xml:space="preserve">
      Қозғалысты жалғастыруға тыйым салынатын ақаулар. </w:t>
      </w:r>
      <w:r>
        <w:br/>
      </w:r>
      <w:r>
        <w:rPr>
          <w:rFonts w:ascii="Times New Roman"/>
          <w:b w:val="false"/>
          <w:i w:val="false"/>
          <w:color w:val="000000"/>
          <w:sz w:val="28"/>
        </w:rPr>
        <w:t xml:space="preserve">
      Жол қозғалысына қауіп төндіретін көлік құралдары ақауларының зардаптары. </w:t>
      </w:r>
    </w:p>
    <w:bookmarkEnd w:id="99"/>
    <w:bookmarkStart w:name="z101" w:id="100"/>
    <w:p>
      <w:pPr>
        <w:spacing w:after="0"/>
        <w:ind w:left="0"/>
        <w:jc w:val="both"/>
      </w:pPr>
      <w:r>
        <w:rPr>
          <w:rFonts w:ascii="Times New Roman"/>
          <w:b w:val="false"/>
          <w:i w:val="false"/>
          <w:color w:val="000000"/>
          <w:sz w:val="28"/>
        </w:rPr>
        <w:t>
</w:t>
      </w:r>
      <w:r>
        <w:rPr>
          <w:rFonts w:ascii="Times New Roman"/>
          <w:b/>
          <w:i w:val="false"/>
          <w:color w:val="000000"/>
          <w:sz w:val="28"/>
        </w:rPr>
        <w:t xml:space="preserve">       N11 Тақырып. Нөмірлік, айырым белгілері, ескерту қондырғылары, жазулар мен таңбалар. </w:t>
      </w:r>
      <w:r>
        <w:br/>
      </w:r>
      <w:r>
        <w:rPr>
          <w:rFonts w:ascii="Times New Roman"/>
          <w:b w:val="false"/>
          <w:i w:val="false"/>
          <w:color w:val="000000"/>
          <w:sz w:val="28"/>
        </w:rPr>
        <w:t xml:space="preserve">
      Көлік құралының жол полициясында тіркелуі және қайта тіркелуі. </w:t>
      </w:r>
      <w:r>
        <w:br/>
      </w:r>
      <w:r>
        <w:rPr>
          <w:rFonts w:ascii="Times New Roman"/>
          <w:b w:val="false"/>
          <w:i w:val="false"/>
          <w:color w:val="000000"/>
          <w:sz w:val="28"/>
        </w:rPr>
        <w:t xml:space="preserve">
      Көлік құралының жабдықтарын нөмірлік және айырым белгілерімен ескерту қондырғылары мен талаптары. </w:t>
      </w:r>
      <w:r>
        <w:br/>
      </w:r>
      <w:r>
        <w:rPr>
          <w:rFonts w:ascii="Times New Roman"/>
          <w:b w:val="false"/>
          <w:i w:val="false"/>
          <w:color w:val="000000"/>
          <w:sz w:val="28"/>
        </w:rPr>
        <w:t xml:space="preserve">
      Айырым белгілері және ескерту қондырғыларын орнатудағы ережелерді сақтамаудың зардаптары. </w:t>
      </w:r>
    </w:p>
    <w:bookmarkEnd w:id="100"/>
    <w:bookmarkStart w:name="z102" w:id="101"/>
    <w:p>
      <w:pPr>
        <w:spacing w:after="0"/>
        <w:ind w:left="0"/>
        <w:jc w:val="left"/>
      </w:pPr>
      <w:r>
        <w:rPr>
          <w:rFonts w:ascii="Times New Roman"/>
          <w:b/>
          <w:i w:val="false"/>
          <w:color w:val="000000"/>
        </w:rPr>
        <w:t xml:space="preserve"> 
  2-Бөлім. ЖҮРГІЗУШІНІҢ ҚҰҚЫҚТЫҚ ЖАУАПКЕРШІЛІГІ. </w:t>
      </w:r>
    </w:p>
    <w:bookmarkEnd w:id="101"/>
    <w:p>
      <w:pPr>
        <w:spacing w:after="0"/>
        <w:ind w:left="0"/>
        <w:jc w:val="both"/>
      </w:pPr>
      <w:r>
        <w:rPr>
          <w:rFonts w:ascii="Times New Roman"/>
          <w:b/>
          <w:i w:val="false"/>
          <w:color w:val="000000"/>
          <w:sz w:val="28"/>
        </w:rPr>
        <w:t xml:space="preserve">       N12 Тақырып. Әкімшілік жауапкершілік. </w:t>
      </w:r>
      <w:r>
        <w:br/>
      </w:r>
      <w:r>
        <w:rPr>
          <w:rFonts w:ascii="Times New Roman"/>
          <w:b w:val="false"/>
          <w:i w:val="false"/>
          <w:color w:val="000000"/>
          <w:sz w:val="28"/>
        </w:rPr>
        <w:t xml:space="preserve">
      Әкімшілік жауапкершілік түсінігі. </w:t>
      </w:r>
      <w:r>
        <w:br/>
      </w:r>
      <w:r>
        <w:rPr>
          <w:rFonts w:ascii="Times New Roman"/>
          <w:b w:val="false"/>
          <w:i w:val="false"/>
          <w:color w:val="000000"/>
          <w:sz w:val="28"/>
        </w:rPr>
        <w:t xml:space="preserve">
      Әкімшілік құқық бұзушылық. Әкімшілік құқық бұзушылықтың түрлері. </w:t>
      </w:r>
      <w:r>
        <w:br/>
      </w:r>
      <w:r>
        <w:rPr>
          <w:rFonts w:ascii="Times New Roman"/>
          <w:b w:val="false"/>
          <w:i w:val="false"/>
          <w:color w:val="000000"/>
          <w:sz w:val="28"/>
        </w:rPr>
        <w:t xml:space="preserve">
      Әкімшілік іс-шараларының түрлері мен түсініктері: ескерту, айып, көлік құралын басқару құқығынан айыру, әкімшілік жазалайтын орган, жазаның орындалу тәртібі. </w:t>
      </w:r>
      <w:r>
        <w:br/>
      </w:r>
      <w:r>
        <w:rPr>
          <w:rFonts w:ascii="Times New Roman"/>
          <w:b w:val="false"/>
          <w:i w:val="false"/>
          <w:color w:val="000000"/>
          <w:sz w:val="28"/>
        </w:rPr>
        <w:t>
 </w:t>
      </w:r>
    </w:p>
    <w:bookmarkStart w:name="z103" w:id="102"/>
    <w:p>
      <w:pPr>
        <w:spacing w:after="0"/>
        <w:ind w:left="0"/>
        <w:jc w:val="both"/>
      </w:pPr>
      <w:r>
        <w:rPr>
          <w:rFonts w:ascii="Times New Roman"/>
          <w:b w:val="false"/>
          <w:i w:val="false"/>
          <w:color w:val="000000"/>
          <w:sz w:val="28"/>
        </w:rPr>
        <w:t>
</w:t>
      </w:r>
      <w:r>
        <w:rPr>
          <w:rFonts w:ascii="Times New Roman"/>
          <w:b/>
          <w:i w:val="false"/>
          <w:color w:val="000000"/>
          <w:sz w:val="28"/>
        </w:rPr>
        <w:t xml:space="preserve">               N13 Тақырып. Қылмыстық жауапкершілік. </w:t>
      </w:r>
      <w:r>
        <w:br/>
      </w:r>
      <w:r>
        <w:rPr>
          <w:rFonts w:ascii="Times New Roman"/>
          <w:b w:val="false"/>
          <w:i w:val="false"/>
          <w:color w:val="000000"/>
          <w:sz w:val="28"/>
        </w:rPr>
        <w:t xml:space="preserve">
      Қылмыстық жауапкершілік. </w:t>
      </w:r>
      <w:r>
        <w:br/>
      </w:r>
      <w:r>
        <w:rPr>
          <w:rFonts w:ascii="Times New Roman"/>
          <w:b w:val="false"/>
          <w:i w:val="false"/>
          <w:color w:val="000000"/>
          <w:sz w:val="28"/>
        </w:rPr>
        <w:t xml:space="preserve">
      Автокөлік қылмысының түсінігі мен түрлері. Автокөлік қылмысының сипаттамасы. </w:t>
      </w:r>
      <w:r>
        <w:br/>
      </w:r>
      <w:r>
        <w:rPr>
          <w:rFonts w:ascii="Times New Roman"/>
          <w:b w:val="false"/>
          <w:i w:val="false"/>
          <w:color w:val="000000"/>
          <w:sz w:val="28"/>
        </w:rPr>
        <w:t xml:space="preserve">
      Қылмыс құрамы. </w:t>
      </w:r>
      <w:r>
        <w:br/>
      </w:r>
      <w:r>
        <w:rPr>
          <w:rFonts w:ascii="Times New Roman"/>
          <w:b w:val="false"/>
          <w:i w:val="false"/>
          <w:color w:val="000000"/>
          <w:sz w:val="28"/>
        </w:rPr>
        <w:t xml:space="preserve">
      Жауапкершілікті жеңілдететін және ауырлататын жағдайлар. </w:t>
      </w:r>
      <w:r>
        <w:br/>
      </w:r>
      <w:r>
        <w:rPr>
          <w:rFonts w:ascii="Times New Roman"/>
          <w:b w:val="false"/>
          <w:i w:val="false"/>
          <w:color w:val="000000"/>
          <w:sz w:val="28"/>
        </w:rPr>
        <w:t xml:space="preserve">
      Айып түрлері. </w:t>
      </w:r>
      <w:r>
        <w:br/>
      </w:r>
      <w:r>
        <w:rPr>
          <w:rFonts w:ascii="Times New Roman"/>
          <w:b w:val="false"/>
          <w:i w:val="false"/>
          <w:color w:val="000000"/>
          <w:sz w:val="28"/>
        </w:rPr>
        <w:t xml:space="preserve">
      Автокөлікпен жасалынған қылмысқа байланысты жауапкершілік. </w:t>
      </w:r>
      <w:r>
        <w:br/>
      </w:r>
      <w:r>
        <w:rPr>
          <w:rFonts w:ascii="Times New Roman"/>
          <w:b w:val="false"/>
          <w:i w:val="false"/>
          <w:color w:val="000000"/>
          <w:sz w:val="28"/>
        </w:rPr>
        <w:t xml:space="preserve">
      Қылмыстық жауапкершілікті қозғау шарттары. </w:t>
      </w:r>
    </w:p>
    <w:bookmarkEnd w:id="102"/>
    <w:bookmarkStart w:name="z104" w:id="103"/>
    <w:p>
      <w:pPr>
        <w:spacing w:after="0"/>
        <w:ind w:left="0"/>
        <w:jc w:val="both"/>
      </w:pPr>
      <w:r>
        <w:rPr>
          <w:rFonts w:ascii="Times New Roman"/>
          <w:b w:val="false"/>
          <w:i w:val="false"/>
          <w:color w:val="000000"/>
          <w:sz w:val="28"/>
        </w:rPr>
        <w:t>
</w:t>
      </w:r>
      <w:r>
        <w:rPr>
          <w:rFonts w:ascii="Times New Roman"/>
          <w:b/>
          <w:i w:val="false"/>
          <w:color w:val="000000"/>
          <w:sz w:val="28"/>
        </w:rPr>
        <w:t xml:space="preserve">       N14 Тақырып. Азаматтық жауапкершілік. </w:t>
      </w:r>
      <w:r>
        <w:br/>
      </w:r>
      <w:r>
        <w:rPr>
          <w:rFonts w:ascii="Times New Roman"/>
          <w:b w:val="false"/>
          <w:i w:val="false"/>
          <w:color w:val="000000"/>
          <w:sz w:val="28"/>
        </w:rPr>
        <w:t xml:space="preserve">
      Азаматтық жауапкершілік туралы түсінік. Азаматтық жауапкершілікке негіздер. Зиян, кінә, құқыққа қарсы іс-шаралар. Жол оқиғасындағы келтірілген зиян үшін жауапкершілік. Материалдық шығынның орнын толтыру. </w:t>
      </w:r>
      <w:r>
        <w:br/>
      </w:r>
      <w:r>
        <w:rPr>
          <w:rFonts w:ascii="Times New Roman"/>
          <w:b w:val="false"/>
          <w:i w:val="false"/>
          <w:color w:val="000000"/>
          <w:sz w:val="28"/>
        </w:rPr>
        <w:t xml:space="preserve">
      Материалдық шығын жауапкершілігі туралы түсінік. Материалдық жауапкершіліктің шарттары мен түрлері, толық және шекті материалдық жауапкершілік. </w:t>
      </w:r>
    </w:p>
    <w:bookmarkEnd w:id="103"/>
    <w:bookmarkStart w:name="z105" w:id="104"/>
    <w:p>
      <w:pPr>
        <w:spacing w:after="0"/>
        <w:ind w:left="0"/>
        <w:jc w:val="both"/>
      </w:pPr>
      <w:r>
        <w:rPr>
          <w:rFonts w:ascii="Times New Roman"/>
          <w:b w:val="false"/>
          <w:i w:val="false"/>
          <w:color w:val="000000"/>
          <w:sz w:val="28"/>
        </w:rPr>
        <w:t>
</w:t>
      </w:r>
      <w:r>
        <w:rPr>
          <w:rFonts w:ascii="Times New Roman"/>
          <w:b/>
          <w:i w:val="false"/>
          <w:color w:val="000000"/>
          <w:sz w:val="28"/>
        </w:rPr>
        <w:t xml:space="preserve">       N15 Тақырып. Табиғатты қорғаудың құқықтық негіздері. </w:t>
      </w:r>
      <w:r>
        <w:br/>
      </w:r>
      <w:r>
        <w:rPr>
          <w:rFonts w:ascii="Times New Roman"/>
          <w:b w:val="false"/>
          <w:i w:val="false"/>
          <w:color w:val="000000"/>
          <w:sz w:val="28"/>
        </w:rPr>
        <w:t xml:space="preserve">
      Табиғатты қорғау түсінігі мен мазмұны. Табиғатты қорғау туралы заңдылық. Табиғатты қорғау жолдары, формалары, мақсаттары. </w:t>
      </w:r>
      <w:r>
        <w:br/>
      </w:r>
      <w:r>
        <w:rPr>
          <w:rFonts w:ascii="Times New Roman"/>
          <w:b w:val="false"/>
          <w:i w:val="false"/>
          <w:color w:val="000000"/>
          <w:sz w:val="28"/>
        </w:rPr>
        <w:t xml:space="preserve">
      Құқықтық қорғауға алынатын табиғи объектілер. </w:t>
      </w:r>
      <w:r>
        <w:br/>
      </w:r>
      <w:r>
        <w:rPr>
          <w:rFonts w:ascii="Times New Roman"/>
          <w:b w:val="false"/>
          <w:i w:val="false"/>
          <w:color w:val="000000"/>
          <w:sz w:val="28"/>
        </w:rPr>
        <w:t xml:space="preserve">
      Табиғатты қорғау заңын бұзғаны үшін жауапкершілік. </w:t>
      </w:r>
    </w:p>
    <w:bookmarkEnd w:id="104"/>
    <w:bookmarkStart w:name="z106" w:id="105"/>
    <w:p>
      <w:pPr>
        <w:spacing w:after="0"/>
        <w:ind w:left="0"/>
        <w:jc w:val="both"/>
      </w:pPr>
      <w:r>
        <w:rPr>
          <w:rFonts w:ascii="Times New Roman"/>
          <w:b w:val="false"/>
          <w:i w:val="false"/>
          <w:color w:val="000000"/>
          <w:sz w:val="28"/>
        </w:rPr>
        <w:t>
</w:t>
      </w:r>
      <w:r>
        <w:rPr>
          <w:rFonts w:ascii="Times New Roman"/>
          <w:b/>
          <w:i w:val="false"/>
          <w:color w:val="000000"/>
          <w:sz w:val="28"/>
        </w:rPr>
        <w:t xml:space="preserve">       N16 Тақырып. Автокөлікті меншіктену құқығы. </w:t>
      </w:r>
      <w:r>
        <w:br/>
      </w:r>
      <w:r>
        <w:rPr>
          <w:rFonts w:ascii="Times New Roman"/>
          <w:b w:val="false"/>
          <w:i w:val="false"/>
          <w:color w:val="000000"/>
          <w:sz w:val="28"/>
        </w:rPr>
        <w:t xml:space="preserve">
      Меншіктену құқығы, меншік құқығына ие субъектілер. Автокөлік құралын меншіктену құқығы. </w:t>
      </w:r>
      <w:r>
        <w:br/>
      </w:r>
      <w:r>
        <w:rPr>
          <w:rFonts w:ascii="Times New Roman"/>
          <w:b w:val="false"/>
          <w:i w:val="false"/>
          <w:color w:val="000000"/>
          <w:sz w:val="28"/>
        </w:rPr>
        <w:t xml:space="preserve">
      Көлік құралының иесінен алынатын салық. Көлік құралына қажет құжаттар. </w:t>
      </w:r>
    </w:p>
    <w:bookmarkEnd w:id="105"/>
    <w:bookmarkStart w:name="z107" w:id="106"/>
    <w:p>
      <w:pPr>
        <w:spacing w:after="0"/>
        <w:ind w:left="0"/>
        <w:jc w:val="both"/>
      </w:pPr>
      <w:r>
        <w:rPr>
          <w:rFonts w:ascii="Times New Roman"/>
          <w:b w:val="false"/>
          <w:i w:val="false"/>
          <w:color w:val="000000"/>
          <w:sz w:val="28"/>
        </w:rPr>
        <w:t>
</w:t>
      </w:r>
      <w:r>
        <w:rPr>
          <w:rFonts w:ascii="Times New Roman"/>
          <w:b/>
          <w:i w:val="false"/>
          <w:color w:val="000000"/>
          <w:sz w:val="28"/>
        </w:rPr>
        <w:t xml:space="preserve">       N17 Тақырып. Жүргізуші мен көлік құралын сақтандыру. </w:t>
      </w:r>
      <w:r>
        <w:br/>
      </w:r>
      <w:r>
        <w:rPr>
          <w:rFonts w:ascii="Times New Roman"/>
          <w:b w:val="false"/>
          <w:i w:val="false"/>
          <w:color w:val="000000"/>
          <w:sz w:val="28"/>
        </w:rPr>
        <w:t xml:space="preserve">
      Сақтандыру тәртібі. Сақтандыру туралы келісім-шарт жасаудың тәртібі. Сақтандыратын оқиға. Сақтандыру сомасын төлеу тәртібі мен негіздері. </w:t>
      </w:r>
    </w:p>
    <w:bookmarkEnd w:id="106"/>
    <w:bookmarkStart w:name="z108" w:id="107"/>
    <w:p>
      <w:pPr>
        <w:spacing w:after="0"/>
        <w:ind w:left="0"/>
        <w:jc w:val="both"/>
      </w:pPr>
      <w:r>
        <w:rPr>
          <w:rFonts w:ascii="Times New Roman"/>
          <w:b w:val="false"/>
          <w:i w:val="false"/>
          <w:color w:val="000000"/>
          <w:sz w:val="28"/>
        </w:rPr>
        <w:t>
</w:t>
      </w:r>
      <w:r>
        <w:rPr>
          <w:rFonts w:ascii="Times New Roman"/>
          <w:b/>
          <w:i w:val="false"/>
          <w:color w:val="000000"/>
          <w:sz w:val="28"/>
        </w:rPr>
        <w:t xml:space="preserve">              "КӨЛІК ҚҰРАЛЫН БАСҚАРУ НЕГІЗДЕРІ </w:t>
      </w:r>
      <w:r>
        <w:br/>
      </w:r>
      <w:r>
        <w:rPr>
          <w:rFonts w:ascii="Times New Roman"/>
          <w:b w:val="false"/>
          <w:i w:val="false"/>
          <w:color w:val="000000"/>
          <w:sz w:val="28"/>
        </w:rPr>
        <w:t>
</w:t>
      </w:r>
      <w:r>
        <w:rPr>
          <w:rFonts w:ascii="Times New Roman"/>
          <w:b/>
          <w:i w:val="false"/>
          <w:color w:val="000000"/>
          <w:sz w:val="28"/>
        </w:rPr>
        <w:t xml:space="preserve">               ЖӘНЕ ҚОЗҒАЛЫС ҚАУІПСІЗДІГІ" </w:t>
      </w:r>
      <w:r>
        <w:br/>
      </w:r>
      <w:r>
        <w:rPr>
          <w:rFonts w:ascii="Times New Roman"/>
          <w:b w:val="false"/>
          <w:i w:val="false"/>
          <w:color w:val="000000"/>
          <w:sz w:val="28"/>
        </w:rPr>
        <w:t>
</w:t>
      </w:r>
      <w:r>
        <w:rPr>
          <w:rFonts w:ascii="Times New Roman"/>
          <w:b/>
          <w:i w:val="false"/>
          <w:color w:val="000000"/>
          <w:sz w:val="28"/>
        </w:rPr>
        <w:t xml:space="preserve">             пәні бойынша үлгілік тақырыптық </w:t>
      </w:r>
      <w:r>
        <w:br/>
      </w:r>
      <w:r>
        <w:rPr>
          <w:rFonts w:ascii="Times New Roman"/>
          <w:b w:val="false"/>
          <w:i w:val="false"/>
          <w:color w:val="000000"/>
          <w:sz w:val="28"/>
        </w:rPr>
        <w:t>
</w:t>
      </w:r>
      <w:r>
        <w:rPr>
          <w:rFonts w:ascii="Times New Roman"/>
          <w:b/>
          <w:i w:val="false"/>
          <w:color w:val="000000"/>
          <w:sz w:val="28"/>
        </w:rPr>
        <w:t xml:space="preserve">                 жоспар және бағдарлама. </w:t>
      </w:r>
    </w:p>
    <w:bookmarkEnd w:id="107"/>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9553"/>
        <w:gridCol w:w="21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Тақырыптардың атауы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 басқару техникасы.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Оның әсері және қауіпсіздігі.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кәсіби сенімділігі.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психофизикалық және психикалық қасиеті.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пайдалану көрсеткіштері.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Штатты және штатты емес қозғалыс тәртібінде жүргізушінің іс-әрекеттері.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шарттары мен қауіпсіздігі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Жол-көлік оқиғалары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bl>
    <w:bookmarkStart w:name="z109" w:id="108"/>
    <w:p>
      <w:pPr>
        <w:spacing w:after="0"/>
        <w:ind w:left="0"/>
        <w:jc w:val="left"/>
      </w:pPr>
      <w:r>
        <w:rPr>
          <w:rFonts w:ascii="Times New Roman"/>
          <w:b/>
          <w:i w:val="false"/>
          <w:color w:val="000000"/>
        </w:rPr>
        <w:t xml:space="preserve"> 
  Бағдарлама </w:t>
      </w:r>
    </w:p>
    <w:bookmarkEnd w:id="108"/>
    <w:p>
      <w:pPr>
        <w:spacing w:after="0"/>
        <w:ind w:left="0"/>
        <w:jc w:val="both"/>
      </w:pPr>
      <w:r>
        <w:rPr>
          <w:rFonts w:ascii="Times New Roman"/>
          <w:b/>
          <w:i w:val="false"/>
          <w:color w:val="000000"/>
          <w:sz w:val="28"/>
        </w:rPr>
        <w:t xml:space="preserve">       N1 Тақырып. </w:t>
      </w:r>
      <w:r>
        <w:rPr>
          <w:rFonts w:ascii="Times New Roman"/>
          <w:b/>
          <w:i w:val="false"/>
          <w:color w:val="000000"/>
          <w:sz w:val="28"/>
        </w:rPr>
        <w:t xml:space="preserve">  Көлік құралын басқару техникасы. </w:t>
      </w:r>
      <w:r>
        <w:br/>
      </w:r>
      <w:r>
        <w:rPr>
          <w:rFonts w:ascii="Times New Roman"/>
          <w:b w:val="false"/>
          <w:i w:val="false"/>
          <w:color w:val="000000"/>
          <w:sz w:val="28"/>
        </w:rPr>
        <w:t xml:space="preserve">
      Рульге жүргізушіні отырғызу. </w:t>
      </w:r>
      <w:r>
        <w:br/>
      </w:r>
      <w:r>
        <w:rPr>
          <w:rFonts w:ascii="Times New Roman"/>
          <w:b w:val="false"/>
          <w:i w:val="false"/>
          <w:color w:val="000000"/>
          <w:sz w:val="28"/>
        </w:rPr>
        <w:t xml:space="preserve">
      Ыңғайлы жұмыс қалпы. Ыңғайлы жұмыс қалпы үшін орындықтың реттеуіштері мен басқару органдарын пайдалану. Жұмыс қалпын пайдаланудағы қарапайым қателер. Басқару органдарының, аспаптардың және индикаторлардың атқаратын қызметі. Басқару органдармен жұмыс жасау. Рульді пайдалану техникасы. </w:t>
      </w:r>
      <w:r>
        <w:br/>
      </w:r>
      <w:r>
        <w:rPr>
          <w:rFonts w:ascii="Times New Roman"/>
          <w:b w:val="false"/>
          <w:i w:val="false"/>
          <w:color w:val="000000"/>
          <w:sz w:val="28"/>
        </w:rPr>
        <w:t xml:space="preserve">
      Двигательді оталдыру. Двигательді орнында тұрып қыздыру. Қозғалыс басталған кездегі қызу процесі. Бір қалыпты қозғалыс жылдамдығын сақтау. Қозғалыстың әр түрлі режимінде акселератор педалімен әсер етулері. Орнынан қозғалу. Двигательді тежеу. </w:t>
      </w:r>
      <w:r>
        <w:br/>
      </w:r>
      <w:r>
        <w:rPr>
          <w:rFonts w:ascii="Times New Roman"/>
          <w:b w:val="false"/>
          <w:i w:val="false"/>
          <w:color w:val="000000"/>
          <w:sz w:val="28"/>
        </w:rPr>
        <w:t xml:space="preserve">
      Штатты жағдайларда асықпай тежелуді, штатты емес жағдайларда максималды тежелуді қамтамасыз ететін тежеуіш педалінің әсерлері. Двигатель жұмысының ұтымды жылу режимін сақтау. Көлік құралының жүріп өткен жол көлемі және оған әсер ететін себептер. </w:t>
      </w:r>
      <w:r>
        <w:br/>
      </w:r>
      <w:r>
        <w:rPr>
          <w:rFonts w:ascii="Times New Roman"/>
          <w:b w:val="false"/>
          <w:i w:val="false"/>
          <w:color w:val="000000"/>
          <w:sz w:val="28"/>
        </w:rPr>
        <w:t xml:space="preserve">
      Қиын өткелдерде және тайғақ учаскелерде қозғалу. Тайғақ жерде орнынан қозғалу. Сулы жерлерден, терең емес арықтардан, төмпешіктерден қараңғы уақытта жүріп өту. </w:t>
      </w:r>
      <w:r>
        <w:br/>
      </w:r>
      <w:r>
        <w:rPr>
          <w:rFonts w:ascii="Times New Roman"/>
          <w:b w:val="false"/>
          <w:i w:val="false"/>
          <w:color w:val="000000"/>
          <w:sz w:val="28"/>
        </w:rPr>
        <w:t xml:space="preserve">
      Аялдау және тұрақтау. </w:t>
      </w:r>
      <w:r>
        <w:br/>
      </w:r>
      <w:r>
        <w:rPr>
          <w:rFonts w:ascii="Times New Roman"/>
          <w:b w:val="false"/>
          <w:i w:val="false"/>
          <w:color w:val="000000"/>
          <w:sz w:val="28"/>
        </w:rPr>
        <w:t xml:space="preserve">
      Қозғалыс жылдамдығы және арақашықтық. Бұрылуда, айналуда жылдамдықтың өзгеруі. Қалалық жерлерде қозғалыста және автомагистральде жылдамдық таңдау. </w:t>
      </w:r>
      <w:r>
        <w:br/>
      </w:r>
      <w:r>
        <w:rPr>
          <w:rFonts w:ascii="Times New Roman"/>
          <w:b w:val="false"/>
          <w:i w:val="false"/>
          <w:color w:val="000000"/>
          <w:sz w:val="28"/>
        </w:rPr>
        <w:t xml:space="preserve">
      Жай бірқалыпты қозғалыста басып озу және қарама-қарсы қозғалыс.  </w:t>
      </w:r>
      <w:r>
        <w:br/>
      </w:r>
      <w:r>
        <w:rPr>
          <w:rFonts w:ascii="Times New Roman"/>
          <w:b w:val="false"/>
          <w:i w:val="false"/>
          <w:color w:val="000000"/>
          <w:sz w:val="28"/>
        </w:rPr>
        <w:t xml:space="preserve">
      Темір жол қиылысынан өту. </w:t>
      </w:r>
    </w:p>
    <w:bookmarkStart w:name="z110" w:id="109"/>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Жол қозғалысы, оның әсері мен қауіпсіздігі. </w:t>
      </w:r>
      <w:r>
        <w:br/>
      </w:r>
      <w:r>
        <w:rPr>
          <w:rFonts w:ascii="Times New Roman"/>
          <w:b w:val="false"/>
          <w:i w:val="false"/>
          <w:color w:val="000000"/>
          <w:sz w:val="28"/>
        </w:rPr>
        <w:t xml:space="preserve">
      "Жүргізуші-автокөлік-жол" басқару жүйесінің түсінігі (ЖАЖ). ЖАЖ жүйесінің мақсаты мен міндеті. Көлік жүйесінде автокөліктің маңызы. Жол көлік процесінің әсері, қауіпсіздігі және экологиялық жағдайы. ЖКО-да көлік жүйесі жұмысының істен шығуы. Қазақстандағы және шетелдердегі жол қозғалысының қауіпсіздік, әсерлік, экологиялық санағы. Қауіпсіздікке әсер ететін факторлар: жүргізуші-автокөлік-жол. Жол қозғалыс қауіпсіздігіне әсер ететін жүргізушінің кәсіби шеберлігі. Жүргізушінің кәсіби көрсеткіші болып саналатын еңбек өтілі. Көлік құралын басқарудың сапалық көрсеткішін анықтайтын сандық көрсеткіштер. </w:t>
      </w:r>
      <w:r>
        <w:br/>
      </w:r>
      <w:r>
        <w:rPr>
          <w:rFonts w:ascii="Times New Roman"/>
          <w:b w:val="false"/>
          <w:i w:val="false"/>
          <w:color w:val="000000"/>
          <w:sz w:val="28"/>
        </w:rPr>
        <w:t xml:space="preserve">
      Жол қозғалысының қауіпсіздігі мен экологиялық жағдайын қамтамасыз ететін мемлекеттік жүйелер. </w:t>
      </w:r>
      <w:r>
        <w:br/>
      </w:r>
      <w:r>
        <w:rPr>
          <w:rFonts w:ascii="Times New Roman"/>
          <w:b w:val="false"/>
          <w:i w:val="false"/>
          <w:color w:val="000000"/>
          <w:sz w:val="28"/>
        </w:rPr>
        <w:t xml:space="preserve">
      Қозғалыс қауіпсіздігін қамтамасыз ететін көлік құралына қойылатын талаптар. </w:t>
      </w:r>
      <w:r>
        <w:br/>
      </w:r>
      <w:r>
        <w:rPr>
          <w:rFonts w:ascii="Times New Roman"/>
          <w:b w:val="false"/>
          <w:i w:val="false"/>
          <w:color w:val="000000"/>
          <w:sz w:val="28"/>
        </w:rPr>
        <w:t>
 </w:t>
      </w:r>
    </w:p>
    <w:bookmarkEnd w:id="109"/>
    <w:bookmarkStart w:name="z111" w:id="110"/>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Жүргізушінің кәсіби сенімділігі. </w:t>
      </w:r>
      <w:r>
        <w:br/>
      </w:r>
      <w:r>
        <w:rPr>
          <w:rFonts w:ascii="Times New Roman"/>
          <w:b w:val="false"/>
          <w:i w:val="false"/>
          <w:color w:val="000000"/>
          <w:sz w:val="28"/>
        </w:rPr>
        <w:t xml:space="preserve">
      Қажеттілік топтары. Еңбектік ынталандыру. Көлік құралын басқарудағы еңбектің мақсаты. </w:t>
      </w:r>
      <w:r>
        <w:br/>
      </w:r>
      <w:r>
        <w:rPr>
          <w:rFonts w:ascii="Times New Roman"/>
          <w:b w:val="false"/>
          <w:i w:val="false"/>
          <w:color w:val="000000"/>
          <w:sz w:val="28"/>
        </w:rPr>
        <w:t xml:space="preserve">
      Көлік құралдарын басқару мақсатына жету үшін іс-әрекеттерін психикалық бейнелеу жоспары. </w:t>
      </w:r>
      <w:r>
        <w:br/>
      </w:r>
      <w:r>
        <w:rPr>
          <w:rFonts w:ascii="Times New Roman"/>
          <w:b w:val="false"/>
          <w:i w:val="false"/>
          <w:color w:val="000000"/>
          <w:sz w:val="28"/>
        </w:rPr>
        <w:t xml:space="preserve">
      Көлік құралдарын басқарудағы әрекеттер мен еңбек операциялары. Басқару мақсатына жету үшін шығарылатын  есептер. Басқару процесін ұтымды ету. Көлік құралдарын басқарудағы ұтымдылық критерийлері. Жүргізуші қабылдайтын ақпаратты талдау. Іс-әрекет жоспарымен өзінің ағымдағы жағдайын салыстыру. Штаттық және штаттық емес жағдайлар. Жүргізуші сенімділігін арттырудағы қажет етілетін техникалық ширығу. </w:t>
      </w:r>
      <w:r>
        <w:br/>
      </w:r>
      <w:r>
        <w:rPr>
          <w:rFonts w:ascii="Times New Roman"/>
          <w:b w:val="false"/>
          <w:i w:val="false"/>
          <w:color w:val="000000"/>
          <w:sz w:val="28"/>
        </w:rPr>
        <w:t xml:space="preserve">
      Жүргізуші сенімділігін құраушылар: кәсіби біліктілік, моральдық қасиеттер. Жүргізушінің кәсіби біліктілігіне оның мамандығы, еңбек өтілі және жасының әсері. Моральдық қасиеттері: тәртіптілік, жол қозғалысындағы басқа қатысушыларды құрметтеу, қызмет көрсету мәдениеті мен өзін-өзі ұстау этикасы. Физикалық психикалық қасиеттер, жасы мен денсаулығы және оның жүргізушіге әсері.      </w:t>
      </w:r>
      <w:r>
        <w:br/>
      </w:r>
      <w:r>
        <w:rPr>
          <w:rFonts w:ascii="Times New Roman"/>
          <w:b w:val="false"/>
          <w:i w:val="false"/>
          <w:color w:val="000000"/>
          <w:sz w:val="28"/>
        </w:rPr>
        <w:t xml:space="preserve">
      Алкоголь, нашақорлық, дәрілік заттардың жүргізуші жұмысына кері әсері, ойлану шапшаңдығының нашарлауы, назар аударудың нашарлауы, көру-есте сақтаудың нашарлауы, ұйқышыл болу. </w:t>
      </w:r>
    </w:p>
    <w:bookmarkEnd w:id="110"/>
    <w:bookmarkStart w:name="z112" w:id="111"/>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Жүргізушінің психофизиологиялық сапасы. </w:t>
      </w:r>
      <w:r>
        <w:br/>
      </w:r>
      <w:r>
        <w:rPr>
          <w:rFonts w:ascii="Times New Roman"/>
          <w:b w:val="false"/>
          <w:i w:val="false"/>
          <w:color w:val="000000"/>
          <w:sz w:val="28"/>
        </w:rPr>
        <w:t xml:space="preserve">
      Көру-есте сақтау. Көлік құралы жылдамдығының арақашықтықты қабылдауы. Көңіл аудару бағыты. Көрмей қалу. Дыбыс дабылдарын қабылдау. Дыбыс дабылдарын шумен шатастыру. </w:t>
      </w:r>
      <w:r>
        <w:br/>
      </w:r>
      <w:r>
        <w:rPr>
          <w:rFonts w:ascii="Times New Roman"/>
          <w:b w:val="false"/>
          <w:i w:val="false"/>
          <w:color w:val="000000"/>
          <w:sz w:val="28"/>
        </w:rPr>
        <w:t xml:space="preserve">
      Бұрылыста жылдамдық алу. Басқару органдарының орнынан өзгеруін және кедергісін қабылдау. </w:t>
      </w:r>
      <w:r>
        <w:br/>
      </w:r>
      <w:r>
        <w:rPr>
          <w:rFonts w:ascii="Times New Roman"/>
          <w:b w:val="false"/>
          <w:i w:val="false"/>
          <w:color w:val="000000"/>
          <w:sz w:val="28"/>
        </w:rPr>
        <w:t xml:space="preserve">
      Ақпаратты өңдеу уақыты. Жүргізушінің психомоторлық реакциялары, реакция уақыты. ЖКО-ның ауырлық дәрежесіне сәйкес реакция уақытының өзгеруі. </w:t>
      </w:r>
      <w:r>
        <w:br/>
      </w:r>
      <w:r>
        <w:rPr>
          <w:rFonts w:ascii="Times New Roman"/>
          <w:b w:val="false"/>
          <w:i w:val="false"/>
          <w:color w:val="000000"/>
          <w:sz w:val="28"/>
        </w:rPr>
        <w:t xml:space="preserve">
      Ойлау. Жол-көліктік жағдайының дамуын болжау. </w:t>
      </w:r>
      <w:r>
        <w:br/>
      </w:r>
      <w:r>
        <w:rPr>
          <w:rFonts w:ascii="Times New Roman"/>
          <w:b w:val="false"/>
          <w:i w:val="false"/>
          <w:color w:val="000000"/>
          <w:sz w:val="28"/>
        </w:rPr>
        <w:t xml:space="preserve">
      Жүргізуші дайындығы: білімі, іскерлігі. </w:t>
      </w:r>
      <w:r>
        <w:br/>
      </w:r>
      <w:r>
        <w:rPr>
          <w:rFonts w:ascii="Times New Roman"/>
          <w:b w:val="false"/>
          <w:i w:val="false"/>
          <w:color w:val="000000"/>
          <w:sz w:val="28"/>
        </w:rPr>
        <w:t xml:space="preserve">
      Көлік құралы жүргізушісіне басқару объектісі ретінде қойылатын талаптар. Жүргізуші жұмысының әсері мен қауіпсіздігі басқару объектісі ретінде көлік құралының қасиеттеріне ұтымды ықпал етуі. Қоғамдағы адамзаттың этика тәртібі компоненті болып табылатын жүргізуші этикасы. Жол қозғалысы Ережесін бұзған басқа қатысушылармен және ішкі істер органдарымен қатынас. ЖКО қайғылы жағдайындағы жүргізуші этикасы. </w:t>
      </w:r>
    </w:p>
    <w:bookmarkEnd w:id="111"/>
    <w:bookmarkStart w:name="z113" w:id="112"/>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Көлік құралдарының пайдалану көрсеткіштері. </w:t>
      </w:r>
      <w:r>
        <w:br/>
      </w:r>
      <w:r>
        <w:rPr>
          <w:rFonts w:ascii="Times New Roman"/>
          <w:b w:val="false"/>
          <w:i w:val="false"/>
          <w:color w:val="000000"/>
          <w:sz w:val="28"/>
        </w:rPr>
        <w:t xml:space="preserve">
      Көлік жұмысының әсерлі және қауіпсіз мүмкіндіктерінің көрсеткіштері: габариттік размерлер, салмақ өлшемдері, ауыр жүк көтергіштігі (сыйымдылығы), жылдамдық алу және тежеуіштік қасиеттер, ауып кетуге немесе тайып кетуге қарсы тұру, жанармай үнемділігі, көлік құралын әртүрлі жағдайларда пайдалану шарттары, сенімділік. Бұлардың қозғалыс қауіпсіздігіне, жол қозғалысы қауіпсіздігіне әсері. Көлік құралының қозғалысына әсер ететін күштер: тарту, тежеу, көлденең және тік күштердің қосылуы. Ауып кетуге қарсы тұру. Көлік құралының тұрақты қосалқы мүмкіндіктері. </w:t>
      </w:r>
      <w:r>
        <w:br/>
      </w:r>
      <w:r>
        <w:rPr>
          <w:rFonts w:ascii="Times New Roman"/>
          <w:b w:val="false"/>
          <w:i w:val="false"/>
          <w:color w:val="000000"/>
          <w:sz w:val="28"/>
        </w:rPr>
        <w:t xml:space="preserve">
      Көлік құралын реттеу жүйелері: тарту, тежеуіш, көлденең реттеу жүйелері. Басқару сипатамасы. </w:t>
      </w:r>
    </w:p>
    <w:bookmarkEnd w:id="112"/>
    <w:bookmarkStart w:name="z114" w:id="113"/>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Штаттық және штаттық емес қозғалыс тәртібіндегі жүргізушінің іс-әрекеттері. </w:t>
      </w:r>
      <w:r>
        <w:br/>
      </w:r>
      <w:r>
        <w:rPr>
          <w:rFonts w:ascii="Times New Roman"/>
          <w:b w:val="false"/>
          <w:i w:val="false"/>
          <w:color w:val="000000"/>
          <w:sz w:val="28"/>
        </w:rPr>
        <w:t xml:space="preserve">
      Тіркеуге алуда, тайғақ жолдарда, жоғары және төмен түскенде, бұрылыстарда, қараңғы мезгілде және шектеулі көру жағдайында, көлік ағынында, бұрылыс пен жолаушылар өтетін жерлерде, шексіз кеңістікте мотоциклді жүргізу. </w:t>
      </w:r>
      <w:r>
        <w:br/>
      </w:r>
      <w:r>
        <w:rPr>
          <w:rFonts w:ascii="Times New Roman"/>
          <w:b w:val="false"/>
          <w:i w:val="false"/>
          <w:color w:val="000000"/>
          <w:sz w:val="28"/>
        </w:rPr>
        <w:t xml:space="preserve">
      Жұмыс тежеуішінің бас тарту кезеңінде, қозғалыс кезінде шинаның жарылуында, ауытқу кезеңінде жүргізушінің іс-қимылдары. </w:t>
      </w:r>
      <w:r>
        <w:br/>
      </w:r>
      <w:r>
        <w:rPr>
          <w:rFonts w:ascii="Times New Roman"/>
          <w:b w:val="false"/>
          <w:i w:val="false"/>
          <w:color w:val="000000"/>
          <w:sz w:val="28"/>
        </w:rPr>
        <w:t xml:space="preserve">
      Көлік құрал-жабдықтарының өртенген, суға батқан кезеңінде, жоғары кернеудегі электросымдардың көлік құрал-жабдықтарға үзіліп түскенінде, найзағай түскен кезеңде жүргізушінің іс-қимылдары. </w:t>
      </w:r>
      <w:r>
        <w:br/>
      </w:r>
      <w:r>
        <w:rPr>
          <w:rFonts w:ascii="Times New Roman"/>
          <w:b w:val="false"/>
          <w:i w:val="false"/>
          <w:color w:val="000000"/>
          <w:sz w:val="28"/>
        </w:rPr>
        <w:t xml:space="preserve">
      Қауіпсіздік - көліктің нәтижелі жұмысының шарты. Көлікті жүргізушінің көлікті басқару мақсатын орындауда белгілі отын шығынында жоғарғы орта жылдамдыққа жету, белгілі орта жылдамдықта отынды ең жоғарғы дәрежеде үнемдеу, ең жоғарғы қамтамасыз ету. </w:t>
      </w:r>
      <w:r>
        <w:br/>
      </w:r>
      <w:r>
        <w:rPr>
          <w:rFonts w:ascii="Times New Roman"/>
          <w:b w:val="false"/>
          <w:i w:val="false"/>
          <w:color w:val="000000"/>
          <w:sz w:val="28"/>
        </w:rPr>
        <w:t xml:space="preserve">
      Сапалы басқарудың көрсеткіштері: орташа жылдамдық, отын шығыны, бір қалыпты қозғалыстың коэффициенті, отын жұмсау көрсеткіші, тоқтатуды бір қалыпты қалыптастыру.  </w:t>
      </w:r>
      <w:r>
        <w:br/>
      </w:r>
      <w:r>
        <w:rPr>
          <w:rFonts w:ascii="Times New Roman"/>
          <w:b w:val="false"/>
          <w:i w:val="false"/>
          <w:color w:val="000000"/>
          <w:sz w:val="28"/>
        </w:rPr>
        <w:t xml:space="preserve">
      Үнемді басқару, жүргізудегі жылдамдықты реттеуде үнемділік алгоритімін пайдалану, отын шығындау өлшеміндегі ең төменгі қарқынды қозғалыста ең жоғарғы жылдамдықты шектеу; отын шығындау өлшеміндегі ең жоғарғы қарқынды қозғалыста - ағынның орта жылдамдыққа жақын қозғалуы (жүруі); асыру арқылы қозғалысты баяулатып, двигательді тоқтату. </w:t>
      </w:r>
      <w:r>
        <w:br/>
      </w:r>
      <w:r>
        <w:rPr>
          <w:rFonts w:ascii="Times New Roman"/>
          <w:b w:val="false"/>
          <w:i w:val="false"/>
          <w:color w:val="000000"/>
          <w:sz w:val="28"/>
        </w:rPr>
        <w:t xml:space="preserve">
      Жылдамдықты басқару: жүргізудегі жылдамдықты реттеуде жылдамдылық алгоритмін пайдалану; еркін қозғалатын аймақта ең жоғарғы жылдамдықпен көлікті жүргізу, қарқынды тоқтату. Көлік құралдарының орта жылдамдығына қарқынды ағынның әсері. Көлік жол жағдайын алдын-ала болжау - негізгі жылдамдылық басқарудың кепілі. </w:t>
      </w:r>
      <w:r>
        <w:br/>
      </w:r>
      <w:r>
        <w:rPr>
          <w:rFonts w:ascii="Times New Roman"/>
          <w:b w:val="false"/>
          <w:i w:val="false"/>
          <w:color w:val="000000"/>
          <w:sz w:val="28"/>
        </w:rPr>
        <w:t xml:space="preserve">
      Жылдамдылық басқаруда пайдаланатын алгоритмдердің көлік құралдарының қауіпсіздігіне, экологияға, ресурстарға әсерлері. </w:t>
      </w:r>
      <w:r>
        <w:br/>
      </w:r>
      <w:r>
        <w:rPr>
          <w:rFonts w:ascii="Times New Roman"/>
          <w:b w:val="false"/>
          <w:i w:val="false"/>
          <w:color w:val="000000"/>
          <w:sz w:val="28"/>
        </w:rPr>
        <w:t xml:space="preserve">
      Көлік құралдарының оңтайлы алгоритмдерінің қозғалыс жылдамдықтарын реттеуге тахометр, спидометр, эконометр пайдаланылады. </w:t>
      </w:r>
    </w:p>
    <w:bookmarkEnd w:id="113"/>
    <w:bookmarkStart w:name="z115" w:id="114"/>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w:t>
      </w:r>
      <w:r>
        <w:rPr>
          <w:rFonts w:ascii="Times New Roman"/>
          <w:b/>
          <w:i w:val="false"/>
          <w:color w:val="000000"/>
          <w:sz w:val="28"/>
        </w:rPr>
        <w:t xml:space="preserve">  Жол қауіпсіздігі және жол жағдайлары. </w:t>
      </w:r>
      <w:r>
        <w:br/>
      </w:r>
      <w:r>
        <w:rPr>
          <w:rFonts w:ascii="Times New Roman"/>
          <w:b w:val="false"/>
          <w:i w:val="false"/>
          <w:color w:val="000000"/>
          <w:sz w:val="28"/>
        </w:rPr>
        <w:t xml:space="preserve">
      Автокөлік жолдарының түрлері және жіктелуі. Жолдардың белсенді, белсенді емес және экологиялық қауіпсіздігінің негізгі бөлшектері. </w:t>
      </w:r>
      <w:r>
        <w:br/>
      </w:r>
      <w:r>
        <w:rPr>
          <w:rFonts w:ascii="Times New Roman"/>
          <w:b w:val="false"/>
          <w:i w:val="false"/>
          <w:color w:val="000000"/>
          <w:sz w:val="28"/>
        </w:rPr>
        <w:t xml:space="preserve">
      Жолдың үстіңгі жақтарының түрлері, олардың сипаттамалары. Жол жағдайларының қозғалыс қауіпсіздігіне әсерлері. </w:t>
      </w:r>
      <w:r>
        <w:br/>
      </w:r>
      <w:r>
        <w:rPr>
          <w:rFonts w:ascii="Times New Roman"/>
          <w:b w:val="false"/>
          <w:i w:val="false"/>
          <w:color w:val="000000"/>
          <w:sz w:val="28"/>
        </w:rPr>
        <w:t xml:space="preserve">
      Ауыл шаруашылығындағы жолдар. Автожолдар. Таулы жолдардың ерекшелігі. </w:t>
      </w:r>
      <w:r>
        <w:br/>
      </w:r>
      <w:r>
        <w:rPr>
          <w:rFonts w:ascii="Times New Roman"/>
          <w:b w:val="false"/>
          <w:i w:val="false"/>
          <w:color w:val="000000"/>
          <w:sz w:val="28"/>
        </w:rPr>
        <w:t xml:space="preserve">
      Жол жағдайларының автокөлік қозғалысына әсері. Шинаның жолмен беттесу коэффициенті туралы түсінік. </w:t>
      </w:r>
      <w:r>
        <w:br/>
      </w:r>
      <w:r>
        <w:rPr>
          <w:rFonts w:ascii="Times New Roman"/>
          <w:b w:val="false"/>
          <w:i w:val="false"/>
          <w:color w:val="000000"/>
          <w:sz w:val="28"/>
        </w:rPr>
        <w:t xml:space="preserve">
      Жол жағдайына, ауа мен гидрометеорологиялық жағдайларға байланысты коэффициенттің өзгеруі. Тұманды, таулы жолдардағы көлік жүргізу ерекшеліктері. Автокөлік жолдарының қауіпті учаскелері, жүру бөлігінің тарылуы, жол бетінің жаңадан салынуы; битум және гравий беті, ұзақ төмен қарай түсу жолдары, көпір жолдары, теміржол бойындағы өткелдер және қауіпті учаскелер. </w:t>
      </w:r>
      <w:r>
        <w:br/>
      </w:r>
      <w:r>
        <w:rPr>
          <w:rFonts w:ascii="Times New Roman"/>
          <w:b w:val="false"/>
          <w:i w:val="false"/>
          <w:color w:val="000000"/>
          <w:sz w:val="28"/>
        </w:rPr>
        <w:t xml:space="preserve">
      Көктемгі және күзгі кезеңдерде жолдарды пайдалану. Мұзды өткелдердегі көліктің  жүруі. </w:t>
      </w:r>
      <w:r>
        <w:br/>
      </w:r>
      <w:r>
        <w:rPr>
          <w:rFonts w:ascii="Times New Roman"/>
          <w:b w:val="false"/>
          <w:i w:val="false"/>
          <w:color w:val="000000"/>
          <w:sz w:val="28"/>
        </w:rPr>
        <w:t xml:space="preserve">
      Жолдарға жөндеу жұмыстары жүргізіліп жатқан учаскелердегі көлік жүргізу қауіпсіздігінің алдын алу, бұл жағдайда қолданылатын қоршаулар, ескерту және жарық дабылдары. </w:t>
      </w:r>
    </w:p>
    <w:bookmarkEnd w:id="114"/>
    <w:bookmarkStart w:name="z116" w:id="115"/>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Жол-көлік оқиғалары </w:t>
      </w:r>
      <w:r>
        <w:rPr>
          <w:rFonts w:ascii="Times New Roman"/>
          <w:b w:val="false"/>
          <w:i w:val="false"/>
          <w:color w:val="000000"/>
          <w:sz w:val="28"/>
        </w:rPr>
        <w:t xml:space="preserve">. </w:t>
      </w:r>
      <w:r>
        <w:br/>
      </w:r>
      <w:r>
        <w:rPr>
          <w:rFonts w:ascii="Times New Roman"/>
          <w:b w:val="false"/>
          <w:i w:val="false"/>
          <w:color w:val="000000"/>
          <w:sz w:val="28"/>
        </w:rPr>
        <w:t xml:space="preserve">
      Жол-көлік оқиғалары және жол-көлік оқиғаларының жіктелуі. Қалалы жердегі, қала сыртындағы, ауылдық жерлердегі апаттар. </w:t>
      </w:r>
      <w:r>
        <w:br/>
      </w:r>
      <w:r>
        <w:rPr>
          <w:rFonts w:ascii="Times New Roman"/>
          <w:b w:val="false"/>
          <w:i w:val="false"/>
          <w:color w:val="000000"/>
          <w:sz w:val="28"/>
        </w:rPr>
        <w:t xml:space="preserve">
      Жол оқиғаларының болу себептері. Жолда жүру ережелерінің бұзылуы, көлік жүргізушілердің құқықтық ережелерді сақтамауы, көлік құралдарының техникалық жағдайлары ақуалының нормативке сай емес қалпы және басқа жағдайлар. </w:t>
      </w:r>
      <w:r>
        <w:br/>
      </w:r>
      <w:r>
        <w:rPr>
          <w:rFonts w:ascii="Times New Roman"/>
          <w:b w:val="false"/>
          <w:i w:val="false"/>
          <w:color w:val="000000"/>
          <w:sz w:val="28"/>
        </w:rPr>
        <w:t xml:space="preserve">
      Көлік жүргізушілеріне байланысты туындайтын жол-көлік оқиғасының себептері: төменгі біліктілік, шаршау, рулъде ұйықтап кету. </w:t>
      </w:r>
      <w:r>
        <w:br/>
      </w:r>
      <w:r>
        <w:rPr>
          <w:rFonts w:ascii="Times New Roman"/>
          <w:b w:val="false"/>
          <w:i w:val="false"/>
          <w:color w:val="000000"/>
          <w:sz w:val="28"/>
        </w:rPr>
        <w:t xml:space="preserve">
      Жол көлік оқиғаларының пайда болу жағдайлары: жол және көлік құралдарының жағдайы, жол қозғалыстарын (жүру) реттейтін құрал-жабдықтардың бар болуы. </w:t>
      </w:r>
      <w:r>
        <w:br/>
      </w:r>
      <w:r>
        <w:rPr>
          <w:rFonts w:ascii="Times New Roman"/>
          <w:b w:val="false"/>
          <w:i w:val="false"/>
          <w:color w:val="000000"/>
          <w:sz w:val="28"/>
        </w:rPr>
        <w:t xml:space="preserve">
      Жол-көлік оқиғасының статистикасы. Апаттардың мезгіл, аптаның күндері, тәулік уақыты, жол категориясы, көлік жабдықтарының түрлеріне байланысты бөлінуі. </w:t>
      </w:r>
      <w:r>
        <w:br/>
      </w:r>
      <w:r>
        <w:rPr>
          <w:rFonts w:ascii="Times New Roman"/>
          <w:b w:val="false"/>
          <w:i w:val="false"/>
          <w:color w:val="000000"/>
          <w:sz w:val="28"/>
        </w:rPr>
        <w:t xml:space="preserve">
      Көлік жабдықтарының белсенді емес және экологиялық қауіпсіздігі.  </w:t>
      </w:r>
      <w:r>
        <w:br/>
      </w:r>
      <w:r>
        <w:rPr>
          <w:rFonts w:ascii="Times New Roman"/>
          <w:b w:val="false"/>
          <w:i w:val="false"/>
          <w:color w:val="000000"/>
          <w:sz w:val="28"/>
        </w:rPr>
        <w:t xml:space="preserve">
      Жол көлік қозғалысын мемлекеттік бақылау. </w:t>
      </w:r>
    </w:p>
    <w:bookmarkEnd w:id="115"/>
    <w:bookmarkStart w:name="z117" w:id="116"/>
    <w:p>
      <w:pPr>
        <w:spacing w:after="0"/>
        <w:ind w:left="0"/>
        <w:jc w:val="both"/>
      </w:pPr>
      <w:r>
        <w:rPr>
          <w:rFonts w:ascii="Times New Roman"/>
          <w:b w:val="false"/>
          <w:i w:val="false"/>
          <w:color w:val="000000"/>
          <w:sz w:val="28"/>
        </w:rPr>
        <w:t>
</w:t>
      </w:r>
      <w:r>
        <w:rPr>
          <w:rFonts w:ascii="Times New Roman"/>
          <w:b/>
          <w:i w:val="false"/>
          <w:color w:val="000000"/>
          <w:sz w:val="28"/>
        </w:rPr>
        <w:t xml:space="preserve">         "АЛҒАШҚЫ ДӘРІГЕРЛІК КӨМЕК КӨРСЕТУ" пәні бойынша </w:t>
      </w:r>
      <w:r>
        <w:br/>
      </w:r>
      <w:r>
        <w:rPr>
          <w:rFonts w:ascii="Times New Roman"/>
          <w:b w:val="false"/>
          <w:i w:val="false"/>
          <w:color w:val="000000"/>
          <w:sz w:val="28"/>
        </w:rPr>
        <w:t>
</w:t>
      </w:r>
      <w:r>
        <w:rPr>
          <w:rFonts w:ascii="Times New Roman"/>
          <w:b/>
          <w:i w:val="false"/>
          <w:color w:val="000000"/>
          <w:sz w:val="28"/>
        </w:rPr>
        <w:t xml:space="preserve">                  үлгілік тақырыптық жоспар. </w:t>
      </w:r>
    </w:p>
    <w:bookmarkEnd w:id="116"/>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5373"/>
        <w:gridCol w:w="1773"/>
        <w:gridCol w:w="2193"/>
        <w:gridCol w:w="2633"/>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сабақтар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сабақтар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анатомиясы және физиологиясы.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Жол-көлік жарақат алуының құрылымы. </w:t>
            </w:r>
          </w:p>
          <w:p>
            <w:pPr>
              <w:spacing w:after="20"/>
              <w:ind w:left="20"/>
              <w:jc w:val="both"/>
            </w:pPr>
            <w:r>
              <w:rPr>
                <w:rFonts w:ascii="Times New Roman"/>
                <w:b w:val="false"/>
                <w:i w:val="false"/>
                <w:color w:val="000000"/>
                <w:sz w:val="20"/>
              </w:rPr>
              <w:t xml:space="preserve">Жол-көлік оқиғасында жиі кездесетін зиян шеккендер және оларды диагностикалау.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өміріне қауіп төндіретін механикалық және термиялық зардаптар.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Апаттан болған психикалық реакциялар. Осы жағдайларда зардап шеккендерге көмек.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Термиялық зардаптар.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ЖКО апаттарындағы көрсетілген құқықтық-ұйымдастыру көмектері.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өміріне қауіп төндіретін терапиялық жағдайлар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ЖКО-да зардап шеккендерге алғашқы дәрігерлік көмек.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қансырауды тоқтату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иммобилизациясы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шеккендерді сыртқа шығару, оларды көлікке орналастыру және тасымалдау.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Жарақатты тазарту, дәрілеу, десмургия.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аптечканы пайдалану.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bookmarkStart w:name="z118" w:id="117"/>
    <w:p>
      <w:pPr>
        <w:spacing w:after="0"/>
        <w:ind w:left="0"/>
        <w:jc w:val="left"/>
      </w:pPr>
      <w:r>
        <w:rPr>
          <w:rFonts w:ascii="Times New Roman"/>
          <w:b/>
          <w:i w:val="false"/>
          <w:color w:val="000000"/>
        </w:rPr>
        <w:t xml:space="preserve"> 
  Бағдарлама </w:t>
      </w:r>
    </w:p>
    <w:bookmarkEnd w:id="117"/>
    <w:p>
      <w:pPr>
        <w:spacing w:after="0"/>
        <w:ind w:left="0"/>
        <w:jc w:val="both"/>
      </w:pPr>
      <w:r>
        <w:rPr>
          <w:rFonts w:ascii="Times New Roman"/>
          <w:b/>
          <w:i w:val="false"/>
          <w:color w:val="000000"/>
          <w:sz w:val="28"/>
        </w:rPr>
        <w:t xml:space="preserve">       N1 Тақырып. Адам анатомиясы және физиологиясы негіздері. </w:t>
      </w:r>
      <w:r>
        <w:br/>
      </w:r>
      <w:r>
        <w:rPr>
          <w:rFonts w:ascii="Times New Roman"/>
          <w:b w:val="false"/>
          <w:i w:val="false"/>
          <w:color w:val="000000"/>
          <w:sz w:val="28"/>
        </w:rPr>
        <w:t xml:space="preserve">
      Ағза жүйелері мен олардың қызмет жасауы туралы негізгі түсініктер: жүрек-қан тамыр жүйесі, тірек-қозғалу жүйесі. Тамыр соғу жиілігі, жиі демалуы, қарашық қасиеттері, естен тану, терінің түстері, оның ең алғашқы белгілері. </w:t>
      </w:r>
    </w:p>
    <w:bookmarkStart w:name="z119" w:id="118"/>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w:t>
      </w:r>
      <w:r>
        <w:rPr>
          <w:rFonts w:ascii="Times New Roman"/>
          <w:b/>
          <w:i w:val="false"/>
          <w:color w:val="000000"/>
          <w:sz w:val="28"/>
        </w:rPr>
        <w:t xml:space="preserve">  ЖКО құрылымы. ЖКО-да жиі кездесетін зардаптар және оларды диагностикалау. </w:t>
      </w:r>
      <w:r>
        <w:br/>
      </w:r>
      <w:r>
        <w:rPr>
          <w:rFonts w:ascii="Times New Roman"/>
          <w:b w:val="false"/>
          <w:i w:val="false"/>
          <w:color w:val="000000"/>
          <w:sz w:val="28"/>
        </w:rPr>
        <w:t xml:space="preserve">
      ЖКО зардап шегуді болдырмайтын көлік жабдықтарының сипаттамалары. ЖКО зардап шеккен туралы статистика, олардың ауырлық дәрежесі және қоршау.  </w:t>
      </w:r>
      <w:r>
        <w:br/>
      </w:r>
      <w:r>
        <w:rPr>
          <w:rFonts w:ascii="Times New Roman"/>
          <w:b w:val="false"/>
          <w:i w:val="false"/>
          <w:color w:val="000000"/>
          <w:sz w:val="28"/>
        </w:rPr>
        <w:t xml:space="preserve">
      Алғашқы көмек көрсетуде уақыт факторының әсері. Жолаушыны қағып кеткендігі, рульге ұрылғанда, көлікті қатты тоқтатқанда, аударылған кездегі зардаптар. </w:t>
      </w:r>
      <w:r>
        <w:br/>
      </w:r>
      <w:r>
        <w:rPr>
          <w:rFonts w:ascii="Times New Roman"/>
          <w:b w:val="false"/>
          <w:i w:val="false"/>
          <w:color w:val="000000"/>
          <w:sz w:val="28"/>
        </w:rPr>
        <w:t xml:space="preserve">
      Ми-сүйек зардабы, сынық белгілері, омыртқаның, жамбастың зақымдануы, ашық пневмоторакс, оның анық белгілері. </w:t>
      </w:r>
    </w:p>
    <w:bookmarkEnd w:id="118"/>
    <w:bookmarkStart w:name="z120" w:id="119"/>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Өмірге қауіп төндіретін механикалық және термиялық зардаптар. </w:t>
      </w:r>
      <w:r>
        <w:br/>
      </w:r>
      <w:r>
        <w:rPr>
          <w:rFonts w:ascii="Times New Roman"/>
          <w:b w:val="false"/>
          <w:i w:val="false"/>
          <w:color w:val="000000"/>
          <w:sz w:val="28"/>
        </w:rPr>
        <w:t xml:space="preserve">
      Түсініктемелер: предагопалъдық жағдай, агония, клиникалық ажал, биологиялық ажал. Олардың белгілері. Алғашқы дәрігерлік көмек көрсету кезеңінде реанимациялық іс-шаралардың мазмұны. </w:t>
      </w:r>
      <w:r>
        <w:br/>
      </w:r>
      <w:r>
        <w:rPr>
          <w:rFonts w:ascii="Times New Roman"/>
          <w:b w:val="false"/>
          <w:i w:val="false"/>
          <w:color w:val="000000"/>
          <w:sz w:val="28"/>
        </w:rPr>
        <w:t xml:space="preserve">
      Шок. Травмалық, геморагиялық, күйіктік, кардиогендік, аллергиялық шоктың түрлері. Шоктың клиникалық көрінісі. Алғашқы дәрігерлік көмек көрсетудегі шокқа қарсы іс-шаралардың кешені. </w:t>
      </w:r>
      <w:r>
        <w:br/>
      </w:r>
      <w:r>
        <w:rPr>
          <w:rFonts w:ascii="Times New Roman"/>
          <w:b w:val="false"/>
          <w:i w:val="false"/>
          <w:color w:val="000000"/>
          <w:sz w:val="28"/>
        </w:rPr>
        <w:t xml:space="preserve">
      Тыныс алудың жетіспеушілігі. Дәрігерлік көмек көрсетуде тыныс алудың жетіспеушілігінің дәрежесін төмендету әдістері, клиникалық белгілері, себептері. Кеуде жасушалары зақымдалуының жіктелуі. Асфикция. </w:t>
      </w:r>
      <w:r>
        <w:br/>
      </w:r>
      <w:r>
        <w:rPr>
          <w:rFonts w:ascii="Times New Roman"/>
          <w:b w:val="false"/>
          <w:i w:val="false"/>
          <w:color w:val="000000"/>
          <w:sz w:val="28"/>
        </w:rPr>
        <w:t xml:space="preserve">
      Естен тану синдромы. Кома. Себептері. Естен тану кезеңінде асфинсияны алдын-алу тәсілдері. </w:t>
      </w:r>
      <w:r>
        <w:br/>
      </w:r>
      <w:r>
        <w:rPr>
          <w:rFonts w:ascii="Times New Roman"/>
          <w:b w:val="false"/>
          <w:i w:val="false"/>
          <w:color w:val="000000"/>
          <w:sz w:val="28"/>
        </w:rPr>
        <w:t xml:space="preserve">
      Балалардың, қариялардың, жүкті әйелдердің өмірлеріне қауіп төндіретін ерекшеліктер. </w:t>
      </w:r>
    </w:p>
    <w:bookmarkEnd w:id="119"/>
    <w:bookmarkStart w:name="z121" w:id="120"/>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Апаттағы психикалық әсерлер. Психикалық зардап шеккендерге көмек көрсету ерекшеліктері. </w:t>
      </w:r>
      <w:r>
        <w:br/>
      </w:r>
      <w:r>
        <w:rPr>
          <w:rFonts w:ascii="Times New Roman"/>
          <w:b w:val="false"/>
          <w:i w:val="false"/>
          <w:color w:val="000000"/>
          <w:sz w:val="28"/>
        </w:rPr>
        <w:t xml:space="preserve">
      Психикалық және неврологиялық ауытқулар, олардың сипаттамалары және болу жиілігі. Шок-аффективалық белгілер, психомоторлық ояну. Психикалық әсерлі, алкогольдік және есірткілік мас жағдайларда зардап шеккендерге дәрігерлік көмек көрсету ерекшеліктері. </w:t>
      </w:r>
    </w:p>
    <w:bookmarkEnd w:id="120"/>
    <w:bookmarkStart w:name="z122" w:id="121"/>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Термиялық зардаптар. </w:t>
      </w:r>
      <w:r>
        <w:br/>
      </w:r>
      <w:r>
        <w:rPr>
          <w:rFonts w:ascii="Times New Roman"/>
          <w:b w:val="false"/>
          <w:i w:val="false"/>
          <w:color w:val="000000"/>
          <w:sz w:val="28"/>
        </w:rPr>
        <w:t xml:space="preserve">
      Термиялық күйіктер. Күйіктен зардап шеккендерге иммобилизация өткізу, жарақатты таңу ерекшеліктері, күйіктен зардап шеккен адамның дәрежесін анықтау, клиникалық көрінісі. </w:t>
      </w:r>
      <w:r>
        <w:br/>
      </w:r>
      <w:r>
        <w:rPr>
          <w:rFonts w:ascii="Times New Roman"/>
          <w:b w:val="false"/>
          <w:i w:val="false"/>
          <w:color w:val="000000"/>
          <w:sz w:val="28"/>
        </w:rPr>
        <w:t xml:space="preserve">
      Көз бен жоғарғы тыныс жолдары күйіктен зардап шеккен адамдарға алғашқы медициналық көмек көрсетудің ерекшеліктері. </w:t>
      </w:r>
      <w:r>
        <w:br/>
      </w:r>
      <w:r>
        <w:rPr>
          <w:rFonts w:ascii="Times New Roman"/>
          <w:b w:val="false"/>
          <w:i w:val="false"/>
          <w:color w:val="000000"/>
          <w:sz w:val="28"/>
        </w:rPr>
        <w:t xml:space="preserve">
      Ыстықтан зардап шеккен жарақат. Алғашқы медициналық көмек берудің принциптері. Суықтан, аяздан зардап шеккен жарақат. Үсікке шалдығу және суық тигізу. Осы жағдайларда жылыту тәсілдері. </w:t>
      </w:r>
    </w:p>
    <w:bookmarkEnd w:id="121"/>
    <w:bookmarkStart w:name="z123" w:id="122"/>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ЖКО-да зардап шеккендерге ұйымдастыру құқықтық көмек көрсету аспектілері. </w:t>
      </w:r>
      <w:r>
        <w:br/>
      </w:r>
      <w:r>
        <w:rPr>
          <w:rFonts w:ascii="Times New Roman"/>
          <w:b w:val="false"/>
          <w:i w:val="false"/>
          <w:color w:val="000000"/>
          <w:sz w:val="28"/>
        </w:rPr>
        <w:t xml:space="preserve">
      Зардап шеккендерге көмек көрсету немесе көмек көрсетпеу заңдылықтарға (әкімшілік және құқықтық) негізделген. Жол апатынан адам құрбан болған жағдайларындағы автокөлік жүргізушісінің, дәрігерлік қызметкердің, жол-көлік оқиғалары әкімшілік қызметінің міндеттері. </w:t>
      </w:r>
    </w:p>
    <w:bookmarkEnd w:id="122"/>
    <w:bookmarkStart w:name="z124" w:id="123"/>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Адам өміріне қауіп төндіретін терапиялық зардап шеккендер. </w:t>
      </w:r>
      <w:r>
        <w:br/>
      </w:r>
      <w:r>
        <w:rPr>
          <w:rFonts w:ascii="Times New Roman"/>
          <w:b w:val="false"/>
          <w:i w:val="false"/>
          <w:color w:val="000000"/>
          <w:sz w:val="28"/>
        </w:rPr>
        <w:t xml:space="preserve">
      Диабеттік ком. Жүрек-қан тамыр жетіспеушілігі. Гипертониялық кризис. Астматикалық мәртебе. Улану. Алғашқы дәрігерлік көмек көрсетудің тәсілдері, клиникалық белгілер. </w:t>
      </w:r>
    </w:p>
    <w:bookmarkEnd w:id="123"/>
    <w:bookmarkStart w:name="z125" w:id="124"/>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w:t>
      </w:r>
      <w:r>
        <w:rPr>
          <w:rFonts w:ascii="Times New Roman"/>
          <w:b/>
          <w:i w:val="false"/>
          <w:color w:val="000000"/>
          <w:sz w:val="28"/>
        </w:rPr>
        <w:t xml:space="preserve">  Көлік жол оқиғаларынан зардап шеккендерге алғашқы дәрігерлік көмек көрсетуде жүргізілетін өкпе-жүрек реанимациясы, асфикцияны жою. </w:t>
      </w:r>
      <w:r>
        <w:br/>
      </w:r>
      <w:r>
        <w:rPr>
          <w:rFonts w:ascii="Times New Roman"/>
          <w:b w:val="false"/>
          <w:i w:val="false"/>
          <w:color w:val="000000"/>
          <w:sz w:val="28"/>
        </w:rPr>
        <w:t xml:space="preserve">
      Зардап шеккен адамның жағдайының ауырлығын бағалау, өкпе-жүрек реанимациясын жүргізу үшін көрсеткіштерін анықтау. </w:t>
      </w:r>
      <w:r>
        <w:br/>
      </w:r>
      <w:r>
        <w:rPr>
          <w:rFonts w:ascii="Times New Roman"/>
          <w:b w:val="false"/>
          <w:i w:val="false"/>
          <w:color w:val="000000"/>
          <w:sz w:val="28"/>
        </w:rPr>
        <w:t xml:space="preserve">
      Жоғарғы тыныстың жұмысын қалпына келтіру. Ауыз қуысын тампонмен тазарту, жоғарғы тыныс жолдарының өтуін қамтамасыз ету. "Ауыздан ауызға", "ауыздан мұрынға" жасанды тыныс беру. Ауа беруді пайдалану. Жүректің жабық массажының техникасы. Өкпе-жүрек реанимациясының бір немесе екі құтқарушымен жасаудың ерекшеліктері. Өкпе-жүрек реанимациясын бет, ашық кеуде клеткаларының зардап шеккендеріне  жүргізудегі ерекшеліктер. </w:t>
      </w:r>
      <w:r>
        <w:br/>
      </w:r>
      <w:r>
        <w:rPr>
          <w:rFonts w:ascii="Times New Roman"/>
          <w:b w:val="false"/>
          <w:i w:val="false"/>
          <w:color w:val="000000"/>
          <w:sz w:val="28"/>
        </w:rPr>
        <w:t xml:space="preserve">
      Өкпе-жүрек реанимациясын балаларға жасаудың ерекшеліктері. Балалардың механикалық асфиксиясын жою. </w:t>
      </w:r>
    </w:p>
    <w:bookmarkEnd w:id="124"/>
    <w:bookmarkStart w:name="z126" w:id="125"/>
    <w:p>
      <w:pPr>
        <w:spacing w:after="0"/>
        <w:ind w:left="0"/>
        <w:jc w:val="both"/>
      </w:pPr>
      <w:r>
        <w:rPr>
          <w:rFonts w:ascii="Times New Roman"/>
          <w:b w:val="false"/>
          <w:i w:val="false"/>
          <w:color w:val="000000"/>
          <w:sz w:val="28"/>
        </w:rPr>
        <w:t>
</w:t>
      </w:r>
      <w:r>
        <w:rPr>
          <w:rFonts w:ascii="Times New Roman"/>
          <w:b/>
          <w:i w:val="false"/>
          <w:color w:val="000000"/>
          <w:sz w:val="28"/>
        </w:rPr>
        <w:t xml:space="preserve">       N9 Тақырып. Сыртқы қансырауды тоқтату. </w:t>
      </w:r>
      <w:r>
        <w:br/>
      </w:r>
      <w:r>
        <w:rPr>
          <w:rFonts w:ascii="Times New Roman"/>
          <w:b w:val="false"/>
          <w:i w:val="false"/>
          <w:color w:val="000000"/>
          <w:sz w:val="28"/>
        </w:rPr>
        <w:t xml:space="preserve">
      Қансыраудың түрлері. Артериялық, тамырлық қансырау белгілері. Сыртқы қансырауды уақытша тоқтату тәсілдері: саусақтармен артерияны қысу, жіп немесе жгутпен байлау, қолды, аяқты қайыру. </w:t>
      </w:r>
      <w:r>
        <w:br/>
      </w:r>
      <w:r>
        <w:rPr>
          <w:rFonts w:ascii="Times New Roman"/>
          <w:b w:val="false"/>
          <w:i w:val="false"/>
          <w:color w:val="000000"/>
          <w:sz w:val="28"/>
        </w:rPr>
        <w:t xml:space="preserve">
      Қан құсу, қан түкіру, қан ішекке кеткен жағдайларда алғашқы дәрігерлік көмек көрсету. </w:t>
      </w:r>
    </w:p>
    <w:bookmarkEnd w:id="125"/>
    <w:bookmarkStart w:name="z127" w:id="126"/>
    <w:p>
      <w:pPr>
        <w:spacing w:after="0"/>
        <w:ind w:left="0"/>
        <w:jc w:val="both"/>
      </w:pPr>
      <w:r>
        <w:rPr>
          <w:rFonts w:ascii="Times New Roman"/>
          <w:b w:val="false"/>
          <w:i w:val="false"/>
          <w:color w:val="000000"/>
          <w:sz w:val="28"/>
        </w:rPr>
        <w:t>
</w:t>
      </w:r>
      <w:r>
        <w:rPr>
          <w:rFonts w:ascii="Times New Roman"/>
          <w:b/>
          <w:i w:val="false"/>
          <w:color w:val="000000"/>
          <w:sz w:val="28"/>
        </w:rPr>
        <w:t xml:space="preserve">       N10 Тақырып. Көлік иммобилизациясы. </w:t>
      </w:r>
      <w:r>
        <w:br/>
      </w:r>
      <w:r>
        <w:rPr>
          <w:rFonts w:ascii="Times New Roman"/>
          <w:b w:val="false"/>
          <w:i w:val="false"/>
          <w:color w:val="000000"/>
          <w:sz w:val="28"/>
        </w:rPr>
        <w:t xml:space="preserve">
      Көлік иммобилизациясының жалпы принциптері. Бинтті таңу. Көлік иммобилизациясын жасау ережелері, бір үлгідегі қателер және асқынулар. Жамбас, омыртқа, бас, кеуде клеткалары зақымданған кездегі иммобилизацияның ерекшеліктері. </w:t>
      </w:r>
    </w:p>
    <w:bookmarkEnd w:id="126"/>
    <w:bookmarkStart w:name="z128" w:id="127"/>
    <w:p>
      <w:pPr>
        <w:spacing w:after="0"/>
        <w:ind w:left="0"/>
        <w:jc w:val="both"/>
      </w:pPr>
      <w:r>
        <w:rPr>
          <w:rFonts w:ascii="Times New Roman"/>
          <w:b w:val="false"/>
          <w:i w:val="false"/>
          <w:color w:val="000000"/>
          <w:sz w:val="28"/>
        </w:rPr>
        <w:t>
</w:t>
      </w:r>
      <w:r>
        <w:rPr>
          <w:rFonts w:ascii="Times New Roman"/>
          <w:b/>
          <w:i w:val="false"/>
          <w:color w:val="000000"/>
          <w:sz w:val="28"/>
        </w:rPr>
        <w:t xml:space="preserve">       N11 Тақырып. Жаншылып қалғандарды босату, көліктен сыртқа шығару, оларды көлікке орналастыру және тасымалдау тәсілдері. </w:t>
      </w:r>
      <w:r>
        <w:br/>
      </w:r>
      <w:r>
        <w:rPr>
          <w:rFonts w:ascii="Times New Roman"/>
          <w:b w:val="false"/>
          <w:i w:val="false"/>
          <w:color w:val="000000"/>
          <w:sz w:val="28"/>
        </w:rPr>
        <w:t xml:space="preserve">
      Көліктің жапырылып қалған есіктерін ашу, зардап шеккендерді әйнектері сынған терезе арқылы шығару тәсілдері. Ұзақ уақыт жаншылып қалған зардап шеккендерді (аяқ, қолдарын) шығару ерекшеліктері. Оларды зембілге орналастыру техникасы. Омыртқа және жамбас жарақатын алғандарды көліктен шығару, орналастыру ерекшеліктері. Жеңіл көліктерді (жеңіл машина, жүк таситын автокөлік, автобус) зардап шеккендерді орналастыру үшін пайдалану. </w:t>
      </w:r>
    </w:p>
    <w:bookmarkEnd w:id="127"/>
    <w:bookmarkStart w:name="z129" w:id="128"/>
    <w:p>
      <w:pPr>
        <w:spacing w:after="0"/>
        <w:ind w:left="0"/>
        <w:jc w:val="both"/>
      </w:pPr>
      <w:r>
        <w:rPr>
          <w:rFonts w:ascii="Times New Roman"/>
          <w:b w:val="false"/>
          <w:i w:val="false"/>
          <w:color w:val="000000"/>
          <w:sz w:val="28"/>
        </w:rPr>
        <w:t>
</w:t>
      </w:r>
      <w:r>
        <w:rPr>
          <w:rFonts w:ascii="Times New Roman"/>
          <w:b/>
          <w:i w:val="false"/>
          <w:color w:val="000000"/>
          <w:sz w:val="28"/>
        </w:rPr>
        <w:t xml:space="preserve">       N12 Тақырып. Жарақат түскен жерлерін тазарту, дәрілеу. Десмургия. </w:t>
      </w:r>
      <w:r>
        <w:br/>
      </w:r>
      <w:r>
        <w:rPr>
          <w:rFonts w:ascii="Times New Roman"/>
          <w:b w:val="false"/>
          <w:i w:val="false"/>
          <w:color w:val="000000"/>
          <w:sz w:val="28"/>
        </w:rPr>
        <w:t xml:space="preserve">
      Жарақат түскен  жерлерін тазарту техникасы, дәрілеу және таңғышпен орау. Кеудені орайтын арнаулы жеке пакетпен орау немесе қолға тиген заттармен, тақтайшалармен түзу байлау. Қолда бар құралдарды барынша пайдалану. </w:t>
      </w:r>
    </w:p>
    <w:bookmarkEnd w:id="128"/>
    <w:bookmarkStart w:name="z130" w:id="129"/>
    <w:p>
      <w:pPr>
        <w:spacing w:after="0"/>
        <w:ind w:left="0"/>
        <w:jc w:val="both"/>
      </w:pPr>
      <w:r>
        <w:rPr>
          <w:rFonts w:ascii="Times New Roman"/>
          <w:b w:val="false"/>
          <w:i w:val="false"/>
          <w:color w:val="000000"/>
          <w:sz w:val="28"/>
        </w:rPr>
        <w:t>
</w:t>
      </w:r>
      <w:r>
        <w:rPr>
          <w:rFonts w:ascii="Times New Roman"/>
          <w:b/>
          <w:i w:val="false"/>
          <w:color w:val="000000"/>
          <w:sz w:val="28"/>
        </w:rPr>
        <w:t xml:space="preserve">       N13 Тақырып. Жеке аптечканы қолдану. </w:t>
      </w:r>
      <w:r>
        <w:br/>
      </w:r>
      <w:r>
        <w:rPr>
          <w:rFonts w:ascii="Times New Roman"/>
          <w:b w:val="false"/>
          <w:i w:val="false"/>
          <w:color w:val="000000"/>
          <w:sz w:val="28"/>
        </w:rPr>
        <w:t xml:space="preserve">
      Жеке аптечканы түгендеу. Ішіндегі дәрі-дәрмекті пайдалана білу. </w:t>
      </w:r>
    </w:p>
    <w:bookmarkEnd w:id="129"/>
    <w:bookmarkStart w:name="z131" w:id="130"/>
    <w:p>
      <w:pPr>
        <w:spacing w:after="0"/>
        <w:ind w:left="0"/>
        <w:jc w:val="left"/>
      </w:pPr>
      <w:r>
        <w:rPr>
          <w:rFonts w:ascii="Times New Roman"/>
          <w:b/>
          <w:i w:val="false"/>
          <w:color w:val="000000"/>
        </w:rPr>
        <w:t xml:space="preserve"> 
  ҚОСЫМША  </w:t>
      </w:r>
    </w:p>
    <w:bookmarkEnd w:id="130"/>
    <w:p>
      <w:pPr>
        <w:spacing w:after="0"/>
        <w:ind w:left="0"/>
        <w:jc w:val="both"/>
      </w:pPr>
      <w:r>
        <w:rPr>
          <w:rFonts w:ascii="Times New Roman"/>
          <w:b w:val="false"/>
          <w:i w:val="false"/>
          <w:color w:val="000000"/>
          <w:sz w:val="28"/>
        </w:rPr>
        <w:t xml:space="preserve">      1. Ауыз қуысын және жоғарғы тыныс жолдарының өтуін тазарту техникасы. </w:t>
      </w:r>
      <w:r>
        <w:br/>
      </w:r>
      <w:r>
        <w:rPr>
          <w:rFonts w:ascii="Times New Roman"/>
          <w:b w:val="false"/>
          <w:i w:val="false"/>
          <w:color w:val="000000"/>
          <w:sz w:val="28"/>
        </w:rPr>
        <w:t xml:space="preserve">
      2. Өкпеге жасанды ауа жіберу. </w:t>
      </w:r>
      <w:r>
        <w:br/>
      </w:r>
      <w:r>
        <w:rPr>
          <w:rFonts w:ascii="Times New Roman"/>
          <w:b w:val="false"/>
          <w:i w:val="false"/>
          <w:color w:val="000000"/>
          <w:sz w:val="28"/>
        </w:rPr>
        <w:t xml:space="preserve">
      - ауыздан ауызға (жасанды тыныс жасауға арналған жабдықтарды пайдалану және пайдалану жағдайлары) </w:t>
      </w:r>
      <w:r>
        <w:br/>
      </w:r>
      <w:r>
        <w:rPr>
          <w:rFonts w:ascii="Times New Roman"/>
          <w:b w:val="false"/>
          <w:i w:val="false"/>
          <w:color w:val="000000"/>
          <w:sz w:val="28"/>
        </w:rPr>
        <w:t xml:space="preserve">
      - мұрыннан ауызға </w:t>
      </w:r>
      <w:r>
        <w:br/>
      </w:r>
      <w:r>
        <w:rPr>
          <w:rFonts w:ascii="Times New Roman"/>
          <w:b w:val="false"/>
          <w:i w:val="false"/>
          <w:color w:val="000000"/>
          <w:sz w:val="28"/>
        </w:rPr>
        <w:t xml:space="preserve">
      3. Жүректі жабық түрде массаждау: </w:t>
      </w:r>
      <w:r>
        <w:br/>
      </w:r>
      <w:r>
        <w:rPr>
          <w:rFonts w:ascii="Times New Roman"/>
          <w:b w:val="false"/>
          <w:i w:val="false"/>
          <w:color w:val="000000"/>
          <w:sz w:val="28"/>
        </w:rPr>
        <w:t xml:space="preserve">
      - екі қолмен </w:t>
      </w:r>
      <w:r>
        <w:br/>
      </w:r>
      <w:r>
        <w:rPr>
          <w:rFonts w:ascii="Times New Roman"/>
          <w:b w:val="false"/>
          <w:i w:val="false"/>
          <w:color w:val="000000"/>
          <w:sz w:val="28"/>
        </w:rPr>
        <w:t xml:space="preserve">
      - бір қолмен. </w:t>
      </w:r>
      <w:r>
        <w:br/>
      </w:r>
      <w:r>
        <w:rPr>
          <w:rFonts w:ascii="Times New Roman"/>
          <w:b w:val="false"/>
          <w:i w:val="false"/>
          <w:color w:val="000000"/>
          <w:sz w:val="28"/>
        </w:rPr>
        <w:t xml:space="preserve">
      4. Бір құтқарушымен реанимациялық іс-шараларды өткізу. </w:t>
      </w:r>
      <w:r>
        <w:br/>
      </w:r>
      <w:r>
        <w:rPr>
          <w:rFonts w:ascii="Times New Roman"/>
          <w:b w:val="false"/>
          <w:i w:val="false"/>
          <w:color w:val="000000"/>
          <w:sz w:val="28"/>
        </w:rPr>
        <w:t xml:space="preserve">
      5. Екі құтқарушымен реанимациялық іс-шараларды өткізу. </w:t>
      </w:r>
      <w:r>
        <w:br/>
      </w:r>
      <w:r>
        <w:rPr>
          <w:rFonts w:ascii="Times New Roman"/>
          <w:b w:val="false"/>
          <w:i w:val="false"/>
          <w:color w:val="000000"/>
          <w:sz w:val="28"/>
        </w:rPr>
        <w:t xml:space="preserve">
      6. Тамырды анықтау: </w:t>
      </w:r>
      <w:r>
        <w:br/>
      </w:r>
      <w:r>
        <w:rPr>
          <w:rFonts w:ascii="Times New Roman"/>
          <w:b w:val="false"/>
          <w:i w:val="false"/>
          <w:color w:val="000000"/>
          <w:sz w:val="28"/>
        </w:rPr>
        <w:t xml:space="preserve">
      - сәулелі артерияда </w:t>
      </w:r>
      <w:r>
        <w:br/>
      </w:r>
      <w:r>
        <w:rPr>
          <w:rFonts w:ascii="Times New Roman"/>
          <w:b w:val="false"/>
          <w:i w:val="false"/>
          <w:color w:val="000000"/>
          <w:sz w:val="28"/>
        </w:rPr>
        <w:t xml:space="preserve">
      - жамбас артерияда </w:t>
      </w:r>
      <w:r>
        <w:br/>
      </w:r>
      <w:r>
        <w:rPr>
          <w:rFonts w:ascii="Times New Roman"/>
          <w:b w:val="false"/>
          <w:i w:val="false"/>
          <w:color w:val="000000"/>
          <w:sz w:val="28"/>
        </w:rPr>
        <w:t xml:space="preserve">
      - ұйқы артерияда. </w:t>
      </w:r>
      <w:r>
        <w:br/>
      </w:r>
      <w:r>
        <w:rPr>
          <w:rFonts w:ascii="Times New Roman"/>
          <w:b w:val="false"/>
          <w:i w:val="false"/>
          <w:color w:val="000000"/>
          <w:sz w:val="28"/>
        </w:rPr>
        <w:t xml:space="preserve">
      7. Тыныс және пульс жиілігін анықтау. </w:t>
      </w:r>
      <w:r>
        <w:br/>
      </w:r>
      <w:r>
        <w:rPr>
          <w:rFonts w:ascii="Times New Roman"/>
          <w:b w:val="false"/>
          <w:i w:val="false"/>
          <w:color w:val="000000"/>
          <w:sz w:val="28"/>
        </w:rPr>
        <w:t xml:space="preserve">
      8. Көздің қарашық реакциясы. </w:t>
      </w:r>
      <w:r>
        <w:br/>
      </w:r>
      <w:r>
        <w:rPr>
          <w:rFonts w:ascii="Times New Roman"/>
          <w:b w:val="false"/>
          <w:i w:val="false"/>
          <w:color w:val="000000"/>
          <w:sz w:val="28"/>
        </w:rPr>
        <w:t xml:space="preserve">
      9. Қансырауды уақытша тоқтату техникасы: </w:t>
      </w:r>
      <w:r>
        <w:br/>
      </w:r>
      <w:r>
        <w:rPr>
          <w:rFonts w:ascii="Times New Roman"/>
          <w:b w:val="false"/>
          <w:i w:val="false"/>
          <w:color w:val="000000"/>
          <w:sz w:val="28"/>
        </w:rPr>
        <w:t xml:space="preserve">
      - иық, тізе арты, жамбас және ұйқы артерияларын қысу </w:t>
      </w:r>
      <w:r>
        <w:br/>
      </w:r>
      <w:r>
        <w:rPr>
          <w:rFonts w:ascii="Times New Roman"/>
          <w:b w:val="false"/>
          <w:i w:val="false"/>
          <w:color w:val="000000"/>
          <w:sz w:val="28"/>
        </w:rPr>
        <w:t xml:space="preserve">
      - жгутпен, қолда бар заттармен байлау </w:t>
      </w:r>
      <w:r>
        <w:br/>
      </w:r>
      <w:r>
        <w:rPr>
          <w:rFonts w:ascii="Times New Roman"/>
          <w:b w:val="false"/>
          <w:i w:val="false"/>
          <w:color w:val="000000"/>
          <w:sz w:val="28"/>
        </w:rPr>
        <w:t xml:space="preserve">
      - барынша тізені, шынтақты қайыру </w:t>
      </w:r>
      <w:r>
        <w:br/>
      </w:r>
      <w:r>
        <w:rPr>
          <w:rFonts w:ascii="Times New Roman"/>
          <w:b w:val="false"/>
          <w:i w:val="false"/>
          <w:color w:val="000000"/>
          <w:sz w:val="28"/>
        </w:rPr>
        <w:t xml:space="preserve">
      - резина жгутын қою </w:t>
      </w:r>
      <w:r>
        <w:br/>
      </w:r>
      <w:r>
        <w:rPr>
          <w:rFonts w:ascii="Times New Roman"/>
          <w:b w:val="false"/>
          <w:i w:val="false"/>
          <w:color w:val="000000"/>
          <w:sz w:val="28"/>
        </w:rPr>
        <w:t xml:space="preserve">
      - мұрынға тампон қою </w:t>
      </w:r>
      <w:r>
        <w:br/>
      </w:r>
      <w:r>
        <w:rPr>
          <w:rFonts w:ascii="Times New Roman"/>
          <w:b w:val="false"/>
          <w:i w:val="false"/>
          <w:color w:val="000000"/>
          <w:sz w:val="28"/>
        </w:rPr>
        <w:t xml:space="preserve">
      - "Статин" ұнтағын және Котекс "Тем" майлығын пайдалану. </w:t>
      </w:r>
      <w:r>
        <w:br/>
      </w:r>
      <w:r>
        <w:rPr>
          <w:rFonts w:ascii="Times New Roman"/>
          <w:b w:val="false"/>
          <w:i w:val="false"/>
          <w:color w:val="000000"/>
          <w:sz w:val="28"/>
        </w:rPr>
        <w:t xml:space="preserve">
      10. Жарақат түскен жерлерін тазарту, дәрілеу. </w:t>
      </w:r>
      <w:r>
        <w:br/>
      </w:r>
      <w:r>
        <w:rPr>
          <w:rFonts w:ascii="Times New Roman"/>
          <w:b w:val="false"/>
          <w:i w:val="false"/>
          <w:color w:val="000000"/>
          <w:sz w:val="28"/>
        </w:rPr>
        <w:t xml:space="preserve">
      11. Бинт таңғыштарын қою: </w:t>
      </w:r>
      <w:r>
        <w:br/>
      </w:r>
      <w:r>
        <w:rPr>
          <w:rFonts w:ascii="Times New Roman"/>
          <w:b w:val="false"/>
          <w:i w:val="false"/>
          <w:color w:val="000000"/>
          <w:sz w:val="28"/>
        </w:rPr>
        <w:t xml:space="preserve">
      - аяқ, қолға циркулярлық </w:t>
      </w:r>
      <w:r>
        <w:br/>
      </w:r>
      <w:r>
        <w:rPr>
          <w:rFonts w:ascii="Times New Roman"/>
          <w:b w:val="false"/>
          <w:i w:val="false"/>
          <w:color w:val="000000"/>
          <w:sz w:val="28"/>
        </w:rPr>
        <w:t xml:space="preserve">
      - колостық </w:t>
      </w:r>
      <w:r>
        <w:br/>
      </w:r>
      <w:r>
        <w:rPr>
          <w:rFonts w:ascii="Times New Roman"/>
          <w:b w:val="false"/>
          <w:i w:val="false"/>
          <w:color w:val="000000"/>
          <w:sz w:val="28"/>
        </w:rPr>
        <w:t xml:space="preserve">
      - спиралдық </w:t>
      </w:r>
      <w:r>
        <w:br/>
      </w:r>
      <w:r>
        <w:rPr>
          <w:rFonts w:ascii="Times New Roman"/>
          <w:b w:val="false"/>
          <w:i w:val="false"/>
          <w:color w:val="000000"/>
          <w:sz w:val="28"/>
        </w:rPr>
        <w:t xml:space="preserve">
      - "гепец" </w:t>
      </w:r>
      <w:r>
        <w:br/>
      </w:r>
      <w:r>
        <w:rPr>
          <w:rFonts w:ascii="Times New Roman"/>
          <w:b w:val="false"/>
          <w:i w:val="false"/>
          <w:color w:val="000000"/>
          <w:sz w:val="28"/>
        </w:rPr>
        <w:t xml:space="preserve">
      - тасбақа </w:t>
      </w:r>
      <w:r>
        <w:br/>
      </w:r>
      <w:r>
        <w:rPr>
          <w:rFonts w:ascii="Times New Roman"/>
          <w:b w:val="false"/>
          <w:i w:val="false"/>
          <w:color w:val="000000"/>
          <w:sz w:val="28"/>
        </w:rPr>
        <w:t xml:space="preserve">
      - косынкалы </w:t>
      </w:r>
      <w:r>
        <w:br/>
      </w:r>
      <w:r>
        <w:rPr>
          <w:rFonts w:ascii="Times New Roman"/>
          <w:b w:val="false"/>
          <w:i w:val="false"/>
          <w:color w:val="000000"/>
          <w:sz w:val="28"/>
        </w:rPr>
        <w:t xml:space="preserve">
      - Дезо </w:t>
      </w:r>
      <w:r>
        <w:br/>
      </w:r>
      <w:r>
        <w:rPr>
          <w:rFonts w:ascii="Times New Roman"/>
          <w:b w:val="false"/>
          <w:i w:val="false"/>
          <w:color w:val="000000"/>
          <w:sz w:val="28"/>
        </w:rPr>
        <w:t xml:space="preserve">
      - Окклюзивтік </w:t>
      </w:r>
      <w:r>
        <w:br/>
      </w:r>
      <w:r>
        <w:rPr>
          <w:rFonts w:ascii="Times New Roman"/>
          <w:b w:val="false"/>
          <w:i w:val="false"/>
          <w:color w:val="000000"/>
          <w:sz w:val="28"/>
        </w:rPr>
        <w:t xml:space="preserve">
      - Басу, езу </w:t>
      </w:r>
      <w:r>
        <w:br/>
      </w:r>
      <w:r>
        <w:rPr>
          <w:rFonts w:ascii="Times New Roman"/>
          <w:b w:val="false"/>
          <w:i w:val="false"/>
          <w:color w:val="000000"/>
          <w:sz w:val="28"/>
        </w:rPr>
        <w:t xml:space="preserve">
      - контурлық. </w:t>
      </w:r>
      <w:r>
        <w:br/>
      </w:r>
      <w:r>
        <w:rPr>
          <w:rFonts w:ascii="Times New Roman"/>
          <w:b w:val="false"/>
          <w:i w:val="false"/>
          <w:color w:val="000000"/>
          <w:sz w:val="28"/>
        </w:rPr>
        <w:t xml:space="preserve">
      12. Торлы бинтті пайдалану. </w:t>
      </w:r>
      <w:r>
        <w:br/>
      </w:r>
      <w:r>
        <w:rPr>
          <w:rFonts w:ascii="Times New Roman"/>
          <w:b w:val="false"/>
          <w:i w:val="false"/>
          <w:color w:val="000000"/>
          <w:sz w:val="28"/>
        </w:rPr>
        <w:t xml:space="preserve">
      13. Аяқ, қолды эластикалық әдіспен бинттеу. </w:t>
      </w:r>
      <w:r>
        <w:br/>
      </w:r>
      <w:r>
        <w:rPr>
          <w:rFonts w:ascii="Times New Roman"/>
          <w:b w:val="false"/>
          <w:i w:val="false"/>
          <w:color w:val="000000"/>
          <w:sz w:val="28"/>
        </w:rPr>
        <w:t xml:space="preserve">
      14. Бактерицидтік пластырьді, лейкопластырьді пайдалану. </w:t>
      </w:r>
      <w:r>
        <w:br/>
      </w:r>
      <w:r>
        <w:rPr>
          <w:rFonts w:ascii="Times New Roman"/>
          <w:b w:val="false"/>
          <w:i w:val="false"/>
          <w:color w:val="000000"/>
          <w:sz w:val="28"/>
        </w:rPr>
        <w:t xml:space="preserve">
      15. Зардап шеккендерге қолданыстағы құралдарды және торлы шиналарды пайдаланып төмендегі жарақаттану кезінде көлікті иммобилизациялау: </w:t>
      </w:r>
      <w:r>
        <w:br/>
      </w:r>
      <w:r>
        <w:rPr>
          <w:rFonts w:ascii="Times New Roman"/>
          <w:b w:val="false"/>
          <w:i w:val="false"/>
          <w:color w:val="000000"/>
          <w:sz w:val="28"/>
        </w:rPr>
        <w:t xml:space="preserve">
      - иықты </w:t>
      </w:r>
      <w:r>
        <w:br/>
      </w:r>
      <w:r>
        <w:rPr>
          <w:rFonts w:ascii="Times New Roman"/>
          <w:b w:val="false"/>
          <w:i w:val="false"/>
          <w:color w:val="000000"/>
          <w:sz w:val="28"/>
        </w:rPr>
        <w:t xml:space="preserve">
      - иық астын </w:t>
      </w:r>
      <w:r>
        <w:br/>
      </w:r>
      <w:r>
        <w:rPr>
          <w:rFonts w:ascii="Times New Roman"/>
          <w:b w:val="false"/>
          <w:i w:val="false"/>
          <w:color w:val="000000"/>
          <w:sz w:val="28"/>
        </w:rPr>
        <w:t xml:space="preserve">
      - алақанды </w:t>
      </w:r>
      <w:r>
        <w:br/>
      </w:r>
      <w:r>
        <w:rPr>
          <w:rFonts w:ascii="Times New Roman"/>
          <w:b w:val="false"/>
          <w:i w:val="false"/>
          <w:color w:val="000000"/>
          <w:sz w:val="28"/>
        </w:rPr>
        <w:t xml:space="preserve">
      - жамбасты </w:t>
      </w:r>
      <w:r>
        <w:br/>
      </w:r>
      <w:r>
        <w:rPr>
          <w:rFonts w:ascii="Times New Roman"/>
          <w:b w:val="false"/>
          <w:i w:val="false"/>
          <w:color w:val="000000"/>
          <w:sz w:val="28"/>
        </w:rPr>
        <w:t xml:space="preserve">
      - тізені </w:t>
      </w:r>
      <w:r>
        <w:br/>
      </w:r>
      <w:r>
        <w:rPr>
          <w:rFonts w:ascii="Times New Roman"/>
          <w:b w:val="false"/>
          <w:i w:val="false"/>
          <w:color w:val="000000"/>
          <w:sz w:val="28"/>
        </w:rPr>
        <w:t xml:space="preserve">
      - табанды. </w:t>
      </w:r>
      <w:r>
        <w:br/>
      </w:r>
      <w:r>
        <w:rPr>
          <w:rFonts w:ascii="Times New Roman"/>
          <w:b w:val="false"/>
          <w:i w:val="false"/>
          <w:color w:val="000000"/>
          <w:sz w:val="28"/>
        </w:rPr>
        <w:t xml:space="preserve">
      16. Төмендегі жарақаттануда зардап шеккендерді көлікті иммобилизациялау техникасы: </w:t>
      </w:r>
      <w:r>
        <w:br/>
      </w:r>
      <w:r>
        <w:rPr>
          <w:rFonts w:ascii="Times New Roman"/>
          <w:b w:val="false"/>
          <w:i w:val="false"/>
          <w:color w:val="000000"/>
          <w:sz w:val="28"/>
        </w:rPr>
        <w:t xml:space="preserve">
      - омыртқаны </w:t>
      </w:r>
      <w:r>
        <w:br/>
      </w:r>
      <w:r>
        <w:rPr>
          <w:rFonts w:ascii="Times New Roman"/>
          <w:b w:val="false"/>
          <w:i w:val="false"/>
          <w:color w:val="000000"/>
          <w:sz w:val="28"/>
        </w:rPr>
        <w:t xml:space="preserve">
      - қарынды </w:t>
      </w:r>
      <w:r>
        <w:br/>
      </w:r>
      <w:r>
        <w:rPr>
          <w:rFonts w:ascii="Times New Roman"/>
          <w:b w:val="false"/>
          <w:i w:val="false"/>
          <w:color w:val="000000"/>
          <w:sz w:val="28"/>
        </w:rPr>
        <w:t xml:space="preserve">
      - көптеген қабырға сынықтарын </w:t>
      </w:r>
      <w:r>
        <w:br/>
      </w:r>
      <w:r>
        <w:rPr>
          <w:rFonts w:ascii="Times New Roman"/>
          <w:b w:val="false"/>
          <w:i w:val="false"/>
          <w:color w:val="000000"/>
          <w:sz w:val="28"/>
        </w:rPr>
        <w:t xml:space="preserve">
      - бас (ми) жарақатын. </w:t>
      </w:r>
      <w:r>
        <w:br/>
      </w:r>
      <w:r>
        <w:rPr>
          <w:rFonts w:ascii="Times New Roman"/>
          <w:b w:val="false"/>
          <w:i w:val="false"/>
          <w:color w:val="000000"/>
          <w:sz w:val="28"/>
        </w:rPr>
        <w:t xml:space="preserve">
      17. Төмендегі жарақаттануда зардап шеккендерді шығару және зембілге орналастыру техникасы: </w:t>
      </w:r>
      <w:r>
        <w:br/>
      </w:r>
      <w:r>
        <w:rPr>
          <w:rFonts w:ascii="Times New Roman"/>
          <w:b w:val="false"/>
          <w:i w:val="false"/>
          <w:color w:val="000000"/>
          <w:sz w:val="28"/>
        </w:rPr>
        <w:t xml:space="preserve">
      - кеуде клеткаларын </w:t>
      </w:r>
      <w:r>
        <w:br/>
      </w:r>
      <w:r>
        <w:rPr>
          <w:rFonts w:ascii="Times New Roman"/>
          <w:b w:val="false"/>
          <w:i w:val="false"/>
          <w:color w:val="000000"/>
          <w:sz w:val="28"/>
        </w:rPr>
        <w:t xml:space="preserve">
      - қарны (іш) </w:t>
      </w:r>
      <w:r>
        <w:br/>
      </w:r>
      <w:r>
        <w:rPr>
          <w:rFonts w:ascii="Times New Roman"/>
          <w:b w:val="false"/>
          <w:i w:val="false"/>
          <w:color w:val="000000"/>
          <w:sz w:val="28"/>
        </w:rPr>
        <w:t xml:space="preserve">
      - жамбасты </w:t>
      </w:r>
      <w:r>
        <w:br/>
      </w:r>
      <w:r>
        <w:rPr>
          <w:rFonts w:ascii="Times New Roman"/>
          <w:b w:val="false"/>
          <w:i w:val="false"/>
          <w:color w:val="000000"/>
          <w:sz w:val="28"/>
        </w:rPr>
        <w:t xml:space="preserve">
      - омыртқаны </w:t>
      </w:r>
      <w:r>
        <w:br/>
      </w:r>
      <w:r>
        <w:rPr>
          <w:rFonts w:ascii="Times New Roman"/>
          <w:b w:val="false"/>
          <w:i w:val="false"/>
          <w:color w:val="000000"/>
          <w:sz w:val="28"/>
        </w:rPr>
        <w:t xml:space="preserve">
      - басты. </w:t>
      </w:r>
      <w:r>
        <w:br/>
      </w:r>
      <w:r>
        <w:rPr>
          <w:rFonts w:ascii="Times New Roman"/>
          <w:b w:val="false"/>
          <w:i w:val="false"/>
          <w:color w:val="000000"/>
          <w:sz w:val="28"/>
        </w:rPr>
        <w:t xml:space="preserve">
      18. Төмендегі жарақаттануда зардап шеккендерді тасымалдау техникасы: </w:t>
      </w:r>
      <w:r>
        <w:br/>
      </w:r>
      <w:r>
        <w:rPr>
          <w:rFonts w:ascii="Times New Roman"/>
          <w:b w:val="false"/>
          <w:i w:val="false"/>
          <w:color w:val="000000"/>
          <w:sz w:val="28"/>
        </w:rPr>
        <w:t xml:space="preserve">
      - зембілмен </w:t>
      </w:r>
      <w:r>
        <w:br/>
      </w:r>
      <w:r>
        <w:rPr>
          <w:rFonts w:ascii="Times New Roman"/>
          <w:b w:val="false"/>
          <w:i w:val="false"/>
          <w:color w:val="000000"/>
          <w:sz w:val="28"/>
        </w:rPr>
        <w:t xml:space="preserve">
      - жапқышпен </w:t>
      </w:r>
      <w:r>
        <w:br/>
      </w:r>
      <w:r>
        <w:rPr>
          <w:rFonts w:ascii="Times New Roman"/>
          <w:b w:val="false"/>
          <w:i w:val="false"/>
          <w:color w:val="000000"/>
          <w:sz w:val="28"/>
        </w:rPr>
        <w:t xml:space="preserve">
      - щитпен </w:t>
      </w:r>
      <w:r>
        <w:br/>
      </w:r>
      <w:r>
        <w:rPr>
          <w:rFonts w:ascii="Times New Roman"/>
          <w:b w:val="false"/>
          <w:i w:val="false"/>
          <w:color w:val="000000"/>
          <w:sz w:val="28"/>
        </w:rPr>
        <w:t xml:space="preserve">
      - қолмен </w:t>
      </w:r>
      <w:r>
        <w:br/>
      </w:r>
      <w:r>
        <w:rPr>
          <w:rFonts w:ascii="Times New Roman"/>
          <w:b w:val="false"/>
          <w:i w:val="false"/>
          <w:color w:val="000000"/>
          <w:sz w:val="28"/>
        </w:rPr>
        <w:t xml:space="preserve">
      - арқада </w:t>
      </w:r>
      <w:r>
        <w:br/>
      </w:r>
      <w:r>
        <w:rPr>
          <w:rFonts w:ascii="Times New Roman"/>
          <w:b w:val="false"/>
          <w:i w:val="false"/>
          <w:color w:val="000000"/>
          <w:sz w:val="28"/>
        </w:rPr>
        <w:t xml:space="preserve">
      - иықта </w:t>
      </w:r>
      <w:r>
        <w:br/>
      </w:r>
      <w:r>
        <w:rPr>
          <w:rFonts w:ascii="Times New Roman"/>
          <w:b w:val="false"/>
          <w:i w:val="false"/>
          <w:color w:val="000000"/>
          <w:sz w:val="28"/>
        </w:rPr>
        <w:t xml:space="preserve">
      - орындықта. </w:t>
      </w:r>
      <w:r>
        <w:br/>
      </w:r>
      <w:r>
        <w:rPr>
          <w:rFonts w:ascii="Times New Roman"/>
          <w:b w:val="false"/>
          <w:i w:val="false"/>
          <w:color w:val="000000"/>
          <w:sz w:val="28"/>
        </w:rPr>
        <w:t xml:space="preserve">
      19. Зардап шеккендерді көлікке орналастыру </w:t>
      </w:r>
      <w:r>
        <w:br/>
      </w:r>
      <w:r>
        <w:rPr>
          <w:rFonts w:ascii="Times New Roman"/>
          <w:b w:val="false"/>
          <w:i w:val="false"/>
          <w:color w:val="000000"/>
          <w:sz w:val="28"/>
        </w:rPr>
        <w:t xml:space="preserve">
      - жеңіл көлікке (жеңіл, жүк көлігі) </w:t>
      </w:r>
      <w:r>
        <w:br/>
      </w:r>
      <w:r>
        <w:rPr>
          <w:rFonts w:ascii="Times New Roman"/>
          <w:b w:val="false"/>
          <w:i w:val="false"/>
          <w:color w:val="000000"/>
          <w:sz w:val="28"/>
        </w:rPr>
        <w:t xml:space="preserve">
      - санитарлық көлік. </w:t>
      </w:r>
      <w:r>
        <w:br/>
      </w:r>
      <w:r>
        <w:rPr>
          <w:rFonts w:ascii="Times New Roman"/>
          <w:b w:val="false"/>
          <w:i w:val="false"/>
          <w:color w:val="000000"/>
          <w:sz w:val="28"/>
        </w:rPr>
        <w:t xml:space="preserve">
      20. Көзге дәрі тамызу, көзді сумен жуу. </w:t>
      </w:r>
      <w:r>
        <w:br/>
      </w:r>
      <w:r>
        <w:rPr>
          <w:rFonts w:ascii="Times New Roman"/>
          <w:b w:val="false"/>
          <w:i w:val="false"/>
          <w:color w:val="000000"/>
          <w:sz w:val="28"/>
        </w:rPr>
        <w:t xml:space="preserve">
      21. Зардап шеккендердің киімін шешу. </w:t>
      </w:r>
      <w:r>
        <w:br/>
      </w:r>
      <w:r>
        <w:rPr>
          <w:rFonts w:ascii="Times New Roman"/>
          <w:b w:val="false"/>
          <w:i w:val="false"/>
          <w:color w:val="000000"/>
          <w:sz w:val="28"/>
        </w:rPr>
        <w:t xml:space="preserve">
      22. Зардап шеккен адамның мотоцикл каскасын шешу. </w:t>
      </w:r>
      <w:r>
        <w:br/>
      </w:r>
      <w:r>
        <w:rPr>
          <w:rFonts w:ascii="Times New Roman"/>
          <w:b w:val="false"/>
          <w:i w:val="false"/>
          <w:color w:val="000000"/>
          <w:sz w:val="28"/>
        </w:rPr>
        <w:t xml:space="preserve">
      23. Хлорэтилмен ауыртпай ем жасау техникасы. </w:t>
      </w:r>
      <w:r>
        <w:br/>
      </w:r>
      <w:r>
        <w:rPr>
          <w:rFonts w:ascii="Times New Roman"/>
          <w:b w:val="false"/>
          <w:i w:val="false"/>
          <w:color w:val="000000"/>
          <w:sz w:val="28"/>
        </w:rPr>
        <w:t xml:space="preserve">
      24. Аэрозольды пайдалану. </w:t>
      </w:r>
      <w:r>
        <w:br/>
      </w:r>
      <w:r>
        <w:rPr>
          <w:rFonts w:ascii="Times New Roman"/>
          <w:b w:val="false"/>
          <w:i w:val="false"/>
          <w:color w:val="000000"/>
          <w:sz w:val="28"/>
        </w:rPr>
        <w:t xml:space="preserve">
      25. Жеке таңу перевязка пакетін ашу. </w:t>
      </w:r>
      <w:r>
        <w:br/>
      </w:r>
      <w:r>
        <w:rPr>
          <w:rFonts w:ascii="Times New Roman"/>
          <w:b w:val="false"/>
          <w:i w:val="false"/>
          <w:color w:val="000000"/>
          <w:sz w:val="28"/>
        </w:rPr>
        <w:t xml:space="preserve">
      26. Ауа жинауды ендіру техникасы. </w:t>
      </w:r>
      <w:r>
        <w:br/>
      </w:r>
      <w:r>
        <w:rPr>
          <w:rFonts w:ascii="Times New Roman"/>
          <w:b w:val="false"/>
          <w:i w:val="false"/>
          <w:color w:val="000000"/>
          <w:sz w:val="28"/>
        </w:rPr>
        <w:t xml:space="preserve">
      27. Гипотермиялық пакет-контейнерді пайдалану. </w:t>
      </w:r>
      <w:r>
        <w:br/>
      </w:r>
      <w:r>
        <w:rPr>
          <w:rFonts w:ascii="Times New Roman"/>
          <w:b w:val="false"/>
          <w:i w:val="false"/>
          <w:color w:val="000000"/>
          <w:sz w:val="28"/>
        </w:rPr>
        <w:t xml:space="preserve">
      28. Естен танған кезде нашатыр спиртті қолдану. </w:t>
      </w:r>
      <w:r>
        <w:br/>
      </w:r>
      <w:r>
        <w:rPr>
          <w:rFonts w:ascii="Times New Roman"/>
          <w:b w:val="false"/>
          <w:i w:val="false"/>
          <w:color w:val="000000"/>
          <w:sz w:val="28"/>
        </w:rPr>
        <w:t xml:space="preserve">
      29. Асқазанды жуу техникасы. </w:t>
      </w:r>
    </w:p>
    <w:bookmarkStart w:name="z132" w:id="131"/>
    <w:p>
      <w:pPr>
        <w:spacing w:after="0"/>
        <w:ind w:left="0"/>
        <w:jc w:val="both"/>
      </w:pPr>
      <w:r>
        <w:rPr>
          <w:rFonts w:ascii="Times New Roman"/>
          <w:b w:val="false"/>
          <w:i w:val="false"/>
          <w:color w:val="000000"/>
          <w:sz w:val="28"/>
        </w:rPr>
        <w:t>
</w:t>
      </w:r>
      <w:r>
        <w:rPr>
          <w:rFonts w:ascii="Times New Roman"/>
          <w:b/>
          <w:i w:val="false"/>
          <w:color w:val="000000"/>
          <w:sz w:val="28"/>
        </w:rPr>
        <w:t xml:space="preserve">                "МОТОЦИКЛДІ ЖҮРГІЗУ" пәні бойынша </w:t>
      </w:r>
      <w:r>
        <w:br/>
      </w:r>
      <w:r>
        <w:rPr>
          <w:rFonts w:ascii="Times New Roman"/>
          <w:b w:val="false"/>
          <w:i w:val="false"/>
          <w:color w:val="000000"/>
          <w:sz w:val="28"/>
        </w:rPr>
        <w:t>
</w:t>
      </w:r>
      <w:r>
        <w:rPr>
          <w:rFonts w:ascii="Times New Roman"/>
          <w:b/>
          <w:i w:val="false"/>
          <w:color w:val="000000"/>
          <w:sz w:val="28"/>
        </w:rPr>
        <w:t xml:space="preserve">         үлгілік тақырыптық жоспар және бағдарлама.  </w:t>
      </w:r>
    </w:p>
    <w:bookmarkEnd w:id="131"/>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3"/>
        <w:gridCol w:w="41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 атауы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оқыту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Шектеулі өткелдерде жүргізу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Жолдармен жүргізу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bookmarkStart w:name="z133" w:id="132"/>
    <w:p>
      <w:pPr>
        <w:spacing w:after="0"/>
        <w:ind w:left="0"/>
        <w:jc w:val="left"/>
      </w:pPr>
      <w:r>
        <w:rPr>
          <w:rFonts w:ascii="Times New Roman"/>
          <w:b/>
          <w:i w:val="false"/>
          <w:color w:val="000000"/>
        </w:rPr>
        <w:t xml:space="preserve"> 
  Бағдарлама  N1 Тақырып. Бастауыш оқыту. </w:t>
      </w:r>
    </w:p>
    <w:bookmarkEnd w:id="132"/>
    <w:p>
      <w:pPr>
        <w:spacing w:after="0"/>
        <w:ind w:left="0"/>
        <w:jc w:val="both"/>
      </w:pPr>
      <w:r>
        <w:rPr>
          <w:rFonts w:ascii="Times New Roman"/>
          <w:b/>
          <w:i w:val="false"/>
          <w:color w:val="000000"/>
          <w:sz w:val="28"/>
        </w:rPr>
        <w:t xml:space="preserve">       N1 Тапсырма.  </w:t>
      </w:r>
      <w:r>
        <w:rPr>
          <w:rFonts w:ascii="Times New Roman"/>
          <w:b w:val="false"/>
          <w:i w:val="false"/>
          <w:color w:val="000000"/>
          <w:sz w:val="28"/>
        </w:rPr>
        <w:t xml:space="preserve">Бақылау-өлшеу құралдарымен, басқару мүшелерімен танысу және оларды қолдану. </w:t>
      </w:r>
      <w:r>
        <w:br/>
      </w:r>
      <w:r>
        <w:rPr>
          <w:rFonts w:ascii="Times New Roman"/>
          <w:b w:val="false"/>
          <w:i w:val="false"/>
          <w:color w:val="000000"/>
          <w:sz w:val="28"/>
        </w:rPr>
        <w:t xml:space="preserve">
      Мотоциклді жүргізуге оқушы адамды мотоциклге отырғызу, рульдегі жағдайда болу, мотоциклден түсу. Бақылау-өлшеу құралдарының, басқару мүшелерінің орналасуымен танысу. Олармен қолдану. Орнынан жылжу (қозғалу) ережелерін жаттықтыру. </w:t>
      </w:r>
      <w:r>
        <w:br/>
      </w:r>
      <w:r>
        <w:rPr>
          <w:rFonts w:ascii="Times New Roman"/>
          <w:b w:val="false"/>
          <w:i w:val="false"/>
          <w:color w:val="000000"/>
          <w:sz w:val="28"/>
        </w:rPr>
        <w:t xml:space="preserve">
      двигательді қыздыру, бақылау-өлшеу құралдарының көрсеткіштеріне байқау жүргізу. Бір орнынан жылжыту, жұмыс істеп тұрған двигательді кілт тоқтату. </w:t>
      </w:r>
    </w:p>
    <w:bookmarkStart w:name="z134" w:id="133"/>
    <w:p>
      <w:pPr>
        <w:spacing w:after="0"/>
        <w:ind w:left="0"/>
        <w:jc w:val="both"/>
      </w:pPr>
      <w:r>
        <w:rPr>
          <w:rFonts w:ascii="Times New Roman"/>
          <w:b w:val="false"/>
          <w:i w:val="false"/>
          <w:color w:val="000000"/>
          <w:sz w:val="28"/>
        </w:rPr>
        <w:t>
</w:t>
      </w:r>
      <w:r>
        <w:rPr>
          <w:rFonts w:ascii="Times New Roman"/>
          <w:b/>
          <w:i w:val="false"/>
          <w:color w:val="000000"/>
          <w:sz w:val="28"/>
        </w:rPr>
        <w:t xml:space="preserve">       N2 Тапсырма. Орнынан жылжыту, түзу бойына жүргізу және мотоциклді тоқтату. </w:t>
      </w:r>
      <w:r>
        <w:br/>
      </w:r>
      <w:r>
        <w:rPr>
          <w:rFonts w:ascii="Times New Roman"/>
          <w:b w:val="false"/>
          <w:i w:val="false"/>
          <w:color w:val="000000"/>
          <w:sz w:val="28"/>
        </w:rPr>
        <w:t xml:space="preserve">
      Бірінші кедергі мотоциклдің орнынан біркелкі қозғалуы, түзу жүруі. Тепе-теңдік сақталуы, мотоциклді кілт тоқтату. двигатель жұмысының режимін өзгерту жолымен қозғалысты жеделдету немесе баяулату. Тоқтайтын жерді таңдау. Тоқтау, двигательді сөндіру. </w:t>
      </w:r>
    </w:p>
    <w:bookmarkEnd w:id="133"/>
    <w:bookmarkStart w:name="z135" w:id="134"/>
    <w:p>
      <w:pPr>
        <w:spacing w:after="0"/>
        <w:ind w:left="0"/>
        <w:jc w:val="both"/>
      </w:pPr>
      <w:r>
        <w:rPr>
          <w:rFonts w:ascii="Times New Roman"/>
          <w:b w:val="false"/>
          <w:i w:val="false"/>
          <w:color w:val="000000"/>
          <w:sz w:val="28"/>
        </w:rPr>
        <w:t>
</w:t>
      </w:r>
      <w:r>
        <w:rPr>
          <w:rFonts w:ascii="Times New Roman"/>
          <w:b/>
          <w:i w:val="false"/>
          <w:color w:val="000000"/>
          <w:sz w:val="28"/>
        </w:rPr>
        <w:t xml:space="preserve">       N3 Тапсырма. Жоғарылау тәртібімен өтілімді ауыстыру. </w:t>
      </w:r>
      <w:r>
        <w:br/>
      </w:r>
      <w:r>
        <w:rPr>
          <w:rFonts w:ascii="Times New Roman"/>
          <w:b w:val="false"/>
          <w:i w:val="false"/>
          <w:color w:val="000000"/>
          <w:sz w:val="28"/>
        </w:rPr>
        <w:t xml:space="preserve">
      Орнынан қозғау, жылдамдық алу, бұрылыстар жасау және тоқтату. Бұрылыс және тоқтату сигналдарына үйрету. </w:t>
      </w:r>
    </w:p>
    <w:bookmarkEnd w:id="134"/>
    <w:bookmarkStart w:name="z136" w:id="135"/>
    <w:p>
      <w:pPr>
        <w:spacing w:after="0"/>
        <w:ind w:left="0"/>
        <w:jc w:val="both"/>
      </w:pPr>
      <w:r>
        <w:rPr>
          <w:rFonts w:ascii="Times New Roman"/>
          <w:b w:val="false"/>
          <w:i w:val="false"/>
          <w:color w:val="000000"/>
          <w:sz w:val="28"/>
        </w:rPr>
        <w:t>
</w:t>
      </w:r>
      <w:r>
        <w:rPr>
          <w:rFonts w:ascii="Times New Roman"/>
          <w:b/>
          <w:i w:val="false"/>
          <w:color w:val="000000"/>
          <w:sz w:val="28"/>
        </w:rPr>
        <w:t xml:space="preserve">       N4 Тапсырма.  </w:t>
      </w:r>
      <w:r>
        <w:rPr>
          <w:rFonts w:ascii="Times New Roman"/>
          <w:b w:val="false"/>
          <w:i w:val="false"/>
          <w:color w:val="000000"/>
          <w:sz w:val="28"/>
        </w:rPr>
        <w:t xml:space="preserve">Жоғарылау және төмендету тәртібімен өтінімді ауыстыру. </w:t>
      </w:r>
      <w:r>
        <w:br/>
      </w:r>
      <w:r>
        <w:rPr>
          <w:rFonts w:ascii="Times New Roman"/>
          <w:b w:val="false"/>
          <w:i w:val="false"/>
          <w:color w:val="000000"/>
          <w:sz w:val="28"/>
        </w:rPr>
        <w:t xml:space="preserve">
      Орнынан қозғалу, жылдамдық алу, бұрылыстарда көлікті жүргізу және тоқтату. Бұрылыс және тоқтату сигналдарына үйрету. </w:t>
      </w:r>
    </w:p>
    <w:bookmarkEnd w:id="135"/>
    <w:bookmarkStart w:name="z137" w:id="136"/>
    <w:p>
      <w:pPr>
        <w:spacing w:after="0"/>
        <w:ind w:left="0"/>
        <w:jc w:val="both"/>
      </w:pPr>
      <w:r>
        <w:rPr>
          <w:rFonts w:ascii="Times New Roman"/>
          <w:b w:val="false"/>
          <w:i w:val="false"/>
          <w:color w:val="000000"/>
          <w:sz w:val="28"/>
        </w:rPr>
        <w:t>
</w:t>
      </w:r>
      <w:r>
        <w:rPr>
          <w:rFonts w:ascii="Times New Roman"/>
          <w:b/>
          <w:i w:val="false"/>
          <w:color w:val="000000"/>
          <w:sz w:val="28"/>
        </w:rPr>
        <w:t xml:space="preserve">       N5 Тапсырма.  </w:t>
      </w:r>
      <w:r>
        <w:rPr>
          <w:rFonts w:ascii="Times New Roman"/>
          <w:b w:val="false"/>
          <w:i w:val="false"/>
          <w:color w:val="000000"/>
          <w:sz w:val="28"/>
        </w:rPr>
        <w:t xml:space="preserve">Өтінімнің әр түрлі жағдайында мотоциклді жүргізу. </w:t>
      </w:r>
      <w:r>
        <w:br/>
      </w:r>
      <w:r>
        <w:rPr>
          <w:rFonts w:ascii="Times New Roman"/>
          <w:b w:val="false"/>
          <w:i w:val="false"/>
          <w:color w:val="000000"/>
          <w:sz w:val="28"/>
        </w:rPr>
        <w:t xml:space="preserve">
      Орнынан қозғау, жылдамдық алу, оңға және солға қарай бұру. Орнынан қозғау, қысқа қашықтықта жылдамдық алу. Жедел тоқтату. Белгіленген жерде мотоциклді тоқтату. Двигательмен (қозғалғыш) және тежеумен тоқтату. Белгіленген жерде мотоциклді тоқтату. </w:t>
      </w:r>
    </w:p>
    <w:bookmarkEnd w:id="136"/>
    <w:bookmarkStart w:name="z138" w:id="137"/>
    <w:p>
      <w:pPr>
        <w:spacing w:after="0"/>
        <w:ind w:left="0"/>
        <w:jc w:val="left"/>
      </w:pPr>
      <w:r>
        <w:rPr>
          <w:rFonts w:ascii="Times New Roman"/>
          <w:b/>
          <w:i w:val="false"/>
          <w:color w:val="000000"/>
        </w:rPr>
        <w:t xml:space="preserve"> 
  N2 Тақырып. Шектеулі өткелдерде мотоциклді жүргізу </w:t>
      </w:r>
    </w:p>
    <w:bookmarkEnd w:id="137"/>
    <w:p>
      <w:pPr>
        <w:spacing w:after="0"/>
        <w:ind w:left="0"/>
        <w:jc w:val="both"/>
      </w:pPr>
      <w:r>
        <w:rPr>
          <w:rFonts w:ascii="Times New Roman"/>
          <w:b/>
          <w:i w:val="false"/>
          <w:color w:val="000000"/>
          <w:sz w:val="28"/>
        </w:rPr>
        <w:t xml:space="preserve">       N6 Тапсырма.  </w:t>
      </w:r>
      <w:r>
        <w:rPr>
          <w:rFonts w:ascii="Times New Roman"/>
          <w:b w:val="false"/>
          <w:i w:val="false"/>
          <w:color w:val="000000"/>
          <w:sz w:val="28"/>
        </w:rPr>
        <w:t xml:space="preserve">"Ирелең" және тақтайлы әдіспен жүргізу. </w:t>
      </w:r>
      <w:r>
        <w:br/>
      </w:r>
      <w:r>
        <w:rPr>
          <w:rFonts w:ascii="Times New Roman"/>
          <w:b w:val="false"/>
          <w:i w:val="false"/>
          <w:color w:val="000000"/>
          <w:sz w:val="28"/>
        </w:rPr>
        <w:t xml:space="preserve">
      Түзу қозғалыста "Ирелең" әдіспен жүргізу. "Ирелең" әдіспен оң және солға қарай бұрылып жүру. Өтілімді бірден жоғары қарай қалыпты ауыстыру, дроссельдің ашылуымен жүрудің жылдамдығын реттеу. Жедел тежелу. </w:t>
      </w:r>
    </w:p>
    <w:bookmarkStart w:name="z139" w:id="138"/>
    <w:p>
      <w:pPr>
        <w:spacing w:after="0"/>
        <w:ind w:left="0"/>
        <w:jc w:val="both"/>
      </w:pPr>
      <w:r>
        <w:rPr>
          <w:rFonts w:ascii="Times New Roman"/>
          <w:b w:val="false"/>
          <w:i w:val="false"/>
          <w:color w:val="000000"/>
          <w:sz w:val="28"/>
        </w:rPr>
        <w:t>
</w:t>
      </w:r>
      <w:r>
        <w:rPr>
          <w:rFonts w:ascii="Times New Roman"/>
          <w:b/>
          <w:i w:val="false"/>
          <w:color w:val="000000"/>
          <w:sz w:val="28"/>
        </w:rPr>
        <w:t xml:space="preserve">       N7 Тапсырма. "Ирелең" және тақтайлы әдіспен жүргізуді жаттықтыру. </w:t>
      </w:r>
      <w:r>
        <w:br/>
      </w:r>
      <w:r>
        <w:rPr>
          <w:rFonts w:ascii="Times New Roman"/>
          <w:b w:val="false"/>
          <w:i w:val="false"/>
          <w:color w:val="000000"/>
          <w:sz w:val="28"/>
        </w:rPr>
        <w:t xml:space="preserve">
      Түзу қозғалыста "Ирелең" және тақтайлы әдіспен жүргізу және оң мен солға қарай бұру. </w:t>
      </w:r>
    </w:p>
    <w:bookmarkEnd w:id="138"/>
    <w:bookmarkStart w:name="z140" w:id="139"/>
    <w:p>
      <w:pPr>
        <w:spacing w:after="0"/>
        <w:ind w:left="0"/>
        <w:jc w:val="both"/>
      </w:pPr>
      <w:r>
        <w:rPr>
          <w:rFonts w:ascii="Times New Roman"/>
          <w:b w:val="false"/>
          <w:i w:val="false"/>
          <w:color w:val="000000"/>
          <w:sz w:val="28"/>
        </w:rPr>
        <w:t>
</w:t>
      </w:r>
      <w:r>
        <w:rPr>
          <w:rFonts w:ascii="Times New Roman"/>
          <w:b/>
          <w:i w:val="false"/>
          <w:color w:val="000000"/>
          <w:sz w:val="28"/>
        </w:rPr>
        <w:t xml:space="preserve">       N8 Тапсырма. Шеңбер және габаритті жерлермен жүргізу </w:t>
      </w:r>
      <w:r>
        <w:rPr>
          <w:rFonts w:ascii="Times New Roman"/>
          <w:b w:val="false"/>
          <w:i w:val="false"/>
          <w:color w:val="000000"/>
          <w:sz w:val="28"/>
        </w:rPr>
        <w:t xml:space="preserve">. </w:t>
      </w:r>
      <w:r>
        <w:br/>
      </w:r>
      <w:r>
        <w:rPr>
          <w:rFonts w:ascii="Times New Roman"/>
          <w:b w:val="false"/>
          <w:i w:val="false"/>
          <w:color w:val="000000"/>
          <w:sz w:val="28"/>
        </w:rPr>
        <w:t xml:space="preserve">
      Габаритті жерлерге кіргізу және соның ішімен жүргізу. Габариттік жерлерге кіргізу, оңға және солға бұрылу. Шеңбер жасап сағат тілі бағытымен жүргізу. Шеңбермен сағат тіліне қарсы бағытымен жүргізу. </w:t>
      </w:r>
    </w:p>
    <w:bookmarkEnd w:id="139"/>
    <w:bookmarkStart w:name="z141" w:id="140"/>
    <w:p>
      <w:pPr>
        <w:spacing w:after="0"/>
        <w:ind w:left="0"/>
        <w:jc w:val="both"/>
      </w:pPr>
      <w:r>
        <w:rPr>
          <w:rFonts w:ascii="Times New Roman"/>
          <w:b w:val="false"/>
          <w:i w:val="false"/>
          <w:color w:val="000000"/>
          <w:sz w:val="28"/>
        </w:rPr>
        <w:t>
</w:t>
      </w:r>
      <w:r>
        <w:rPr>
          <w:rFonts w:ascii="Times New Roman"/>
          <w:b/>
          <w:i w:val="false"/>
          <w:color w:val="000000"/>
          <w:sz w:val="28"/>
        </w:rPr>
        <w:t xml:space="preserve">       N9 Тапсырма </w:t>
      </w:r>
      <w:r>
        <w:rPr>
          <w:rFonts w:ascii="Times New Roman"/>
          <w:b w:val="false"/>
          <w:i w:val="false"/>
          <w:color w:val="000000"/>
          <w:sz w:val="28"/>
        </w:rPr>
        <w:t xml:space="preserve">.  </w:t>
      </w:r>
      <w:r>
        <w:rPr>
          <w:rFonts w:ascii="Times New Roman"/>
          <w:b/>
          <w:i w:val="false"/>
          <w:color w:val="000000"/>
          <w:sz w:val="28"/>
        </w:rPr>
        <w:t xml:space="preserve">Шеңбер және габаритті жерлермен жүргізуге жаттықтыру. </w:t>
      </w:r>
      <w:r>
        <w:br/>
      </w:r>
      <w:r>
        <w:rPr>
          <w:rFonts w:ascii="Times New Roman"/>
          <w:b w:val="false"/>
          <w:i w:val="false"/>
          <w:color w:val="000000"/>
          <w:sz w:val="28"/>
        </w:rPr>
        <w:t xml:space="preserve">
      Габаритті жерлерге кіргізу және жүргізу. Габариттік жерлерге қою және жүргізу, оңға және солға бұру. Шеңбер жасап сағат тілі бағытымен жүргізу. </w:t>
      </w:r>
    </w:p>
    <w:bookmarkEnd w:id="140"/>
    <w:bookmarkStart w:name="z142" w:id="141"/>
    <w:p>
      <w:pPr>
        <w:spacing w:after="0"/>
        <w:ind w:left="0"/>
        <w:jc w:val="both"/>
      </w:pPr>
      <w:r>
        <w:rPr>
          <w:rFonts w:ascii="Times New Roman"/>
          <w:b w:val="false"/>
          <w:i w:val="false"/>
          <w:color w:val="000000"/>
          <w:sz w:val="28"/>
        </w:rPr>
        <w:t>
</w:t>
      </w:r>
      <w:r>
        <w:rPr>
          <w:rFonts w:ascii="Times New Roman"/>
          <w:b/>
          <w:i w:val="false"/>
          <w:color w:val="000000"/>
          <w:sz w:val="28"/>
        </w:rPr>
        <w:t xml:space="preserve">       N10 Тапсырма. Габаритті "сегіздік" тәсілмен жүргізу. </w:t>
      </w:r>
      <w:r>
        <w:br/>
      </w:r>
      <w:r>
        <w:rPr>
          <w:rFonts w:ascii="Times New Roman"/>
          <w:b w:val="false"/>
          <w:i w:val="false"/>
          <w:color w:val="000000"/>
          <w:sz w:val="28"/>
        </w:rPr>
        <w:t xml:space="preserve">
      Сағат тілі бағытымен, сағат тіліне қарсы бағытымен габариттік сегіздік тәсілмен жүргізу. </w:t>
      </w:r>
    </w:p>
    <w:bookmarkEnd w:id="141"/>
    <w:bookmarkStart w:name="z143" w:id="142"/>
    <w:p>
      <w:pPr>
        <w:spacing w:after="0"/>
        <w:ind w:left="0"/>
        <w:jc w:val="both"/>
      </w:pPr>
      <w:r>
        <w:rPr>
          <w:rFonts w:ascii="Times New Roman"/>
          <w:b w:val="false"/>
          <w:i w:val="false"/>
          <w:color w:val="000000"/>
          <w:sz w:val="28"/>
        </w:rPr>
        <w:t>
</w:t>
      </w:r>
      <w:r>
        <w:rPr>
          <w:rFonts w:ascii="Times New Roman"/>
          <w:b/>
          <w:i w:val="false"/>
          <w:color w:val="000000"/>
          <w:sz w:val="28"/>
        </w:rPr>
        <w:t xml:space="preserve">       N11 Тапсырма </w:t>
      </w:r>
      <w:r>
        <w:rPr>
          <w:rFonts w:ascii="Times New Roman"/>
          <w:b w:val="false"/>
          <w:i w:val="false"/>
          <w:color w:val="000000"/>
          <w:sz w:val="28"/>
        </w:rPr>
        <w:t xml:space="preserve">.  </w:t>
      </w:r>
      <w:r>
        <w:rPr>
          <w:rFonts w:ascii="Times New Roman"/>
          <w:b/>
          <w:i w:val="false"/>
          <w:color w:val="000000"/>
          <w:sz w:val="28"/>
        </w:rPr>
        <w:t xml:space="preserve">Шектеулі өткелдерде кешенді жүргізу. </w:t>
      </w:r>
      <w:r>
        <w:br/>
      </w:r>
      <w:r>
        <w:rPr>
          <w:rFonts w:ascii="Times New Roman"/>
          <w:b w:val="false"/>
          <w:i w:val="false"/>
          <w:color w:val="000000"/>
          <w:sz w:val="28"/>
        </w:rPr>
        <w:t xml:space="preserve">
      "Ирелең" және тақтайлы, габариттік жерлермен, габариттік "сегіздік" тәсілмен жүргізу, "Тоқта" деген жерлерге тоқтату. </w:t>
      </w:r>
    </w:p>
    <w:bookmarkEnd w:id="142"/>
    <w:bookmarkStart w:name="z144" w:id="143"/>
    <w:p>
      <w:pPr>
        <w:spacing w:after="0"/>
        <w:ind w:left="0"/>
        <w:jc w:val="left"/>
      </w:pPr>
      <w:r>
        <w:rPr>
          <w:rFonts w:ascii="Times New Roman"/>
          <w:b/>
          <w:i w:val="false"/>
          <w:color w:val="000000"/>
        </w:rPr>
        <w:t xml:space="preserve"> 
  N3 Тақырып. Жолдармен жүргізу. </w:t>
      </w:r>
    </w:p>
    <w:bookmarkEnd w:id="143"/>
    <w:p>
      <w:pPr>
        <w:spacing w:after="0"/>
        <w:ind w:left="0"/>
        <w:jc w:val="both"/>
      </w:pPr>
      <w:r>
        <w:rPr>
          <w:rFonts w:ascii="Times New Roman"/>
          <w:b w:val="false"/>
          <w:i w:val="false"/>
          <w:color w:val="000000"/>
          <w:sz w:val="28"/>
        </w:rPr>
        <w:t xml:space="preserve">      Тұрған көлік құралдарын айналып өтіп, шеңберлі айналыммен жүргізу. Тар жерлерден озып өту кезектілігі. </w:t>
      </w:r>
      <w:r>
        <w:br/>
      </w:r>
      <w:r>
        <w:rPr>
          <w:rFonts w:ascii="Times New Roman"/>
          <w:b w:val="false"/>
          <w:i w:val="false"/>
          <w:color w:val="000000"/>
          <w:sz w:val="28"/>
        </w:rPr>
        <w:t>
</w:t>
      </w:r>
      <w:r>
        <w:rPr>
          <w:rFonts w:ascii="Times New Roman"/>
          <w:b/>
          <w:i w:val="false"/>
          <w:color w:val="000000"/>
          <w:sz w:val="28"/>
        </w:rPr>
        <w:t xml:space="preserve">       Емтихан. </w:t>
      </w:r>
      <w:r>
        <w:br/>
      </w:r>
      <w:r>
        <w:rPr>
          <w:rFonts w:ascii="Times New Roman"/>
          <w:b w:val="false"/>
          <w:i w:val="false"/>
          <w:color w:val="000000"/>
          <w:sz w:val="28"/>
        </w:rPr>
        <w:t xml:space="preserve">
      Емтиханның мақсаты - білім алған азаматтың жол қозғалысы Ережесінің сақтай білуін және өз бетінше көлік құралдарын "А" біліктілігі бойынша басқара алу дайындығын анықтау. </w:t>
      </w:r>
    </w:p>
    <w:bookmarkStart w:name="z145" w:id="144"/>
    <w:p>
      <w:pPr>
        <w:spacing w:after="0"/>
        <w:ind w:left="0"/>
        <w:jc w:val="both"/>
      </w:pPr>
      <w:r>
        <w:rPr>
          <w:rFonts w:ascii="Times New Roman"/>
          <w:b w:val="false"/>
          <w:i w:val="false"/>
          <w:color w:val="000000"/>
          <w:sz w:val="28"/>
        </w:rPr>
        <w:t>
</w:t>
      </w:r>
      <w:r>
        <w:rPr>
          <w:rFonts w:ascii="Times New Roman"/>
          <w:b/>
          <w:i w:val="false"/>
          <w:color w:val="000000"/>
          <w:sz w:val="28"/>
        </w:rPr>
        <w:t xml:space="preserve">            "В" САНАТТЫ КӨЛІК ҚҰРАЛДАРЫН ЖҮРГІЗУШІЛЕРДІ </w:t>
      </w:r>
      <w:r>
        <w:br/>
      </w:r>
      <w:r>
        <w:rPr>
          <w:rFonts w:ascii="Times New Roman"/>
          <w:b w:val="false"/>
          <w:i w:val="false"/>
          <w:color w:val="000000"/>
          <w:sz w:val="28"/>
        </w:rPr>
        <w:t>
</w:t>
      </w:r>
      <w:r>
        <w:rPr>
          <w:rFonts w:ascii="Times New Roman"/>
          <w:b/>
          <w:i w:val="false"/>
          <w:color w:val="000000"/>
          <w:sz w:val="28"/>
        </w:rPr>
        <w:t xml:space="preserve">             ДАЙЫНДАУ БОЙЫНША ҮЛГІЛІК БАҒДАРЛАМА </w:t>
      </w:r>
    </w:p>
    <w:bookmarkEnd w:id="144"/>
    <w:p>
      <w:pPr>
        <w:spacing w:after="0"/>
        <w:ind w:left="0"/>
        <w:jc w:val="both"/>
      </w:pPr>
      <w:r>
        <w:rPr>
          <w:rFonts w:ascii="Times New Roman"/>
          <w:b/>
          <w:i w:val="false"/>
          <w:color w:val="000000"/>
          <w:sz w:val="28"/>
        </w:rPr>
        <w:t xml:space="preserve">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5671"/>
        <w:gridCol w:w="2180"/>
        <w:gridCol w:w="2100"/>
        <w:gridCol w:w="2181"/>
      </w:tblGrid>
      <w:tr>
        <w:trPr>
          <w:trHeight w:val="495"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i w:val="false"/>
                <w:color w:val="000000"/>
                <w:sz w:val="20"/>
              </w:rPr>
              <w:t xml:space="preserve">  № </w:t>
            </w:r>
          </w:p>
        </w:tc>
        <w:tc>
          <w:tcPr>
            <w:tcW w:w="5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Сағаттар саны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Құрылғы техникалық қызмет және оны көрсету.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ережелері.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басқарудың негіздері және қозғалыс қауіпсіздігі.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дәрігерлік көмек көрсету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Кеңестер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Емтихандар: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"Құрылғы техникалық қызмет және оны көрсету"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ережелері көлік құралдарын басқарудың негіздері және қозғалыс қауіпсіздігі"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жүргізу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Сынақ: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дәрігерлік көмек көрсету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жүргізу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Автокөлік жүргізу бойынша емтихан автокөлікте жүргізуге </w:t>
      </w:r>
      <w:r>
        <w:br/>
      </w:r>
      <w:r>
        <w:rPr>
          <w:rFonts w:ascii="Times New Roman"/>
          <w:b w:val="false"/>
          <w:i w:val="false"/>
          <w:color w:val="000000"/>
          <w:sz w:val="28"/>
        </w:rPr>
        <w:t xml:space="preserve">
бөлінген сағаттар есебінен жүргізіледі. </w:t>
      </w:r>
      <w:r>
        <w:br/>
      </w:r>
      <w:r>
        <w:rPr>
          <w:rFonts w:ascii="Times New Roman"/>
          <w:b w:val="false"/>
          <w:i w:val="false"/>
          <w:color w:val="000000"/>
          <w:sz w:val="28"/>
        </w:rPr>
        <w:t xml:space="preserve">
      ** Автокөлікті жүргізу оқу уақытынан тыс 34 сағат көлемінде </w:t>
      </w:r>
      <w:r>
        <w:br/>
      </w:r>
      <w:r>
        <w:rPr>
          <w:rFonts w:ascii="Times New Roman"/>
          <w:b w:val="false"/>
          <w:i w:val="false"/>
          <w:color w:val="000000"/>
          <w:sz w:val="28"/>
        </w:rPr>
        <w:t xml:space="preserve">
жүргізіледі. Оның ішінде 6 сағат - автотренажерда. Автотренежер </w:t>
      </w:r>
      <w:r>
        <w:br/>
      </w:r>
      <w:r>
        <w:rPr>
          <w:rFonts w:ascii="Times New Roman"/>
          <w:b w:val="false"/>
          <w:i w:val="false"/>
          <w:color w:val="000000"/>
          <w:sz w:val="28"/>
        </w:rPr>
        <w:t xml:space="preserve">
болмаған жағдайда 32 сағат - автокөлікте. </w:t>
      </w:r>
    </w:p>
    <w:bookmarkStart w:name="z146" w:id="145"/>
    <w:p>
      <w:pPr>
        <w:spacing w:after="0"/>
        <w:ind w:left="0"/>
        <w:jc w:val="both"/>
      </w:pPr>
      <w:r>
        <w:rPr>
          <w:rFonts w:ascii="Times New Roman"/>
          <w:b w:val="false"/>
          <w:i w:val="false"/>
          <w:color w:val="000000"/>
          <w:sz w:val="28"/>
        </w:rPr>
        <w:t>
</w:t>
      </w:r>
      <w:r>
        <w:rPr>
          <w:rFonts w:ascii="Times New Roman"/>
          <w:b/>
          <w:i w:val="false"/>
          <w:color w:val="000000"/>
          <w:sz w:val="28"/>
        </w:rPr>
        <w:t xml:space="preserve">         "ҚҰРЫЛҒЫЛАР ЖӘНЕ ТЕХНИКАЛЫҚ ҚЫЗМЕТ КӨРСЕТУ" </w:t>
      </w:r>
      <w:r>
        <w:br/>
      </w:r>
      <w:r>
        <w:rPr>
          <w:rFonts w:ascii="Times New Roman"/>
          <w:b w:val="false"/>
          <w:i w:val="false"/>
          <w:color w:val="000000"/>
          <w:sz w:val="28"/>
        </w:rPr>
        <w:t>
</w:t>
      </w:r>
      <w:r>
        <w:rPr>
          <w:rFonts w:ascii="Times New Roman"/>
          <w:b/>
          <w:i w:val="false"/>
          <w:color w:val="000000"/>
          <w:sz w:val="28"/>
        </w:rPr>
        <w:t xml:space="preserve">      пәні бойынша тақырыптық жоспар мен бағдарлама.  </w:t>
      </w:r>
    </w:p>
    <w:bookmarkEnd w:id="145"/>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9473"/>
        <w:gridCol w:w="30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Бөлімдер мен тақырыптар атауы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Сағаттар саны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Кіріспе. Жеңіл автокөліктердің жалпы құрылымы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i w:val="false"/>
          <w:color w:val="000000"/>
          <w:sz w:val="28"/>
        </w:rPr>
        <w:t xml:space="preserve">                    1- Бөлім. двигатель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9493"/>
        <w:gridCol w:w="301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3 </w:t>
            </w:r>
            <w:r>
              <w:br/>
            </w:r>
            <w:r>
              <w:rPr>
                <w:rFonts w:ascii="Times New Roman"/>
                <w:b w:val="false"/>
                <w:i w:val="false"/>
                <w:color w:val="000000"/>
                <w:sz w:val="20"/>
              </w:rPr>
              <w:t xml:space="preserve">
4 </w:t>
            </w:r>
            <w:r>
              <w:br/>
            </w:r>
            <w:r>
              <w:rPr>
                <w:rFonts w:ascii="Times New Roman"/>
                <w:b w:val="false"/>
                <w:i w:val="false"/>
                <w:color w:val="000000"/>
                <w:sz w:val="20"/>
              </w:rPr>
              <w:t xml:space="preserve">
5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двигательдің жалпы құрылымы мен жұмысы </w:t>
            </w:r>
            <w:r>
              <w:br/>
            </w:r>
            <w:r>
              <w:rPr>
                <w:rFonts w:ascii="Times New Roman"/>
                <w:b w:val="false"/>
                <w:i w:val="false"/>
                <w:color w:val="000000"/>
                <w:sz w:val="20"/>
              </w:rPr>
              <w:t xml:space="preserve">
Салқындату жүйесі </w:t>
            </w:r>
            <w:r>
              <w:br/>
            </w:r>
            <w:r>
              <w:rPr>
                <w:rFonts w:ascii="Times New Roman"/>
                <w:b w:val="false"/>
                <w:i w:val="false"/>
                <w:color w:val="000000"/>
                <w:sz w:val="20"/>
              </w:rPr>
              <w:t xml:space="preserve">
Майлау жүйесі </w:t>
            </w:r>
            <w:r>
              <w:br/>
            </w:r>
            <w:r>
              <w:rPr>
                <w:rFonts w:ascii="Times New Roman"/>
                <w:b w:val="false"/>
                <w:i w:val="false"/>
                <w:color w:val="000000"/>
                <w:sz w:val="20"/>
              </w:rPr>
              <w:t xml:space="preserve">
Қоректендіру жүйесі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p>
        </w:tc>
      </w:tr>
    </w:tbl>
    <w:p>
      <w:pPr>
        <w:spacing w:after="0"/>
        <w:ind w:left="0"/>
        <w:jc w:val="both"/>
      </w:pPr>
      <w:r>
        <w:rPr>
          <w:rFonts w:ascii="Times New Roman"/>
          <w:b/>
          <w:i w:val="false"/>
          <w:color w:val="000000"/>
          <w:sz w:val="28"/>
        </w:rPr>
        <w:t xml:space="preserve">                 2-Бөлім. Электр жабдығы.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9453"/>
        <w:gridCol w:w="301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7 </w:t>
            </w:r>
            <w:r>
              <w:br/>
            </w:r>
            <w:r>
              <w:rPr>
                <w:rFonts w:ascii="Times New Roman"/>
                <w:b w:val="false"/>
                <w:i w:val="false"/>
                <w:color w:val="000000"/>
                <w:sz w:val="20"/>
              </w:rPr>
              <w:t>
 </w:t>
            </w:r>
            <w:r>
              <w:br/>
            </w:r>
            <w:r>
              <w:rPr>
                <w:rFonts w:ascii="Times New Roman"/>
                <w:b w:val="false"/>
                <w:i w:val="false"/>
                <w:color w:val="000000"/>
                <w:sz w:val="20"/>
              </w:rPr>
              <w:t xml:space="preserve">
  8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9 </w:t>
            </w:r>
            <w:r>
              <w:br/>
            </w:r>
            <w:r>
              <w:rPr>
                <w:rFonts w:ascii="Times New Roman"/>
                <w:b w:val="false"/>
                <w:i w:val="false"/>
                <w:color w:val="000000"/>
                <w:sz w:val="20"/>
              </w:rPr>
              <w:t xml:space="preserve">
10 </w:t>
            </w:r>
            <w:r>
              <w:br/>
            </w:r>
            <w:r>
              <w:rPr>
                <w:rFonts w:ascii="Times New Roman"/>
                <w:b w:val="false"/>
                <w:i w:val="false"/>
                <w:color w:val="000000"/>
                <w:sz w:val="20"/>
              </w:rPr>
              <w:t xml:space="preserve">
11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энегиясының көздері және тұтынушылар </w:t>
            </w:r>
            <w:r>
              <w:br/>
            </w:r>
            <w:r>
              <w:rPr>
                <w:rFonts w:ascii="Times New Roman"/>
                <w:b w:val="false"/>
                <w:i w:val="false"/>
                <w:color w:val="000000"/>
                <w:sz w:val="20"/>
              </w:rPr>
              <w:t xml:space="preserve">
двигательді оталдыру жүйесі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xml:space="preserve">  3-Бөлім. Трансмиссия. Трансмиссияның  жалпы құрылымы және қолданылуы. </w:t>
            </w:r>
            <w:r>
              <w:br/>
            </w:r>
            <w:r>
              <w:rPr>
                <w:rFonts w:ascii="Times New Roman"/>
                <w:b w:val="false"/>
                <w:i w:val="false"/>
                <w:color w:val="000000"/>
                <w:sz w:val="20"/>
              </w:rPr>
              <w:t>
 </w:t>
            </w:r>
            <w:r>
              <w:br/>
            </w:r>
            <w:r>
              <w:rPr>
                <w:rFonts w:ascii="Times New Roman"/>
                <w:b w:val="false"/>
                <w:i w:val="false"/>
                <w:color w:val="000000"/>
                <w:sz w:val="20"/>
              </w:rPr>
              <w:t xml:space="preserve">
  Тістеуіш </w:t>
            </w:r>
            <w:r>
              <w:br/>
            </w:r>
            <w:r>
              <w:rPr>
                <w:rFonts w:ascii="Times New Roman"/>
                <w:b w:val="false"/>
                <w:i w:val="false"/>
                <w:color w:val="000000"/>
                <w:sz w:val="20"/>
              </w:rPr>
              <w:t xml:space="preserve">
Өтілім қорабы </w:t>
            </w:r>
            <w:r>
              <w:br/>
            </w:r>
            <w:r>
              <w:rPr>
                <w:rFonts w:ascii="Times New Roman"/>
                <w:b w:val="false"/>
                <w:i w:val="false"/>
                <w:color w:val="000000"/>
                <w:sz w:val="20"/>
              </w:rPr>
              <w:t xml:space="preserve">
Кардандық өтілім, негізгі өтілім, дифференциал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w:t>
            </w:r>
          </w:p>
        </w:tc>
      </w:tr>
    </w:tbl>
    <w:p>
      <w:pPr>
        <w:spacing w:after="0"/>
        <w:ind w:left="0"/>
        <w:jc w:val="both"/>
      </w:pPr>
      <w:r>
        <w:rPr>
          <w:rFonts w:ascii="Times New Roman"/>
          <w:b/>
          <w:i w:val="false"/>
          <w:color w:val="000000"/>
          <w:sz w:val="28"/>
        </w:rPr>
        <w:t xml:space="preserve">                          4-Бөлім.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9453"/>
        <w:gridCol w:w="301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13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автокөлік кузовы жүйесі. </w:t>
            </w:r>
            <w:r>
              <w:br/>
            </w:r>
            <w:r>
              <w:rPr>
                <w:rFonts w:ascii="Times New Roman"/>
                <w:b w:val="false"/>
                <w:i w:val="false"/>
                <w:color w:val="000000"/>
                <w:sz w:val="20"/>
              </w:rPr>
              <w:t xml:space="preserve">
Алдыңғы және артқы ілінбелер.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5-Бөлім. Автокөлікті басқару жүйесі.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9453"/>
        <w:gridCol w:w="301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15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Тежегіш жүйесі </w:t>
            </w:r>
            <w:r>
              <w:br/>
            </w:r>
            <w:r>
              <w:rPr>
                <w:rFonts w:ascii="Times New Roman"/>
                <w:b w:val="false"/>
                <w:i w:val="false"/>
                <w:color w:val="000000"/>
                <w:sz w:val="20"/>
              </w:rPr>
              <w:t xml:space="preserve">
Рульмен басқару жүйесі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1 </w:t>
            </w:r>
          </w:p>
        </w:tc>
      </w:tr>
    </w:tbl>
    <w:p>
      <w:pPr>
        <w:spacing w:after="0"/>
        <w:ind w:left="0"/>
        <w:jc w:val="both"/>
      </w:pPr>
      <w:r>
        <w:rPr>
          <w:rFonts w:ascii="Times New Roman"/>
          <w:b/>
          <w:i w:val="false"/>
          <w:color w:val="000000"/>
          <w:sz w:val="28"/>
        </w:rPr>
        <w:t xml:space="preserve">           6-Бөлім. Техникалық қызмет көрсету негіздері.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9508"/>
        <w:gridCol w:w="3031"/>
      </w:tblGrid>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17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Автокөліктің техникалық қызмет көрсетуі бойынша жұмыстарды орындаудың түрлері, кезеңдері және тәртібі. </w:t>
            </w:r>
            <w:r>
              <w:br/>
            </w:r>
            <w:r>
              <w:rPr>
                <w:rFonts w:ascii="Times New Roman"/>
                <w:b w:val="false"/>
                <w:i w:val="false"/>
                <w:color w:val="000000"/>
                <w:sz w:val="20"/>
              </w:rPr>
              <w:t xml:space="preserve">
Ұсақ эксплуатациялық ақаулардың белгілері, оларды болдырмау.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bl>
    <w:p>
      <w:pPr>
        <w:spacing w:after="0"/>
        <w:ind w:left="0"/>
        <w:jc w:val="both"/>
      </w:pPr>
      <w:r>
        <w:rPr>
          <w:rFonts w:ascii="Times New Roman"/>
          <w:b w:val="false"/>
          <w:i w:val="false"/>
          <w:color w:val="000000"/>
          <w:sz w:val="28"/>
        </w:rPr>
        <w:t xml:space="preserve">      * Берілген тақырып практикалық сабақта оқу автокөлігінде оқытылады </w:t>
      </w:r>
    </w:p>
    <w:bookmarkStart w:name="z147" w:id="146"/>
    <w:p>
      <w:pPr>
        <w:spacing w:after="0"/>
        <w:ind w:left="0"/>
        <w:jc w:val="left"/>
      </w:pPr>
      <w:r>
        <w:rPr>
          <w:rFonts w:ascii="Times New Roman"/>
          <w:b/>
          <w:i w:val="false"/>
          <w:color w:val="000000"/>
        </w:rPr>
        <w:t xml:space="preserve"> 
  Бағдарлама </w:t>
      </w:r>
    </w:p>
    <w:bookmarkEnd w:id="146"/>
    <w:p>
      <w:pPr>
        <w:spacing w:after="0"/>
        <w:ind w:left="0"/>
        <w:jc w:val="both"/>
      </w:pPr>
      <w:r>
        <w:rPr>
          <w:rFonts w:ascii="Times New Roman"/>
          <w:b/>
          <w:i w:val="false"/>
          <w:color w:val="000000"/>
          <w:sz w:val="28"/>
        </w:rPr>
        <w:t xml:space="preserve">       N1 Тақырып </w:t>
      </w:r>
      <w:r>
        <w:rPr>
          <w:rFonts w:ascii="Times New Roman"/>
          <w:b w:val="false"/>
          <w:i w:val="false"/>
          <w:color w:val="000000"/>
          <w:sz w:val="28"/>
        </w:rPr>
        <w:t xml:space="preserve">. Кіріспе. </w:t>
      </w:r>
      <w:r>
        <w:br/>
      </w:r>
      <w:r>
        <w:rPr>
          <w:rFonts w:ascii="Times New Roman"/>
          <w:b w:val="false"/>
          <w:i w:val="false"/>
          <w:color w:val="000000"/>
          <w:sz w:val="28"/>
        </w:rPr>
        <w:t xml:space="preserve">
      Жеңіл автокөліктің жалпы құрылымы. Жеңіл автокөліктің қолданылуы және жіктелуі. Негізгі агрегаттардың, түйіндердің, механизмдердің және жүйелердің қолданылуы, орналасуы және өзара әрекет етуі. Автокөліктердің қысқаша техникалық сипаттамасы.   </w:t>
      </w:r>
    </w:p>
    <w:bookmarkStart w:name="z148" w:id="147"/>
    <w:p>
      <w:pPr>
        <w:spacing w:after="0"/>
        <w:ind w:left="0"/>
        <w:jc w:val="left"/>
      </w:pPr>
      <w:r>
        <w:rPr>
          <w:rFonts w:ascii="Times New Roman"/>
          <w:b/>
          <w:i w:val="false"/>
          <w:color w:val="000000"/>
        </w:rPr>
        <w:t xml:space="preserve"> 
  1-Бөлім. ДВИГАТЕЛЬ. </w:t>
      </w:r>
    </w:p>
    <w:bookmarkEnd w:id="147"/>
    <w:p>
      <w:pPr>
        <w:spacing w:after="0"/>
        <w:ind w:left="0"/>
        <w:jc w:val="both"/>
      </w:pPr>
      <w:r>
        <w:rPr>
          <w:rFonts w:ascii="Times New Roman"/>
          <w:b/>
          <w:i w:val="false"/>
          <w:color w:val="000000"/>
          <w:sz w:val="28"/>
        </w:rPr>
        <w:t xml:space="preserve">       N2 Тақырып. двигательдің жалпы құрылымы және жұмысы. </w:t>
      </w:r>
      <w:r>
        <w:br/>
      </w:r>
      <w:r>
        <w:rPr>
          <w:rFonts w:ascii="Times New Roman"/>
          <w:b w:val="false"/>
          <w:i w:val="false"/>
          <w:color w:val="000000"/>
          <w:sz w:val="28"/>
        </w:rPr>
        <w:t xml:space="preserve">
      Двигательдің және оның механизмдерінің қолданылуы және құрылымы.  </w:t>
      </w:r>
      <w:r>
        <w:br/>
      </w:r>
      <w:r>
        <w:rPr>
          <w:rFonts w:ascii="Times New Roman"/>
          <w:b w:val="false"/>
          <w:i w:val="false"/>
          <w:color w:val="000000"/>
          <w:sz w:val="28"/>
        </w:rPr>
        <w:t xml:space="preserve">
      Карбюраторлық двигательдің жұмыс істеу принципі. Двигательдің жұмыс процесі. Түсініктер: "өлі нүктелер", поршиннің жүрісі, жану камерасының көлемі, цилиндрдің жалпы және жұмыс көлемдері, қысқарту дәрежесі, двигатель маркасы. Двигательді қатайту. Кривошипті - шатунді механизмді тазарту механизмі. </w:t>
      </w:r>
    </w:p>
    <w:bookmarkStart w:name="z149" w:id="148"/>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Салқындату жүйесі. </w:t>
      </w:r>
      <w:r>
        <w:br/>
      </w:r>
      <w:r>
        <w:rPr>
          <w:rFonts w:ascii="Times New Roman"/>
          <w:b w:val="false"/>
          <w:i w:val="false"/>
          <w:color w:val="000000"/>
          <w:sz w:val="28"/>
        </w:rPr>
        <w:t xml:space="preserve">
      Двигательді салқындату жүйесінің қолданылуы. Жүйе жұмысының принципті схемасы. Двигательді салқындату жүйесінің құрылымы. Салқындату тәсілдері. Салқындатқыш сұйықтықтар және оларға қойылатын талаптар. Двигательдің жылытқыш режимі және салқындатқыш сұйықтықтың температурасын бақылау. Двигательдердің үздіксіз жылытқыш режимін ұстап тұру тәсілдері. Оқытылатын двигательдердің салқындатқыш жүйелері құралдарының қолданылуы және орналасуы. </w:t>
      </w:r>
      <w:r>
        <w:br/>
      </w:r>
      <w:r>
        <w:rPr>
          <w:rFonts w:ascii="Times New Roman"/>
          <w:b w:val="false"/>
          <w:i w:val="false"/>
          <w:color w:val="000000"/>
          <w:sz w:val="28"/>
        </w:rPr>
        <w:t xml:space="preserve">
      Салқындатқыш жүйелердің ақау белгілері және оларды жою тәсілдері. </w:t>
      </w:r>
    </w:p>
    <w:bookmarkEnd w:id="148"/>
    <w:bookmarkStart w:name="z150" w:id="149"/>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Майлау жүйесі. </w:t>
      </w:r>
      <w:r>
        <w:br/>
      </w:r>
      <w:r>
        <w:rPr>
          <w:rFonts w:ascii="Times New Roman"/>
          <w:b w:val="false"/>
          <w:i w:val="false"/>
          <w:color w:val="000000"/>
          <w:sz w:val="28"/>
        </w:rPr>
        <w:t xml:space="preserve">
      Двигательді майлау жүйесінің қолданылуы. Жүйе жұмысының принципті схемасы. Детальдің үйкелетін бөлігіне майдың берілу тәсілдері. Двигательдер үшін қолданылатын майлар, олардың негізгі қасиеттері және маркировкасы. Май сапасын анықтаудың қарапайым тәсілдері. Май қысымын бақылау. Двигательдегі майды тазартудың және салқындатудың тәсілдері. </w:t>
      </w:r>
      <w:r>
        <w:br/>
      </w:r>
      <w:r>
        <w:rPr>
          <w:rFonts w:ascii="Times New Roman"/>
          <w:b w:val="false"/>
          <w:i w:val="false"/>
          <w:color w:val="000000"/>
          <w:sz w:val="28"/>
        </w:rPr>
        <w:t xml:space="preserve">
      Двигательдің майлау жүйесі құралдарының құрылымы және жұмысы, майлы насос, майлы сүзгіш, картер желдеткішінің жүйесі. </w:t>
      </w:r>
      <w:r>
        <w:br/>
      </w:r>
      <w:r>
        <w:rPr>
          <w:rFonts w:ascii="Times New Roman"/>
          <w:b w:val="false"/>
          <w:i w:val="false"/>
          <w:color w:val="000000"/>
          <w:sz w:val="28"/>
        </w:rPr>
        <w:t xml:space="preserve">
      Майлау жүйесі ақауларының белгілері және оларды болдырмаудың тәсілдері. </w:t>
      </w:r>
    </w:p>
    <w:bookmarkEnd w:id="149"/>
    <w:bookmarkStart w:name="z151" w:id="150"/>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Қоректендіру жүйесі. </w:t>
      </w:r>
      <w:r>
        <w:br/>
      </w:r>
      <w:r>
        <w:rPr>
          <w:rFonts w:ascii="Times New Roman"/>
          <w:b w:val="false"/>
          <w:i w:val="false"/>
          <w:color w:val="000000"/>
          <w:sz w:val="28"/>
        </w:rPr>
        <w:t xml:space="preserve">
      Карбюраторлы двигательдің  қоректендіру жүйесінің принципті схемасы. Отынды және ауаны жеткізу және тазарту құралдарының қолданылуы, жалпы құрылымы мен жұмысы және олардың автомобильде орналасуы. Карбюратор жұмысының принципі. Әр түрлі режимдердегі карбюратордың жұмысы. Жіберу құбыр желісі және пайда болған газды шығару жүйесі. Бензинді двигательдердің себелегіш жүйесінің жұмысы мен құрылымының ерекшеліктері. </w:t>
      </w:r>
      <w:r>
        <w:br/>
      </w:r>
      <w:r>
        <w:rPr>
          <w:rFonts w:ascii="Times New Roman"/>
          <w:b w:val="false"/>
          <w:i w:val="false"/>
          <w:color w:val="000000"/>
          <w:sz w:val="28"/>
        </w:rPr>
        <w:t xml:space="preserve">
      Двигательдің қоректендіру жүйесі ақауларының белгілері және оларды жою тәсілдері. </w:t>
      </w:r>
    </w:p>
    <w:bookmarkEnd w:id="150"/>
    <w:bookmarkStart w:name="z152" w:id="151"/>
    <w:p>
      <w:pPr>
        <w:spacing w:after="0"/>
        <w:ind w:left="0"/>
        <w:jc w:val="left"/>
      </w:pPr>
      <w:r>
        <w:rPr>
          <w:rFonts w:ascii="Times New Roman"/>
          <w:b/>
          <w:i w:val="false"/>
          <w:color w:val="000000"/>
        </w:rPr>
        <w:t xml:space="preserve"> 
    2-Бөлім. ЭЛЕКТР ЖАБДЫҒЫ  </w:t>
      </w:r>
    </w:p>
    <w:bookmarkEnd w:id="151"/>
    <w:p>
      <w:pPr>
        <w:spacing w:after="0"/>
        <w:ind w:left="0"/>
        <w:jc w:val="both"/>
      </w:pPr>
      <w:r>
        <w:rPr>
          <w:rFonts w:ascii="Times New Roman"/>
          <w:b/>
          <w:i w:val="false"/>
          <w:color w:val="000000"/>
          <w:sz w:val="28"/>
        </w:rPr>
        <w:t xml:space="preserve">       N6 Тақырып. </w:t>
      </w:r>
      <w:r>
        <w:rPr>
          <w:rFonts w:ascii="Times New Roman"/>
          <w:b/>
          <w:i w:val="false"/>
          <w:color w:val="000000"/>
          <w:sz w:val="28"/>
        </w:rPr>
        <w:t xml:space="preserve">  Электр энергиясының көздері және тұтынушылар. </w:t>
      </w:r>
      <w:r>
        <w:br/>
      </w:r>
      <w:r>
        <w:rPr>
          <w:rFonts w:ascii="Times New Roman"/>
          <w:b w:val="false"/>
          <w:i w:val="false"/>
          <w:color w:val="000000"/>
          <w:sz w:val="28"/>
        </w:rPr>
        <w:t xml:space="preserve">
      Аккумуляторлы батареяның қолданылуы, құрылымы және жұмысы. Аккумуляторлы батареяның негізгі сипаттамалары, тәсілдері және маркировкасы. Электролит және оларды қолданудағы алдын-алудың сақтық шаралары. </w:t>
      </w:r>
      <w:r>
        <w:br/>
      </w:r>
      <w:r>
        <w:rPr>
          <w:rFonts w:ascii="Times New Roman"/>
          <w:b w:val="false"/>
          <w:i w:val="false"/>
          <w:color w:val="000000"/>
          <w:sz w:val="28"/>
        </w:rPr>
        <w:t xml:space="preserve">
      Негізгі ақаулар. </w:t>
      </w:r>
      <w:r>
        <w:br/>
      </w:r>
      <w:r>
        <w:rPr>
          <w:rFonts w:ascii="Times New Roman"/>
          <w:b w:val="false"/>
          <w:i w:val="false"/>
          <w:color w:val="000000"/>
          <w:sz w:val="28"/>
        </w:rPr>
        <w:t xml:space="preserve">
      Аккумуляторлы батареялардың негізгі ақаулары, қызмет көрсетуі және сақталуы. </w:t>
      </w:r>
      <w:r>
        <w:br/>
      </w:r>
      <w:r>
        <w:rPr>
          <w:rFonts w:ascii="Times New Roman"/>
          <w:b w:val="false"/>
          <w:i w:val="false"/>
          <w:color w:val="000000"/>
          <w:sz w:val="28"/>
        </w:rPr>
        <w:t xml:space="preserve">
      Стартердің қолданылуы, құрылымы және жұмысы. Генератордың қолданылуы, құрылымы және жұмысы. Жарық беру құралдарының, жарық және дыбыс сигналдарының бақылау-өлшегіш құралдарының, шыны тазалағыштардың, шыны жуғыштардың, қорабтың жылу және желдеткіш жүйелердің қолданылуы, құрылымы және жұмысы. </w:t>
      </w:r>
    </w:p>
    <w:bookmarkStart w:name="z153" w:id="152"/>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Двигательді оталдыру жүйесі. </w:t>
      </w:r>
      <w:r>
        <w:br/>
      </w:r>
      <w:r>
        <w:rPr>
          <w:rFonts w:ascii="Times New Roman"/>
          <w:b w:val="false"/>
          <w:i w:val="false"/>
          <w:color w:val="000000"/>
          <w:sz w:val="28"/>
        </w:rPr>
        <w:t xml:space="preserve">
      Оталдыру жүйесінің принципті схемасы. Контактілі және контактысыз оталдыру жүйесі құралдарының құрылымы және жұмысы. </w:t>
      </w:r>
      <w:r>
        <w:br/>
      </w:r>
      <w:r>
        <w:rPr>
          <w:rFonts w:ascii="Times New Roman"/>
          <w:b w:val="false"/>
          <w:i w:val="false"/>
          <w:color w:val="000000"/>
          <w:sz w:val="28"/>
        </w:rPr>
        <w:t xml:space="preserve">
      Оталдыру жүйесінің негізгі ақаулары және оларды болдырмау тәсілдері. </w:t>
      </w:r>
    </w:p>
    <w:bookmarkEnd w:id="152"/>
    <w:bookmarkStart w:name="z154" w:id="153"/>
    <w:p>
      <w:pPr>
        <w:spacing w:after="0"/>
        <w:ind w:left="0"/>
        <w:jc w:val="left"/>
      </w:pPr>
      <w:r>
        <w:rPr>
          <w:rFonts w:ascii="Times New Roman"/>
          <w:b/>
          <w:i w:val="false"/>
          <w:color w:val="000000"/>
        </w:rPr>
        <w:t xml:space="preserve"> 
  3-Бөлім. ТРАНСМИССИЯ </w:t>
      </w:r>
    </w:p>
    <w:bookmarkEnd w:id="153"/>
    <w:p>
      <w:pPr>
        <w:spacing w:after="0"/>
        <w:ind w:left="0"/>
        <w:jc w:val="both"/>
      </w:pPr>
      <w:r>
        <w:rPr>
          <w:rFonts w:ascii="Times New Roman"/>
          <w:b/>
          <w:i w:val="false"/>
          <w:color w:val="000000"/>
          <w:sz w:val="28"/>
        </w:rPr>
        <w:t xml:space="preserve">       N8 Тақырып. Трансмиссияның жалпы құрылымы және қолданылуы. </w:t>
      </w:r>
      <w:r>
        <w:br/>
      </w:r>
      <w:r>
        <w:rPr>
          <w:rFonts w:ascii="Times New Roman"/>
          <w:b w:val="false"/>
          <w:i w:val="false"/>
          <w:color w:val="000000"/>
          <w:sz w:val="28"/>
        </w:rPr>
        <w:t xml:space="preserve">
      Алдыңғы және артқы жетекші көпірлі автомобильдердің трансмиссия схемасы. Трансмиссия агрегаттарының жиынтық бірлігі және детальдарын майлау тәсілдері. Трансмиссиялық майлар және пластикалық майлау, оларды пайдалану, негізгі тәсілдері және маркировка. </w:t>
      </w:r>
    </w:p>
    <w:bookmarkStart w:name="z155" w:id="154"/>
    <w:p>
      <w:pPr>
        <w:spacing w:after="0"/>
        <w:ind w:left="0"/>
        <w:jc w:val="both"/>
      </w:pPr>
      <w:r>
        <w:rPr>
          <w:rFonts w:ascii="Times New Roman"/>
          <w:b w:val="false"/>
          <w:i w:val="false"/>
          <w:color w:val="000000"/>
          <w:sz w:val="28"/>
        </w:rPr>
        <w:t>
</w:t>
      </w:r>
      <w:r>
        <w:rPr>
          <w:rFonts w:ascii="Times New Roman"/>
          <w:b/>
          <w:i w:val="false"/>
          <w:color w:val="000000"/>
          <w:sz w:val="28"/>
        </w:rPr>
        <w:t xml:space="preserve">       N9 Тақырып. Тістеуіш. </w:t>
      </w:r>
      <w:r>
        <w:br/>
      </w:r>
      <w:r>
        <w:rPr>
          <w:rFonts w:ascii="Times New Roman"/>
          <w:b w:val="false"/>
          <w:i w:val="false"/>
          <w:color w:val="000000"/>
          <w:sz w:val="28"/>
        </w:rPr>
        <w:t xml:space="preserve">
      Тістеуіш, оның қолданылуы, жалпы құрылымы және әрекет ету принципі. Механикалық және гидравликалық тістеуішінің құрылымы және жұмысы, тістеуішті реттеу. </w:t>
      </w:r>
      <w:r>
        <w:br/>
      </w:r>
      <w:r>
        <w:rPr>
          <w:rFonts w:ascii="Times New Roman"/>
          <w:b w:val="false"/>
          <w:i w:val="false"/>
          <w:color w:val="000000"/>
          <w:sz w:val="28"/>
        </w:rPr>
        <w:t xml:space="preserve">
      Тістеуіш ақауларының белгілері және оларды болдырмаудың тәсілдері. </w:t>
      </w:r>
    </w:p>
    <w:bookmarkEnd w:id="154"/>
    <w:bookmarkStart w:name="z156" w:id="155"/>
    <w:p>
      <w:pPr>
        <w:spacing w:after="0"/>
        <w:ind w:left="0"/>
        <w:jc w:val="both"/>
      </w:pPr>
      <w:r>
        <w:rPr>
          <w:rFonts w:ascii="Times New Roman"/>
          <w:b w:val="false"/>
          <w:i w:val="false"/>
          <w:color w:val="000000"/>
          <w:sz w:val="28"/>
        </w:rPr>
        <w:t>
</w:t>
      </w:r>
      <w:r>
        <w:rPr>
          <w:rFonts w:ascii="Times New Roman"/>
          <w:b/>
          <w:i w:val="false"/>
          <w:color w:val="000000"/>
          <w:sz w:val="28"/>
        </w:rPr>
        <w:t xml:space="preserve">       N10 Тақырып. Өтілім қорабы. </w:t>
      </w:r>
      <w:r>
        <w:br/>
      </w:r>
      <w:r>
        <w:rPr>
          <w:rFonts w:ascii="Times New Roman"/>
          <w:b w:val="false"/>
          <w:i w:val="false"/>
          <w:color w:val="000000"/>
          <w:sz w:val="28"/>
        </w:rPr>
        <w:t xml:space="preserve">
      Жіберу қорабының қолданылуы және жалпы құрылымы. Өтілім қорабының түрлері. Тісті жіберушінің жіберу қасиеті жөнінде түсінік. </w:t>
      </w:r>
      <w:r>
        <w:br/>
      </w:r>
      <w:r>
        <w:rPr>
          <w:rFonts w:ascii="Times New Roman"/>
          <w:b w:val="false"/>
          <w:i w:val="false"/>
          <w:color w:val="000000"/>
          <w:sz w:val="28"/>
        </w:rPr>
        <w:t xml:space="preserve">
      Автоматты өтілім қорабының жұмысы және құрылым ерекшеліктері. </w:t>
      </w:r>
      <w:r>
        <w:br/>
      </w:r>
      <w:r>
        <w:rPr>
          <w:rFonts w:ascii="Times New Roman"/>
          <w:b w:val="false"/>
          <w:i w:val="false"/>
          <w:color w:val="000000"/>
          <w:sz w:val="28"/>
        </w:rPr>
        <w:t xml:space="preserve">
      Ауысу қорабы механизмінің жұмысы, құрылымы, схемасы. </w:t>
      </w:r>
      <w:r>
        <w:br/>
      </w:r>
      <w:r>
        <w:rPr>
          <w:rFonts w:ascii="Times New Roman"/>
          <w:b w:val="false"/>
          <w:i w:val="false"/>
          <w:color w:val="000000"/>
          <w:sz w:val="28"/>
        </w:rPr>
        <w:t xml:space="preserve">
      Ақаулардың белгілері және оларды жою жолдары. </w:t>
      </w:r>
    </w:p>
    <w:bookmarkEnd w:id="155"/>
    <w:bookmarkStart w:name="z157" w:id="156"/>
    <w:p>
      <w:pPr>
        <w:spacing w:after="0"/>
        <w:ind w:left="0"/>
        <w:jc w:val="both"/>
      </w:pPr>
      <w:r>
        <w:rPr>
          <w:rFonts w:ascii="Times New Roman"/>
          <w:b w:val="false"/>
          <w:i w:val="false"/>
          <w:color w:val="000000"/>
          <w:sz w:val="28"/>
        </w:rPr>
        <w:t>
</w:t>
      </w:r>
      <w:r>
        <w:rPr>
          <w:rFonts w:ascii="Times New Roman"/>
          <w:b/>
          <w:i w:val="false"/>
          <w:color w:val="000000"/>
          <w:sz w:val="28"/>
        </w:rPr>
        <w:t xml:space="preserve">       N11 Тақырып. Карданды өтілім, негізі өтілім, диференциал. </w:t>
      </w:r>
      <w:r>
        <w:br/>
      </w:r>
      <w:r>
        <w:rPr>
          <w:rFonts w:ascii="Times New Roman"/>
          <w:b w:val="false"/>
          <w:i w:val="false"/>
          <w:color w:val="000000"/>
          <w:sz w:val="28"/>
        </w:rPr>
        <w:t xml:space="preserve">
      Ақаулардың белгілері және оларды жою жолдары. </w:t>
      </w:r>
    </w:p>
    <w:bookmarkEnd w:id="156"/>
    <w:bookmarkStart w:name="z158" w:id="157"/>
    <w:p>
      <w:pPr>
        <w:spacing w:after="0"/>
        <w:ind w:left="0"/>
        <w:jc w:val="left"/>
      </w:pPr>
      <w:r>
        <w:rPr>
          <w:rFonts w:ascii="Times New Roman"/>
          <w:b/>
          <w:i w:val="false"/>
          <w:color w:val="000000"/>
        </w:rPr>
        <w:t xml:space="preserve"> 
  4-Бөлім. НЕГІЗГІ ТІРЕУІШ ЖҮЙЕ. </w:t>
      </w:r>
    </w:p>
    <w:bookmarkEnd w:id="157"/>
    <w:p>
      <w:pPr>
        <w:spacing w:after="0"/>
        <w:ind w:left="0"/>
        <w:jc w:val="both"/>
      </w:pPr>
      <w:r>
        <w:rPr>
          <w:rFonts w:ascii="Times New Roman"/>
          <w:b/>
          <w:i w:val="false"/>
          <w:color w:val="000000"/>
          <w:sz w:val="28"/>
        </w:rPr>
        <w:t xml:space="preserve">       N12 Тақырып. Жеңіл автокөлік кузовы. </w:t>
      </w:r>
      <w:r>
        <w:br/>
      </w:r>
      <w:r>
        <w:rPr>
          <w:rFonts w:ascii="Times New Roman"/>
          <w:b w:val="false"/>
          <w:i w:val="false"/>
          <w:color w:val="000000"/>
          <w:sz w:val="28"/>
        </w:rPr>
        <w:t xml:space="preserve">
      Негізгі тіреуіш жүйесінің қоданылуы және жалпы құрылымы. </w:t>
      </w:r>
      <w:r>
        <w:br/>
      </w:r>
      <w:r>
        <w:rPr>
          <w:rFonts w:ascii="Times New Roman"/>
          <w:b w:val="false"/>
          <w:i w:val="false"/>
          <w:color w:val="000000"/>
          <w:sz w:val="28"/>
        </w:rPr>
        <w:t xml:space="preserve">
Автокөлік кузовының құрылымы. Кузовтың лакталған және боялған қабатын күту және каррозияға қарсы қолдану шаралары. </w:t>
      </w:r>
    </w:p>
    <w:bookmarkStart w:name="z159" w:id="158"/>
    <w:p>
      <w:pPr>
        <w:spacing w:after="0"/>
        <w:ind w:left="0"/>
        <w:jc w:val="both"/>
      </w:pPr>
      <w:r>
        <w:rPr>
          <w:rFonts w:ascii="Times New Roman"/>
          <w:b w:val="false"/>
          <w:i w:val="false"/>
          <w:color w:val="000000"/>
          <w:sz w:val="28"/>
        </w:rPr>
        <w:t>
</w:t>
      </w:r>
      <w:r>
        <w:rPr>
          <w:rFonts w:ascii="Times New Roman"/>
          <w:b/>
          <w:i w:val="false"/>
          <w:color w:val="000000"/>
          <w:sz w:val="28"/>
        </w:rPr>
        <w:t xml:space="preserve">       N13 Тақырып. Алдыңғы және артқы ілінбелер. </w:t>
      </w:r>
      <w:r>
        <w:br/>
      </w:r>
      <w:r>
        <w:rPr>
          <w:rFonts w:ascii="Times New Roman"/>
          <w:b w:val="false"/>
          <w:i w:val="false"/>
          <w:color w:val="000000"/>
          <w:sz w:val="28"/>
        </w:rPr>
        <w:t xml:space="preserve">
      Автокөліктің алдыңғы ілінбесінің құрылымы және атқаратын қызметі. Алдыңғы дөңгелектерде орналасқан құрылым. </w:t>
      </w:r>
      <w:r>
        <w:br/>
      </w:r>
      <w:r>
        <w:rPr>
          <w:rFonts w:ascii="Times New Roman"/>
          <w:b w:val="false"/>
          <w:i w:val="false"/>
          <w:color w:val="000000"/>
          <w:sz w:val="28"/>
        </w:rPr>
        <w:t xml:space="preserve">
      Артқы ілінбенің құрылымы және жұмысы. </w:t>
      </w:r>
      <w:r>
        <w:br/>
      </w:r>
      <w:r>
        <w:rPr>
          <w:rFonts w:ascii="Times New Roman"/>
          <w:b w:val="false"/>
          <w:i w:val="false"/>
          <w:color w:val="000000"/>
          <w:sz w:val="28"/>
        </w:rPr>
        <w:t xml:space="preserve">
      Амортизациялық тіреуіштер. Автокөлік дөңгелегі мен шиналарының құрылымы. Дөңгелектерді қатайту. Шиналар мен дискілерді таңдау. Ілінбе, дөңгелек пен шиналар ақау белгілері. Оларды жою тәсілдері. </w:t>
      </w:r>
    </w:p>
    <w:bookmarkEnd w:id="158"/>
    <w:bookmarkStart w:name="z160" w:id="159"/>
    <w:p>
      <w:pPr>
        <w:spacing w:after="0"/>
        <w:ind w:left="0"/>
        <w:jc w:val="left"/>
      </w:pPr>
      <w:r>
        <w:rPr>
          <w:rFonts w:ascii="Times New Roman"/>
          <w:b/>
          <w:i w:val="false"/>
          <w:color w:val="000000"/>
        </w:rPr>
        <w:t xml:space="preserve"> 
  5-Бөлім. АВТОКӨЛІКТІ БАСҚАРУ ЖҮЙЕСІ. </w:t>
      </w:r>
    </w:p>
    <w:bookmarkEnd w:id="159"/>
    <w:p>
      <w:pPr>
        <w:spacing w:after="0"/>
        <w:ind w:left="0"/>
        <w:jc w:val="both"/>
      </w:pPr>
      <w:r>
        <w:rPr>
          <w:rFonts w:ascii="Times New Roman"/>
          <w:b/>
          <w:i w:val="false"/>
          <w:color w:val="000000"/>
          <w:sz w:val="28"/>
        </w:rPr>
        <w:t xml:space="preserve">       N14 Тақырып. Тежегіш жүйесі. </w:t>
      </w:r>
      <w:r>
        <w:br/>
      </w:r>
      <w:r>
        <w:rPr>
          <w:rFonts w:ascii="Times New Roman"/>
          <w:b w:val="false"/>
          <w:i w:val="false"/>
          <w:color w:val="000000"/>
          <w:sz w:val="28"/>
        </w:rPr>
        <w:t xml:space="preserve">
      Автокөліктің тежегіш жүйесінің қолданылуы жүйенің принципті схемасы.Тежегіш сұйықтары. </w:t>
      </w:r>
      <w:r>
        <w:br/>
      </w:r>
      <w:r>
        <w:rPr>
          <w:rFonts w:ascii="Times New Roman"/>
          <w:b w:val="false"/>
          <w:i w:val="false"/>
          <w:color w:val="000000"/>
          <w:sz w:val="28"/>
        </w:rPr>
        <w:t xml:space="preserve">
      Жұмысшы тежегіш жүйесінің жалпы құрылымы және іс-әрекет принципі. </w:t>
      </w:r>
      <w:r>
        <w:br/>
      </w:r>
      <w:r>
        <w:rPr>
          <w:rFonts w:ascii="Times New Roman"/>
          <w:b w:val="false"/>
          <w:i w:val="false"/>
          <w:color w:val="000000"/>
          <w:sz w:val="28"/>
        </w:rPr>
        <w:t xml:space="preserve">
      Дискілі және барабанды дөңгелектердің тежегіш механизмдерінің құрылымы және жұмысы. </w:t>
      </w:r>
      <w:r>
        <w:br/>
      </w:r>
      <w:r>
        <w:rPr>
          <w:rFonts w:ascii="Times New Roman"/>
          <w:b w:val="false"/>
          <w:i w:val="false"/>
          <w:color w:val="000000"/>
          <w:sz w:val="28"/>
        </w:rPr>
        <w:t xml:space="preserve">
      Аялдамалы тежегіш жүйенің қолданылуы, құрылымы және жұмысы. Тежегіш жүйесі ақауларының белгілері және оларды жою тәсілдері. </w:t>
      </w:r>
    </w:p>
    <w:bookmarkStart w:name="z161" w:id="160"/>
    <w:p>
      <w:pPr>
        <w:spacing w:after="0"/>
        <w:ind w:left="0"/>
        <w:jc w:val="both"/>
      </w:pPr>
      <w:r>
        <w:rPr>
          <w:rFonts w:ascii="Times New Roman"/>
          <w:b w:val="false"/>
          <w:i w:val="false"/>
          <w:color w:val="000000"/>
          <w:sz w:val="28"/>
        </w:rPr>
        <w:t>
</w:t>
      </w:r>
      <w:r>
        <w:rPr>
          <w:rFonts w:ascii="Times New Roman"/>
          <w:b/>
          <w:i w:val="false"/>
          <w:color w:val="000000"/>
          <w:sz w:val="28"/>
        </w:rPr>
        <w:t xml:space="preserve">       N15 </w:t>
      </w:r>
      <w:r>
        <w:rPr>
          <w:rFonts w:ascii="Times New Roman"/>
          <w:b/>
          <w:i w:val="false"/>
          <w:color w:val="000000"/>
          <w:sz w:val="28"/>
        </w:rPr>
        <w:t xml:space="preserve">  Тақырып. </w:t>
      </w:r>
      <w:r>
        <w:rPr>
          <w:rFonts w:ascii="Times New Roman"/>
          <w:b/>
          <w:i w:val="false"/>
          <w:color w:val="000000"/>
          <w:sz w:val="28"/>
        </w:rPr>
        <w:t xml:space="preserve">  Рульмен басқару жүйесі. </w:t>
      </w:r>
      <w:r>
        <w:br/>
      </w:r>
      <w:r>
        <w:rPr>
          <w:rFonts w:ascii="Times New Roman"/>
          <w:b w:val="false"/>
          <w:i w:val="false"/>
          <w:color w:val="000000"/>
          <w:sz w:val="28"/>
        </w:rPr>
        <w:t xml:space="preserve">
      Рульмен басқарудың қолданылуы, орналасуы, жалпы құрылымы және жұмысы. Автокөлік құрылысының схемасы. Рульмен басқаруға қойылатын негізгі талаптар. </w:t>
      </w:r>
      <w:r>
        <w:br/>
      </w:r>
      <w:r>
        <w:rPr>
          <w:rFonts w:ascii="Times New Roman"/>
          <w:b w:val="false"/>
          <w:i w:val="false"/>
          <w:color w:val="000000"/>
          <w:sz w:val="28"/>
        </w:rPr>
        <w:t xml:space="preserve">
      "Шестерня-рейка" және "червяк-ролик" сияқты рульдік механизмдердің қолданылуы, құрылымы және жұмысы. </w:t>
      </w:r>
      <w:r>
        <w:br/>
      </w:r>
      <w:r>
        <w:rPr>
          <w:rFonts w:ascii="Times New Roman"/>
          <w:b w:val="false"/>
          <w:i w:val="false"/>
          <w:color w:val="000000"/>
          <w:sz w:val="28"/>
        </w:rPr>
        <w:t xml:space="preserve">
      Рульдік құрылымы. </w:t>
      </w:r>
      <w:r>
        <w:br/>
      </w:r>
      <w:r>
        <w:rPr>
          <w:rFonts w:ascii="Times New Roman"/>
          <w:b w:val="false"/>
          <w:i w:val="false"/>
          <w:color w:val="000000"/>
          <w:sz w:val="28"/>
        </w:rPr>
        <w:t xml:space="preserve">
      Рульмен басқару ақауларының белгілері және оларды болдырмаудың тәсілдері. </w:t>
      </w:r>
    </w:p>
    <w:bookmarkEnd w:id="160"/>
    <w:bookmarkStart w:name="z162" w:id="161"/>
    <w:p>
      <w:pPr>
        <w:spacing w:after="0"/>
        <w:ind w:left="0"/>
        <w:jc w:val="left"/>
      </w:pPr>
      <w:r>
        <w:rPr>
          <w:rFonts w:ascii="Times New Roman"/>
          <w:b/>
          <w:i w:val="false"/>
          <w:color w:val="000000"/>
        </w:rPr>
        <w:t xml:space="preserve"> 
  6-Бөлім. ТЕХНИКАЛЫҚ ҚЫЗМЕТ КӨРСЕТУ НЕГІЗДЕРІ. </w:t>
      </w:r>
    </w:p>
    <w:bookmarkEnd w:id="161"/>
    <w:p>
      <w:pPr>
        <w:spacing w:after="0"/>
        <w:ind w:left="0"/>
        <w:jc w:val="both"/>
      </w:pPr>
      <w:r>
        <w:rPr>
          <w:rFonts w:ascii="Times New Roman"/>
          <w:b/>
          <w:i w:val="false"/>
          <w:color w:val="000000"/>
          <w:sz w:val="28"/>
        </w:rPr>
        <w:t xml:space="preserve">       N16 </w:t>
      </w:r>
      <w:r>
        <w:rPr>
          <w:rFonts w:ascii="Times New Roman"/>
          <w:b/>
          <w:i w:val="false"/>
          <w:color w:val="000000"/>
          <w:sz w:val="28"/>
        </w:rPr>
        <w:t xml:space="preserve">  Тақырып. Автокөліктің техникалық қызмет көрсетуі бойынша жұмыстарды орындаудың түрлері, кезеңдері және тәртібі. </w:t>
      </w:r>
      <w:r>
        <w:br/>
      </w:r>
      <w:r>
        <w:rPr>
          <w:rFonts w:ascii="Times New Roman"/>
          <w:b w:val="false"/>
          <w:i w:val="false"/>
          <w:color w:val="000000"/>
          <w:sz w:val="28"/>
        </w:rPr>
        <w:t xml:space="preserve">
      Жеңіл автомобильдердің техникалық қызмет көрсетуі бойынша жұмыстарды орындаудың түрлері, кезеңдері және тәртібі сервистік (қызмет көрсету) кітапшасына және пайдалану жөніндегі инструкцияға сәйкес болады. </w:t>
      </w:r>
      <w:r>
        <w:br/>
      </w:r>
      <w:r>
        <w:rPr>
          <w:rFonts w:ascii="Times New Roman"/>
          <w:b w:val="false"/>
          <w:i w:val="false"/>
          <w:color w:val="000000"/>
          <w:sz w:val="28"/>
        </w:rPr>
        <w:t xml:space="preserve">
      Автомобильдердің күнделікті қызмет жасауы. Күнделікті қызмет көрсету жұмыстарын орындаудың тізбесі мен тәртібі. Жолға шығар алдындағы және жолда автокөліктің техникалық жағдайын тексеру. </w:t>
      </w:r>
      <w:r>
        <w:br/>
      </w:r>
      <w:r>
        <w:rPr>
          <w:rFonts w:ascii="Times New Roman"/>
          <w:b w:val="false"/>
          <w:i w:val="false"/>
          <w:color w:val="000000"/>
          <w:sz w:val="28"/>
        </w:rPr>
        <w:t xml:space="preserve">
      Техникалық қызмет көсетуді жүргізудегі еңбек қауіпсіздігі. </w:t>
      </w:r>
    </w:p>
    <w:bookmarkStart w:name="z163" w:id="162"/>
    <w:p>
      <w:pPr>
        <w:spacing w:after="0"/>
        <w:ind w:left="0"/>
        <w:jc w:val="both"/>
      </w:pPr>
      <w:r>
        <w:rPr>
          <w:rFonts w:ascii="Times New Roman"/>
          <w:b w:val="false"/>
          <w:i w:val="false"/>
          <w:color w:val="000000"/>
          <w:sz w:val="28"/>
        </w:rPr>
        <w:t>
</w:t>
      </w:r>
      <w:r>
        <w:rPr>
          <w:rFonts w:ascii="Times New Roman"/>
          <w:b/>
          <w:i w:val="false"/>
          <w:color w:val="000000"/>
          <w:sz w:val="28"/>
        </w:rPr>
        <w:t xml:space="preserve">       N17 Тақырып. Ұсақ эксплуатациялық ақаулардың белгілері және оларды жою. </w:t>
      </w:r>
      <w:r>
        <w:br/>
      </w:r>
      <w:r>
        <w:rPr>
          <w:rFonts w:ascii="Times New Roman"/>
          <w:b w:val="false"/>
          <w:i w:val="false"/>
          <w:color w:val="000000"/>
          <w:sz w:val="28"/>
        </w:rPr>
        <w:t xml:space="preserve">
      Дөңгелек шиналарында қысымды тексеру. Дөңгелекті ауыстыру,  дөңгелекті демонтаждау және монтаждау. Басқаратын дөңгелектердің подшипниктеріндегі люфтің бар екендігін тексеру. </w:t>
      </w:r>
      <w:r>
        <w:br/>
      </w:r>
      <w:r>
        <w:rPr>
          <w:rFonts w:ascii="Times New Roman"/>
          <w:b w:val="false"/>
          <w:i w:val="false"/>
          <w:color w:val="000000"/>
          <w:sz w:val="28"/>
        </w:rPr>
        <w:t xml:space="preserve">
      Рульді механизмдегі майдың деңгейін тексеру және ондағы люфті анықтау. </w:t>
      </w:r>
      <w:r>
        <w:br/>
      </w:r>
      <w:r>
        <w:rPr>
          <w:rFonts w:ascii="Times New Roman"/>
          <w:b w:val="false"/>
          <w:i w:val="false"/>
          <w:color w:val="000000"/>
          <w:sz w:val="28"/>
        </w:rPr>
        <w:t xml:space="preserve">
      Рульді тартқыштардың түбінің жағдайын тексеру. </w:t>
      </w:r>
      <w:r>
        <w:br/>
      </w:r>
      <w:r>
        <w:rPr>
          <w:rFonts w:ascii="Times New Roman"/>
          <w:b w:val="false"/>
          <w:i w:val="false"/>
          <w:color w:val="000000"/>
          <w:sz w:val="28"/>
        </w:rPr>
        <w:t xml:space="preserve">
      Құрылғылардың шитінде сигналды лампалардың қосылуына немесе көрсеткіш бағыттардың қызыл зонаға ауысуына сәйкес ақауларды тексеру (май қысымы, тежегіш жүйедегі сұйықтық деңгейінің төмендеуі, двигательді салқындату жүйесіндегі температураның жоғарылауы)    </w:t>
      </w:r>
    </w:p>
    <w:bookmarkEnd w:id="162"/>
    <w:bookmarkStart w:name="z164" w:id="163"/>
    <w:p>
      <w:pPr>
        <w:spacing w:after="0"/>
        <w:ind w:left="0"/>
        <w:jc w:val="both"/>
      </w:pPr>
      <w:r>
        <w:rPr>
          <w:rFonts w:ascii="Times New Roman"/>
          <w:b w:val="false"/>
          <w:i w:val="false"/>
          <w:color w:val="000000"/>
          <w:sz w:val="28"/>
        </w:rPr>
        <w:t>
</w:t>
      </w:r>
      <w:r>
        <w:rPr>
          <w:rFonts w:ascii="Times New Roman"/>
          <w:b/>
          <w:i w:val="false"/>
          <w:color w:val="000000"/>
          <w:sz w:val="28"/>
        </w:rPr>
        <w:t xml:space="preserve">              "ЖОЛ ҚОЗҒАЛЫСЫ ЕРЕЖЕЛЕРІ" пәні бойынша  </w:t>
      </w:r>
      <w:r>
        <w:br/>
      </w:r>
      <w:r>
        <w:rPr>
          <w:rFonts w:ascii="Times New Roman"/>
          <w:b w:val="false"/>
          <w:i w:val="false"/>
          <w:color w:val="000000"/>
          <w:sz w:val="28"/>
        </w:rPr>
        <w:t>
</w:t>
      </w:r>
      <w:r>
        <w:rPr>
          <w:rFonts w:ascii="Times New Roman"/>
          <w:b/>
          <w:i w:val="false"/>
          <w:color w:val="000000"/>
          <w:sz w:val="28"/>
        </w:rPr>
        <w:t xml:space="preserve">           үлгілік тақырыптық жоспар мен бағдарлама. </w:t>
      </w:r>
    </w:p>
    <w:bookmarkEnd w:id="163"/>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5233"/>
        <w:gridCol w:w="1893"/>
        <w:gridCol w:w="2193"/>
        <w:gridCol w:w="2313"/>
      </w:tblGrid>
      <w:tr>
        <w:trPr>
          <w:trHeight w:val="30"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және тақырып атаулары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сабақ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 сабақ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1-Бөлім.  Жол қозғалысы Ережелері 
</w:t>
            </w:r>
          </w:p>
        </w:tc>
      </w:tr>
      <w:tr>
        <w:trPr>
          <w:trHeight w:val="3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ережелер. Негізгі түсініктер мен терминдер. Жүргізушілердің, жаяу адамдардың және жолаушылардың  міндеттері.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белгілері.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белгілері және оның сипаттамасы.  1-3 тақырыптар бойынша практикалық сабақтар.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6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Қозғалыс тәртібі. Көлік құралының аялдауы және тұрақтауы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қозғалысын қадағалау. </w:t>
            </w:r>
          </w:p>
          <w:p>
            <w:pPr>
              <w:spacing w:after="20"/>
              <w:ind w:left="20"/>
              <w:jc w:val="both"/>
            </w:pPr>
            <w:r>
              <w:rPr>
                <w:rFonts w:ascii="Times New Roman"/>
                <w:b w:val="false"/>
                <w:i w:val="false"/>
                <w:color w:val="000000"/>
                <w:sz w:val="20"/>
              </w:rPr>
              <w:t xml:space="preserve">4-5 тақырыптар бойынша практикалық сабақтар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8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қиылысынан өту.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Жаяу адамдар өтетін жерден өту, маршрутты көлік құралдарының тоқтауы және темір жол пойызы. </w:t>
            </w:r>
          </w:p>
          <w:p>
            <w:pPr>
              <w:spacing w:after="20"/>
              <w:ind w:left="20"/>
              <w:jc w:val="both"/>
            </w:pPr>
            <w:r>
              <w:rPr>
                <w:rFonts w:ascii="Times New Roman"/>
                <w:b w:val="false"/>
                <w:i w:val="false"/>
                <w:color w:val="000000"/>
                <w:sz w:val="20"/>
              </w:rPr>
              <w:t xml:space="preserve">6-7 тақырыптар бойынша практикалық сабақтар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    14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    14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Қозғалыстың ерекше жағдайлары.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мен жүк тасымалдануы.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жабдықтары мен техникалық жағдайы.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Нөмірлік, алдын-ала хабар беретін белгілер, жазулар және белгіленулер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2-Бөлім. Жүргізушінің құқықтық жауапкершілігі.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жауапкершілік.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жауапкершілік.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жауапкершілік.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Табиғатты қорғаудың құқықтық негіздері.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құралына деген меншік құқығы.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 және жүргізушіні сақтандыру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bl>
    <w:bookmarkStart w:name="z165" w:id="164"/>
    <w:p>
      <w:pPr>
        <w:spacing w:after="0"/>
        <w:ind w:left="0"/>
        <w:jc w:val="left"/>
      </w:pPr>
      <w:r>
        <w:rPr>
          <w:rFonts w:ascii="Times New Roman"/>
          <w:b/>
          <w:i w:val="false"/>
          <w:color w:val="000000"/>
        </w:rPr>
        <w:t xml:space="preserve"> 
  Бағдарлама  1-Бөлім. ЖОЛ ҚОЗҒАЛЫСЫ ЕРЕЖЕЛЕРІ </w:t>
      </w:r>
    </w:p>
    <w:bookmarkEnd w:id="164"/>
    <w:p>
      <w:pPr>
        <w:spacing w:after="0"/>
        <w:ind w:left="0"/>
        <w:jc w:val="both"/>
      </w:pPr>
      <w:r>
        <w:rPr>
          <w:rFonts w:ascii="Times New Roman"/>
          <w:b/>
          <w:i w:val="false"/>
          <w:color w:val="000000"/>
          <w:sz w:val="28"/>
        </w:rPr>
        <w:t xml:space="preserve">       N1 Тақырып. Жалпы ережелер. Негізгі түсініктер мен терминдер. </w:t>
      </w:r>
      <w:r>
        <w:br/>
      </w:r>
      <w:r>
        <w:rPr>
          <w:rFonts w:ascii="Times New Roman"/>
          <w:b w:val="false"/>
          <w:i w:val="false"/>
          <w:color w:val="000000"/>
          <w:sz w:val="28"/>
        </w:rPr>
        <w:t xml:space="preserve">
      Жүргізушілердің, жаяу адамдардың, жолаушылардың міндеттері. </w:t>
      </w:r>
      <w:r>
        <w:br/>
      </w:r>
      <w:r>
        <w:rPr>
          <w:rFonts w:ascii="Times New Roman"/>
          <w:b w:val="false"/>
          <w:i w:val="false"/>
          <w:color w:val="000000"/>
          <w:sz w:val="28"/>
        </w:rPr>
        <w:t xml:space="preserve">
      Жол қозғалысы қауіпсіздігін және тәртібін сақтауды қажет ететін ережелер. Ережелердің жалпы құрылымы. Ережедегі негізгі түсініктер мен терминдер. Жол қозғалысына қатысатын тұлғалардың және жол қозғалысын реттейтін тұлғалардың міндеттері. Жол қозғалысында тыйым салу тәртібі. </w:t>
      </w:r>
      <w:r>
        <w:br/>
      </w:r>
      <w:r>
        <w:rPr>
          <w:rFonts w:ascii="Times New Roman"/>
          <w:b w:val="false"/>
          <w:i w:val="false"/>
          <w:color w:val="000000"/>
          <w:sz w:val="28"/>
        </w:rPr>
        <w:t xml:space="preserve">
      Механикалық көлік құралының жүргізушісінде болуға міндетті және полиция қызметкерлеріне көрсететін құжаттар.  </w:t>
      </w:r>
      <w:r>
        <w:br/>
      </w:r>
      <w:r>
        <w:rPr>
          <w:rFonts w:ascii="Times New Roman"/>
          <w:b w:val="false"/>
          <w:i w:val="false"/>
          <w:color w:val="000000"/>
          <w:sz w:val="28"/>
        </w:rPr>
        <w:t xml:space="preserve">
      Жолға шығар алдында жүргізушінің міндеттері. Лауазымды тұлғаларға көлік құралын пайдалануға беру тәртібі. Мүгедек-жүргізушілердің міндеттері. Көлік құралын пайдалануға және басқаға беруге жол берілмейтін жағдайлар. </w:t>
      </w:r>
      <w:r>
        <w:br/>
      </w:r>
      <w:r>
        <w:rPr>
          <w:rFonts w:ascii="Times New Roman"/>
          <w:b w:val="false"/>
          <w:i w:val="false"/>
          <w:color w:val="000000"/>
          <w:sz w:val="28"/>
        </w:rPr>
        <w:t xml:space="preserve">
      Арнайы сигналы бар көлік құралы жүргізушілерінің құқықтары мен міндеттері. Арнайы көлік құралының қауіпсіздігін қамтамасыз ететін басқа жүргізушілердің міндеттері. Арнайы көлік құралының қозғалыс қауіпсіздігін қамтамасыз ететін басқа міндеттер. Жол апатына ұшыраған жүргізушінің міндеттері. Жол қозғалысы қауіпсіздігін қамтамасыз ететін жаяу адамдар мен жолаушылардың міндеттері. </w:t>
      </w:r>
    </w:p>
    <w:bookmarkStart w:name="z166" w:id="165"/>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Жол белгілері. </w:t>
      </w:r>
      <w:r>
        <w:br/>
      </w:r>
      <w:r>
        <w:rPr>
          <w:rFonts w:ascii="Times New Roman"/>
          <w:b w:val="false"/>
          <w:i w:val="false"/>
          <w:color w:val="000000"/>
          <w:sz w:val="28"/>
        </w:rPr>
        <w:t xml:space="preserve">
      Жалпы жол қозғалысын ұйымдастыруда жол белгілерінің алатын орны. Белгілерді орналастыруға арналған талаптар. Маусымдық, уақытша және негізгі белгілер. </w:t>
      </w:r>
      <w:r>
        <w:br/>
      </w:r>
      <w:r>
        <w:rPr>
          <w:rFonts w:ascii="Times New Roman"/>
          <w:b w:val="false"/>
          <w:i w:val="false"/>
          <w:color w:val="000000"/>
          <w:sz w:val="28"/>
        </w:rPr>
        <w:t xml:space="preserve">
      Ескертетін белгілер. Атқаратын қызметі. Ескертудің жалпы белгілері. Әрбір жол белгісінің атауы мен атқаратын қызметі. Ескерту жол белгісі бар жолдың қауіпті учаскесінде жүргізушінің іс-әрекеті.  </w:t>
      </w:r>
      <w:r>
        <w:br/>
      </w:r>
      <w:r>
        <w:rPr>
          <w:rFonts w:ascii="Times New Roman"/>
          <w:b w:val="false"/>
          <w:i w:val="false"/>
          <w:color w:val="000000"/>
          <w:sz w:val="28"/>
        </w:rPr>
        <w:t xml:space="preserve">
      Тыйым салатын жол белгілері. Атқаратын қызметі. Тыйым салудың жалпы белгілері. Әрбір жол белгісінің орналасатын жері, атауы, атқаратын қызметі. Тыйым салатын жол белгілерінің талаптарына сай жүргізушілердің іс-әрекеті.  </w:t>
      </w:r>
      <w:r>
        <w:br/>
      </w:r>
      <w:r>
        <w:rPr>
          <w:rFonts w:ascii="Times New Roman"/>
          <w:b w:val="false"/>
          <w:i w:val="false"/>
          <w:color w:val="000000"/>
          <w:sz w:val="28"/>
        </w:rPr>
        <w:t xml:space="preserve">
      Алдын-ала жазылатын жол белгілері. Атқаратын қызметі. Алдын-ала жазудың жалпы белгілері талаптарына сай жүргізушілердің іс-әрекеттері.  </w:t>
      </w:r>
      <w:r>
        <w:br/>
      </w:r>
      <w:r>
        <w:rPr>
          <w:rFonts w:ascii="Times New Roman"/>
          <w:b w:val="false"/>
          <w:i w:val="false"/>
          <w:color w:val="000000"/>
          <w:sz w:val="28"/>
        </w:rPr>
        <w:t xml:space="preserve">
      Ақпаратты-сілтеу жол белгілері. Атқаратын қызметі. Ақпаратты-сілтеу жол белгілерінің жалпы белгілері. Әрбір жол белгісінің орналасқан жері, атауы, атқаратын қызметі.  </w:t>
      </w:r>
      <w:r>
        <w:br/>
      </w:r>
      <w:r>
        <w:rPr>
          <w:rFonts w:ascii="Times New Roman"/>
          <w:b w:val="false"/>
          <w:i w:val="false"/>
          <w:color w:val="000000"/>
          <w:sz w:val="28"/>
        </w:rPr>
        <w:t xml:space="preserve">
      Қозғалыстың белгілі кестесі енгізген жол белгілері талаптарына сай жүргізушілердің іс-әрекеті. </w:t>
      </w:r>
      <w:r>
        <w:br/>
      </w:r>
      <w:r>
        <w:rPr>
          <w:rFonts w:ascii="Times New Roman"/>
          <w:b w:val="false"/>
          <w:i w:val="false"/>
          <w:color w:val="000000"/>
          <w:sz w:val="28"/>
        </w:rPr>
        <w:t xml:space="preserve">
      Қызмет көрсету жол белгілері. Атқаратын қызметі. Әрбір жол белгісінің атауы мен орналасуы. </w:t>
      </w:r>
      <w:r>
        <w:br/>
      </w:r>
      <w:r>
        <w:rPr>
          <w:rFonts w:ascii="Times New Roman"/>
          <w:b w:val="false"/>
          <w:i w:val="false"/>
          <w:color w:val="000000"/>
          <w:sz w:val="28"/>
        </w:rPr>
        <w:t xml:space="preserve">
      Қосымша ақпарат белгілері. Атқаратын қызметі. Әрбір белгінің атауы мен орналасуы.  </w:t>
      </w:r>
    </w:p>
    <w:bookmarkEnd w:id="165"/>
    <w:bookmarkStart w:name="z167" w:id="166"/>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Жол белгілері және оның сипаттамалары. </w:t>
      </w:r>
      <w:r>
        <w:br/>
      </w:r>
      <w:r>
        <w:rPr>
          <w:rFonts w:ascii="Times New Roman"/>
          <w:b w:val="false"/>
          <w:i w:val="false"/>
          <w:color w:val="000000"/>
          <w:sz w:val="28"/>
        </w:rPr>
        <w:t xml:space="preserve">
      Таңбаның жалпы жол қозғалысы ережелеріндегі ұйымдастыру маңызы, жіктелуі. Көлденең таңба. Атқаратын қызметі. Көлденең таңбаның талаптарына сай жүргізушілердің іс-әрекеті. </w:t>
      </w:r>
      <w:r>
        <w:br/>
      </w:r>
      <w:r>
        <w:rPr>
          <w:rFonts w:ascii="Times New Roman"/>
          <w:b w:val="false"/>
          <w:i w:val="false"/>
          <w:color w:val="000000"/>
          <w:sz w:val="28"/>
        </w:rPr>
        <w:t xml:space="preserve">
      Тік таңбалар. Атқаратын қызметі. Тік таңбаның әрқайсысының түсі мен қолдану шарты. Кешенді есептер шығару. Оқытудың техникалық құралдары, макеттер, стендтер қолдану арқылы жол-көлік оқиғасын талқылау. Жол белгілері және жол таңбаларын басқару іскерлігін қалыптастыру. Жол қозғалысының нақты жағдайларында жүргізушілердің іс-әрекеттерімен танысу. </w:t>
      </w:r>
    </w:p>
    <w:bookmarkEnd w:id="166"/>
    <w:bookmarkStart w:name="z168" w:id="167"/>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Көлік құралдарының қозғалысы, аялдауы мен тұрақтауы. </w:t>
      </w:r>
      <w:r>
        <w:br/>
      </w:r>
      <w:r>
        <w:rPr>
          <w:rFonts w:ascii="Times New Roman"/>
          <w:b w:val="false"/>
          <w:i w:val="false"/>
          <w:color w:val="000000"/>
          <w:sz w:val="28"/>
        </w:rPr>
        <w:t xml:space="preserve">
      Ескерту сигналдары. Сигналдардың түрлері. Атқаратын қызметі. Сигналдарды жарық нұсқауларымен және қолмен көрсету ережелері. Дыбыс сигналдарын қолданатын жағдайлар. Басып озғанда ескерту сигналдарын беру тәртібі. Күндіз жақындату фарын пайдалану. ЖКО және оның алдын-алу. Ескерту сигналдарын дұрыс бермеудің зардаптары. </w:t>
      </w:r>
      <w:r>
        <w:br/>
      </w:r>
      <w:r>
        <w:rPr>
          <w:rFonts w:ascii="Times New Roman"/>
          <w:b w:val="false"/>
          <w:i w:val="false"/>
          <w:color w:val="000000"/>
          <w:sz w:val="28"/>
        </w:rPr>
        <w:t xml:space="preserve">
      Қозғалыстың басы, қозғалыс бағытының өзгеруі. Жол қиылысында бұрылу тәртібі және жол қиылысында айналу. Тежеуішпен жұмыс жасау. Айналуға тыйым салынатын жерлер. Кері қозғалыс тәртібі. </w:t>
      </w:r>
      <w:r>
        <w:br/>
      </w:r>
      <w:r>
        <w:rPr>
          <w:rFonts w:ascii="Times New Roman"/>
          <w:b w:val="false"/>
          <w:i w:val="false"/>
          <w:color w:val="000000"/>
          <w:sz w:val="28"/>
        </w:rPr>
        <w:t xml:space="preserve">
      Оңтайландыру тәртібін сақтамаудың зардаптары. Жолдағы көлік құралдарының орналасуы. Жолдағы көлік құралдарының орналасуына қойылатын талаптар, қозғалыстың жылдамдыққа тәуелділігі. </w:t>
      </w:r>
      <w:r>
        <w:br/>
      </w:r>
      <w:r>
        <w:rPr>
          <w:rFonts w:ascii="Times New Roman"/>
          <w:b w:val="false"/>
          <w:i w:val="false"/>
          <w:color w:val="000000"/>
          <w:sz w:val="28"/>
        </w:rPr>
        <w:t xml:space="preserve">
      Трамвай жолымен жүруге рұқсат етілетін жағдайлар. </w:t>
      </w:r>
      <w:r>
        <w:br/>
      </w:r>
      <w:r>
        <w:rPr>
          <w:rFonts w:ascii="Times New Roman"/>
          <w:b w:val="false"/>
          <w:i w:val="false"/>
          <w:color w:val="000000"/>
          <w:sz w:val="28"/>
        </w:rPr>
        <w:t xml:space="preserve">
      Көліктің жолда дұрыс орналаспауының зардаптары. </w:t>
      </w:r>
      <w:r>
        <w:br/>
      </w:r>
      <w:r>
        <w:rPr>
          <w:rFonts w:ascii="Times New Roman"/>
          <w:b w:val="false"/>
          <w:i w:val="false"/>
          <w:color w:val="000000"/>
          <w:sz w:val="28"/>
        </w:rPr>
        <w:t xml:space="preserve">
      Қозғалыс жылдамдығы және арақашықтық. Қозғалыс жылдамдығын таңдауға әсер ететін факторлар. Жылдамдық режимін таңдаудағы тыйым салулар. Арақашықтық пен үзілістерді таңдау. Жай жылжитын және ауыр жүк таситын көліктердің жүргізушілеріне қойылатын талаптар. </w:t>
      </w:r>
      <w:r>
        <w:br/>
      </w:r>
      <w:r>
        <w:rPr>
          <w:rFonts w:ascii="Times New Roman"/>
          <w:b w:val="false"/>
          <w:i w:val="false"/>
          <w:color w:val="000000"/>
          <w:sz w:val="28"/>
        </w:rPr>
        <w:t xml:space="preserve">
      Жылдамдық пен үзілістер тәртібін сақтамаудың зардаптары. </w:t>
      </w:r>
      <w:r>
        <w:br/>
      </w:r>
      <w:r>
        <w:rPr>
          <w:rFonts w:ascii="Times New Roman"/>
          <w:b w:val="false"/>
          <w:i w:val="false"/>
          <w:color w:val="000000"/>
          <w:sz w:val="28"/>
        </w:rPr>
        <w:t xml:space="preserve">
      Басып озу және қарама-қарсы қозғалыс. Басып озу алдындағы жүргізушілердің міндеттері. Басып озуда жүргізушілердің іс-әрекеті. Басып озуға тыйым салынатын жерлер. </w:t>
      </w:r>
      <w:r>
        <w:br/>
      </w:r>
      <w:r>
        <w:rPr>
          <w:rFonts w:ascii="Times New Roman"/>
          <w:b w:val="false"/>
          <w:i w:val="false"/>
          <w:color w:val="000000"/>
          <w:sz w:val="28"/>
        </w:rPr>
        <w:t xml:space="preserve">
      Жолдың тар учаскелеріндегі қарама-қарсы қозғалыс тәртібін сақтамаудың зардаптары. </w:t>
      </w:r>
      <w:r>
        <w:br/>
      </w:r>
      <w:r>
        <w:rPr>
          <w:rFonts w:ascii="Times New Roman"/>
          <w:b w:val="false"/>
          <w:i w:val="false"/>
          <w:color w:val="000000"/>
          <w:sz w:val="28"/>
        </w:rPr>
        <w:t xml:space="preserve">
      Аялдау және тұрақтау. Аялдау және тұрақтау тәртібі. Тұрақтайтын көлік құралын қою жолдары. Елді мекеннен тыс жерде ұзақ аялдау. Тұрақтамаға автокөлікті қоюдың қауіпсіздік шаралары. Аялдау мен тұрақтауға тыйым салынатын жерлер. Аялдау мен тұрақтау тәртібін сақтамаудың зардаптары. </w:t>
      </w:r>
    </w:p>
    <w:bookmarkEnd w:id="167"/>
    <w:bookmarkStart w:name="z169" w:id="168"/>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Жол қозғалысын реттеу. Жол қозғалысын реттеу құралдары. </w:t>
      </w:r>
      <w:r>
        <w:br/>
      </w:r>
      <w:r>
        <w:rPr>
          <w:rFonts w:ascii="Times New Roman"/>
          <w:b w:val="false"/>
          <w:i w:val="false"/>
          <w:color w:val="000000"/>
          <w:sz w:val="28"/>
        </w:rPr>
        <w:t xml:space="preserve">
      Бағдаршам дабылының мағынасы және осы дабылдарға сәйкес жүргізушілердің іс-әрекеттері. Қайтармалы (реверстік) бағдаршамдар. Трамвайлар және маршруттық көлік құралдарын реттеу. </w:t>
      </w:r>
      <w:r>
        <w:br/>
      </w:r>
      <w:r>
        <w:rPr>
          <w:rFonts w:ascii="Times New Roman"/>
          <w:b w:val="false"/>
          <w:i w:val="false"/>
          <w:color w:val="000000"/>
          <w:sz w:val="28"/>
        </w:rPr>
        <w:t xml:space="preserve">
      Трамвайлар, жаяу жүргіншілер және рельссіз көлік құралдарын реттейтін тұлғаның дабылдарына қозғалуға тыйым салынатын аялдаулар тәртібі. </w:t>
      </w:r>
      <w:r>
        <w:br/>
      </w:r>
      <w:r>
        <w:rPr>
          <w:rFonts w:ascii="Times New Roman"/>
          <w:b w:val="false"/>
          <w:i w:val="false"/>
          <w:color w:val="000000"/>
          <w:sz w:val="28"/>
        </w:rPr>
        <w:t xml:space="preserve">
      Реттейтін тұлғаның нұсқауларының бағдаршам, жол белгілері мен таңбаларына қарама-қайшы болғандағы жүргізушілер мен жаяу жүргіншілердің іс-әрекеттері. </w:t>
      </w:r>
    </w:p>
    <w:bookmarkEnd w:id="168"/>
    <w:bookmarkStart w:name="z170" w:id="169"/>
    <w:p>
      <w:pPr>
        <w:spacing w:after="0"/>
        <w:ind w:left="0"/>
        <w:jc w:val="both"/>
      </w:pPr>
      <w:r>
        <w:rPr>
          <w:rFonts w:ascii="Times New Roman"/>
          <w:b w:val="false"/>
          <w:i w:val="false"/>
          <w:color w:val="000000"/>
          <w:sz w:val="28"/>
        </w:rPr>
        <w:t>
</w:t>
      </w:r>
      <w:r>
        <w:rPr>
          <w:rFonts w:ascii="Times New Roman"/>
          <w:b w:val="false"/>
          <w:i/>
          <w:color w:val="000000"/>
          <w:sz w:val="28"/>
        </w:rPr>
        <w:t xml:space="preserve">        4-5 тақырыптар бойынша практикалық сабақтар. </w:t>
      </w:r>
      <w:r>
        <w:br/>
      </w:r>
      <w:r>
        <w:rPr>
          <w:rFonts w:ascii="Times New Roman"/>
          <w:b w:val="false"/>
          <w:i w:val="false"/>
          <w:color w:val="000000"/>
          <w:sz w:val="28"/>
        </w:rPr>
        <w:t xml:space="preserve">
      Кешенді есептер шығару, техникалық құралдар, макеттер және стенділерді пайдаланып жол-көлік оқиғаларын талдау. </w:t>
      </w:r>
      <w:r>
        <w:br/>
      </w:r>
      <w:r>
        <w:rPr>
          <w:rFonts w:ascii="Times New Roman"/>
          <w:b w:val="false"/>
          <w:i w:val="false"/>
          <w:color w:val="000000"/>
          <w:sz w:val="28"/>
        </w:rPr>
        <w:t xml:space="preserve">
      Қолмен жасалатын дабылдарды дұрыс беру, бейімделе білу, жағдайды бағалау және оның дамуын болжау. </w:t>
      </w:r>
      <w:r>
        <w:br/>
      </w:r>
      <w:r>
        <w:rPr>
          <w:rFonts w:ascii="Times New Roman"/>
          <w:b w:val="false"/>
          <w:i w:val="false"/>
          <w:color w:val="000000"/>
          <w:sz w:val="28"/>
        </w:rPr>
        <w:t xml:space="preserve">
      Көлік құралдары жүргізушілерін жол қозғалысындағы нақты жағдайларды жасайтын іс-әрекеттерімен таныстыру. </w:t>
      </w:r>
    </w:p>
    <w:bookmarkEnd w:id="169"/>
    <w:bookmarkStart w:name="z171" w:id="170"/>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Жол қиылысынан өту. </w:t>
      </w:r>
      <w:r>
        <w:br/>
      </w:r>
      <w:r>
        <w:rPr>
          <w:rFonts w:ascii="Times New Roman"/>
          <w:b w:val="false"/>
          <w:i w:val="false"/>
          <w:color w:val="000000"/>
          <w:sz w:val="28"/>
        </w:rPr>
        <w:t xml:space="preserve">
      Жол қиылысынан өтудің жалпы Ережелері. Трамвайдың кейбір жағдайдағы артықшылығы. </w:t>
      </w:r>
      <w:r>
        <w:br/>
      </w:r>
      <w:r>
        <w:rPr>
          <w:rFonts w:ascii="Times New Roman"/>
          <w:b w:val="false"/>
          <w:i w:val="false"/>
          <w:color w:val="000000"/>
          <w:sz w:val="28"/>
        </w:rPr>
        <w:t xml:space="preserve">
      Реттелмейтін жол қиылыстары. Бірдей мәндік және әр түрлі мәндік жолдардың қиылысы. </w:t>
      </w:r>
      <w:r>
        <w:br/>
      </w:r>
      <w:r>
        <w:rPr>
          <w:rFonts w:ascii="Times New Roman"/>
          <w:b w:val="false"/>
          <w:i w:val="false"/>
          <w:color w:val="000000"/>
          <w:sz w:val="28"/>
        </w:rPr>
        <w:t xml:space="preserve">
      Реттелетін жол қиылыстары. Бағдаршам дабылдары мен жол белгілерінің ара қатынасы. </w:t>
      </w:r>
      <w:r>
        <w:br/>
      </w:r>
      <w:r>
        <w:rPr>
          <w:rFonts w:ascii="Times New Roman"/>
          <w:b w:val="false"/>
          <w:i w:val="false"/>
          <w:color w:val="000000"/>
          <w:sz w:val="28"/>
        </w:rPr>
        <w:t xml:space="preserve">
      Негізгі жолдың бағыты ауысқандағы жол қиылысындағы кезектілік. </w:t>
      </w:r>
      <w:r>
        <w:br/>
      </w:r>
      <w:r>
        <w:rPr>
          <w:rFonts w:ascii="Times New Roman"/>
          <w:b w:val="false"/>
          <w:i w:val="false"/>
          <w:color w:val="000000"/>
          <w:sz w:val="28"/>
        </w:rPr>
        <w:t xml:space="preserve">
      Жүргізушінің жол белгілері болмай жолдың бетінің жабуын ажырата алмаған кездегі іс-әрекеттері (мысалы қараңғы уақыт, батпақ, қар және т.б.) </w:t>
      </w:r>
    </w:p>
    <w:bookmarkEnd w:id="170"/>
    <w:bookmarkStart w:name="z172" w:id="171"/>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Жаяу жүргіншілер өтетін жерден көлік құралының өтуі және темір жолды қиып өту. </w:t>
      </w:r>
      <w:r>
        <w:br/>
      </w:r>
      <w:r>
        <w:rPr>
          <w:rFonts w:ascii="Times New Roman"/>
          <w:b w:val="false"/>
          <w:i w:val="false"/>
          <w:color w:val="000000"/>
          <w:sz w:val="28"/>
        </w:rPr>
        <w:t xml:space="preserve">
      Жаяу жүргіншілер өтетін жер және маршрутты көлік құралының аялдауы. Жаяу жүргіншілер өтетін жерге, маршрутты көлік құралы аялдамасына және "Балалар" деген белгісі көлік құралына жақындағандағы жүргізушінің міндеттері. </w:t>
      </w:r>
      <w:r>
        <w:br/>
      </w:r>
      <w:r>
        <w:rPr>
          <w:rFonts w:ascii="Times New Roman"/>
          <w:b w:val="false"/>
          <w:i w:val="false"/>
          <w:color w:val="000000"/>
          <w:sz w:val="28"/>
        </w:rPr>
        <w:t xml:space="preserve">
      Темір жолды қиып өту. Темір жол қиылыстарының әр түрлілігі. Темір жол қиылысындағы заманға сай дабылдардың құрылымы мен жұмыс ерекшеліктері. </w:t>
      </w:r>
      <w:r>
        <w:br/>
      </w:r>
      <w:r>
        <w:rPr>
          <w:rFonts w:ascii="Times New Roman"/>
          <w:b w:val="false"/>
          <w:i w:val="false"/>
          <w:color w:val="000000"/>
          <w:sz w:val="28"/>
        </w:rPr>
        <w:t xml:space="preserve">
      Көлік құралдарының қозғалу тәртібі. Темір жол қиылысынан өтер алдындағы көлік құралының тоқтау ережелері. </w:t>
      </w:r>
      <w:r>
        <w:br/>
      </w:r>
      <w:r>
        <w:rPr>
          <w:rFonts w:ascii="Times New Roman"/>
          <w:b w:val="false"/>
          <w:i w:val="false"/>
          <w:color w:val="000000"/>
          <w:sz w:val="28"/>
        </w:rPr>
        <w:t xml:space="preserve">
      Темір жол қиылысында лажсыз тоқтаған жағдайдағы жүргізушінің міндеттері. </w:t>
      </w:r>
      <w:r>
        <w:br/>
      </w:r>
      <w:r>
        <w:rPr>
          <w:rFonts w:ascii="Times New Roman"/>
          <w:b w:val="false"/>
          <w:i w:val="false"/>
          <w:color w:val="000000"/>
          <w:sz w:val="28"/>
        </w:rPr>
        <w:t xml:space="preserve">
      Темір жол қиылысындағы тыйым салулар. </w:t>
      </w:r>
      <w:r>
        <w:br/>
      </w:r>
      <w:r>
        <w:rPr>
          <w:rFonts w:ascii="Times New Roman"/>
          <w:b w:val="false"/>
          <w:i w:val="false"/>
          <w:color w:val="000000"/>
          <w:sz w:val="28"/>
        </w:rPr>
        <w:t xml:space="preserve">
      Арақашықтық темір жол бастығымен көлік қозғалысы келісілетін жағдайлар. </w:t>
      </w:r>
      <w:r>
        <w:br/>
      </w:r>
      <w:r>
        <w:rPr>
          <w:rFonts w:ascii="Times New Roman"/>
          <w:b w:val="false"/>
          <w:i w:val="false"/>
          <w:color w:val="000000"/>
          <w:sz w:val="28"/>
        </w:rPr>
        <w:t xml:space="preserve">
      Жая жүргіншілердің жүретін жері, маршрутты көлік құралдарының аялдамасы және темір жол қиылысында Ережелерді бұзудың зардаптары. </w:t>
      </w:r>
    </w:p>
    <w:bookmarkEnd w:id="171"/>
    <w:bookmarkStart w:name="z173" w:id="172"/>
    <w:p>
      <w:pPr>
        <w:spacing w:after="0"/>
        <w:ind w:left="0"/>
        <w:jc w:val="both"/>
      </w:pPr>
      <w:r>
        <w:rPr>
          <w:rFonts w:ascii="Times New Roman"/>
          <w:b w:val="false"/>
          <w:i w:val="false"/>
          <w:color w:val="000000"/>
          <w:sz w:val="28"/>
        </w:rPr>
        <w:t>
</w:t>
      </w:r>
      <w:r>
        <w:rPr>
          <w:rFonts w:ascii="Times New Roman"/>
          <w:b w:val="false"/>
          <w:i/>
          <w:color w:val="000000"/>
          <w:sz w:val="28"/>
        </w:rPr>
        <w:t xml:space="preserve">        6-7 тақырыптар бойынша практикалық сабақтар. </w:t>
      </w:r>
      <w:r>
        <w:br/>
      </w:r>
      <w:r>
        <w:rPr>
          <w:rFonts w:ascii="Times New Roman"/>
          <w:b w:val="false"/>
          <w:i w:val="false"/>
          <w:color w:val="000000"/>
          <w:sz w:val="28"/>
        </w:rPr>
        <w:t xml:space="preserve">
      Кешенді есептер шығару. Техникалық құралдар, макеттер және стенділер пайдалану арқылы ЖКО-ны талдау. </w:t>
      </w:r>
      <w:r>
        <w:br/>
      </w:r>
      <w:r>
        <w:rPr>
          <w:rFonts w:ascii="Times New Roman"/>
          <w:b w:val="false"/>
          <w:i w:val="false"/>
          <w:color w:val="000000"/>
          <w:sz w:val="28"/>
        </w:rPr>
        <w:t xml:space="preserve">
      Болжауды жаттықтыру. Темір жол қиылысында лажсыз тоқтағанда жүргізушінің іс-әрекетіне жаттықтыру.  </w:t>
      </w:r>
      <w:r>
        <w:br/>
      </w:r>
      <w:r>
        <w:rPr>
          <w:rFonts w:ascii="Times New Roman"/>
          <w:b w:val="false"/>
          <w:i w:val="false"/>
          <w:color w:val="000000"/>
          <w:sz w:val="28"/>
        </w:rPr>
        <w:t xml:space="preserve">
      Көлік құралының жүргізушісін жол қозғалысындағы нақты жағдайлармен таныстыру.  </w:t>
      </w:r>
    </w:p>
    <w:bookmarkEnd w:id="172"/>
    <w:bookmarkStart w:name="z174" w:id="173"/>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Қозғалыстың ерекше жағдайлары. </w:t>
      </w:r>
      <w:r>
        <w:br/>
      </w:r>
      <w:r>
        <w:rPr>
          <w:rFonts w:ascii="Times New Roman"/>
          <w:b w:val="false"/>
          <w:i w:val="false"/>
          <w:color w:val="000000"/>
          <w:sz w:val="28"/>
        </w:rPr>
        <w:t xml:space="preserve">
      Автомагистраль қозғалысы. Автомагистральдағы тыйым салулар. Автомагистральда және жол шетінде лажсыз тоқтағандағы жүргізушілердің міндеттері. </w:t>
      </w:r>
      <w:r>
        <w:br/>
      </w:r>
      <w:r>
        <w:rPr>
          <w:rFonts w:ascii="Times New Roman"/>
          <w:b w:val="false"/>
          <w:i w:val="false"/>
          <w:color w:val="000000"/>
          <w:sz w:val="28"/>
        </w:rPr>
        <w:t xml:space="preserve">
      Маршрутты көлік құралдарының басымдығы. Жол айырығын қиып өту. </w:t>
      </w:r>
      <w:r>
        <w:br/>
      </w:r>
      <w:r>
        <w:rPr>
          <w:rFonts w:ascii="Times New Roman"/>
          <w:b w:val="false"/>
          <w:i w:val="false"/>
          <w:color w:val="000000"/>
          <w:sz w:val="28"/>
        </w:rPr>
        <w:t xml:space="preserve">
      Маршрутты көлік құралдарының бөлу сызығы бар жолдағы қозғалыс тәртібі. </w:t>
      </w:r>
      <w:r>
        <w:br/>
      </w:r>
      <w:r>
        <w:rPr>
          <w:rFonts w:ascii="Times New Roman"/>
          <w:b w:val="false"/>
          <w:i w:val="false"/>
          <w:color w:val="000000"/>
          <w:sz w:val="28"/>
        </w:rPr>
        <w:t xml:space="preserve">
      Сыртқы жарық қондырғыларын пайдалану ережелері.  </w:t>
      </w:r>
      <w:r>
        <w:br/>
      </w:r>
      <w:r>
        <w:rPr>
          <w:rFonts w:ascii="Times New Roman"/>
          <w:b w:val="false"/>
          <w:i w:val="false"/>
          <w:color w:val="000000"/>
          <w:sz w:val="28"/>
        </w:rPr>
        <w:t xml:space="preserve">
      Жүргізушінің көзі көрмей қалған жағдайдағы іс-әрекеттері. Тұманға қарсы фарлар, прожектор-фарлар, тұманға қарсы артқы фарларды пайдалану тәртібі. </w:t>
      </w:r>
      <w:r>
        <w:br/>
      </w:r>
      <w:r>
        <w:rPr>
          <w:rFonts w:ascii="Times New Roman"/>
          <w:b w:val="false"/>
          <w:i w:val="false"/>
          <w:color w:val="000000"/>
          <w:sz w:val="28"/>
        </w:rPr>
        <w:t xml:space="preserve">
      Механикалық көлік құралын тіркеуге алу. Механикалық көлік құралын осал, қатты тізбекпен тіркеуге алудың тәртіптері. </w:t>
      </w:r>
      <w:r>
        <w:br/>
      </w:r>
      <w:r>
        <w:rPr>
          <w:rFonts w:ascii="Times New Roman"/>
          <w:b w:val="false"/>
          <w:i w:val="false"/>
          <w:color w:val="000000"/>
          <w:sz w:val="28"/>
        </w:rPr>
        <w:t xml:space="preserve">
      Тіркеуге алуға тыйым салынатын жағдайлар. Тіркеуге алынған және тіркеуге алушы көлік құралдарында жолаушылар тасымалдау. Механикалық көлік құралдарын тіркеуге алудағы тәртіптердің сақталмауынан болатын зардаптар. </w:t>
      </w:r>
      <w:r>
        <w:br/>
      </w:r>
      <w:r>
        <w:rPr>
          <w:rFonts w:ascii="Times New Roman"/>
          <w:b w:val="false"/>
          <w:i w:val="false"/>
          <w:color w:val="000000"/>
          <w:sz w:val="28"/>
        </w:rPr>
        <w:t xml:space="preserve">
      Оқу-жаттығу қозғалысы. Оқу-жаттығу қозғалысына тыйым салынатын жағдайлар. </w:t>
      </w:r>
    </w:p>
    <w:bookmarkEnd w:id="173"/>
    <w:bookmarkStart w:name="z175" w:id="174"/>
    <w:p>
      <w:pPr>
        <w:spacing w:after="0"/>
        <w:ind w:left="0"/>
        <w:jc w:val="both"/>
      </w:pPr>
      <w:r>
        <w:rPr>
          <w:rFonts w:ascii="Times New Roman"/>
          <w:b w:val="false"/>
          <w:i w:val="false"/>
          <w:color w:val="000000"/>
          <w:sz w:val="28"/>
        </w:rPr>
        <w:t>
</w:t>
      </w:r>
      <w:r>
        <w:rPr>
          <w:rFonts w:ascii="Times New Roman"/>
          <w:b/>
          <w:i w:val="false"/>
          <w:color w:val="000000"/>
          <w:sz w:val="28"/>
        </w:rPr>
        <w:t xml:space="preserve">       N9 Тақырып. Жолаушылар және жүк тасымалдау </w:t>
      </w:r>
      <w:r>
        <w:rPr>
          <w:rFonts w:ascii="Times New Roman"/>
          <w:b w:val="false"/>
          <w:i w:val="false"/>
          <w:color w:val="000000"/>
          <w:sz w:val="28"/>
        </w:rPr>
        <w:t xml:space="preserve">. </w:t>
      </w:r>
      <w:r>
        <w:br/>
      </w:r>
      <w:r>
        <w:rPr>
          <w:rFonts w:ascii="Times New Roman"/>
          <w:b w:val="false"/>
          <w:i w:val="false"/>
          <w:color w:val="000000"/>
          <w:sz w:val="28"/>
        </w:rPr>
        <w:t xml:space="preserve">
      Жүк автокөлігінде жолаушыларды тасымалдауға қойылатын талаптар. Қозғалыс басындағы жүргізушінің міндеттері. Жолаушылар тасымалдаудағы қозғалыс жылдамдығы. Балалар тасымалдаудағы қосымша талаптар. Жолаушылар тасымалдауға тыйым салынатын жағдайлар. </w:t>
      </w:r>
      <w:r>
        <w:br/>
      </w:r>
      <w:r>
        <w:rPr>
          <w:rFonts w:ascii="Times New Roman"/>
          <w:b w:val="false"/>
          <w:i w:val="false"/>
          <w:color w:val="000000"/>
          <w:sz w:val="28"/>
        </w:rPr>
        <w:t xml:space="preserve">
      Көлік құралында жүкті орналастыру және бекіту ережелері. </w:t>
      </w:r>
      <w:r>
        <w:br/>
      </w:r>
      <w:r>
        <w:rPr>
          <w:rFonts w:ascii="Times New Roman"/>
          <w:b w:val="false"/>
          <w:i w:val="false"/>
          <w:color w:val="000000"/>
          <w:sz w:val="28"/>
        </w:rPr>
        <w:t xml:space="preserve">
      Алып өтетін жүктің белгіленуі. </w:t>
      </w:r>
      <w:r>
        <w:br/>
      </w:r>
      <w:r>
        <w:rPr>
          <w:rFonts w:ascii="Times New Roman"/>
          <w:b w:val="false"/>
          <w:i w:val="false"/>
          <w:color w:val="000000"/>
          <w:sz w:val="28"/>
        </w:rPr>
        <w:t xml:space="preserve">
      Жолаушылар және жүк тасымалдаудағы ережелерді сақтамау зардаптары. </w:t>
      </w:r>
    </w:p>
    <w:bookmarkEnd w:id="174"/>
    <w:bookmarkStart w:name="z176" w:id="175"/>
    <w:p>
      <w:pPr>
        <w:spacing w:after="0"/>
        <w:ind w:left="0"/>
        <w:jc w:val="both"/>
      </w:pPr>
      <w:r>
        <w:rPr>
          <w:rFonts w:ascii="Times New Roman"/>
          <w:b w:val="false"/>
          <w:i w:val="false"/>
          <w:color w:val="000000"/>
          <w:sz w:val="28"/>
        </w:rPr>
        <w:t>
</w:t>
      </w:r>
      <w:r>
        <w:rPr>
          <w:rFonts w:ascii="Times New Roman"/>
          <w:b/>
          <w:i w:val="false"/>
          <w:color w:val="000000"/>
          <w:sz w:val="28"/>
        </w:rPr>
        <w:t xml:space="preserve">       N10 Тақырып. Көлік құралдарының техникалық жағдайы және жабдықтары. </w:t>
      </w:r>
      <w:r>
        <w:br/>
      </w:r>
      <w:r>
        <w:rPr>
          <w:rFonts w:ascii="Times New Roman"/>
          <w:b w:val="false"/>
          <w:i w:val="false"/>
          <w:color w:val="000000"/>
          <w:sz w:val="28"/>
        </w:rPr>
        <w:t xml:space="preserve">
      Жалпы талаптар. Көлік құралдарын пайдалануға тыйым салынатын жағдайлар. </w:t>
      </w:r>
      <w:r>
        <w:br/>
      </w:r>
      <w:r>
        <w:rPr>
          <w:rFonts w:ascii="Times New Roman"/>
          <w:b w:val="false"/>
          <w:i w:val="false"/>
          <w:color w:val="000000"/>
          <w:sz w:val="28"/>
        </w:rPr>
        <w:t xml:space="preserve">
      Жолда болатын ақауларды жоюдағы жүргізушінің іс-шаралары. Егер мүмкіндік болмаса автотұраққа немесе жөндеу орнына жету кезіндегі қауіпсіздік шаралары. </w:t>
      </w:r>
      <w:r>
        <w:br/>
      </w:r>
      <w:r>
        <w:rPr>
          <w:rFonts w:ascii="Times New Roman"/>
          <w:b w:val="false"/>
          <w:i w:val="false"/>
          <w:color w:val="000000"/>
          <w:sz w:val="28"/>
        </w:rPr>
        <w:t xml:space="preserve">
      Қозғалысты жалғастыруға тыйым салынатын ақаулар. </w:t>
      </w:r>
      <w:r>
        <w:br/>
      </w:r>
      <w:r>
        <w:rPr>
          <w:rFonts w:ascii="Times New Roman"/>
          <w:b w:val="false"/>
          <w:i w:val="false"/>
          <w:color w:val="000000"/>
          <w:sz w:val="28"/>
        </w:rPr>
        <w:t xml:space="preserve">
      Жол қозғалысына қауіп төндіретін көлік құралдары ақауларының зардаптары. </w:t>
      </w:r>
    </w:p>
    <w:bookmarkEnd w:id="175"/>
    <w:bookmarkStart w:name="z177" w:id="176"/>
    <w:p>
      <w:pPr>
        <w:spacing w:after="0"/>
        <w:ind w:left="0"/>
        <w:jc w:val="both"/>
      </w:pPr>
      <w:r>
        <w:rPr>
          <w:rFonts w:ascii="Times New Roman"/>
          <w:b w:val="false"/>
          <w:i w:val="false"/>
          <w:color w:val="000000"/>
          <w:sz w:val="28"/>
        </w:rPr>
        <w:t>
</w:t>
      </w:r>
      <w:r>
        <w:rPr>
          <w:rFonts w:ascii="Times New Roman"/>
          <w:b/>
          <w:i w:val="false"/>
          <w:color w:val="000000"/>
          <w:sz w:val="28"/>
        </w:rPr>
        <w:t xml:space="preserve">       N11 Тақырып. Нөмірлік, айырым белгілері, ескерту қондырғылары, жазулар мен таңбалар. </w:t>
      </w:r>
      <w:r>
        <w:br/>
      </w:r>
      <w:r>
        <w:rPr>
          <w:rFonts w:ascii="Times New Roman"/>
          <w:b w:val="false"/>
          <w:i w:val="false"/>
          <w:color w:val="000000"/>
          <w:sz w:val="28"/>
        </w:rPr>
        <w:t xml:space="preserve">
      Көлік құралының жол полициясында тіркелуі және қайта тіркелуі. </w:t>
      </w:r>
      <w:r>
        <w:br/>
      </w:r>
      <w:r>
        <w:rPr>
          <w:rFonts w:ascii="Times New Roman"/>
          <w:b w:val="false"/>
          <w:i w:val="false"/>
          <w:color w:val="000000"/>
          <w:sz w:val="28"/>
        </w:rPr>
        <w:t xml:space="preserve">
      Көлік құралының жабдықтарын нөмірлік және айырым белгілері, ескерту қондырғылары мен талаптары. </w:t>
      </w:r>
      <w:r>
        <w:br/>
      </w:r>
      <w:r>
        <w:rPr>
          <w:rFonts w:ascii="Times New Roman"/>
          <w:b w:val="false"/>
          <w:i w:val="false"/>
          <w:color w:val="000000"/>
          <w:sz w:val="28"/>
        </w:rPr>
        <w:t xml:space="preserve">
      Айырым белгілері және ескерту қондырғыларын орнатудағы ережелерді сақтамаудың зардаптары. </w:t>
      </w:r>
    </w:p>
    <w:bookmarkEnd w:id="176"/>
    <w:bookmarkStart w:name="z178" w:id="177"/>
    <w:p>
      <w:pPr>
        <w:spacing w:after="0"/>
        <w:ind w:left="0"/>
        <w:jc w:val="left"/>
      </w:pPr>
      <w:r>
        <w:rPr>
          <w:rFonts w:ascii="Times New Roman"/>
          <w:b/>
          <w:i w:val="false"/>
          <w:color w:val="000000"/>
        </w:rPr>
        <w:t xml:space="preserve"> 
  2-Бөлім. ЖҮРГІЗУШІНІҢ ҚҰҚЫҚТЫҚ ЖАУАПКЕРШІЛІГІ. </w:t>
      </w:r>
    </w:p>
    <w:bookmarkEnd w:id="177"/>
    <w:p>
      <w:pPr>
        <w:spacing w:after="0"/>
        <w:ind w:left="0"/>
        <w:jc w:val="both"/>
      </w:pPr>
      <w:r>
        <w:rPr>
          <w:rFonts w:ascii="Times New Roman"/>
          <w:b/>
          <w:i w:val="false"/>
          <w:color w:val="000000"/>
          <w:sz w:val="28"/>
        </w:rPr>
        <w:t xml:space="preserve">       N12 Тақырып. Әкімшілік жауапкершілік. </w:t>
      </w:r>
      <w:r>
        <w:br/>
      </w:r>
      <w:r>
        <w:rPr>
          <w:rFonts w:ascii="Times New Roman"/>
          <w:b w:val="false"/>
          <w:i w:val="false"/>
          <w:color w:val="000000"/>
          <w:sz w:val="28"/>
        </w:rPr>
        <w:t xml:space="preserve">
      Әкімшілік жауапкершілік түсінігі. </w:t>
      </w:r>
      <w:r>
        <w:br/>
      </w:r>
      <w:r>
        <w:rPr>
          <w:rFonts w:ascii="Times New Roman"/>
          <w:b w:val="false"/>
          <w:i w:val="false"/>
          <w:color w:val="000000"/>
          <w:sz w:val="28"/>
        </w:rPr>
        <w:t xml:space="preserve">
      Әкімшілік құқық бұзушылық. Әкімшілік құқық бұзушылықтың түрлері. </w:t>
      </w:r>
      <w:r>
        <w:br/>
      </w:r>
      <w:r>
        <w:rPr>
          <w:rFonts w:ascii="Times New Roman"/>
          <w:b w:val="false"/>
          <w:i w:val="false"/>
          <w:color w:val="000000"/>
          <w:sz w:val="28"/>
        </w:rPr>
        <w:t xml:space="preserve">
      Әкімшілік іс-шараларының түрлері мен түсініктері: ескерту, айып, көлік құралын басқару құқығынан айыру, әкімшілік жазалайтын орган, жазаның орындалу тәртібі. </w:t>
      </w:r>
    </w:p>
    <w:bookmarkStart w:name="z179" w:id="178"/>
    <w:p>
      <w:pPr>
        <w:spacing w:after="0"/>
        <w:ind w:left="0"/>
        <w:jc w:val="both"/>
      </w:pPr>
      <w:r>
        <w:rPr>
          <w:rFonts w:ascii="Times New Roman"/>
          <w:b w:val="false"/>
          <w:i w:val="false"/>
          <w:color w:val="000000"/>
          <w:sz w:val="28"/>
        </w:rPr>
        <w:t>
</w:t>
      </w:r>
      <w:r>
        <w:rPr>
          <w:rFonts w:ascii="Times New Roman"/>
          <w:b/>
          <w:i w:val="false"/>
          <w:color w:val="000000"/>
          <w:sz w:val="28"/>
        </w:rPr>
        <w:t xml:space="preserve">       N13 Тақырып. Қылмыстық жауапкершілік. </w:t>
      </w:r>
      <w:r>
        <w:br/>
      </w:r>
      <w:r>
        <w:rPr>
          <w:rFonts w:ascii="Times New Roman"/>
          <w:b w:val="false"/>
          <w:i w:val="false"/>
          <w:color w:val="000000"/>
          <w:sz w:val="28"/>
        </w:rPr>
        <w:t xml:space="preserve">
      Қылмыстық жауапкершілік. </w:t>
      </w:r>
      <w:r>
        <w:br/>
      </w:r>
      <w:r>
        <w:rPr>
          <w:rFonts w:ascii="Times New Roman"/>
          <w:b w:val="false"/>
          <w:i w:val="false"/>
          <w:color w:val="000000"/>
          <w:sz w:val="28"/>
        </w:rPr>
        <w:t xml:space="preserve">
      Автокөлік қылмысының түсінігі мен түрлері. Автокөлік қылмысының сипаттамасы. </w:t>
      </w:r>
      <w:r>
        <w:br/>
      </w:r>
      <w:r>
        <w:rPr>
          <w:rFonts w:ascii="Times New Roman"/>
          <w:b w:val="false"/>
          <w:i w:val="false"/>
          <w:color w:val="000000"/>
          <w:sz w:val="28"/>
        </w:rPr>
        <w:t xml:space="preserve">
      Қылмыс құрамы. </w:t>
      </w:r>
      <w:r>
        <w:br/>
      </w:r>
      <w:r>
        <w:rPr>
          <w:rFonts w:ascii="Times New Roman"/>
          <w:b w:val="false"/>
          <w:i w:val="false"/>
          <w:color w:val="000000"/>
          <w:sz w:val="28"/>
        </w:rPr>
        <w:t xml:space="preserve">
      Жауапкершілікті жеңілдететін және ауырлататын жағдайлар. </w:t>
      </w:r>
      <w:r>
        <w:br/>
      </w:r>
      <w:r>
        <w:rPr>
          <w:rFonts w:ascii="Times New Roman"/>
          <w:b w:val="false"/>
          <w:i w:val="false"/>
          <w:color w:val="000000"/>
          <w:sz w:val="28"/>
        </w:rPr>
        <w:t xml:space="preserve">
      Айып түрлері. </w:t>
      </w:r>
      <w:r>
        <w:br/>
      </w:r>
      <w:r>
        <w:rPr>
          <w:rFonts w:ascii="Times New Roman"/>
          <w:b w:val="false"/>
          <w:i w:val="false"/>
          <w:color w:val="000000"/>
          <w:sz w:val="28"/>
        </w:rPr>
        <w:t xml:space="preserve">
      Автокөлікпен жасалынған қылмысқа деген жауапкершілік. </w:t>
      </w:r>
      <w:r>
        <w:br/>
      </w:r>
      <w:r>
        <w:rPr>
          <w:rFonts w:ascii="Times New Roman"/>
          <w:b w:val="false"/>
          <w:i w:val="false"/>
          <w:color w:val="000000"/>
          <w:sz w:val="28"/>
        </w:rPr>
        <w:t xml:space="preserve">
      Қылмыстық жауапкершілікті қозғау шарттары. </w:t>
      </w:r>
    </w:p>
    <w:bookmarkEnd w:id="178"/>
    <w:bookmarkStart w:name="z180" w:id="179"/>
    <w:p>
      <w:pPr>
        <w:spacing w:after="0"/>
        <w:ind w:left="0"/>
        <w:jc w:val="both"/>
      </w:pPr>
      <w:r>
        <w:rPr>
          <w:rFonts w:ascii="Times New Roman"/>
          <w:b w:val="false"/>
          <w:i w:val="false"/>
          <w:color w:val="000000"/>
          <w:sz w:val="28"/>
        </w:rPr>
        <w:t>
</w:t>
      </w:r>
      <w:r>
        <w:rPr>
          <w:rFonts w:ascii="Times New Roman"/>
          <w:b/>
          <w:i w:val="false"/>
          <w:color w:val="000000"/>
          <w:sz w:val="28"/>
        </w:rPr>
        <w:t xml:space="preserve">       N14 Тақырып. Азаматтық жауапкершілік. </w:t>
      </w:r>
      <w:r>
        <w:br/>
      </w:r>
      <w:r>
        <w:rPr>
          <w:rFonts w:ascii="Times New Roman"/>
          <w:b w:val="false"/>
          <w:i w:val="false"/>
          <w:color w:val="000000"/>
          <w:sz w:val="28"/>
        </w:rPr>
        <w:t xml:space="preserve">
      Азаматтық жауапкершілік туралы түсінік. Азаматтық жауапкершілікке деген негіздер. Зиян, кінә, құқыққа қарсы іс-шаралар. Жол оқиғасындағы келтірілген зиян үшін жауапкершілік. Материалдық шығынның орнын толтыру. </w:t>
      </w:r>
      <w:r>
        <w:br/>
      </w:r>
      <w:r>
        <w:rPr>
          <w:rFonts w:ascii="Times New Roman"/>
          <w:b w:val="false"/>
          <w:i w:val="false"/>
          <w:color w:val="000000"/>
          <w:sz w:val="28"/>
        </w:rPr>
        <w:t xml:space="preserve">
      Материалдық шығын жауапкершілігі жөнінде түсінік. Материалдық жауапкершіліктің шарттары мен түрлері, толық және шекті материалдық жауапкершілік. </w:t>
      </w:r>
    </w:p>
    <w:bookmarkEnd w:id="179"/>
    <w:bookmarkStart w:name="z181" w:id="180"/>
    <w:p>
      <w:pPr>
        <w:spacing w:after="0"/>
        <w:ind w:left="0"/>
        <w:jc w:val="both"/>
      </w:pPr>
      <w:r>
        <w:rPr>
          <w:rFonts w:ascii="Times New Roman"/>
          <w:b w:val="false"/>
          <w:i w:val="false"/>
          <w:color w:val="000000"/>
          <w:sz w:val="28"/>
        </w:rPr>
        <w:t>
</w:t>
      </w:r>
      <w:r>
        <w:rPr>
          <w:rFonts w:ascii="Times New Roman"/>
          <w:b/>
          <w:i w:val="false"/>
          <w:color w:val="000000"/>
          <w:sz w:val="28"/>
        </w:rPr>
        <w:t xml:space="preserve">       N15 Тақырып. Табиғатты қорғаудың құқықтық негіздері. </w:t>
      </w:r>
      <w:r>
        <w:br/>
      </w:r>
      <w:r>
        <w:rPr>
          <w:rFonts w:ascii="Times New Roman"/>
          <w:b w:val="false"/>
          <w:i w:val="false"/>
          <w:color w:val="000000"/>
          <w:sz w:val="28"/>
        </w:rPr>
        <w:t xml:space="preserve">
      Табиғатты қорғау түсінігі мен мазмұны. Табиғатты қорғау туралы заңдылық. Табиғатты қорғау жолдары, формалары, мақсаттары. </w:t>
      </w:r>
      <w:r>
        <w:br/>
      </w:r>
      <w:r>
        <w:rPr>
          <w:rFonts w:ascii="Times New Roman"/>
          <w:b w:val="false"/>
          <w:i w:val="false"/>
          <w:color w:val="000000"/>
          <w:sz w:val="28"/>
        </w:rPr>
        <w:t xml:space="preserve">
      Құқықтық қорғауға алынатын табиғи объектілер. </w:t>
      </w:r>
      <w:r>
        <w:br/>
      </w:r>
      <w:r>
        <w:rPr>
          <w:rFonts w:ascii="Times New Roman"/>
          <w:b w:val="false"/>
          <w:i w:val="false"/>
          <w:color w:val="000000"/>
          <w:sz w:val="28"/>
        </w:rPr>
        <w:t xml:space="preserve">
      Табиғатты қорғау заңын бұзғаны үшін жауапкершілік.  </w:t>
      </w:r>
    </w:p>
    <w:bookmarkEnd w:id="180"/>
    <w:bookmarkStart w:name="z182" w:id="181"/>
    <w:p>
      <w:pPr>
        <w:spacing w:after="0"/>
        <w:ind w:left="0"/>
        <w:jc w:val="both"/>
      </w:pPr>
      <w:r>
        <w:rPr>
          <w:rFonts w:ascii="Times New Roman"/>
          <w:b w:val="false"/>
          <w:i w:val="false"/>
          <w:color w:val="000000"/>
          <w:sz w:val="28"/>
        </w:rPr>
        <w:t>
</w:t>
      </w:r>
      <w:r>
        <w:rPr>
          <w:rFonts w:ascii="Times New Roman"/>
          <w:b/>
          <w:i w:val="false"/>
          <w:color w:val="000000"/>
          <w:sz w:val="28"/>
        </w:rPr>
        <w:t xml:space="preserve">       N16 Тақырып. Автокөлікті меншіктену құқығы. </w:t>
      </w:r>
      <w:r>
        <w:br/>
      </w:r>
      <w:r>
        <w:rPr>
          <w:rFonts w:ascii="Times New Roman"/>
          <w:b w:val="false"/>
          <w:i w:val="false"/>
          <w:color w:val="000000"/>
          <w:sz w:val="28"/>
        </w:rPr>
        <w:t xml:space="preserve">
      Меншіктену құқығы, меншік құқығына ие субъектілер. Автокөлік құралын меншіктену құқығы. </w:t>
      </w:r>
      <w:r>
        <w:br/>
      </w:r>
      <w:r>
        <w:rPr>
          <w:rFonts w:ascii="Times New Roman"/>
          <w:b w:val="false"/>
          <w:i w:val="false"/>
          <w:color w:val="000000"/>
          <w:sz w:val="28"/>
        </w:rPr>
        <w:t xml:space="preserve">
      Көлік құралының иесінен алынатын салық. Көлік құралына қажет құжаттар. </w:t>
      </w:r>
    </w:p>
    <w:bookmarkEnd w:id="181"/>
    <w:bookmarkStart w:name="z183" w:id="182"/>
    <w:p>
      <w:pPr>
        <w:spacing w:after="0"/>
        <w:ind w:left="0"/>
        <w:jc w:val="both"/>
      </w:pPr>
      <w:r>
        <w:rPr>
          <w:rFonts w:ascii="Times New Roman"/>
          <w:b w:val="false"/>
          <w:i w:val="false"/>
          <w:color w:val="000000"/>
          <w:sz w:val="28"/>
        </w:rPr>
        <w:t>
</w:t>
      </w:r>
      <w:r>
        <w:rPr>
          <w:rFonts w:ascii="Times New Roman"/>
          <w:b/>
          <w:i w:val="false"/>
          <w:color w:val="000000"/>
          <w:sz w:val="28"/>
        </w:rPr>
        <w:t xml:space="preserve">       N17 Тақырып </w:t>
      </w:r>
      <w:r>
        <w:rPr>
          <w:rFonts w:ascii="Times New Roman"/>
          <w:b w:val="false"/>
          <w:i w:val="false"/>
          <w:color w:val="000000"/>
          <w:sz w:val="28"/>
        </w:rPr>
        <w:t xml:space="preserve">.  </w:t>
      </w:r>
      <w:r>
        <w:rPr>
          <w:rFonts w:ascii="Times New Roman"/>
          <w:b/>
          <w:i w:val="false"/>
          <w:color w:val="000000"/>
          <w:sz w:val="28"/>
        </w:rPr>
        <w:t xml:space="preserve">Жүргізуші мен көлік құралын сақтандыру. </w:t>
      </w:r>
      <w:r>
        <w:br/>
      </w:r>
      <w:r>
        <w:rPr>
          <w:rFonts w:ascii="Times New Roman"/>
          <w:b w:val="false"/>
          <w:i w:val="false"/>
          <w:color w:val="000000"/>
          <w:sz w:val="28"/>
        </w:rPr>
        <w:t xml:space="preserve">
      Сақтандыру тәртібі. Сақтандыру туралы келісім-шарт жасасудың тәртібі. Сақтандыратын оқиға. Сақтандыру сомасын төлеу тәртібі мен негіздері. </w:t>
      </w:r>
    </w:p>
    <w:bookmarkEnd w:id="182"/>
    <w:bookmarkStart w:name="z184" w:id="183"/>
    <w:p>
      <w:pPr>
        <w:spacing w:after="0"/>
        <w:ind w:left="0"/>
        <w:jc w:val="both"/>
      </w:pPr>
      <w:r>
        <w:rPr>
          <w:rFonts w:ascii="Times New Roman"/>
          <w:b w:val="false"/>
          <w:i w:val="false"/>
          <w:color w:val="000000"/>
          <w:sz w:val="28"/>
        </w:rPr>
        <w:t>
</w:t>
      </w:r>
      <w:r>
        <w:rPr>
          <w:rFonts w:ascii="Times New Roman"/>
          <w:b/>
          <w:i w:val="false"/>
          <w:color w:val="000000"/>
          <w:sz w:val="28"/>
        </w:rPr>
        <w:t xml:space="preserve">          "КӨЛІК ҚҰРАЛЫН БАСҚАРУ НЕГІЗДЕРІ ЖӘНЕ ҚОЗҒАЛЫС </w:t>
      </w:r>
      <w:r>
        <w:br/>
      </w:r>
      <w:r>
        <w:rPr>
          <w:rFonts w:ascii="Times New Roman"/>
          <w:b w:val="false"/>
          <w:i w:val="false"/>
          <w:color w:val="000000"/>
          <w:sz w:val="28"/>
        </w:rPr>
        <w:t>
</w:t>
      </w:r>
      <w:r>
        <w:rPr>
          <w:rFonts w:ascii="Times New Roman"/>
          <w:b/>
          <w:i w:val="false"/>
          <w:color w:val="000000"/>
          <w:sz w:val="28"/>
        </w:rPr>
        <w:t xml:space="preserve">         ҚАУІПСІЗДІГІ" пәні бойынша үлгілік тақырыптық   </w:t>
      </w:r>
      <w:r>
        <w:br/>
      </w:r>
      <w:r>
        <w:rPr>
          <w:rFonts w:ascii="Times New Roman"/>
          <w:b w:val="false"/>
          <w:i w:val="false"/>
          <w:color w:val="000000"/>
          <w:sz w:val="28"/>
        </w:rPr>
        <w:t>
</w:t>
      </w:r>
      <w:r>
        <w:rPr>
          <w:rFonts w:ascii="Times New Roman"/>
          <w:b/>
          <w:i w:val="false"/>
          <w:color w:val="000000"/>
          <w:sz w:val="28"/>
        </w:rPr>
        <w:t xml:space="preserve">                  жоспар және бағдарлама.    </w:t>
      </w:r>
    </w:p>
    <w:bookmarkEnd w:id="183"/>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593"/>
        <w:gridCol w:w="21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Тақырыптардың атауы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 басқару техникасы.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Оның әсері және қауіпсіздігі.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кәсіби сенімділігі.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психофизикалық психикалық қасиеті.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пайдалану көрсеткіштері.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Штатты және штатты емес қозғалыс тәртібінде жүргізушінің іс-әрекеттері.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шарттары мен қауіпсіздігі.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Жол-көлік оқиғалары.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bookmarkStart w:name="z185" w:id="184"/>
    <w:p>
      <w:pPr>
        <w:spacing w:after="0"/>
        <w:ind w:left="0"/>
        <w:jc w:val="left"/>
      </w:pPr>
      <w:r>
        <w:rPr>
          <w:rFonts w:ascii="Times New Roman"/>
          <w:b/>
          <w:i w:val="false"/>
          <w:color w:val="000000"/>
        </w:rPr>
        <w:t xml:space="preserve"> 
  Бағдарлама </w:t>
      </w:r>
    </w:p>
    <w:bookmarkEnd w:id="184"/>
    <w:p>
      <w:pPr>
        <w:spacing w:after="0"/>
        <w:ind w:left="0"/>
        <w:jc w:val="both"/>
      </w:pPr>
      <w:r>
        <w:rPr>
          <w:rFonts w:ascii="Times New Roman"/>
          <w:b/>
          <w:i w:val="false"/>
          <w:color w:val="000000"/>
          <w:sz w:val="28"/>
        </w:rPr>
        <w:t xml:space="preserve">       N1 Тақырып. Көлік құралын басқару техникасы. </w:t>
      </w:r>
      <w:r>
        <w:br/>
      </w:r>
      <w:r>
        <w:rPr>
          <w:rFonts w:ascii="Times New Roman"/>
          <w:b w:val="false"/>
          <w:i w:val="false"/>
          <w:color w:val="000000"/>
          <w:sz w:val="28"/>
        </w:rPr>
        <w:t xml:space="preserve">
      Рульге жүргізушіні отырғызу. </w:t>
      </w:r>
      <w:r>
        <w:br/>
      </w:r>
      <w:r>
        <w:rPr>
          <w:rFonts w:ascii="Times New Roman"/>
          <w:b w:val="false"/>
          <w:i w:val="false"/>
          <w:color w:val="000000"/>
          <w:sz w:val="28"/>
        </w:rPr>
        <w:t xml:space="preserve">
      Ыңғайлы жұмыс қалпы. Ыңғайлы жұмыс қалпы үшін орындықтың реттеуіштері мен басқару органдарын пайдалану. Жұмыс қалпын пайдаланудағы қарапайым қателер. Басқару органдарының, аспаптар мен индикаторлардың атқаратын қызметі. Басқару органдармен жұмыс жасау. Рульді пайдалану техникасы. </w:t>
      </w:r>
      <w:r>
        <w:br/>
      </w:r>
      <w:r>
        <w:rPr>
          <w:rFonts w:ascii="Times New Roman"/>
          <w:b w:val="false"/>
          <w:i w:val="false"/>
          <w:color w:val="000000"/>
          <w:sz w:val="28"/>
        </w:rPr>
        <w:t xml:space="preserve">
      Двигательді оталдыру. Двигательді орнында тұрып қыздыру. Қозғалыс басталғандағы қызу процесі. Бір қалыпты қозғалыс жылдамдығын сақтау. Қозғалыстың әр түрлі режимінде акселератор педалімен әсер етулер. Орнынан қозғалу. Двигательді тежеу. </w:t>
      </w:r>
      <w:r>
        <w:br/>
      </w:r>
      <w:r>
        <w:rPr>
          <w:rFonts w:ascii="Times New Roman"/>
          <w:b w:val="false"/>
          <w:i w:val="false"/>
          <w:color w:val="000000"/>
          <w:sz w:val="28"/>
        </w:rPr>
        <w:t xml:space="preserve">
      Штатты жағдайларда асықпай тежелуді, штатты емес жағдайларда максималды тежелуді қамтамасыз ететін тежеуіш педалінің әсерлері. Двигатель жұмысының тиімді жылу режимін сақтау. Көлік құралының жүріп өткен жол көлемі және оған әсер ететін себептер. </w:t>
      </w:r>
      <w:r>
        <w:br/>
      </w:r>
      <w:r>
        <w:rPr>
          <w:rFonts w:ascii="Times New Roman"/>
          <w:b w:val="false"/>
          <w:i w:val="false"/>
          <w:color w:val="000000"/>
          <w:sz w:val="28"/>
        </w:rPr>
        <w:t xml:space="preserve">
      Қиын өткелдерде және тайғақ учаскелерде қозғалу. Тайғақ жерде орнынан қозғалу. Сулы жерлерден, терең емес арықтардан, төмпешіктерден қараңғы уақытта жүріп өту. </w:t>
      </w:r>
      <w:r>
        <w:br/>
      </w:r>
      <w:r>
        <w:rPr>
          <w:rFonts w:ascii="Times New Roman"/>
          <w:b w:val="false"/>
          <w:i w:val="false"/>
          <w:color w:val="000000"/>
          <w:sz w:val="28"/>
        </w:rPr>
        <w:t xml:space="preserve">
      Аялдау және тұрақтау. </w:t>
      </w:r>
      <w:r>
        <w:br/>
      </w:r>
      <w:r>
        <w:rPr>
          <w:rFonts w:ascii="Times New Roman"/>
          <w:b w:val="false"/>
          <w:i w:val="false"/>
          <w:color w:val="000000"/>
          <w:sz w:val="28"/>
        </w:rPr>
        <w:t xml:space="preserve">
      Қозғалыс жылдамдығы және арақашықтық. Бұрылуда, айналуда жылдамдықтың өзгеруі. Қалалық жердегі қозғалыста және автомагистральде жылдамдық таңдау. </w:t>
      </w:r>
      <w:r>
        <w:br/>
      </w:r>
      <w:r>
        <w:rPr>
          <w:rFonts w:ascii="Times New Roman"/>
          <w:b w:val="false"/>
          <w:i w:val="false"/>
          <w:color w:val="000000"/>
          <w:sz w:val="28"/>
        </w:rPr>
        <w:t xml:space="preserve">
      Жай бірқалыпты қозғалыста басып озу және қарама-қарсы қозғалыс.  </w:t>
      </w:r>
      <w:r>
        <w:br/>
      </w:r>
      <w:r>
        <w:rPr>
          <w:rFonts w:ascii="Times New Roman"/>
          <w:b w:val="false"/>
          <w:i w:val="false"/>
          <w:color w:val="000000"/>
          <w:sz w:val="28"/>
        </w:rPr>
        <w:t xml:space="preserve">
      Темір жол қиылысынан өту. </w:t>
      </w:r>
    </w:p>
    <w:bookmarkStart w:name="z186" w:id="185"/>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Жол қозғалысы, оның әсері мен қауіпсіздігі. </w:t>
      </w:r>
      <w:r>
        <w:br/>
      </w:r>
      <w:r>
        <w:rPr>
          <w:rFonts w:ascii="Times New Roman"/>
          <w:b w:val="false"/>
          <w:i w:val="false"/>
          <w:color w:val="000000"/>
          <w:sz w:val="28"/>
        </w:rPr>
        <w:t xml:space="preserve">
      "Жүргізуші - автокөлік-жол" басқару жүйесінің түсінігі (ЖАЖ). ЖАЖ жүйесінің мақсаты мен міндеті. Көлік жүйесінде автокөліктің маңызы. Жол көлік процесінің әсері, қауіпсіздігі және экологиялық жағдайы. ЖКО-да көлік жүйесі жұмысының істен шығуы. Қазақстандағы және шетелдердегі жол қозғалысының қауіпсіздік, әсерлік, экологиялық санағы. Қауіпсіздікке әсер ететін факторлар: жүргізуші-автокөлік-жол. Жол қозғалыс қауіпсіздігіне әсер ететін жүргізушінің кәсібилігі. Жүргізушінің кәсібилік көрсеткіші болып саналатын еңбек өтілі. Көлік құралын басқарудың сапалық көрсеткішін анықтайтын сандық көрсеткіштер. </w:t>
      </w:r>
      <w:r>
        <w:br/>
      </w:r>
      <w:r>
        <w:rPr>
          <w:rFonts w:ascii="Times New Roman"/>
          <w:b w:val="false"/>
          <w:i w:val="false"/>
          <w:color w:val="000000"/>
          <w:sz w:val="28"/>
        </w:rPr>
        <w:t xml:space="preserve">
      Жол қозғалысының қауіпсіздігі мен экологиялығын қамтамасыз ететін мемлекеттік жүйелер. </w:t>
      </w:r>
      <w:r>
        <w:br/>
      </w:r>
      <w:r>
        <w:rPr>
          <w:rFonts w:ascii="Times New Roman"/>
          <w:b w:val="false"/>
          <w:i w:val="false"/>
          <w:color w:val="000000"/>
          <w:sz w:val="28"/>
        </w:rPr>
        <w:t xml:space="preserve">
      Қозғалыс қауіпсіздігін қамтамасыз ететін көлік құралына қойылатын талаптар. </w:t>
      </w:r>
    </w:p>
    <w:bookmarkEnd w:id="185"/>
    <w:bookmarkStart w:name="z187" w:id="186"/>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Жүргізушінің кәсіби сенімділігі. </w:t>
      </w:r>
      <w:r>
        <w:br/>
      </w:r>
      <w:r>
        <w:rPr>
          <w:rFonts w:ascii="Times New Roman"/>
          <w:b w:val="false"/>
          <w:i w:val="false"/>
          <w:color w:val="000000"/>
          <w:sz w:val="28"/>
        </w:rPr>
        <w:t xml:space="preserve">
      Қажеттілік топтары. Еңбек ынталандыруы. Көлік құралын басқарудағы еңбектің мақсаты. </w:t>
      </w:r>
      <w:r>
        <w:br/>
      </w:r>
      <w:r>
        <w:rPr>
          <w:rFonts w:ascii="Times New Roman"/>
          <w:b w:val="false"/>
          <w:i w:val="false"/>
          <w:color w:val="000000"/>
          <w:sz w:val="28"/>
        </w:rPr>
        <w:t xml:space="preserve">
      Көлік құралдарын басқару мақсатына жету үшін іс-әрекеттерінің психикалық бейнелеу жоспары. </w:t>
      </w:r>
      <w:r>
        <w:br/>
      </w:r>
      <w:r>
        <w:rPr>
          <w:rFonts w:ascii="Times New Roman"/>
          <w:b w:val="false"/>
          <w:i w:val="false"/>
          <w:color w:val="000000"/>
          <w:sz w:val="28"/>
        </w:rPr>
        <w:t xml:space="preserve">
      Көлік құралдарын басқарудағы әрекеттер мен еңбек операциялары. Басқару мақсатына жету үшін шығарылатын есептер. Басқару процесін ұтымды ету. Көлік құралдарын басқарудағы ұтымдылық критерийлері. Жүргізуші қабылдайтын ақпаратты талдау. Іс-әрекет жоспарымен өзінің ағымдағы жағдайын салыстыру. Штаттық және штаттық емес жағдайлар. Жүргізуші сенімділігін жоғарылатуды қажет ететін техникалық ширығу. </w:t>
      </w:r>
      <w:r>
        <w:br/>
      </w:r>
      <w:r>
        <w:rPr>
          <w:rFonts w:ascii="Times New Roman"/>
          <w:b w:val="false"/>
          <w:i w:val="false"/>
          <w:color w:val="000000"/>
          <w:sz w:val="28"/>
        </w:rPr>
        <w:t xml:space="preserve">
      Жүргізуші сенімділігін құраушылар: кәсіби біліктілік, моральдық қасиеттер. Жүргізушінің кәсіби біліктілігіне оның мамандығы, еңбек өтілі және жасының тигізетін әсері. Моральдық қасиеттер: тәртіптілік, жол қозғалысындағы басқа қатысушыларды құрметтеу, қызмет көрсету мәдениеті мен өзін-өзі ұстау этикасы. Физикалық психикалық қасиеттер, жасы мен денсаулығы және оның жүргізушіге әсері.  </w:t>
      </w:r>
      <w:r>
        <w:br/>
      </w:r>
      <w:r>
        <w:rPr>
          <w:rFonts w:ascii="Times New Roman"/>
          <w:b w:val="false"/>
          <w:i w:val="false"/>
          <w:color w:val="000000"/>
          <w:sz w:val="28"/>
        </w:rPr>
        <w:t xml:space="preserve">
      Алкоголь, нашақорлық, дәрілік заттардың жүргізуші жұмысына кері әсері: ойлану шапшаңдығының төмендеуі, назар аударудың төмендеуі, көру-есте сақтаудың нашарлауы, ұйқышыл болу. </w:t>
      </w:r>
    </w:p>
    <w:bookmarkEnd w:id="186"/>
    <w:bookmarkStart w:name="z188" w:id="187"/>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Жүргізушінің психофизиологиялық сапасы. </w:t>
      </w:r>
      <w:r>
        <w:br/>
      </w:r>
      <w:r>
        <w:rPr>
          <w:rFonts w:ascii="Times New Roman"/>
          <w:b w:val="false"/>
          <w:i w:val="false"/>
          <w:color w:val="000000"/>
          <w:sz w:val="28"/>
        </w:rPr>
        <w:t xml:space="preserve">
      Көру-есте сақтау. Көлік құралы жылдамдығының арақашықтықты қабылдауы. Көңіл аудару бағыты. Көрмей қалу. Дыбыс дабылдарын қабылдау. Дыбыс дабылдарын шумен шатастыру. </w:t>
      </w:r>
      <w:r>
        <w:br/>
      </w:r>
      <w:r>
        <w:rPr>
          <w:rFonts w:ascii="Times New Roman"/>
          <w:b w:val="false"/>
          <w:i w:val="false"/>
          <w:color w:val="000000"/>
          <w:sz w:val="28"/>
        </w:rPr>
        <w:t xml:space="preserve">
      Бұрылыста жылдамдық алу. Басқару органдарының орнынан өзгеруін және кедергісін қабылдау. </w:t>
      </w:r>
      <w:r>
        <w:br/>
      </w:r>
      <w:r>
        <w:rPr>
          <w:rFonts w:ascii="Times New Roman"/>
          <w:b w:val="false"/>
          <w:i w:val="false"/>
          <w:color w:val="000000"/>
          <w:sz w:val="28"/>
        </w:rPr>
        <w:t xml:space="preserve">
      Ақпаратты өңдеу уақыты. Жүргізушінің психомоторлық реакциялары. Реакция уақыты. ЖКО-ның ауырлық дәрежесіне сәйкес реакция уақытының өзгеруі. </w:t>
      </w:r>
      <w:r>
        <w:br/>
      </w:r>
      <w:r>
        <w:rPr>
          <w:rFonts w:ascii="Times New Roman"/>
          <w:b w:val="false"/>
          <w:i w:val="false"/>
          <w:color w:val="000000"/>
          <w:sz w:val="28"/>
        </w:rPr>
        <w:t xml:space="preserve">
      Ойлау. Жол-көліктік ситуацияның дамуын болжау. </w:t>
      </w:r>
      <w:r>
        <w:br/>
      </w:r>
      <w:r>
        <w:rPr>
          <w:rFonts w:ascii="Times New Roman"/>
          <w:b w:val="false"/>
          <w:i w:val="false"/>
          <w:color w:val="000000"/>
          <w:sz w:val="28"/>
        </w:rPr>
        <w:t xml:space="preserve">
      Жүргізуші дайындығы: білімі, іскерлігі. </w:t>
      </w:r>
      <w:r>
        <w:br/>
      </w:r>
      <w:r>
        <w:rPr>
          <w:rFonts w:ascii="Times New Roman"/>
          <w:b w:val="false"/>
          <w:i w:val="false"/>
          <w:color w:val="000000"/>
          <w:sz w:val="28"/>
        </w:rPr>
        <w:t xml:space="preserve">
      Көлік құралы жүргізушісіне басқару объектісі ретіндегі талаптар. Жүргізуші жұмысының әсері мен қауіпсіздігін басқару объектісі ретінде көлік құралының қасиеттеріне ұтымды ықпал ету. Қоғамдағы адамзаттың этика тәртібі компоненті болып табылатын жүргізуші этикасы. Жол қозғалысының Ережесін бұзған басқа қатысушылармен және ішкі істер органдарымен қатынас. ЖКО қайғылы жағдайындағы жүргізуші этикасы. </w:t>
      </w:r>
    </w:p>
    <w:bookmarkEnd w:id="187"/>
    <w:bookmarkStart w:name="z189" w:id="188"/>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Көлік құралдарының пайдалану көрсеткіштері. </w:t>
      </w:r>
      <w:r>
        <w:br/>
      </w:r>
      <w:r>
        <w:rPr>
          <w:rFonts w:ascii="Times New Roman"/>
          <w:b w:val="false"/>
          <w:i w:val="false"/>
          <w:color w:val="000000"/>
          <w:sz w:val="28"/>
        </w:rPr>
        <w:t xml:space="preserve">
      Көлік жұмысының әсерлі және қауіпсіз мүмкіндіктерінің көрсеткіштері: габариттік размерлер, салмақ өлшемдері, ауыр жүк көтергіштігі (сыйымдылығы), жылдамдық алу және тежеуіштік қасиеттер, ауып кетуге немесе тайып кетуге қарсы тұру, жанармай үнемділігі, көлік құралын әр түрлі жағдайларда пайдалану шарттары, сенімділік. Бұлардың қозғалыс қауіпсіздігіне, жол қозғалысы қауіпсіздігіне әсері. Көлік құралының қозғалысына әсер ететін күштер: тарту, тежеу, көлденең және тік күштердің қосылуы. Ауып кетуге қарсы тұру. Көлік құралының тұрақты қосалқы мүмкіндіктері.  </w:t>
      </w:r>
      <w:r>
        <w:br/>
      </w:r>
      <w:r>
        <w:rPr>
          <w:rFonts w:ascii="Times New Roman"/>
          <w:b w:val="false"/>
          <w:i w:val="false"/>
          <w:color w:val="000000"/>
          <w:sz w:val="28"/>
        </w:rPr>
        <w:t xml:space="preserve">
      Көлік құралын реттеу жүйелері: тарту, тежеуіш, көлденең реттеу жүйелері. Басқару сипаттамасы. </w:t>
      </w:r>
    </w:p>
    <w:bookmarkEnd w:id="188"/>
    <w:bookmarkStart w:name="z190" w:id="189"/>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Штаттық және штаттық емес қозғалыс тәртібіндегі жүргізушінің іс-әрекеттері. </w:t>
      </w:r>
      <w:r>
        <w:br/>
      </w:r>
      <w:r>
        <w:rPr>
          <w:rFonts w:ascii="Times New Roman"/>
          <w:b w:val="false"/>
          <w:i w:val="false"/>
          <w:color w:val="000000"/>
          <w:sz w:val="28"/>
        </w:rPr>
        <w:t xml:space="preserve">
      Тіркеуге алуда, тайғақ жолдарда, жоғары және төмен түскенде, бұрылыстарда, қараңғы мезгілде және шектеулі көру жағдайында, көлік ағынында, бұрылыс және жолаушылар өтетін жерлерде, шексіз кеңістікте мотоциклді жүргізу. </w:t>
      </w:r>
      <w:r>
        <w:br/>
      </w:r>
      <w:r>
        <w:rPr>
          <w:rFonts w:ascii="Times New Roman"/>
          <w:b w:val="false"/>
          <w:i w:val="false"/>
          <w:color w:val="000000"/>
          <w:sz w:val="28"/>
        </w:rPr>
        <w:t xml:space="preserve">
      Жұмыс тежеуішінің бас тарту кезеңінде, қозғалыстағы шинаның жарылуында, ауытқу кезеңінде жүргізушінің іс-қимылдары. </w:t>
      </w:r>
      <w:r>
        <w:br/>
      </w:r>
      <w:r>
        <w:rPr>
          <w:rFonts w:ascii="Times New Roman"/>
          <w:b w:val="false"/>
          <w:i w:val="false"/>
          <w:color w:val="000000"/>
          <w:sz w:val="28"/>
        </w:rPr>
        <w:t xml:space="preserve">
      Көлік құрал-жабдықтарының өртенген, суға батқан кезеңінде, жоғары кернеудегі электросымдардың көлік құрал-жабдықтарға үзіліп түскенінде, найзағай түскен кезеңде жүргізушінің іс-қимылдары. </w:t>
      </w:r>
      <w:r>
        <w:br/>
      </w:r>
      <w:r>
        <w:rPr>
          <w:rFonts w:ascii="Times New Roman"/>
          <w:b w:val="false"/>
          <w:i w:val="false"/>
          <w:color w:val="000000"/>
          <w:sz w:val="28"/>
        </w:rPr>
        <w:t xml:space="preserve">
      Қауіпсіздік - көліктің нәтижелі жұмысының шарты. Көлікті жүргізушінің көлікті басқару мақсатын орындауда: белгілі отын шығынында жоғарғы орта жылдамдыққа жету, белгілі орта жылдамдықта отынды ең жоғарғы дәрежеде үнемдеу, ең жоғарғы қамтамасыз ету. </w:t>
      </w:r>
      <w:r>
        <w:br/>
      </w:r>
      <w:r>
        <w:rPr>
          <w:rFonts w:ascii="Times New Roman"/>
          <w:b w:val="false"/>
          <w:i w:val="false"/>
          <w:color w:val="000000"/>
          <w:sz w:val="28"/>
        </w:rPr>
        <w:t xml:space="preserve">
      Сапалы басқарудың көрсеткіштері: орташа жылдамдық, отын шығыны, бір қалыпты қозғалыстың коэффициенті, отын жұмсау көрсеткіші, тоқтатуды бір қалыпты қалыптастыру.  </w:t>
      </w:r>
      <w:r>
        <w:br/>
      </w:r>
      <w:r>
        <w:rPr>
          <w:rFonts w:ascii="Times New Roman"/>
          <w:b w:val="false"/>
          <w:i w:val="false"/>
          <w:color w:val="000000"/>
          <w:sz w:val="28"/>
        </w:rPr>
        <w:t xml:space="preserve">
      Үнемді басқару: жүргізудегі жылдамдықты реттеуде үнемділік алгоритмін пайдалану, отын шығындау өлшеміндегі ең төменгі қарқынды қозғалыста ең жоғарғы жылдамдықты шектеу, отын шығындау өлшеміндегі ең жоғарғы қарқынды қозғалыста - ағынның орта жылдамдыққа жақын қозғалуы (жүруі), асыру арқылы қозғалысты баяулатып, двигательді тоқтату. </w:t>
      </w:r>
      <w:r>
        <w:br/>
      </w:r>
      <w:r>
        <w:rPr>
          <w:rFonts w:ascii="Times New Roman"/>
          <w:b w:val="false"/>
          <w:i w:val="false"/>
          <w:color w:val="000000"/>
          <w:sz w:val="28"/>
        </w:rPr>
        <w:t xml:space="preserve">
      Жылдамдықты басқару: жүргізудегі жылдамдықты реттеуде жылдамдылық алгоритмін пайдалану; еркін қозғалатын аймақта ең жоғарғы жылдамдықпен көлікті жүргізу, қарқынды тоқтату. Көлік құралдарының орта жылдамдығына қарқынды ағынның әсері. Көлік жол жағдайын алдын-ала болжау - негізгі жылдамдылықты басқарудың кепілі. </w:t>
      </w:r>
      <w:r>
        <w:br/>
      </w:r>
      <w:r>
        <w:rPr>
          <w:rFonts w:ascii="Times New Roman"/>
          <w:b w:val="false"/>
          <w:i w:val="false"/>
          <w:color w:val="000000"/>
          <w:sz w:val="28"/>
        </w:rPr>
        <w:t xml:space="preserve">
      Жылдамдылықты басқаруда пайдаланатын алгоритмдердің көлік құралдарының қауіпсіздігіне, экологияға, ресурстарға әсерлері. </w:t>
      </w:r>
      <w:r>
        <w:br/>
      </w:r>
      <w:r>
        <w:rPr>
          <w:rFonts w:ascii="Times New Roman"/>
          <w:b w:val="false"/>
          <w:i w:val="false"/>
          <w:color w:val="000000"/>
          <w:sz w:val="28"/>
        </w:rPr>
        <w:t xml:space="preserve">
      Көлік құралдарының оңтайлы алгоритмдерінің қозғалыс жылдамдықтарын реттеуге тахометр, спидометр, эконометр пайдаланылады. </w:t>
      </w:r>
    </w:p>
    <w:bookmarkEnd w:id="189"/>
    <w:bookmarkStart w:name="z191" w:id="190"/>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Жол қауіпсіздігі және жол жағдайлары. </w:t>
      </w:r>
      <w:r>
        <w:br/>
      </w:r>
      <w:r>
        <w:rPr>
          <w:rFonts w:ascii="Times New Roman"/>
          <w:b w:val="false"/>
          <w:i w:val="false"/>
          <w:color w:val="000000"/>
          <w:sz w:val="28"/>
        </w:rPr>
        <w:t xml:space="preserve">
      Автокөлік жолдарының түрлері және жіктелуі. Жолдардың белсенді, белсенді емес және экологиялық қауіпсіздігінің негізгі бөлшектері. </w:t>
      </w:r>
      <w:r>
        <w:br/>
      </w:r>
      <w:r>
        <w:rPr>
          <w:rFonts w:ascii="Times New Roman"/>
          <w:b w:val="false"/>
          <w:i w:val="false"/>
          <w:color w:val="000000"/>
          <w:sz w:val="28"/>
        </w:rPr>
        <w:t xml:space="preserve">
      Жолдың үстіңгі қабатының түрлері, олардың сипаттамалары. Жол жағдайларының қозғалыс қауіпсіздігіне әсерлері. </w:t>
      </w:r>
      <w:r>
        <w:br/>
      </w:r>
      <w:r>
        <w:rPr>
          <w:rFonts w:ascii="Times New Roman"/>
          <w:b w:val="false"/>
          <w:i w:val="false"/>
          <w:color w:val="000000"/>
          <w:sz w:val="28"/>
        </w:rPr>
        <w:t xml:space="preserve">
      Ауыл шаруашылығындағы жолдар. Автожолдар. Таулы жолдардың ерекшелігі. </w:t>
      </w:r>
      <w:r>
        <w:br/>
      </w:r>
      <w:r>
        <w:rPr>
          <w:rFonts w:ascii="Times New Roman"/>
          <w:b w:val="false"/>
          <w:i w:val="false"/>
          <w:color w:val="000000"/>
          <w:sz w:val="28"/>
        </w:rPr>
        <w:t xml:space="preserve">
      Жол жағдайларының автокөлік қозғалысына әсері. Шинаның жолмен беттесу коэффициенті туралы түсінік. </w:t>
      </w:r>
      <w:r>
        <w:br/>
      </w:r>
      <w:r>
        <w:rPr>
          <w:rFonts w:ascii="Times New Roman"/>
          <w:b w:val="false"/>
          <w:i w:val="false"/>
          <w:color w:val="000000"/>
          <w:sz w:val="28"/>
        </w:rPr>
        <w:t xml:space="preserve">
      Жол жағдайына, ауа мен гидрометеорологиялық жағдайларға байланысты коэффициенттің өзгеруі. Тұманда, таулы жолдардағы көлік жүргізудің ерекшеліктері. Автокөлік жолдарының қауіпті учаскелері, жүру бөлігінің тарылуы, жолдың бетінің жаңадан салынуы, битум және гравий беті, ұзақ төменге түсу жолдары, көпірлі жолдар, теміржол бойындағы өткелдер және қауіпті учаскелер. </w:t>
      </w:r>
      <w:r>
        <w:br/>
      </w:r>
      <w:r>
        <w:rPr>
          <w:rFonts w:ascii="Times New Roman"/>
          <w:b w:val="false"/>
          <w:i w:val="false"/>
          <w:color w:val="000000"/>
          <w:sz w:val="28"/>
        </w:rPr>
        <w:t xml:space="preserve">
      Көктемгі және күзгі кезеңдерде жолдарды пайдалану. Мұзды өткелдердегі көліктің жүруі. </w:t>
      </w:r>
      <w:r>
        <w:br/>
      </w:r>
      <w:r>
        <w:rPr>
          <w:rFonts w:ascii="Times New Roman"/>
          <w:b w:val="false"/>
          <w:i w:val="false"/>
          <w:color w:val="000000"/>
          <w:sz w:val="28"/>
        </w:rPr>
        <w:t xml:space="preserve">
      Жолдардың жөндеу жұмыстары жүргізіліп жатқан учаскелердегі көлік жүргізудің қауіпсіздігін алдын алу, бұл жағдайда қолданылатын қоршаулар, ескерту және жарық дабылдары. </w:t>
      </w:r>
    </w:p>
    <w:bookmarkEnd w:id="190"/>
    <w:bookmarkStart w:name="z192" w:id="191"/>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Жол-көлік оқиғалары. </w:t>
      </w:r>
      <w:r>
        <w:br/>
      </w:r>
      <w:r>
        <w:rPr>
          <w:rFonts w:ascii="Times New Roman"/>
          <w:b w:val="false"/>
          <w:i w:val="false"/>
          <w:color w:val="000000"/>
          <w:sz w:val="28"/>
        </w:rPr>
        <w:t xml:space="preserve">
      Жол-көлік оқиғалары мен жол-көлік оқиғаларының жіктелуі. Қалалардағы, қала сыртындағы, ауылдық жерлердегі апаттар. </w:t>
      </w:r>
      <w:r>
        <w:br/>
      </w:r>
      <w:r>
        <w:rPr>
          <w:rFonts w:ascii="Times New Roman"/>
          <w:b w:val="false"/>
          <w:i w:val="false"/>
          <w:color w:val="000000"/>
          <w:sz w:val="28"/>
        </w:rPr>
        <w:t xml:space="preserve">
      Жол оқиғаларының болу себептері: жолда жүру ережелерінің бұзылуы, көлік жүргізушілердің құқықтық ережелерді сақтамауы, көлік құралдарының техникалық жағдайлары ақуалының нормативке сай емес жағдайлары және де басқа жайлар. </w:t>
      </w:r>
      <w:r>
        <w:br/>
      </w:r>
      <w:r>
        <w:rPr>
          <w:rFonts w:ascii="Times New Roman"/>
          <w:b w:val="false"/>
          <w:i w:val="false"/>
          <w:color w:val="000000"/>
          <w:sz w:val="28"/>
        </w:rPr>
        <w:t xml:space="preserve">
      Көлік жүргізушілеріне байланысты ЖКО себептері: төменгі біліктілік, шаршау, рульде ұйықтап кету. </w:t>
      </w:r>
      <w:r>
        <w:br/>
      </w:r>
      <w:r>
        <w:rPr>
          <w:rFonts w:ascii="Times New Roman"/>
          <w:b w:val="false"/>
          <w:i w:val="false"/>
          <w:color w:val="000000"/>
          <w:sz w:val="28"/>
        </w:rPr>
        <w:t xml:space="preserve">
      Жол көлік оқиғаларының пайда болу жағдайлары: жол және көлік құралдарының жағдайы, жол қозғалыстарын (жүру) реттейтін құрал-жабдықтардың бар болуы. </w:t>
      </w:r>
      <w:r>
        <w:br/>
      </w:r>
      <w:r>
        <w:rPr>
          <w:rFonts w:ascii="Times New Roman"/>
          <w:b w:val="false"/>
          <w:i w:val="false"/>
          <w:color w:val="000000"/>
          <w:sz w:val="28"/>
        </w:rPr>
        <w:t xml:space="preserve">
      Жол-көлік оқиғасы статистикасы. Апаттардың мезгіл, аптаның күндері, тәулік уақыты, жол категориясы, көлік жабдықтарының түрлеріне байланысты бөлінуі. </w:t>
      </w:r>
      <w:r>
        <w:br/>
      </w:r>
      <w:r>
        <w:rPr>
          <w:rFonts w:ascii="Times New Roman"/>
          <w:b w:val="false"/>
          <w:i w:val="false"/>
          <w:color w:val="000000"/>
          <w:sz w:val="28"/>
        </w:rPr>
        <w:t xml:space="preserve">
      Көлік жабдықтарының белсенді емес және экологиялық қауіпсіздігі.  </w:t>
      </w:r>
      <w:r>
        <w:br/>
      </w:r>
      <w:r>
        <w:rPr>
          <w:rFonts w:ascii="Times New Roman"/>
          <w:b w:val="false"/>
          <w:i w:val="false"/>
          <w:color w:val="000000"/>
          <w:sz w:val="28"/>
        </w:rPr>
        <w:t xml:space="preserve">
      Жол көлік қозғалысын мемлекеттік бақылау. </w:t>
      </w:r>
    </w:p>
    <w:bookmarkEnd w:id="191"/>
    <w:bookmarkStart w:name="z193" w:id="192"/>
    <w:p>
      <w:pPr>
        <w:spacing w:after="0"/>
        <w:ind w:left="0"/>
        <w:jc w:val="both"/>
      </w:pPr>
      <w:r>
        <w:rPr>
          <w:rFonts w:ascii="Times New Roman"/>
          <w:b w:val="false"/>
          <w:i w:val="false"/>
          <w:color w:val="000000"/>
          <w:sz w:val="28"/>
        </w:rPr>
        <w:t>
</w:t>
      </w:r>
      <w:r>
        <w:rPr>
          <w:rFonts w:ascii="Times New Roman"/>
          <w:b/>
          <w:i w:val="false"/>
          <w:color w:val="000000"/>
          <w:sz w:val="28"/>
        </w:rPr>
        <w:t xml:space="preserve">        "АЛҒАШҚЫ ДӘРІГЕРЛІК КӨМЕК КӨРСЕТУ" пәні бойынша </w:t>
      </w:r>
      <w:r>
        <w:br/>
      </w:r>
      <w:r>
        <w:rPr>
          <w:rFonts w:ascii="Times New Roman"/>
          <w:b w:val="false"/>
          <w:i w:val="false"/>
          <w:color w:val="000000"/>
          <w:sz w:val="28"/>
        </w:rPr>
        <w:t>
</w:t>
      </w:r>
      <w:r>
        <w:rPr>
          <w:rFonts w:ascii="Times New Roman"/>
          <w:b/>
          <w:i w:val="false"/>
          <w:color w:val="000000"/>
          <w:sz w:val="28"/>
        </w:rPr>
        <w:t xml:space="preserve">                үлгілік тақырыптық жоспар. </w:t>
      </w:r>
    </w:p>
    <w:bookmarkEnd w:id="192"/>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833"/>
        <w:gridCol w:w="2313"/>
        <w:gridCol w:w="2493"/>
        <w:gridCol w:w="231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Тақырыптардың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сабақтар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  сабақтар </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анатомиясы және физиологиясы.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жол жарақатының құрылымы. </w:t>
            </w:r>
          </w:p>
          <w:p>
            <w:pPr>
              <w:spacing w:after="20"/>
              <w:ind w:left="20"/>
              <w:jc w:val="both"/>
            </w:pPr>
            <w:r>
              <w:rPr>
                <w:rFonts w:ascii="Times New Roman"/>
                <w:b w:val="false"/>
                <w:i w:val="false"/>
                <w:color w:val="000000"/>
                <w:sz w:val="20"/>
              </w:rPr>
              <w:t xml:space="preserve">Жол көлік оқиғасында жиі кездесетін зиян шеккендер және оларды диагностикалау.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өміріне қауіп төндіретін механикалық және термиялық зардаптар.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Апаттан болған психикалық реакциялар. Осы жағдайларда зардап шеккендерге көмек.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Термиялық зардаптар.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ЖКО апаттарындағы көрсетілетін құқықтық-ұйымдастыру көмектері.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өміріне қауіп төндіретін терапиялық жағдайлар.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ЖКО-да зардап шеккендерге алғашқы дәрігерлік көмек.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қансырауды тоқтату.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иммобилизациясы.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шеккендерді сыртқа шығару, оларды көлікке орналастыру және тасымалдау.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Жарақатты тазарту, дәрілеу, десмургия.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аптечканы пайдалану.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bookmarkStart w:name="z194" w:id="193"/>
    <w:p>
      <w:pPr>
        <w:spacing w:after="0"/>
        <w:ind w:left="0"/>
        <w:jc w:val="left"/>
      </w:pPr>
      <w:r>
        <w:rPr>
          <w:rFonts w:ascii="Times New Roman"/>
          <w:b/>
          <w:i w:val="false"/>
          <w:color w:val="000000"/>
        </w:rPr>
        <w:t xml:space="preserve"> 
  Бағдарлама  </w:t>
      </w:r>
    </w:p>
    <w:bookmarkEnd w:id="193"/>
    <w:p>
      <w:pPr>
        <w:spacing w:after="0"/>
        <w:ind w:left="0"/>
        <w:jc w:val="both"/>
      </w:pPr>
      <w:r>
        <w:rPr>
          <w:rFonts w:ascii="Times New Roman"/>
          <w:b/>
          <w:i w:val="false"/>
          <w:color w:val="000000"/>
          <w:sz w:val="28"/>
        </w:rPr>
        <w:t xml:space="preserve">       N1 Тақырып. Адам анатомиясы және физиологиясы негіздері. </w:t>
      </w:r>
      <w:r>
        <w:br/>
      </w:r>
      <w:r>
        <w:rPr>
          <w:rFonts w:ascii="Times New Roman"/>
          <w:b w:val="false"/>
          <w:i w:val="false"/>
          <w:color w:val="000000"/>
          <w:sz w:val="28"/>
        </w:rPr>
        <w:t xml:space="preserve">
      Ағза жүйелері мен олардың қызмет жасауы туралы негізгі түсініктер: жүрек-қан тамыр жүйесі, тірек-қозғалу жүйесі. Тамыр соғу жиілігі, жиі демалуы, қарашық қасиеттері, естен тану, терінің түстері, оның ең алғашқы белгілері. </w:t>
      </w:r>
    </w:p>
    <w:bookmarkStart w:name="z195" w:id="194"/>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ЖКО құрылымы. ЖКО-да жиі кездесетін зардаптар және оларды диагностикалау. </w:t>
      </w:r>
      <w:r>
        <w:br/>
      </w:r>
      <w:r>
        <w:rPr>
          <w:rFonts w:ascii="Times New Roman"/>
          <w:b w:val="false"/>
          <w:i w:val="false"/>
          <w:color w:val="000000"/>
          <w:sz w:val="28"/>
        </w:rPr>
        <w:t xml:space="preserve">
      ЖКО зардап шегуді болдырмайтын көлік жабдықтарының сипаттамалары. ЖКО зардап шеккен туралы статистика, олардың ауырлық дәрежесі және қоршау.  </w:t>
      </w:r>
      <w:r>
        <w:br/>
      </w:r>
      <w:r>
        <w:rPr>
          <w:rFonts w:ascii="Times New Roman"/>
          <w:b w:val="false"/>
          <w:i w:val="false"/>
          <w:color w:val="000000"/>
          <w:sz w:val="28"/>
        </w:rPr>
        <w:t xml:space="preserve">
      Алғашқы көмек көрсетуде уақыт факторының әсері. Жолаушыны қағып кеткендігі, рульге ұрылғанда, көлікті қатты тоқтатқанда, аударылған кездегі зардаптар. </w:t>
      </w:r>
      <w:r>
        <w:br/>
      </w:r>
      <w:r>
        <w:rPr>
          <w:rFonts w:ascii="Times New Roman"/>
          <w:b w:val="false"/>
          <w:i w:val="false"/>
          <w:color w:val="000000"/>
          <w:sz w:val="28"/>
        </w:rPr>
        <w:t xml:space="preserve">
      Ми-сүйек зардабы, сынық белгілері, омыртқаның, жамбастың зақымдануы, ашық пневмоторакс, оның анық белгілері. </w:t>
      </w:r>
    </w:p>
    <w:bookmarkEnd w:id="194"/>
    <w:bookmarkStart w:name="z196" w:id="195"/>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Өмірге қауіп төндіретін механикалық және термиялық зардаптар. </w:t>
      </w:r>
      <w:r>
        <w:br/>
      </w:r>
      <w:r>
        <w:rPr>
          <w:rFonts w:ascii="Times New Roman"/>
          <w:b w:val="false"/>
          <w:i w:val="false"/>
          <w:color w:val="000000"/>
          <w:sz w:val="28"/>
        </w:rPr>
        <w:t xml:space="preserve">
      Түсініктемелер: предагопальдық жағдай, агония, клиникалық ажал, биологиялық ажал. Олардың белгілері. Алғашқы дәрігерлік көмек көрсету кезеңінде реанимациялық іс-шаралардың мазмұны. </w:t>
      </w:r>
      <w:r>
        <w:br/>
      </w:r>
      <w:r>
        <w:rPr>
          <w:rFonts w:ascii="Times New Roman"/>
          <w:b w:val="false"/>
          <w:i w:val="false"/>
          <w:color w:val="000000"/>
          <w:sz w:val="28"/>
        </w:rPr>
        <w:t xml:space="preserve">
      Шок. Жарақаттық, геморагиялық, күйіктік, кардиогендік, аллергиялық шоктың түрлері. Шоктың клиникалық көрінісі. Алғашқы дәрігерлік көмек көрсетудегі шокқа қарсы іс-шаралардың кешені. </w:t>
      </w:r>
      <w:r>
        <w:br/>
      </w:r>
      <w:r>
        <w:rPr>
          <w:rFonts w:ascii="Times New Roman"/>
          <w:b w:val="false"/>
          <w:i w:val="false"/>
          <w:color w:val="000000"/>
          <w:sz w:val="28"/>
        </w:rPr>
        <w:t xml:space="preserve">
      Тыныс жетіспеушілігі. Дәрігерлік көмек көрсетуде тыныс жетіспеушілігінің дәрежесін төмендету әдістері, клиникалық белгілері, себептері. Кеуде жасушалары зақымдалуының жіктелуі. Асфикция. </w:t>
      </w:r>
      <w:r>
        <w:br/>
      </w:r>
      <w:r>
        <w:rPr>
          <w:rFonts w:ascii="Times New Roman"/>
          <w:b w:val="false"/>
          <w:i w:val="false"/>
          <w:color w:val="000000"/>
          <w:sz w:val="28"/>
        </w:rPr>
        <w:t xml:space="preserve">
      Естен тану синдромы. Кома. Себептері. Естен тану кезеңінде асфиксияны алдын-алу тәсілдері. </w:t>
      </w:r>
      <w:r>
        <w:br/>
      </w:r>
      <w:r>
        <w:rPr>
          <w:rFonts w:ascii="Times New Roman"/>
          <w:b w:val="false"/>
          <w:i w:val="false"/>
          <w:color w:val="000000"/>
          <w:sz w:val="28"/>
        </w:rPr>
        <w:t xml:space="preserve">
      Балалардың, қариялардың, жүкті әйелдердің өмірлеріне қауіп төндіретін ерекшеліктер. </w:t>
      </w:r>
    </w:p>
    <w:bookmarkEnd w:id="195"/>
    <w:bookmarkStart w:name="z197" w:id="196"/>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Апаттағы психикалық әсерлер. Психикалық зардап шеккендерге көмек көрсету ерекшеліктері. </w:t>
      </w:r>
      <w:r>
        <w:br/>
      </w:r>
      <w:r>
        <w:rPr>
          <w:rFonts w:ascii="Times New Roman"/>
          <w:b w:val="false"/>
          <w:i w:val="false"/>
          <w:color w:val="000000"/>
          <w:sz w:val="28"/>
        </w:rPr>
        <w:t xml:space="preserve">
      Психикалық және неврологиялық ауытқулар, олардың сипаттамалары және болу жиілігі. Шок-аффективалық белгілер, психомоторлық ояну. Психикалық әсерлі, алкогольдік және есірткілік мас жағдайларда зардап шеккендерге дәрігерлік көмек көрсету ерекшеліктері. </w:t>
      </w:r>
    </w:p>
    <w:bookmarkEnd w:id="196"/>
    <w:bookmarkStart w:name="z198" w:id="197"/>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Термиялық зардаптар. </w:t>
      </w:r>
      <w:r>
        <w:br/>
      </w:r>
      <w:r>
        <w:rPr>
          <w:rFonts w:ascii="Times New Roman"/>
          <w:b w:val="false"/>
          <w:i w:val="false"/>
          <w:color w:val="000000"/>
          <w:sz w:val="28"/>
        </w:rPr>
        <w:t xml:space="preserve">
      Термиялық күйіктер. Күйіктен зардап шеккендерге иммобилизация өткізу, жарақатты таңу ерекшеліктері, күйіктен зардап шеккен адамның дәрежесін анықтау, клиникалық көрінісі. </w:t>
      </w:r>
      <w:r>
        <w:br/>
      </w:r>
      <w:r>
        <w:rPr>
          <w:rFonts w:ascii="Times New Roman"/>
          <w:b w:val="false"/>
          <w:i w:val="false"/>
          <w:color w:val="000000"/>
          <w:sz w:val="28"/>
        </w:rPr>
        <w:t xml:space="preserve">
      Көз бен жоғарғы тыныс жолдары күйіктен зардап шеккен адамдарға алғашқы медициналық көмек көрсетудің ерекшеліктері. </w:t>
      </w:r>
      <w:r>
        <w:br/>
      </w:r>
      <w:r>
        <w:rPr>
          <w:rFonts w:ascii="Times New Roman"/>
          <w:b w:val="false"/>
          <w:i w:val="false"/>
          <w:color w:val="000000"/>
          <w:sz w:val="28"/>
        </w:rPr>
        <w:t xml:space="preserve">
      Жылудан зардап шеккен жарақат. Алғашқы медициналық көмек берудің принциптері. Суықтан, аяздан зардап шеккен жарақат. Үсікке шалдығу және суық тигізу. Осы жағдайларда жылыту тәсілдері. </w:t>
      </w:r>
    </w:p>
    <w:bookmarkEnd w:id="197"/>
    <w:bookmarkStart w:name="z199" w:id="198"/>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ЖКО-да зардап шеккендерге ұйымдастыру - құқықтық көмек көрсету аспектілері. </w:t>
      </w:r>
      <w:r>
        <w:br/>
      </w:r>
      <w:r>
        <w:rPr>
          <w:rFonts w:ascii="Times New Roman"/>
          <w:b w:val="false"/>
          <w:i w:val="false"/>
          <w:color w:val="000000"/>
          <w:sz w:val="28"/>
        </w:rPr>
        <w:t xml:space="preserve">
      Зардап шеккендерге көмек көрсету немесе көмек көрсетпеу заңдылықтарға (әкімшілік және құқықтық) негізделген. Жол апатынан адам құрбан болған жағдайларындағы автокөлік жүргізушісінің, дәрігерлік қызметкердің, жол-көлік оқиғалары әкімшілік қызметінің міндеттері. </w:t>
      </w:r>
    </w:p>
    <w:bookmarkEnd w:id="198"/>
    <w:bookmarkStart w:name="z200" w:id="199"/>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Адам өміріне қауіп төндіретін терапиялық зардап шеккендер. </w:t>
      </w:r>
      <w:r>
        <w:br/>
      </w:r>
      <w:r>
        <w:rPr>
          <w:rFonts w:ascii="Times New Roman"/>
          <w:b w:val="false"/>
          <w:i w:val="false"/>
          <w:color w:val="000000"/>
          <w:sz w:val="28"/>
        </w:rPr>
        <w:t xml:space="preserve">
      Диабеттік ком. Жүрек-қан тамыр жетіспеушілігі. Гипертониялық кризис. Астматикалық статус. Улану. Алғашқы дәрігерлік көмек көрсетудің тәсілдері, клиникалық белгілер. </w:t>
      </w:r>
    </w:p>
    <w:bookmarkEnd w:id="199"/>
    <w:bookmarkStart w:name="z201" w:id="200"/>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Көлік жол оқиғаларынан зардап шеккендерге алғашқы дәрігерлік көмек көрсетуде жүргізілетін өкпе-жүрек реанимациясы, асфикцияны жою. </w:t>
      </w:r>
      <w:r>
        <w:br/>
      </w:r>
      <w:r>
        <w:rPr>
          <w:rFonts w:ascii="Times New Roman"/>
          <w:b w:val="false"/>
          <w:i w:val="false"/>
          <w:color w:val="000000"/>
          <w:sz w:val="28"/>
        </w:rPr>
        <w:t xml:space="preserve">
      Зардап шеккеннің жағдайының ауырлығын бағалау, өкпе-жүрек реанимациясын жүргізу көрсеткіштерін анықтау. </w:t>
      </w:r>
      <w:r>
        <w:br/>
      </w:r>
      <w:r>
        <w:rPr>
          <w:rFonts w:ascii="Times New Roman"/>
          <w:b w:val="false"/>
          <w:i w:val="false"/>
          <w:color w:val="000000"/>
          <w:sz w:val="28"/>
        </w:rPr>
        <w:t xml:space="preserve">
      Жоғарғы тыныстың жұмысын қалпына келтіру. Ауыз қуысын тампонмен тазарту, жоғарғы тыныс жолдарының өтуіне қамтамасыз ету. "Ауыздан ауызға", "ауыздан мұрынға" жасанды тыныс жүргізу. Ауа жүргізуді пайдалану. Жүректің жабық массажының техникасы. Өкпе-жүрек реанимациясының бір немесе екі құтқарушы жасауының ерекшеліктері. Өкпе-жүрек реанимациясын бет, ашық кеуде клеткаларының зардап шеккендерге жасаудың ерекшеліктері. </w:t>
      </w:r>
      <w:r>
        <w:br/>
      </w:r>
      <w:r>
        <w:rPr>
          <w:rFonts w:ascii="Times New Roman"/>
          <w:b w:val="false"/>
          <w:i w:val="false"/>
          <w:color w:val="000000"/>
          <w:sz w:val="28"/>
        </w:rPr>
        <w:t xml:space="preserve">
      Өкпе-жүрек реанимациясының балаларға жасаудағы ерекшеліктері. Балалардың механикалық асфиксиясын жою. </w:t>
      </w:r>
    </w:p>
    <w:bookmarkEnd w:id="200"/>
    <w:bookmarkStart w:name="z202" w:id="201"/>
    <w:p>
      <w:pPr>
        <w:spacing w:after="0"/>
        <w:ind w:left="0"/>
        <w:jc w:val="both"/>
      </w:pPr>
      <w:r>
        <w:rPr>
          <w:rFonts w:ascii="Times New Roman"/>
          <w:b w:val="false"/>
          <w:i w:val="false"/>
          <w:color w:val="000000"/>
          <w:sz w:val="28"/>
        </w:rPr>
        <w:t>
</w:t>
      </w:r>
      <w:r>
        <w:rPr>
          <w:rFonts w:ascii="Times New Roman"/>
          <w:b/>
          <w:i w:val="false"/>
          <w:color w:val="000000"/>
          <w:sz w:val="28"/>
        </w:rPr>
        <w:t xml:space="preserve">       N9 Тақырып. Сыртқы қансырауды тоқтату. </w:t>
      </w:r>
      <w:r>
        <w:br/>
      </w:r>
      <w:r>
        <w:rPr>
          <w:rFonts w:ascii="Times New Roman"/>
          <w:b w:val="false"/>
          <w:i w:val="false"/>
          <w:color w:val="000000"/>
          <w:sz w:val="28"/>
        </w:rPr>
        <w:t xml:space="preserve">
      Қансыраудың түрлері. Артериялық, тамырлық қансырау белгілері. Сыртқы қансырауды уақытша тоқтату тәсілдері: саусақтармен артерияны қысу, жіп немесе жгутпен байлау, қолды, аяқты қайыру.  </w:t>
      </w:r>
      <w:r>
        <w:br/>
      </w:r>
      <w:r>
        <w:rPr>
          <w:rFonts w:ascii="Times New Roman"/>
          <w:b w:val="false"/>
          <w:i w:val="false"/>
          <w:color w:val="000000"/>
          <w:sz w:val="28"/>
        </w:rPr>
        <w:t xml:space="preserve">
      Қан құсу, қан түкіру, қан ішекке кеткен жағдайларда алғашқы дәрігерлік көмек көрсету. </w:t>
      </w:r>
    </w:p>
    <w:bookmarkEnd w:id="201"/>
    <w:bookmarkStart w:name="z203" w:id="202"/>
    <w:p>
      <w:pPr>
        <w:spacing w:after="0"/>
        <w:ind w:left="0"/>
        <w:jc w:val="both"/>
      </w:pPr>
      <w:r>
        <w:rPr>
          <w:rFonts w:ascii="Times New Roman"/>
          <w:b w:val="false"/>
          <w:i w:val="false"/>
          <w:color w:val="000000"/>
          <w:sz w:val="28"/>
        </w:rPr>
        <w:t>
</w:t>
      </w:r>
      <w:r>
        <w:rPr>
          <w:rFonts w:ascii="Times New Roman"/>
          <w:b/>
          <w:i w:val="false"/>
          <w:color w:val="000000"/>
          <w:sz w:val="28"/>
        </w:rPr>
        <w:t xml:space="preserve">       N10 Тақырып. Көлік иммобилизациясы. </w:t>
      </w:r>
      <w:r>
        <w:br/>
      </w:r>
      <w:r>
        <w:rPr>
          <w:rFonts w:ascii="Times New Roman"/>
          <w:b w:val="false"/>
          <w:i w:val="false"/>
          <w:color w:val="000000"/>
          <w:sz w:val="28"/>
        </w:rPr>
        <w:t xml:space="preserve">
      Көлік иммобилизациясының жалпы принциптері. Бинтті таңу. Көлік иммобилизациясын жасау ережелері, бір үлгідегі қателер және асқынулар. Жамбас, омыртқа, бас, кеуде клеткалары зақымданған кездегі иммобилизацияның ерекшеліктері. </w:t>
      </w:r>
    </w:p>
    <w:bookmarkEnd w:id="202"/>
    <w:bookmarkStart w:name="z204" w:id="203"/>
    <w:p>
      <w:pPr>
        <w:spacing w:after="0"/>
        <w:ind w:left="0"/>
        <w:jc w:val="both"/>
      </w:pPr>
      <w:r>
        <w:rPr>
          <w:rFonts w:ascii="Times New Roman"/>
          <w:b w:val="false"/>
          <w:i w:val="false"/>
          <w:color w:val="000000"/>
          <w:sz w:val="28"/>
        </w:rPr>
        <w:t>
</w:t>
      </w:r>
      <w:r>
        <w:rPr>
          <w:rFonts w:ascii="Times New Roman"/>
          <w:b/>
          <w:i w:val="false"/>
          <w:color w:val="000000"/>
          <w:sz w:val="28"/>
        </w:rPr>
        <w:t xml:space="preserve">       N11 Тақырып. Жаншылып қалғандарды босату, көліктен сыртқа шығару, оларды көлікке орналастыру және тасымалдау тәсілдері. </w:t>
      </w:r>
      <w:r>
        <w:br/>
      </w:r>
      <w:r>
        <w:rPr>
          <w:rFonts w:ascii="Times New Roman"/>
          <w:b w:val="false"/>
          <w:i w:val="false"/>
          <w:color w:val="000000"/>
          <w:sz w:val="28"/>
        </w:rPr>
        <w:t xml:space="preserve">
      Көліктің жапырылып қалған есіктерін ашу, зардап шеккендерді әйнектері сынған терезе арқылы шығару тәсілдері. Ұзақ уақыт жаншылып қалған зардап шеккендерді (аяқ, қолдарын) шығару ерекшеліктері. Оларды зембілге орналастыру техникасы. Омыртқа мен жамбасы жарақаттанған адамдарды көліктен шығару, орналастыру ерекшеліктері. Жеңіл көліктерді (жеңіл машина, жүк таситын автокөлік, автобус) зардап шеккендерді орналастыру үшін пайдалану. </w:t>
      </w:r>
    </w:p>
    <w:bookmarkEnd w:id="203"/>
    <w:bookmarkStart w:name="z205" w:id="204"/>
    <w:p>
      <w:pPr>
        <w:spacing w:after="0"/>
        <w:ind w:left="0"/>
        <w:jc w:val="both"/>
      </w:pPr>
      <w:r>
        <w:rPr>
          <w:rFonts w:ascii="Times New Roman"/>
          <w:b w:val="false"/>
          <w:i w:val="false"/>
          <w:color w:val="000000"/>
          <w:sz w:val="28"/>
        </w:rPr>
        <w:t>
</w:t>
      </w:r>
      <w:r>
        <w:rPr>
          <w:rFonts w:ascii="Times New Roman"/>
          <w:b/>
          <w:i w:val="false"/>
          <w:color w:val="000000"/>
          <w:sz w:val="28"/>
        </w:rPr>
        <w:t xml:space="preserve">       N12 Тақырып. Жарақаттанған жерлерін тазарту, дәрілеу. Десмургия. </w:t>
      </w:r>
      <w:r>
        <w:br/>
      </w:r>
      <w:r>
        <w:rPr>
          <w:rFonts w:ascii="Times New Roman"/>
          <w:b w:val="false"/>
          <w:i w:val="false"/>
          <w:color w:val="000000"/>
          <w:sz w:val="28"/>
        </w:rPr>
        <w:t xml:space="preserve">
      Жарақаттанған жерлерді тазарту техникасы, дәрілеу және таңғышпен орау. Кеудені орайтын арнаулы жеке пакетпен орау немесе қолға түскен заттармен, тақтайшалар салып түзу байлау. Қолда бар құралдарды барынша пайдалану. </w:t>
      </w:r>
    </w:p>
    <w:bookmarkEnd w:id="204"/>
    <w:bookmarkStart w:name="z206" w:id="205"/>
    <w:p>
      <w:pPr>
        <w:spacing w:after="0"/>
        <w:ind w:left="0"/>
        <w:jc w:val="both"/>
      </w:pPr>
      <w:r>
        <w:rPr>
          <w:rFonts w:ascii="Times New Roman"/>
          <w:b w:val="false"/>
          <w:i w:val="false"/>
          <w:color w:val="000000"/>
          <w:sz w:val="28"/>
        </w:rPr>
        <w:t>
</w:t>
      </w:r>
      <w:r>
        <w:rPr>
          <w:rFonts w:ascii="Times New Roman"/>
          <w:b/>
          <w:i w:val="false"/>
          <w:color w:val="000000"/>
          <w:sz w:val="28"/>
        </w:rPr>
        <w:t xml:space="preserve">         N13 Тақырып. Жеке аптечканы қолдану. </w:t>
      </w:r>
      <w:r>
        <w:br/>
      </w:r>
      <w:r>
        <w:rPr>
          <w:rFonts w:ascii="Times New Roman"/>
          <w:b w:val="false"/>
          <w:i w:val="false"/>
          <w:color w:val="000000"/>
          <w:sz w:val="28"/>
        </w:rPr>
        <w:t xml:space="preserve">
      Жеке аптечканы түгендеу. Ішіндегі дәрі-дәрмекті пайдалана білу. </w:t>
      </w:r>
    </w:p>
    <w:bookmarkEnd w:id="205"/>
    <w:bookmarkStart w:name="z207" w:id="206"/>
    <w:p>
      <w:pPr>
        <w:spacing w:after="0"/>
        <w:ind w:left="0"/>
        <w:jc w:val="left"/>
      </w:pPr>
      <w:r>
        <w:rPr>
          <w:rFonts w:ascii="Times New Roman"/>
          <w:b/>
          <w:i w:val="false"/>
          <w:color w:val="000000"/>
        </w:rPr>
        <w:t xml:space="preserve"> 
  ҚОСЫМША  </w:t>
      </w:r>
    </w:p>
    <w:bookmarkEnd w:id="206"/>
    <w:p>
      <w:pPr>
        <w:spacing w:after="0"/>
        <w:ind w:left="0"/>
        <w:jc w:val="both"/>
      </w:pPr>
      <w:r>
        <w:rPr>
          <w:rFonts w:ascii="Times New Roman"/>
          <w:b w:val="false"/>
          <w:i w:val="false"/>
          <w:color w:val="000000"/>
          <w:sz w:val="28"/>
        </w:rPr>
        <w:t xml:space="preserve">      1. Ауыз қуысын және жоғарғы тыныс жолдарының өтуін тазарту техникасы.  </w:t>
      </w:r>
      <w:r>
        <w:br/>
      </w:r>
      <w:r>
        <w:rPr>
          <w:rFonts w:ascii="Times New Roman"/>
          <w:b w:val="false"/>
          <w:i w:val="false"/>
          <w:color w:val="000000"/>
          <w:sz w:val="28"/>
        </w:rPr>
        <w:t xml:space="preserve">
      2. Өкпеге жасанды ауа жіберу. </w:t>
      </w:r>
      <w:r>
        <w:br/>
      </w:r>
      <w:r>
        <w:rPr>
          <w:rFonts w:ascii="Times New Roman"/>
          <w:b w:val="false"/>
          <w:i w:val="false"/>
          <w:color w:val="000000"/>
          <w:sz w:val="28"/>
        </w:rPr>
        <w:t xml:space="preserve">
      - ауыздан ауызға (жасанды тыныс жасауға арналған жабдықтарды </w:t>
      </w:r>
      <w:r>
        <w:br/>
      </w:r>
      <w:r>
        <w:rPr>
          <w:rFonts w:ascii="Times New Roman"/>
          <w:b w:val="false"/>
          <w:i w:val="false"/>
          <w:color w:val="000000"/>
          <w:sz w:val="28"/>
        </w:rPr>
        <w:t xml:space="preserve">
      пайдалану және пайдалану жағдайлары) </w:t>
      </w:r>
      <w:r>
        <w:br/>
      </w:r>
      <w:r>
        <w:rPr>
          <w:rFonts w:ascii="Times New Roman"/>
          <w:b w:val="false"/>
          <w:i w:val="false"/>
          <w:color w:val="000000"/>
          <w:sz w:val="28"/>
        </w:rPr>
        <w:t xml:space="preserve">
      - мұрыннан ауызға </w:t>
      </w:r>
      <w:r>
        <w:br/>
      </w:r>
      <w:r>
        <w:rPr>
          <w:rFonts w:ascii="Times New Roman"/>
          <w:b w:val="false"/>
          <w:i w:val="false"/>
          <w:color w:val="000000"/>
          <w:sz w:val="28"/>
        </w:rPr>
        <w:t xml:space="preserve">
      3. Жүректі жабық түрде массаж жасау: </w:t>
      </w:r>
      <w:r>
        <w:br/>
      </w:r>
      <w:r>
        <w:rPr>
          <w:rFonts w:ascii="Times New Roman"/>
          <w:b w:val="false"/>
          <w:i w:val="false"/>
          <w:color w:val="000000"/>
          <w:sz w:val="28"/>
        </w:rPr>
        <w:t xml:space="preserve">
      - екі қолмен </w:t>
      </w:r>
      <w:r>
        <w:br/>
      </w:r>
      <w:r>
        <w:rPr>
          <w:rFonts w:ascii="Times New Roman"/>
          <w:b w:val="false"/>
          <w:i w:val="false"/>
          <w:color w:val="000000"/>
          <w:sz w:val="28"/>
        </w:rPr>
        <w:t xml:space="preserve">
      - бір қолмен </w:t>
      </w:r>
      <w:r>
        <w:br/>
      </w:r>
      <w:r>
        <w:rPr>
          <w:rFonts w:ascii="Times New Roman"/>
          <w:b w:val="false"/>
          <w:i w:val="false"/>
          <w:color w:val="000000"/>
          <w:sz w:val="28"/>
        </w:rPr>
        <w:t xml:space="preserve">
      4. Бір құтқарушы адамның реанимациялық іс-шараларды өткізуі </w:t>
      </w:r>
      <w:r>
        <w:br/>
      </w:r>
      <w:r>
        <w:rPr>
          <w:rFonts w:ascii="Times New Roman"/>
          <w:b w:val="false"/>
          <w:i w:val="false"/>
          <w:color w:val="000000"/>
          <w:sz w:val="28"/>
        </w:rPr>
        <w:t xml:space="preserve">
      5. Екі құтқарушы адамның реанимациялық іс-шараларды өткізуі. </w:t>
      </w:r>
      <w:r>
        <w:br/>
      </w:r>
      <w:r>
        <w:rPr>
          <w:rFonts w:ascii="Times New Roman"/>
          <w:b w:val="false"/>
          <w:i w:val="false"/>
          <w:color w:val="000000"/>
          <w:sz w:val="28"/>
        </w:rPr>
        <w:t xml:space="preserve">
      6. Тамырды анықтау: </w:t>
      </w:r>
      <w:r>
        <w:br/>
      </w:r>
      <w:r>
        <w:rPr>
          <w:rFonts w:ascii="Times New Roman"/>
          <w:b w:val="false"/>
          <w:i w:val="false"/>
          <w:color w:val="000000"/>
          <w:sz w:val="28"/>
        </w:rPr>
        <w:t xml:space="preserve">
      - сәулелі артерияда </w:t>
      </w:r>
      <w:r>
        <w:br/>
      </w:r>
      <w:r>
        <w:rPr>
          <w:rFonts w:ascii="Times New Roman"/>
          <w:b w:val="false"/>
          <w:i w:val="false"/>
          <w:color w:val="000000"/>
          <w:sz w:val="28"/>
        </w:rPr>
        <w:t xml:space="preserve">
      - жамбас артерияда </w:t>
      </w:r>
      <w:r>
        <w:br/>
      </w:r>
      <w:r>
        <w:rPr>
          <w:rFonts w:ascii="Times New Roman"/>
          <w:b w:val="false"/>
          <w:i w:val="false"/>
          <w:color w:val="000000"/>
          <w:sz w:val="28"/>
        </w:rPr>
        <w:t xml:space="preserve">
      - ұйқы артерияда </w:t>
      </w:r>
      <w:r>
        <w:br/>
      </w:r>
      <w:r>
        <w:rPr>
          <w:rFonts w:ascii="Times New Roman"/>
          <w:b w:val="false"/>
          <w:i w:val="false"/>
          <w:color w:val="000000"/>
          <w:sz w:val="28"/>
        </w:rPr>
        <w:t xml:space="preserve">
      7. Тыныс және пульс жиілігін анықтау. </w:t>
      </w:r>
      <w:r>
        <w:br/>
      </w:r>
      <w:r>
        <w:rPr>
          <w:rFonts w:ascii="Times New Roman"/>
          <w:b w:val="false"/>
          <w:i w:val="false"/>
          <w:color w:val="000000"/>
          <w:sz w:val="28"/>
        </w:rPr>
        <w:t xml:space="preserve">
      8. Көздің қарашық реакциясы. </w:t>
      </w:r>
      <w:r>
        <w:br/>
      </w:r>
      <w:r>
        <w:rPr>
          <w:rFonts w:ascii="Times New Roman"/>
          <w:b w:val="false"/>
          <w:i w:val="false"/>
          <w:color w:val="000000"/>
          <w:sz w:val="28"/>
        </w:rPr>
        <w:t xml:space="preserve">
      9. Қансырауды уақытша тоқтату техникасы: </w:t>
      </w:r>
      <w:r>
        <w:br/>
      </w:r>
      <w:r>
        <w:rPr>
          <w:rFonts w:ascii="Times New Roman"/>
          <w:b w:val="false"/>
          <w:i w:val="false"/>
          <w:color w:val="000000"/>
          <w:sz w:val="28"/>
        </w:rPr>
        <w:t xml:space="preserve">
      - иық, тізе арты, жамбас және ұйқы артерияларын қысу </w:t>
      </w:r>
      <w:r>
        <w:br/>
      </w:r>
      <w:r>
        <w:rPr>
          <w:rFonts w:ascii="Times New Roman"/>
          <w:b w:val="false"/>
          <w:i w:val="false"/>
          <w:color w:val="000000"/>
          <w:sz w:val="28"/>
        </w:rPr>
        <w:t xml:space="preserve">
      - жгутпен, қолда бар заттармен байлау </w:t>
      </w:r>
      <w:r>
        <w:br/>
      </w:r>
      <w:r>
        <w:rPr>
          <w:rFonts w:ascii="Times New Roman"/>
          <w:b w:val="false"/>
          <w:i w:val="false"/>
          <w:color w:val="000000"/>
          <w:sz w:val="28"/>
        </w:rPr>
        <w:t xml:space="preserve">
      - тізені, шынтақты барынша қайыру </w:t>
      </w:r>
      <w:r>
        <w:br/>
      </w:r>
      <w:r>
        <w:rPr>
          <w:rFonts w:ascii="Times New Roman"/>
          <w:b w:val="false"/>
          <w:i w:val="false"/>
          <w:color w:val="000000"/>
          <w:sz w:val="28"/>
        </w:rPr>
        <w:t xml:space="preserve">
      - резина жгутын қою </w:t>
      </w:r>
      <w:r>
        <w:br/>
      </w:r>
      <w:r>
        <w:rPr>
          <w:rFonts w:ascii="Times New Roman"/>
          <w:b w:val="false"/>
          <w:i w:val="false"/>
          <w:color w:val="000000"/>
          <w:sz w:val="28"/>
        </w:rPr>
        <w:t xml:space="preserve">
      - мұрынға тампон қою </w:t>
      </w:r>
      <w:r>
        <w:br/>
      </w:r>
      <w:r>
        <w:rPr>
          <w:rFonts w:ascii="Times New Roman"/>
          <w:b w:val="false"/>
          <w:i w:val="false"/>
          <w:color w:val="000000"/>
          <w:sz w:val="28"/>
        </w:rPr>
        <w:t xml:space="preserve">
      - "Статин" ұнтағын және Котекс "Тем" майлығын пайдалану </w:t>
      </w:r>
      <w:r>
        <w:br/>
      </w:r>
      <w:r>
        <w:rPr>
          <w:rFonts w:ascii="Times New Roman"/>
          <w:b w:val="false"/>
          <w:i w:val="false"/>
          <w:color w:val="000000"/>
          <w:sz w:val="28"/>
        </w:rPr>
        <w:t xml:space="preserve">
      10. Жарақаттанған жерлерді тазарту, дәрілеу </w:t>
      </w:r>
      <w:r>
        <w:br/>
      </w:r>
      <w:r>
        <w:rPr>
          <w:rFonts w:ascii="Times New Roman"/>
          <w:b w:val="false"/>
          <w:i w:val="false"/>
          <w:color w:val="000000"/>
          <w:sz w:val="28"/>
        </w:rPr>
        <w:t xml:space="preserve">
      11. Бинт таңғыштарын қою: </w:t>
      </w:r>
      <w:r>
        <w:br/>
      </w:r>
      <w:r>
        <w:rPr>
          <w:rFonts w:ascii="Times New Roman"/>
          <w:b w:val="false"/>
          <w:i w:val="false"/>
          <w:color w:val="000000"/>
          <w:sz w:val="28"/>
        </w:rPr>
        <w:t xml:space="preserve">
      - аяққа, қолға циркулярлық </w:t>
      </w:r>
      <w:r>
        <w:br/>
      </w:r>
      <w:r>
        <w:rPr>
          <w:rFonts w:ascii="Times New Roman"/>
          <w:b w:val="false"/>
          <w:i w:val="false"/>
          <w:color w:val="000000"/>
          <w:sz w:val="28"/>
        </w:rPr>
        <w:t xml:space="preserve">
      - колостық </w:t>
      </w:r>
      <w:r>
        <w:br/>
      </w:r>
      <w:r>
        <w:rPr>
          <w:rFonts w:ascii="Times New Roman"/>
          <w:b w:val="false"/>
          <w:i w:val="false"/>
          <w:color w:val="000000"/>
          <w:sz w:val="28"/>
        </w:rPr>
        <w:t xml:space="preserve">
      - спиральдық </w:t>
      </w:r>
      <w:r>
        <w:br/>
      </w:r>
      <w:r>
        <w:rPr>
          <w:rFonts w:ascii="Times New Roman"/>
          <w:b w:val="false"/>
          <w:i w:val="false"/>
          <w:color w:val="000000"/>
          <w:sz w:val="28"/>
        </w:rPr>
        <w:t xml:space="preserve">
      - "гепец" </w:t>
      </w:r>
      <w:r>
        <w:br/>
      </w:r>
      <w:r>
        <w:rPr>
          <w:rFonts w:ascii="Times New Roman"/>
          <w:b w:val="false"/>
          <w:i w:val="false"/>
          <w:color w:val="000000"/>
          <w:sz w:val="28"/>
        </w:rPr>
        <w:t xml:space="preserve">
      - тасбақа </w:t>
      </w:r>
      <w:r>
        <w:br/>
      </w:r>
      <w:r>
        <w:rPr>
          <w:rFonts w:ascii="Times New Roman"/>
          <w:b w:val="false"/>
          <w:i w:val="false"/>
          <w:color w:val="000000"/>
          <w:sz w:val="28"/>
        </w:rPr>
        <w:t xml:space="preserve">
      - косынкалы </w:t>
      </w:r>
      <w:r>
        <w:br/>
      </w:r>
      <w:r>
        <w:rPr>
          <w:rFonts w:ascii="Times New Roman"/>
          <w:b w:val="false"/>
          <w:i w:val="false"/>
          <w:color w:val="000000"/>
          <w:sz w:val="28"/>
        </w:rPr>
        <w:t xml:space="preserve">
      - Дезо </w:t>
      </w:r>
      <w:r>
        <w:br/>
      </w:r>
      <w:r>
        <w:rPr>
          <w:rFonts w:ascii="Times New Roman"/>
          <w:b w:val="false"/>
          <w:i w:val="false"/>
          <w:color w:val="000000"/>
          <w:sz w:val="28"/>
        </w:rPr>
        <w:t xml:space="preserve">
      - Окклюзивтік </w:t>
      </w:r>
      <w:r>
        <w:br/>
      </w:r>
      <w:r>
        <w:rPr>
          <w:rFonts w:ascii="Times New Roman"/>
          <w:b w:val="false"/>
          <w:i w:val="false"/>
          <w:color w:val="000000"/>
          <w:sz w:val="28"/>
        </w:rPr>
        <w:t xml:space="preserve">
      - Басу, езу </w:t>
      </w:r>
      <w:r>
        <w:br/>
      </w:r>
      <w:r>
        <w:rPr>
          <w:rFonts w:ascii="Times New Roman"/>
          <w:b w:val="false"/>
          <w:i w:val="false"/>
          <w:color w:val="000000"/>
          <w:sz w:val="28"/>
        </w:rPr>
        <w:t xml:space="preserve">
      - контурлық  </w:t>
      </w:r>
      <w:r>
        <w:br/>
      </w:r>
      <w:r>
        <w:rPr>
          <w:rFonts w:ascii="Times New Roman"/>
          <w:b w:val="false"/>
          <w:i w:val="false"/>
          <w:color w:val="000000"/>
          <w:sz w:val="28"/>
        </w:rPr>
        <w:t xml:space="preserve">
      12. Торлы бинтті пайдалану </w:t>
      </w:r>
      <w:r>
        <w:br/>
      </w:r>
      <w:r>
        <w:rPr>
          <w:rFonts w:ascii="Times New Roman"/>
          <w:b w:val="false"/>
          <w:i w:val="false"/>
          <w:color w:val="000000"/>
          <w:sz w:val="28"/>
        </w:rPr>
        <w:t xml:space="preserve">
      13. Аяқ, қолды эластикалық әдіспен бинттеу </w:t>
      </w:r>
      <w:r>
        <w:br/>
      </w:r>
      <w:r>
        <w:rPr>
          <w:rFonts w:ascii="Times New Roman"/>
          <w:b w:val="false"/>
          <w:i w:val="false"/>
          <w:color w:val="000000"/>
          <w:sz w:val="28"/>
        </w:rPr>
        <w:t xml:space="preserve">
      14. Бактерицидтік пластырьді, лейкопластырьді пайдалану </w:t>
      </w:r>
      <w:r>
        <w:br/>
      </w:r>
      <w:r>
        <w:rPr>
          <w:rFonts w:ascii="Times New Roman"/>
          <w:b w:val="false"/>
          <w:i w:val="false"/>
          <w:color w:val="000000"/>
          <w:sz w:val="28"/>
        </w:rPr>
        <w:t xml:space="preserve">
      15. Зардап шеккендерге қолданыстағы құралдарды және торлы шиналарды пайдаланып, төмендегі жарақаттану кезінде көлікті иммобилизациялау: </w:t>
      </w:r>
      <w:r>
        <w:br/>
      </w:r>
      <w:r>
        <w:rPr>
          <w:rFonts w:ascii="Times New Roman"/>
          <w:b w:val="false"/>
          <w:i w:val="false"/>
          <w:color w:val="000000"/>
          <w:sz w:val="28"/>
        </w:rPr>
        <w:t xml:space="preserve">
      - иықты </w:t>
      </w:r>
      <w:r>
        <w:br/>
      </w:r>
      <w:r>
        <w:rPr>
          <w:rFonts w:ascii="Times New Roman"/>
          <w:b w:val="false"/>
          <w:i w:val="false"/>
          <w:color w:val="000000"/>
          <w:sz w:val="28"/>
        </w:rPr>
        <w:t xml:space="preserve">
      - иық астын </w:t>
      </w:r>
      <w:r>
        <w:br/>
      </w:r>
      <w:r>
        <w:rPr>
          <w:rFonts w:ascii="Times New Roman"/>
          <w:b w:val="false"/>
          <w:i w:val="false"/>
          <w:color w:val="000000"/>
          <w:sz w:val="28"/>
        </w:rPr>
        <w:t xml:space="preserve">
      - алақан </w:t>
      </w:r>
      <w:r>
        <w:br/>
      </w:r>
      <w:r>
        <w:rPr>
          <w:rFonts w:ascii="Times New Roman"/>
          <w:b w:val="false"/>
          <w:i w:val="false"/>
          <w:color w:val="000000"/>
          <w:sz w:val="28"/>
        </w:rPr>
        <w:t xml:space="preserve">
      - жамбасты </w:t>
      </w:r>
      <w:r>
        <w:br/>
      </w:r>
      <w:r>
        <w:rPr>
          <w:rFonts w:ascii="Times New Roman"/>
          <w:b w:val="false"/>
          <w:i w:val="false"/>
          <w:color w:val="000000"/>
          <w:sz w:val="28"/>
        </w:rPr>
        <w:t xml:space="preserve">
      - тізені </w:t>
      </w:r>
      <w:r>
        <w:br/>
      </w:r>
      <w:r>
        <w:rPr>
          <w:rFonts w:ascii="Times New Roman"/>
          <w:b w:val="false"/>
          <w:i w:val="false"/>
          <w:color w:val="000000"/>
          <w:sz w:val="28"/>
        </w:rPr>
        <w:t xml:space="preserve">
      - табанды </w:t>
      </w:r>
      <w:r>
        <w:br/>
      </w:r>
      <w:r>
        <w:rPr>
          <w:rFonts w:ascii="Times New Roman"/>
          <w:b w:val="false"/>
          <w:i w:val="false"/>
          <w:color w:val="000000"/>
          <w:sz w:val="28"/>
        </w:rPr>
        <w:t xml:space="preserve">
      16. Төмендегі жарақаттануда зардап шеккендерді көлікті иммобилизациялау техникасы: </w:t>
      </w:r>
      <w:r>
        <w:br/>
      </w:r>
      <w:r>
        <w:rPr>
          <w:rFonts w:ascii="Times New Roman"/>
          <w:b w:val="false"/>
          <w:i w:val="false"/>
          <w:color w:val="000000"/>
          <w:sz w:val="28"/>
        </w:rPr>
        <w:t xml:space="preserve">
      - омыртқаны </w:t>
      </w:r>
      <w:r>
        <w:br/>
      </w:r>
      <w:r>
        <w:rPr>
          <w:rFonts w:ascii="Times New Roman"/>
          <w:b w:val="false"/>
          <w:i w:val="false"/>
          <w:color w:val="000000"/>
          <w:sz w:val="28"/>
        </w:rPr>
        <w:t xml:space="preserve">
      - қарынды </w:t>
      </w:r>
      <w:r>
        <w:br/>
      </w:r>
      <w:r>
        <w:rPr>
          <w:rFonts w:ascii="Times New Roman"/>
          <w:b w:val="false"/>
          <w:i w:val="false"/>
          <w:color w:val="000000"/>
          <w:sz w:val="28"/>
        </w:rPr>
        <w:t xml:space="preserve">
      - көптеген қабырға сынықтарын </w:t>
      </w:r>
      <w:r>
        <w:br/>
      </w:r>
      <w:r>
        <w:rPr>
          <w:rFonts w:ascii="Times New Roman"/>
          <w:b w:val="false"/>
          <w:i w:val="false"/>
          <w:color w:val="000000"/>
          <w:sz w:val="28"/>
        </w:rPr>
        <w:t xml:space="preserve">
      - бас (ми) жарақатын </w:t>
      </w:r>
      <w:r>
        <w:br/>
      </w:r>
      <w:r>
        <w:rPr>
          <w:rFonts w:ascii="Times New Roman"/>
          <w:b w:val="false"/>
          <w:i w:val="false"/>
          <w:color w:val="000000"/>
          <w:sz w:val="28"/>
        </w:rPr>
        <w:t xml:space="preserve">
      17. Төмендегі жарақаттануда зардап шеккендерді шығару және зембілге орналастыру техникасы: </w:t>
      </w:r>
      <w:r>
        <w:br/>
      </w:r>
      <w:r>
        <w:rPr>
          <w:rFonts w:ascii="Times New Roman"/>
          <w:b w:val="false"/>
          <w:i w:val="false"/>
          <w:color w:val="000000"/>
          <w:sz w:val="28"/>
        </w:rPr>
        <w:t xml:space="preserve">
      - кеуде клеткалары </w:t>
      </w:r>
      <w:r>
        <w:br/>
      </w:r>
      <w:r>
        <w:rPr>
          <w:rFonts w:ascii="Times New Roman"/>
          <w:b w:val="false"/>
          <w:i w:val="false"/>
          <w:color w:val="000000"/>
          <w:sz w:val="28"/>
        </w:rPr>
        <w:t xml:space="preserve">
      - қарны (іш) </w:t>
      </w:r>
      <w:r>
        <w:br/>
      </w:r>
      <w:r>
        <w:rPr>
          <w:rFonts w:ascii="Times New Roman"/>
          <w:b w:val="false"/>
          <w:i w:val="false"/>
          <w:color w:val="000000"/>
          <w:sz w:val="28"/>
        </w:rPr>
        <w:t xml:space="preserve">
      - жамбасты </w:t>
      </w:r>
      <w:r>
        <w:br/>
      </w:r>
      <w:r>
        <w:rPr>
          <w:rFonts w:ascii="Times New Roman"/>
          <w:b w:val="false"/>
          <w:i w:val="false"/>
          <w:color w:val="000000"/>
          <w:sz w:val="28"/>
        </w:rPr>
        <w:t xml:space="preserve">
      - омыртқаны </w:t>
      </w:r>
      <w:r>
        <w:br/>
      </w:r>
      <w:r>
        <w:rPr>
          <w:rFonts w:ascii="Times New Roman"/>
          <w:b w:val="false"/>
          <w:i w:val="false"/>
          <w:color w:val="000000"/>
          <w:sz w:val="28"/>
        </w:rPr>
        <w:t xml:space="preserve">
      - басты </w:t>
      </w:r>
      <w:r>
        <w:br/>
      </w:r>
      <w:r>
        <w:rPr>
          <w:rFonts w:ascii="Times New Roman"/>
          <w:b w:val="false"/>
          <w:i w:val="false"/>
          <w:color w:val="000000"/>
          <w:sz w:val="28"/>
        </w:rPr>
        <w:t xml:space="preserve">
      18. Төмендегі жарақаттануда зардап шеккендерді тасымалдау техникасы: </w:t>
      </w:r>
      <w:r>
        <w:br/>
      </w:r>
      <w:r>
        <w:rPr>
          <w:rFonts w:ascii="Times New Roman"/>
          <w:b w:val="false"/>
          <w:i w:val="false"/>
          <w:color w:val="000000"/>
          <w:sz w:val="28"/>
        </w:rPr>
        <w:t xml:space="preserve">
      - зембілмен  </w:t>
      </w:r>
      <w:r>
        <w:br/>
      </w:r>
      <w:r>
        <w:rPr>
          <w:rFonts w:ascii="Times New Roman"/>
          <w:b w:val="false"/>
          <w:i w:val="false"/>
          <w:color w:val="000000"/>
          <w:sz w:val="28"/>
        </w:rPr>
        <w:t xml:space="preserve">
      - жапқышпен </w:t>
      </w:r>
      <w:r>
        <w:br/>
      </w:r>
      <w:r>
        <w:rPr>
          <w:rFonts w:ascii="Times New Roman"/>
          <w:b w:val="false"/>
          <w:i w:val="false"/>
          <w:color w:val="000000"/>
          <w:sz w:val="28"/>
        </w:rPr>
        <w:t xml:space="preserve">
      - қалқанмен </w:t>
      </w:r>
      <w:r>
        <w:br/>
      </w:r>
      <w:r>
        <w:rPr>
          <w:rFonts w:ascii="Times New Roman"/>
          <w:b w:val="false"/>
          <w:i w:val="false"/>
          <w:color w:val="000000"/>
          <w:sz w:val="28"/>
        </w:rPr>
        <w:t xml:space="preserve">
      - қолдармен </w:t>
      </w:r>
      <w:r>
        <w:br/>
      </w:r>
      <w:r>
        <w:rPr>
          <w:rFonts w:ascii="Times New Roman"/>
          <w:b w:val="false"/>
          <w:i w:val="false"/>
          <w:color w:val="000000"/>
          <w:sz w:val="28"/>
        </w:rPr>
        <w:t xml:space="preserve">
      - арқада </w:t>
      </w:r>
      <w:r>
        <w:br/>
      </w:r>
      <w:r>
        <w:rPr>
          <w:rFonts w:ascii="Times New Roman"/>
          <w:b w:val="false"/>
          <w:i w:val="false"/>
          <w:color w:val="000000"/>
          <w:sz w:val="28"/>
        </w:rPr>
        <w:t xml:space="preserve">
      - иықта </w:t>
      </w:r>
      <w:r>
        <w:br/>
      </w:r>
      <w:r>
        <w:rPr>
          <w:rFonts w:ascii="Times New Roman"/>
          <w:b w:val="false"/>
          <w:i w:val="false"/>
          <w:color w:val="000000"/>
          <w:sz w:val="28"/>
        </w:rPr>
        <w:t xml:space="preserve">
      - орындықта </w:t>
      </w:r>
      <w:r>
        <w:br/>
      </w:r>
      <w:r>
        <w:rPr>
          <w:rFonts w:ascii="Times New Roman"/>
          <w:b w:val="false"/>
          <w:i w:val="false"/>
          <w:color w:val="000000"/>
          <w:sz w:val="28"/>
        </w:rPr>
        <w:t xml:space="preserve">
      19. Зардап шеккендерді көлікке орналастыру - жеңіл көлікке (жеңіл, жүк көлігі) санитарлық көлік </w:t>
      </w:r>
      <w:r>
        <w:br/>
      </w:r>
      <w:r>
        <w:rPr>
          <w:rFonts w:ascii="Times New Roman"/>
          <w:b w:val="false"/>
          <w:i w:val="false"/>
          <w:color w:val="000000"/>
          <w:sz w:val="28"/>
        </w:rPr>
        <w:t xml:space="preserve">
      20. Көзге дәрі тамызу, көзді сумен жуу </w:t>
      </w:r>
      <w:r>
        <w:br/>
      </w:r>
      <w:r>
        <w:rPr>
          <w:rFonts w:ascii="Times New Roman"/>
          <w:b w:val="false"/>
          <w:i w:val="false"/>
          <w:color w:val="000000"/>
          <w:sz w:val="28"/>
        </w:rPr>
        <w:t xml:space="preserve">
      21. Зардап шеккендердің киімін шешу </w:t>
      </w:r>
      <w:r>
        <w:br/>
      </w:r>
      <w:r>
        <w:rPr>
          <w:rFonts w:ascii="Times New Roman"/>
          <w:b w:val="false"/>
          <w:i w:val="false"/>
          <w:color w:val="000000"/>
          <w:sz w:val="28"/>
        </w:rPr>
        <w:t xml:space="preserve">
      22. Зардап шеккендер адамның мотоцикл каскасын шешу </w:t>
      </w:r>
      <w:r>
        <w:br/>
      </w:r>
      <w:r>
        <w:rPr>
          <w:rFonts w:ascii="Times New Roman"/>
          <w:b w:val="false"/>
          <w:i w:val="false"/>
          <w:color w:val="000000"/>
          <w:sz w:val="28"/>
        </w:rPr>
        <w:t xml:space="preserve">
      23. Хлорэтилмен ауыртпай ем жасау техникасы </w:t>
      </w:r>
      <w:r>
        <w:br/>
      </w:r>
      <w:r>
        <w:rPr>
          <w:rFonts w:ascii="Times New Roman"/>
          <w:b w:val="false"/>
          <w:i w:val="false"/>
          <w:color w:val="000000"/>
          <w:sz w:val="28"/>
        </w:rPr>
        <w:t xml:space="preserve">
      24. Аэрозольды пайдалану </w:t>
      </w:r>
      <w:r>
        <w:br/>
      </w:r>
      <w:r>
        <w:rPr>
          <w:rFonts w:ascii="Times New Roman"/>
          <w:b w:val="false"/>
          <w:i w:val="false"/>
          <w:color w:val="000000"/>
          <w:sz w:val="28"/>
        </w:rPr>
        <w:t xml:space="preserve">
      25. Жеке таңу перевязка пакетін ашу </w:t>
      </w:r>
      <w:r>
        <w:br/>
      </w:r>
      <w:r>
        <w:rPr>
          <w:rFonts w:ascii="Times New Roman"/>
          <w:b w:val="false"/>
          <w:i w:val="false"/>
          <w:color w:val="000000"/>
          <w:sz w:val="28"/>
        </w:rPr>
        <w:t xml:space="preserve">
      26. Ауа жинауды ендіру техникасы </w:t>
      </w:r>
      <w:r>
        <w:br/>
      </w:r>
      <w:r>
        <w:rPr>
          <w:rFonts w:ascii="Times New Roman"/>
          <w:b w:val="false"/>
          <w:i w:val="false"/>
          <w:color w:val="000000"/>
          <w:sz w:val="28"/>
        </w:rPr>
        <w:t xml:space="preserve">
      27. Гипотермиялық пакет-контейнерді пайдалану </w:t>
      </w:r>
      <w:r>
        <w:br/>
      </w:r>
      <w:r>
        <w:rPr>
          <w:rFonts w:ascii="Times New Roman"/>
          <w:b w:val="false"/>
          <w:i w:val="false"/>
          <w:color w:val="000000"/>
          <w:sz w:val="28"/>
        </w:rPr>
        <w:t xml:space="preserve">
      28. Естен танғанда нашатыр спиртті қолдану </w:t>
      </w:r>
      <w:r>
        <w:br/>
      </w:r>
      <w:r>
        <w:rPr>
          <w:rFonts w:ascii="Times New Roman"/>
          <w:b w:val="false"/>
          <w:i w:val="false"/>
          <w:color w:val="000000"/>
          <w:sz w:val="28"/>
        </w:rPr>
        <w:t xml:space="preserve">
      29. Асқазанды жуу техникасы </w:t>
      </w:r>
    </w:p>
    <w:bookmarkStart w:name="z208" w:id="207"/>
    <w:p>
      <w:pPr>
        <w:spacing w:after="0"/>
        <w:ind w:left="0"/>
        <w:jc w:val="both"/>
      </w:pPr>
      <w:r>
        <w:rPr>
          <w:rFonts w:ascii="Times New Roman"/>
          <w:b w:val="false"/>
          <w:i w:val="false"/>
          <w:color w:val="000000"/>
          <w:sz w:val="28"/>
        </w:rPr>
        <w:t>
</w:t>
      </w:r>
      <w:r>
        <w:rPr>
          <w:rFonts w:ascii="Times New Roman"/>
          <w:b/>
          <w:i w:val="false"/>
          <w:color w:val="000000"/>
          <w:sz w:val="28"/>
        </w:rPr>
        <w:t xml:space="preserve">            "АВТОМОБИЛЬ ЖҮРГІЗУ" пәні бойынша бағдарлама </w:t>
      </w:r>
      <w:r>
        <w:br/>
      </w:r>
      <w:r>
        <w:rPr>
          <w:rFonts w:ascii="Times New Roman"/>
          <w:b w:val="false"/>
          <w:i w:val="false"/>
          <w:color w:val="000000"/>
          <w:sz w:val="28"/>
        </w:rPr>
        <w:t>
</w:t>
      </w:r>
      <w:r>
        <w:rPr>
          <w:rFonts w:ascii="Times New Roman"/>
          <w:b/>
          <w:i w:val="false"/>
          <w:color w:val="000000"/>
          <w:sz w:val="28"/>
        </w:rPr>
        <w:t xml:space="preserve">               және үлгілік тақырыптық жоспар </w:t>
      </w:r>
    </w:p>
    <w:bookmarkEnd w:id="207"/>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9053"/>
        <w:gridCol w:w="253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пен тапсырмалардың атауы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№N1 тақырып. Бастапқы оқыту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Отырғызу. Басқару органдарымен  және сигнализация аспаптарымен әрекет ету тәсілдері. </w:t>
            </w:r>
          </w:p>
          <w:p>
            <w:pPr>
              <w:spacing w:after="20"/>
              <w:ind w:left="20"/>
              <w:jc w:val="both"/>
            </w:pPr>
            <w:r>
              <w:rPr>
                <w:rFonts w:ascii="Times New Roman"/>
                <w:b w:val="false"/>
                <w:i w:val="false"/>
                <w:color w:val="000000"/>
                <w:sz w:val="20"/>
              </w:rPr>
              <w:t xml:space="preserve">Автомобильдерді басқару тәсілдері. </w:t>
            </w:r>
          </w:p>
          <w:p>
            <w:pPr>
              <w:spacing w:after="20"/>
              <w:ind w:left="20"/>
              <w:jc w:val="both"/>
            </w:pPr>
            <w:r>
              <w:rPr>
                <w:rFonts w:ascii="Times New Roman"/>
                <w:b w:val="false"/>
                <w:i w:val="false"/>
                <w:color w:val="000000"/>
                <w:sz w:val="20"/>
              </w:rPr>
              <w:t xml:space="preserve">Берілісті қосу арқылы қозғалыс. </w:t>
            </w:r>
          </w:p>
          <w:p>
            <w:pPr>
              <w:spacing w:after="20"/>
              <w:ind w:left="20"/>
              <w:jc w:val="both"/>
            </w:pPr>
            <w:r>
              <w:rPr>
                <w:rFonts w:ascii="Times New Roman"/>
                <w:b w:val="false"/>
                <w:i w:val="false"/>
                <w:color w:val="000000"/>
                <w:sz w:val="20"/>
              </w:rPr>
              <w:t xml:space="preserve">Көтерілу және төмен түсу тәртібіндегі қосу арқылы қозғалыс. </w:t>
            </w:r>
          </w:p>
          <w:p>
            <w:pPr>
              <w:spacing w:after="20"/>
              <w:ind w:left="20"/>
              <w:jc w:val="both"/>
            </w:pPr>
            <w:r>
              <w:rPr>
                <w:rFonts w:ascii="Times New Roman"/>
                <w:b w:val="false"/>
                <w:i w:val="false"/>
                <w:color w:val="000000"/>
                <w:sz w:val="20"/>
              </w:rPr>
              <w:t xml:space="preserve">Бағытты өзгертумен қозғалыс.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№N2 тақырып. Шектеулі жүріп өтулердегі жүргізу.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p>
            <w:pPr>
              <w:spacing w:after="20"/>
              <w:ind w:left="20"/>
              <w:jc w:val="both"/>
            </w:pPr>
            <w:r>
              <w:rPr>
                <w:rFonts w:ascii="Times New Roman"/>
                <w:b w:val="false"/>
                <w:i w:val="false"/>
                <w:color w:val="000000"/>
                <w:sz w:val="20"/>
              </w:rPr>
              <w:t xml:space="preserve">7 </w:t>
            </w:r>
          </w:p>
          <w:p>
            <w:pPr>
              <w:spacing w:after="20"/>
              <w:ind w:left="20"/>
              <w:jc w:val="both"/>
            </w:pPr>
            <w:r>
              <w:rPr>
                <w:rFonts w:ascii="Times New Roman"/>
                <w:b w:val="false"/>
                <w:i w:val="false"/>
                <w:color w:val="000000"/>
                <w:sz w:val="20"/>
              </w:rPr>
              <w:t xml:space="preserve">8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"Тапсырылған" орынға тоқтау, бұрылу </w:t>
            </w:r>
          </w:p>
          <w:p>
            <w:pPr>
              <w:spacing w:after="20"/>
              <w:ind w:left="20"/>
              <w:jc w:val="both"/>
            </w:pPr>
            <w:r>
              <w:rPr>
                <w:rFonts w:ascii="Times New Roman"/>
                <w:b w:val="false"/>
                <w:i w:val="false"/>
                <w:color w:val="000000"/>
                <w:sz w:val="20"/>
              </w:rPr>
              <w:t xml:space="preserve">Шектеулі жүріп өтудегі маневр жасау. </w:t>
            </w:r>
          </w:p>
          <w:p>
            <w:pPr>
              <w:spacing w:after="20"/>
              <w:ind w:left="20"/>
              <w:jc w:val="both"/>
            </w:pPr>
            <w:r>
              <w:rPr>
                <w:rFonts w:ascii="Times New Roman"/>
                <w:b w:val="false"/>
                <w:i w:val="false"/>
                <w:color w:val="000000"/>
                <w:sz w:val="20"/>
              </w:rPr>
              <w:t xml:space="preserve">Қиын маневр жасау.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 бақылау сабағы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N3 тақырып. Оқу бағыттары бойынша жүргізу.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қарқынды қозғалыстағы бағыттар бойынша жүргізу.  </w:t>
            </w:r>
          </w:p>
          <w:p>
            <w:pPr>
              <w:spacing w:after="20"/>
              <w:ind w:left="20"/>
              <w:jc w:val="both"/>
            </w:pPr>
            <w:r>
              <w:rPr>
                <w:rFonts w:ascii="Times New Roman"/>
                <w:b w:val="false"/>
                <w:i w:val="false"/>
                <w:color w:val="000000"/>
                <w:sz w:val="20"/>
              </w:rPr>
              <w:t xml:space="preserve">Үлкен  қарқынды қозғалыстағы бағыттар бойынша жүргізу.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№N2 бақылау сабағы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N4 тақырып. Автомобильді басқару тәжірибесін жетілдіру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әртүрлі жағдайында автомобиль жүргізудің тәжірибелерін жетілдіру.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Емтихандар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bl>
    <w:bookmarkStart w:name="z209" w:id="208"/>
    <w:p>
      <w:pPr>
        <w:spacing w:after="0"/>
        <w:ind w:left="0"/>
        <w:jc w:val="left"/>
      </w:pPr>
      <w:r>
        <w:rPr>
          <w:rFonts w:ascii="Times New Roman"/>
          <w:b/>
          <w:i w:val="false"/>
          <w:color w:val="000000"/>
        </w:rPr>
        <w:t xml:space="preserve"> 
  "АВТОМОБИЛЬ ЖҮРГІЗУ" пәнінің бағдарламасы. </w:t>
      </w:r>
    </w:p>
    <w:bookmarkEnd w:id="208"/>
    <w:p>
      <w:pPr>
        <w:spacing w:after="0"/>
        <w:ind w:left="0"/>
        <w:jc w:val="both"/>
      </w:pPr>
      <w:r>
        <w:rPr>
          <w:rFonts w:ascii="Times New Roman"/>
          <w:b/>
          <w:i w:val="false"/>
          <w:color w:val="000000"/>
          <w:sz w:val="28"/>
        </w:rPr>
        <w:t xml:space="preserve">       N1 тақырып. Бастапқы оқыту. </w:t>
      </w:r>
      <w:r>
        <w:br/>
      </w:r>
      <w:r>
        <w:rPr>
          <w:rFonts w:ascii="Times New Roman"/>
          <w:b w:val="false"/>
          <w:i w:val="false"/>
          <w:color w:val="000000"/>
          <w:sz w:val="28"/>
        </w:rPr>
        <w:t>
</w:t>
      </w:r>
      <w:r>
        <w:rPr>
          <w:rFonts w:ascii="Times New Roman"/>
          <w:b/>
          <w:i w:val="false"/>
          <w:color w:val="000000"/>
          <w:sz w:val="28"/>
        </w:rPr>
        <w:t xml:space="preserve">       N1 Тапсырма. Отырғызу. </w:t>
      </w:r>
      <w:r>
        <w:rPr>
          <w:rFonts w:ascii="Times New Roman"/>
          <w:b w:val="false"/>
          <w:i w:val="false"/>
          <w:color w:val="000000"/>
          <w:sz w:val="28"/>
        </w:rPr>
        <w:t xml:space="preserve">Басқару органдарымен және сигнализация аспаптарымен әрекет жасау тәсілдері (жаттықтыру-автомобильдерінде немесе автожаттықтырушыларда үйрету). </w:t>
      </w:r>
      <w:r>
        <w:br/>
      </w:r>
      <w:r>
        <w:rPr>
          <w:rFonts w:ascii="Times New Roman"/>
          <w:b w:val="false"/>
          <w:i w:val="false"/>
          <w:color w:val="000000"/>
          <w:sz w:val="28"/>
        </w:rPr>
        <w:t xml:space="preserve">
      Автомобильмен (автожаттықтырушымен), басқару органдарымен және сигнализация аспаптарымен жалпы таныстыру. Маршрутқа шықпас бұрын автомобильді тексеру үшін қарап шығу. Кабинаға отырғызу. </w:t>
      </w:r>
      <w:r>
        <w:br/>
      </w:r>
      <w:r>
        <w:rPr>
          <w:rFonts w:ascii="Times New Roman"/>
          <w:b w:val="false"/>
          <w:i w:val="false"/>
          <w:color w:val="000000"/>
          <w:sz w:val="28"/>
        </w:rPr>
        <w:t xml:space="preserve">
      Орындық жағдайын реттеу, қауіпсіздік белдігін тағуға, двигательді қосуға, сигнал беруге, әйнек тазалаушыны, жарық беру жүйесін    қосуға жаттығу жасау. </w:t>
      </w:r>
      <w:r>
        <w:br/>
      </w:r>
      <w:r>
        <w:rPr>
          <w:rFonts w:ascii="Times New Roman"/>
          <w:b w:val="false"/>
          <w:i w:val="false"/>
          <w:color w:val="000000"/>
          <w:sz w:val="28"/>
        </w:rPr>
        <w:t xml:space="preserve">
      Бос жүрісте двигатель айналымының акселераторы педалін реттеу. Берілісті қосу схемасымен танысу. Бірінші берілісті қосу, қозғалту имитациясы. </w:t>
      </w:r>
      <w:r>
        <w:br/>
      </w:r>
      <w:r>
        <w:rPr>
          <w:rFonts w:ascii="Times New Roman"/>
          <w:b w:val="false"/>
          <w:i w:val="false"/>
          <w:color w:val="000000"/>
          <w:sz w:val="28"/>
        </w:rPr>
        <w:t xml:space="preserve">
      Басқарылатын дөңгелектер жағдайы туралы кері байланысты сақтауды қамтамасыз ететін рульдеу техникасын игеру. </w:t>
      </w:r>
      <w:r>
        <w:br/>
      </w:r>
      <w:r>
        <w:rPr>
          <w:rFonts w:ascii="Times New Roman"/>
          <w:b w:val="false"/>
          <w:i w:val="false"/>
          <w:color w:val="000000"/>
          <w:sz w:val="28"/>
        </w:rPr>
        <w:t xml:space="preserve">
      Рульдік дөңгелекті 120 </w:t>
      </w:r>
      <w:r>
        <w:rPr>
          <w:rFonts w:ascii="Times New Roman"/>
          <w:b w:val="false"/>
          <w:i w:val="false"/>
          <w:color w:val="000000"/>
          <w:vertAlign w:val="superscript"/>
        </w:rPr>
        <w:t xml:space="preserve">0 </w:t>
      </w:r>
      <w:r>
        <w:rPr>
          <w:rFonts w:ascii="Times New Roman"/>
          <w:b w:val="false"/>
          <w:i w:val="false"/>
          <w:color w:val="000000"/>
          <w:sz w:val="28"/>
        </w:rPr>
        <w:t xml:space="preserve">, 130 </w:t>
      </w:r>
      <w:r>
        <w:rPr>
          <w:rFonts w:ascii="Times New Roman"/>
          <w:b w:val="false"/>
          <w:i w:val="false"/>
          <w:color w:val="000000"/>
          <w:vertAlign w:val="superscript"/>
        </w:rPr>
        <w:t xml:space="preserve">0 </w:t>
      </w:r>
      <w:r>
        <w:rPr>
          <w:rFonts w:ascii="Times New Roman"/>
          <w:b w:val="false"/>
          <w:i w:val="false"/>
          <w:color w:val="000000"/>
          <w:sz w:val="28"/>
        </w:rPr>
        <w:t xml:space="preserve">, 240 </w:t>
      </w:r>
      <w:r>
        <w:rPr>
          <w:rFonts w:ascii="Times New Roman"/>
          <w:b w:val="false"/>
          <w:i w:val="false"/>
          <w:color w:val="000000"/>
          <w:vertAlign w:val="superscript"/>
        </w:rPr>
        <w:t xml:space="preserve">0 </w:t>
      </w:r>
      <w:r>
        <w:rPr>
          <w:rFonts w:ascii="Times New Roman"/>
          <w:b w:val="false"/>
          <w:i w:val="false"/>
          <w:color w:val="000000"/>
          <w:sz w:val="28"/>
        </w:rPr>
        <w:t xml:space="preserve">, 360 </w:t>
      </w:r>
      <w:r>
        <w:rPr>
          <w:rFonts w:ascii="Times New Roman"/>
          <w:b w:val="false"/>
          <w:i w:val="false"/>
          <w:color w:val="000000"/>
          <w:vertAlign w:val="superscript"/>
        </w:rPr>
        <w:t xml:space="preserve">0 </w:t>
      </w:r>
      <w:r>
        <w:rPr>
          <w:rFonts w:ascii="Times New Roman"/>
          <w:b w:val="false"/>
          <w:i w:val="false"/>
          <w:color w:val="000000"/>
          <w:sz w:val="28"/>
        </w:rPr>
        <w:t xml:space="preserve">бұрышына бұруға және нейтральды жағдайға дөңгелекті қайта әкелуге жаттығу. </w:t>
      </w:r>
      <w:r>
        <w:br/>
      </w:r>
      <w:r>
        <w:rPr>
          <w:rFonts w:ascii="Times New Roman"/>
          <w:b w:val="false"/>
          <w:i w:val="false"/>
          <w:color w:val="000000"/>
          <w:sz w:val="28"/>
        </w:rPr>
        <w:t xml:space="preserve">
      Тахометр (егер бар болса) мен спидометр бойынша көлік құралының айналымы мен жылдамдығын реттеу. </w:t>
      </w:r>
    </w:p>
    <w:bookmarkStart w:name="z210" w:id="209"/>
    <w:p>
      <w:pPr>
        <w:spacing w:after="0"/>
        <w:ind w:left="0"/>
        <w:jc w:val="both"/>
      </w:pPr>
      <w:r>
        <w:rPr>
          <w:rFonts w:ascii="Times New Roman"/>
          <w:b w:val="false"/>
          <w:i w:val="false"/>
          <w:color w:val="000000"/>
          <w:sz w:val="28"/>
        </w:rPr>
        <w:t>
</w:t>
      </w:r>
      <w:r>
        <w:rPr>
          <w:rFonts w:ascii="Times New Roman"/>
          <w:b/>
          <w:i w:val="false"/>
          <w:color w:val="000000"/>
          <w:sz w:val="28"/>
        </w:rPr>
        <w:t xml:space="preserve">       N2 </w:t>
      </w:r>
      <w:r>
        <w:rPr>
          <w:rFonts w:ascii="Times New Roman"/>
          <w:b/>
          <w:i w:val="false"/>
          <w:color w:val="000000"/>
          <w:sz w:val="28"/>
        </w:rPr>
        <w:t xml:space="preserve">  Тапсырма. Автомобильдерді басқару тәсілдері (жаттықтыру-автомобильдерінде немесе автожаттықтырушыларда үйрету). </w:t>
      </w:r>
      <w:r>
        <w:br/>
      </w:r>
      <w:r>
        <w:rPr>
          <w:rFonts w:ascii="Times New Roman"/>
          <w:b w:val="false"/>
          <w:i w:val="false"/>
          <w:color w:val="000000"/>
          <w:sz w:val="28"/>
        </w:rPr>
        <w:t xml:space="preserve">
      Рульді ұстау тәжірибесін дамыту: рульдік дөңгелекке қолды қою, қарқындылықты біртіндеп арттыру арқылы екі қолмен рульдік дөңгелекті оң мен солға кезек бұру.  </w:t>
      </w:r>
      <w:r>
        <w:br/>
      </w:r>
      <w:r>
        <w:rPr>
          <w:rFonts w:ascii="Times New Roman"/>
          <w:b w:val="false"/>
          <w:i w:val="false"/>
          <w:color w:val="000000"/>
          <w:sz w:val="28"/>
        </w:rPr>
        <w:t xml:space="preserve">
      Орнынан қозғалту жағдайында басқару органдарының әрекеті.  </w:t>
      </w:r>
      <w:r>
        <w:br/>
      </w:r>
      <w:r>
        <w:rPr>
          <w:rFonts w:ascii="Times New Roman"/>
          <w:b w:val="false"/>
          <w:i w:val="false"/>
          <w:color w:val="000000"/>
          <w:sz w:val="28"/>
        </w:rPr>
        <w:t xml:space="preserve">
      Аз ғана жылдамдықпен қозғалу, берілісті тікелей қосу бойынша қозғалыс, орнынан қозғалу. </w:t>
      </w:r>
    </w:p>
    <w:bookmarkEnd w:id="209"/>
    <w:bookmarkStart w:name="z211" w:id="210"/>
    <w:p>
      <w:pPr>
        <w:spacing w:after="0"/>
        <w:ind w:left="0"/>
        <w:jc w:val="both"/>
      </w:pPr>
      <w:r>
        <w:rPr>
          <w:rFonts w:ascii="Times New Roman"/>
          <w:b w:val="false"/>
          <w:i w:val="false"/>
          <w:color w:val="000000"/>
          <w:sz w:val="28"/>
        </w:rPr>
        <w:t>
</w:t>
      </w:r>
      <w:r>
        <w:rPr>
          <w:rFonts w:ascii="Times New Roman"/>
          <w:b/>
          <w:i w:val="false"/>
          <w:color w:val="000000"/>
          <w:sz w:val="28"/>
        </w:rPr>
        <w:t xml:space="preserve">       N3 </w:t>
      </w:r>
      <w:r>
        <w:rPr>
          <w:rFonts w:ascii="Times New Roman"/>
          <w:b/>
          <w:i w:val="false"/>
          <w:color w:val="000000"/>
          <w:sz w:val="28"/>
        </w:rPr>
        <w:t xml:space="preserve">  Тапсырма. Берілісті қосу арқылы қозғалыс (жаттықтыру-автомобильдерінде немесе автожаттықтырушыларда үйрету). </w:t>
      </w:r>
      <w:r>
        <w:br/>
      </w:r>
      <w:r>
        <w:rPr>
          <w:rFonts w:ascii="Times New Roman"/>
          <w:b w:val="false"/>
          <w:i w:val="false"/>
          <w:color w:val="000000"/>
          <w:sz w:val="28"/>
        </w:rPr>
        <w:t xml:space="preserve">
      Жоғары көтерілу тәртібімен берілісті тікелей қосу бойынша қозғалу, орнынан жылжыту. Тежелу және тоқтау тәсілдері. Тікелей артқы жүріспен қозғалу.  </w:t>
      </w:r>
    </w:p>
    <w:bookmarkEnd w:id="210"/>
    <w:bookmarkStart w:name="z212" w:id="211"/>
    <w:p>
      <w:pPr>
        <w:spacing w:after="0"/>
        <w:ind w:left="0"/>
        <w:jc w:val="both"/>
      </w:pPr>
      <w:r>
        <w:rPr>
          <w:rFonts w:ascii="Times New Roman"/>
          <w:b w:val="false"/>
          <w:i w:val="false"/>
          <w:color w:val="000000"/>
          <w:sz w:val="28"/>
        </w:rPr>
        <w:t>
</w:t>
      </w:r>
      <w:r>
        <w:rPr>
          <w:rFonts w:ascii="Times New Roman"/>
          <w:b/>
          <w:i w:val="false"/>
          <w:color w:val="000000"/>
          <w:sz w:val="28"/>
        </w:rPr>
        <w:t xml:space="preserve">       N4 Тапсырма. Көтерілу және төмен түсу тәртібіндегі қосу арқылы қозғалыс (жаттықтыру-автомобильдерінде немесе автожаттықтырушыларда үйрету). </w:t>
      </w:r>
      <w:r>
        <w:br/>
      </w:r>
      <w:r>
        <w:rPr>
          <w:rFonts w:ascii="Times New Roman"/>
          <w:b w:val="false"/>
          <w:i w:val="false"/>
          <w:color w:val="000000"/>
          <w:sz w:val="28"/>
        </w:rPr>
        <w:t xml:space="preserve">
      Екпін. Жоғары көтерілетін және төмен түсетін берілісті қосумен қозғалу. Жағдайды реттеу жолымен жылдамдықты тікелей өзгерту бойынша қозғалыс. Төменгі беріліске өтудің деңгейлік әдісі (кезекті және кезектілікті сақтамай). Тежелудің әртүрлі әдістері. </w:t>
      </w:r>
    </w:p>
    <w:bookmarkEnd w:id="211"/>
    <w:bookmarkStart w:name="z213" w:id="212"/>
    <w:p>
      <w:pPr>
        <w:spacing w:after="0"/>
        <w:ind w:left="0"/>
        <w:jc w:val="both"/>
      </w:pPr>
      <w:r>
        <w:rPr>
          <w:rFonts w:ascii="Times New Roman"/>
          <w:b w:val="false"/>
          <w:i w:val="false"/>
          <w:color w:val="000000"/>
          <w:sz w:val="28"/>
        </w:rPr>
        <w:t>
</w:t>
      </w:r>
      <w:r>
        <w:rPr>
          <w:rFonts w:ascii="Times New Roman"/>
          <w:b/>
          <w:i w:val="false"/>
          <w:color w:val="000000"/>
          <w:sz w:val="28"/>
        </w:rPr>
        <w:t xml:space="preserve">       N5 </w:t>
      </w:r>
      <w:r>
        <w:rPr>
          <w:rFonts w:ascii="Times New Roman"/>
          <w:b/>
          <w:i w:val="false"/>
          <w:color w:val="000000"/>
          <w:sz w:val="28"/>
        </w:rPr>
        <w:t xml:space="preserve">  Тапсырма. Бағытты өзгертумен қозғалыс </w:t>
      </w:r>
      <w:r>
        <w:br/>
      </w:r>
      <w:r>
        <w:rPr>
          <w:rFonts w:ascii="Times New Roman"/>
          <w:b w:val="false"/>
          <w:i w:val="false"/>
          <w:color w:val="000000"/>
          <w:sz w:val="28"/>
        </w:rPr>
        <w:t xml:space="preserve">
      Айналма бағыт бойынша алдыңғы жүріспен қозғалу. Стоп </w:t>
      </w:r>
      <w:r>
        <w:rPr>
          <w:rFonts w:ascii="Times New Roman"/>
          <w:b w:val="false"/>
          <w:i/>
          <w:color w:val="000000"/>
          <w:sz w:val="28"/>
        </w:rPr>
        <w:t xml:space="preserve">- </w:t>
      </w:r>
      <w:r>
        <w:rPr>
          <w:rFonts w:ascii="Times New Roman"/>
          <w:b w:val="false"/>
          <w:i w:val="false"/>
          <w:color w:val="000000"/>
          <w:sz w:val="28"/>
        </w:rPr>
        <w:t xml:space="preserve">бағытта аялдамалардағы екпін және тежеу. Қарама-қарсылық арасында оңға және солға бұрылу. </w:t>
      </w:r>
      <w:r>
        <w:br/>
      </w:r>
      <w:r>
        <w:rPr>
          <w:rFonts w:ascii="Times New Roman"/>
          <w:b w:val="false"/>
          <w:i w:val="false"/>
          <w:color w:val="000000"/>
          <w:sz w:val="28"/>
        </w:rPr>
        <w:t xml:space="preserve">
      Жолды бақылаудың әртүрлі әдістерін тікелей пайдалану бойынша артқы жүріспен қозғалу. </w:t>
      </w:r>
      <w:r>
        <w:br/>
      </w:r>
      <w:r>
        <w:rPr>
          <w:rFonts w:ascii="Times New Roman"/>
          <w:b w:val="false"/>
          <w:i w:val="false"/>
          <w:color w:val="000000"/>
          <w:sz w:val="28"/>
        </w:rPr>
        <w:t xml:space="preserve">
      Оңға және солға бұрылу арқылы артқы жүріспен қозғалу. </w:t>
      </w:r>
    </w:p>
    <w:bookmarkEnd w:id="212"/>
    <w:bookmarkStart w:name="z214" w:id="213"/>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Шектеулі жүріп өтулердегі жүргізу </w:t>
      </w:r>
      <w:r>
        <w:br/>
      </w:r>
      <w:r>
        <w:rPr>
          <w:rFonts w:ascii="Times New Roman"/>
          <w:b w:val="false"/>
          <w:i w:val="false"/>
          <w:color w:val="000000"/>
          <w:sz w:val="28"/>
        </w:rPr>
        <w:t>
</w:t>
      </w:r>
      <w:r>
        <w:rPr>
          <w:rFonts w:ascii="Times New Roman"/>
          <w:b/>
          <w:i w:val="false"/>
          <w:color w:val="000000"/>
          <w:sz w:val="28"/>
        </w:rPr>
        <w:t xml:space="preserve">       N6 Тапсырма. Тапсырылған орынға тоқтау, бұрылу </w:t>
      </w:r>
      <w:r>
        <w:br/>
      </w:r>
      <w:r>
        <w:rPr>
          <w:rFonts w:ascii="Times New Roman"/>
          <w:b w:val="false"/>
          <w:i w:val="false"/>
          <w:color w:val="000000"/>
          <w:sz w:val="28"/>
        </w:rPr>
        <w:t xml:space="preserve">
      Алдыңғы және артқы жүріспен қозғалуда, жол белгісінде, тротуарда автомобильдің аялдауы. Алдыңғы және артқы шектеуге келіп жету. Оңға және солға бұрылумен тікелей бағыттағы қиылыстардан өту. Артқы жүрісті қолданбай бұрылу. </w:t>
      </w:r>
    </w:p>
    <w:bookmarkEnd w:id="213"/>
    <w:bookmarkStart w:name="z215" w:id="214"/>
    <w:p>
      <w:pPr>
        <w:spacing w:after="0"/>
        <w:ind w:left="0"/>
        <w:jc w:val="both"/>
      </w:pPr>
      <w:r>
        <w:rPr>
          <w:rFonts w:ascii="Times New Roman"/>
          <w:b w:val="false"/>
          <w:i w:val="false"/>
          <w:color w:val="000000"/>
          <w:sz w:val="28"/>
        </w:rPr>
        <w:t>
</w:t>
      </w:r>
      <w:r>
        <w:rPr>
          <w:rFonts w:ascii="Times New Roman"/>
          <w:b/>
          <w:i w:val="false"/>
          <w:color w:val="000000"/>
          <w:sz w:val="28"/>
        </w:rPr>
        <w:t xml:space="preserve">       N7 Тапсырма. Шектеулі жүріп өтуде маневр жасау. </w:t>
      </w:r>
      <w:r>
        <w:br/>
      </w:r>
      <w:r>
        <w:rPr>
          <w:rFonts w:ascii="Times New Roman"/>
          <w:b w:val="false"/>
          <w:i w:val="false"/>
          <w:color w:val="000000"/>
          <w:sz w:val="28"/>
        </w:rPr>
        <w:t xml:space="preserve">
      Алдыңғы және артқы жүріспен тиісті және қарама қарсы жақтан қақпаға кіру. Оңға және солға бұрылумен, алдыңғы және артқы жүріспен қақпадан шығу. Алдыңғы жүріспен "ирелектетіп" өту. Артқы жүрісті қолдану арқылы шектеулі учаскеде бұрылу. Габаритті аулаға кіру, артқы жүрісті қолданумен бұрылу, алдыңғы жүріспен шығу. </w:t>
      </w:r>
    </w:p>
    <w:bookmarkEnd w:id="214"/>
    <w:bookmarkStart w:name="z216" w:id="215"/>
    <w:p>
      <w:pPr>
        <w:spacing w:after="0"/>
        <w:ind w:left="0"/>
        <w:jc w:val="both"/>
      </w:pPr>
      <w:r>
        <w:rPr>
          <w:rFonts w:ascii="Times New Roman"/>
          <w:b w:val="false"/>
          <w:i w:val="false"/>
          <w:color w:val="000000"/>
          <w:sz w:val="28"/>
        </w:rPr>
        <w:t>
</w:t>
      </w:r>
      <w:r>
        <w:rPr>
          <w:rFonts w:ascii="Times New Roman"/>
          <w:b/>
          <w:i w:val="false"/>
          <w:color w:val="000000"/>
          <w:sz w:val="28"/>
        </w:rPr>
        <w:t xml:space="preserve">       N8 Тапсырма. Қиын маневр жасау. </w:t>
      </w:r>
      <w:r>
        <w:br/>
      </w:r>
      <w:r>
        <w:rPr>
          <w:rFonts w:ascii="Times New Roman"/>
          <w:b w:val="false"/>
          <w:i w:val="false"/>
          <w:color w:val="000000"/>
          <w:sz w:val="28"/>
        </w:rPr>
        <w:t xml:space="preserve">
      Автомобильді қою. Габаритті тұраққа автомобильді қою. Оңға (солға) бұру жағдайымен артқы жүріспен габаритті тоннель ішінде қозғалыс. </w:t>
      </w:r>
    </w:p>
    <w:bookmarkEnd w:id="215"/>
    <w:bookmarkStart w:name="z217" w:id="216"/>
    <w:p>
      <w:pPr>
        <w:spacing w:after="0"/>
        <w:ind w:left="0"/>
        <w:jc w:val="both"/>
      </w:pPr>
      <w:r>
        <w:rPr>
          <w:rFonts w:ascii="Times New Roman"/>
          <w:b w:val="false"/>
          <w:i w:val="false"/>
          <w:color w:val="000000"/>
          <w:sz w:val="28"/>
        </w:rPr>
        <w:t>
</w:t>
      </w:r>
      <w:r>
        <w:rPr>
          <w:rFonts w:ascii="Times New Roman"/>
          <w:b/>
          <w:i w:val="false"/>
          <w:color w:val="000000"/>
          <w:sz w:val="28"/>
        </w:rPr>
        <w:t xml:space="preserve">       N1 бақылау сабағы. </w:t>
      </w:r>
      <w:r>
        <w:br/>
      </w:r>
      <w:r>
        <w:rPr>
          <w:rFonts w:ascii="Times New Roman"/>
          <w:b w:val="false"/>
          <w:i w:val="false"/>
          <w:color w:val="000000"/>
          <w:sz w:val="28"/>
        </w:rPr>
        <w:t xml:space="preserve">
      Автодромдағы (жаттығу алаңы) тексерулер: орынан қозғалту, тапсырылған бағдар мен стоп </w:t>
      </w:r>
      <w:r>
        <w:rPr>
          <w:rFonts w:ascii="Times New Roman"/>
          <w:b w:val="false"/>
          <w:i/>
          <w:color w:val="000000"/>
          <w:sz w:val="28"/>
        </w:rPr>
        <w:t xml:space="preserve">- </w:t>
      </w:r>
      <w:r>
        <w:rPr>
          <w:rFonts w:ascii="Times New Roman"/>
          <w:b w:val="false"/>
          <w:i w:val="false"/>
          <w:color w:val="000000"/>
          <w:sz w:val="28"/>
        </w:rPr>
        <w:t xml:space="preserve">бағытта аялдаумен айналма бағыт бойынша қозғалу, алдыңғы жүріспен "ирелектетіп" өту, габаритті аулаға кіру, артқы жүрісті қолданумен бұрылу, алдыңғы жүріспен шығу, габаритті тұраққа автомобильді қою. Оңға (солға) бұру жағдайымен артқы жүріспен габаритті тоннель ішінде қозғалыс. </w:t>
      </w:r>
    </w:p>
    <w:bookmarkEnd w:id="216"/>
    <w:bookmarkStart w:name="z218" w:id="217"/>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Оқу бағыттары бойынша жүргізу. </w:t>
      </w:r>
      <w:r>
        <w:br/>
      </w:r>
      <w:r>
        <w:rPr>
          <w:rFonts w:ascii="Times New Roman"/>
          <w:b w:val="false"/>
          <w:i w:val="false"/>
          <w:color w:val="000000"/>
          <w:sz w:val="28"/>
        </w:rPr>
        <w:t>
</w:t>
      </w:r>
      <w:r>
        <w:rPr>
          <w:rFonts w:ascii="Times New Roman"/>
          <w:b/>
          <w:i w:val="false"/>
          <w:color w:val="000000"/>
          <w:sz w:val="28"/>
        </w:rPr>
        <w:t xml:space="preserve">       N9 тапсырма. Аз қарқынды қозғалыстағы бағыттар бойынша жүргізу. </w:t>
      </w:r>
      <w:r>
        <w:br/>
      </w:r>
      <w:r>
        <w:rPr>
          <w:rFonts w:ascii="Times New Roman"/>
          <w:b w:val="false"/>
          <w:i w:val="false"/>
          <w:color w:val="000000"/>
          <w:sz w:val="28"/>
        </w:rPr>
        <w:t xml:space="preserve">
      Қала (елді мекен) көшелеріне шығу. Көлік ағымында қозғалу. Аялдау және қозғалыс басы. Шектеулі көріністегі бұрылыстардағы қозғалыс. Қоғамдық көлік аялдамаларынан, жаяу жүргіншілер өтетін жерлерден жүріп өту. Парковка тәсілдерін өңдеу. Тар өткелдердегі қарсы жүріс. Кедергілерден айналып өту. Жол желілері мен көпірлердегі қозғалыс.  Темір жол тораптарынан өту.  </w:t>
      </w:r>
      <w:r>
        <w:br/>
      </w:r>
      <w:r>
        <w:rPr>
          <w:rFonts w:ascii="Times New Roman"/>
          <w:b w:val="false"/>
          <w:i w:val="false"/>
          <w:color w:val="000000"/>
          <w:sz w:val="28"/>
        </w:rPr>
        <w:t xml:space="preserve">
      Қиылыстан өту. Қиылыстан өту кезіндегі жүргізушінің әрекеті. Қиылысты (шолушылық, сызықтар саны, көліктердің болуы және тағы басқалары) бағалау. Қайта құру. Бағдаршам (реттеуші) сигналы бойынша әрекет. Қозғалыс траекториясын таңдау. Реттелмеген қиылыстардан өту. Қозғалыс жылдамдығын таңдау. Пилотажды аспаптарды пайдалану. Бағыт бойынша қозғалыстың орташа жылдамдығы мен жанар-жағар майдың   пайдалану шығынын анықтау. </w:t>
      </w:r>
    </w:p>
    <w:bookmarkEnd w:id="217"/>
    <w:bookmarkStart w:name="z219" w:id="218"/>
    <w:p>
      <w:pPr>
        <w:spacing w:after="0"/>
        <w:ind w:left="0"/>
        <w:jc w:val="both"/>
      </w:pPr>
      <w:r>
        <w:rPr>
          <w:rFonts w:ascii="Times New Roman"/>
          <w:b w:val="false"/>
          <w:i w:val="false"/>
          <w:color w:val="000000"/>
          <w:sz w:val="28"/>
        </w:rPr>
        <w:t>
</w:t>
      </w:r>
      <w:r>
        <w:rPr>
          <w:rFonts w:ascii="Times New Roman"/>
          <w:b/>
          <w:i w:val="false"/>
          <w:color w:val="000000"/>
          <w:sz w:val="28"/>
        </w:rPr>
        <w:t xml:space="preserve">       N10 Тапсырма. Үлкен қарқынды қозғалыстағы бағыттар бойынша жүргізу. </w:t>
      </w:r>
      <w:r>
        <w:br/>
      </w:r>
      <w:r>
        <w:rPr>
          <w:rFonts w:ascii="Times New Roman"/>
          <w:b w:val="false"/>
          <w:i w:val="false"/>
          <w:color w:val="000000"/>
          <w:sz w:val="28"/>
        </w:rPr>
        <w:t xml:space="preserve">
      Қала (елді мекен) көшелеріне шығу. Көлік ағымында қозғалу. Аялдау және қозғалыс басы. Шектеулі көріністегі бұрылыстардағы қозғалыс. Қоғамдық көлік аялдамаларынан, жаяу жүргіншілер өтетін жерлерден жүріп өту. Парковка тәсілдерін өңдеу. Тар өткелдердегі қарсы жүріс. Кедергілерден айналып өту. Жол желілері мен көпірлердегі қозғалыс.  Темір жол тораптарынан өту.  </w:t>
      </w:r>
      <w:r>
        <w:br/>
      </w:r>
      <w:r>
        <w:rPr>
          <w:rFonts w:ascii="Times New Roman"/>
          <w:b w:val="false"/>
          <w:i w:val="false"/>
          <w:color w:val="000000"/>
          <w:sz w:val="28"/>
        </w:rPr>
        <w:t xml:space="preserve">
      Қиылыстан өту. Қиылыстан өту кезіндегі жүргізушінің әрекеті. Жақын келген көлік құралының арақашықтығын анықтау. Жақын келген көлік құралының жылдамдығын анықтау. Қиылыстан өту үшін уақытын анықтау. Қиылысты (шолушылық, сызықтар саны, көліктердің болуы және тағы басқалары) бағалау. Қайта құру. Бағдаршам (реттеуші) сигналы бойынша әрекет. Қозғалыс траекториясын таңдау. Реттелмеген қиылыстардан өту. Қозғалыс жылдамдығын таңдау. Пилотажды аспаптарды пайдалану. Бағыт бойынша қозғалыстың орташа жылдамдығы мен жанаржағар майды   пайдалану шығынын анықтау. </w:t>
      </w:r>
    </w:p>
    <w:bookmarkEnd w:id="218"/>
    <w:bookmarkStart w:name="z220" w:id="219"/>
    <w:p>
      <w:pPr>
        <w:spacing w:after="0"/>
        <w:ind w:left="0"/>
        <w:jc w:val="both"/>
      </w:pPr>
      <w:r>
        <w:rPr>
          <w:rFonts w:ascii="Times New Roman"/>
          <w:b w:val="false"/>
          <w:i w:val="false"/>
          <w:color w:val="000000"/>
          <w:sz w:val="28"/>
        </w:rPr>
        <w:t>
</w:t>
      </w:r>
      <w:r>
        <w:rPr>
          <w:rFonts w:ascii="Times New Roman"/>
          <w:b/>
          <w:i w:val="false"/>
          <w:color w:val="000000"/>
          <w:sz w:val="28"/>
        </w:rPr>
        <w:t xml:space="preserve">       N2 бақылау сабағы. </w:t>
      </w:r>
      <w:r>
        <w:br/>
      </w:r>
      <w:r>
        <w:rPr>
          <w:rFonts w:ascii="Times New Roman"/>
          <w:b w:val="false"/>
          <w:i w:val="false"/>
          <w:color w:val="000000"/>
          <w:sz w:val="28"/>
        </w:rPr>
        <w:t xml:space="preserve">
      Бақылау бағытында тексерілетіндер: қозғалыс басы, жүргінші бөлікте орналасу, бір қозғалыс сызығынан екіншісіне өту, оңға және солға бұрылулармен тікелей бағытта қиылыстан өту, көлік ағымындағы қозғалыс. Қоғамдық көлік аялдамаларынан өту, көлік құралдарын басып озу, тежеу, темір жол тораптарынан өту, бағыт бойынша қозғалыстың орташа жылдамдығы мен 100 км-ге кететін литрдегі жанар-жағар майды   пайдалану шығыны. </w:t>
      </w:r>
    </w:p>
    <w:bookmarkEnd w:id="219"/>
    <w:bookmarkStart w:name="z221" w:id="220"/>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Автомобильді басқару тәжірибесін жетілдіру. </w:t>
      </w:r>
      <w:r>
        <w:br/>
      </w:r>
      <w:r>
        <w:rPr>
          <w:rFonts w:ascii="Times New Roman"/>
          <w:b w:val="false"/>
          <w:i w:val="false"/>
          <w:color w:val="000000"/>
          <w:sz w:val="28"/>
        </w:rPr>
        <w:t>
</w:t>
      </w:r>
      <w:r>
        <w:rPr>
          <w:rFonts w:ascii="Times New Roman"/>
          <w:b/>
          <w:i w:val="false"/>
          <w:color w:val="000000"/>
          <w:sz w:val="28"/>
        </w:rPr>
        <w:t xml:space="preserve">       N11 Тапсырма. Жолдың әртүрлі жағдайында автомобиль жүргізудің тәжірибелерін жетілдіру </w:t>
      </w:r>
      <w:r>
        <w:rPr>
          <w:rFonts w:ascii="Times New Roman"/>
          <w:b w:val="false"/>
          <w:i/>
          <w:color w:val="000000"/>
          <w:sz w:val="28"/>
        </w:rPr>
        <w:t xml:space="preserve">. </w:t>
      </w:r>
      <w:r>
        <w:br/>
      </w:r>
      <w:r>
        <w:rPr>
          <w:rFonts w:ascii="Times New Roman"/>
          <w:b w:val="false"/>
          <w:i w:val="false"/>
          <w:color w:val="000000"/>
          <w:sz w:val="28"/>
        </w:rPr>
        <w:t xml:space="preserve">
      Бұл тапсырма автомобильді басқарудағы кемшіліктерді жою және жол қатынасының әртүрлі жағдайында автомобильді басқару тәжірибесін жетілдіру үшін жүргізіледі.  </w:t>
      </w:r>
      <w:r>
        <w:br/>
      </w:r>
      <w:r>
        <w:rPr>
          <w:rFonts w:ascii="Times New Roman"/>
          <w:b w:val="false"/>
          <w:i w:val="false"/>
          <w:color w:val="000000"/>
          <w:sz w:val="28"/>
        </w:rPr>
        <w:t xml:space="preserve">
      Бірінші кезең, үйрену жүрісі үшін алаңда (автодром). </w:t>
      </w:r>
      <w:r>
        <w:br/>
      </w:r>
      <w:r>
        <w:rPr>
          <w:rFonts w:ascii="Times New Roman"/>
          <w:b w:val="false"/>
          <w:i w:val="false"/>
          <w:color w:val="000000"/>
          <w:sz w:val="28"/>
        </w:rPr>
        <w:t xml:space="preserve">
      Екінші кезең, жол қозғалысы жағдайында бақылау бағытында. </w:t>
      </w:r>
      <w:r>
        <w:br/>
      </w:r>
      <w:r>
        <w:rPr>
          <w:rFonts w:ascii="Times New Roman"/>
          <w:b w:val="false"/>
          <w:i w:val="false"/>
          <w:color w:val="000000"/>
          <w:sz w:val="28"/>
        </w:rPr>
        <w:t xml:space="preserve">
      Емтиханның мақсаты: </w:t>
      </w:r>
      <w:r>
        <w:br/>
      </w:r>
      <w:r>
        <w:rPr>
          <w:rFonts w:ascii="Times New Roman"/>
          <w:b w:val="false"/>
          <w:i w:val="false"/>
          <w:color w:val="000000"/>
          <w:sz w:val="28"/>
        </w:rPr>
        <w:t xml:space="preserve">
      - Жол қатынасының әртүрлі жағдайында үйренушіге автомобильді өз бетімен басқару дайындығын анықтау; </w:t>
      </w:r>
      <w:r>
        <w:br/>
      </w:r>
      <w:r>
        <w:rPr>
          <w:rFonts w:ascii="Times New Roman"/>
          <w:b w:val="false"/>
          <w:i w:val="false"/>
          <w:color w:val="000000"/>
          <w:sz w:val="28"/>
        </w:rPr>
        <w:t xml:space="preserve">
      - Көлік құралдарын басқаруда меңгерген тәжірибелер мен үйренулердің деңгейін қалыптастыру; </w:t>
      </w:r>
      <w:r>
        <w:br/>
      </w:r>
      <w:r>
        <w:rPr>
          <w:rFonts w:ascii="Times New Roman"/>
          <w:b w:val="false"/>
          <w:i w:val="false"/>
          <w:color w:val="000000"/>
          <w:sz w:val="28"/>
        </w:rPr>
        <w:t xml:space="preserve">
      - Жол қатынасының әртүрлі жағдайындағы көлік құралдарын басқаруда жол қозғалысы Ережесін қолдануды тексеру. </w:t>
      </w:r>
    </w:p>
    <w:bookmarkEnd w:id="220"/>
    <w:bookmarkStart w:name="z222" w:id="221"/>
    <w:p>
      <w:pPr>
        <w:spacing w:after="0"/>
        <w:ind w:left="0"/>
        <w:jc w:val="both"/>
      </w:pPr>
      <w:r>
        <w:rPr>
          <w:rFonts w:ascii="Times New Roman"/>
          <w:b w:val="false"/>
          <w:i w:val="false"/>
          <w:color w:val="000000"/>
          <w:sz w:val="28"/>
        </w:rPr>
        <w:t>
</w:t>
      </w:r>
      <w:r>
        <w:rPr>
          <w:rFonts w:ascii="Times New Roman"/>
          <w:b/>
          <w:i w:val="false"/>
          <w:color w:val="000000"/>
          <w:sz w:val="28"/>
        </w:rPr>
        <w:t xml:space="preserve">         "С" санатты жүргізушілерді дайындаудағы </w:t>
      </w:r>
      <w:r>
        <w:br/>
      </w:r>
      <w:r>
        <w:rPr>
          <w:rFonts w:ascii="Times New Roman"/>
          <w:b w:val="false"/>
          <w:i w:val="false"/>
          <w:color w:val="000000"/>
          <w:sz w:val="28"/>
        </w:rPr>
        <w:t>
</w:t>
      </w:r>
      <w:r>
        <w:rPr>
          <w:rFonts w:ascii="Times New Roman"/>
          <w:b/>
          <w:i w:val="false"/>
          <w:color w:val="000000"/>
          <w:sz w:val="28"/>
        </w:rPr>
        <w:t xml:space="preserve">                  бағдарламаның жобасы. </w:t>
      </w:r>
    </w:p>
    <w:bookmarkEnd w:id="221"/>
    <w:p>
      <w:pPr>
        <w:spacing w:after="0"/>
        <w:ind w:left="0"/>
        <w:jc w:val="both"/>
      </w:pPr>
      <w:r>
        <w:rPr>
          <w:rFonts w:ascii="Times New Roman"/>
          <w:b/>
          <w:i w:val="false"/>
          <w:color w:val="000000"/>
          <w:sz w:val="28"/>
        </w:rPr>
        <w:t xml:space="preserve">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833"/>
        <w:gridCol w:w="2333"/>
        <w:gridCol w:w="2333"/>
        <w:gridCol w:w="25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№N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i w:val="false"/>
                <w:color w:val="000000"/>
                <w:sz w:val="20"/>
              </w:rPr>
              <w:t xml:space="preserve">.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 және  құрылым.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Ережелері.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 білу негіздері және қозғалыс қауіпсіздігі.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дәрігерлік көмек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 және техникалық қызмет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Ережелері Көлік құралын басқару негіздері және қозғалыс қауіпсіздігі"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дәрігерлік көмек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Автокөлік жүргізу емтиханы автокөлік жүргізуге бөлінген уақытта өткізіледі. </w:t>
      </w:r>
      <w:r>
        <w:br/>
      </w:r>
      <w:r>
        <w:rPr>
          <w:rFonts w:ascii="Times New Roman"/>
          <w:b w:val="false"/>
          <w:i w:val="false"/>
          <w:color w:val="000000"/>
          <w:sz w:val="28"/>
        </w:rPr>
        <w:t xml:space="preserve">
      Автокөлік жүргізуге оқу уақыты кестесінен тыс 54 сағат беріледі, оның ішінде 6 сағат - автотренажерде. Ал автотренажер болмаған жағдайда 60 сағат автокөлікте өтеді. </w:t>
      </w:r>
    </w:p>
    <w:bookmarkStart w:name="z223" w:id="222"/>
    <w:p>
      <w:pPr>
        <w:spacing w:after="0"/>
        <w:ind w:left="0"/>
        <w:jc w:val="both"/>
      </w:pPr>
      <w:r>
        <w:rPr>
          <w:rFonts w:ascii="Times New Roman"/>
          <w:b w:val="false"/>
          <w:i w:val="false"/>
          <w:color w:val="000000"/>
          <w:sz w:val="28"/>
        </w:rPr>
        <w:t>
</w:t>
      </w:r>
      <w:r>
        <w:rPr>
          <w:rFonts w:ascii="Times New Roman"/>
          <w:b/>
          <w:i w:val="false"/>
          <w:color w:val="000000"/>
          <w:sz w:val="28"/>
        </w:rPr>
        <w:t xml:space="preserve">           "Құрылым және техникалық қызмет көрсету" пәні </w:t>
      </w:r>
      <w:r>
        <w:br/>
      </w:r>
      <w:r>
        <w:rPr>
          <w:rFonts w:ascii="Times New Roman"/>
          <w:b w:val="false"/>
          <w:i w:val="false"/>
          <w:color w:val="000000"/>
          <w:sz w:val="28"/>
        </w:rPr>
        <w:t>
</w:t>
      </w:r>
      <w:r>
        <w:rPr>
          <w:rFonts w:ascii="Times New Roman"/>
          <w:b/>
          <w:i w:val="false"/>
          <w:color w:val="000000"/>
          <w:sz w:val="28"/>
        </w:rPr>
        <w:t xml:space="preserve">             бойынша үлгілік тақырыптық жоспар және </w:t>
      </w:r>
      <w:r>
        <w:br/>
      </w:r>
      <w:r>
        <w:rPr>
          <w:rFonts w:ascii="Times New Roman"/>
          <w:b w:val="false"/>
          <w:i w:val="false"/>
          <w:color w:val="000000"/>
          <w:sz w:val="28"/>
        </w:rPr>
        <w:t>
</w:t>
      </w:r>
      <w:r>
        <w:rPr>
          <w:rFonts w:ascii="Times New Roman"/>
          <w:b/>
          <w:i w:val="false"/>
          <w:color w:val="000000"/>
          <w:sz w:val="28"/>
        </w:rPr>
        <w:t xml:space="preserve">                         бағдарлама. </w:t>
      </w:r>
    </w:p>
    <w:bookmarkEnd w:id="222"/>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553"/>
        <w:gridCol w:w="197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Бөлімдер мен тақырыптардың атауы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1-Бөлім. Кіріспе.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Автокөліктің саралануы және жалпы құрылымы.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2-Бөлім. двигатель.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p>
            <w:pPr>
              <w:spacing w:after="20"/>
              <w:ind w:left="20"/>
              <w:jc w:val="both"/>
            </w:pPr>
            <w:r>
              <w:rPr>
                <w:rFonts w:ascii="Times New Roman"/>
                <w:b w:val="false"/>
                <w:i w:val="false"/>
                <w:color w:val="000000"/>
                <w:sz w:val="20"/>
              </w:rPr>
              <w:t xml:space="preserve">2.2. </w:t>
            </w:r>
          </w:p>
          <w:p>
            <w:pPr>
              <w:spacing w:after="20"/>
              <w:ind w:left="20"/>
              <w:jc w:val="both"/>
            </w:pPr>
            <w:r>
              <w:rPr>
                <w:rFonts w:ascii="Times New Roman"/>
                <w:b w:val="false"/>
                <w:i w:val="false"/>
                <w:color w:val="000000"/>
                <w:sz w:val="20"/>
              </w:rPr>
              <w:t xml:space="preserve">2.3. </w:t>
            </w:r>
          </w:p>
          <w:p>
            <w:pPr>
              <w:spacing w:after="20"/>
              <w:ind w:left="20"/>
              <w:jc w:val="both"/>
            </w:pPr>
            <w:r>
              <w:rPr>
                <w:rFonts w:ascii="Times New Roman"/>
                <w:b w:val="false"/>
                <w:i w:val="false"/>
                <w:color w:val="000000"/>
                <w:sz w:val="20"/>
              </w:rPr>
              <w:t xml:space="preserve">2.4. </w:t>
            </w:r>
          </w:p>
          <w:p>
            <w:pPr>
              <w:spacing w:after="20"/>
              <w:ind w:left="20"/>
              <w:jc w:val="both"/>
            </w:pPr>
            <w:r>
              <w:rPr>
                <w:rFonts w:ascii="Times New Roman"/>
                <w:b w:val="false"/>
                <w:i w:val="false"/>
                <w:color w:val="000000"/>
                <w:sz w:val="20"/>
              </w:rPr>
              <w:t xml:space="preserve">2.5. </w:t>
            </w:r>
          </w:p>
          <w:p>
            <w:pPr>
              <w:spacing w:after="20"/>
              <w:ind w:left="20"/>
              <w:jc w:val="both"/>
            </w:pPr>
            <w:r>
              <w:rPr>
                <w:rFonts w:ascii="Times New Roman"/>
                <w:b w:val="false"/>
                <w:i w:val="false"/>
                <w:color w:val="000000"/>
                <w:sz w:val="20"/>
              </w:rPr>
              <w:t xml:space="preserve">2.6. </w:t>
            </w:r>
          </w:p>
          <w:p>
            <w:pPr>
              <w:spacing w:after="20"/>
              <w:ind w:left="20"/>
              <w:jc w:val="both"/>
            </w:pPr>
            <w:r>
              <w:rPr>
                <w:rFonts w:ascii="Times New Roman"/>
                <w:b w:val="false"/>
                <w:i w:val="false"/>
                <w:color w:val="000000"/>
                <w:sz w:val="20"/>
              </w:rPr>
              <w:t xml:space="preserve">2.7. </w:t>
            </w:r>
          </w:p>
          <w:p>
            <w:pPr>
              <w:spacing w:after="20"/>
              <w:ind w:left="20"/>
              <w:jc w:val="both"/>
            </w:pPr>
            <w:r>
              <w:rPr>
                <w:rFonts w:ascii="Times New Roman"/>
                <w:b w:val="false"/>
                <w:i w:val="false"/>
                <w:color w:val="000000"/>
                <w:sz w:val="20"/>
              </w:rPr>
              <w:t xml:space="preserve">2.8. </w:t>
            </w:r>
          </w:p>
          <w:p>
            <w:pPr>
              <w:spacing w:after="20"/>
              <w:ind w:left="20"/>
              <w:jc w:val="both"/>
            </w:pPr>
            <w:r>
              <w:rPr>
                <w:rFonts w:ascii="Times New Roman"/>
                <w:b w:val="false"/>
                <w:i w:val="false"/>
                <w:color w:val="000000"/>
                <w:sz w:val="20"/>
              </w:rPr>
              <w:t xml:space="preserve">2.9.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2.10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двигательдің жұмысы мен жалпы құрылымы. </w:t>
            </w:r>
          </w:p>
          <w:p>
            <w:pPr>
              <w:spacing w:after="20"/>
              <w:ind w:left="20"/>
              <w:jc w:val="both"/>
            </w:pPr>
            <w:r>
              <w:rPr>
                <w:rFonts w:ascii="Times New Roman"/>
                <w:b w:val="false"/>
                <w:i w:val="false"/>
                <w:color w:val="000000"/>
                <w:sz w:val="20"/>
              </w:rPr>
              <w:t xml:space="preserve">Кришипті-шатунді механизм. </w:t>
            </w:r>
          </w:p>
          <w:p>
            <w:pPr>
              <w:spacing w:after="20"/>
              <w:ind w:left="20"/>
              <w:jc w:val="both"/>
            </w:pPr>
            <w:r>
              <w:rPr>
                <w:rFonts w:ascii="Times New Roman"/>
                <w:b w:val="false"/>
                <w:i w:val="false"/>
                <w:color w:val="000000"/>
                <w:sz w:val="20"/>
              </w:rPr>
              <w:t xml:space="preserve">Газ бөліну механизмі. </w:t>
            </w:r>
          </w:p>
          <w:p>
            <w:pPr>
              <w:spacing w:after="20"/>
              <w:ind w:left="20"/>
              <w:jc w:val="both"/>
            </w:pPr>
            <w:r>
              <w:rPr>
                <w:rFonts w:ascii="Times New Roman"/>
                <w:b w:val="false"/>
                <w:i w:val="false"/>
                <w:color w:val="000000"/>
                <w:sz w:val="20"/>
              </w:rPr>
              <w:t xml:space="preserve">Суыту жүйесі. </w:t>
            </w:r>
          </w:p>
          <w:p>
            <w:pPr>
              <w:spacing w:after="20"/>
              <w:ind w:left="20"/>
              <w:jc w:val="both"/>
            </w:pPr>
            <w:r>
              <w:rPr>
                <w:rFonts w:ascii="Times New Roman"/>
                <w:b w:val="false"/>
                <w:i w:val="false"/>
                <w:color w:val="000000"/>
                <w:sz w:val="20"/>
              </w:rPr>
              <w:t xml:space="preserve">Майлау жүйесі. </w:t>
            </w:r>
          </w:p>
          <w:p>
            <w:pPr>
              <w:spacing w:after="20"/>
              <w:ind w:left="20"/>
              <w:jc w:val="both"/>
            </w:pPr>
            <w:r>
              <w:rPr>
                <w:rFonts w:ascii="Times New Roman"/>
                <w:b w:val="false"/>
                <w:i w:val="false"/>
                <w:color w:val="000000"/>
                <w:sz w:val="20"/>
              </w:rPr>
              <w:t xml:space="preserve">Қоректену жүйесі. </w:t>
            </w:r>
          </w:p>
          <w:p>
            <w:pPr>
              <w:spacing w:after="20"/>
              <w:ind w:left="20"/>
              <w:jc w:val="both"/>
            </w:pPr>
            <w:r>
              <w:rPr>
                <w:rFonts w:ascii="Times New Roman"/>
                <w:b w:val="false"/>
                <w:i w:val="false"/>
                <w:color w:val="000000"/>
                <w:sz w:val="20"/>
              </w:rPr>
              <w:t xml:space="preserve">Карбюратердегі двигательдің қоректену жүйесі. </w:t>
            </w:r>
          </w:p>
          <w:p>
            <w:pPr>
              <w:spacing w:after="20"/>
              <w:ind w:left="20"/>
              <w:jc w:val="both"/>
            </w:pPr>
            <w:r>
              <w:rPr>
                <w:rFonts w:ascii="Times New Roman"/>
                <w:b w:val="false"/>
                <w:i w:val="false"/>
                <w:color w:val="000000"/>
                <w:sz w:val="20"/>
              </w:rPr>
              <w:t xml:space="preserve">Дизельді двигательдің қоректену жүйесі. </w:t>
            </w:r>
          </w:p>
          <w:p>
            <w:pPr>
              <w:spacing w:after="20"/>
              <w:ind w:left="20"/>
              <w:jc w:val="both"/>
            </w:pPr>
            <w:r>
              <w:rPr>
                <w:rFonts w:ascii="Times New Roman"/>
                <w:b w:val="false"/>
                <w:i w:val="false"/>
                <w:color w:val="000000"/>
                <w:sz w:val="20"/>
              </w:rPr>
              <w:t xml:space="preserve">Газобалондегі автокөліктің двигательдің қоректену жүйесі </w:t>
            </w:r>
          </w:p>
          <w:p>
            <w:pPr>
              <w:spacing w:after="20"/>
              <w:ind w:left="20"/>
              <w:jc w:val="both"/>
            </w:pPr>
            <w:r>
              <w:rPr>
                <w:rFonts w:ascii="Times New Roman"/>
                <w:b w:val="false"/>
                <w:i w:val="false"/>
                <w:color w:val="000000"/>
                <w:sz w:val="20"/>
              </w:rPr>
              <w:t xml:space="preserve">Төмен температурада двигательдің қосылуы.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8 </w:t>
            </w:r>
          </w:p>
          <w:p>
            <w:pPr>
              <w:spacing w:after="20"/>
              <w:ind w:left="20"/>
              <w:jc w:val="both"/>
            </w:pPr>
            <w:r>
              <w:rPr>
                <w:rFonts w:ascii="Times New Roman"/>
                <w:b w:val="false"/>
                <w:i w:val="false"/>
                <w:color w:val="000000"/>
                <w:sz w:val="20"/>
              </w:rPr>
              <w:t xml:space="preserve">6 </w:t>
            </w:r>
          </w:p>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3-Бөлім. Электр жабдықтары.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p>
            <w:pPr>
              <w:spacing w:after="20"/>
              <w:ind w:left="20"/>
              <w:jc w:val="both"/>
            </w:pPr>
            <w:r>
              <w:rPr>
                <w:rFonts w:ascii="Times New Roman"/>
                <w:b w:val="false"/>
                <w:i w:val="false"/>
                <w:color w:val="000000"/>
                <w:sz w:val="20"/>
              </w:rPr>
              <w:t xml:space="preserve">3.2. </w:t>
            </w:r>
          </w:p>
          <w:p>
            <w:pPr>
              <w:spacing w:after="20"/>
              <w:ind w:left="20"/>
              <w:jc w:val="both"/>
            </w:pPr>
            <w:r>
              <w:rPr>
                <w:rFonts w:ascii="Times New Roman"/>
                <w:b w:val="false"/>
                <w:i w:val="false"/>
                <w:color w:val="000000"/>
                <w:sz w:val="20"/>
              </w:rPr>
              <w:t xml:space="preserve">3.3. </w:t>
            </w:r>
          </w:p>
          <w:p>
            <w:pPr>
              <w:spacing w:after="20"/>
              <w:ind w:left="20"/>
              <w:jc w:val="both"/>
            </w:pPr>
            <w:r>
              <w:rPr>
                <w:rFonts w:ascii="Times New Roman"/>
                <w:b w:val="false"/>
                <w:i w:val="false"/>
                <w:color w:val="000000"/>
                <w:sz w:val="20"/>
              </w:rPr>
              <w:t xml:space="preserve">3.4. </w:t>
            </w:r>
          </w:p>
          <w:p>
            <w:pPr>
              <w:spacing w:after="20"/>
              <w:ind w:left="20"/>
              <w:jc w:val="both"/>
            </w:pPr>
            <w:r>
              <w:rPr>
                <w:rFonts w:ascii="Times New Roman"/>
                <w:b w:val="false"/>
                <w:i w:val="false"/>
                <w:color w:val="000000"/>
                <w:sz w:val="20"/>
              </w:rPr>
              <w:t xml:space="preserve">3.5. </w:t>
            </w:r>
          </w:p>
          <w:p>
            <w:pPr>
              <w:spacing w:after="20"/>
              <w:ind w:left="20"/>
              <w:jc w:val="both"/>
            </w:pPr>
            <w:r>
              <w:rPr>
                <w:rFonts w:ascii="Times New Roman"/>
                <w:b w:val="false"/>
                <w:i w:val="false"/>
                <w:color w:val="000000"/>
                <w:sz w:val="20"/>
              </w:rPr>
              <w:t xml:space="preserve">3.6.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Автокөліктің электр жабдығының кег. Мәліметтері </w:t>
            </w:r>
          </w:p>
          <w:p>
            <w:pPr>
              <w:spacing w:after="20"/>
              <w:ind w:left="20"/>
              <w:jc w:val="both"/>
            </w:pPr>
            <w:r>
              <w:rPr>
                <w:rFonts w:ascii="Times New Roman"/>
                <w:b w:val="false"/>
                <w:i w:val="false"/>
                <w:color w:val="000000"/>
                <w:sz w:val="20"/>
              </w:rPr>
              <w:t xml:space="preserve">Аккумулятор батареялары. </w:t>
            </w:r>
          </w:p>
          <w:p>
            <w:pPr>
              <w:spacing w:after="20"/>
              <w:ind w:left="20"/>
              <w:jc w:val="both"/>
            </w:pPr>
            <w:r>
              <w:rPr>
                <w:rFonts w:ascii="Times New Roman"/>
                <w:b w:val="false"/>
                <w:i w:val="false"/>
                <w:color w:val="000000"/>
                <w:sz w:val="20"/>
              </w:rPr>
              <w:t xml:space="preserve">Генератор және реле-реттеуші. </w:t>
            </w:r>
          </w:p>
          <w:p>
            <w:pPr>
              <w:spacing w:after="20"/>
              <w:ind w:left="20"/>
              <w:jc w:val="both"/>
            </w:pPr>
            <w:r>
              <w:rPr>
                <w:rFonts w:ascii="Times New Roman"/>
                <w:b w:val="false"/>
                <w:i w:val="false"/>
                <w:color w:val="000000"/>
                <w:sz w:val="20"/>
              </w:rPr>
              <w:t xml:space="preserve">Стартердің көмекші электр двигательдері. </w:t>
            </w:r>
          </w:p>
          <w:p>
            <w:pPr>
              <w:spacing w:after="20"/>
              <w:ind w:left="20"/>
              <w:jc w:val="both"/>
            </w:pPr>
            <w:r>
              <w:rPr>
                <w:rFonts w:ascii="Times New Roman"/>
                <w:b w:val="false"/>
                <w:i w:val="false"/>
                <w:color w:val="000000"/>
                <w:sz w:val="20"/>
              </w:rPr>
              <w:t xml:space="preserve">Жарықтандыру, жарық және дыбыстық дабыл. </w:t>
            </w:r>
          </w:p>
          <w:p>
            <w:pPr>
              <w:spacing w:after="20"/>
              <w:ind w:left="20"/>
              <w:jc w:val="both"/>
            </w:pPr>
            <w:r>
              <w:rPr>
                <w:rFonts w:ascii="Times New Roman"/>
                <w:b w:val="false"/>
                <w:i w:val="false"/>
                <w:color w:val="000000"/>
                <w:sz w:val="20"/>
              </w:rPr>
              <w:t xml:space="preserve">Оталу.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6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4-Бөлім. Трансмиссия.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4.2. </w:t>
            </w:r>
          </w:p>
          <w:p>
            <w:pPr>
              <w:spacing w:after="20"/>
              <w:ind w:left="20"/>
              <w:jc w:val="both"/>
            </w:pPr>
            <w:r>
              <w:rPr>
                <w:rFonts w:ascii="Times New Roman"/>
                <w:b w:val="false"/>
                <w:i w:val="false"/>
                <w:color w:val="000000"/>
                <w:sz w:val="20"/>
              </w:rPr>
              <w:t xml:space="preserve">4.3.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4.4.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Трансмиссияның жалпы құрылымы және атқаратын қызметі. </w:t>
            </w:r>
          </w:p>
          <w:p>
            <w:pPr>
              <w:spacing w:after="20"/>
              <w:ind w:left="20"/>
              <w:jc w:val="both"/>
            </w:pPr>
            <w:r>
              <w:rPr>
                <w:rFonts w:ascii="Times New Roman"/>
                <w:b w:val="false"/>
                <w:i w:val="false"/>
                <w:color w:val="000000"/>
                <w:sz w:val="20"/>
              </w:rPr>
              <w:t xml:space="preserve">Сцепление.  </w:t>
            </w:r>
          </w:p>
          <w:p>
            <w:pPr>
              <w:spacing w:after="20"/>
              <w:ind w:left="20"/>
              <w:jc w:val="both"/>
            </w:pPr>
            <w:r>
              <w:rPr>
                <w:rFonts w:ascii="Times New Roman"/>
                <w:b w:val="false"/>
                <w:i w:val="false"/>
                <w:color w:val="000000"/>
                <w:sz w:val="20"/>
              </w:rPr>
              <w:t xml:space="preserve">Ауыстыру қорабы, тарату қорабы, қуат жинау қорабы. </w:t>
            </w:r>
          </w:p>
          <w:p>
            <w:pPr>
              <w:spacing w:after="20"/>
              <w:ind w:left="20"/>
              <w:jc w:val="both"/>
            </w:pPr>
            <w:r>
              <w:rPr>
                <w:rFonts w:ascii="Times New Roman"/>
                <w:b w:val="false"/>
                <w:i w:val="false"/>
                <w:color w:val="000000"/>
                <w:sz w:val="20"/>
              </w:rPr>
              <w:t xml:space="preserve">Карданды ауысу және негізгі ауысу. Басты мостылар.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5-Бөлім. Негізгі жүйе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p>
            <w:pPr>
              <w:spacing w:after="20"/>
              <w:ind w:left="20"/>
              <w:jc w:val="both"/>
            </w:pPr>
            <w:r>
              <w:rPr>
                <w:rFonts w:ascii="Times New Roman"/>
                <w:b w:val="false"/>
                <w:i w:val="false"/>
                <w:color w:val="000000"/>
                <w:sz w:val="20"/>
              </w:rPr>
              <w:t xml:space="preserve">5.2.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Кузов. Автокөліктің жүріс бөлігі. </w:t>
            </w:r>
          </w:p>
          <w:p>
            <w:pPr>
              <w:spacing w:after="20"/>
              <w:ind w:left="20"/>
              <w:jc w:val="both"/>
            </w:pPr>
            <w:r>
              <w:rPr>
                <w:rFonts w:ascii="Times New Roman"/>
                <w:b w:val="false"/>
                <w:i w:val="false"/>
                <w:color w:val="000000"/>
                <w:sz w:val="20"/>
              </w:rPr>
              <w:t xml:space="preserve">Алдыңғы және артқы іліну бөлшектері.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2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6-Бөлім. Автокөлікті басқару жүйесі.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p>
            <w:pPr>
              <w:spacing w:after="20"/>
              <w:ind w:left="20"/>
              <w:jc w:val="both"/>
            </w:pPr>
            <w:r>
              <w:rPr>
                <w:rFonts w:ascii="Times New Roman"/>
                <w:b w:val="false"/>
                <w:i w:val="false"/>
                <w:color w:val="000000"/>
                <w:sz w:val="20"/>
              </w:rPr>
              <w:t xml:space="preserve">6.2.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Тежеуіш жүйесі. </w:t>
            </w:r>
          </w:p>
          <w:p>
            <w:pPr>
              <w:spacing w:after="20"/>
              <w:ind w:left="20"/>
              <w:jc w:val="both"/>
            </w:pPr>
            <w:r>
              <w:rPr>
                <w:rFonts w:ascii="Times New Roman"/>
                <w:b w:val="false"/>
                <w:i w:val="false"/>
                <w:color w:val="000000"/>
                <w:sz w:val="20"/>
              </w:rPr>
              <w:t xml:space="preserve">Рульдің басқару жүйесі.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p>
            <w:pPr>
              <w:spacing w:after="20"/>
              <w:ind w:left="20"/>
              <w:jc w:val="both"/>
            </w:pPr>
            <w:r>
              <w:rPr>
                <w:rFonts w:ascii="Times New Roman"/>
                <w:b w:val="false"/>
                <w:i w:val="false"/>
                <w:color w:val="000000"/>
                <w:sz w:val="20"/>
              </w:rPr>
              <w:t xml:space="preserve">4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7-Бөлім. Техникалық қызмет көрсету негіздері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p>
            <w:pPr>
              <w:spacing w:after="20"/>
              <w:ind w:left="20"/>
              <w:jc w:val="both"/>
            </w:pPr>
            <w:r>
              <w:rPr>
                <w:rFonts w:ascii="Times New Roman"/>
                <w:b w:val="false"/>
                <w:i w:val="false"/>
                <w:color w:val="000000"/>
                <w:sz w:val="20"/>
              </w:rPr>
              <w:t xml:space="preserve">7.2.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7.3. </w:t>
            </w:r>
          </w:p>
          <w:p>
            <w:pPr>
              <w:spacing w:after="20"/>
              <w:ind w:left="20"/>
              <w:jc w:val="both"/>
            </w:pPr>
            <w:r>
              <w:rPr>
                <w:rFonts w:ascii="Times New Roman"/>
                <w:b w:val="false"/>
                <w:i w:val="false"/>
                <w:color w:val="000000"/>
                <w:sz w:val="20"/>
              </w:rPr>
              <w:t xml:space="preserve">7.4. </w:t>
            </w:r>
          </w:p>
          <w:p>
            <w:pPr>
              <w:spacing w:after="20"/>
              <w:ind w:left="20"/>
              <w:jc w:val="both"/>
            </w:pPr>
            <w:r>
              <w:rPr>
                <w:rFonts w:ascii="Times New Roman"/>
                <w:b w:val="false"/>
                <w:i w:val="false"/>
                <w:color w:val="000000"/>
                <w:sz w:val="20"/>
              </w:rPr>
              <w:t xml:space="preserve">7.5.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7.6.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материалдары және шығын нормасы. </w:t>
            </w:r>
          </w:p>
          <w:p>
            <w:pPr>
              <w:spacing w:after="20"/>
              <w:ind w:left="20"/>
              <w:jc w:val="both"/>
            </w:pPr>
            <w:r>
              <w:rPr>
                <w:rFonts w:ascii="Times New Roman"/>
                <w:b w:val="false"/>
                <w:i w:val="false"/>
                <w:color w:val="000000"/>
                <w:sz w:val="20"/>
              </w:rPr>
              <w:t xml:space="preserve">Автокөлік пайдаланудағы еңбек қауіпсіздігі. </w:t>
            </w:r>
            <w:r>
              <w:br/>
            </w:r>
            <w:r>
              <w:rPr>
                <w:rFonts w:ascii="Times New Roman"/>
                <w:b w:val="false"/>
                <w:i w:val="false"/>
                <w:color w:val="000000"/>
                <w:sz w:val="20"/>
              </w:rPr>
              <w:t xml:space="preserve">
Қоршаған ортаны қорғау. </w:t>
            </w:r>
          </w:p>
          <w:p>
            <w:pPr>
              <w:spacing w:after="20"/>
              <w:ind w:left="20"/>
              <w:jc w:val="both"/>
            </w:pPr>
            <w:r>
              <w:rPr>
                <w:rFonts w:ascii="Times New Roman"/>
                <w:b w:val="false"/>
                <w:i w:val="false"/>
                <w:color w:val="000000"/>
                <w:sz w:val="20"/>
              </w:rPr>
              <w:t xml:space="preserve">Бақылап тексеру және күнделікті қызмет көрсету  </w:t>
            </w:r>
          </w:p>
          <w:p>
            <w:pPr>
              <w:spacing w:after="20"/>
              <w:ind w:left="20"/>
              <w:jc w:val="both"/>
            </w:pPr>
            <w:r>
              <w:rPr>
                <w:rFonts w:ascii="Times New Roman"/>
                <w:b w:val="false"/>
                <w:i w:val="false"/>
                <w:color w:val="000000"/>
                <w:sz w:val="20"/>
              </w:rPr>
              <w:t xml:space="preserve">N1, N2 техникалық, маусымдық қызмет көрсету   </w:t>
            </w:r>
          </w:p>
          <w:p>
            <w:pPr>
              <w:spacing w:after="20"/>
              <w:ind w:left="20"/>
              <w:jc w:val="both"/>
            </w:pPr>
            <w:r>
              <w:rPr>
                <w:rFonts w:ascii="Times New Roman"/>
                <w:b w:val="false"/>
                <w:i w:val="false"/>
                <w:color w:val="000000"/>
                <w:sz w:val="20"/>
              </w:rPr>
              <w:t xml:space="preserve">Ұсақ техникалық ақаулардың белгілері және оларды жою. </w:t>
            </w:r>
          </w:p>
          <w:p>
            <w:pPr>
              <w:spacing w:after="20"/>
              <w:ind w:left="20"/>
              <w:jc w:val="both"/>
            </w:pPr>
            <w:r>
              <w:rPr>
                <w:rFonts w:ascii="Times New Roman"/>
                <w:b w:val="false"/>
                <w:i w:val="false"/>
                <w:color w:val="000000"/>
                <w:sz w:val="20"/>
              </w:rPr>
              <w:t xml:space="preserve">Автокөлік жұмысының көрсеткіштері. </w:t>
            </w:r>
          </w:p>
          <w:p>
            <w:pPr>
              <w:spacing w:after="20"/>
              <w:ind w:left="20"/>
              <w:jc w:val="both"/>
            </w:pPr>
            <w:r>
              <w:rPr>
                <w:rFonts w:ascii="Times New Roman"/>
                <w:b w:val="false"/>
                <w:i w:val="false"/>
                <w:color w:val="000000"/>
                <w:sz w:val="20"/>
              </w:rPr>
              <w:t xml:space="preserve">Барлығы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      Бұл тақырыптар оқу автокөлегінде практикалық сабақтар кезінде оқылады.  </w:t>
      </w:r>
    </w:p>
    <w:bookmarkStart w:name="z224" w:id="223"/>
    <w:p>
      <w:pPr>
        <w:spacing w:after="0"/>
        <w:ind w:left="0"/>
        <w:jc w:val="left"/>
      </w:pPr>
      <w:r>
        <w:rPr>
          <w:rFonts w:ascii="Times New Roman"/>
          <w:b/>
          <w:i w:val="false"/>
          <w:color w:val="000000"/>
        </w:rPr>
        <w:t xml:space="preserve"> 
  Бағдарлама  1-Бөлім Кіріспе. </w:t>
      </w:r>
    </w:p>
    <w:bookmarkEnd w:id="223"/>
    <w:p>
      <w:pPr>
        <w:spacing w:after="0"/>
        <w:ind w:left="0"/>
        <w:jc w:val="both"/>
      </w:pPr>
      <w:r>
        <w:rPr>
          <w:rFonts w:ascii="Times New Roman"/>
          <w:b/>
          <w:i w:val="false"/>
          <w:color w:val="000000"/>
          <w:sz w:val="28"/>
        </w:rPr>
        <w:t xml:space="preserve">       1.1. Тақырып. Автокөліктердің саралануы және жалпы құрылымы. </w:t>
      </w:r>
      <w:r>
        <w:br/>
      </w:r>
      <w:r>
        <w:rPr>
          <w:rFonts w:ascii="Times New Roman"/>
          <w:b w:val="false"/>
          <w:i w:val="false"/>
          <w:color w:val="000000"/>
          <w:sz w:val="28"/>
        </w:rPr>
        <w:t xml:space="preserve">
      Автокөліктердің атқаратын қызметі мен саралануы. Негізгі агрегаттардың, түйіндердің, механизмдердің және жүйесінің атқару қызметі, орналасуы, арақатынасы. Оқылатын автокөліктердің қысқаша  техникалық сипаттамалары.  </w:t>
      </w:r>
    </w:p>
    <w:bookmarkStart w:name="z225" w:id="224"/>
    <w:p>
      <w:pPr>
        <w:spacing w:after="0"/>
        <w:ind w:left="0"/>
        <w:jc w:val="left"/>
      </w:pPr>
      <w:r>
        <w:rPr>
          <w:rFonts w:ascii="Times New Roman"/>
          <w:b/>
          <w:i w:val="false"/>
          <w:color w:val="000000"/>
        </w:rPr>
        <w:t xml:space="preserve"> 
  2-Бөлім. двигатель. </w:t>
      </w:r>
    </w:p>
    <w:bookmarkEnd w:id="224"/>
    <w:p>
      <w:pPr>
        <w:spacing w:after="0"/>
        <w:ind w:left="0"/>
        <w:jc w:val="both"/>
      </w:pPr>
      <w:r>
        <w:rPr>
          <w:rFonts w:ascii="Times New Roman"/>
          <w:b/>
          <w:i w:val="false"/>
          <w:color w:val="000000"/>
          <w:sz w:val="28"/>
        </w:rPr>
        <w:t xml:space="preserve">       2.1. Тақырып. двигательдің жұмысы және құрылымы. </w:t>
      </w:r>
      <w:r>
        <w:br/>
      </w:r>
      <w:r>
        <w:rPr>
          <w:rFonts w:ascii="Times New Roman"/>
          <w:b w:val="false"/>
          <w:i w:val="false"/>
          <w:color w:val="000000"/>
          <w:sz w:val="28"/>
        </w:rPr>
        <w:t xml:space="preserve">
      Карбюратердегі және дизельді двигательдердің атқаратын қызметі, құрылымы және жұмыс істеу принциптері.  </w:t>
      </w:r>
      <w:r>
        <w:br/>
      </w:r>
      <w:r>
        <w:rPr>
          <w:rFonts w:ascii="Times New Roman"/>
          <w:b w:val="false"/>
          <w:i w:val="false"/>
          <w:color w:val="000000"/>
          <w:sz w:val="28"/>
        </w:rPr>
        <w:t xml:space="preserve">
      Газ алмасу процестері, олардың атаулары және сипаттамалары. двигатель жұмысын сипаттайтын теминдер, олардың анықтамалары. "Қызмет істемейтін нүктелер", поршень жүрісі, жану камералар көлемі, цилиндрдің жұмыс істейтін және толық көлемдері, жану дәрежесі, двигатель метражы. </w:t>
      </w:r>
    </w:p>
    <w:bookmarkStart w:name="z226" w:id="225"/>
    <w:p>
      <w:pPr>
        <w:spacing w:after="0"/>
        <w:ind w:left="0"/>
        <w:jc w:val="both"/>
      </w:pPr>
      <w:r>
        <w:rPr>
          <w:rFonts w:ascii="Times New Roman"/>
          <w:b w:val="false"/>
          <w:i w:val="false"/>
          <w:color w:val="000000"/>
          <w:sz w:val="28"/>
        </w:rPr>
        <w:t>
</w:t>
      </w:r>
      <w:r>
        <w:rPr>
          <w:rFonts w:ascii="Times New Roman"/>
          <w:b/>
          <w:i w:val="false"/>
          <w:color w:val="000000"/>
          <w:sz w:val="28"/>
        </w:rPr>
        <w:t xml:space="preserve">       2.2. Тақырып. Кришипті-шатунды механизм. </w:t>
      </w:r>
      <w:r>
        <w:br/>
      </w:r>
      <w:r>
        <w:rPr>
          <w:rFonts w:ascii="Times New Roman"/>
          <w:b w:val="false"/>
          <w:i w:val="false"/>
          <w:color w:val="000000"/>
          <w:sz w:val="28"/>
        </w:rPr>
        <w:t xml:space="preserve">
      Кришипті-шатунды механизмнің атқаратын қызметі, құрылымы және жұмысы. Кришипті-шатунді механизмнің негізгі детальдар құрылымының ерекшеліктері.  </w:t>
      </w:r>
      <w:r>
        <w:br/>
      </w:r>
      <w:r>
        <w:rPr>
          <w:rFonts w:ascii="Times New Roman"/>
          <w:b w:val="false"/>
          <w:i w:val="false"/>
          <w:color w:val="000000"/>
          <w:sz w:val="28"/>
        </w:rPr>
        <w:t xml:space="preserve">
      Белгілі ақаулар, олардың себептері мен жою тәсілдері. </w:t>
      </w:r>
    </w:p>
    <w:bookmarkEnd w:id="225"/>
    <w:bookmarkStart w:name="z227" w:id="226"/>
    <w:p>
      <w:pPr>
        <w:spacing w:after="0"/>
        <w:ind w:left="0"/>
        <w:jc w:val="both"/>
      </w:pPr>
      <w:r>
        <w:rPr>
          <w:rFonts w:ascii="Times New Roman"/>
          <w:b w:val="false"/>
          <w:i w:val="false"/>
          <w:color w:val="000000"/>
          <w:sz w:val="28"/>
        </w:rPr>
        <w:t>
</w:t>
      </w:r>
      <w:r>
        <w:rPr>
          <w:rFonts w:ascii="Times New Roman"/>
          <w:b/>
          <w:i w:val="false"/>
          <w:color w:val="000000"/>
          <w:sz w:val="28"/>
        </w:rPr>
        <w:t xml:space="preserve">       2.3. Тақырып. Газ алмасу механизмі. </w:t>
      </w:r>
      <w:r>
        <w:br/>
      </w:r>
      <w:r>
        <w:rPr>
          <w:rFonts w:ascii="Times New Roman"/>
          <w:b w:val="false"/>
          <w:i w:val="false"/>
          <w:color w:val="000000"/>
          <w:sz w:val="28"/>
        </w:rPr>
        <w:t xml:space="preserve">
      Газ алмасу механизмнің атқаратын қызметі және жұмысы. Клапандардың ашылуы және жабылуының ерте болуы мен кешігуі. Клапандардың жабылу түсінігі. Газ алмасу фазалары. Белгілі ақаулар, олардың себептері мен жою тәсілдері. </w:t>
      </w:r>
    </w:p>
    <w:bookmarkEnd w:id="226"/>
    <w:bookmarkStart w:name="z228" w:id="227"/>
    <w:p>
      <w:pPr>
        <w:spacing w:after="0"/>
        <w:ind w:left="0"/>
        <w:jc w:val="both"/>
      </w:pPr>
      <w:r>
        <w:rPr>
          <w:rFonts w:ascii="Times New Roman"/>
          <w:b w:val="false"/>
          <w:i w:val="false"/>
          <w:color w:val="000000"/>
          <w:sz w:val="28"/>
        </w:rPr>
        <w:t>
</w:t>
      </w:r>
      <w:r>
        <w:rPr>
          <w:rFonts w:ascii="Times New Roman"/>
          <w:b/>
          <w:i w:val="false"/>
          <w:color w:val="000000"/>
          <w:sz w:val="28"/>
        </w:rPr>
        <w:t xml:space="preserve">       2.4. Тақырып. Салқындату жүйесі. </w:t>
      </w:r>
      <w:r>
        <w:br/>
      </w:r>
      <w:r>
        <w:rPr>
          <w:rFonts w:ascii="Times New Roman"/>
          <w:b w:val="false"/>
          <w:i w:val="false"/>
          <w:color w:val="000000"/>
          <w:sz w:val="28"/>
        </w:rPr>
        <w:t xml:space="preserve">
      Салқындату жүйесінің атқаратын қызметі. Суыту тәсілдері. Салқындатқыш сұйықтар және оларға қойылатын талаптар. Двигатальдің қызып кетуі және суып қалуы. двигательдің жылулық режимі және салқындатқыш сұйықтардың температурасын бақылау. двигательдің үнемі жылулық режимін сақтау тәсілдері. </w:t>
      </w:r>
      <w:r>
        <w:br/>
      </w:r>
      <w:r>
        <w:rPr>
          <w:rFonts w:ascii="Times New Roman"/>
          <w:b w:val="false"/>
          <w:i w:val="false"/>
          <w:color w:val="000000"/>
          <w:sz w:val="28"/>
        </w:rPr>
        <w:t xml:space="preserve">
      двигательдің салқындату  аспаптарының жұмысы және құрылымы. Оқылатын двигательдердің салқындату аспаптарының жұмысы, орналасуы, құрылымы және атқаратын қызметі. </w:t>
      </w:r>
      <w:r>
        <w:br/>
      </w:r>
      <w:r>
        <w:rPr>
          <w:rFonts w:ascii="Times New Roman"/>
          <w:b w:val="false"/>
          <w:i w:val="false"/>
          <w:color w:val="000000"/>
          <w:sz w:val="28"/>
        </w:rPr>
        <w:t xml:space="preserve">
      Белгілі ақаулар, олардың себептері мен жою тәсілдері. </w:t>
      </w:r>
    </w:p>
    <w:bookmarkEnd w:id="227"/>
    <w:bookmarkStart w:name="z229" w:id="228"/>
    <w:p>
      <w:pPr>
        <w:spacing w:after="0"/>
        <w:ind w:left="0"/>
        <w:jc w:val="both"/>
      </w:pPr>
      <w:r>
        <w:rPr>
          <w:rFonts w:ascii="Times New Roman"/>
          <w:b w:val="false"/>
          <w:i w:val="false"/>
          <w:color w:val="000000"/>
          <w:sz w:val="28"/>
        </w:rPr>
        <w:t>
</w:t>
      </w:r>
      <w:r>
        <w:rPr>
          <w:rFonts w:ascii="Times New Roman"/>
          <w:b/>
          <w:i w:val="false"/>
          <w:color w:val="000000"/>
          <w:sz w:val="28"/>
        </w:rPr>
        <w:t xml:space="preserve">       2.5. Тақырып. Майлау жүйесі. </w:t>
      </w:r>
      <w:r>
        <w:br/>
      </w:r>
      <w:r>
        <w:rPr>
          <w:rFonts w:ascii="Times New Roman"/>
          <w:b w:val="false"/>
          <w:i w:val="false"/>
          <w:color w:val="000000"/>
          <w:sz w:val="28"/>
        </w:rPr>
        <w:t xml:space="preserve">
      Майлау жүйесінің атқаратын қызметі. двигательге қолданылатын майлар, олардың қасиеттері. Май қысымын бақылау. двигательдегі майды суыту және тазарту тәсілдері. Карбюратердегі және дизельді двигательдердің детальдарын майлау схемасы. Жоғары қысымнан сақтау мақсатында майлау жүйесінің құралдары. Картердің желдеткіш жұмысы құралы және атқаратын қызметі. </w:t>
      </w:r>
      <w:r>
        <w:br/>
      </w:r>
      <w:r>
        <w:rPr>
          <w:rFonts w:ascii="Times New Roman"/>
          <w:b w:val="false"/>
          <w:i w:val="false"/>
          <w:color w:val="000000"/>
          <w:sz w:val="28"/>
        </w:rPr>
        <w:t xml:space="preserve">
      Белгілі ақаулар, олардың себептері мен жою тәсілдері. </w:t>
      </w:r>
    </w:p>
    <w:bookmarkEnd w:id="228"/>
    <w:bookmarkStart w:name="z230" w:id="229"/>
    <w:p>
      <w:pPr>
        <w:spacing w:after="0"/>
        <w:ind w:left="0"/>
        <w:jc w:val="both"/>
      </w:pPr>
      <w:r>
        <w:rPr>
          <w:rFonts w:ascii="Times New Roman"/>
          <w:b w:val="false"/>
          <w:i w:val="false"/>
          <w:color w:val="000000"/>
          <w:sz w:val="28"/>
        </w:rPr>
        <w:t>
</w:t>
      </w:r>
      <w:r>
        <w:rPr>
          <w:rFonts w:ascii="Times New Roman"/>
          <w:b/>
          <w:i w:val="false"/>
          <w:color w:val="000000"/>
          <w:sz w:val="28"/>
        </w:rPr>
        <w:t xml:space="preserve">              2.6. Тақырып. Қоректену жүйесі. </w:t>
      </w:r>
      <w:r>
        <w:br/>
      </w:r>
      <w:r>
        <w:rPr>
          <w:rFonts w:ascii="Times New Roman"/>
          <w:b w:val="false"/>
          <w:i w:val="false"/>
          <w:color w:val="000000"/>
          <w:sz w:val="28"/>
        </w:rPr>
        <w:t xml:space="preserve">
      Қоректенудің атқаратын қызметі. Автокөлік двигательдеріндегі отынның түрлері. Бензин, оның негізгі қасиеттері. Бензин маркалары. Дизельді отын, оның негізгі қасиеттері. Дизельді отын түрлері. Жанар-жағар майлар қоспалары. Жанар-жағар майлардың құрамы бойынша саралануы. Детонацияның двигатель жұмысына әсері. двигательдің жұмыс қатаңдығы түсінігі. Экономиканың қуатты қоспалар түсінігі. </w:t>
      </w:r>
      <w:r>
        <w:br/>
      </w:r>
      <w:r>
        <w:rPr>
          <w:rFonts w:ascii="Times New Roman"/>
          <w:b w:val="false"/>
          <w:i w:val="false"/>
          <w:color w:val="000000"/>
          <w:sz w:val="28"/>
        </w:rPr>
        <w:t xml:space="preserve">
      Шығарылатын газдардың улылығына жанар май құрамының әсері. </w:t>
      </w:r>
    </w:p>
    <w:bookmarkEnd w:id="229"/>
    <w:bookmarkStart w:name="z231" w:id="230"/>
    <w:p>
      <w:pPr>
        <w:spacing w:after="0"/>
        <w:ind w:left="0"/>
        <w:jc w:val="both"/>
      </w:pPr>
      <w:r>
        <w:rPr>
          <w:rFonts w:ascii="Times New Roman"/>
          <w:b w:val="false"/>
          <w:i w:val="false"/>
          <w:color w:val="000000"/>
          <w:sz w:val="28"/>
        </w:rPr>
        <w:t>
</w:t>
      </w:r>
      <w:r>
        <w:rPr>
          <w:rFonts w:ascii="Times New Roman"/>
          <w:b/>
          <w:i w:val="false"/>
          <w:color w:val="000000"/>
          <w:sz w:val="28"/>
        </w:rPr>
        <w:t xml:space="preserve">              2.7. Тақырып. Карбюратор двигателінің қоректену жүйесі. </w:t>
      </w:r>
      <w:r>
        <w:br/>
      </w:r>
      <w:r>
        <w:rPr>
          <w:rFonts w:ascii="Times New Roman"/>
          <w:b w:val="false"/>
          <w:i w:val="false"/>
          <w:color w:val="000000"/>
          <w:sz w:val="28"/>
        </w:rPr>
        <w:t xml:space="preserve">
      Карбюратерлік двигательдің қоректенуінің принциптік схемасы. Карбюратерлік двигательдің қоректену аспаптарының орналасуы, жұмысы, құрылымы, атқаратын қызметі. Карбюратор жұмысының принципі, карбюратордың жұмысының әр түрлі режимдері газда жұмыс істейтін газ баллондық қондырғыларының принциптік схемасы. Газ балон аспаптарының қондырғылары, олардың құрылымы және жұмысы. Газ баллон автокөліктерін  пайдаланудың қауіпсіздік талаптары. </w:t>
      </w:r>
      <w:r>
        <w:br/>
      </w:r>
      <w:r>
        <w:rPr>
          <w:rFonts w:ascii="Times New Roman"/>
          <w:b w:val="false"/>
          <w:i w:val="false"/>
          <w:color w:val="000000"/>
          <w:sz w:val="28"/>
        </w:rPr>
        <w:t xml:space="preserve">
      Карбюраторлық двигательдің қоректену ақаулары, оның белгілері, себептері және жою жолдары. </w:t>
      </w:r>
    </w:p>
    <w:bookmarkEnd w:id="230"/>
    <w:bookmarkStart w:name="z232" w:id="231"/>
    <w:p>
      <w:pPr>
        <w:spacing w:after="0"/>
        <w:ind w:left="0"/>
        <w:jc w:val="both"/>
      </w:pPr>
      <w:r>
        <w:rPr>
          <w:rFonts w:ascii="Times New Roman"/>
          <w:b w:val="false"/>
          <w:i w:val="false"/>
          <w:color w:val="000000"/>
          <w:sz w:val="28"/>
        </w:rPr>
        <w:t>
</w:t>
      </w:r>
      <w:r>
        <w:rPr>
          <w:rFonts w:ascii="Times New Roman"/>
          <w:b/>
          <w:i w:val="false"/>
          <w:color w:val="000000"/>
          <w:sz w:val="28"/>
        </w:rPr>
        <w:t xml:space="preserve">              2.8. Тақырып. Дизельді двигательдің қоректену жүйесі. </w:t>
      </w:r>
      <w:r>
        <w:br/>
      </w:r>
      <w:r>
        <w:rPr>
          <w:rFonts w:ascii="Times New Roman"/>
          <w:b w:val="false"/>
          <w:i w:val="false"/>
          <w:color w:val="000000"/>
          <w:sz w:val="28"/>
        </w:rPr>
        <w:t xml:space="preserve">
      Дизельді двигательдің қоректенуінің принциптік схемасы. </w:t>
      </w:r>
      <w:r>
        <w:br/>
      </w:r>
      <w:r>
        <w:rPr>
          <w:rFonts w:ascii="Times New Roman"/>
          <w:b w:val="false"/>
          <w:i w:val="false"/>
          <w:color w:val="000000"/>
          <w:sz w:val="28"/>
        </w:rPr>
        <w:t xml:space="preserve">
      Дизельді двигательдің қоректену ақаулары, белгілері, себептері және жою жолдары. </w:t>
      </w:r>
    </w:p>
    <w:bookmarkEnd w:id="231"/>
    <w:bookmarkStart w:name="z233" w:id="232"/>
    <w:p>
      <w:pPr>
        <w:spacing w:after="0"/>
        <w:ind w:left="0"/>
        <w:jc w:val="both"/>
      </w:pPr>
      <w:r>
        <w:rPr>
          <w:rFonts w:ascii="Times New Roman"/>
          <w:b w:val="false"/>
          <w:i w:val="false"/>
          <w:color w:val="000000"/>
          <w:sz w:val="28"/>
        </w:rPr>
        <w:t>
</w:t>
      </w:r>
      <w:r>
        <w:rPr>
          <w:rFonts w:ascii="Times New Roman"/>
          <w:b/>
          <w:i w:val="false"/>
          <w:color w:val="000000"/>
          <w:sz w:val="28"/>
        </w:rPr>
        <w:t xml:space="preserve">            2.9. Тақырып. Төменгі температурада двигательдің іске  қосылуы. </w:t>
      </w:r>
      <w:r>
        <w:br/>
      </w:r>
      <w:r>
        <w:rPr>
          <w:rFonts w:ascii="Times New Roman"/>
          <w:b w:val="false"/>
          <w:i w:val="false"/>
          <w:color w:val="000000"/>
          <w:sz w:val="28"/>
        </w:rPr>
        <w:t xml:space="preserve">
      Төменгі температурада двигательдің іске қосылуын қиындататын себептер. </w:t>
      </w:r>
      <w:r>
        <w:br/>
      </w:r>
      <w:r>
        <w:rPr>
          <w:rFonts w:ascii="Times New Roman"/>
          <w:b w:val="false"/>
          <w:i w:val="false"/>
          <w:color w:val="000000"/>
          <w:sz w:val="28"/>
        </w:rPr>
        <w:t xml:space="preserve">
      Қысқы және барлық маусымдарға бөлген майлар мен отындар. </w:t>
      </w:r>
      <w:r>
        <w:br/>
      </w:r>
      <w:r>
        <w:rPr>
          <w:rFonts w:ascii="Times New Roman"/>
          <w:b w:val="false"/>
          <w:i w:val="false"/>
          <w:color w:val="000000"/>
          <w:sz w:val="28"/>
        </w:rPr>
        <w:t xml:space="preserve">
      Төменгі температурада двигательді іске қосуды жеңілдетудің негізгі тәсілдері: электрофакельдік қондырғылар, бейімделу қондырғылары, двигательді қыздыру үшін ыстық суды пайдалану. </w:t>
      </w:r>
    </w:p>
    <w:bookmarkEnd w:id="232"/>
    <w:bookmarkStart w:name="z234" w:id="233"/>
    <w:p>
      <w:pPr>
        <w:spacing w:after="0"/>
        <w:ind w:left="0"/>
        <w:jc w:val="left"/>
      </w:pPr>
      <w:r>
        <w:rPr>
          <w:rFonts w:ascii="Times New Roman"/>
          <w:b/>
          <w:i w:val="false"/>
          <w:color w:val="000000"/>
        </w:rPr>
        <w:t xml:space="preserve"> 
  3-Бөлім. Электр қондырғылары. </w:t>
      </w:r>
    </w:p>
    <w:bookmarkEnd w:id="233"/>
    <w:bookmarkStart w:name="z235" w:id="234"/>
    <w:p>
      <w:pPr>
        <w:spacing w:after="0"/>
        <w:ind w:left="0"/>
        <w:jc w:val="both"/>
      </w:pPr>
      <w:r>
        <w:rPr>
          <w:rFonts w:ascii="Times New Roman"/>
          <w:b w:val="false"/>
          <w:i w:val="false"/>
          <w:color w:val="000000"/>
          <w:sz w:val="28"/>
        </w:rPr>
        <w:t>
</w:t>
      </w:r>
      <w:r>
        <w:rPr>
          <w:rFonts w:ascii="Times New Roman"/>
          <w:b/>
          <w:i w:val="false"/>
          <w:color w:val="000000"/>
          <w:sz w:val="28"/>
        </w:rPr>
        <w:t xml:space="preserve">       3.1. Тақырып. Автокөліктердің электр қондырғылары. </w:t>
      </w:r>
      <w:r>
        <w:br/>
      </w:r>
      <w:r>
        <w:rPr>
          <w:rFonts w:ascii="Times New Roman"/>
          <w:b w:val="false"/>
          <w:i w:val="false"/>
          <w:color w:val="000000"/>
          <w:sz w:val="28"/>
        </w:rPr>
        <w:t xml:space="preserve">
      Автокөліктердің электр қондырғылары мен оның элементтерінің атқаратын қызметі және жалпы мәліметтері. Электр энергиясының көздері мен тұтынушылары, көмекші аппаратура, бақылау-өлшеу аспаптары, сымдар, изоляторлар. Автокөлікте сымдардың орналасуы. Электр жабдығының жалпы схемасы. </w:t>
      </w:r>
    </w:p>
    <w:bookmarkEnd w:id="234"/>
    <w:bookmarkStart w:name="z236" w:id="235"/>
    <w:p>
      <w:pPr>
        <w:spacing w:after="0"/>
        <w:ind w:left="0"/>
        <w:jc w:val="both"/>
      </w:pPr>
      <w:r>
        <w:rPr>
          <w:rFonts w:ascii="Times New Roman"/>
          <w:b w:val="false"/>
          <w:i w:val="false"/>
          <w:color w:val="000000"/>
          <w:sz w:val="28"/>
        </w:rPr>
        <w:t>
</w:t>
      </w:r>
      <w:r>
        <w:rPr>
          <w:rFonts w:ascii="Times New Roman"/>
          <w:b/>
          <w:i w:val="false"/>
          <w:color w:val="000000"/>
          <w:sz w:val="28"/>
        </w:rPr>
        <w:t xml:space="preserve">       3.2. Тақырып. Аккумулятор батареялары. </w:t>
      </w:r>
      <w:r>
        <w:br/>
      </w:r>
      <w:r>
        <w:rPr>
          <w:rFonts w:ascii="Times New Roman"/>
          <w:b w:val="false"/>
          <w:i w:val="false"/>
          <w:color w:val="000000"/>
          <w:sz w:val="28"/>
        </w:rPr>
        <w:t xml:space="preserve">
      Аккумулятор батареясының қондырғысы, жұмысы және атқаратын қызметі. Аккумулятор батареясының түрлері, оларды бөлу. Электролит және онымен жұмыс істеудегі қауіпсіздік шаралары. Аккумулятор батареясын пайдаланудың кепілдік мерзімі. </w:t>
      </w:r>
      <w:r>
        <w:br/>
      </w:r>
      <w:r>
        <w:rPr>
          <w:rFonts w:ascii="Times New Roman"/>
          <w:b w:val="false"/>
          <w:i w:val="false"/>
          <w:color w:val="000000"/>
          <w:sz w:val="28"/>
        </w:rPr>
        <w:t xml:space="preserve">
      Аккумлятор батареясының ақаулары, оларды жою жолдары. </w:t>
      </w:r>
    </w:p>
    <w:bookmarkEnd w:id="235"/>
    <w:bookmarkStart w:name="z237" w:id="236"/>
    <w:p>
      <w:pPr>
        <w:spacing w:after="0"/>
        <w:ind w:left="0"/>
        <w:jc w:val="both"/>
      </w:pPr>
      <w:r>
        <w:rPr>
          <w:rFonts w:ascii="Times New Roman"/>
          <w:b w:val="false"/>
          <w:i w:val="false"/>
          <w:color w:val="000000"/>
          <w:sz w:val="28"/>
        </w:rPr>
        <w:t>
</w:t>
      </w:r>
      <w:r>
        <w:rPr>
          <w:rFonts w:ascii="Times New Roman"/>
          <w:b/>
          <w:i w:val="false"/>
          <w:color w:val="000000"/>
          <w:sz w:val="28"/>
        </w:rPr>
        <w:t xml:space="preserve">              3.3. Тақырып. Генератор және реле реттеуіш. </w:t>
      </w:r>
      <w:r>
        <w:br/>
      </w:r>
      <w:r>
        <w:rPr>
          <w:rFonts w:ascii="Times New Roman"/>
          <w:b w:val="false"/>
          <w:i w:val="false"/>
          <w:color w:val="000000"/>
          <w:sz w:val="28"/>
        </w:rPr>
        <w:t xml:space="preserve">
      Генератор ақаулары, олардың себептері, себептерін табу және жою. Реле-реттеуіштің жалпы құрылымы, жұмыс істеу принципі, атқаратын қызметі. Оқылып жатқан автокөлікте қолданылатын реле-реттеуіштер. </w:t>
      </w:r>
      <w:r>
        <w:br/>
      </w:r>
      <w:r>
        <w:rPr>
          <w:rFonts w:ascii="Times New Roman"/>
          <w:b w:val="false"/>
          <w:i w:val="false"/>
          <w:color w:val="000000"/>
          <w:sz w:val="28"/>
        </w:rPr>
        <w:t xml:space="preserve">
      Реле-реттеуіштің мүмкін деген ақаулары, олардың себептері, белгілерін табу және жою. </w:t>
      </w:r>
    </w:p>
    <w:bookmarkEnd w:id="236"/>
    <w:bookmarkStart w:name="z238" w:id="237"/>
    <w:p>
      <w:pPr>
        <w:spacing w:after="0"/>
        <w:ind w:left="0"/>
        <w:jc w:val="both"/>
      </w:pPr>
      <w:r>
        <w:rPr>
          <w:rFonts w:ascii="Times New Roman"/>
          <w:b w:val="false"/>
          <w:i w:val="false"/>
          <w:color w:val="000000"/>
          <w:sz w:val="28"/>
        </w:rPr>
        <w:t>
</w:t>
      </w:r>
      <w:r>
        <w:rPr>
          <w:rFonts w:ascii="Times New Roman"/>
          <w:b/>
          <w:i w:val="false"/>
          <w:color w:val="000000"/>
          <w:sz w:val="28"/>
        </w:rPr>
        <w:t xml:space="preserve">       3.4. Тақырып. Стартер көмекші электр двигателі. </w:t>
      </w:r>
      <w:r>
        <w:br/>
      </w:r>
      <w:r>
        <w:rPr>
          <w:rFonts w:ascii="Times New Roman"/>
          <w:b w:val="false"/>
          <w:i w:val="false"/>
          <w:color w:val="000000"/>
          <w:sz w:val="28"/>
        </w:rPr>
        <w:t xml:space="preserve">
      Стартердің құрылымы, жұмыс істеу принципі, атқаратын қызметі. </w:t>
      </w:r>
      <w:r>
        <w:br/>
      </w:r>
      <w:r>
        <w:rPr>
          <w:rFonts w:ascii="Times New Roman"/>
          <w:b w:val="false"/>
          <w:i w:val="false"/>
          <w:color w:val="000000"/>
          <w:sz w:val="28"/>
        </w:rPr>
        <w:t xml:space="preserve">
      Стартердің мүмкін деген ақаулары, оның белгілері, себептері және жою жолдары. </w:t>
      </w:r>
      <w:r>
        <w:br/>
      </w:r>
      <w:r>
        <w:rPr>
          <w:rFonts w:ascii="Times New Roman"/>
          <w:b w:val="false"/>
          <w:i w:val="false"/>
          <w:color w:val="000000"/>
          <w:sz w:val="28"/>
        </w:rPr>
        <w:t xml:space="preserve">
      Көмекші электр двигательдері, олардың құрылымы, атқаратын қызметі мүмкін деген ақаулары, белгілері, себептері, жою жолдары. </w:t>
      </w:r>
      <w:r>
        <w:br/>
      </w:r>
      <w:r>
        <w:rPr>
          <w:rFonts w:ascii="Times New Roman"/>
          <w:b w:val="false"/>
          <w:i w:val="false"/>
          <w:color w:val="000000"/>
          <w:sz w:val="28"/>
        </w:rPr>
        <w:t>
 </w:t>
      </w:r>
    </w:p>
    <w:bookmarkEnd w:id="237"/>
    <w:bookmarkStart w:name="z239" w:id="238"/>
    <w:p>
      <w:pPr>
        <w:spacing w:after="0"/>
        <w:ind w:left="0"/>
        <w:jc w:val="both"/>
      </w:pPr>
      <w:r>
        <w:rPr>
          <w:rFonts w:ascii="Times New Roman"/>
          <w:b w:val="false"/>
          <w:i w:val="false"/>
          <w:color w:val="000000"/>
          <w:sz w:val="28"/>
        </w:rPr>
        <w:t>
</w:t>
      </w:r>
      <w:r>
        <w:rPr>
          <w:rFonts w:ascii="Times New Roman"/>
          <w:b/>
          <w:i w:val="false"/>
          <w:color w:val="000000"/>
          <w:sz w:val="28"/>
        </w:rPr>
        <w:t xml:space="preserve">              3.5. Тақырып. Жарық жүйесі, жарық және дыбыс дабылы. </w:t>
      </w:r>
      <w:r>
        <w:br/>
      </w:r>
      <w:r>
        <w:rPr>
          <w:rFonts w:ascii="Times New Roman"/>
          <w:b w:val="false"/>
          <w:i w:val="false"/>
          <w:color w:val="000000"/>
          <w:sz w:val="28"/>
        </w:rPr>
        <w:t xml:space="preserve">
      Жарық аспаптарының жалпы құрылымы, атқаратын қызметі. Жарық, дыбыс дабылын беретін аспаптарды пайдалану ережелері. </w:t>
      </w:r>
      <w:r>
        <w:br/>
      </w:r>
      <w:r>
        <w:rPr>
          <w:rFonts w:ascii="Times New Roman"/>
          <w:b w:val="false"/>
          <w:i w:val="false"/>
          <w:color w:val="000000"/>
          <w:sz w:val="28"/>
        </w:rPr>
        <w:t xml:space="preserve">
      Жарық және дабыл аспаптарының ақаулары, себептері және жою жолдары. </w:t>
      </w:r>
    </w:p>
    <w:bookmarkEnd w:id="238"/>
    <w:bookmarkStart w:name="z240" w:id="239"/>
    <w:p>
      <w:pPr>
        <w:spacing w:after="0"/>
        <w:ind w:left="0"/>
        <w:jc w:val="both"/>
      </w:pPr>
      <w:r>
        <w:rPr>
          <w:rFonts w:ascii="Times New Roman"/>
          <w:b w:val="false"/>
          <w:i w:val="false"/>
          <w:color w:val="000000"/>
          <w:sz w:val="28"/>
        </w:rPr>
        <w:t>
</w:t>
      </w:r>
      <w:r>
        <w:rPr>
          <w:rFonts w:ascii="Times New Roman"/>
          <w:b/>
          <w:i w:val="false"/>
          <w:color w:val="000000"/>
          <w:sz w:val="28"/>
        </w:rPr>
        <w:t xml:space="preserve">       3.6. Тақырып. Оталу жүйесі. </w:t>
      </w:r>
      <w:r>
        <w:br/>
      </w:r>
      <w:r>
        <w:rPr>
          <w:rFonts w:ascii="Times New Roman"/>
          <w:b w:val="false"/>
          <w:i w:val="false"/>
          <w:color w:val="000000"/>
          <w:sz w:val="28"/>
        </w:rPr>
        <w:t xml:space="preserve">
      Батареялы оталу жүйесінің атқаратын қызметі және оның жалпы схемасы. Батареялы оталу аспаптарын қосу, орналастыру, оның атқаратын қызметі. </w:t>
      </w:r>
      <w:r>
        <w:br/>
      </w:r>
      <w:r>
        <w:rPr>
          <w:rFonts w:ascii="Times New Roman"/>
          <w:b w:val="false"/>
          <w:i w:val="false"/>
          <w:color w:val="000000"/>
          <w:sz w:val="28"/>
        </w:rPr>
        <w:t xml:space="preserve">
      Оталу сәтінің двигатель қуатына, үнемділігіне, жылу режиміне әсері. Вакуумдық және орталықтанған реттеуіштердің жұмыс істеу принципі мен атқаратын қызметі. </w:t>
      </w:r>
      <w:r>
        <w:br/>
      </w:r>
      <w:r>
        <w:rPr>
          <w:rFonts w:ascii="Times New Roman"/>
          <w:b w:val="false"/>
          <w:i w:val="false"/>
          <w:color w:val="000000"/>
          <w:sz w:val="28"/>
        </w:rPr>
        <w:t xml:space="preserve">
      Транзисторлы-байланысты және транзисторлы байланыссыз оталу жүйесінің жалпы схемасы және жұмыс істеу принципі. </w:t>
      </w:r>
      <w:r>
        <w:br/>
      </w:r>
      <w:r>
        <w:rPr>
          <w:rFonts w:ascii="Times New Roman"/>
          <w:b w:val="false"/>
          <w:i w:val="false"/>
          <w:color w:val="000000"/>
          <w:sz w:val="28"/>
        </w:rPr>
        <w:t xml:space="preserve">
      Транзисторлы-байланысты оталу жүйесінің ақаулары, себептері, белгілері және жою жолдары. </w:t>
      </w:r>
    </w:p>
    <w:bookmarkEnd w:id="239"/>
    <w:bookmarkStart w:name="z241" w:id="240"/>
    <w:p>
      <w:pPr>
        <w:spacing w:after="0"/>
        <w:ind w:left="0"/>
        <w:jc w:val="left"/>
      </w:pPr>
      <w:r>
        <w:rPr>
          <w:rFonts w:ascii="Times New Roman"/>
          <w:b/>
          <w:i w:val="false"/>
          <w:color w:val="000000"/>
        </w:rPr>
        <w:t xml:space="preserve"> 
  4-Бөлім. Трансмиссия. </w:t>
      </w:r>
    </w:p>
    <w:bookmarkEnd w:id="240"/>
    <w:p>
      <w:pPr>
        <w:spacing w:after="0"/>
        <w:ind w:left="0"/>
        <w:jc w:val="both"/>
      </w:pPr>
      <w:r>
        <w:rPr>
          <w:rFonts w:ascii="Times New Roman"/>
          <w:b/>
          <w:i w:val="false"/>
          <w:color w:val="000000"/>
          <w:sz w:val="28"/>
        </w:rPr>
        <w:t xml:space="preserve">       4.1. Тақырып. Трансмиссияның жалпы құрылымы және атқаратын қызметі. </w:t>
      </w:r>
      <w:r>
        <w:br/>
      </w:r>
      <w:r>
        <w:rPr>
          <w:rFonts w:ascii="Times New Roman"/>
          <w:b w:val="false"/>
          <w:i w:val="false"/>
          <w:color w:val="000000"/>
          <w:sz w:val="28"/>
        </w:rPr>
        <w:t xml:space="preserve">
      Трансмиссияның құрылымы мен атқаратын қызметі. Бір немесе бірнеше жетекші көптермен болатын трансмиссия схемасы. Агрегаттарды пайдалану. </w:t>
      </w:r>
    </w:p>
    <w:bookmarkStart w:name="z242" w:id="241"/>
    <w:p>
      <w:pPr>
        <w:spacing w:after="0"/>
        <w:ind w:left="0"/>
        <w:jc w:val="both"/>
      </w:pPr>
      <w:r>
        <w:rPr>
          <w:rFonts w:ascii="Times New Roman"/>
          <w:b w:val="false"/>
          <w:i w:val="false"/>
          <w:color w:val="000000"/>
          <w:sz w:val="28"/>
        </w:rPr>
        <w:t>
</w:t>
      </w:r>
      <w:r>
        <w:rPr>
          <w:rFonts w:ascii="Times New Roman"/>
          <w:b/>
          <w:i w:val="false"/>
          <w:color w:val="000000"/>
          <w:sz w:val="28"/>
        </w:rPr>
        <w:t xml:space="preserve">       4.2. Тақырып. Орнынан қозғалтқыш. </w:t>
      </w:r>
      <w:r>
        <w:br/>
      </w:r>
      <w:r>
        <w:rPr>
          <w:rFonts w:ascii="Times New Roman"/>
          <w:b w:val="false"/>
          <w:i w:val="false"/>
          <w:color w:val="000000"/>
          <w:sz w:val="28"/>
        </w:rPr>
        <w:t xml:space="preserve">
      Орнынан қозғалтқыштың атқаратын қызметі және жұмыс істеу принципі, орнынан қозғалтқышты пайдалануды реттеу. </w:t>
      </w:r>
    </w:p>
    <w:bookmarkEnd w:id="241"/>
    <w:bookmarkStart w:name="z243" w:id="242"/>
    <w:p>
      <w:pPr>
        <w:spacing w:after="0"/>
        <w:ind w:left="0"/>
        <w:jc w:val="both"/>
      </w:pPr>
      <w:r>
        <w:rPr>
          <w:rFonts w:ascii="Times New Roman"/>
          <w:b w:val="false"/>
          <w:i w:val="false"/>
          <w:color w:val="000000"/>
          <w:sz w:val="28"/>
        </w:rPr>
        <w:t>
</w:t>
      </w:r>
      <w:r>
        <w:rPr>
          <w:rFonts w:ascii="Times New Roman"/>
          <w:b/>
          <w:i w:val="false"/>
          <w:color w:val="000000"/>
          <w:sz w:val="28"/>
        </w:rPr>
        <w:t xml:space="preserve">       4.3. Тақырып. Ауысу қорабы, тарту қорабы, қуат алу қорабы. </w:t>
      </w:r>
      <w:r>
        <w:br/>
      </w:r>
      <w:r>
        <w:rPr>
          <w:rFonts w:ascii="Times New Roman"/>
          <w:b w:val="false"/>
          <w:i w:val="false"/>
          <w:color w:val="000000"/>
          <w:sz w:val="28"/>
        </w:rPr>
        <w:t xml:space="preserve">
      Ауысу қорабының атқаратын қызметі. Ауысу қорабының түрлері. Ауысу қорабының жалпы құрылымы және жұмысы. Төрттік ауысу немесе бестік ауысу қорабы құрылымының ерекшеліктері және жұмысы. </w:t>
      </w:r>
      <w:r>
        <w:br/>
      </w:r>
      <w:r>
        <w:rPr>
          <w:rFonts w:ascii="Times New Roman"/>
          <w:b w:val="false"/>
          <w:i w:val="false"/>
          <w:color w:val="000000"/>
          <w:sz w:val="28"/>
        </w:rPr>
        <w:t xml:space="preserve">
      Синхронизатор жұмысы, атқаратын қызметі, құрылымы, жұмыс істеу принципі. Ауысу қорабын бөлінгішпен басқару. Тарату қорабының жұмысы, атқаратын қызметі, құрылымы. </w:t>
      </w:r>
    </w:p>
    <w:bookmarkEnd w:id="242"/>
    <w:bookmarkStart w:name="z244" w:id="243"/>
    <w:p>
      <w:pPr>
        <w:spacing w:after="0"/>
        <w:ind w:left="0"/>
        <w:jc w:val="both"/>
      </w:pPr>
      <w:r>
        <w:rPr>
          <w:rFonts w:ascii="Times New Roman"/>
          <w:b w:val="false"/>
          <w:i w:val="false"/>
          <w:color w:val="000000"/>
          <w:sz w:val="28"/>
        </w:rPr>
        <w:t>
</w:t>
      </w:r>
      <w:r>
        <w:rPr>
          <w:rFonts w:ascii="Times New Roman"/>
          <w:b/>
          <w:i w:val="false"/>
          <w:color w:val="000000"/>
          <w:sz w:val="28"/>
        </w:rPr>
        <w:t xml:space="preserve">       4.4. Тақырып. Карданды және негізгі өткізілімдер. </w:t>
      </w:r>
      <w:r>
        <w:br/>
      </w:r>
      <w:r>
        <w:rPr>
          <w:rFonts w:ascii="Times New Roman"/>
          <w:b w:val="false"/>
          <w:i w:val="false"/>
          <w:color w:val="000000"/>
          <w:sz w:val="28"/>
        </w:rPr>
        <w:t xml:space="preserve">
      Жетекші көпірлер. Карданды және негізгі өткізілімдердің жұмысы, атқаратын қызметі, құрылымы. Ақаулары, оның белгілері, себептері, жою жолдары. </w:t>
      </w:r>
    </w:p>
    <w:bookmarkEnd w:id="243"/>
    <w:bookmarkStart w:name="z245" w:id="244"/>
    <w:p>
      <w:pPr>
        <w:spacing w:after="0"/>
        <w:ind w:left="0"/>
        <w:jc w:val="left"/>
      </w:pPr>
      <w:r>
        <w:rPr>
          <w:rFonts w:ascii="Times New Roman"/>
          <w:b/>
          <w:i w:val="false"/>
          <w:color w:val="000000"/>
        </w:rPr>
        <w:t xml:space="preserve"> 
  5-Бөлім. Негізгі жүйе. </w:t>
      </w:r>
    </w:p>
    <w:bookmarkEnd w:id="244"/>
    <w:p>
      <w:pPr>
        <w:spacing w:after="0"/>
        <w:ind w:left="0"/>
        <w:jc w:val="both"/>
      </w:pPr>
      <w:r>
        <w:rPr>
          <w:rFonts w:ascii="Times New Roman"/>
          <w:b/>
          <w:i w:val="false"/>
          <w:color w:val="000000"/>
          <w:sz w:val="28"/>
        </w:rPr>
        <w:t xml:space="preserve">       5.1. Тақырып. Кузов. Автокөліктің жүріс бөлігі. </w:t>
      </w:r>
      <w:r>
        <w:br/>
      </w:r>
      <w:r>
        <w:rPr>
          <w:rFonts w:ascii="Times New Roman"/>
          <w:b w:val="false"/>
          <w:i w:val="false"/>
          <w:color w:val="000000"/>
          <w:sz w:val="28"/>
        </w:rPr>
        <w:t xml:space="preserve">
      Кузовтың атқаратын қызметі, құрылымы және автокөлікте орналасуы. </w:t>
      </w:r>
      <w:r>
        <w:br/>
      </w:r>
      <w:r>
        <w:rPr>
          <w:rFonts w:ascii="Times New Roman"/>
          <w:b w:val="false"/>
          <w:i w:val="false"/>
          <w:color w:val="000000"/>
          <w:sz w:val="28"/>
        </w:rPr>
        <w:t xml:space="preserve">
Амортизатордың атқаратын қызметі және жұмысы. Арнайы жабдықтар: лебедка, шинадан ауа қысымын реттеу жүйесі, көмекші механизмдер, олардың атқаратын қызметі және автокөлікте орналасуы. Арнайы жабдықтардың жұмысы. </w:t>
      </w:r>
    </w:p>
    <w:bookmarkStart w:name="z246" w:id="245"/>
    <w:p>
      <w:pPr>
        <w:spacing w:after="0"/>
        <w:ind w:left="0"/>
        <w:jc w:val="both"/>
      </w:pPr>
      <w:r>
        <w:rPr>
          <w:rFonts w:ascii="Times New Roman"/>
          <w:b w:val="false"/>
          <w:i w:val="false"/>
          <w:color w:val="000000"/>
          <w:sz w:val="28"/>
        </w:rPr>
        <w:t>
</w:t>
      </w:r>
      <w:r>
        <w:rPr>
          <w:rFonts w:ascii="Times New Roman"/>
          <w:b/>
          <w:i w:val="false"/>
          <w:color w:val="000000"/>
          <w:sz w:val="28"/>
        </w:rPr>
        <w:t xml:space="preserve">       5.2. Тақырып. Алдыңғы және артқы ілінгіштер. </w:t>
      </w:r>
      <w:r>
        <w:br/>
      </w:r>
      <w:r>
        <w:rPr>
          <w:rFonts w:ascii="Times New Roman"/>
          <w:b w:val="false"/>
          <w:i w:val="false"/>
          <w:color w:val="000000"/>
          <w:sz w:val="28"/>
        </w:rPr>
        <w:t xml:space="preserve">
      Автокөліктің алдыңға ілінгіштерінің атқаратын қызметі, құрылымы. Алдыңғы ілінігіштер детальдарының жұмысы. Артқы ілінгіштің құрылымы және жұмысы. Дөңгелектердің орналасуы, оларды қондыру, оның жіктелуі. Пневматикалық шиналарды қондыру, оның жіктелуі. Ақаулар, оның белгілері, себептері, жою жолдары. </w:t>
      </w:r>
    </w:p>
    <w:bookmarkEnd w:id="245"/>
    <w:bookmarkStart w:name="z247" w:id="246"/>
    <w:p>
      <w:pPr>
        <w:spacing w:after="0"/>
        <w:ind w:left="0"/>
        <w:jc w:val="left"/>
      </w:pPr>
      <w:r>
        <w:rPr>
          <w:rFonts w:ascii="Times New Roman"/>
          <w:b/>
          <w:i w:val="false"/>
          <w:color w:val="000000"/>
        </w:rPr>
        <w:t xml:space="preserve"> 
  6-Бөлім. Автокөлікті басқару жүйесі. </w:t>
      </w:r>
    </w:p>
    <w:bookmarkEnd w:id="246"/>
    <w:p>
      <w:pPr>
        <w:spacing w:after="0"/>
        <w:ind w:left="0"/>
        <w:jc w:val="both"/>
      </w:pPr>
      <w:r>
        <w:rPr>
          <w:rFonts w:ascii="Times New Roman"/>
          <w:b/>
          <w:i w:val="false"/>
          <w:color w:val="000000"/>
          <w:sz w:val="28"/>
        </w:rPr>
        <w:t xml:space="preserve">       6.1. Тақырып. Тежеуіш жүйесі. </w:t>
      </w:r>
      <w:r>
        <w:br/>
      </w:r>
      <w:r>
        <w:rPr>
          <w:rFonts w:ascii="Times New Roman"/>
          <w:b w:val="false"/>
          <w:i w:val="false"/>
          <w:color w:val="000000"/>
          <w:sz w:val="28"/>
        </w:rPr>
        <w:t xml:space="preserve">
      Тежеуіш жүйесінің атқаратын қызметі, жіктелуі, тежеуіш механизмнің түрлері. Оқылатын автокөліктердің тежеуіш жүйесі аспаптарының орналасу схемасы. </w:t>
      </w:r>
      <w:r>
        <w:br/>
      </w:r>
      <w:r>
        <w:rPr>
          <w:rFonts w:ascii="Times New Roman"/>
          <w:b w:val="false"/>
          <w:i w:val="false"/>
          <w:color w:val="000000"/>
          <w:sz w:val="28"/>
        </w:rPr>
        <w:t xml:space="preserve">
      Қолданыстағы тежеуіш сұйықтары, олардың қасиеттері. Гидровакуумдық тежеуіштің атқаратын қызметі, жұмыс істеу принципі, құрылымы және жұмысы. </w:t>
      </w:r>
      <w:r>
        <w:br/>
      </w:r>
      <w:r>
        <w:rPr>
          <w:rFonts w:ascii="Times New Roman"/>
          <w:b w:val="false"/>
          <w:i w:val="false"/>
          <w:color w:val="000000"/>
          <w:sz w:val="28"/>
        </w:rPr>
        <w:t xml:space="preserve">
      Істегі тұрақты, көмекші, апатты тежеуіш жүйелерінің атқаратын қызметі. Ақаулар, олардың белгілері, себептері және жою жолдары. Рульдік басқарудың атқаратын қызметі. Рульдік басқарудың схемасы. </w:t>
      </w:r>
      <w:r>
        <w:br/>
      </w:r>
      <w:r>
        <w:rPr>
          <w:rFonts w:ascii="Times New Roman"/>
          <w:b w:val="false"/>
          <w:i w:val="false"/>
          <w:color w:val="000000"/>
          <w:sz w:val="28"/>
        </w:rPr>
        <w:t xml:space="preserve">
      Рульдік механизм құрылымы, атқаратын қызметі, жұмыс істеу принципі. Рульдік механизм түрлері. Рульдік басқаруды күшейткіштің атқаратын қызметі мен жұмыс істеу принципі. Гидравликалық күшейткіштің атқаратын қызметі және жұмыс істеу  принципі. Гидрокүшейткіш насосының құрылымы мен жұмысы. Рульдік басқару жүйесіндегі май радиаторының атқаратын қызметі және құрылымы. Қолданылатын майлар. Ақаулар, оның белгілері, себептері және жою жолдары. </w:t>
      </w:r>
    </w:p>
    <w:bookmarkStart w:name="z248" w:id="247"/>
    <w:p>
      <w:pPr>
        <w:spacing w:after="0"/>
        <w:ind w:left="0"/>
        <w:jc w:val="left"/>
      </w:pPr>
      <w:r>
        <w:rPr>
          <w:rFonts w:ascii="Times New Roman"/>
          <w:b/>
          <w:i w:val="false"/>
          <w:color w:val="000000"/>
        </w:rPr>
        <w:t xml:space="preserve"> 
  7-Бөлім. Техникалық қызмет көрсетудің кездері. </w:t>
      </w:r>
    </w:p>
    <w:bookmarkEnd w:id="247"/>
    <w:p>
      <w:pPr>
        <w:spacing w:after="0"/>
        <w:ind w:left="0"/>
        <w:jc w:val="both"/>
      </w:pPr>
      <w:r>
        <w:rPr>
          <w:rFonts w:ascii="Times New Roman"/>
          <w:b/>
          <w:i w:val="false"/>
          <w:color w:val="000000"/>
          <w:sz w:val="28"/>
        </w:rPr>
        <w:t xml:space="preserve">       7.1. Тақырып. Пайдаланылатын материалдар және олардың шығын нормасы. </w:t>
      </w:r>
      <w:r>
        <w:br/>
      </w:r>
      <w:r>
        <w:rPr>
          <w:rFonts w:ascii="Times New Roman"/>
          <w:b w:val="false"/>
          <w:i w:val="false"/>
          <w:color w:val="000000"/>
          <w:sz w:val="28"/>
        </w:rPr>
        <w:t xml:space="preserve">
      Пайдаланатын материалдар және олардың атқаратын қызметі. Шиналар мен аккумулятор батареясының қызмет мезгілдері. </w:t>
      </w:r>
      <w:r>
        <w:br/>
      </w:r>
      <w:r>
        <w:rPr>
          <w:rFonts w:ascii="Times New Roman"/>
          <w:b w:val="false"/>
          <w:i w:val="false"/>
          <w:color w:val="000000"/>
          <w:sz w:val="28"/>
        </w:rPr>
        <w:t xml:space="preserve">
      Автокөліктегі отын шығыны нормалары. Төмен температурада отын шығыны. Моторлы және трансмиссионды майлардың шығын нормасы. Шиналар және аккумулятор батареясының қызмет өтілін жоғарылату жолдары, отынды үнемдеу. </w:t>
      </w:r>
    </w:p>
    <w:bookmarkStart w:name="z249" w:id="248"/>
    <w:p>
      <w:pPr>
        <w:spacing w:after="0"/>
        <w:ind w:left="0"/>
        <w:jc w:val="both"/>
      </w:pPr>
      <w:r>
        <w:rPr>
          <w:rFonts w:ascii="Times New Roman"/>
          <w:b w:val="false"/>
          <w:i w:val="false"/>
          <w:color w:val="000000"/>
          <w:sz w:val="28"/>
        </w:rPr>
        <w:t>
</w:t>
      </w:r>
      <w:r>
        <w:rPr>
          <w:rFonts w:ascii="Times New Roman"/>
          <w:b/>
          <w:i w:val="false"/>
          <w:color w:val="000000"/>
          <w:sz w:val="28"/>
        </w:rPr>
        <w:t xml:space="preserve">       7.2. Тақырып. Автокөлікті пайдаланудағы еңбек қауіпсіздігі. Қоршаған ортаны қорғау. </w:t>
      </w:r>
      <w:r>
        <w:br/>
      </w:r>
      <w:r>
        <w:rPr>
          <w:rFonts w:ascii="Times New Roman"/>
          <w:b w:val="false"/>
          <w:i w:val="false"/>
          <w:color w:val="000000"/>
          <w:sz w:val="28"/>
        </w:rPr>
        <w:t xml:space="preserve">
      Автокөлікті пайдалануда және техникалық қызмет көрсеткенде қауіпсіздік ережелерінің жалпы талаптары. Газдармен, этил бензинімен және улы сұйықтармен улану қауіптілігі. </w:t>
      </w:r>
      <w:r>
        <w:br/>
      </w:r>
      <w:r>
        <w:rPr>
          <w:rFonts w:ascii="Times New Roman"/>
          <w:b w:val="false"/>
          <w:i w:val="false"/>
          <w:color w:val="000000"/>
          <w:sz w:val="28"/>
        </w:rPr>
        <w:t xml:space="preserve">
      Электр аспаптарды пайдалану кезіндегі қауіпсіздік ережелері. Жүкті тиеу және түсіру кезіндегі еңбек қауіпсіздігі. Өртке қарсы қауіпсіздік шаралары, автокөліктегі өртті өшіру ережелері. Қоршаған ортаны ластауды азайту бойынша шаралар.  </w:t>
      </w:r>
    </w:p>
    <w:bookmarkEnd w:id="248"/>
    <w:bookmarkStart w:name="z250" w:id="249"/>
    <w:p>
      <w:pPr>
        <w:spacing w:after="0"/>
        <w:ind w:left="0"/>
        <w:jc w:val="both"/>
      </w:pPr>
      <w:r>
        <w:rPr>
          <w:rFonts w:ascii="Times New Roman"/>
          <w:b w:val="false"/>
          <w:i w:val="false"/>
          <w:color w:val="000000"/>
          <w:sz w:val="28"/>
        </w:rPr>
        <w:t>
</w:t>
      </w:r>
      <w:r>
        <w:rPr>
          <w:rFonts w:ascii="Times New Roman"/>
          <w:b/>
          <w:i w:val="false"/>
          <w:color w:val="000000"/>
          <w:sz w:val="28"/>
        </w:rPr>
        <w:t xml:space="preserve">       7.3. Тақырып. Бақылап тексеру және күнделікті техникалық қызмет көрсету. </w:t>
      </w:r>
      <w:r>
        <w:br/>
      </w:r>
      <w:r>
        <w:rPr>
          <w:rFonts w:ascii="Times New Roman"/>
          <w:b w:val="false"/>
          <w:i w:val="false"/>
          <w:color w:val="000000"/>
          <w:sz w:val="28"/>
        </w:rPr>
        <w:t xml:space="preserve">
      Автокөлікті бақылап тексеру жұмыстарын жүргізу тәртібі. Күнделікті техникалық қызмет көрсету жұмыстары. </w:t>
      </w:r>
    </w:p>
    <w:bookmarkEnd w:id="249"/>
    <w:bookmarkStart w:name="z251" w:id="250"/>
    <w:p>
      <w:pPr>
        <w:spacing w:after="0"/>
        <w:ind w:left="0"/>
        <w:jc w:val="both"/>
      </w:pPr>
      <w:r>
        <w:rPr>
          <w:rFonts w:ascii="Times New Roman"/>
          <w:b w:val="false"/>
          <w:i w:val="false"/>
          <w:color w:val="000000"/>
          <w:sz w:val="28"/>
        </w:rPr>
        <w:t>
</w:t>
      </w:r>
      <w:r>
        <w:rPr>
          <w:rFonts w:ascii="Times New Roman"/>
          <w:b/>
          <w:i w:val="false"/>
          <w:color w:val="000000"/>
          <w:sz w:val="28"/>
        </w:rPr>
        <w:t xml:space="preserve">       7.4. Тақырып. N 1, N 2 және маусымдық техникалық қызмет көрсету. </w:t>
      </w:r>
      <w:r>
        <w:br/>
      </w:r>
      <w:r>
        <w:rPr>
          <w:rFonts w:ascii="Times New Roman"/>
          <w:b w:val="false"/>
          <w:i w:val="false"/>
          <w:color w:val="000000"/>
          <w:sz w:val="28"/>
        </w:rPr>
        <w:t xml:space="preserve">
      (ТО-1 және ТО-2) номерлі және маусымдық техникалық қызмет көрсетудегі қайталану жұмыстарын, сонымен бірге жұмыс көлемін зерттеу. </w:t>
      </w:r>
      <w:r>
        <w:br/>
      </w:r>
      <w:r>
        <w:rPr>
          <w:rFonts w:ascii="Times New Roman"/>
          <w:b w:val="false"/>
          <w:i w:val="false"/>
          <w:color w:val="000000"/>
          <w:sz w:val="28"/>
        </w:rPr>
        <w:t xml:space="preserve">
      Техникалық қызмет көрсету жұмыстары барысында қауіпсіздік шаралары. </w:t>
      </w:r>
    </w:p>
    <w:bookmarkEnd w:id="250"/>
    <w:bookmarkStart w:name="z252" w:id="251"/>
    <w:p>
      <w:pPr>
        <w:spacing w:after="0"/>
        <w:ind w:left="0"/>
        <w:jc w:val="both"/>
      </w:pPr>
      <w:r>
        <w:rPr>
          <w:rFonts w:ascii="Times New Roman"/>
          <w:b w:val="false"/>
          <w:i w:val="false"/>
          <w:color w:val="000000"/>
          <w:sz w:val="28"/>
        </w:rPr>
        <w:t>
</w:t>
      </w:r>
      <w:r>
        <w:rPr>
          <w:rFonts w:ascii="Times New Roman"/>
          <w:b/>
          <w:i w:val="false"/>
          <w:color w:val="000000"/>
          <w:sz w:val="28"/>
        </w:rPr>
        <w:t xml:space="preserve">       7.5. Тақырып. Ұсақ ақаулар белгілері және оларды жою. </w:t>
      </w:r>
      <w:r>
        <w:br/>
      </w:r>
      <w:r>
        <w:rPr>
          <w:rFonts w:ascii="Times New Roman"/>
          <w:b w:val="false"/>
          <w:i w:val="false"/>
          <w:color w:val="000000"/>
          <w:sz w:val="28"/>
        </w:rPr>
        <w:t xml:space="preserve">
      Дөңгелектен қысымды тексеру. Дөңгелек ауыстыру. Руль механизмде май деңгейін тексеру және ондағы люфтті анықтау. </w:t>
      </w:r>
      <w:r>
        <w:br/>
      </w:r>
      <w:r>
        <w:rPr>
          <w:rFonts w:ascii="Times New Roman"/>
          <w:b w:val="false"/>
          <w:i w:val="false"/>
          <w:color w:val="000000"/>
          <w:sz w:val="28"/>
        </w:rPr>
        <w:t xml:space="preserve">
      Приборлардағы көрсеткіште қызыл лампаның жануы (май қысымы, тежеуіш жүйесінде сұйықтың азаюы, двигательдің қызуы). </w:t>
      </w:r>
      <w:r>
        <w:br/>
      </w:r>
      <w:r>
        <w:rPr>
          <w:rFonts w:ascii="Times New Roman"/>
          <w:b w:val="false"/>
          <w:i w:val="false"/>
          <w:color w:val="000000"/>
          <w:sz w:val="28"/>
        </w:rPr>
        <w:t xml:space="preserve">
      Отын беру қызметін тексеру генератор белбеуін ауыстыру. </w:t>
      </w:r>
      <w:r>
        <w:br/>
      </w:r>
      <w:r>
        <w:rPr>
          <w:rFonts w:ascii="Times New Roman"/>
          <w:b w:val="false"/>
          <w:i w:val="false"/>
          <w:color w:val="000000"/>
          <w:sz w:val="28"/>
        </w:rPr>
        <w:t xml:space="preserve">
      Аккумулятор батареясының зарядталу дәрежесі, ауыстыру.  </w:t>
      </w:r>
      <w:r>
        <w:br/>
      </w:r>
      <w:r>
        <w:rPr>
          <w:rFonts w:ascii="Times New Roman"/>
          <w:b w:val="false"/>
          <w:i w:val="false"/>
          <w:color w:val="000000"/>
          <w:sz w:val="28"/>
        </w:rPr>
        <w:t xml:space="preserve">
      Аккумулятор батареясының зарядталу дәрежесі, электролит деңгейін тексеру. </w:t>
      </w:r>
      <w:r>
        <w:br/>
      </w:r>
      <w:r>
        <w:rPr>
          <w:rFonts w:ascii="Times New Roman"/>
          <w:b w:val="false"/>
          <w:i w:val="false"/>
          <w:color w:val="000000"/>
          <w:sz w:val="28"/>
        </w:rPr>
        <w:t xml:space="preserve">
      Оталу жүйесін от шашырауды тексеру. Свечалардың жұмысқа қабілетілігін тексеру және оларды ауыстыру. </w:t>
      </w:r>
      <w:r>
        <w:br/>
      </w:r>
      <w:r>
        <w:rPr>
          <w:rFonts w:ascii="Times New Roman"/>
          <w:b w:val="false"/>
          <w:i w:val="false"/>
          <w:color w:val="000000"/>
          <w:sz w:val="28"/>
        </w:rPr>
        <w:t xml:space="preserve">
      Істен шыққан лампаларды ауыстыру. </w:t>
      </w:r>
      <w:r>
        <w:br/>
      </w:r>
      <w:r>
        <w:rPr>
          <w:rFonts w:ascii="Times New Roman"/>
          <w:b w:val="false"/>
          <w:i w:val="false"/>
          <w:color w:val="000000"/>
          <w:sz w:val="28"/>
        </w:rPr>
        <w:t xml:space="preserve">
      Тежеуіш колодкалардың жағдайын тексеру көрсеткіштері. </w:t>
      </w:r>
      <w:r>
        <w:br/>
      </w:r>
      <w:r>
        <w:rPr>
          <w:rFonts w:ascii="Times New Roman"/>
          <w:b w:val="false"/>
          <w:i w:val="false"/>
          <w:color w:val="000000"/>
          <w:sz w:val="28"/>
        </w:rPr>
        <w:t xml:space="preserve">
      Автокөлік жұмысы және оның көрсеткіштері тонно-километр; рейсте болу уақыты, жүкпен бірге жалпы және нольдік өтілім, жүксіз өтілім, өтілімді пайдалану коэффиценті, автокөлік қозғалысы жылдамдығының орташалығы, ауыр жүк көтергіштік коэффициенті. </w:t>
      </w:r>
      <w:r>
        <w:br/>
      </w:r>
      <w:r>
        <w:rPr>
          <w:rFonts w:ascii="Times New Roman"/>
          <w:b w:val="false"/>
          <w:i w:val="false"/>
          <w:color w:val="000000"/>
          <w:sz w:val="28"/>
        </w:rPr>
        <w:t xml:space="preserve">
      Ауыр жүк көтергіштік коэффицентінің көлеміне әсер ететін факторлар. </w:t>
      </w:r>
    </w:p>
    <w:bookmarkEnd w:id="251"/>
    <w:bookmarkStart w:name="z253" w:id="252"/>
    <w:p>
      <w:pPr>
        <w:spacing w:after="0"/>
        <w:ind w:left="0"/>
        <w:jc w:val="both"/>
      </w:pPr>
      <w:r>
        <w:rPr>
          <w:rFonts w:ascii="Times New Roman"/>
          <w:b w:val="false"/>
          <w:i w:val="false"/>
          <w:color w:val="000000"/>
          <w:sz w:val="28"/>
        </w:rPr>
        <w:t>
</w:t>
      </w:r>
      <w:r>
        <w:rPr>
          <w:rFonts w:ascii="Times New Roman"/>
          <w:b/>
          <w:i w:val="false"/>
          <w:color w:val="000000"/>
          <w:sz w:val="28"/>
        </w:rPr>
        <w:t xml:space="preserve">           "ЖОЛ ҚОЗҒАЛЫСЫ ЕРЕЖЕЛЕРІ" пәні бойынша үлгілік </w:t>
      </w:r>
      <w:r>
        <w:br/>
      </w:r>
      <w:r>
        <w:rPr>
          <w:rFonts w:ascii="Times New Roman"/>
          <w:b w:val="false"/>
          <w:i w:val="false"/>
          <w:color w:val="000000"/>
          <w:sz w:val="28"/>
        </w:rPr>
        <w:t>
</w:t>
      </w:r>
      <w:r>
        <w:rPr>
          <w:rFonts w:ascii="Times New Roman"/>
          <w:b/>
          <w:i w:val="false"/>
          <w:color w:val="000000"/>
          <w:sz w:val="28"/>
        </w:rPr>
        <w:t xml:space="preserve">                 тақырыптық жоспар және бағдарлама. </w:t>
      </w:r>
    </w:p>
    <w:bookmarkEnd w:id="252"/>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5293"/>
        <w:gridCol w:w="1913"/>
        <w:gridCol w:w="2213"/>
        <w:gridCol w:w="233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және тақырып атаулары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сабақ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сабақ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1-Бөлім. Жол қозғалысы Ережелері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ережелер. Негізгі түсініктер мен терминдер. Жүргізушілердің, жаяу адамдардың және жолаушылардың  міндеттері.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белгілері.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белгілері және оның сипаттамасы. 1-3 тақырыптары бойынша практикалық сабақтар.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Қозғалыс тәртібі. Көлік құралының аялдауы және тұрақтауы.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қозғалысын қадағалау </w:t>
            </w:r>
          </w:p>
          <w:p>
            <w:pPr>
              <w:spacing w:after="20"/>
              <w:ind w:left="20"/>
              <w:jc w:val="both"/>
            </w:pPr>
            <w:r>
              <w:rPr>
                <w:rFonts w:ascii="Times New Roman"/>
                <w:b w:val="false"/>
                <w:i w:val="false"/>
                <w:color w:val="000000"/>
                <w:sz w:val="20"/>
              </w:rPr>
              <w:t xml:space="preserve">4-5 тақырыптар бойынша практикалық сабақтар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8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қиылысынан өту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Жаяу адам өтетін жерден өту, маршрутты көлік құралдарының тоқтауы және темір жол пойызы </w:t>
            </w:r>
          </w:p>
          <w:p>
            <w:pPr>
              <w:spacing w:after="20"/>
              <w:ind w:left="20"/>
              <w:jc w:val="both"/>
            </w:pPr>
            <w:r>
              <w:rPr>
                <w:rFonts w:ascii="Times New Roman"/>
                <w:b w:val="false"/>
                <w:i w:val="false"/>
                <w:color w:val="000000"/>
                <w:sz w:val="20"/>
              </w:rPr>
              <w:t xml:space="preserve">6-7 тақырыптар бойынша практикалық сабақтар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    14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    14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Қозғалыстың ерекше жағдайлары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мен жүк тасымалдануы.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жабдықтары мен техникалық жағдайы.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Нөмірлік, алдын-ала хабар беретін белгілер, жазулар және белгіленулер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2-Бөлім. Жүргізушінің құқықтық жауапкершілігі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жауапкершілік.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жауапкершілік.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жауапкершілік.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Табиғатты қорғаудың құқықтық негіздері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құралына деген меншік құқығы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 және жүргізушіні сақтандыру.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bl>
    <w:bookmarkStart w:name="z254" w:id="253"/>
    <w:p>
      <w:pPr>
        <w:spacing w:after="0"/>
        <w:ind w:left="0"/>
        <w:jc w:val="left"/>
      </w:pPr>
      <w:r>
        <w:rPr>
          <w:rFonts w:ascii="Times New Roman"/>
          <w:b/>
          <w:i w:val="false"/>
          <w:color w:val="000000"/>
        </w:rPr>
        <w:t xml:space="preserve"> 
  Бағдарлама  1-Бөлім. ЖОЛ ҚОЗҒАЛЫСЫ ЕРЕЖЕЛЕРІ. </w:t>
      </w:r>
    </w:p>
    <w:bookmarkEnd w:id="253"/>
    <w:p>
      <w:pPr>
        <w:spacing w:after="0"/>
        <w:ind w:left="0"/>
        <w:jc w:val="both"/>
      </w:pPr>
      <w:r>
        <w:rPr>
          <w:rFonts w:ascii="Times New Roman"/>
          <w:b/>
          <w:i w:val="false"/>
          <w:color w:val="000000"/>
          <w:sz w:val="28"/>
        </w:rPr>
        <w:t xml:space="preserve">       N1 Тақырып. Жалпы ережелер. Негізгі түсініктер мен терминдер. Жүргізушілердің, жаяу адамдардың, жолаушылардың  міндеттері. </w:t>
      </w:r>
      <w:r>
        <w:br/>
      </w:r>
      <w:r>
        <w:rPr>
          <w:rFonts w:ascii="Times New Roman"/>
          <w:b w:val="false"/>
          <w:i w:val="false"/>
          <w:color w:val="000000"/>
          <w:sz w:val="28"/>
        </w:rPr>
        <w:t xml:space="preserve">
      Жол қозғалысы қауіпсіздігін және тәртібін сақтауды қажет ететін ережелер. Ережелердің жалпы құрылымы. Ережедегі негізгі түсініктер мен терминдер. Жол қозғалысына қатысатын тұлғалардың және жол қозғалысын реттейтін тұлғалардың міндеттері. Жол қозғалысында тыйым салу тәртібі. </w:t>
      </w:r>
      <w:r>
        <w:br/>
      </w:r>
      <w:r>
        <w:rPr>
          <w:rFonts w:ascii="Times New Roman"/>
          <w:b w:val="false"/>
          <w:i w:val="false"/>
          <w:color w:val="000000"/>
          <w:sz w:val="28"/>
        </w:rPr>
        <w:t xml:space="preserve">
      Механикалық көлік құралының жүргізушісінде болуға міндетті және полиция қызметкерлеріне көрсететін құжаттар.  </w:t>
      </w:r>
      <w:r>
        <w:br/>
      </w:r>
      <w:r>
        <w:rPr>
          <w:rFonts w:ascii="Times New Roman"/>
          <w:b w:val="false"/>
          <w:i w:val="false"/>
          <w:color w:val="000000"/>
          <w:sz w:val="28"/>
        </w:rPr>
        <w:t xml:space="preserve">
      Жолға шығар алдындағы жүргізушінің міндеттері. Лауазымды тұлғаларға көлік құралын пайдалануға беру тәртібі. Мүгедек-жүргізушілердің міндеттері. Көлік құралын пайдалануға және басқаға беруге жол берілмейтін жағдайлар. </w:t>
      </w:r>
      <w:r>
        <w:br/>
      </w:r>
      <w:r>
        <w:rPr>
          <w:rFonts w:ascii="Times New Roman"/>
          <w:b w:val="false"/>
          <w:i w:val="false"/>
          <w:color w:val="000000"/>
          <w:sz w:val="28"/>
        </w:rPr>
        <w:t xml:space="preserve">
      Арнайы сигналы бар көлік құралы жүргізушілерінің құқықтары мен міндеттері. Арнайы көлік құралының қауіпсіздігін қамтамасыз ететін басқа жүргізушілердің міндеттері. Арнайы көлік құралының қозғалыс қауіпсіздігін қамтамасыз ететін басқа міндеттер. Жол апатына ұшыраған жүргізушінің міндеттері. Жол қозғалысы қауіпсіздігін қамтамасыз ететін жаяу адамдар мен жолаушылардың міндеттері.        </w:t>
      </w:r>
    </w:p>
    <w:bookmarkStart w:name="z255" w:id="254"/>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Жол белгілері. </w:t>
      </w:r>
      <w:r>
        <w:br/>
      </w:r>
      <w:r>
        <w:rPr>
          <w:rFonts w:ascii="Times New Roman"/>
          <w:b w:val="false"/>
          <w:i w:val="false"/>
          <w:color w:val="000000"/>
          <w:sz w:val="28"/>
        </w:rPr>
        <w:t xml:space="preserve">
      Жалпы жол қозғалысын ұйымдастыруда жол белгілерінің алатын орны. Белгілерді орналастыруға арналған талаптар. Маусымдық, уақытша және негізгі белгілер. </w:t>
      </w:r>
      <w:r>
        <w:br/>
      </w:r>
      <w:r>
        <w:rPr>
          <w:rFonts w:ascii="Times New Roman"/>
          <w:b w:val="false"/>
          <w:i w:val="false"/>
          <w:color w:val="000000"/>
          <w:sz w:val="28"/>
        </w:rPr>
        <w:t xml:space="preserve">
      Ескертетін белгілер. Атқаратын қызметі. Ескертудің жалпы белгілері. Әрбір жол белгісінің атауы мен атқаратын қызметі. Ескерту жол белгісі бар жолдың қауіпті учаскесінде жүргізушінің іс-әрекеті.  </w:t>
      </w:r>
      <w:r>
        <w:br/>
      </w:r>
      <w:r>
        <w:rPr>
          <w:rFonts w:ascii="Times New Roman"/>
          <w:b w:val="false"/>
          <w:i w:val="false"/>
          <w:color w:val="000000"/>
          <w:sz w:val="28"/>
        </w:rPr>
        <w:t xml:space="preserve">
      Тыйым салатын жол белгілері. Атқаратын қызметі. Тыйым салудың жалпы белгілері. Әрбір жол белгісінің орналасатын жері, атауы, атқаратын қызметі. Тыйым салатын жол белгілерінің талаптарына сай жүргізушілердің іс-әрекеті.  </w:t>
      </w:r>
      <w:r>
        <w:br/>
      </w:r>
      <w:r>
        <w:rPr>
          <w:rFonts w:ascii="Times New Roman"/>
          <w:b w:val="false"/>
          <w:i w:val="false"/>
          <w:color w:val="000000"/>
          <w:sz w:val="28"/>
        </w:rPr>
        <w:t xml:space="preserve">
      Алдын-ала жазылатын жол белгілері. Атқаратын қызметі. Алдын-ала жазудың жалпы белгілері талаптарына сай жүргізушілердің іс-әрекеттері.  </w:t>
      </w:r>
      <w:r>
        <w:br/>
      </w:r>
      <w:r>
        <w:rPr>
          <w:rFonts w:ascii="Times New Roman"/>
          <w:b w:val="false"/>
          <w:i w:val="false"/>
          <w:color w:val="000000"/>
          <w:sz w:val="28"/>
        </w:rPr>
        <w:t xml:space="preserve">
      Ақпаратты-сілтеу жол белгілері. Атқаратын қызметі. Ақпаратты-сілтеу жол белгілерінің жалпы белгілері. Әрбір жол белгісінің орналасқан жері, атауы, атқаратын қызметі.  </w:t>
      </w:r>
      <w:r>
        <w:br/>
      </w:r>
      <w:r>
        <w:rPr>
          <w:rFonts w:ascii="Times New Roman"/>
          <w:b w:val="false"/>
          <w:i w:val="false"/>
          <w:color w:val="000000"/>
          <w:sz w:val="28"/>
        </w:rPr>
        <w:t xml:space="preserve">
      Қозғалыстың белгілі кестесі енгізген жол белгілері талаптарына сай жүргізушілердің іс-әрекеті. </w:t>
      </w:r>
      <w:r>
        <w:br/>
      </w:r>
      <w:r>
        <w:rPr>
          <w:rFonts w:ascii="Times New Roman"/>
          <w:b w:val="false"/>
          <w:i w:val="false"/>
          <w:color w:val="000000"/>
          <w:sz w:val="28"/>
        </w:rPr>
        <w:t xml:space="preserve">
      Қызмет көрсету жол белгілері. Атқаратын қызметі. Әрбір жол белгісінің атауы мен орналасуы. </w:t>
      </w:r>
      <w:r>
        <w:br/>
      </w:r>
      <w:r>
        <w:rPr>
          <w:rFonts w:ascii="Times New Roman"/>
          <w:b w:val="false"/>
          <w:i w:val="false"/>
          <w:color w:val="000000"/>
          <w:sz w:val="28"/>
        </w:rPr>
        <w:t xml:space="preserve">
      Қосымша ақпарат белгілері. Атқаратын қызметі. Әрбір белгінің атауы мен орналасуы.  </w:t>
      </w:r>
    </w:p>
    <w:bookmarkEnd w:id="254"/>
    <w:bookmarkStart w:name="z256" w:id="255"/>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w:t>
      </w:r>
      <w:r>
        <w:rPr>
          <w:rFonts w:ascii="Times New Roman"/>
          <w:b w:val="false"/>
          <w:i w:val="false"/>
          <w:color w:val="000000"/>
          <w:sz w:val="28"/>
        </w:rPr>
        <w:t xml:space="preserve">.   </w:t>
      </w:r>
      <w:r>
        <w:rPr>
          <w:rFonts w:ascii="Times New Roman"/>
          <w:b/>
          <w:i w:val="false"/>
          <w:color w:val="000000"/>
          <w:sz w:val="28"/>
        </w:rPr>
        <w:t xml:space="preserve">Жол белгілері және оның сипаттамалары. </w:t>
      </w:r>
      <w:r>
        <w:br/>
      </w:r>
      <w:r>
        <w:rPr>
          <w:rFonts w:ascii="Times New Roman"/>
          <w:b w:val="false"/>
          <w:i w:val="false"/>
          <w:color w:val="000000"/>
          <w:sz w:val="28"/>
        </w:rPr>
        <w:t xml:space="preserve">
      Таңбаның жалпы жол қозғалысы ережелеріндегі ұйымдастыру маңызы, жіктелуі. Көлденең таңба. Атқаратын қызметі. Көлденең таңбаның талаптарына сай жүргізушілердің іс-әрекеті. </w:t>
      </w:r>
      <w:r>
        <w:br/>
      </w:r>
      <w:r>
        <w:rPr>
          <w:rFonts w:ascii="Times New Roman"/>
          <w:b w:val="false"/>
          <w:i w:val="false"/>
          <w:color w:val="000000"/>
          <w:sz w:val="28"/>
        </w:rPr>
        <w:t xml:space="preserve">
      Тік таңбалар. Атқаратын қызметі. Тік таңбаның әрқайсысының түсі мен қолдану шарты. Кешенді есептер шығару. Оқытудың техникалық құралдары, макеттер, стендтер қолдану арқылы жол-көлік оқиғасын талқылау. Жол белгілері және жол таңбаларын басқару іскерлігін қалыптастыру. Жол қозғалысының нақты жағдайларында жүргізушілердің іс-әрекеттерімен танысу. </w:t>
      </w:r>
    </w:p>
    <w:bookmarkEnd w:id="255"/>
    <w:bookmarkStart w:name="z257" w:id="256"/>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Көлік құралдарының қозғалысы, аялдауы мен тұрақтауы. </w:t>
      </w:r>
      <w:r>
        <w:br/>
      </w:r>
      <w:r>
        <w:rPr>
          <w:rFonts w:ascii="Times New Roman"/>
          <w:b w:val="false"/>
          <w:i w:val="false"/>
          <w:color w:val="000000"/>
          <w:sz w:val="28"/>
        </w:rPr>
        <w:t xml:space="preserve">
      Ескерту сигналдары. Сигналдар түрлері. Атқаратын қызметі. Сигналдарды жарық нұсқауларымен және қолмен көрсету ережелері. Дыбыс сигналдарын қолданатын жағдайлар. Басып озуда ескерту сигналдарын беру тәртібі. Күндіз жақындату фарын пайдалану. ЖКО және оның алдын-алу. Ескерту сигналдарын, дұрыс бермеудің зардаптары. </w:t>
      </w:r>
      <w:r>
        <w:br/>
      </w:r>
      <w:r>
        <w:rPr>
          <w:rFonts w:ascii="Times New Roman"/>
          <w:b w:val="false"/>
          <w:i w:val="false"/>
          <w:color w:val="000000"/>
          <w:sz w:val="28"/>
        </w:rPr>
        <w:t xml:space="preserve">
      Қозғалыс басы, қозғалыс бағытының өзгеруі. Жол қиылысында бұрылу тәртібі және жол қиылысында айналуы. Тежеуішпен жұмыс жасау. Айналуға тыйым салынатын жерлер. Кері қозғалыс тәртібі. </w:t>
      </w:r>
      <w:r>
        <w:br/>
      </w:r>
      <w:r>
        <w:rPr>
          <w:rFonts w:ascii="Times New Roman"/>
          <w:b w:val="false"/>
          <w:i w:val="false"/>
          <w:color w:val="000000"/>
          <w:sz w:val="28"/>
        </w:rPr>
        <w:t xml:space="preserve">
      Оңтайландыру тәртібін сақтамаудың зардаптары. Жолдағы көлік құралдарының орналасуы. Жолдағы көлік құралдарының орналасуына қойылатын талаптар, қозғалыстың жылдамдыққа тәуелділігі. </w:t>
      </w:r>
      <w:r>
        <w:br/>
      </w:r>
      <w:r>
        <w:rPr>
          <w:rFonts w:ascii="Times New Roman"/>
          <w:b w:val="false"/>
          <w:i w:val="false"/>
          <w:color w:val="000000"/>
          <w:sz w:val="28"/>
        </w:rPr>
        <w:t xml:space="preserve">
      Трамвай жолымен жүруге рұқсат етілетін жағдайлар. </w:t>
      </w:r>
      <w:r>
        <w:br/>
      </w:r>
      <w:r>
        <w:rPr>
          <w:rFonts w:ascii="Times New Roman"/>
          <w:b w:val="false"/>
          <w:i w:val="false"/>
          <w:color w:val="000000"/>
          <w:sz w:val="28"/>
        </w:rPr>
        <w:t xml:space="preserve">
      Көліктің жолда дұрыс орналаспауының зардаптары. </w:t>
      </w:r>
      <w:r>
        <w:br/>
      </w:r>
      <w:r>
        <w:rPr>
          <w:rFonts w:ascii="Times New Roman"/>
          <w:b w:val="false"/>
          <w:i w:val="false"/>
          <w:color w:val="000000"/>
          <w:sz w:val="28"/>
        </w:rPr>
        <w:t xml:space="preserve">
      Қозғалыс жылдамдығы және арақашықтық. Қозғалыс жылдамдығын таңдауға әсер ететін факторлар. Жылдамдық режимін таңдаудағы тыйым салулар. Арақашықтық пен үзілістерді таңдау. Жай жылжитын және ауыр жүк таситын көліктер жүргізушілеріне қойылатын талаптар. </w:t>
      </w:r>
      <w:r>
        <w:br/>
      </w:r>
      <w:r>
        <w:rPr>
          <w:rFonts w:ascii="Times New Roman"/>
          <w:b w:val="false"/>
          <w:i w:val="false"/>
          <w:color w:val="000000"/>
          <w:sz w:val="28"/>
        </w:rPr>
        <w:t xml:space="preserve">
      Жылдамдық пен үзілістер тәртібін сақтамаудың зардаптары. </w:t>
      </w:r>
      <w:r>
        <w:br/>
      </w:r>
      <w:r>
        <w:rPr>
          <w:rFonts w:ascii="Times New Roman"/>
          <w:b w:val="false"/>
          <w:i w:val="false"/>
          <w:color w:val="000000"/>
          <w:sz w:val="28"/>
        </w:rPr>
        <w:t xml:space="preserve">
      Басып озу және қарама-қарсы қозғалыс. Басып озу алдындағы жүргізушілердің міндеттері. Басып озу кезіндегі жүргізушілердің іс-әрекеті. Басып озуға тыйым салынатын жерлер. </w:t>
      </w:r>
      <w:r>
        <w:br/>
      </w:r>
      <w:r>
        <w:rPr>
          <w:rFonts w:ascii="Times New Roman"/>
          <w:b w:val="false"/>
          <w:i w:val="false"/>
          <w:color w:val="000000"/>
          <w:sz w:val="28"/>
        </w:rPr>
        <w:t xml:space="preserve">
      Жолдың тар учаскелеріндегі қарама-қарсы қозғалыс тәртібін сақтамау зардаптары. </w:t>
      </w:r>
      <w:r>
        <w:br/>
      </w:r>
      <w:r>
        <w:rPr>
          <w:rFonts w:ascii="Times New Roman"/>
          <w:b w:val="false"/>
          <w:i w:val="false"/>
          <w:color w:val="000000"/>
          <w:sz w:val="28"/>
        </w:rPr>
        <w:t xml:space="preserve">
      Аялдау және тұрақтау. Аялдау және тұрақтау тәртібі. Тұрақтамаға көлік құралын қою жолдары. Елді мекеннен тыс жерде ұзақ аялдау. Тұрақтамаға автокөлікті қоюдың қауіпсіздік шаралары. Аялдау мен тұрақтауға тыйым салынатын жерлер. Аялдау мен тұрақтау тәртібін сақтамаудың зардаптары. </w:t>
      </w:r>
    </w:p>
    <w:bookmarkEnd w:id="256"/>
    <w:bookmarkStart w:name="z258" w:id="257"/>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Жол қозғалысын реттеу. Жол қозғалысын реттеу құралдары. </w:t>
      </w:r>
      <w:r>
        <w:br/>
      </w:r>
      <w:r>
        <w:rPr>
          <w:rFonts w:ascii="Times New Roman"/>
          <w:b w:val="false"/>
          <w:i w:val="false"/>
          <w:color w:val="000000"/>
          <w:sz w:val="28"/>
        </w:rPr>
        <w:t xml:space="preserve">
      Бағдаршам дабылының мағынасы және осы дабылдарға сәйкес жүргізушілердің іс-әрекеттері. Қайтармалы (реверстік) бағдаршамдар. Трамвайлар және маршруттық көлік құралдарын реттеу. </w:t>
      </w:r>
      <w:r>
        <w:br/>
      </w:r>
      <w:r>
        <w:rPr>
          <w:rFonts w:ascii="Times New Roman"/>
          <w:b w:val="false"/>
          <w:i w:val="false"/>
          <w:color w:val="000000"/>
          <w:sz w:val="28"/>
        </w:rPr>
        <w:t xml:space="preserve">
     Трамвайлар, жаяу жүргіншілер және рельссіз көлік құралдарын реттейтін тұлғаның дабылдарына қозғалуға тыйым салынатын аялдаулар тәртібі. </w:t>
      </w:r>
      <w:r>
        <w:br/>
      </w:r>
      <w:r>
        <w:rPr>
          <w:rFonts w:ascii="Times New Roman"/>
          <w:b w:val="false"/>
          <w:i w:val="false"/>
          <w:color w:val="000000"/>
          <w:sz w:val="28"/>
        </w:rPr>
        <w:t xml:space="preserve">
     Реттейтін тұлғаның нұсқауларының бағдаршам, жол белгілері мен таңбаларына қарама-қайшы болғандағы жүргізушілер мен жаяу жүргіншілердің іс-әрекеттері. </w:t>
      </w:r>
    </w:p>
    <w:bookmarkEnd w:id="257"/>
    <w:bookmarkStart w:name="z259" w:id="258"/>
    <w:p>
      <w:pPr>
        <w:spacing w:after="0"/>
        <w:ind w:left="0"/>
        <w:jc w:val="both"/>
      </w:pPr>
      <w:r>
        <w:rPr>
          <w:rFonts w:ascii="Times New Roman"/>
          <w:b w:val="false"/>
          <w:i w:val="false"/>
          <w:color w:val="000000"/>
          <w:sz w:val="28"/>
        </w:rPr>
        <w:t>
</w:t>
      </w:r>
      <w:r>
        <w:rPr>
          <w:rFonts w:ascii="Times New Roman"/>
          <w:b w:val="false"/>
          <w:i/>
          <w:color w:val="000000"/>
          <w:sz w:val="28"/>
        </w:rPr>
        <w:t xml:space="preserve">      4-5 тақырыптар бойынша практикалық сабақтар </w:t>
      </w:r>
      <w:r>
        <w:br/>
      </w:r>
      <w:r>
        <w:rPr>
          <w:rFonts w:ascii="Times New Roman"/>
          <w:b w:val="false"/>
          <w:i w:val="false"/>
          <w:color w:val="000000"/>
          <w:sz w:val="28"/>
        </w:rPr>
        <w:t xml:space="preserve">
     Кешенді есептер шығару, техникалық құралдар, макеттер және стенділерді пайдаланып жол-көлік оқиғаларын талдау. </w:t>
      </w:r>
      <w:r>
        <w:br/>
      </w:r>
      <w:r>
        <w:rPr>
          <w:rFonts w:ascii="Times New Roman"/>
          <w:b w:val="false"/>
          <w:i w:val="false"/>
          <w:color w:val="000000"/>
          <w:sz w:val="28"/>
        </w:rPr>
        <w:t xml:space="preserve">
     Қолмен жасалатын дабылдарды дұрыс беру, бейімделе білу, жағдайды бағалау және оның дамуын болжау. </w:t>
      </w:r>
      <w:r>
        <w:br/>
      </w:r>
      <w:r>
        <w:rPr>
          <w:rFonts w:ascii="Times New Roman"/>
          <w:b w:val="false"/>
          <w:i w:val="false"/>
          <w:color w:val="000000"/>
          <w:sz w:val="28"/>
        </w:rPr>
        <w:t xml:space="preserve">
     Көлік құралдары жүргізушілерін жол қозғалысындағы нақты жағдайларды жасайтын іс-әрекеттерімен таныстыру. </w:t>
      </w:r>
    </w:p>
    <w:bookmarkEnd w:id="258"/>
    <w:bookmarkStart w:name="z260" w:id="259"/>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Жол қиылысынан өту. </w:t>
      </w:r>
      <w:r>
        <w:br/>
      </w:r>
      <w:r>
        <w:rPr>
          <w:rFonts w:ascii="Times New Roman"/>
          <w:b w:val="false"/>
          <w:i w:val="false"/>
          <w:color w:val="000000"/>
          <w:sz w:val="28"/>
        </w:rPr>
        <w:t xml:space="preserve">
     Жол қиылысынан өтудің жалпы Ережелері. Трамвайдың кейбір жағдайдағы артықшылығы. </w:t>
      </w:r>
      <w:r>
        <w:br/>
      </w:r>
      <w:r>
        <w:rPr>
          <w:rFonts w:ascii="Times New Roman"/>
          <w:b w:val="false"/>
          <w:i w:val="false"/>
          <w:color w:val="000000"/>
          <w:sz w:val="28"/>
        </w:rPr>
        <w:t xml:space="preserve">
     Реттелмейтін жол қиылыстары. Бірдей мәнді және әр түрлі мәнді жолдардың қиылысы. </w:t>
      </w:r>
      <w:r>
        <w:br/>
      </w:r>
      <w:r>
        <w:rPr>
          <w:rFonts w:ascii="Times New Roman"/>
          <w:b w:val="false"/>
          <w:i w:val="false"/>
          <w:color w:val="000000"/>
          <w:sz w:val="28"/>
        </w:rPr>
        <w:t xml:space="preserve">
     Реттелетін жол қиылыстары. Бағдаршам дабылдары мен жол белгілерінің ара қатынасы. </w:t>
      </w:r>
      <w:r>
        <w:br/>
      </w:r>
      <w:r>
        <w:rPr>
          <w:rFonts w:ascii="Times New Roman"/>
          <w:b w:val="false"/>
          <w:i w:val="false"/>
          <w:color w:val="000000"/>
          <w:sz w:val="28"/>
        </w:rPr>
        <w:t xml:space="preserve">
     Негізгі жолдың бағыты ауысқандағы жол қиылысындағы кезектілік. </w:t>
      </w:r>
      <w:r>
        <w:br/>
      </w:r>
      <w:r>
        <w:rPr>
          <w:rFonts w:ascii="Times New Roman"/>
          <w:b w:val="false"/>
          <w:i w:val="false"/>
          <w:color w:val="000000"/>
          <w:sz w:val="28"/>
        </w:rPr>
        <w:t xml:space="preserve">
     Жүргізушінің жол белгілері болмай жолдың бетінің жабуын ажырата алмағандағы іс-әрекеттері (мысалы қараңғы уақыт, батпақ, қар және т.б.) </w:t>
      </w:r>
    </w:p>
    <w:bookmarkEnd w:id="259"/>
    <w:bookmarkStart w:name="z261" w:id="260"/>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w:t>
      </w:r>
      <w:r>
        <w:rPr>
          <w:rFonts w:ascii="Times New Roman"/>
          <w:b/>
          <w:i w:val="false"/>
          <w:color w:val="000000"/>
          <w:sz w:val="28"/>
        </w:rPr>
        <w:t xml:space="preserve">  Жаяу жүргіншілер өтетін жерден көлік құралының өтуі және темір жолдан қиып өту. </w:t>
      </w:r>
      <w:r>
        <w:br/>
      </w:r>
      <w:r>
        <w:rPr>
          <w:rFonts w:ascii="Times New Roman"/>
          <w:b w:val="false"/>
          <w:i w:val="false"/>
          <w:color w:val="000000"/>
          <w:sz w:val="28"/>
        </w:rPr>
        <w:t xml:space="preserve">
      Жаяу жүргіншілер өтетін жер және маршрутты көлік құралының аялдауы. Жаяу жүргіншілер өтетін жерге, маршрутты көлік құралы аялдамасына және "Балалар" деген белгісі бар көлік құралына жақындағандағы жүргізушінің міндеттері. </w:t>
      </w:r>
      <w:r>
        <w:br/>
      </w:r>
      <w:r>
        <w:rPr>
          <w:rFonts w:ascii="Times New Roman"/>
          <w:b w:val="false"/>
          <w:i w:val="false"/>
          <w:color w:val="000000"/>
          <w:sz w:val="28"/>
        </w:rPr>
        <w:t xml:space="preserve">
      Темір жолды қиып өту. Темір жол қиылыстарының әр түрлілігі. Темір жол қиылысындағы заманға сай дабылдардың құрылымы мен жұмыс ерекшеліктері. </w:t>
      </w:r>
      <w:r>
        <w:br/>
      </w:r>
      <w:r>
        <w:rPr>
          <w:rFonts w:ascii="Times New Roman"/>
          <w:b w:val="false"/>
          <w:i w:val="false"/>
          <w:color w:val="000000"/>
          <w:sz w:val="28"/>
        </w:rPr>
        <w:t xml:space="preserve">
      Көлік құралдарының қозғалу тәртібі. Темір жол қиылысынан өтер алдындағы көлік құралының тоқтау ережелері. </w:t>
      </w:r>
      <w:r>
        <w:br/>
      </w:r>
      <w:r>
        <w:rPr>
          <w:rFonts w:ascii="Times New Roman"/>
          <w:b w:val="false"/>
          <w:i w:val="false"/>
          <w:color w:val="000000"/>
          <w:sz w:val="28"/>
        </w:rPr>
        <w:t xml:space="preserve">
      Темір жол қиылысында лажсыз тоқтаған жағдайдағы жүргізуші міндеттері. </w:t>
      </w:r>
      <w:r>
        <w:br/>
      </w:r>
      <w:r>
        <w:rPr>
          <w:rFonts w:ascii="Times New Roman"/>
          <w:b w:val="false"/>
          <w:i w:val="false"/>
          <w:color w:val="000000"/>
          <w:sz w:val="28"/>
        </w:rPr>
        <w:t xml:space="preserve">
      Темір жол қиылысындағы тыйым салулар. </w:t>
      </w:r>
      <w:r>
        <w:br/>
      </w:r>
      <w:r>
        <w:rPr>
          <w:rFonts w:ascii="Times New Roman"/>
          <w:b w:val="false"/>
          <w:i w:val="false"/>
          <w:color w:val="000000"/>
          <w:sz w:val="28"/>
        </w:rPr>
        <w:t xml:space="preserve">
      Арақашықтық темір жол бастығымен көлік қозғалысы келісілетін жағдайлар. </w:t>
      </w:r>
      <w:r>
        <w:br/>
      </w:r>
      <w:r>
        <w:rPr>
          <w:rFonts w:ascii="Times New Roman"/>
          <w:b w:val="false"/>
          <w:i w:val="false"/>
          <w:color w:val="000000"/>
          <w:sz w:val="28"/>
        </w:rPr>
        <w:t xml:space="preserve">
      Жаяу жүргіншілердің жүретін жері, маршрутты көлік құралдарының аялдамасы және темір жол қиылысында Ережелерді бұзудың зардаптары. </w:t>
      </w:r>
    </w:p>
    <w:bookmarkEnd w:id="260"/>
    <w:bookmarkStart w:name="z262" w:id="261"/>
    <w:p>
      <w:pPr>
        <w:spacing w:after="0"/>
        <w:ind w:left="0"/>
        <w:jc w:val="both"/>
      </w:pPr>
      <w:r>
        <w:rPr>
          <w:rFonts w:ascii="Times New Roman"/>
          <w:b w:val="false"/>
          <w:i w:val="false"/>
          <w:color w:val="000000"/>
          <w:sz w:val="28"/>
        </w:rPr>
        <w:t>
</w:t>
      </w:r>
      <w:r>
        <w:rPr>
          <w:rFonts w:ascii="Times New Roman"/>
          <w:b w:val="false"/>
          <w:i/>
          <w:color w:val="000000"/>
          <w:sz w:val="28"/>
        </w:rPr>
        <w:t xml:space="preserve">        6-7 тақырыптар бойынша практикалық сабақтар. </w:t>
      </w:r>
      <w:r>
        <w:br/>
      </w:r>
      <w:r>
        <w:rPr>
          <w:rFonts w:ascii="Times New Roman"/>
          <w:b w:val="false"/>
          <w:i w:val="false"/>
          <w:color w:val="000000"/>
          <w:sz w:val="28"/>
        </w:rPr>
        <w:t xml:space="preserve">
      Кешенді есептер шығару. Техникалық құралдар, макеттер және стенділер пайдалану арқылы жол-көлік оқиғасын талдау. </w:t>
      </w:r>
      <w:r>
        <w:br/>
      </w:r>
      <w:r>
        <w:rPr>
          <w:rFonts w:ascii="Times New Roman"/>
          <w:b w:val="false"/>
          <w:i w:val="false"/>
          <w:color w:val="000000"/>
          <w:sz w:val="28"/>
        </w:rPr>
        <w:t xml:space="preserve">
      Болжауды жаттықтыру. Темір жол қиылысында лажсыз тоқтағанда жүргізушінің іс-әрекетіне жаттықтыру.  </w:t>
      </w:r>
      <w:r>
        <w:br/>
      </w:r>
      <w:r>
        <w:rPr>
          <w:rFonts w:ascii="Times New Roman"/>
          <w:b w:val="false"/>
          <w:i w:val="false"/>
          <w:color w:val="000000"/>
          <w:sz w:val="28"/>
        </w:rPr>
        <w:t xml:space="preserve">
      Көлік құралының жүргізушісін жол қозғалысындағы нақты жағдайлармен таныстыру. </w:t>
      </w:r>
    </w:p>
    <w:bookmarkEnd w:id="261"/>
    <w:bookmarkStart w:name="z263" w:id="262"/>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Қозғалыстың ерекше жағдайлары. </w:t>
      </w:r>
      <w:r>
        <w:br/>
      </w:r>
      <w:r>
        <w:rPr>
          <w:rFonts w:ascii="Times New Roman"/>
          <w:b w:val="false"/>
          <w:i w:val="false"/>
          <w:color w:val="000000"/>
          <w:sz w:val="28"/>
        </w:rPr>
        <w:t xml:space="preserve">
      Автомагистраль қозғалысы. Автомагистральдағы тыйым салулар. Автомагистральда және жол шетінде лажсыз тоқтағандағы жүргізушілердің міндеттері. </w:t>
      </w:r>
      <w:r>
        <w:br/>
      </w:r>
      <w:r>
        <w:rPr>
          <w:rFonts w:ascii="Times New Roman"/>
          <w:b w:val="false"/>
          <w:i w:val="false"/>
          <w:color w:val="000000"/>
          <w:sz w:val="28"/>
        </w:rPr>
        <w:t xml:space="preserve">
      Маршрутты көлік құралдарының басымдығы. Жол айырығын қиып өту. </w:t>
      </w:r>
      <w:r>
        <w:br/>
      </w:r>
      <w:r>
        <w:rPr>
          <w:rFonts w:ascii="Times New Roman"/>
          <w:b w:val="false"/>
          <w:i w:val="false"/>
          <w:color w:val="000000"/>
          <w:sz w:val="28"/>
        </w:rPr>
        <w:t xml:space="preserve">
      Маршрутты көлік құралдарының бөлу сызығы бар жолдағы қозғалыс тәртібі. </w:t>
      </w:r>
      <w:r>
        <w:br/>
      </w:r>
      <w:r>
        <w:rPr>
          <w:rFonts w:ascii="Times New Roman"/>
          <w:b w:val="false"/>
          <w:i w:val="false"/>
          <w:color w:val="000000"/>
          <w:sz w:val="28"/>
        </w:rPr>
        <w:t xml:space="preserve">
      Сыртқы жарық қондырғыларын пайдалану ережелері.  </w:t>
      </w:r>
      <w:r>
        <w:br/>
      </w:r>
      <w:r>
        <w:rPr>
          <w:rFonts w:ascii="Times New Roman"/>
          <w:b w:val="false"/>
          <w:i w:val="false"/>
          <w:color w:val="000000"/>
          <w:sz w:val="28"/>
        </w:rPr>
        <w:t xml:space="preserve">
      Жүргізушінің көзі көрмей қалған жағдайдағы іс-әрекеттері. Тұманға қарсы фарлар, прожектор-фарлар, тұманға қарсы артқы фарларды пайдалану тәртібі. </w:t>
      </w:r>
      <w:r>
        <w:br/>
      </w:r>
      <w:r>
        <w:rPr>
          <w:rFonts w:ascii="Times New Roman"/>
          <w:b w:val="false"/>
          <w:i w:val="false"/>
          <w:color w:val="000000"/>
          <w:sz w:val="28"/>
        </w:rPr>
        <w:t xml:space="preserve">
      Механикалық көлік құралын тіркеуге алу. Механикалық көлік құралын осал, қатты тізбекпен тіркеуге алудың тәртіптері. </w:t>
      </w:r>
      <w:r>
        <w:br/>
      </w:r>
      <w:r>
        <w:rPr>
          <w:rFonts w:ascii="Times New Roman"/>
          <w:b w:val="false"/>
          <w:i w:val="false"/>
          <w:color w:val="000000"/>
          <w:sz w:val="28"/>
        </w:rPr>
        <w:t xml:space="preserve">
      Тіркеуге алуға тыйым салынатын жағдайлар. Тіркеуге алынған және тіркеуге алушы көлік құралдарында жолаушылар тасымалдау. Механикалық көлік құралдарын тіркеуге алудағы тәртіптердің сақталмауынан болатын зардаптар. </w:t>
      </w:r>
      <w:r>
        <w:br/>
      </w:r>
      <w:r>
        <w:rPr>
          <w:rFonts w:ascii="Times New Roman"/>
          <w:b w:val="false"/>
          <w:i w:val="false"/>
          <w:color w:val="000000"/>
          <w:sz w:val="28"/>
        </w:rPr>
        <w:t xml:space="preserve">
      Оқу-жаттығу қозғалысы. Оқу-жаттығу қозғалысы тыйым салынатын жағдайлар. </w:t>
      </w:r>
    </w:p>
    <w:bookmarkEnd w:id="262"/>
    <w:bookmarkStart w:name="z264" w:id="263"/>
    <w:p>
      <w:pPr>
        <w:spacing w:after="0"/>
        <w:ind w:left="0"/>
        <w:jc w:val="both"/>
      </w:pPr>
      <w:r>
        <w:rPr>
          <w:rFonts w:ascii="Times New Roman"/>
          <w:b w:val="false"/>
          <w:i w:val="false"/>
          <w:color w:val="000000"/>
          <w:sz w:val="28"/>
        </w:rPr>
        <w:t>
</w:t>
      </w:r>
      <w:r>
        <w:rPr>
          <w:rFonts w:ascii="Times New Roman"/>
          <w:b/>
          <w:i w:val="false"/>
          <w:color w:val="000000"/>
          <w:sz w:val="28"/>
        </w:rPr>
        <w:t xml:space="preserve">       N9 Тақырып. Жолаушылар және жүк тасымалдау. </w:t>
      </w:r>
      <w:r>
        <w:br/>
      </w:r>
      <w:r>
        <w:rPr>
          <w:rFonts w:ascii="Times New Roman"/>
          <w:b w:val="false"/>
          <w:i w:val="false"/>
          <w:color w:val="000000"/>
          <w:sz w:val="28"/>
        </w:rPr>
        <w:t xml:space="preserve">
      Жүк автокөлігінде жолаушы тасымалдауға қойылатын талаптар. Қозғалыс басындағы жүргізуші міндеттері. Жолаушылар тасымалдаудағы қозғалыс жылдамдығы. Балалар тасымалдаудағы қосымша талаптар. Жолаушылар тасымалдауға тыйым салынатын жағдайлар. </w:t>
      </w:r>
      <w:r>
        <w:br/>
      </w:r>
      <w:r>
        <w:rPr>
          <w:rFonts w:ascii="Times New Roman"/>
          <w:b w:val="false"/>
          <w:i w:val="false"/>
          <w:color w:val="000000"/>
          <w:sz w:val="28"/>
        </w:rPr>
        <w:t xml:space="preserve">
      Көлік құралында жүкті орналастыру және бекіту ережелері. </w:t>
      </w:r>
      <w:r>
        <w:br/>
      </w:r>
      <w:r>
        <w:rPr>
          <w:rFonts w:ascii="Times New Roman"/>
          <w:b w:val="false"/>
          <w:i w:val="false"/>
          <w:color w:val="000000"/>
          <w:sz w:val="28"/>
        </w:rPr>
        <w:t xml:space="preserve">
      Алып өтетін жүктің белгіленуі. </w:t>
      </w:r>
      <w:r>
        <w:br/>
      </w:r>
      <w:r>
        <w:rPr>
          <w:rFonts w:ascii="Times New Roman"/>
          <w:b w:val="false"/>
          <w:i w:val="false"/>
          <w:color w:val="000000"/>
          <w:sz w:val="28"/>
        </w:rPr>
        <w:t xml:space="preserve">
      Жолаушылар және жүк тасымалдаудағы ережелерді сақтамаудың зардаптары. </w:t>
      </w:r>
    </w:p>
    <w:bookmarkEnd w:id="263"/>
    <w:bookmarkStart w:name="z265" w:id="264"/>
    <w:p>
      <w:pPr>
        <w:spacing w:after="0"/>
        <w:ind w:left="0"/>
        <w:jc w:val="both"/>
      </w:pPr>
      <w:r>
        <w:rPr>
          <w:rFonts w:ascii="Times New Roman"/>
          <w:b w:val="false"/>
          <w:i w:val="false"/>
          <w:color w:val="000000"/>
          <w:sz w:val="28"/>
        </w:rPr>
        <w:t>
</w:t>
      </w:r>
      <w:r>
        <w:rPr>
          <w:rFonts w:ascii="Times New Roman"/>
          <w:b/>
          <w:i w:val="false"/>
          <w:color w:val="000000"/>
          <w:sz w:val="28"/>
        </w:rPr>
        <w:t xml:space="preserve">       N10 Тақырып. Көлік құралдарының техникалық жағдайы және жабдықтары. </w:t>
      </w:r>
      <w:r>
        <w:br/>
      </w:r>
      <w:r>
        <w:rPr>
          <w:rFonts w:ascii="Times New Roman"/>
          <w:b w:val="false"/>
          <w:i w:val="false"/>
          <w:color w:val="000000"/>
          <w:sz w:val="28"/>
        </w:rPr>
        <w:t xml:space="preserve">
      Жалпы талаптар. Көлік құралдарын пайдалануға тыйым салынатын жағдайлар. </w:t>
      </w:r>
      <w:r>
        <w:br/>
      </w:r>
      <w:r>
        <w:rPr>
          <w:rFonts w:ascii="Times New Roman"/>
          <w:b w:val="false"/>
          <w:i w:val="false"/>
          <w:color w:val="000000"/>
          <w:sz w:val="28"/>
        </w:rPr>
        <w:t xml:space="preserve">
      Жолда болатын ақауларды жоюдағы жүргізушінің іс-шаралары. Егер мүмкіндік болмаса автотұраққа немесе жөндеу орнына жетуде қауіпсіздік шаралары. </w:t>
      </w:r>
      <w:r>
        <w:br/>
      </w:r>
      <w:r>
        <w:rPr>
          <w:rFonts w:ascii="Times New Roman"/>
          <w:b w:val="false"/>
          <w:i w:val="false"/>
          <w:color w:val="000000"/>
          <w:sz w:val="28"/>
        </w:rPr>
        <w:t xml:space="preserve">
      Қозғалысты жалғастыруға тыйым салынатын ақаулар. </w:t>
      </w:r>
      <w:r>
        <w:br/>
      </w:r>
      <w:r>
        <w:rPr>
          <w:rFonts w:ascii="Times New Roman"/>
          <w:b w:val="false"/>
          <w:i w:val="false"/>
          <w:color w:val="000000"/>
          <w:sz w:val="28"/>
        </w:rPr>
        <w:t xml:space="preserve">
      Жол қозғалысына қауіп төндіретін көлік құралдары ақауларының зардаптары. </w:t>
      </w:r>
    </w:p>
    <w:bookmarkEnd w:id="264"/>
    <w:bookmarkStart w:name="z266" w:id="265"/>
    <w:p>
      <w:pPr>
        <w:spacing w:after="0"/>
        <w:ind w:left="0"/>
        <w:jc w:val="both"/>
      </w:pPr>
      <w:r>
        <w:rPr>
          <w:rFonts w:ascii="Times New Roman"/>
          <w:b w:val="false"/>
          <w:i w:val="false"/>
          <w:color w:val="000000"/>
          <w:sz w:val="28"/>
        </w:rPr>
        <w:t>
</w:t>
      </w:r>
      <w:r>
        <w:rPr>
          <w:rFonts w:ascii="Times New Roman"/>
          <w:b/>
          <w:i w:val="false"/>
          <w:color w:val="000000"/>
          <w:sz w:val="28"/>
        </w:rPr>
        <w:t xml:space="preserve">         N11 Тақырып. Нөмірлік, айырым белгілері, ескерту қондырғылары, жазулар мен таңбалар. </w:t>
      </w:r>
      <w:r>
        <w:br/>
      </w:r>
      <w:r>
        <w:rPr>
          <w:rFonts w:ascii="Times New Roman"/>
          <w:b w:val="false"/>
          <w:i w:val="false"/>
          <w:color w:val="000000"/>
          <w:sz w:val="28"/>
        </w:rPr>
        <w:t xml:space="preserve">
      Көлік құралының жол полициясында тіркелуі және қайта тіркелуі. </w:t>
      </w:r>
      <w:r>
        <w:br/>
      </w:r>
      <w:r>
        <w:rPr>
          <w:rFonts w:ascii="Times New Roman"/>
          <w:b w:val="false"/>
          <w:i w:val="false"/>
          <w:color w:val="000000"/>
          <w:sz w:val="28"/>
        </w:rPr>
        <w:t xml:space="preserve">
      Көлік құралының жабдықтарын нөмірлік және айырым белгілерімен, ескерту қондырғылары мен талаптары. </w:t>
      </w:r>
      <w:r>
        <w:br/>
      </w:r>
      <w:r>
        <w:rPr>
          <w:rFonts w:ascii="Times New Roman"/>
          <w:b w:val="false"/>
          <w:i w:val="false"/>
          <w:color w:val="000000"/>
          <w:sz w:val="28"/>
        </w:rPr>
        <w:t xml:space="preserve">
      Айырым белгілері және ескерту қондырғыларын орнатудағы ережелерін сақтамау зардаптары. </w:t>
      </w:r>
    </w:p>
    <w:bookmarkEnd w:id="265"/>
    <w:bookmarkStart w:name="z267" w:id="266"/>
    <w:p>
      <w:pPr>
        <w:spacing w:after="0"/>
        <w:ind w:left="0"/>
        <w:jc w:val="left"/>
      </w:pPr>
      <w:r>
        <w:rPr>
          <w:rFonts w:ascii="Times New Roman"/>
          <w:b/>
          <w:i w:val="false"/>
          <w:color w:val="000000"/>
        </w:rPr>
        <w:t xml:space="preserve"> 
  2-Бөлім .  ЖҮРГІЗУШІНІҢ ҚҰҚЫҚТЫҚ ЖАУАПКЕРШІЛІГІ . </w:t>
      </w:r>
    </w:p>
    <w:bookmarkEnd w:id="266"/>
    <w:bookmarkStart w:name="z268" w:id="267"/>
    <w:p>
      <w:pPr>
        <w:spacing w:after="0"/>
        <w:ind w:left="0"/>
        <w:jc w:val="both"/>
      </w:pPr>
      <w:r>
        <w:rPr>
          <w:rFonts w:ascii="Times New Roman"/>
          <w:b w:val="false"/>
          <w:i w:val="false"/>
          <w:color w:val="000000"/>
          <w:sz w:val="28"/>
        </w:rPr>
        <w:t>
</w:t>
      </w:r>
      <w:r>
        <w:rPr>
          <w:rFonts w:ascii="Times New Roman"/>
          <w:b/>
          <w:i w:val="false"/>
          <w:color w:val="000000"/>
          <w:sz w:val="28"/>
        </w:rPr>
        <w:t xml:space="preserve">       N12 Тақырып. Әкімшілік жауапкершілік. </w:t>
      </w:r>
      <w:r>
        <w:br/>
      </w:r>
      <w:r>
        <w:rPr>
          <w:rFonts w:ascii="Times New Roman"/>
          <w:b w:val="false"/>
          <w:i w:val="false"/>
          <w:color w:val="000000"/>
          <w:sz w:val="28"/>
        </w:rPr>
        <w:t xml:space="preserve">
      Әкімшілік жауапкершілік түсінігі. </w:t>
      </w:r>
      <w:r>
        <w:br/>
      </w:r>
      <w:r>
        <w:rPr>
          <w:rFonts w:ascii="Times New Roman"/>
          <w:b w:val="false"/>
          <w:i w:val="false"/>
          <w:color w:val="000000"/>
          <w:sz w:val="28"/>
        </w:rPr>
        <w:t xml:space="preserve">
      Әкімшілік құқық бұзушылық. Әкімшілік құқық бұзушылықтың түрлері. </w:t>
      </w:r>
      <w:r>
        <w:br/>
      </w:r>
      <w:r>
        <w:rPr>
          <w:rFonts w:ascii="Times New Roman"/>
          <w:b w:val="false"/>
          <w:i w:val="false"/>
          <w:color w:val="000000"/>
          <w:sz w:val="28"/>
        </w:rPr>
        <w:t xml:space="preserve">
      Әкімшілік іс-шараларының түрлері мен түсініктері: ескерту, айып, көлік құралын басқару құқығынан айыру, әкімшілік жазалайтын орган, жазаның орындалу тәртібі. </w:t>
      </w:r>
    </w:p>
    <w:bookmarkEnd w:id="267"/>
    <w:bookmarkStart w:name="z269" w:id="268"/>
    <w:p>
      <w:pPr>
        <w:spacing w:after="0"/>
        <w:ind w:left="0"/>
        <w:jc w:val="both"/>
      </w:pPr>
      <w:r>
        <w:rPr>
          <w:rFonts w:ascii="Times New Roman"/>
          <w:b w:val="false"/>
          <w:i w:val="false"/>
          <w:color w:val="000000"/>
          <w:sz w:val="28"/>
        </w:rPr>
        <w:t>
</w:t>
      </w:r>
      <w:r>
        <w:rPr>
          <w:rFonts w:ascii="Times New Roman"/>
          <w:b/>
          <w:i w:val="false"/>
          <w:color w:val="000000"/>
          <w:sz w:val="28"/>
        </w:rPr>
        <w:t xml:space="preserve">       N13 Тақырып. Қылмыстық жауапкершілік. </w:t>
      </w:r>
      <w:r>
        <w:br/>
      </w:r>
      <w:r>
        <w:rPr>
          <w:rFonts w:ascii="Times New Roman"/>
          <w:b w:val="false"/>
          <w:i w:val="false"/>
          <w:color w:val="000000"/>
          <w:sz w:val="28"/>
        </w:rPr>
        <w:t xml:space="preserve">
      Қылмыстық жауапкершілік. </w:t>
      </w:r>
      <w:r>
        <w:br/>
      </w:r>
      <w:r>
        <w:rPr>
          <w:rFonts w:ascii="Times New Roman"/>
          <w:b w:val="false"/>
          <w:i w:val="false"/>
          <w:color w:val="000000"/>
          <w:sz w:val="28"/>
        </w:rPr>
        <w:t xml:space="preserve">
      Автокөлік қылмысының түсінігі мен түрлері. Автокөлік қылмысының сипаттамасы.  </w:t>
      </w:r>
      <w:r>
        <w:br/>
      </w:r>
      <w:r>
        <w:rPr>
          <w:rFonts w:ascii="Times New Roman"/>
          <w:b w:val="false"/>
          <w:i w:val="false"/>
          <w:color w:val="000000"/>
          <w:sz w:val="28"/>
        </w:rPr>
        <w:t xml:space="preserve">
      Қылмыс құрамы. </w:t>
      </w:r>
      <w:r>
        <w:br/>
      </w:r>
      <w:r>
        <w:rPr>
          <w:rFonts w:ascii="Times New Roman"/>
          <w:b w:val="false"/>
          <w:i w:val="false"/>
          <w:color w:val="000000"/>
          <w:sz w:val="28"/>
        </w:rPr>
        <w:t xml:space="preserve">
      Жауапкершілікті жеңілдететін және ауырлататын жағдайлар. </w:t>
      </w:r>
      <w:r>
        <w:br/>
      </w:r>
      <w:r>
        <w:rPr>
          <w:rFonts w:ascii="Times New Roman"/>
          <w:b w:val="false"/>
          <w:i w:val="false"/>
          <w:color w:val="000000"/>
          <w:sz w:val="28"/>
        </w:rPr>
        <w:t xml:space="preserve">
      Айып түрлері. </w:t>
      </w:r>
      <w:r>
        <w:br/>
      </w:r>
      <w:r>
        <w:rPr>
          <w:rFonts w:ascii="Times New Roman"/>
          <w:b w:val="false"/>
          <w:i w:val="false"/>
          <w:color w:val="000000"/>
          <w:sz w:val="28"/>
        </w:rPr>
        <w:t xml:space="preserve">
      Автокөлікпен жасалынған қылмысқа жауапкершілік. </w:t>
      </w:r>
      <w:r>
        <w:br/>
      </w:r>
      <w:r>
        <w:rPr>
          <w:rFonts w:ascii="Times New Roman"/>
          <w:b w:val="false"/>
          <w:i w:val="false"/>
          <w:color w:val="000000"/>
          <w:sz w:val="28"/>
        </w:rPr>
        <w:t xml:space="preserve">
      Қылмыстық жауапкершілік қозғау шарттары. </w:t>
      </w:r>
      <w:r>
        <w:br/>
      </w:r>
      <w:r>
        <w:rPr>
          <w:rFonts w:ascii="Times New Roman"/>
          <w:b w:val="false"/>
          <w:i w:val="false"/>
          <w:color w:val="000000"/>
          <w:sz w:val="28"/>
        </w:rPr>
        <w:t>
 </w:t>
      </w:r>
    </w:p>
    <w:bookmarkEnd w:id="268"/>
    <w:bookmarkStart w:name="z270" w:id="269"/>
    <w:p>
      <w:pPr>
        <w:spacing w:after="0"/>
        <w:ind w:left="0"/>
        <w:jc w:val="both"/>
      </w:pPr>
      <w:r>
        <w:rPr>
          <w:rFonts w:ascii="Times New Roman"/>
          <w:b w:val="false"/>
          <w:i w:val="false"/>
          <w:color w:val="000000"/>
          <w:sz w:val="28"/>
        </w:rPr>
        <w:t>
</w:t>
      </w:r>
      <w:r>
        <w:rPr>
          <w:rFonts w:ascii="Times New Roman"/>
          <w:b/>
          <w:i w:val="false"/>
          <w:color w:val="000000"/>
          <w:sz w:val="28"/>
        </w:rPr>
        <w:t xml:space="preserve">              N14 Тақырып. </w:t>
      </w:r>
      <w:r>
        <w:rPr>
          <w:rFonts w:ascii="Times New Roman"/>
          <w:b/>
          <w:i w:val="false"/>
          <w:color w:val="000000"/>
          <w:sz w:val="28"/>
        </w:rPr>
        <w:t xml:space="preserve">  Азаматтық жауапкершілік. </w:t>
      </w:r>
      <w:r>
        <w:br/>
      </w:r>
      <w:r>
        <w:rPr>
          <w:rFonts w:ascii="Times New Roman"/>
          <w:b w:val="false"/>
          <w:i w:val="false"/>
          <w:color w:val="000000"/>
          <w:sz w:val="28"/>
        </w:rPr>
        <w:t xml:space="preserve">
      Азаматтық жауапкершілік туралы түсінік. Азаматтық жауапкершілікке негіздер. Зиян, кінә, құқыққа қарсы іс-шаралар. Жол оқиғасындағы келтірілген зиян үшін жауапкершілік. Материалдық шығынның орнын толтыру. </w:t>
      </w:r>
      <w:r>
        <w:br/>
      </w:r>
      <w:r>
        <w:rPr>
          <w:rFonts w:ascii="Times New Roman"/>
          <w:b w:val="false"/>
          <w:i w:val="false"/>
          <w:color w:val="000000"/>
          <w:sz w:val="28"/>
        </w:rPr>
        <w:t xml:space="preserve">
      Материалдық шығын жауапкершілігі жөнінде түсінік. Материалдық жауапкершіліктің шарттары мен түрлері, толық және шекті материалдық жауапкершілік. </w:t>
      </w:r>
      <w:r>
        <w:br/>
      </w:r>
      <w:r>
        <w:rPr>
          <w:rFonts w:ascii="Times New Roman"/>
          <w:b w:val="false"/>
          <w:i w:val="false"/>
          <w:color w:val="000000"/>
          <w:sz w:val="28"/>
        </w:rPr>
        <w:t>
 </w:t>
      </w:r>
    </w:p>
    <w:bookmarkEnd w:id="269"/>
    <w:bookmarkStart w:name="z271" w:id="270"/>
    <w:p>
      <w:pPr>
        <w:spacing w:after="0"/>
        <w:ind w:left="0"/>
        <w:jc w:val="both"/>
      </w:pPr>
      <w:r>
        <w:rPr>
          <w:rFonts w:ascii="Times New Roman"/>
          <w:b w:val="false"/>
          <w:i w:val="false"/>
          <w:color w:val="000000"/>
          <w:sz w:val="28"/>
        </w:rPr>
        <w:t>
</w:t>
      </w:r>
      <w:r>
        <w:rPr>
          <w:rFonts w:ascii="Times New Roman"/>
          <w:b/>
          <w:i w:val="false"/>
          <w:color w:val="000000"/>
          <w:sz w:val="28"/>
        </w:rPr>
        <w:t xml:space="preserve">              N15 Тақырып. Табиғатты қорғаудың құқықтық негіздері. </w:t>
      </w:r>
      <w:r>
        <w:br/>
      </w:r>
      <w:r>
        <w:rPr>
          <w:rFonts w:ascii="Times New Roman"/>
          <w:b w:val="false"/>
          <w:i w:val="false"/>
          <w:color w:val="000000"/>
          <w:sz w:val="28"/>
        </w:rPr>
        <w:t xml:space="preserve">
      Табиғатты қорғау түсінігі мен мазмұны. Табиғатты қорғау туралы заңдылық. Табиғатты қорғау жолдары, формалары, мақсаттары. </w:t>
      </w:r>
      <w:r>
        <w:br/>
      </w:r>
      <w:r>
        <w:rPr>
          <w:rFonts w:ascii="Times New Roman"/>
          <w:b w:val="false"/>
          <w:i w:val="false"/>
          <w:color w:val="000000"/>
          <w:sz w:val="28"/>
        </w:rPr>
        <w:t xml:space="preserve">
      Құқық қорғауға алынатын табиғи объектілер. </w:t>
      </w:r>
      <w:r>
        <w:br/>
      </w:r>
      <w:r>
        <w:rPr>
          <w:rFonts w:ascii="Times New Roman"/>
          <w:b w:val="false"/>
          <w:i w:val="false"/>
          <w:color w:val="000000"/>
          <w:sz w:val="28"/>
        </w:rPr>
        <w:t xml:space="preserve">
      Табиғат қорғау заңын бұзғаны үшін жауапкершілік. </w:t>
      </w:r>
      <w:r>
        <w:br/>
      </w:r>
      <w:r>
        <w:rPr>
          <w:rFonts w:ascii="Times New Roman"/>
          <w:b w:val="false"/>
          <w:i w:val="false"/>
          <w:color w:val="000000"/>
          <w:sz w:val="28"/>
        </w:rPr>
        <w:t>
 </w:t>
      </w:r>
    </w:p>
    <w:bookmarkEnd w:id="270"/>
    <w:bookmarkStart w:name="z272" w:id="271"/>
    <w:p>
      <w:pPr>
        <w:spacing w:after="0"/>
        <w:ind w:left="0"/>
        <w:jc w:val="both"/>
      </w:pPr>
      <w:r>
        <w:rPr>
          <w:rFonts w:ascii="Times New Roman"/>
          <w:b w:val="false"/>
          <w:i w:val="false"/>
          <w:color w:val="000000"/>
          <w:sz w:val="28"/>
        </w:rPr>
        <w:t>
</w:t>
      </w:r>
      <w:r>
        <w:rPr>
          <w:rFonts w:ascii="Times New Roman"/>
          <w:b/>
          <w:i w:val="false"/>
          <w:color w:val="000000"/>
          <w:sz w:val="28"/>
        </w:rPr>
        <w:t xml:space="preserve">              N16 Тақырып. Автокөлік меншіктену құқығы. </w:t>
      </w:r>
      <w:r>
        <w:br/>
      </w:r>
      <w:r>
        <w:rPr>
          <w:rFonts w:ascii="Times New Roman"/>
          <w:b w:val="false"/>
          <w:i w:val="false"/>
          <w:color w:val="000000"/>
          <w:sz w:val="28"/>
        </w:rPr>
        <w:t xml:space="preserve">
      Меншіктену құқығы, меншік құқығына ие субъектілер. Автокөлік құралын меншіктену құқығы. </w:t>
      </w:r>
      <w:r>
        <w:br/>
      </w:r>
      <w:r>
        <w:rPr>
          <w:rFonts w:ascii="Times New Roman"/>
          <w:b w:val="false"/>
          <w:i w:val="false"/>
          <w:color w:val="000000"/>
          <w:sz w:val="28"/>
        </w:rPr>
        <w:t xml:space="preserve">
      Көлік құралының иесінен алынатын салық. Көлік құралына қажет құжаттар. </w:t>
      </w:r>
      <w:r>
        <w:br/>
      </w:r>
      <w:r>
        <w:rPr>
          <w:rFonts w:ascii="Times New Roman"/>
          <w:b w:val="false"/>
          <w:i w:val="false"/>
          <w:color w:val="000000"/>
          <w:sz w:val="28"/>
        </w:rPr>
        <w:t>
 </w:t>
      </w:r>
    </w:p>
    <w:bookmarkEnd w:id="271"/>
    <w:bookmarkStart w:name="z273" w:id="272"/>
    <w:p>
      <w:pPr>
        <w:spacing w:after="0"/>
        <w:ind w:left="0"/>
        <w:jc w:val="both"/>
      </w:pPr>
      <w:r>
        <w:rPr>
          <w:rFonts w:ascii="Times New Roman"/>
          <w:b w:val="false"/>
          <w:i w:val="false"/>
          <w:color w:val="000000"/>
          <w:sz w:val="28"/>
        </w:rPr>
        <w:t>
</w:t>
      </w:r>
      <w:r>
        <w:rPr>
          <w:rFonts w:ascii="Times New Roman"/>
          <w:b/>
          <w:i w:val="false"/>
          <w:color w:val="000000"/>
          <w:sz w:val="28"/>
        </w:rPr>
        <w:t xml:space="preserve">              N17 Тақырып. Жүргізуші мен көлік құралын сақтандыру. </w:t>
      </w:r>
      <w:r>
        <w:br/>
      </w:r>
      <w:r>
        <w:rPr>
          <w:rFonts w:ascii="Times New Roman"/>
          <w:b w:val="false"/>
          <w:i w:val="false"/>
          <w:color w:val="000000"/>
          <w:sz w:val="28"/>
        </w:rPr>
        <w:t xml:space="preserve">
      Сақтандыру тәртібі. Сақтандыру туралы келісімшарт жасаудың тәртібі. Сақтандыратын оқиға. Сақтандыру сомасын төлеу тәртібі мен негіздері. </w:t>
      </w:r>
    </w:p>
    <w:bookmarkEnd w:id="272"/>
    <w:bookmarkStart w:name="z274" w:id="273"/>
    <w:p>
      <w:pPr>
        <w:spacing w:after="0"/>
        <w:ind w:left="0"/>
        <w:jc w:val="both"/>
      </w:pPr>
      <w:r>
        <w:rPr>
          <w:rFonts w:ascii="Times New Roman"/>
          <w:b w:val="false"/>
          <w:i w:val="false"/>
          <w:color w:val="000000"/>
          <w:sz w:val="28"/>
        </w:rPr>
        <w:t>
</w:t>
      </w:r>
      <w:r>
        <w:rPr>
          <w:rFonts w:ascii="Times New Roman"/>
          <w:b/>
          <w:i w:val="false"/>
          <w:color w:val="000000"/>
          <w:sz w:val="28"/>
        </w:rPr>
        <w:t xml:space="preserve">                "КӨЛІК ҚҰРАЛЫН БАСҚАРУ НЕГІЗДЕРІ </w:t>
      </w:r>
      <w:r>
        <w:br/>
      </w:r>
      <w:r>
        <w:rPr>
          <w:rFonts w:ascii="Times New Roman"/>
          <w:b w:val="false"/>
          <w:i w:val="false"/>
          <w:color w:val="000000"/>
          <w:sz w:val="28"/>
        </w:rPr>
        <w:t>
</w:t>
      </w:r>
      <w:r>
        <w:rPr>
          <w:rFonts w:ascii="Times New Roman"/>
          <w:b/>
          <w:i w:val="false"/>
          <w:color w:val="000000"/>
          <w:sz w:val="28"/>
        </w:rPr>
        <w:t xml:space="preserve">                 ЖӘНЕ ҚОЗҒАЛЫС ҚАУІПСІЗДІГІ" </w:t>
      </w:r>
      <w:r>
        <w:br/>
      </w:r>
      <w:r>
        <w:rPr>
          <w:rFonts w:ascii="Times New Roman"/>
          <w:b w:val="false"/>
          <w:i w:val="false"/>
          <w:color w:val="000000"/>
          <w:sz w:val="28"/>
        </w:rPr>
        <w:t>
</w:t>
      </w:r>
      <w:r>
        <w:rPr>
          <w:rFonts w:ascii="Times New Roman"/>
          <w:b/>
          <w:i w:val="false"/>
          <w:color w:val="000000"/>
          <w:sz w:val="28"/>
        </w:rPr>
        <w:t xml:space="preserve">              пәні бойынша үлгілік тақырыптық </w:t>
      </w:r>
      <w:r>
        <w:br/>
      </w:r>
      <w:r>
        <w:rPr>
          <w:rFonts w:ascii="Times New Roman"/>
          <w:b w:val="false"/>
          <w:i w:val="false"/>
          <w:color w:val="000000"/>
          <w:sz w:val="28"/>
        </w:rPr>
        <w:t>
</w:t>
      </w:r>
      <w:r>
        <w:rPr>
          <w:rFonts w:ascii="Times New Roman"/>
          <w:b/>
          <w:i w:val="false"/>
          <w:color w:val="000000"/>
          <w:sz w:val="28"/>
        </w:rPr>
        <w:t xml:space="preserve">                  жоспар және бағдарлама. </w:t>
      </w:r>
    </w:p>
    <w:bookmarkEnd w:id="273"/>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9353"/>
        <w:gridCol w:w="217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Тақырыптардың атауы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 басқару техникасы.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Оның әсері және қауіпсіздігі.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кәсіби сенімділігі.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психофизикалық және психикалық қасиеті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пайдалану көрсеткіштері.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Штатты және штатты емес қозғалыс тәртібінде жүргізушінің іс-әрекеттері.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шарттары мен қауіпсіздігі.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Жол-көлік оқиғалары.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bookmarkStart w:name="z275" w:id="274"/>
    <w:p>
      <w:pPr>
        <w:spacing w:after="0"/>
        <w:ind w:left="0"/>
        <w:jc w:val="left"/>
      </w:pPr>
      <w:r>
        <w:rPr>
          <w:rFonts w:ascii="Times New Roman"/>
          <w:b/>
          <w:i w:val="false"/>
          <w:color w:val="000000"/>
        </w:rPr>
        <w:t xml:space="preserve"> 
  Бағдарлама </w:t>
      </w:r>
    </w:p>
    <w:bookmarkEnd w:id="274"/>
    <w:p>
      <w:pPr>
        <w:spacing w:after="0"/>
        <w:ind w:left="0"/>
        <w:jc w:val="both"/>
      </w:pPr>
      <w:r>
        <w:rPr>
          <w:rFonts w:ascii="Times New Roman"/>
          <w:b/>
          <w:i w:val="false"/>
          <w:color w:val="000000"/>
          <w:sz w:val="28"/>
        </w:rPr>
        <w:t xml:space="preserve">       N1 Тақырып. Көлік құралын басқару техникасы. </w:t>
      </w:r>
      <w:r>
        <w:br/>
      </w:r>
      <w:r>
        <w:rPr>
          <w:rFonts w:ascii="Times New Roman"/>
          <w:b w:val="false"/>
          <w:i w:val="false"/>
          <w:color w:val="000000"/>
          <w:sz w:val="28"/>
        </w:rPr>
        <w:t xml:space="preserve">
      Рульге жүргізушіні отырғызу. </w:t>
      </w:r>
      <w:r>
        <w:br/>
      </w:r>
      <w:r>
        <w:rPr>
          <w:rFonts w:ascii="Times New Roman"/>
          <w:b w:val="false"/>
          <w:i w:val="false"/>
          <w:color w:val="000000"/>
          <w:sz w:val="28"/>
        </w:rPr>
        <w:t xml:space="preserve">
      Ыңғайлы жұмыс қалпы. Ыңғайлы жұмыс қалпы үшін орындықтың реттеуіштері мен басқару органдарын пайдалану. Жұмыс қалпын пайдаланудағы қарапайым қателер. Басқару органдарының, аспаптар мен индикаторлардың атқаратын қызметі. Басқару органдармен жұмыс жасау. Рульді пайдалану техникасы. </w:t>
      </w:r>
      <w:r>
        <w:br/>
      </w:r>
      <w:r>
        <w:rPr>
          <w:rFonts w:ascii="Times New Roman"/>
          <w:b w:val="false"/>
          <w:i w:val="false"/>
          <w:color w:val="000000"/>
          <w:sz w:val="28"/>
        </w:rPr>
        <w:t xml:space="preserve">
      двигательді оталдыру. двигательді орнында тұрып қыздыру. Қозғалыс басталғандағы қызу процесі. Бір қалыпты қозғалыс жылдамдығын сақтау. Қозғалыстың әр түрлі режимінде акселератор педалімен әсер етулер. Орнынан қозғалу. двигательді тежеу. </w:t>
      </w:r>
      <w:r>
        <w:br/>
      </w:r>
      <w:r>
        <w:rPr>
          <w:rFonts w:ascii="Times New Roman"/>
          <w:b w:val="false"/>
          <w:i w:val="false"/>
          <w:color w:val="000000"/>
          <w:sz w:val="28"/>
        </w:rPr>
        <w:t xml:space="preserve">
      Штатты жағдайларда асықпай тежелуді, штатты емес жағдайларда максимальды тежелуді қамтамасыз ететін тежеуіш педалінің әсерлері. двигатель жұмысының ұтымды жылу режимін сақтау. Көлік құралының жүріп өткен жол көлемі және оған әсер ететін себептер. </w:t>
      </w:r>
      <w:r>
        <w:br/>
      </w:r>
      <w:r>
        <w:rPr>
          <w:rFonts w:ascii="Times New Roman"/>
          <w:b w:val="false"/>
          <w:i w:val="false"/>
          <w:color w:val="000000"/>
          <w:sz w:val="28"/>
        </w:rPr>
        <w:t xml:space="preserve">
      Қиын өткелдерде және тайғақ учаскелерде қозғалу. Тайғақ жерде орнынан қозғалу. Сулы жерлерден, терең емес арықтардан, төмпешіктерден қараңғы уақытта жүріп өту. </w:t>
      </w:r>
      <w:r>
        <w:br/>
      </w:r>
      <w:r>
        <w:rPr>
          <w:rFonts w:ascii="Times New Roman"/>
          <w:b w:val="false"/>
          <w:i w:val="false"/>
          <w:color w:val="000000"/>
          <w:sz w:val="28"/>
        </w:rPr>
        <w:t xml:space="preserve">
      Аялдау және тұрақтау. </w:t>
      </w:r>
      <w:r>
        <w:br/>
      </w:r>
      <w:r>
        <w:rPr>
          <w:rFonts w:ascii="Times New Roman"/>
          <w:b w:val="false"/>
          <w:i w:val="false"/>
          <w:color w:val="000000"/>
          <w:sz w:val="28"/>
        </w:rPr>
        <w:t xml:space="preserve">
      Қозғалыс жылдамдығы және арақашықтық. Бұрылуда, айналуда жылдамдықтың өзгеруі. Қалалық жердегі қозғалыста және автомагистральда жылдамдық таңдау. </w:t>
      </w:r>
      <w:r>
        <w:br/>
      </w:r>
      <w:r>
        <w:rPr>
          <w:rFonts w:ascii="Times New Roman"/>
          <w:b w:val="false"/>
          <w:i w:val="false"/>
          <w:color w:val="000000"/>
          <w:sz w:val="28"/>
        </w:rPr>
        <w:t xml:space="preserve">
      Жай бірқалыпты қозғалыста басып озу және қарама-қарсы қозғалыс.  </w:t>
      </w:r>
      <w:r>
        <w:br/>
      </w:r>
      <w:r>
        <w:rPr>
          <w:rFonts w:ascii="Times New Roman"/>
          <w:b w:val="false"/>
          <w:i w:val="false"/>
          <w:color w:val="000000"/>
          <w:sz w:val="28"/>
        </w:rPr>
        <w:t xml:space="preserve">
      Темір жол қиылысынан өту. </w:t>
      </w:r>
    </w:p>
    <w:bookmarkStart w:name="z276" w:id="275"/>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Жол қозғалысы, оның әсері мен қауіпсіздігі. </w:t>
      </w:r>
      <w:r>
        <w:br/>
      </w:r>
      <w:r>
        <w:rPr>
          <w:rFonts w:ascii="Times New Roman"/>
          <w:b w:val="false"/>
          <w:i w:val="false"/>
          <w:color w:val="000000"/>
          <w:sz w:val="28"/>
        </w:rPr>
        <w:t xml:space="preserve">
      "Жүргізуші-автокөлік-жол" басқару жүйесінің түсінігі (ЖАЖ). ЖАЖ жүйесінің мақсаты мен міндеті. Көлік жүйесінде автокөліктің маңызы. Жол көлік процесінің әсері, қауіпсіздігі және экологиялығы. ЖКО-да көлік жүйесі жұмысының істен шығуы. Қазақстандағы және шетелдердегі жол қозғалысының қауіпсіздік, әсерлік, экологиялық санағы. Қауіпсіздікке әсер ететін факторлар: жүргізуші-автокөлік-жол. Жол қозғалыс қауіпсіздігіне әсер ететін жүргізушінің кәсібилігі. Жүргізушінің кәсібилік көрсеткіші болып саналатын еңбек өтілі. Көлік құралын басқарудың сапалық көрсеткішін анықтайтын сандық көрсеткіштер. </w:t>
      </w:r>
      <w:r>
        <w:br/>
      </w:r>
      <w:r>
        <w:rPr>
          <w:rFonts w:ascii="Times New Roman"/>
          <w:b w:val="false"/>
          <w:i w:val="false"/>
          <w:color w:val="000000"/>
          <w:sz w:val="28"/>
        </w:rPr>
        <w:t xml:space="preserve">
      Жол қозғалысының қауіпсіздігі мен экологиялығын қамтамасыз ететін мемлекеттік жүйелер. </w:t>
      </w:r>
      <w:r>
        <w:br/>
      </w:r>
      <w:r>
        <w:rPr>
          <w:rFonts w:ascii="Times New Roman"/>
          <w:b w:val="false"/>
          <w:i w:val="false"/>
          <w:color w:val="000000"/>
          <w:sz w:val="28"/>
        </w:rPr>
        <w:t xml:space="preserve">
      Қозғалыс қауіпсіздігін қамтамасыз ететін көлік құралына қойылатын талаптар. </w:t>
      </w:r>
    </w:p>
    <w:bookmarkEnd w:id="275"/>
    <w:bookmarkStart w:name="z277" w:id="276"/>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Жүргізушінің кәсіби сенімділігі. </w:t>
      </w:r>
      <w:r>
        <w:br/>
      </w:r>
      <w:r>
        <w:rPr>
          <w:rFonts w:ascii="Times New Roman"/>
          <w:b w:val="false"/>
          <w:i w:val="false"/>
          <w:color w:val="000000"/>
          <w:sz w:val="28"/>
        </w:rPr>
        <w:t xml:space="preserve">
      Қажеттілік топтары. Еңбек ынталандыруы. Көлік құралын басқарудағы еңбектің мақсаты. </w:t>
      </w:r>
      <w:r>
        <w:br/>
      </w:r>
      <w:r>
        <w:rPr>
          <w:rFonts w:ascii="Times New Roman"/>
          <w:b w:val="false"/>
          <w:i w:val="false"/>
          <w:color w:val="000000"/>
          <w:sz w:val="28"/>
        </w:rPr>
        <w:t xml:space="preserve">
      Көлік құралдарын басқару мақсатына жету үшін іс-әрекеттерінің психикалық бейнелеу жоспары. </w:t>
      </w:r>
      <w:r>
        <w:br/>
      </w:r>
      <w:r>
        <w:rPr>
          <w:rFonts w:ascii="Times New Roman"/>
          <w:b w:val="false"/>
          <w:i w:val="false"/>
          <w:color w:val="000000"/>
          <w:sz w:val="28"/>
        </w:rPr>
        <w:t xml:space="preserve">
      Көлік құралдарын басқарудағы әрекеттер мен еңбек операциялары. Басқару мақсатына жету үшін шығарылатын есептер. Басқару процесін ұтымды ету. Көлік құралдарын басқарудағы ұтымдылық критерийлері. Жүргізуші қабылдайтын ақпаратты талдау. Іс-әрекет жоспарымен өзінің ағымдағы жағдайын салыстыру. Штаттық және штаттық емес жағдайлар. Жүргізуші сенімділігін арттыруды қажет ететін техникалық ширығу. </w:t>
      </w:r>
      <w:r>
        <w:br/>
      </w:r>
      <w:r>
        <w:rPr>
          <w:rFonts w:ascii="Times New Roman"/>
          <w:b w:val="false"/>
          <w:i w:val="false"/>
          <w:color w:val="000000"/>
          <w:sz w:val="28"/>
        </w:rPr>
        <w:t xml:space="preserve">
      Жүргізуші сенімділігін құраушылар: кәсіби біліктілік, моральдық қасиеттер. Жүргізушінің кәсіби біліктілігіне оның мамандығы, еңбек өтілі және жасы әсер етеді. Моральдық қасиеттер: тәртіптілік, жол қозғалысындағы басқа қатысушыларды құрметтеу, қызмет көрсету мәдениеті мен өзін-өзі ұстау этикасы. Физикалық психикалық қасиеттер, жасы мен денсаулығы және оның жүргізушіге әсері. </w:t>
      </w:r>
      <w:r>
        <w:br/>
      </w:r>
      <w:r>
        <w:rPr>
          <w:rFonts w:ascii="Times New Roman"/>
          <w:b w:val="false"/>
          <w:i w:val="false"/>
          <w:color w:val="000000"/>
          <w:sz w:val="28"/>
        </w:rPr>
        <w:t xml:space="preserve">
     Алкоголь, нашақорлық, дәрілік заттардың жүргізуші жұмысына кері әсері: ойланудың шапшаңдығы төмендеуі, назар аударудың төмендеуі, көру-есте сақтаудың нашарлауы, ұйқышыл болу. </w:t>
      </w:r>
    </w:p>
    <w:bookmarkEnd w:id="276"/>
    <w:bookmarkStart w:name="z278" w:id="277"/>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w:t>
      </w:r>
      <w:r>
        <w:rPr>
          <w:rFonts w:ascii="Times New Roman"/>
          <w:b/>
          <w:i w:val="false"/>
          <w:color w:val="000000"/>
          <w:sz w:val="28"/>
        </w:rPr>
        <w:t xml:space="preserve">  Жүргізушінің психофизиологиялық сапасы. </w:t>
      </w:r>
      <w:r>
        <w:br/>
      </w:r>
      <w:r>
        <w:rPr>
          <w:rFonts w:ascii="Times New Roman"/>
          <w:b w:val="false"/>
          <w:i w:val="false"/>
          <w:color w:val="000000"/>
          <w:sz w:val="28"/>
        </w:rPr>
        <w:t xml:space="preserve">
      Көру-есте сақтау. Көлік құралы жылдамдығының арақашықтықты қабылдауы. Көңіл аудару бағыты. Көрмей қалу. Дыбыс дабылдарын қабылдау. Дыбыс дабылдарын шумен шатастыру. </w:t>
      </w:r>
      <w:r>
        <w:br/>
      </w:r>
      <w:r>
        <w:rPr>
          <w:rFonts w:ascii="Times New Roman"/>
          <w:b w:val="false"/>
          <w:i w:val="false"/>
          <w:color w:val="000000"/>
          <w:sz w:val="28"/>
        </w:rPr>
        <w:t xml:space="preserve">
     Бұрылыста жылдамдық алу. Басқару органдарының орнынан өзгеруін және кедергісін қабылдау. </w:t>
      </w:r>
      <w:r>
        <w:br/>
      </w:r>
      <w:r>
        <w:rPr>
          <w:rFonts w:ascii="Times New Roman"/>
          <w:b w:val="false"/>
          <w:i w:val="false"/>
          <w:color w:val="000000"/>
          <w:sz w:val="28"/>
        </w:rPr>
        <w:t xml:space="preserve">
     Ақпаратты өңдеу уақыты. Жүргізушінің психомоторлық реакциялары. Реакция уақыты. ЖКО-ның ауырлық дәрежесіне сәйкес реакция уақытының өзгеруі. </w:t>
      </w:r>
      <w:r>
        <w:br/>
      </w:r>
      <w:r>
        <w:rPr>
          <w:rFonts w:ascii="Times New Roman"/>
          <w:b w:val="false"/>
          <w:i w:val="false"/>
          <w:color w:val="000000"/>
          <w:sz w:val="28"/>
        </w:rPr>
        <w:t xml:space="preserve">
     Ойлау. Жол-көліктік ситуацияның дамуын болжау. </w:t>
      </w:r>
      <w:r>
        <w:br/>
      </w:r>
      <w:r>
        <w:rPr>
          <w:rFonts w:ascii="Times New Roman"/>
          <w:b w:val="false"/>
          <w:i w:val="false"/>
          <w:color w:val="000000"/>
          <w:sz w:val="28"/>
        </w:rPr>
        <w:t xml:space="preserve">
     Жүргізуші дайындығы: білімі, іскерлігі. </w:t>
      </w:r>
      <w:r>
        <w:br/>
      </w:r>
      <w:r>
        <w:rPr>
          <w:rFonts w:ascii="Times New Roman"/>
          <w:b w:val="false"/>
          <w:i w:val="false"/>
          <w:color w:val="000000"/>
          <w:sz w:val="28"/>
        </w:rPr>
        <w:t xml:space="preserve">
     Көлік құралы жүргізушісіне басқару объектісі ретіндегі қойылатын талаптар. Жүргізуші жұмысының әсері мен қауіпсіздігін басқару объектісі ретінде көлік құралының қасиеттеріне ұтымды ықпал ету. Қоғамдағы адамзаттың этика тәртібі компоненті болып табылатын жүргізуші этикасы. Жол қозғалысының Ережесін бұзған басқа қатысушылармен және ішкі істер органдарымен қатынас. ЖКО қайғылы жағдайындағы жүргізуші этикасы. </w:t>
      </w:r>
    </w:p>
    <w:bookmarkEnd w:id="277"/>
    <w:bookmarkStart w:name="z279" w:id="278"/>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Көлік құралдарының пайдалану көрсеткіштері. </w:t>
      </w:r>
      <w:r>
        <w:br/>
      </w:r>
      <w:r>
        <w:rPr>
          <w:rFonts w:ascii="Times New Roman"/>
          <w:b w:val="false"/>
          <w:i w:val="false"/>
          <w:color w:val="000000"/>
          <w:sz w:val="28"/>
        </w:rPr>
        <w:t xml:space="preserve">
      Көлік жұмысының әсерлі және қауіпсіз мүмкіндіктерінің көрсеткіштері: габариттік размерлер, салмақ өлшемдері, ауыр жүк көтергіштігі (сыйымдылығы), жылдамдық алу және тежеуіштік қасиеттер, ауып кетуге немесе тайып кетуге қарсы тұру, жанармай үнемділігі, көлік құралын әр түрлі жағдайларда пайдалану шарттары, сенімділік. Осылардың  қозғалыс қауіпсіздігіне, жол қозғалысы қауіпсіздігіне әсері. Көлік құралының қозғалысына әсер ететін күштер: тарту, тежеу, көлденең және тік күштердің қосылуы. Ауып кетуге қарсы тұру. Көлік құралының тұрақты қосалқы мүмкіндіктері. </w:t>
      </w:r>
      <w:r>
        <w:br/>
      </w:r>
      <w:r>
        <w:rPr>
          <w:rFonts w:ascii="Times New Roman"/>
          <w:b w:val="false"/>
          <w:i w:val="false"/>
          <w:color w:val="000000"/>
          <w:sz w:val="28"/>
        </w:rPr>
        <w:t xml:space="preserve">
      Көлік құралын реттеу жүйелері: тарту, тежеуіш, көлденең реттеу жүйелері. Басқару сипаттамасы. </w:t>
      </w:r>
    </w:p>
    <w:bookmarkEnd w:id="278"/>
    <w:bookmarkStart w:name="z280" w:id="279"/>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Штаттық және штаттық емес қозғалыс тәртібіндегі жүргізушінің іс-әрекеттері. </w:t>
      </w:r>
      <w:r>
        <w:br/>
      </w:r>
      <w:r>
        <w:rPr>
          <w:rFonts w:ascii="Times New Roman"/>
          <w:b w:val="false"/>
          <w:i w:val="false"/>
          <w:color w:val="000000"/>
          <w:sz w:val="28"/>
        </w:rPr>
        <w:t xml:space="preserve">
      Тіркеуге алуда, тайғақ жолдарда, жоғары және төмен түскенде, бұрылыстарда, қараңғы мезгілде және шектеулі көру жағдайында, көлік ағынында, бұрылыс және жолаушылар өтетін жерлерде, шексіз кеңістікте мотоциклді жүргізу. </w:t>
      </w:r>
      <w:r>
        <w:br/>
      </w:r>
      <w:r>
        <w:rPr>
          <w:rFonts w:ascii="Times New Roman"/>
          <w:b w:val="false"/>
          <w:i w:val="false"/>
          <w:color w:val="000000"/>
          <w:sz w:val="28"/>
        </w:rPr>
        <w:t xml:space="preserve">
      Жұмыс тежеуішінің бас тарту кезеңінде, қозғалыстағы шинаның жарылуында, ауытқу кезеңінде жүргізушінің іс-қимылдары. </w:t>
      </w:r>
      <w:r>
        <w:br/>
      </w:r>
      <w:r>
        <w:rPr>
          <w:rFonts w:ascii="Times New Roman"/>
          <w:b w:val="false"/>
          <w:i w:val="false"/>
          <w:color w:val="000000"/>
          <w:sz w:val="28"/>
        </w:rPr>
        <w:t xml:space="preserve">
      Көлік құрал-жабдықтарының өртенген, суға батқан кезеңінде, жоғары кернеудегі электросымдардың көлік құрал-жабдықтарға үзіліп түскенінде, найзағай түскен кезеңде жүргізушінің іс-қимылдары. </w:t>
      </w:r>
      <w:r>
        <w:br/>
      </w:r>
      <w:r>
        <w:rPr>
          <w:rFonts w:ascii="Times New Roman"/>
          <w:b w:val="false"/>
          <w:i w:val="false"/>
          <w:color w:val="000000"/>
          <w:sz w:val="28"/>
        </w:rPr>
        <w:t xml:space="preserve">
      Қауіпсіздік көліктің нәтижелі жұмысының шарты. Көлікті жүргізушінің көлікті басқару мақсатын орындауда: белгілі отын шығынында жоғарғы орта жылдамдыққа жету, белгілі орта жылдамдықта отынды ең жоғарғы дәрежеде үнемдеу, ең жоғарғы қамтамасыз ету. </w:t>
      </w:r>
      <w:r>
        <w:br/>
      </w:r>
      <w:r>
        <w:rPr>
          <w:rFonts w:ascii="Times New Roman"/>
          <w:b w:val="false"/>
          <w:i w:val="false"/>
          <w:color w:val="000000"/>
          <w:sz w:val="28"/>
        </w:rPr>
        <w:t xml:space="preserve">
      Сапалы басқарудың көрсеткіштері: орташа жылдамдық, отын шығыны, бір қалыпты қозғалыстың коэффициенті, отын жұмсау көрсеткіші, тоқтатуды бір қалыпты қалыптастыру.  </w:t>
      </w:r>
      <w:r>
        <w:br/>
      </w:r>
      <w:r>
        <w:rPr>
          <w:rFonts w:ascii="Times New Roman"/>
          <w:b w:val="false"/>
          <w:i w:val="false"/>
          <w:color w:val="000000"/>
          <w:sz w:val="28"/>
        </w:rPr>
        <w:t xml:space="preserve">
      Үнемді басқару: жүргізудегі жылдамдықты реттеуде үнемділік алгоритмін пайдалану; отын шығындау өлшеміндегі ең төменгі қарқынды қозғалыста ең жоғарғы жылдамдықты шектеу, отын шығындау өлшеміндегі ең жоғарғы қарқынды қозғалыста - ағынның орта жылдамдыққа жақын қозғалуы (жүруі), асыру арқылы қозғалысты баяулатып, двигательді тоқтату. </w:t>
      </w:r>
      <w:r>
        <w:br/>
      </w:r>
      <w:r>
        <w:rPr>
          <w:rFonts w:ascii="Times New Roman"/>
          <w:b w:val="false"/>
          <w:i w:val="false"/>
          <w:color w:val="000000"/>
          <w:sz w:val="28"/>
        </w:rPr>
        <w:t xml:space="preserve">
      Жылдамдықты басқару: жүргізудегі жылдамдықты реттеуде жылдамдылық алгоритмін пайдалану, еркін қозғалатын аймақта ең жоғарғы жылдамдықпен көлікті жүргізу, қарқынды тоқтату. Көлік құралдарының орта жылдамдығына қарқынды ағынның әсері. Көлік жол жағдайын алдын-ала болжау - негізгі жылдамдылықты басқарудың кепілі. </w:t>
      </w:r>
      <w:r>
        <w:br/>
      </w:r>
      <w:r>
        <w:rPr>
          <w:rFonts w:ascii="Times New Roman"/>
          <w:b w:val="false"/>
          <w:i w:val="false"/>
          <w:color w:val="000000"/>
          <w:sz w:val="28"/>
        </w:rPr>
        <w:t xml:space="preserve">
      Жылдамдылықты басқаруда пайдаланатын алгоритмдердің көлік құралдарының қауіпсіздігіне, экологияға, ресурстарға әсерлері. </w:t>
      </w:r>
      <w:r>
        <w:br/>
      </w:r>
      <w:r>
        <w:rPr>
          <w:rFonts w:ascii="Times New Roman"/>
          <w:b w:val="false"/>
          <w:i w:val="false"/>
          <w:color w:val="000000"/>
          <w:sz w:val="28"/>
        </w:rPr>
        <w:t xml:space="preserve">
      Көлік құралдарының оңтайлы алгоритмдерінің қозғалыс жылдамдықтарын реттеуге тахометр, спидометр, эконометр пайдаланылады. </w:t>
      </w:r>
    </w:p>
    <w:bookmarkEnd w:id="279"/>
    <w:bookmarkStart w:name="z281" w:id="280"/>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Жол қауіпсіздігі және жол жағдайлары. </w:t>
      </w:r>
      <w:r>
        <w:br/>
      </w:r>
      <w:r>
        <w:rPr>
          <w:rFonts w:ascii="Times New Roman"/>
          <w:b w:val="false"/>
          <w:i w:val="false"/>
          <w:color w:val="000000"/>
          <w:sz w:val="28"/>
        </w:rPr>
        <w:t xml:space="preserve">
      Автокөлік жолдарының түрлері және жіктелуі. Жолдардың белсенді, белсенді емес және экологиялық қауіпсіздігінің негізгі бөлшектері. </w:t>
      </w:r>
      <w:r>
        <w:br/>
      </w:r>
      <w:r>
        <w:rPr>
          <w:rFonts w:ascii="Times New Roman"/>
          <w:b w:val="false"/>
          <w:i w:val="false"/>
          <w:color w:val="000000"/>
          <w:sz w:val="28"/>
        </w:rPr>
        <w:t xml:space="preserve">
      Жол беттерінің түрлері, олардың сипаттамалары. Жол жағдайларының қозғалыс қауіпсіздігіне әсерлері. </w:t>
      </w:r>
      <w:r>
        <w:br/>
      </w:r>
      <w:r>
        <w:rPr>
          <w:rFonts w:ascii="Times New Roman"/>
          <w:b w:val="false"/>
          <w:i w:val="false"/>
          <w:color w:val="000000"/>
          <w:sz w:val="28"/>
        </w:rPr>
        <w:t xml:space="preserve">
      Ауыл шаруашылығындағы жолдар. Автожолдар. Таулы жолдардың ерекшелігі. </w:t>
      </w:r>
      <w:r>
        <w:br/>
      </w:r>
      <w:r>
        <w:rPr>
          <w:rFonts w:ascii="Times New Roman"/>
          <w:b w:val="false"/>
          <w:i w:val="false"/>
          <w:color w:val="000000"/>
          <w:sz w:val="28"/>
        </w:rPr>
        <w:t xml:space="preserve">
      Жол жағдайларының автокөлік қозғалысына әсері. Шинаның жолмен беттесу коэффициенті туралы түсінік. </w:t>
      </w:r>
      <w:r>
        <w:br/>
      </w:r>
      <w:r>
        <w:rPr>
          <w:rFonts w:ascii="Times New Roman"/>
          <w:b w:val="false"/>
          <w:i w:val="false"/>
          <w:color w:val="000000"/>
          <w:sz w:val="28"/>
        </w:rPr>
        <w:t xml:space="preserve">
      Жол жағдайына, ауа мен гидрометеорологиялық жағдайларға байланысты коэффициенттің өзгеруі. Тұманда, таулы жолдардағы көлік жүргізудің ерекшеліктері. Автокөлік жолдарының қауіпті учаскелері, жүру бөлігінің тарылуы, жолдың бетінің жаңадан салынуы; битум және гравий беті, ұзақ төменге түсу жолдары; көпірлі жолдар, теміржол бойындағы өткелдер және қауіпті учаскелер. </w:t>
      </w:r>
      <w:r>
        <w:br/>
      </w:r>
      <w:r>
        <w:rPr>
          <w:rFonts w:ascii="Times New Roman"/>
          <w:b w:val="false"/>
          <w:i w:val="false"/>
          <w:color w:val="000000"/>
          <w:sz w:val="28"/>
        </w:rPr>
        <w:t xml:space="preserve">
      Көктемгі және күзгі кезеңдерде жолдарды пайдалану. Мұзды өткелдер  арқылы көліктің жүруі. </w:t>
      </w:r>
      <w:r>
        <w:br/>
      </w:r>
      <w:r>
        <w:rPr>
          <w:rFonts w:ascii="Times New Roman"/>
          <w:b w:val="false"/>
          <w:i w:val="false"/>
          <w:color w:val="000000"/>
          <w:sz w:val="28"/>
        </w:rPr>
        <w:t xml:space="preserve">
      Жолдардың жөндеу жұмыстары жүргізіліп жатқан учаскелердегі көлік жүргізудің қауіпсіздігінің алдын алу, бұл жағдайда қолданылатын қоршаулар, ескерту және жарық дабылдары. </w:t>
      </w:r>
    </w:p>
    <w:bookmarkEnd w:id="280"/>
    <w:bookmarkStart w:name="z282" w:id="281"/>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Жол-көлік оқиғалары. </w:t>
      </w:r>
      <w:r>
        <w:br/>
      </w:r>
      <w:r>
        <w:rPr>
          <w:rFonts w:ascii="Times New Roman"/>
          <w:b w:val="false"/>
          <w:i w:val="false"/>
          <w:color w:val="000000"/>
          <w:sz w:val="28"/>
        </w:rPr>
        <w:t xml:space="preserve">
      Жол-көлік оқиғалары мен жол-көлік оқиғаларының жіктелуі. Қалалардағы, қала сыртындағы, ауылдық жерлердегі апаттар. </w:t>
      </w:r>
      <w:r>
        <w:br/>
      </w:r>
      <w:r>
        <w:rPr>
          <w:rFonts w:ascii="Times New Roman"/>
          <w:b w:val="false"/>
          <w:i w:val="false"/>
          <w:color w:val="000000"/>
          <w:sz w:val="28"/>
        </w:rPr>
        <w:t xml:space="preserve">
      Жол оқиғаларының болу себептері: жолда жүру ережелерінің бұзылуы, көлік жүргізушілердің құқықтық ережелерді сақтамауы, көлік құралдарының техникалық жағдайлары ақуалының нормативке сай емес болуы және т.б. </w:t>
      </w:r>
      <w:r>
        <w:br/>
      </w:r>
      <w:r>
        <w:rPr>
          <w:rFonts w:ascii="Times New Roman"/>
          <w:b w:val="false"/>
          <w:i w:val="false"/>
          <w:color w:val="000000"/>
          <w:sz w:val="28"/>
        </w:rPr>
        <w:t xml:space="preserve">
      Көлік жүргізушілеріне байланысты ЖКО себептері: төменгі біліктілік, шаршау, рульде ұйықтап кету. </w:t>
      </w:r>
      <w:r>
        <w:br/>
      </w:r>
      <w:r>
        <w:rPr>
          <w:rFonts w:ascii="Times New Roman"/>
          <w:b w:val="false"/>
          <w:i w:val="false"/>
          <w:color w:val="000000"/>
          <w:sz w:val="28"/>
        </w:rPr>
        <w:t xml:space="preserve">
      Жол көлік оқиғаларының пайда болу жағдайлары: жол және көлік құралдарының жағдайы, жол қозғалыстарын (жүру) реттейтін құрал-жабдықтардың бар болуы. </w:t>
      </w:r>
      <w:r>
        <w:br/>
      </w:r>
      <w:r>
        <w:rPr>
          <w:rFonts w:ascii="Times New Roman"/>
          <w:b w:val="false"/>
          <w:i w:val="false"/>
          <w:color w:val="000000"/>
          <w:sz w:val="28"/>
        </w:rPr>
        <w:t xml:space="preserve">
      ЖКО статистикасы. Апаттардың мезгіл, аптаның күндері, тәулік уақыты, жол категориясы, көлік жабдықтарының түрлеріне байланысты бөлінуі. </w:t>
      </w:r>
      <w:r>
        <w:br/>
      </w:r>
      <w:r>
        <w:rPr>
          <w:rFonts w:ascii="Times New Roman"/>
          <w:b w:val="false"/>
          <w:i w:val="false"/>
          <w:color w:val="000000"/>
          <w:sz w:val="28"/>
        </w:rPr>
        <w:t xml:space="preserve">
      Көлік жабдықтарының белсенді емес және экологиялық қауіпсіздігі.  </w:t>
      </w:r>
      <w:r>
        <w:br/>
      </w:r>
      <w:r>
        <w:rPr>
          <w:rFonts w:ascii="Times New Roman"/>
          <w:b w:val="false"/>
          <w:i w:val="false"/>
          <w:color w:val="000000"/>
          <w:sz w:val="28"/>
        </w:rPr>
        <w:t xml:space="preserve">
      Жол көлік қозғалысын мемлекеттік бақылау. </w:t>
      </w:r>
    </w:p>
    <w:bookmarkEnd w:id="281"/>
    <w:bookmarkStart w:name="z283" w:id="282"/>
    <w:p>
      <w:pPr>
        <w:spacing w:after="0"/>
        <w:ind w:left="0"/>
        <w:jc w:val="both"/>
      </w:pPr>
      <w:r>
        <w:rPr>
          <w:rFonts w:ascii="Times New Roman"/>
          <w:b w:val="false"/>
          <w:i w:val="false"/>
          <w:color w:val="000000"/>
          <w:sz w:val="28"/>
        </w:rPr>
        <w:t>
</w:t>
      </w:r>
      <w:r>
        <w:rPr>
          <w:rFonts w:ascii="Times New Roman"/>
          <w:b/>
          <w:i w:val="false"/>
          <w:color w:val="000000"/>
          <w:sz w:val="28"/>
        </w:rPr>
        <w:t xml:space="preserve">           "АЛҒАШҚЫ ДӘРІГЕРЛІК КӨМЕК КӨРСЕТУ" пәні бойынша </w:t>
      </w:r>
      <w:r>
        <w:br/>
      </w:r>
      <w:r>
        <w:rPr>
          <w:rFonts w:ascii="Times New Roman"/>
          <w:b w:val="false"/>
          <w:i w:val="false"/>
          <w:color w:val="000000"/>
          <w:sz w:val="28"/>
        </w:rPr>
        <w:t>
</w:t>
      </w:r>
      <w:r>
        <w:rPr>
          <w:rFonts w:ascii="Times New Roman"/>
          <w:b/>
          <w:i w:val="false"/>
          <w:color w:val="000000"/>
          <w:sz w:val="28"/>
        </w:rPr>
        <w:t xml:space="preserve">                   үлгілік тақырыптық жоспар. </w:t>
      </w:r>
    </w:p>
    <w:bookmarkEnd w:id="282"/>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833"/>
        <w:gridCol w:w="2313"/>
        <w:gridCol w:w="2493"/>
        <w:gridCol w:w="231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сабақтар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сабақтар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анатомиясы және физиологиясы.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жол жарақатының құрылымы. </w:t>
            </w:r>
          </w:p>
          <w:p>
            <w:pPr>
              <w:spacing w:after="20"/>
              <w:ind w:left="20"/>
              <w:jc w:val="both"/>
            </w:pPr>
            <w:r>
              <w:rPr>
                <w:rFonts w:ascii="Times New Roman"/>
                <w:b w:val="false"/>
                <w:i w:val="false"/>
                <w:color w:val="000000"/>
                <w:sz w:val="20"/>
              </w:rPr>
              <w:t xml:space="preserve">Жол көлік оқиғасында жиі кездесетін зиян шеккендер және оларды диагностикалау.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өміріне қауіп төндіретін механикалық және термиялық зардаптар.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Апаттан болған психикалық реакциялар. Осы жағдайларда зардап шеккендерге көмек.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Термиялық зардаптар.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ЖКО апаттарындағы көрсетілетін құқықтық-ұйымдастыру көмектері.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өміріне қауіп төндіретін терапиялық жағдайлар.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ЖКО-да зардап шеккендерге алғашқы дәрігерлік көмек.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қансырауды тоқтату.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иммобилизациясы.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шеккендерді сыртқа шығару, оларды көлікке орналастыру және тасымалдау.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Жарақатты тазарту, дәрілеу, десмургия.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аптечканы пайдалану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bookmarkStart w:name="z284" w:id="283"/>
    <w:p>
      <w:pPr>
        <w:spacing w:after="0"/>
        <w:ind w:left="0"/>
        <w:jc w:val="left"/>
      </w:pPr>
      <w:r>
        <w:rPr>
          <w:rFonts w:ascii="Times New Roman"/>
          <w:b/>
          <w:i w:val="false"/>
          <w:color w:val="000000"/>
        </w:rPr>
        <w:t xml:space="preserve"> 
  Бағдарлама </w:t>
      </w:r>
    </w:p>
    <w:bookmarkEnd w:id="283"/>
    <w:p>
      <w:pPr>
        <w:spacing w:after="0"/>
        <w:ind w:left="0"/>
        <w:jc w:val="both"/>
      </w:pPr>
      <w:r>
        <w:rPr>
          <w:rFonts w:ascii="Times New Roman"/>
          <w:b/>
          <w:i w:val="false"/>
          <w:color w:val="000000"/>
          <w:sz w:val="28"/>
        </w:rPr>
        <w:t xml:space="preserve">       N1 Тақырып. Адам анатомиясы және физиологиясының негіздері. </w:t>
      </w:r>
      <w:r>
        <w:br/>
      </w:r>
      <w:r>
        <w:rPr>
          <w:rFonts w:ascii="Times New Roman"/>
          <w:b w:val="false"/>
          <w:i w:val="false"/>
          <w:color w:val="000000"/>
          <w:sz w:val="28"/>
        </w:rPr>
        <w:t xml:space="preserve">
      Ағза жүйелері мен олардың қызмет жасауы туралы негізгі түсініктер: жүрек-қан тамыр жүйесі, тірек-қозғалу жүйесі. Тамыр соғу жиілігі, жиі демалуы, қарашық қасиеттері, естен тану, терінің түстері, ең алғашқы белгілері. </w:t>
      </w:r>
    </w:p>
    <w:bookmarkStart w:name="z285" w:id="284"/>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ЖКО құрылымы. ЖКО-да жиі кездесетін зардаптар және оларды диагностикалау. </w:t>
      </w:r>
      <w:r>
        <w:br/>
      </w:r>
      <w:r>
        <w:rPr>
          <w:rFonts w:ascii="Times New Roman"/>
          <w:b w:val="false"/>
          <w:i w:val="false"/>
          <w:color w:val="000000"/>
          <w:sz w:val="28"/>
        </w:rPr>
        <w:t xml:space="preserve">
      ЖКО зардап шегуді болдырмайтын көлік жабдықтарының сипаттамасы. ЖКО зардап шеккен туралы статистика, олардың ауырлық дәрежесі және қорғау.  </w:t>
      </w:r>
      <w:r>
        <w:br/>
      </w:r>
      <w:r>
        <w:rPr>
          <w:rFonts w:ascii="Times New Roman"/>
          <w:b w:val="false"/>
          <w:i w:val="false"/>
          <w:color w:val="000000"/>
          <w:sz w:val="28"/>
        </w:rPr>
        <w:t xml:space="preserve">
      Алғашқы көмек көрсетуде уақыт факторының әсері. Жолаушыны қағып кеткендігі, рульге ұрғанда, көлікті қатты тоқтатқанда, аударылған кездегі зардаптар. </w:t>
      </w:r>
      <w:r>
        <w:br/>
      </w:r>
      <w:r>
        <w:rPr>
          <w:rFonts w:ascii="Times New Roman"/>
          <w:b w:val="false"/>
          <w:i w:val="false"/>
          <w:color w:val="000000"/>
          <w:sz w:val="28"/>
        </w:rPr>
        <w:t xml:space="preserve">
      Ми-сүйек зардабы, сынық белгілері, омыртқаның, жамбастың зақымдануы, ашық пневмоторакс, оның анық белгілері. </w:t>
      </w:r>
    </w:p>
    <w:bookmarkEnd w:id="284"/>
    <w:bookmarkStart w:name="z286" w:id="285"/>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Өмірге қауіп төндіретін механикалық және термиялық зардаптар. </w:t>
      </w:r>
      <w:r>
        <w:br/>
      </w:r>
      <w:r>
        <w:rPr>
          <w:rFonts w:ascii="Times New Roman"/>
          <w:b w:val="false"/>
          <w:i w:val="false"/>
          <w:color w:val="000000"/>
          <w:sz w:val="28"/>
        </w:rPr>
        <w:t xml:space="preserve">
      Түсініктемелер: предагопальдық жағдай, агония, клиникалық ажал, биологиялық ажал. Олардың белгілері. Алғашқы дәрігерлік көмек көрсету кезеңінде реанимациялық іс-шаралардың мазмұны. </w:t>
      </w:r>
      <w:r>
        <w:br/>
      </w:r>
      <w:r>
        <w:rPr>
          <w:rFonts w:ascii="Times New Roman"/>
          <w:b w:val="false"/>
          <w:i w:val="false"/>
          <w:color w:val="000000"/>
          <w:sz w:val="28"/>
        </w:rPr>
        <w:t xml:space="preserve">
      Шок. Жарақаттық, геморагиялық, күйіктік, кардиогендік, аллергиялық шоктың түрлері. Шоктың клиникалық көрінісі. Алғашқы дәрігерлік көмек көрсетудегі шокқа қарсы іс-шаралардың кешені. </w:t>
      </w:r>
      <w:r>
        <w:br/>
      </w:r>
      <w:r>
        <w:rPr>
          <w:rFonts w:ascii="Times New Roman"/>
          <w:b w:val="false"/>
          <w:i w:val="false"/>
          <w:color w:val="000000"/>
          <w:sz w:val="28"/>
        </w:rPr>
        <w:t xml:space="preserve">
      Тыныс жетіспеушілігі. Дәрігерлік көмек көрсетуде тыныс жетіспеушілігінің дәрежесін төмендету әдістері, клиникалық белгілері, себептері. Кеуде жасушаларының зақымдалуының жіктелуі. Асфикция. </w:t>
      </w:r>
      <w:r>
        <w:br/>
      </w:r>
      <w:r>
        <w:rPr>
          <w:rFonts w:ascii="Times New Roman"/>
          <w:b w:val="false"/>
          <w:i w:val="false"/>
          <w:color w:val="000000"/>
          <w:sz w:val="28"/>
        </w:rPr>
        <w:t xml:space="preserve">
      Естен тану синдромы. Кома. Себептері. Естен тану кезеңінде асфикцияны алдын-алу тәсілдері. </w:t>
      </w:r>
      <w:r>
        <w:br/>
      </w:r>
      <w:r>
        <w:rPr>
          <w:rFonts w:ascii="Times New Roman"/>
          <w:b w:val="false"/>
          <w:i w:val="false"/>
          <w:color w:val="000000"/>
          <w:sz w:val="28"/>
        </w:rPr>
        <w:t xml:space="preserve">
      Балалардың, қариялардың, жүкті әйелдердің өмірлеріне қауіп төндіретін ерекшеліктер. </w:t>
      </w:r>
    </w:p>
    <w:bookmarkEnd w:id="285"/>
    <w:bookmarkStart w:name="z287" w:id="286"/>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Апаттағы психикалық әсерлер. Психикалық зардап шеккендерге көмек көрсету ерекшеліктері. </w:t>
      </w:r>
      <w:r>
        <w:br/>
      </w:r>
      <w:r>
        <w:rPr>
          <w:rFonts w:ascii="Times New Roman"/>
          <w:b w:val="false"/>
          <w:i w:val="false"/>
          <w:color w:val="000000"/>
          <w:sz w:val="28"/>
        </w:rPr>
        <w:t xml:space="preserve">
      Психикалық және неврологиялық ауытқулар, олардың сипаттамалары және болу жиілігі. Шок-аффективалық белгілер, психомоторлық ояну. Психикалық әсерлі, алкоголь және есірткілік мас жағдайда зардап шеккендерге дәрігерлік көмек көрсетудің ерекшеліктері. </w:t>
      </w:r>
    </w:p>
    <w:bookmarkEnd w:id="286"/>
    <w:bookmarkStart w:name="z288" w:id="287"/>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Термиялық зардаптар. </w:t>
      </w:r>
      <w:r>
        <w:br/>
      </w:r>
      <w:r>
        <w:rPr>
          <w:rFonts w:ascii="Times New Roman"/>
          <w:b w:val="false"/>
          <w:i w:val="false"/>
          <w:color w:val="000000"/>
          <w:sz w:val="28"/>
        </w:rPr>
        <w:t xml:space="preserve">
      Термиялық күйіктер. Күйіктен зардап шеккендерге иммобилизация өткізу, жарақатты таңу ерекшеліктері, күйіктен зардап шеккеннің дәрежесін анықтау, клиникалық көрінісі. </w:t>
      </w:r>
      <w:r>
        <w:br/>
      </w:r>
      <w:r>
        <w:rPr>
          <w:rFonts w:ascii="Times New Roman"/>
          <w:b w:val="false"/>
          <w:i w:val="false"/>
          <w:color w:val="000000"/>
          <w:sz w:val="28"/>
        </w:rPr>
        <w:t xml:space="preserve">
      Көздері және жоғарғы тыныс жолдары күйіктен зардап шеккендерге алғашқы медициналық көмек көрсетудің ерекшеліктері. </w:t>
      </w:r>
      <w:r>
        <w:br/>
      </w:r>
      <w:r>
        <w:rPr>
          <w:rFonts w:ascii="Times New Roman"/>
          <w:b w:val="false"/>
          <w:i w:val="false"/>
          <w:color w:val="000000"/>
          <w:sz w:val="28"/>
        </w:rPr>
        <w:t xml:space="preserve">
      Жылудан зардап шеккен жарақат. Алғашқы медициналық көмек берудің принциптері. Суықтан, аяздан зардап шеккен жарақат. Үсікке шалдығу және суық тигізу. Осы жағдайларда жылыту тәсілдері. </w:t>
      </w:r>
    </w:p>
    <w:bookmarkEnd w:id="287"/>
    <w:bookmarkStart w:name="z289" w:id="288"/>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ЖКО-да зардап шеккендерге ұйымдастыру - құқықтық көмек көрсету аспектілері. </w:t>
      </w:r>
      <w:r>
        <w:br/>
      </w:r>
      <w:r>
        <w:rPr>
          <w:rFonts w:ascii="Times New Roman"/>
          <w:b w:val="false"/>
          <w:i w:val="false"/>
          <w:color w:val="000000"/>
          <w:sz w:val="28"/>
        </w:rPr>
        <w:t xml:space="preserve">
      Зардап шеккендерге көмек көрсету немесе көмек көрсетпеу заңдылықтарға (әкімшілік және құқықтық) негізделген. Жол апатынан адам құрбан болған жағдайларындағы автокөлік жүргізушінің, дәрігер қызметкерінің, жол-көлік оқиғалардың әкімшілік қызметінің міндеттері. </w:t>
      </w:r>
    </w:p>
    <w:bookmarkEnd w:id="288"/>
    <w:bookmarkStart w:name="z290" w:id="289"/>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Адам өміріне қауіп төндіретін терапиялық зардап шеккендер. </w:t>
      </w:r>
      <w:r>
        <w:br/>
      </w:r>
      <w:r>
        <w:rPr>
          <w:rFonts w:ascii="Times New Roman"/>
          <w:b w:val="false"/>
          <w:i w:val="false"/>
          <w:color w:val="000000"/>
          <w:sz w:val="28"/>
        </w:rPr>
        <w:t xml:space="preserve">
      Диабеттік ком. Жүрек-қан тамыр жетіспеушілігі. Гипертониялық кризис. Астматикалық статус. Улану. Алғашқы дәрігерлік көмек көрсетудің тәсілдері, клиникалық белгілер. </w:t>
      </w:r>
    </w:p>
    <w:bookmarkEnd w:id="289"/>
    <w:bookmarkStart w:name="z291" w:id="290"/>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Көлік жол оқиғаларынан зардап шеккендерге алғашқы дәрігерлік көмек көрсетуде жүргізілетін өкпе-жүрек реанимациясы, асфикцияны жою. </w:t>
      </w:r>
      <w:r>
        <w:br/>
      </w:r>
      <w:r>
        <w:rPr>
          <w:rFonts w:ascii="Times New Roman"/>
          <w:b w:val="false"/>
          <w:i w:val="false"/>
          <w:color w:val="000000"/>
          <w:sz w:val="28"/>
        </w:rPr>
        <w:t xml:space="preserve">
      Зардап шеккеннің жағдайының ауырлығын бағалау, өкпе-жүрек реанимациясын жүргізу көрсеткіштерін анықтау. </w:t>
      </w:r>
      <w:r>
        <w:br/>
      </w:r>
      <w:r>
        <w:rPr>
          <w:rFonts w:ascii="Times New Roman"/>
          <w:b w:val="false"/>
          <w:i w:val="false"/>
          <w:color w:val="000000"/>
          <w:sz w:val="28"/>
        </w:rPr>
        <w:t xml:space="preserve">
      Жоғарғы тыныстың жұмысын қалпына келтіру. Ауыз қуысын тампонмен тазарту, жоғарғы тыныс жолдарының өтуін қамтамасыз ету. "Ауыздан ауызға", "Ауыздан мұрынға" жасанды тыныс жүргізу. Ауа жүргізуді пайдалану. Жүректің жабық массажының техникасы. Өкпе-жүрек реанимациясын бір немесе екі құтқарушы жасауының ерекшеліктері. Өкпе-жүрек реанимациясының бет, ашық кеуде клеткалары зардап шеккендерге жасудың ерекшеліктері. </w:t>
      </w:r>
      <w:r>
        <w:br/>
      </w:r>
      <w:r>
        <w:rPr>
          <w:rFonts w:ascii="Times New Roman"/>
          <w:b w:val="false"/>
          <w:i w:val="false"/>
          <w:color w:val="000000"/>
          <w:sz w:val="28"/>
        </w:rPr>
        <w:t xml:space="preserve">
      Өкпе-жүрек реанимациясының балаларға жасаудағы ерекшеліктері. Балалардың механикалық асфиксиясын жою. </w:t>
      </w:r>
    </w:p>
    <w:bookmarkEnd w:id="290"/>
    <w:bookmarkStart w:name="z292" w:id="291"/>
    <w:p>
      <w:pPr>
        <w:spacing w:after="0"/>
        <w:ind w:left="0"/>
        <w:jc w:val="both"/>
      </w:pPr>
      <w:r>
        <w:rPr>
          <w:rFonts w:ascii="Times New Roman"/>
          <w:b w:val="false"/>
          <w:i w:val="false"/>
          <w:color w:val="000000"/>
          <w:sz w:val="28"/>
        </w:rPr>
        <w:t>
</w:t>
      </w:r>
      <w:r>
        <w:rPr>
          <w:rFonts w:ascii="Times New Roman"/>
          <w:b/>
          <w:i w:val="false"/>
          <w:color w:val="000000"/>
          <w:sz w:val="28"/>
        </w:rPr>
        <w:t xml:space="preserve">       N9 Тақырып. Сыртқы қансырауды тоқтату. </w:t>
      </w:r>
      <w:r>
        <w:br/>
      </w:r>
      <w:r>
        <w:rPr>
          <w:rFonts w:ascii="Times New Roman"/>
          <w:b w:val="false"/>
          <w:i w:val="false"/>
          <w:color w:val="000000"/>
          <w:sz w:val="28"/>
        </w:rPr>
        <w:t xml:space="preserve">
      Қансыраудың түрлері. Артериялық, тамырлық қансырау белгілері. Сыртқы қансырауды уақытша тоқтату тәсілдері: саусақтармен артерияны қысу, жіп немесе жгутпен байлау, қолды, аяқты қайыру. </w:t>
      </w:r>
      <w:r>
        <w:br/>
      </w:r>
      <w:r>
        <w:rPr>
          <w:rFonts w:ascii="Times New Roman"/>
          <w:b w:val="false"/>
          <w:i w:val="false"/>
          <w:color w:val="000000"/>
          <w:sz w:val="28"/>
        </w:rPr>
        <w:t xml:space="preserve">
      Қан құсу, қан түкіру, қан ішкке кеткен жағдайларда алғашқы дәрігерлік көмек көрсету. </w:t>
      </w:r>
    </w:p>
    <w:bookmarkEnd w:id="291"/>
    <w:bookmarkStart w:name="z293" w:id="292"/>
    <w:p>
      <w:pPr>
        <w:spacing w:after="0"/>
        <w:ind w:left="0"/>
        <w:jc w:val="both"/>
      </w:pPr>
      <w:r>
        <w:rPr>
          <w:rFonts w:ascii="Times New Roman"/>
          <w:b w:val="false"/>
          <w:i w:val="false"/>
          <w:color w:val="000000"/>
          <w:sz w:val="28"/>
        </w:rPr>
        <w:t>
</w:t>
      </w:r>
      <w:r>
        <w:rPr>
          <w:rFonts w:ascii="Times New Roman"/>
          <w:b/>
          <w:i w:val="false"/>
          <w:color w:val="000000"/>
          <w:sz w:val="28"/>
        </w:rPr>
        <w:t xml:space="preserve">       N10 Тақырып. Көлік иммобилизациясы. </w:t>
      </w:r>
      <w:r>
        <w:br/>
      </w:r>
      <w:r>
        <w:rPr>
          <w:rFonts w:ascii="Times New Roman"/>
          <w:b w:val="false"/>
          <w:i w:val="false"/>
          <w:color w:val="000000"/>
          <w:sz w:val="28"/>
        </w:rPr>
        <w:t xml:space="preserve">
      Көлік иммобилизациясының жалпы принциптері. Бинтті таңу. Көлік иммобилизация жасау ережелері, бір үлгідегі қателер және асқынулар. Жамбас, омыртқа, бас, кеуде клеткалары зақымданған кездегі иммобилизацияның ерекшеліктері. </w:t>
      </w:r>
    </w:p>
    <w:bookmarkEnd w:id="292"/>
    <w:bookmarkStart w:name="z294" w:id="293"/>
    <w:p>
      <w:pPr>
        <w:spacing w:after="0"/>
        <w:ind w:left="0"/>
        <w:jc w:val="both"/>
      </w:pPr>
      <w:r>
        <w:rPr>
          <w:rFonts w:ascii="Times New Roman"/>
          <w:b w:val="false"/>
          <w:i w:val="false"/>
          <w:color w:val="000000"/>
          <w:sz w:val="28"/>
        </w:rPr>
        <w:t>
</w:t>
      </w:r>
      <w:r>
        <w:rPr>
          <w:rFonts w:ascii="Times New Roman"/>
          <w:b/>
          <w:i w:val="false"/>
          <w:color w:val="000000"/>
          <w:sz w:val="28"/>
        </w:rPr>
        <w:t xml:space="preserve">       N11 Тақырып. Жаншылып қалғандарды босату, көліктен сыртқа шығару, оларды көлікке орналастыру және тасымалдау тәсілдері. </w:t>
      </w:r>
      <w:r>
        <w:br/>
      </w:r>
      <w:r>
        <w:rPr>
          <w:rFonts w:ascii="Times New Roman"/>
          <w:b w:val="false"/>
          <w:i w:val="false"/>
          <w:color w:val="000000"/>
          <w:sz w:val="28"/>
        </w:rPr>
        <w:t xml:space="preserve">
      Көліктің жапырылып қалған есіктерін ашу, зардап шеккендерді әйнектері сынған терезе арқылы шығару тәсілдері. Ұзақ уақыт жаншылып қалған зардап шеккендерді (аяқ, қолдары) шығару ерекшеліктері. Оларды зембілге орналастыру техникасы. Омыртқа мен жамбасы жарақаттанған адамдарды көліктен шығару, орналастыру ерекшеліктері. Жеңіл көліктерді (жеңіл машина, жүк таситын автокөлік, автобус) зардап шеккендерді орналастыру үшін пайдалану. </w:t>
      </w:r>
    </w:p>
    <w:bookmarkEnd w:id="293"/>
    <w:bookmarkStart w:name="z295" w:id="294"/>
    <w:p>
      <w:pPr>
        <w:spacing w:after="0"/>
        <w:ind w:left="0"/>
        <w:jc w:val="both"/>
      </w:pPr>
      <w:r>
        <w:rPr>
          <w:rFonts w:ascii="Times New Roman"/>
          <w:b w:val="false"/>
          <w:i w:val="false"/>
          <w:color w:val="000000"/>
          <w:sz w:val="28"/>
        </w:rPr>
        <w:t>
</w:t>
      </w:r>
      <w:r>
        <w:rPr>
          <w:rFonts w:ascii="Times New Roman"/>
          <w:b/>
          <w:i w:val="false"/>
          <w:color w:val="000000"/>
          <w:sz w:val="28"/>
        </w:rPr>
        <w:t xml:space="preserve">       N12 Тақырып. Жарақаттанған жерлерін тазарту, дәрілеу. Десмургия. </w:t>
      </w:r>
      <w:r>
        <w:br/>
      </w:r>
      <w:r>
        <w:rPr>
          <w:rFonts w:ascii="Times New Roman"/>
          <w:b w:val="false"/>
          <w:i w:val="false"/>
          <w:color w:val="000000"/>
          <w:sz w:val="28"/>
        </w:rPr>
        <w:t xml:space="preserve">
      Жарақаттанған жерлерді тазарту техникасы, дәрілеу және таңғышпен орау. Кеудені орайтын арнаулы жеке пакетпен орау немесе қолға түскен заттармен, тақтайшалар салып түзу байлау. Қолда бар құралдарды барынша пайдалану. </w:t>
      </w:r>
    </w:p>
    <w:bookmarkEnd w:id="294"/>
    <w:bookmarkStart w:name="z296" w:id="295"/>
    <w:p>
      <w:pPr>
        <w:spacing w:after="0"/>
        <w:ind w:left="0"/>
        <w:jc w:val="both"/>
      </w:pPr>
      <w:r>
        <w:rPr>
          <w:rFonts w:ascii="Times New Roman"/>
          <w:b w:val="false"/>
          <w:i w:val="false"/>
          <w:color w:val="000000"/>
          <w:sz w:val="28"/>
        </w:rPr>
        <w:t>
</w:t>
      </w:r>
      <w:r>
        <w:rPr>
          <w:rFonts w:ascii="Times New Roman"/>
          <w:b/>
          <w:i w:val="false"/>
          <w:color w:val="000000"/>
          <w:sz w:val="28"/>
        </w:rPr>
        <w:t xml:space="preserve">       N13 Тақырып. Жеке аптечканы қолдану. </w:t>
      </w:r>
      <w:r>
        <w:br/>
      </w:r>
      <w:r>
        <w:rPr>
          <w:rFonts w:ascii="Times New Roman"/>
          <w:b w:val="false"/>
          <w:i w:val="false"/>
          <w:color w:val="000000"/>
          <w:sz w:val="28"/>
        </w:rPr>
        <w:t xml:space="preserve">
      Жеке аптечканы түгендеу. Ішіндегі дәрі-дәрмекті пайдалана білу. </w:t>
      </w:r>
    </w:p>
    <w:bookmarkEnd w:id="295"/>
    <w:bookmarkStart w:name="z297" w:id="296"/>
    <w:p>
      <w:pPr>
        <w:spacing w:after="0"/>
        <w:ind w:left="0"/>
        <w:jc w:val="left"/>
      </w:pPr>
      <w:r>
        <w:rPr>
          <w:rFonts w:ascii="Times New Roman"/>
          <w:b/>
          <w:i w:val="false"/>
          <w:color w:val="000000"/>
        </w:rPr>
        <w:t xml:space="preserve"> 
  ҚОСЫМША  </w:t>
      </w:r>
    </w:p>
    <w:bookmarkEnd w:id="296"/>
    <w:p>
      <w:pPr>
        <w:spacing w:after="0"/>
        <w:ind w:left="0"/>
        <w:jc w:val="both"/>
      </w:pPr>
      <w:r>
        <w:rPr>
          <w:rFonts w:ascii="Times New Roman"/>
          <w:b w:val="false"/>
          <w:i w:val="false"/>
          <w:color w:val="000000"/>
          <w:sz w:val="28"/>
        </w:rPr>
        <w:t xml:space="preserve">      1. Ауыз қуысын және жоғарғы тыныс жолдарының өтуін тазарту техникасы.  </w:t>
      </w:r>
      <w:r>
        <w:br/>
      </w:r>
      <w:r>
        <w:rPr>
          <w:rFonts w:ascii="Times New Roman"/>
          <w:b w:val="false"/>
          <w:i w:val="false"/>
          <w:color w:val="000000"/>
          <w:sz w:val="28"/>
        </w:rPr>
        <w:t xml:space="preserve">
      2. Өкпеге жасанды ауа жіберу. </w:t>
      </w:r>
      <w:r>
        <w:br/>
      </w:r>
      <w:r>
        <w:rPr>
          <w:rFonts w:ascii="Times New Roman"/>
          <w:b w:val="false"/>
          <w:i w:val="false"/>
          <w:color w:val="000000"/>
          <w:sz w:val="28"/>
        </w:rPr>
        <w:t xml:space="preserve">
      - ауыздан ауызға (жасанды тыныс жасауға арналған жабдықтарды пайдалану және пайдалану жағдайлары) </w:t>
      </w:r>
      <w:r>
        <w:br/>
      </w:r>
      <w:r>
        <w:rPr>
          <w:rFonts w:ascii="Times New Roman"/>
          <w:b w:val="false"/>
          <w:i w:val="false"/>
          <w:color w:val="000000"/>
          <w:sz w:val="28"/>
        </w:rPr>
        <w:t xml:space="preserve">
      - мұрыннан ауызға </w:t>
      </w:r>
      <w:r>
        <w:br/>
      </w:r>
      <w:r>
        <w:rPr>
          <w:rFonts w:ascii="Times New Roman"/>
          <w:b w:val="false"/>
          <w:i w:val="false"/>
          <w:color w:val="000000"/>
          <w:sz w:val="28"/>
        </w:rPr>
        <w:t xml:space="preserve">
      3. Жүрекке жабық түрде массаж жасау: </w:t>
      </w:r>
      <w:r>
        <w:br/>
      </w:r>
      <w:r>
        <w:rPr>
          <w:rFonts w:ascii="Times New Roman"/>
          <w:b w:val="false"/>
          <w:i w:val="false"/>
          <w:color w:val="000000"/>
          <w:sz w:val="28"/>
        </w:rPr>
        <w:t xml:space="preserve">
      - екі қолмен </w:t>
      </w:r>
      <w:r>
        <w:br/>
      </w:r>
      <w:r>
        <w:rPr>
          <w:rFonts w:ascii="Times New Roman"/>
          <w:b w:val="false"/>
          <w:i w:val="false"/>
          <w:color w:val="000000"/>
          <w:sz w:val="28"/>
        </w:rPr>
        <w:t xml:space="preserve">
      - бір қолмен </w:t>
      </w:r>
      <w:r>
        <w:br/>
      </w:r>
      <w:r>
        <w:rPr>
          <w:rFonts w:ascii="Times New Roman"/>
          <w:b w:val="false"/>
          <w:i w:val="false"/>
          <w:color w:val="000000"/>
          <w:sz w:val="28"/>
        </w:rPr>
        <w:t xml:space="preserve">
      4. Бір құтқарушы адамның реанимациялық іс-шараларды өткізуі </w:t>
      </w:r>
      <w:r>
        <w:br/>
      </w:r>
      <w:r>
        <w:rPr>
          <w:rFonts w:ascii="Times New Roman"/>
          <w:b w:val="false"/>
          <w:i w:val="false"/>
          <w:color w:val="000000"/>
          <w:sz w:val="28"/>
        </w:rPr>
        <w:t xml:space="preserve">
      5. Екі құтқарушы адамның реанимациялық іс-шараларды өткізуі. </w:t>
      </w:r>
      <w:r>
        <w:br/>
      </w:r>
      <w:r>
        <w:rPr>
          <w:rFonts w:ascii="Times New Roman"/>
          <w:b w:val="false"/>
          <w:i w:val="false"/>
          <w:color w:val="000000"/>
          <w:sz w:val="28"/>
        </w:rPr>
        <w:t xml:space="preserve">
      6. Тамырды анықтау: </w:t>
      </w:r>
      <w:r>
        <w:br/>
      </w:r>
      <w:r>
        <w:rPr>
          <w:rFonts w:ascii="Times New Roman"/>
          <w:b w:val="false"/>
          <w:i w:val="false"/>
          <w:color w:val="000000"/>
          <w:sz w:val="28"/>
        </w:rPr>
        <w:t xml:space="preserve">
      - сәулелі артерияда </w:t>
      </w:r>
      <w:r>
        <w:br/>
      </w:r>
      <w:r>
        <w:rPr>
          <w:rFonts w:ascii="Times New Roman"/>
          <w:b w:val="false"/>
          <w:i w:val="false"/>
          <w:color w:val="000000"/>
          <w:sz w:val="28"/>
        </w:rPr>
        <w:t xml:space="preserve">
      - жамбас артерияда </w:t>
      </w:r>
      <w:r>
        <w:br/>
      </w:r>
      <w:r>
        <w:rPr>
          <w:rFonts w:ascii="Times New Roman"/>
          <w:b w:val="false"/>
          <w:i w:val="false"/>
          <w:color w:val="000000"/>
          <w:sz w:val="28"/>
        </w:rPr>
        <w:t xml:space="preserve">
      - ұйқы артерияда </w:t>
      </w:r>
      <w:r>
        <w:br/>
      </w:r>
      <w:r>
        <w:rPr>
          <w:rFonts w:ascii="Times New Roman"/>
          <w:b w:val="false"/>
          <w:i w:val="false"/>
          <w:color w:val="000000"/>
          <w:sz w:val="28"/>
        </w:rPr>
        <w:t xml:space="preserve">
      7. Тыныс және пульс жиілігін анықтау. </w:t>
      </w:r>
      <w:r>
        <w:br/>
      </w:r>
      <w:r>
        <w:rPr>
          <w:rFonts w:ascii="Times New Roman"/>
          <w:b w:val="false"/>
          <w:i w:val="false"/>
          <w:color w:val="000000"/>
          <w:sz w:val="28"/>
        </w:rPr>
        <w:t xml:space="preserve">
      8. Көздің қарашық реакциясы. </w:t>
      </w:r>
      <w:r>
        <w:br/>
      </w:r>
      <w:r>
        <w:rPr>
          <w:rFonts w:ascii="Times New Roman"/>
          <w:b w:val="false"/>
          <w:i w:val="false"/>
          <w:color w:val="000000"/>
          <w:sz w:val="28"/>
        </w:rPr>
        <w:t xml:space="preserve">
      9. Қансырауды уақытша тоқтату техникасы </w:t>
      </w:r>
      <w:r>
        <w:br/>
      </w:r>
      <w:r>
        <w:rPr>
          <w:rFonts w:ascii="Times New Roman"/>
          <w:b w:val="false"/>
          <w:i w:val="false"/>
          <w:color w:val="000000"/>
          <w:sz w:val="28"/>
        </w:rPr>
        <w:t xml:space="preserve">
      - иық, тізе арты, жамбас және ұйқы артерияларын қысу </w:t>
      </w:r>
      <w:r>
        <w:br/>
      </w:r>
      <w:r>
        <w:rPr>
          <w:rFonts w:ascii="Times New Roman"/>
          <w:b w:val="false"/>
          <w:i w:val="false"/>
          <w:color w:val="000000"/>
          <w:sz w:val="28"/>
        </w:rPr>
        <w:t xml:space="preserve">
      - жгутпен, қолда бар заттармен байлау </w:t>
      </w:r>
      <w:r>
        <w:br/>
      </w:r>
      <w:r>
        <w:rPr>
          <w:rFonts w:ascii="Times New Roman"/>
          <w:b w:val="false"/>
          <w:i w:val="false"/>
          <w:color w:val="000000"/>
          <w:sz w:val="28"/>
        </w:rPr>
        <w:t xml:space="preserve">
      - тізені, шынтақты барынша қайыру </w:t>
      </w:r>
      <w:r>
        <w:br/>
      </w:r>
      <w:r>
        <w:rPr>
          <w:rFonts w:ascii="Times New Roman"/>
          <w:b w:val="false"/>
          <w:i w:val="false"/>
          <w:color w:val="000000"/>
          <w:sz w:val="28"/>
        </w:rPr>
        <w:t xml:space="preserve">
      - резина жгутын қою </w:t>
      </w:r>
      <w:r>
        <w:br/>
      </w:r>
      <w:r>
        <w:rPr>
          <w:rFonts w:ascii="Times New Roman"/>
          <w:b w:val="false"/>
          <w:i w:val="false"/>
          <w:color w:val="000000"/>
          <w:sz w:val="28"/>
        </w:rPr>
        <w:t xml:space="preserve">
      - мұрынға тампон қою </w:t>
      </w:r>
      <w:r>
        <w:br/>
      </w:r>
      <w:r>
        <w:rPr>
          <w:rFonts w:ascii="Times New Roman"/>
          <w:b w:val="false"/>
          <w:i w:val="false"/>
          <w:color w:val="000000"/>
          <w:sz w:val="28"/>
        </w:rPr>
        <w:t xml:space="preserve">
      - "Статин" ұнтағын және котекс "Тем" майлығын пайдалану </w:t>
      </w:r>
      <w:r>
        <w:br/>
      </w:r>
      <w:r>
        <w:rPr>
          <w:rFonts w:ascii="Times New Roman"/>
          <w:b w:val="false"/>
          <w:i w:val="false"/>
          <w:color w:val="000000"/>
          <w:sz w:val="28"/>
        </w:rPr>
        <w:t xml:space="preserve">
      10. Жарақаттанған жерлерді тазарту, дәрілеу </w:t>
      </w:r>
      <w:r>
        <w:br/>
      </w:r>
      <w:r>
        <w:rPr>
          <w:rFonts w:ascii="Times New Roman"/>
          <w:b w:val="false"/>
          <w:i w:val="false"/>
          <w:color w:val="000000"/>
          <w:sz w:val="28"/>
        </w:rPr>
        <w:t xml:space="preserve">
      11. Бинт таңғыштарын қою: </w:t>
      </w:r>
      <w:r>
        <w:br/>
      </w:r>
      <w:r>
        <w:rPr>
          <w:rFonts w:ascii="Times New Roman"/>
          <w:b w:val="false"/>
          <w:i w:val="false"/>
          <w:color w:val="000000"/>
          <w:sz w:val="28"/>
        </w:rPr>
        <w:t xml:space="preserve">
      - аяққа, қолға циркулярлық </w:t>
      </w:r>
      <w:r>
        <w:br/>
      </w:r>
      <w:r>
        <w:rPr>
          <w:rFonts w:ascii="Times New Roman"/>
          <w:b w:val="false"/>
          <w:i w:val="false"/>
          <w:color w:val="000000"/>
          <w:sz w:val="28"/>
        </w:rPr>
        <w:t xml:space="preserve">
      - колостық </w:t>
      </w:r>
      <w:r>
        <w:br/>
      </w:r>
      <w:r>
        <w:rPr>
          <w:rFonts w:ascii="Times New Roman"/>
          <w:b w:val="false"/>
          <w:i w:val="false"/>
          <w:color w:val="000000"/>
          <w:sz w:val="28"/>
        </w:rPr>
        <w:t xml:space="preserve">
      - спиральдық </w:t>
      </w:r>
      <w:r>
        <w:br/>
      </w:r>
      <w:r>
        <w:rPr>
          <w:rFonts w:ascii="Times New Roman"/>
          <w:b w:val="false"/>
          <w:i w:val="false"/>
          <w:color w:val="000000"/>
          <w:sz w:val="28"/>
        </w:rPr>
        <w:t xml:space="preserve">
      - "гепец"  </w:t>
      </w:r>
      <w:r>
        <w:br/>
      </w:r>
      <w:r>
        <w:rPr>
          <w:rFonts w:ascii="Times New Roman"/>
          <w:b w:val="false"/>
          <w:i w:val="false"/>
          <w:color w:val="000000"/>
          <w:sz w:val="28"/>
        </w:rPr>
        <w:t xml:space="preserve">
      - тасбақа </w:t>
      </w:r>
      <w:r>
        <w:br/>
      </w:r>
      <w:r>
        <w:rPr>
          <w:rFonts w:ascii="Times New Roman"/>
          <w:b w:val="false"/>
          <w:i w:val="false"/>
          <w:color w:val="000000"/>
          <w:sz w:val="28"/>
        </w:rPr>
        <w:t xml:space="preserve">
      - косынкалы </w:t>
      </w:r>
      <w:r>
        <w:br/>
      </w:r>
      <w:r>
        <w:rPr>
          <w:rFonts w:ascii="Times New Roman"/>
          <w:b w:val="false"/>
          <w:i w:val="false"/>
          <w:color w:val="000000"/>
          <w:sz w:val="28"/>
        </w:rPr>
        <w:t xml:space="preserve">
      - Дезо </w:t>
      </w:r>
      <w:r>
        <w:br/>
      </w:r>
      <w:r>
        <w:rPr>
          <w:rFonts w:ascii="Times New Roman"/>
          <w:b w:val="false"/>
          <w:i w:val="false"/>
          <w:color w:val="000000"/>
          <w:sz w:val="28"/>
        </w:rPr>
        <w:t xml:space="preserve">
      - Окклюзивтік </w:t>
      </w:r>
      <w:r>
        <w:br/>
      </w:r>
      <w:r>
        <w:rPr>
          <w:rFonts w:ascii="Times New Roman"/>
          <w:b w:val="false"/>
          <w:i w:val="false"/>
          <w:color w:val="000000"/>
          <w:sz w:val="28"/>
        </w:rPr>
        <w:t xml:space="preserve">
      - Басу, езу </w:t>
      </w:r>
      <w:r>
        <w:br/>
      </w:r>
      <w:r>
        <w:rPr>
          <w:rFonts w:ascii="Times New Roman"/>
          <w:b w:val="false"/>
          <w:i w:val="false"/>
          <w:color w:val="000000"/>
          <w:sz w:val="28"/>
        </w:rPr>
        <w:t xml:space="preserve">
      - контурлық  </w:t>
      </w:r>
      <w:r>
        <w:br/>
      </w:r>
      <w:r>
        <w:rPr>
          <w:rFonts w:ascii="Times New Roman"/>
          <w:b w:val="false"/>
          <w:i w:val="false"/>
          <w:color w:val="000000"/>
          <w:sz w:val="28"/>
        </w:rPr>
        <w:t xml:space="preserve">
      12. Торлы бинтті пайдалану </w:t>
      </w:r>
      <w:r>
        <w:br/>
      </w:r>
      <w:r>
        <w:rPr>
          <w:rFonts w:ascii="Times New Roman"/>
          <w:b w:val="false"/>
          <w:i w:val="false"/>
          <w:color w:val="000000"/>
          <w:sz w:val="28"/>
        </w:rPr>
        <w:t xml:space="preserve">
      13. Аяқ, қолды эластикалық әдіспен бинттеу </w:t>
      </w:r>
      <w:r>
        <w:br/>
      </w:r>
      <w:r>
        <w:rPr>
          <w:rFonts w:ascii="Times New Roman"/>
          <w:b w:val="false"/>
          <w:i w:val="false"/>
          <w:color w:val="000000"/>
          <w:sz w:val="28"/>
        </w:rPr>
        <w:t xml:space="preserve">
      14. Бактерицидтік пластырьді, лейкопластырьді пайдалану </w:t>
      </w:r>
      <w:r>
        <w:br/>
      </w:r>
      <w:r>
        <w:rPr>
          <w:rFonts w:ascii="Times New Roman"/>
          <w:b w:val="false"/>
          <w:i w:val="false"/>
          <w:color w:val="000000"/>
          <w:sz w:val="28"/>
        </w:rPr>
        <w:t xml:space="preserve">
      15. Зардап шеккендерді қолданыстағы құралдарды және торлы шиналарды пайдаланып, төмендегі жарақаттану кезінде көлікті иммобилизациялау: </w:t>
      </w:r>
      <w:r>
        <w:br/>
      </w:r>
      <w:r>
        <w:rPr>
          <w:rFonts w:ascii="Times New Roman"/>
          <w:b w:val="false"/>
          <w:i w:val="false"/>
          <w:color w:val="000000"/>
          <w:sz w:val="28"/>
        </w:rPr>
        <w:t xml:space="preserve">
      - иықты </w:t>
      </w:r>
      <w:r>
        <w:br/>
      </w:r>
      <w:r>
        <w:rPr>
          <w:rFonts w:ascii="Times New Roman"/>
          <w:b w:val="false"/>
          <w:i w:val="false"/>
          <w:color w:val="000000"/>
          <w:sz w:val="28"/>
        </w:rPr>
        <w:t xml:space="preserve">
      - иық асты </w:t>
      </w:r>
      <w:r>
        <w:br/>
      </w:r>
      <w:r>
        <w:rPr>
          <w:rFonts w:ascii="Times New Roman"/>
          <w:b w:val="false"/>
          <w:i w:val="false"/>
          <w:color w:val="000000"/>
          <w:sz w:val="28"/>
        </w:rPr>
        <w:t xml:space="preserve">
      - алақан </w:t>
      </w:r>
      <w:r>
        <w:br/>
      </w:r>
      <w:r>
        <w:rPr>
          <w:rFonts w:ascii="Times New Roman"/>
          <w:b w:val="false"/>
          <w:i w:val="false"/>
          <w:color w:val="000000"/>
          <w:sz w:val="28"/>
        </w:rPr>
        <w:t xml:space="preserve">
      - жамбасты </w:t>
      </w:r>
      <w:r>
        <w:br/>
      </w:r>
      <w:r>
        <w:rPr>
          <w:rFonts w:ascii="Times New Roman"/>
          <w:b w:val="false"/>
          <w:i w:val="false"/>
          <w:color w:val="000000"/>
          <w:sz w:val="28"/>
        </w:rPr>
        <w:t xml:space="preserve">
      - тізені </w:t>
      </w:r>
      <w:r>
        <w:br/>
      </w:r>
      <w:r>
        <w:rPr>
          <w:rFonts w:ascii="Times New Roman"/>
          <w:b w:val="false"/>
          <w:i w:val="false"/>
          <w:color w:val="000000"/>
          <w:sz w:val="28"/>
        </w:rPr>
        <w:t xml:space="preserve">
      - табан </w:t>
      </w:r>
      <w:r>
        <w:br/>
      </w:r>
      <w:r>
        <w:rPr>
          <w:rFonts w:ascii="Times New Roman"/>
          <w:b w:val="false"/>
          <w:i w:val="false"/>
          <w:color w:val="000000"/>
          <w:sz w:val="28"/>
        </w:rPr>
        <w:t xml:space="preserve">
      16. Төмендегі жарақаттануда зардап шеккендерді көлікті иммобилизациялау техникасы: </w:t>
      </w:r>
      <w:r>
        <w:br/>
      </w:r>
      <w:r>
        <w:rPr>
          <w:rFonts w:ascii="Times New Roman"/>
          <w:b w:val="false"/>
          <w:i w:val="false"/>
          <w:color w:val="000000"/>
          <w:sz w:val="28"/>
        </w:rPr>
        <w:t xml:space="preserve">
      - омыртқаны </w:t>
      </w:r>
      <w:r>
        <w:br/>
      </w:r>
      <w:r>
        <w:rPr>
          <w:rFonts w:ascii="Times New Roman"/>
          <w:b w:val="false"/>
          <w:i w:val="false"/>
          <w:color w:val="000000"/>
          <w:sz w:val="28"/>
        </w:rPr>
        <w:t xml:space="preserve">
      - қарынды </w:t>
      </w:r>
      <w:r>
        <w:br/>
      </w:r>
      <w:r>
        <w:rPr>
          <w:rFonts w:ascii="Times New Roman"/>
          <w:b w:val="false"/>
          <w:i w:val="false"/>
          <w:color w:val="000000"/>
          <w:sz w:val="28"/>
        </w:rPr>
        <w:t xml:space="preserve">
      - көптеген қабырға сынықтарын </w:t>
      </w:r>
      <w:r>
        <w:br/>
      </w:r>
      <w:r>
        <w:rPr>
          <w:rFonts w:ascii="Times New Roman"/>
          <w:b w:val="false"/>
          <w:i w:val="false"/>
          <w:color w:val="000000"/>
          <w:sz w:val="28"/>
        </w:rPr>
        <w:t xml:space="preserve">
      - бас (ми) жарақаты </w:t>
      </w:r>
      <w:r>
        <w:br/>
      </w:r>
      <w:r>
        <w:rPr>
          <w:rFonts w:ascii="Times New Roman"/>
          <w:b w:val="false"/>
          <w:i w:val="false"/>
          <w:color w:val="000000"/>
          <w:sz w:val="28"/>
        </w:rPr>
        <w:t xml:space="preserve">
      17. Төмендегі жарақаттануда зардап шеккендерді шығару және зембілге орналастыру техникасы </w:t>
      </w:r>
      <w:r>
        <w:br/>
      </w:r>
      <w:r>
        <w:rPr>
          <w:rFonts w:ascii="Times New Roman"/>
          <w:b w:val="false"/>
          <w:i w:val="false"/>
          <w:color w:val="000000"/>
          <w:sz w:val="28"/>
        </w:rPr>
        <w:t xml:space="preserve">
      - кеуде клеткалары </w:t>
      </w:r>
      <w:r>
        <w:br/>
      </w:r>
      <w:r>
        <w:rPr>
          <w:rFonts w:ascii="Times New Roman"/>
          <w:b w:val="false"/>
          <w:i w:val="false"/>
          <w:color w:val="000000"/>
          <w:sz w:val="28"/>
        </w:rPr>
        <w:t xml:space="preserve">
      - қарны (іш) </w:t>
      </w:r>
      <w:r>
        <w:br/>
      </w:r>
      <w:r>
        <w:rPr>
          <w:rFonts w:ascii="Times New Roman"/>
          <w:b w:val="false"/>
          <w:i w:val="false"/>
          <w:color w:val="000000"/>
          <w:sz w:val="28"/>
        </w:rPr>
        <w:t xml:space="preserve">
      - жамбасы </w:t>
      </w:r>
      <w:r>
        <w:br/>
      </w:r>
      <w:r>
        <w:rPr>
          <w:rFonts w:ascii="Times New Roman"/>
          <w:b w:val="false"/>
          <w:i w:val="false"/>
          <w:color w:val="000000"/>
          <w:sz w:val="28"/>
        </w:rPr>
        <w:t xml:space="preserve">
      - омыртқаны </w:t>
      </w:r>
      <w:r>
        <w:br/>
      </w:r>
      <w:r>
        <w:rPr>
          <w:rFonts w:ascii="Times New Roman"/>
          <w:b w:val="false"/>
          <w:i w:val="false"/>
          <w:color w:val="000000"/>
          <w:sz w:val="28"/>
        </w:rPr>
        <w:t xml:space="preserve">
      - басты </w:t>
      </w:r>
      <w:r>
        <w:br/>
      </w:r>
      <w:r>
        <w:rPr>
          <w:rFonts w:ascii="Times New Roman"/>
          <w:b w:val="false"/>
          <w:i w:val="false"/>
          <w:color w:val="000000"/>
          <w:sz w:val="28"/>
        </w:rPr>
        <w:t xml:space="preserve">
      18. Төмендегі жарақаттануда зардап шеккендерді тасымалдау техникасы </w:t>
      </w:r>
      <w:r>
        <w:br/>
      </w:r>
      <w:r>
        <w:rPr>
          <w:rFonts w:ascii="Times New Roman"/>
          <w:b w:val="false"/>
          <w:i w:val="false"/>
          <w:color w:val="000000"/>
          <w:sz w:val="28"/>
        </w:rPr>
        <w:t xml:space="preserve">
      - зембілмен  </w:t>
      </w:r>
      <w:r>
        <w:br/>
      </w:r>
      <w:r>
        <w:rPr>
          <w:rFonts w:ascii="Times New Roman"/>
          <w:b w:val="false"/>
          <w:i w:val="false"/>
          <w:color w:val="000000"/>
          <w:sz w:val="28"/>
        </w:rPr>
        <w:t xml:space="preserve">
      - жапқышпен </w:t>
      </w:r>
      <w:r>
        <w:br/>
      </w:r>
      <w:r>
        <w:rPr>
          <w:rFonts w:ascii="Times New Roman"/>
          <w:b w:val="false"/>
          <w:i w:val="false"/>
          <w:color w:val="000000"/>
          <w:sz w:val="28"/>
        </w:rPr>
        <w:t xml:space="preserve">
      - қалқанмен  </w:t>
      </w:r>
      <w:r>
        <w:br/>
      </w:r>
      <w:r>
        <w:rPr>
          <w:rFonts w:ascii="Times New Roman"/>
          <w:b w:val="false"/>
          <w:i w:val="false"/>
          <w:color w:val="000000"/>
          <w:sz w:val="28"/>
        </w:rPr>
        <w:t xml:space="preserve">
      - қолдармен </w:t>
      </w:r>
      <w:r>
        <w:br/>
      </w:r>
      <w:r>
        <w:rPr>
          <w:rFonts w:ascii="Times New Roman"/>
          <w:b w:val="false"/>
          <w:i w:val="false"/>
          <w:color w:val="000000"/>
          <w:sz w:val="28"/>
        </w:rPr>
        <w:t xml:space="preserve">
      - арқада </w:t>
      </w:r>
      <w:r>
        <w:br/>
      </w:r>
      <w:r>
        <w:rPr>
          <w:rFonts w:ascii="Times New Roman"/>
          <w:b w:val="false"/>
          <w:i w:val="false"/>
          <w:color w:val="000000"/>
          <w:sz w:val="28"/>
        </w:rPr>
        <w:t xml:space="preserve">
      - иықта </w:t>
      </w:r>
      <w:r>
        <w:br/>
      </w:r>
      <w:r>
        <w:rPr>
          <w:rFonts w:ascii="Times New Roman"/>
          <w:b w:val="false"/>
          <w:i w:val="false"/>
          <w:color w:val="000000"/>
          <w:sz w:val="28"/>
        </w:rPr>
        <w:t xml:space="preserve">
      - орындықта </w:t>
      </w:r>
      <w:r>
        <w:br/>
      </w:r>
      <w:r>
        <w:rPr>
          <w:rFonts w:ascii="Times New Roman"/>
          <w:b w:val="false"/>
          <w:i w:val="false"/>
          <w:color w:val="000000"/>
          <w:sz w:val="28"/>
        </w:rPr>
        <w:t xml:space="preserve">
      19. Зардап шеккендерді көлікке орналастыру </w:t>
      </w:r>
      <w:r>
        <w:br/>
      </w:r>
      <w:r>
        <w:rPr>
          <w:rFonts w:ascii="Times New Roman"/>
          <w:b w:val="false"/>
          <w:i w:val="false"/>
          <w:color w:val="000000"/>
          <w:sz w:val="28"/>
        </w:rPr>
        <w:t xml:space="preserve">
      - жеңіл көлікке (жеңіл, жүк көлігі) </w:t>
      </w:r>
      <w:r>
        <w:br/>
      </w:r>
      <w:r>
        <w:rPr>
          <w:rFonts w:ascii="Times New Roman"/>
          <w:b w:val="false"/>
          <w:i w:val="false"/>
          <w:color w:val="000000"/>
          <w:sz w:val="28"/>
        </w:rPr>
        <w:t xml:space="preserve">
      - санитарлық көлік </w:t>
      </w:r>
      <w:r>
        <w:br/>
      </w:r>
      <w:r>
        <w:rPr>
          <w:rFonts w:ascii="Times New Roman"/>
          <w:b w:val="false"/>
          <w:i w:val="false"/>
          <w:color w:val="000000"/>
          <w:sz w:val="28"/>
        </w:rPr>
        <w:t xml:space="preserve">
      20. Көзге дәрі тамызу, көзді сумен жуу </w:t>
      </w:r>
      <w:r>
        <w:br/>
      </w:r>
      <w:r>
        <w:rPr>
          <w:rFonts w:ascii="Times New Roman"/>
          <w:b w:val="false"/>
          <w:i w:val="false"/>
          <w:color w:val="000000"/>
          <w:sz w:val="28"/>
        </w:rPr>
        <w:t xml:space="preserve">
      21. Зардап шеккендердің киімін шешу </w:t>
      </w:r>
      <w:r>
        <w:br/>
      </w:r>
      <w:r>
        <w:rPr>
          <w:rFonts w:ascii="Times New Roman"/>
          <w:b w:val="false"/>
          <w:i w:val="false"/>
          <w:color w:val="000000"/>
          <w:sz w:val="28"/>
        </w:rPr>
        <w:t xml:space="preserve">
      22. Зардап шеккен адамның мотоцикл каскасын шешу </w:t>
      </w:r>
      <w:r>
        <w:br/>
      </w:r>
      <w:r>
        <w:rPr>
          <w:rFonts w:ascii="Times New Roman"/>
          <w:b w:val="false"/>
          <w:i w:val="false"/>
          <w:color w:val="000000"/>
          <w:sz w:val="28"/>
        </w:rPr>
        <w:t xml:space="preserve">
      23. Хлорэтилмен ауыртпай ем жасау техникасы </w:t>
      </w:r>
      <w:r>
        <w:br/>
      </w:r>
      <w:r>
        <w:rPr>
          <w:rFonts w:ascii="Times New Roman"/>
          <w:b w:val="false"/>
          <w:i w:val="false"/>
          <w:color w:val="000000"/>
          <w:sz w:val="28"/>
        </w:rPr>
        <w:t xml:space="preserve">
      24. Аэрозольды пайдалану </w:t>
      </w:r>
      <w:r>
        <w:br/>
      </w:r>
      <w:r>
        <w:rPr>
          <w:rFonts w:ascii="Times New Roman"/>
          <w:b w:val="false"/>
          <w:i w:val="false"/>
          <w:color w:val="000000"/>
          <w:sz w:val="28"/>
        </w:rPr>
        <w:t xml:space="preserve">
      25. Жеке таңу перевязка пакетін ашу </w:t>
      </w:r>
      <w:r>
        <w:br/>
      </w:r>
      <w:r>
        <w:rPr>
          <w:rFonts w:ascii="Times New Roman"/>
          <w:b w:val="false"/>
          <w:i w:val="false"/>
          <w:color w:val="000000"/>
          <w:sz w:val="28"/>
        </w:rPr>
        <w:t xml:space="preserve">
      26. Ауа жинауды ендіру техникасы </w:t>
      </w:r>
      <w:r>
        <w:br/>
      </w:r>
      <w:r>
        <w:rPr>
          <w:rFonts w:ascii="Times New Roman"/>
          <w:b w:val="false"/>
          <w:i w:val="false"/>
          <w:color w:val="000000"/>
          <w:sz w:val="28"/>
        </w:rPr>
        <w:t xml:space="preserve">
      27. Гипотермиялық пакет-контейнерді пайдалану </w:t>
      </w:r>
      <w:r>
        <w:br/>
      </w:r>
      <w:r>
        <w:rPr>
          <w:rFonts w:ascii="Times New Roman"/>
          <w:b w:val="false"/>
          <w:i w:val="false"/>
          <w:color w:val="000000"/>
          <w:sz w:val="28"/>
        </w:rPr>
        <w:t xml:space="preserve">
      28. Естен танғанда нашатыр спиртті қолдану </w:t>
      </w:r>
      <w:r>
        <w:br/>
      </w:r>
      <w:r>
        <w:rPr>
          <w:rFonts w:ascii="Times New Roman"/>
          <w:b w:val="false"/>
          <w:i w:val="false"/>
          <w:color w:val="000000"/>
          <w:sz w:val="28"/>
        </w:rPr>
        <w:t xml:space="preserve">
      29. Асқазанды жуу техникасы. </w:t>
      </w:r>
    </w:p>
    <w:bookmarkStart w:name="z298" w:id="297"/>
    <w:p>
      <w:pPr>
        <w:spacing w:after="0"/>
        <w:ind w:left="0"/>
        <w:jc w:val="both"/>
      </w:pPr>
      <w:r>
        <w:rPr>
          <w:rFonts w:ascii="Times New Roman"/>
          <w:b w:val="false"/>
          <w:i w:val="false"/>
          <w:color w:val="000000"/>
          <w:sz w:val="28"/>
        </w:rPr>
        <w:t>
</w:t>
      </w:r>
      <w:r>
        <w:rPr>
          <w:rFonts w:ascii="Times New Roman"/>
          <w:b/>
          <w:i w:val="false"/>
          <w:color w:val="000000"/>
          <w:sz w:val="28"/>
        </w:rPr>
        <w:t xml:space="preserve">           "АВТОМОБИЛЬ ЖҮРГІЗУ" пәні бойынша бағдарлама </w:t>
      </w:r>
      <w:r>
        <w:br/>
      </w:r>
      <w:r>
        <w:rPr>
          <w:rFonts w:ascii="Times New Roman"/>
          <w:b w:val="false"/>
          <w:i w:val="false"/>
          <w:color w:val="000000"/>
          <w:sz w:val="28"/>
        </w:rPr>
        <w:t>
</w:t>
      </w:r>
      <w:r>
        <w:rPr>
          <w:rFonts w:ascii="Times New Roman"/>
          <w:b/>
          <w:i w:val="false"/>
          <w:color w:val="000000"/>
          <w:sz w:val="28"/>
        </w:rPr>
        <w:t xml:space="preserve">               және үлгілік тақырыптық жоспар </w:t>
      </w:r>
    </w:p>
    <w:bookmarkEnd w:id="297"/>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9053"/>
        <w:gridCol w:w="253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пен тапсырмалардың атауы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N1 тақырып. Бастапқы оқыту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Отырғызу. Басқару органдарымен  және сигнализация аспаптарымен әрекет ету тәсілдері. </w:t>
            </w:r>
          </w:p>
          <w:p>
            <w:pPr>
              <w:spacing w:after="20"/>
              <w:ind w:left="20"/>
              <w:jc w:val="both"/>
            </w:pPr>
            <w:r>
              <w:rPr>
                <w:rFonts w:ascii="Times New Roman"/>
                <w:b w:val="false"/>
                <w:i w:val="false"/>
                <w:color w:val="000000"/>
                <w:sz w:val="20"/>
              </w:rPr>
              <w:t xml:space="preserve">Автомобильдерді басқару тәсілдері. </w:t>
            </w:r>
          </w:p>
          <w:p>
            <w:pPr>
              <w:spacing w:after="20"/>
              <w:ind w:left="20"/>
              <w:jc w:val="both"/>
            </w:pPr>
            <w:r>
              <w:rPr>
                <w:rFonts w:ascii="Times New Roman"/>
                <w:b w:val="false"/>
                <w:i w:val="false"/>
                <w:color w:val="000000"/>
                <w:sz w:val="20"/>
              </w:rPr>
              <w:t xml:space="preserve">Берілісті қосу арқылы қозғалыс. </w:t>
            </w:r>
          </w:p>
          <w:p>
            <w:pPr>
              <w:spacing w:after="20"/>
              <w:ind w:left="20"/>
              <w:jc w:val="both"/>
            </w:pPr>
            <w:r>
              <w:rPr>
                <w:rFonts w:ascii="Times New Roman"/>
                <w:b w:val="false"/>
                <w:i w:val="false"/>
                <w:color w:val="000000"/>
                <w:sz w:val="20"/>
              </w:rPr>
              <w:t xml:space="preserve">Көтерілу және төмен түсу тәртібіндегі қосу арқылы қозғалыс. </w:t>
            </w:r>
          </w:p>
          <w:p>
            <w:pPr>
              <w:spacing w:after="20"/>
              <w:ind w:left="20"/>
              <w:jc w:val="both"/>
            </w:pPr>
            <w:r>
              <w:rPr>
                <w:rFonts w:ascii="Times New Roman"/>
                <w:b w:val="false"/>
                <w:i w:val="false"/>
                <w:color w:val="000000"/>
                <w:sz w:val="20"/>
              </w:rPr>
              <w:t xml:space="preserve">Бағытты өзгертумен қозғалыс.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N2 тақырып. Шектеулі жүріп өтулердегі жүргізу.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p>
            <w:pPr>
              <w:spacing w:after="20"/>
              <w:ind w:left="20"/>
              <w:jc w:val="both"/>
            </w:pPr>
            <w:r>
              <w:rPr>
                <w:rFonts w:ascii="Times New Roman"/>
                <w:b w:val="false"/>
                <w:i w:val="false"/>
                <w:color w:val="000000"/>
                <w:sz w:val="20"/>
              </w:rPr>
              <w:t xml:space="preserve">7 </w:t>
            </w:r>
          </w:p>
          <w:p>
            <w:pPr>
              <w:spacing w:after="20"/>
              <w:ind w:left="20"/>
              <w:jc w:val="both"/>
            </w:pPr>
            <w:r>
              <w:rPr>
                <w:rFonts w:ascii="Times New Roman"/>
                <w:b w:val="false"/>
                <w:i w:val="false"/>
                <w:color w:val="000000"/>
                <w:sz w:val="20"/>
              </w:rPr>
              <w:t xml:space="preserve">8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"Тапсырылған" орынға тоқтау, бұрылу </w:t>
            </w:r>
          </w:p>
          <w:p>
            <w:pPr>
              <w:spacing w:after="20"/>
              <w:ind w:left="20"/>
              <w:jc w:val="both"/>
            </w:pPr>
            <w:r>
              <w:rPr>
                <w:rFonts w:ascii="Times New Roman"/>
                <w:b w:val="false"/>
                <w:i w:val="false"/>
                <w:color w:val="000000"/>
                <w:sz w:val="20"/>
              </w:rPr>
              <w:t xml:space="preserve">Шектеулі жүріп өтудегі маневр жасау. </w:t>
            </w:r>
          </w:p>
          <w:p>
            <w:pPr>
              <w:spacing w:after="20"/>
              <w:ind w:left="20"/>
              <w:jc w:val="both"/>
            </w:pPr>
            <w:r>
              <w:rPr>
                <w:rFonts w:ascii="Times New Roman"/>
                <w:b w:val="false"/>
                <w:i w:val="false"/>
                <w:color w:val="000000"/>
                <w:sz w:val="20"/>
              </w:rPr>
              <w:t xml:space="preserve">Қиын маневр жасау.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бақылау сабағы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N3 тақырып. Оқу бағыттары бойынша жүргізу.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қарқынды қозғалыстағы бағыттар бойынша жүргізу.  </w:t>
            </w:r>
          </w:p>
          <w:p>
            <w:pPr>
              <w:spacing w:after="20"/>
              <w:ind w:left="20"/>
              <w:jc w:val="both"/>
            </w:pPr>
            <w:r>
              <w:rPr>
                <w:rFonts w:ascii="Times New Roman"/>
                <w:b w:val="false"/>
                <w:i w:val="false"/>
                <w:color w:val="000000"/>
                <w:sz w:val="20"/>
              </w:rPr>
              <w:t xml:space="preserve">Үлкен қарқынды қозғалыстағы бағыттар бойынша жүргізу.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18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бақылау сабағы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N4 тақырып. Автомобильді басқару тәжірибесін жетілдіру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әртүрлі жағдайында автомобиль жүргізудің тәжірибелерін жетілдіру.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Емтихандар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bookmarkStart w:name="z299" w:id="298"/>
    <w:p>
      <w:pPr>
        <w:spacing w:after="0"/>
        <w:ind w:left="0"/>
        <w:jc w:val="left"/>
      </w:pPr>
      <w:r>
        <w:rPr>
          <w:rFonts w:ascii="Times New Roman"/>
          <w:b/>
          <w:i w:val="false"/>
          <w:color w:val="000000"/>
        </w:rPr>
        <w:t xml:space="preserve"> 
  "АВТОМОБИЛЬ ЖҮРГІЗУ" пәнінің бағдарламасы. </w:t>
      </w:r>
    </w:p>
    <w:bookmarkEnd w:id="298"/>
    <w:p>
      <w:pPr>
        <w:spacing w:after="0"/>
        <w:ind w:left="0"/>
        <w:jc w:val="both"/>
      </w:pPr>
      <w:r>
        <w:rPr>
          <w:rFonts w:ascii="Times New Roman"/>
          <w:b/>
          <w:i w:val="false"/>
          <w:color w:val="000000"/>
          <w:sz w:val="28"/>
        </w:rPr>
        <w:t xml:space="preserve">       N1 тақырып. Бастапқы оқыту. </w:t>
      </w:r>
      <w:r>
        <w:br/>
      </w:r>
      <w:r>
        <w:rPr>
          <w:rFonts w:ascii="Times New Roman"/>
          <w:b w:val="false"/>
          <w:i w:val="false"/>
          <w:color w:val="000000"/>
          <w:sz w:val="28"/>
        </w:rPr>
        <w:t>
</w:t>
      </w:r>
      <w:r>
        <w:rPr>
          <w:rFonts w:ascii="Times New Roman"/>
          <w:b/>
          <w:i w:val="false"/>
          <w:color w:val="000000"/>
          <w:sz w:val="28"/>
        </w:rPr>
        <w:t xml:space="preserve">       N1 Тапсырма.  </w:t>
      </w:r>
      <w:r>
        <w:rPr>
          <w:rFonts w:ascii="Times New Roman"/>
          <w:b w:val="false"/>
          <w:i w:val="false"/>
          <w:color w:val="000000"/>
          <w:sz w:val="28"/>
        </w:rPr>
        <w:t xml:space="preserve">Отырғызу. Басқару органдарымен  және сигнализация аспаптарымен әрекет жасау тәсілдері (жаттықтыру-автомобильдерінде немесе автожаттықтырушыларда үйрету). </w:t>
      </w:r>
      <w:r>
        <w:br/>
      </w:r>
      <w:r>
        <w:rPr>
          <w:rFonts w:ascii="Times New Roman"/>
          <w:b w:val="false"/>
          <w:i w:val="false"/>
          <w:color w:val="000000"/>
          <w:sz w:val="28"/>
        </w:rPr>
        <w:t xml:space="preserve">
      Автомобильмен (автожаттықтырушымен), басқару органдарымен және сигнализация аспаптарымен жалпы таныстыру. Маршрутқа шықпас бұрын автомобильді тексеру үшін қарап шығу. Кабинаға отырғызу. </w:t>
      </w:r>
      <w:r>
        <w:br/>
      </w:r>
      <w:r>
        <w:rPr>
          <w:rFonts w:ascii="Times New Roman"/>
          <w:b w:val="false"/>
          <w:i w:val="false"/>
          <w:color w:val="000000"/>
          <w:sz w:val="28"/>
        </w:rPr>
        <w:t xml:space="preserve">
      Орындық жағдайын реттеу, қауіпсіздік белдігін тағуға, двигательді қосуға, сигнал беруге, әйнек тазалаушыны, жарық беру жүйесін қосуға жаттығу жасау. </w:t>
      </w:r>
      <w:r>
        <w:br/>
      </w:r>
      <w:r>
        <w:rPr>
          <w:rFonts w:ascii="Times New Roman"/>
          <w:b w:val="false"/>
          <w:i w:val="false"/>
          <w:color w:val="000000"/>
          <w:sz w:val="28"/>
        </w:rPr>
        <w:t xml:space="preserve">
      Бос жүрісте двигатель айналымының акселераторы педалін реттеу. Берілісті қосу схемасымен танысу. Бірінші берілісті қосу, қозғалту имитациясы. </w:t>
      </w:r>
      <w:r>
        <w:br/>
      </w:r>
      <w:r>
        <w:rPr>
          <w:rFonts w:ascii="Times New Roman"/>
          <w:b w:val="false"/>
          <w:i w:val="false"/>
          <w:color w:val="000000"/>
          <w:sz w:val="28"/>
        </w:rPr>
        <w:t xml:space="preserve">
      Басқарылатын дөңгелектер жағдайы туралы кері байланысты сақтауды қамтамасыз ететін рульдеу техникасын игеру.  </w:t>
      </w:r>
      <w:r>
        <w:br/>
      </w:r>
      <w:r>
        <w:rPr>
          <w:rFonts w:ascii="Times New Roman"/>
          <w:b w:val="false"/>
          <w:i w:val="false"/>
          <w:color w:val="000000"/>
          <w:sz w:val="28"/>
        </w:rPr>
        <w:t xml:space="preserve">
      Рульдік дөңгелекті 120 </w:t>
      </w:r>
      <w:r>
        <w:rPr>
          <w:rFonts w:ascii="Times New Roman"/>
          <w:b w:val="false"/>
          <w:i w:val="false"/>
          <w:color w:val="000000"/>
          <w:vertAlign w:val="superscript"/>
        </w:rPr>
        <w:t xml:space="preserve">0 </w:t>
      </w:r>
      <w:r>
        <w:rPr>
          <w:rFonts w:ascii="Times New Roman"/>
          <w:b w:val="false"/>
          <w:i w:val="false"/>
          <w:color w:val="000000"/>
          <w:sz w:val="28"/>
        </w:rPr>
        <w:t xml:space="preserve">, 130 </w:t>
      </w:r>
      <w:r>
        <w:rPr>
          <w:rFonts w:ascii="Times New Roman"/>
          <w:b w:val="false"/>
          <w:i w:val="false"/>
          <w:color w:val="000000"/>
          <w:vertAlign w:val="superscript"/>
        </w:rPr>
        <w:t xml:space="preserve">0 </w:t>
      </w:r>
      <w:r>
        <w:rPr>
          <w:rFonts w:ascii="Times New Roman"/>
          <w:b w:val="false"/>
          <w:i w:val="false"/>
          <w:color w:val="000000"/>
          <w:sz w:val="28"/>
        </w:rPr>
        <w:t xml:space="preserve">, 240 </w:t>
      </w:r>
      <w:r>
        <w:rPr>
          <w:rFonts w:ascii="Times New Roman"/>
          <w:b w:val="false"/>
          <w:i w:val="false"/>
          <w:color w:val="000000"/>
          <w:vertAlign w:val="superscript"/>
        </w:rPr>
        <w:t xml:space="preserve">0 </w:t>
      </w:r>
      <w:r>
        <w:rPr>
          <w:rFonts w:ascii="Times New Roman"/>
          <w:b w:val="false"/>
          <w:i w:val="false"/>
          <w:color w:val="000000"/>
          <w:sz w:val="28"/>
        </w:rPr>
        <w:t xml:space="preserve">, 360 </w:t>
      </w:r>
      <w:r>
        <w:rPr>
          <w:rFonts w:ascii="Times New Roman"/>
          <w:b w:val="false"/>
          <w:i w:val="false"/>
          <w:color w:val="000000"/>
          <w:vertAlign w:val="superscript"/>
        </w:rPr>
        <w:t xml:space="preserve">0 </w:t>
      </w:r>
      <w:r>
        <w:rPr>
          <w:rFonts w:ascii="Times New Roman"/>
          <w:b w:val="false"/>
          <w:i w:val="false"/>
          <w:color w:val="000000"/>
          <w:sz w:val="28"/>
        </w:rPr>
        <w:t xml:space="preserve">бұрышына бұруға және  бейтарап жағдайға дөңгелекті қайта әкелуге жаттығу. </w:t>
      </w:r>
      <w:r>
        <w:br/>
      </w:r>
      <w:r>
        <w:rPr>
          <w:rFonts w:ascii="Times New Roman"/>
          <w:b w:val="false"/>
          <w:i w:val="false"/>
          <w:color w:val="000000"/>
          <w:sz w:val="28"/>
        </w:rPr>
        <w:t xml:space="preserve">
      Тахометр (егер бар болса) мен спидометр бойынша көлік құралының айналымы мен жылдамдығын реттеу. </w:t>
      </w:r>
    </w:p>
    <w:bookmarkStart w:name="z300" w:id="299"/>
    <w:p>
      <w:pPr>
        <w:spacing w:after="0"/>
        <w:ind w:left="0"/>
        <w:jc w:val="both"/>
      </w:pPr>
      <w:r>
        <w:rPr>
          <w:rFonts w:ascii="Times New Roman"/>
          <w:b w:val="false"/>
          <w:i w:val="false"/>
          <w:color w:val="000000"/>
          <w:sz w:val="28"/>
        </w:rPr>
        <w:t>
</w:t>
      </w:r>
      <w:r>
        <w:rPr>
          <w:rFonts w:ascii="Times New Roman"/>
          <w:b/>
          <w:i w:val="false"/>
          <w:color w:val="000000"/>
          <w:sz w:val="28"/>
        </w:rPr>
        <w:t xml:space="preserve">       N2 Тапсырма. Автомобильдерді басқару тәсілдері (жаттықтыру-автомобильдерінде немесе автожаттықтырушыларда үйрету). </w:t>
      </w:r>
      <w:r>
        <w:br/>
      </w:r>
      <w:r>
        <w:rPr>
          <w:rFonts w:ascii="Times New Roman"/>
          <w:b w:val="false"/>
          <w:i w:val="false"/>
          <w:color w:val="000000"/>
          <w:sz w:val="28"/>
        </w:rPr>
        <w:t xml:space="preserve">
      Рульді ұстау тәжірибесін дамыту: рульдік дөңгелекке қолды қою, қарқындылықты біртіндеп арттыру арқылы екі қолмен рульдік дөңгелекті оң мен солға кезек бұру. </w:t>
      </w:r>
      <w:r>
        <w:br/>
      </w:r>
      <w:r>
        <w:rPr>
          <w:rFonts w:ascii="Times New Roman"/>
          <w:b w:val="false"/>
          <w:i w:val="false"/>
          <w:color w:val="000000"/>
          <w:sz w:val="28"/>
        </w:rPr>
        <w:t xml:space="preserve">
      Орнынан қозғалту жағдайында басқару органдарының әрекеті. </w:t>
      </w:r>
      <w:r>
        <w:br/>
      </w:r>
      <w:r>
        <w:rPr>
          <w:rFonts w:ascii="Times New Roman"/>
          <w:b w:val="false"/>
          <w:i w:val="false"/>
          <w:color w:val="000000"/>
          <w:sz w:val="28"/>
        </w:rPr>
        <w:t xml:space="preserve">
      Аз ғана жылдамдықпен қозғалу, берілісті тікелей қосу бойынша қозғалыс, орнынан қозғалу. </w:t>
      </w:r>
    </w:p>
    <w:bookmarkEnd w:id="299"/>
    <w:bookmarkStart w:name="z301" w:id="300"/>
    <w:p>
      <w:pPr>
        <w:spacing w:after="0"/>
        <w:ind w:left="0"/>
        <w:jc w:val="both"/>
      </w:pPr>
      <w:r>
        <w:rPr>
          <w:rFonts w:ascii="Times New Roman"/>
          <w:b w:val="false"/>
          <w:i w:val="false"/>
          <w:color w:val="000000"/>
          <w:sz w:val="28"/>
        </w:rPr>
        <w:t>
</w:t>
      </w:r>
      <w:r>
        <w:rPr>
          <w:rFonts w:ascii="Times New Roman"/>
          <w:b/>
          <w:i w:val="false"/>
          <w:color w:val="000000"/>
          <w:sz w:val="28"/>
        </w:rPr>
        <w:t xml:space="preserve">       N3 Тапсырма. Берілісті қосу арқылы қозғалыс (жаттықтыру-автомобильдерінде немесе автожаттықтырушыларда үйрету). </w:t>
      </w:r>
      <w:r>
        <w:br/>
      </w:r>
      <w:r>
        <w:rPr>
          <w:rFonts w:ascii="Times New Roman"/>
          <w:b w:val="false"/>
          <w:i w:val="false"/>
          <w:color w:val="000000"/>
          <w:sz w:val="28"/>
        </w:rPr>
        <w:t xml:space="preserve">
      Жоғары көтерілу тәртібімен берілісті тікелей қосу бойынша қозғалу, орнынан жылжыту. Тежелу және тоқтау тәсілдері. Тікелей артқы жүріспен қозғалу. </w:t>
      </w:r>
    </w:p>
    <w:bookmarkEnd w:id="300"/>
    <w:bookmarkStart w:name="z302" w:id="301"/>
    <w:p>
      <w:pPr>
        <w:spacing w:after="0"/>
        <w:ind w:left="0"/>
        <w:jc w:val="both"/>
      </w:pPr>
      <w:r>
        <w:rPr>
          <w:rFonts w:ascii="Times New Roman"/>
          <w:b w:val="false"/>
          <w:i w:val="false"/>
          <w:color w:val="000000"/>
          <w:sz w:val="28"/>
        </w:rPr>
        <w:t>
</w:t>
      </w:r>
      <w:r>
        <w:rPr>
          <w:rFonts w:ascii="Times New Roman"/>
          <w:b/>
          <w:i w:val="false"/>
          <w:color w:val="000000"/>
          <w:sz w:val="28"/>
        </w:rPr>
        <w:t xml:space="preserve">       N4 Тапсырма. Көтерілу және төмен түсу тәртібіндегі қосу арқылы қозғалыс (жаттықтыру-автомобильдерінде немесе автожаттықтырушыларда үйрету). </w:t>
      </w:r>
      <w:r>
        <w:br/>
      </w:r>
      <w:r>
        <w:rPr>
          <w:rFonts w:ascii="Times New Roman"/>
          <w:b w:val="false"/>
          <w:i w:val="false"/>
          <w:color w:val="000000"/>
          <w:sz w:val="28"/>
        </w:rPr>
        <w:t xml:space="preserve">
      Екпін. Жоғары көтерілетін және төмен түсетін берілісті қосумен қозғалу. Жағдайды реттеу жолымен жылдамдықты тікелей өзгерту бойынша қозғалыс. Төменгі беріліске өтудің деңгейлік әдісі (кезекті және кезектілікті сақтамай). Тежелудің әртүрлі әдістері. </w:t>
      </w:r>
    </w:p>
    <w:bookmarkEnd w:id="301"/>
    <w:bookmarkStart w:name="z303" w:id="302"/>
    <w:p>
      <w:pPr>
        <w:spacing w:after="0"/>
        <w:ind w:left="0"/>
        <w:jc w:val="both"/>
      </w:pPr>
      <w:r>
        <w:rPr>
          <w:rFonts w:ascii="Times New Roman"/>
          <w:b w:val="false"/>
          <w:i w:val="false"/>
          <w:color w:val="000000"/>
          <w:sz w:val="28"/>
        </w:rPr>
        <w:t>
</w:t>
      </w:r>
      <w:r>
        <w:rPr>
          <w:rFonts w:ascii="Times New Roman"/>
          <w:b/>
          <w:i w:val="false"/>
          <w:color w:val="000000"/>
          <w:sz w:val="28"/>
        </w:rPr>
        <w:t xml:space="preserve">       N5 Тапсырма. Бағытты өзгертумен қозғалыс </w:t>
      </w:r>
      <w:r>
        <w:br/>
      </w:r>
      <w:r>
        <w:rPr>
          <w:rFonts w:ascii="Times New Roman"/>
          <w:b w:val="false"/>
          <w:i w:val="false"/>
          <w:color w:val="000000"/>
          <w:sz w:val="28"/>
        </w:rPr>
        <w:t xml:space="preserve">
      Айналма бағыт бойынша алдыңғы жүріспен қозғалу. Стоп </w:t>
      </w:r>
      <w:r>
        <w:rPr>
          <w:rFonts w:ascii="Times New Roman"/>
          <w:b w:val="false"/>
          <w:i/>
          <w:color w:val="000000"/>
          <w:sz w:val="28"/>
        </w:rPr>
        <w:t xml:space="preserve">- </w:t>
      </w:r>
      <w:r>
        <w:rPr>
          <w:rFonts w:ascii="Times New Roman"/>
          <w:b w:val="false"/>
          <w:i w:val="false"/>
          <w:color w:val="000000"/>
          <w:sz w:val="28"/>
        </w:rPr>
        <w:t xml:space="preserve">бағытта аялдамалардағы екпін және тежеу. Қарама-қарсылық арасында оңға және солға бұрылу. </w:t>
      </w:r>
      <w:r>
        <w:br/>
      </w:r>
      <w:r>
        <w:rPr>
          <w:rFonts w:ascii="Times New Roman"/>
          <w:b w:val="false"/>
          <w:i w:val="false"/>
          <w:color w:val="000000"/>
          <w:sz w:val="28"/>
        </w:rPr>
        <w:t xml:space="preserve">
      Жолды бақылаудың әртүрлі әдістерін тікелей пайдалану бойынша артқы жүріспен қозғалу. </w:t>
      </w:r>
      <w:r>
        <w:br/>
      </w:r>
      <w:r>
        <w:rPr>
          <w:rFonts w:ascii="Times New Roman"/>
          <w:b w:val="false"/>
          <w:i w:val="false"/>
          <w:color w:val="000000"/>
          <w:sz w:val="28"/>
        </w:rPr>
        <w:t xml:space="preserve">
      Оңға және солға бұрылу арқылы артқы жүріспен қозғалу. </w:t>
      </w:r>
    </w:p>
    <w:bookmarkEnd w:id="302"/>
    <w:bookmarkStart w:name="z304" w:id="303"/>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Шектеулі жүріп өтулердегі жүргізу </w:t>
      </w:r>
      <w:r>
        <w:br/>
      </w:r>
      <w:r>
        <w:rPr>
          <w:rFonts w:ascii="Times New Roman"/>
          <w:b w:val="false"/>
          <w:i w:val="false"/>
          <w:color w:val="000000"/>
          <w:sz w:val="28"/>
        </w:rPr>
        <w:t>
</w:t>
      </w:r>
      <w:r>
        <w:rPr>
          <w:rFonts w:ascii="Times New Roman"/>
          <w:b/>
          <w:i w:val="false"/>
          <w:color w:val="000000"/>
          <w:sz w:val="28"/>
        </w:rPr>
        <w:t xml:space="preserve">       N6 Тапсырма. "Тапсырылған" орынға тоқтау, бұрылу </w:t>
      </w:r>
      <w:r>
        <w:br/>
      </w:r>
      <w:r>
        <w:rPr>
          <w:rFonts w:ascii="Times New Roman"/>
          <w:b w:val="false"/>
          <w:i w:val="false"/>
          <w:color w:val="000000"/>
          <w:sz w:val="28"/>
        </w:rPr>
        <w:t xml:space="preserve">
      Алдыңғы және артқы жүріспен қозғалуда, жол белгісінде, тротуарда автомобильдің аялдауы. Алдыңғы және артқы шектеуге келіп жету. Оңға және солға бұрылумен тікелей бағыттағы қиылыстардан өту. Артқы жүрісті қолданбай бұрылу. </w:t>
      </w:r>
    </w:p>
    <w:bookmarkEnd w:id="303"/>
    <w:bookmarkStart w:name="z305" w:id="304"/>
    <w:p>
      <w:pPr>
        <w:spacing w:after="0"/>
        <w:ind w:left="0"/>
        <w:jc w:val="both"/>
      </w:pPr>
      <w:r>
        <w:rPr>
          <w:rFonts w:ascii="Times New Roman"/>
          <w:b w:val="false"/>
          <w:i w:val="false"/>
          <w:color w:val="000000"/>
          <w:sz w:val="28"/>
        </w:rPr>
        <w:t>
</w:t>
      </w:r>
      <w:r>
        <w:rPr>
          <w:rFonts w:ascii="Times New Roman"/>
          <w:b/>
          <w:i w:val="false"/>
          <w:color w:val="000000"/>
          <w:sz w:val="28"/>
        </w:rPr>
        <w:t xml:space="preserve">       N7 Тапсырма. Шектеулі жүріп өтуде маневр жасау. </w:t>
      </w:r>
      <w:r>
        <w:br/>
      </w:r>
      <w:r>
        <w:rPr>
          <w:rFonts w:ascii="Times New Roman"/>
          <w:b w:val="false"/>
          <w:i w:val="false"/>
          <w:color w:val="000000"/>
          <w:sz w:val="28"/>
        </w:rPr>
        <w:t xml:space="preserve">
      Алдыңғы және артқы жүріспен тиісті және қарама қарсы жақтан қақпаға кіру. Оңға және солға бұрылумен, алдыңғы және артқы жүріспен қақпадан шығу. Алдыңғы жүріспен "ирелектетіп" өту. Артқы жүрісті қолдану арқылы шектеулі учаскеде бұрылу. Габаритті аулаға кіру, артқы жүрісті қолданумен бұрылу, алдыңғы жүріспен шығу. </w:t>
      </w:r>
    </w:p>
    <w:bookmarkEnd w:id="304"/>
    <w:bookmarkStart w:name="z306" w:id="305"/>
    <w:p>
      <w:pPr>
        <w:spacing w:after="0"/>
        <w:ind w:left="0"/>
        <w:jc w:val="both"/>
      </w:pPr>
      <w:r>
        <w:rPr>
          <w:rFonts w:ascii="Times New Roman"/>
          <w:b w:val="false"/>
          <w:i w:val="false"/>
          <w:color w:val="000000"/>
          <w:sz w:val="28"/>
        </w:rPr>
        <w:t>
</w:t>
      </w:r>
      <w:r>
        <w:rPr>
          <w:rFonts w:ascii="Times New Roman"/>
          <w:b/>
          <w:i w:val="false"/>
          <w:color w:val="000000"/>
          <w:sz w:val="28"/>
        </w:rPr>
        <w:t xml:space="preserve">       N8 Тапсырма. Қиын маневр жасау. </w:t>
      </w:r>
      <w:r>
        <w:br/>
      </w:r>
      <w:r>
        <w:rPr>
          <w:rFonts w:ascii="Times New Roman"/>
          <w:b w:val="false"/>
          <w:i w:val="false"/>
          <w:color w:val="000000"/>
          <w:sz w:val="28"/>
        </w:rPr>
        <w:t xml:space="preserve">
      Автомобильді қою. Габаритті тұраққа автомобильді қою. Оңға (солға) бұру жағдайымен артқы жүріспен габаритті тоннель ішінде қозғалыс. </w:t>
      </w:r>
      <w:r>
        <w:br/>
      </w:r>
      <w:r>
        <w:rPr>
          <w:rFonts w:ascii="Times New Roman"/>
          <w:b w:val="false"/>
          <w:i w:val="false"/>
          <w:color w:val="000000"/>
          <w:sz w:val="28"/>
        </w:rPr>
        <w:t>
</w:t>
      </w:r>
      <w:r>
        <w:rPr>
          <w:rFonts w:ascii="Times New Roman"/>
          <w:b/>
          <w:i w:val="false"/>
          <w:color w:val="000000"/>
          <w:sz w:val="28"/>
        </w:rPr>
        <w:t xml:space="preserve">       N1 бақылау сабағы. </w:t>
      </w:r>
      <w:r>
        <w:br/>
      </w:r>
      <w:r>
        <w:rPr>
          <w:rFonts w:ascii="Times New Roman"/>
          <w:b w:val="false"/>
          <w:i w:val="false"/>
          <w:color w:val="000000"/>
          <w:sz w:val="28"/>
        </w:rPr>
        <w:t xml:space="preserve">
      Автодромдағы (жаттығу алаңы) тексерулер: орнынан қозғалту, тапсырылған бағдар мен стоп бағытта аялдаумен айналма бағыт бойынша қозғалу, алдыңғы жүріспен "ирелектетіп" өту, габаритті аулаға кіру, артқы жүрісті қолданумен бұрылу, алдыңғы жүріспен шығу, габаритті тұраққа автомобильді қою. Оңға (солға) бұру жағдайымен артқы жүріспен габаритті тоннель ішінде қозғалыс. </w:t>
      </w:r>
    </w:p>
    <w:bookmarkEnd w:id="305"/>
    <w:bookmarkStart w:name="z307" w:id="306"/>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Оқу бағыттары бойынша жүргізу. </w:t>
      </w:r>
      <w:r>
        <w:br/>
      </w:r>
      <w:r>
        <w:rPr>
          <w:rFonts w:ascii="Times New Roman"/>
          <w:b w:val="false"/>
          <w:i w:val="false"/>
          <w:color w:val="000000"/>
          <w:sz w:val="28"/>
        </w:rPr>
        <w:t>
</w:t>
      </w:r>
      <w:r>
        <w:rPr>
          <w:rFonts w:ascii="Times New Roman"/>
          <w:b/>
          <w:i w:val="false"/>
          <w:color w:val="000000"/>
          <w:sz w:val="28"/>
        </w:rPr>
        <w:t xml:space="preserve">       N9 тапсырма. Аз қарқынды қозғалыстағы бағыттар бойынша жүргізу. </w:t>
      </w:r>
      <w:r>
        <w:br/>
      </w:r>
      <w:r>
        <w:rPr>
          <w:rFonts w:ascii="Times New Roman"/>
          <w:b w:val="false"/>
          <w:i w:val="false"/>
          <w:color w:val="000000"/>
          <w:sz w:val="28"/>
        </w:rPr>
        <w:t xml:space="preserve">
      Қала (елді мекен) көшелеріне шығу. Көлік ағымында қозғалу. Аялдау және қозғалыс басы. Шектеулі көріністегі бұрылыстардағы қозғалыс. Қоғамдық көлік аялдамаларынан, жаяу жүргіншілер өтетін жерлерден жүріп өту. Парковка тәсілдерін өңдеу. Тар өткелдердегі қарсы жүріс. Кедергілерден айналып өту. Жол желілері мен көпірлердегі қозғалыс. Темір жол тораптарынан өту.  </w:t>
      </w:r>
      <w:r>
        <w:br/>
      </w:r>
      <w:r>
        <w:rPr>
          <w:rFonts w:ascii="Times New Roman"/>
          <w:b w:val="false"/>
          <w:i w:val="false"/>
          <w:color w:val="000000"/>
          <w:sz w:val="28"/>
        </w:rPr>
        <w:t xml:space="preserve">
      Қиылыстан өту. Қиылыстан өту кезіндегі жүргізушінің әрекеті. Қиылысты (шолушылық, сызықтар саны, көліктердің болуы және тағы басқалары) бағалау. Қайта құру. Бағдаршам (реттеуші) сигналы бойынша әрекет. Қозғалыс траекториясын таңдау. Реттелмеген қиылыстардан өту. Қозғалыс жылдамдығын таңдау. Пилотажды аспаптарды пайдалану. Бағыт бойынша қозғалыстың орташа жылдамдығы мен жанар-жағар майдың пайдалану шығынын анықтау. </w:t>
      </w:r>
    </w:p>
    <w:bookmarkEnd w:id="306"/>
    <w:bookmarkStart w:name="z308" w:id="307"/>
    <w:p>
      <w:pPr>
        <w:spacing w:after="0"/>
        <w:ind w:left="0"/>
        <w:jc w:val="both"/>
      </w:pPr>
      <w:r>
        <w:rPr>
          <w:rFonts w:ascii="Times New Roman"/>
          <w:b w:val="false"/>
          <w:i w:val="false"/>
          <w:color w:val="000000"/>
          <w:sz w:val="28"/>
        </w:rPr>
        <w:t>
</w:t>
      </w:r>
      <w:r>
        <w:rPr>
          <w:rFonts w:ascii="Times New Roman"/>
          <w:b/>
          <w:i w:val="false"/>
          <w:color w:val="000000"/>
          <w:sz w:val="28"/>
        </w:rPr>
        <w:t xml:space="preserve">       N10 Тапсырма. Үлкен қарқынды қозғалыстағы бағыттар бойынша жүргізу. </w:t>
      </w:r>
      <w:r>
        <w:br/>
      </w:r>
      <w:r>
        <w:rPr>
          <w:rFonts w:ascii="Times New Roman"/>
          <w:b w:val="false"/>
          <w:i w:val="false"/>
          <w:color w:val="000000"/>
          <w:sz w:val="28"/>
        </w:rPr>
        <w:t xml:space="preserve">
      Қала (елді мекен) көшелеріне шығу. Көлік ағымында қозғалу. Аялдау және қозғалыс басы. Шектеулі көріністегі бұрылыстардағы қозғалыс. Қоғамдық көлік аялдамаларынан, жаяу жүргіншілер өтетін жерлерден жүріп өту. Парковка тәсілдерін өңдеу. Тар өткелдердегі қарсы жүріс. Кедергілерден айналып өту. Жол желілері мен көпірлердегі қозғалыс. Темір жол тораптарынан өту.  </w:t>
      </w:r>
      <w:r>
        <w:br/>
      </w:r>
      <w:r>
        <w:rPr>
          <w:rFonts w:ascii="Times New Roman"/>
          <w:b w:val="false"/>
          <w:i w:val="false"/>
          <w:color w:val="000000"/>
          <w:sz w:val="28"/>
        </w:rPr>
        <w:t xml:space="preserve">
      Қиылыстан өту. Қиылыстан өту кезіндегі жүргізушінің әрекеті. Жақын келген көлік құралының арақашықтығын анықтау. Жақын келген көлік құралының жылдамдығын анықтау. Қиылыстан өту үшін уақытын анықтау. Қиылысты (шолушылық, сызықтар саны, көліктердің болуы және тағы басқалары) бағалау. Қайта құру. Бағдаршам (реттеуші) сигналы бойынша әрекет. Қозғалыс траекториясын таңдау. Реттелмеген қиылыстардан өту. Қозғалыс жылдамдығын таңдау. Пилотажды аспаптарды пайдалану. Бағыт бойынша қозғалыстың орташа жылдамдығы мен жанар-жағар майды пайдалану шығынын анықтау. </w:t>
      </w:r>
    </w:p>
    <w:bookmarkEnd w:id="307"/>
    <w:bookmarkStart w:name="z309" w:id="308"/>
    <w:p>
      <w:pPr>
        <w:spacing w:after="0"/>
        <w:ind w:left="0"/>
        <w:jc w:val="both"/>
      </w:pPr>
      <w:r>
        <w:rPr>
          <w:rFonts w:ascii="Times New Roman"/>
          <w:b w:val="false"/>
          <w:i w:val="false"/>
          <w:color w:val="000000"/>
          <w:sz w:val="28"/>
        </w:rPr>
        <w:t>
</w:t>
      </w:r>
      <w:r>
        <w:rPr>
          <w:rFonts w:ascii="Times New Roman"/>
          <w:b/>
          <w:i w:val="false"/>
          <w:color w:val="000000"/>
          <w:sz w:val="28"/>
        </w:rPr>
        <w:t xml:space="preserve">       N2 бақылау сабағы. </w:t>
      </w:r>
      <w:r>
        <w:br/>
      </w:r>
      <w:r>
        <w:rPr>
          <w:rFonts w:ascii="Times New Roman"/>
          <w:b w:val="false"/>
          <w:i w:val="false"/>
          <w:color w:val="000000"/>
          <w:sz w:val="28"/>
        </w:rPr>
        <w:t xml:space="preserve">
      Бақылау бағытында тексерілетіндер: қозғалыс басы, жүргінші бөлікте орналасу, бір қозғалыс сызығынан екіншісіне өту, оңға және солға бұрылулармен тікелей бағытта қиылыстан өту, көлік ағымындағы қозғалыс. Қоғамдық көлік аялдамаларынан өту, көлік құралдарын басып озу, тежеу, темір жол тораптарынан өту, бағыт бойынша қозғалыстың орташа жылдамдығы мен 100 км-ге кететін литрдегі жанар-жағар майды пайдалану шығыны. </w:t>
      </w:r>
    </w:p>
    <w:bookmarkEnd w:id="308"/>
    <w:bookmarkStart w:name="z310" w:id="309"/>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Автомобильді басқару тәжірибесін жетілдіру. </w:t>
      </w:r>
      <w:r>
        <w:br/>
      </w:r>
      <w:r>
        <w:rPr>
          <w:rFonts w:ascii="Times New Roman"/>
          <w:b w:val="false"/>
          <w:i w:val="false"/>
          <w:color w:val="000000"/>
          <w:sz w:val="28"/>
        </w:rPr>
        <w:t>
</w:t>
      </w:r>
      <w:r>
        <w:rPr>
          <w:rFonts w:ascii="Times New Roman"/>
          <w:b/>
          <w:i w:val="false"/>
          <w:color w:val="000000"/>
          <w:sz w:val="28"/>
        </w:rPr>
        <w:t xml:space="preserve">       N№11 Тапсырма. Жолдың әртүрлі жағдайында автомобиль жүргізудің тәжірибелерін жетілдіру </w:t>
      </w:r>
      <w:r>
        <w:rPr>
          <w:rFonts w:ascii="Times New Roman"/>
          <w:b w:val="false"/>
          <w:i/>
          <w:color w:val="000000"/>
          <w:sz w:val="28"/>
        </w:rPr>
        <w:t xml:space="preserve">. </w:t>
      </w:r>
      <w:r>
        <w:br/>
      </w:r>
      <w:r>
        <w:rPr>
          <w:rFonts w:ascii="Times New Roman"/>
          <w:b w:val="false"/>
          <w:i w:val="false"/>
          <w:color w:val="000000"/>
          <w:sz w:val="28"/>
        </w:rPr>
        <w:t xml:space="preserve">
      Бұл тапсырма автомобильді басқарудағы кемшіліктерді жою және жол қатынасының әртүрлі жағдайында автомобильді басқару тәжірибесін жетілдіру үшін жүргізіледі. </w:t>
      </w:r>
      <w:r>
        <w:br/>
      </w:r>
      <w:r>
        <w:rPr>
          <w:rFonts w:ascii="Times New Roman"/>
          <w:b w:val="false"/>
          <w:i w:val="false"/>
          <w:color w:val="000000"/>
          <w:sz w:val="28"/>
        </w:rPr>
        <w:t xml:space="preserve">
      Бірінші кезең, үйрену жүрісі үшін алаңда (автодром). </w:t>
      </w:r>
      <w:r>
        <w:br/>
      </w:r>
      <w:r>
        <w:rPr>
          <w:rFonts w:ascii="Times New Roman"/>
          <w:b w:val="false"/>
          <w:i w:val="false"/>
          <w:color w:val="000000"/>
          <w:sz w:val="28"/>
        </w:rPr>
        <w:t xml:space="preserve">
      Екінші кезең, жол қозғалысы жағдайында бақылау бағытында. </w:t>
      </w:r>
      <w:r>
        <w:br/>
      </w:r>
      <w:r>
        <w:rPr>
          <w:rFonts w:ascii="Times New Roman"/>
          <w:b w:val="false"/>
          <w:i w:val="false"/>
          <w:color w:val="000000"/>
          <w:sz w:val="28"/>
        </w:rPr>
        <w:t xml:space="preserve">
      Емтиханның мақсаты: </w:t>
      </w:r>
      <w:r>
        <w:br/>
      </w:r>
      <w:r>
        <w:rPr>
          <w:rFonts w:ascii="Times New Roman"/>
          <w:b w:val="false"/>
          <w:i w:val="false"/>
          <w:color w:val="000000"/>
          <w:sz w:val="28"/>
        </w:rPr>
        <w:t xml:space="preserve">
      - Жол қатынасының әртүрлі жағдайында үйренушіге автомобильді өз бетімен басқару дайындығын анықтау; </w:t>
      </w:r>
      <w:r>
        <w:br/>
      </w:r>
      <w:r>
        <w:rPr>
          <w:rFonts w:ascii="Times New Roman"/>
          <w:b w:val="false"/>
          <w:i w:val="false"/>
          <w:color w:val="000000"/>
          <w:sz w:val="28"/>
        </w:rPr>
        <w:t xml:space="preserve">
      - Көлік құралдарын басқаруда меңгерген тәжірибелер мен үйренулердің деңгейін қалыптастыру; </w:t>
      </w:r>
      <w:r>
        <w:br/>
      </w:r>
      <w:r>
        <w:rPr>
          <w:rFonts w:ascii="Times New Roman"/>
          <w:b w:val="false"/>
          <w:i w:val="false"/>
          <w:color w:val="000000"/>
          <w:sz w:val="28"/>
        </w:rPr>
        <w:t xml:space="preserve">
      - Жол қатынасының әртүрлі жағдайындағы көлік құралдарын басқаруда жол қозғалысы Ережесін қолдануды тексеру. </w:t>
      </w:r>
    </w:p>
    <w:bookmarkEnd w:id="309"/>
    <w:bookmarkStart w:name="z311" w:id="310"/>
    <w:p>
      <w:pPr>
        <w:spacing w:after="0"/>
        <w:ind w:left="0"/>
        <w:jc w:val="both"/>
      </w:pPr>
      <w:r>
        <w:rPr>
          <w:rFonts w:ascii="Times New Roman"/>
          <w:b w:val="false"/>
          <w:i w:val="false"/>
          <w:color w:val="000000"/>
          <w:sz w:val="28"/>
        </w:rPr>
        <w:t>
</w:t>
      </w:r>
      <w:r>
        <w:rPr>
          <w:rFonts w:ascii="Times New Roman"/>
          <w:b/>
          <w:i w:val="false"/>
          <w:color w:val="000000"/>
          <w:sz w:val="28"/>
        </w:rPr>
        <w:t xml:space="preserve">           "В, С" санатты жүргізушілерді дайындаудағы </w:t>
      </w:r>
      <w:r>
        <w:br/>
      </w:r>
      <w:r>
        <w:rPr>
          <w:rFonts w:ascii="Times New Roman"/>
          <w:b w:val="false"/>
          <w:i w:val="false"/>
          <w:color w:val="000000"/>
          <w:sz w:val="28"/>
        </w:rPr>
        <w:t>
</w:t>
      </w:r>
      <w:r>
        <w:rPr>
          <w:rFonts w:ascii="Times New Roman"/>
          <w:b/>
          <w:i w:val="false"/>
          <w:color w:val="000000"/>
          <w:sz w:val="28"/>
        </w:rPr>
        <w:t xml:space="preserve">                   бағдарламаның жобасы. </w:t>
      </w:r>
    </w:p>
    <w:bookmarkEnd w:id="310"/>
    <w:p>
      <w:pPr>
        <w:spacing w:after="0"/>
        <w:ind w:left="0"/>
        <w:jc w:val="both"/>
      </w:pPr>
      <w:r>
        <w:rPr>
          <w:rFonts w:ascii="Times New Roman"/>
          <w:b/>
          <w:i w:val="false"/>
          <w:color w:val="000000"/>
          <w:sz w:val="28"/>
        </w:rPr>
        <w:t xml:space="preserve">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833"/>
        <w:gridCol w:w="2333"/>
        <w:gridCol w:w="2333"/>
        <w:gridCol w:w="25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i w:val="false"/>
                <w:color w:val="000000"/>
                <w:sz w:val="20"/>
              </w:rPr>
              <w:t xml:space="preserve">.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 және  құрылым.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Ережелері.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 басқарудың негіздері және қозғалыс қауіпсіздігі.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дәрігерлік көмек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 және техникалық қызмет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Ережелері көлік құралдарын басқарудың негіздері және қозғалыс қауіпсіздігі"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дәрігерлік  көмек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Автокөлік жүргізу бойынша емтихан автокөлік жүргізуге  </w:t>
      </w:r>
      <w:r>
        <w:br/>
      </w:r>
      <w:r>
        <w:rPr>
          <w:rFonts w:ascii="Times New Roman"/>
          <w:b w:val="false"/>
          <w:i w:val="false"/>
          <w:color w:val="000000"/>
          <w:sz w:val="28"/>
        </w:rPr>
        <w:t xml:space="preserve">
бөлінген сағаттар есебінен өткізіледі. </w:t>
      </w:r>
      <w:r>
        <w:br/>
      </w:r>
      <w:r>
        <w:rPr>
          <w:rFonts w:ascii="Times New Roman"/>
          <w:b w:val="false"/>
          <w:i w:val="false"/>
          <w:color w:val="000000"/>
          <w:sz w:val="28"/>
        </w:rPr>
        <w:t xml:space="preserve">
      ** Автокөлік жүргізуге оқу уақытын 70 сағат көлемінде жүргізіледі. </w:t>
      </w:r>
      <w:r>
        <w:br/>
      </w:r>
      <w:r>
        <w:rPr>
          <w:rFonts w:ascii="Times New Roman"/>
          <w:b w:val="false"/>
          <w:i w:val="false"/>
          <w:color w:val="000000"/>
          <w:sz w:val="28"/>
        </w:rPr>
        <w:t xml:space="preserve">
Оның ішінде 6 сағат - автотренажерда. Автотренажер болмаған жағдайда </w:t>
      </w:r>
      <w:r>
        <w:br/>
      </w:r>
      <w:r>
        <w:rPr>
          <w:rFonts w:ascii="Times New Roman"/>
          <w:b w:val="false"/>
          <w:i w:val="false"/>
          <w:color w:val="000000"/>
          <w:sz w:val="28"/>
        </w:rPr>
        <w:t xml:space="preserve">
70 сағат автокөлікте өтеді. </w:t>
      </w:r>
    </w:p>
    <w:bookmarkStart w:name="z312" w:id="311"/>
    <w:p>
      <w:pPr>
        <w:spacing w:after="0"/>
        <w:ind w:left="0"/>
        <w:jc w:val="both"/>
      </w:pPr>
      <w:r>
        <w:rPr>
          <w:rFonts w:ascii="Times New Roman"/>
          <w:b w:val="false"/>
          <w:i w:val="false"/>
          <w:color w:val="000000"/>
          <w:sz w:val="28"/>
        </w:rPr>
        <w:t>
</w:t>
      </w:r>
      <w:r>
        <w:rPr>
          <w:rFonts w:ascii="Times New Roman"/>
          <w:b/>
          <w:i w:val="false"/>
          <w:color w:val="000000"/>
          <w:sz w:val="28"/>
        </w:rPr>
        <w:t xml:space="preserve">          "Құрылым және техникалық қызмет көрсету" пәні </w:t>
      </w:r>
      <w:r>
        <w:br/>
      </w:r>
      <w:r>
        <w:rPr>
          <w:rFonts w:ascii="Times New Roman"/>
          <w:b w:val="false"/>
          <w:i w:val="false"/>
          <w:color w:val="000000"/>
          <w:sz w:val="28"/>
        </w:rPr>
        <w:t>
</w:t>
      </w:r>
      <w:r>
        <w:rPr>
          <w:rFonts w:ascii="Times New Roman"/>
          <w:b/>
          <w:i w:val="false"/>
          <w:color w:val="000000"/>
          <w:sz w:val="28"/>
        </w:rPr>
        <w:t xml:space="preserve">      бойынша үлгілік тақырыптық жоспар және бағдарлама. </w:t>
      </w:r>
    </w:p>
    <w:bookmarkEnd w:id="311"/>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553"/>
        <w:gridCol w:w="197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Бөлімдер мен тақырыптардың атауы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1-Бөлім. Кіріспе.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Автокөліктің саралануы және жалпы құрылымы.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2-Бөлім. двигатель.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p>
            <w:pPr>
              <w:spacing w:after="20"/>
              <w:ind w:left="20"/>
              <w:jc w:val="both"/>
            </w:pPr>
            <w:r>
              <w:rPr>
                <w:rFonts w:ascii="Times New Roman"/>
                <w:b w:val="false"/>
                <w:i w:val="false"/>
                <w:color w:val="000000"/>
                <w:sz w:val="20"/>
              </w:rPr>
              <w:t xml:space="preserve">2.2. </w:t>
            </w:r>
          </w:p>
          <w:p>
            <w:pPr>
              <w:spacing w:after="20"/>
              <w:ind w:left="20"/>
              <w:jc w:val="both"/>
            </w:pPr>
            <w:r>
              <w:rPr>
                <w:rFonts w:ascii="Times New Roman"/>
                <w:b w:val="false"/>
                <w:i w:val="false"/>
                <w:color w:val="000000"/>
                <w:sz w:val="20"/>
              </w:rPr>
              <w:t xml:space="preserve">2.3. </w:t>
            </w:r>
          </w:p>
          <w:p>
            <w:pPr>
              <w:spacing w:after="20"/>
              <w:ind w:left="20"/>
              <w:jc w:val="both"/>
            </w:pPr>
            <w:r>
              <w:rPr>
                <w:rFonts w:ascii="Times New Roman"/>
                <w:b w:val="false"/>
                <w:i w:val="false"/>
                <w:color w:val="000000"/>
                <w:sz w:val="20"/>
              </w:rPr>
              <w:t xml:space="preserve">2.4. </w:t>
            </w:r>
          </w:p>
          <w:p>
            <w:pPr>
              <w:spacing w:after="20"/>
              <w:ind w:left="20"/>
              <w:jc w:val="both"/>
            </w:pPr>
            <w:r>
              <w:rPr>
                <w:rFonts w:ascii="Times New Roman"/>
                <w:b w:val="false"/>
                <w:i w:val="false"/>
                <w:color w:val="000000"/>
                <w:sz w:val="20"/>
              </w:rPr>
              <w:t xml:space="preserve">2.5. </w:t>
            </w:r>
          </w:p>
          <w:p>
            <w:pPr>
              <w:spacing w:after="20"/>
              <w:ind w:left="20"/>
              <w:jc w:val="both"/>
            </w:pPr>
            <w:r>
              <w:rPr>
                <w:rFonts w:ascii="Times New Roman"/>
                <w:b w:val="false"/>
                <w:i w:val="false"/>
                <w:color w:val="000000"/>
                <w:sz w:val="20"/>
              </w:rPr>
              <w:t xml:space="preserve">2.6. </w:t>
            </w:r>
          </w:p>
          <w:p>
            <w:pPr>
              <w:spacing w:after="20"/>
              <w:ind w:left="20"/>
              <w:jc w:val="both"/>
            </w:pPr>
            <w:r>
              <w:rPr>
                <w:rFonts w:ascii="Times New Roman"/>
                <w:b w:val="false"/>
                <w:i w:val="false"/>
                <w:color w:val="000000"/>
                <w:sz w:val="20"/>
              </w:rPr>
              <w:t xml:space="preserve">2.7. </w:t>
            </w:r>
          </w:p>
          <w:p>
            <w:pPr>
              <w:spacing w:after="20"/>
              <w:ind w:left="20"/>
              <w:jc w:val="both"/>
            </w:pPr>
            <w:r>
              <w:rPr>
                <w:rFonts w:ascii="Times New Roman"/>
                <w:b w:val="false"/>
                <w:i w:val="false"/>
                <w:color w:val="000000"/>
                <w:sz w:val="20"/>
              </w:rPr>
              <w:t xml:space="preserve">2.8. </w:t>
            </w:r>
          </w:p>
          <w:p>
            <w:pPr>
              <w:spacing w:after="20"/>
              <w:ind w:left="20"/>
              <w:jc w:val="both"/>
            </w:pPr>
            <w:r>
              <w:rPr>
                <w:rFonts w:ascii="Times New Roman"/>
                <w:b w:val="false"/>
                <w:i w:val="false"/>
                <w:color w:val="000000"/>
                <w:sz w:val="20"/>
              </w:rPr>
              <w:t xml:space="preserve">2.9.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2.10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двигательдің жұмысы мен жалпы құрылымы. </w:t>
            </w:r>
          </w:p>
          <w:p>
            <w:pPr>
              <w:spacing w:after="20"/>
              <w:ind w:left="20"/>
              <w:jc w:val="both"/>
            </w:pPr>
            <w:r>
              <w:rPr>
                <w:rFonts w:ascii="Times New Roman"/>
                <w:b w:val="false"/>
                <w:i w:val="false"/>
                <w:color w:val="000000"/>
                <w:sz w:val="20"/>
              </w:rPr>
              <w:t xml:space="preserve">Кришипті-шатунді механизм. </w:t>
            </w:r>
          </w:p>
          <w:p>
            <w:pPr>
              <w:spacing w:after="20"/>
              <w:ind w:left="20"/>
              <w:jc w:val="both"/>
            </w:pPr>
            <w:r>
              <w:rPr>
                <w:rFonts w:ascii="Times New Roman"/>
                <w:b w:val="false"/>
                <w:i w:val="false"/>
                <w:color w:val="000000"/>
                <w:sz w:val="20"/>
              </w:rPr>
              <w:t xml:space="preserve">Газ бөліну механизмі. </w:t>
            </w:r>
          </w:p>
          <w:p>
            <w:pPr>
              <w:spacing w:after="20"/>
              <w:ind w:left="20"/>
              <w:jc w:val="both"/>
            </w:pPr>
            <w:r>
              <w:rPr>
                <w:rFonts w:ascii="Times New Roman"/>
                <w:b w:val="false"/>
                <w:i w:val="false"/>
                <w:color w:val="000000"/>
                <w:sz w:val="20"/>
              </w:rPr>
              <w:t xml:space="preserve">Суыту жүйесі. </w:t>
            </w:r>
          </w:p>
          <w:p>
            <w:pPr>
              <w:spacing w:after="20"/>
              <w:ind w:left="20"/>
              <w:jc w:val="both"/>
            </w:pPr>
            <w:r>
              <w:rPr>
                <w:rFonts w:ascii="Times New Roman"/>
                <w:b w:val="false"/>
                <w:i w:val="false"/>
                <w:color w:val="000000"/>
                <w:sz w:val="20"/>
              </w:rPr>
              <w:t xml:space="preserve">Майлау жүйесі. </w:t>
            </w:r>
          </w:p>
          <w:p>
            <w:pPr>
              <w:spacing w:after="20"/>
              <w:ind w:left="20"/>
              <w:jc w:val="both"/>
            </w:pPr>
            <w:r>
              <w:rPr>
                <w:rFonts w:ascii="Times New Roman"/>
                <w:b w:val="false"/>
                <w:i w:val="false"/>
                <w:color w:val="000000"/>
                <w:sz w:val="20"/>
              </w:rPr>
              <w:t xml:space="preserve">Қоректену жүйесі. </w:t>
            </w:r>
          </w:p>
          <w:p>
            <w:pPr>
              <w:spacing w:after="20"/>
              <w:ind w:left="20"/>
              <w:jc w:val="both"/>
            </w:pPr>
            <w:r>
              <w:rPr>
                <w:rFonts w:ascii="Times New Roman"/>
                <w:b w:val="false"/>
                <w:i w:val="false"/>
                <w:color w:val="000000"/>
                <w:sz w:val="20"/>
              </w:rPr>
              <w:t xml:space="preserve">Карбюратерлі двигательдің қоректену жүйесі. </w:t>
            </w:r>
          </w:p>
          <w:p>
            <w:pPr>
              <w:spacing w:after="20"/>
              <w:ind w:left="20"/>
              <w:jc w:val="both"/>
            </w:pPr>
            <w:r>
              <w:rPr>
                <w:rFonts w:ascii="Times New Roman"/>
                <w:b w:val="false"/>
                <w:i w:val="false"/>
                <w:color w:val="000000"/>
                <w:sz w:val="20"/>
              </w:rPr>
              <w:t xml:space="preserve">Дизельді двигательдің қоректену жүйесі. </w:t>
            </w:r>
          </w:p>
          <w:p>
            <w:pPr>
              <w:spacing w:after="20"/>
              <w:ind w:left="20"/>
              <w:jc w:val="both"/>
            </w:pPr>
            <w:r>
              <w:rPr>
                <w:rFonts w:ascii="Times New Roman"/>
                <w:b w:val="false"/>
                <w:i w:val="false"/>
                <w:color w:val="000000"/>
                <w:sz w:val="20"/>
              </w:rPr>
              <w:t xml:space="preserve">Газобалондегі автокөліктің двигательдің қоректену жүйесі </w:t>
            </w:r>
          </w:p>
          <w:p>
            <w:pPr>
              <w:spacing w:after="20"/>
              <w:ind w:left="20"/>
              <w:jc w:val="both"/>
            </w:pPr>
            <w:r>
              <w:rPr>
                <w:rFonts w:ascii="Times New Roman"/>
                <w:b w:val="false"/>
                <w:i w:val="false"/>
                <w:color w:val="000000"/>
                <w:sz w:val="20"/>
              </w:rPr>
              <w:t xml:space="preserve">Төмен температурада двигательдің қосылуы.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12 </w:t>
            </w:r>
          </w:p>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3-Бөлім. Электр жабдықтары.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p>
            <w:pPr>
              <w:spacing w:after="20"/>
              <w:ind w:left="20"/>
              <w:jc w:val="both"/>
            </w:pPr>
            <w:r>
              <w:rPr>
                <w:rFonts w:ascii="Times New Roman"/>
                <w:b w:val="false"/>
                <w:i w:val="false"/>
                <w:color w:val="000000"/>
                <w:sz w:val="20"/>
              </w:rPr>
              <w:t xml:space="preserve">3.2. </w:t>
            </w:r>
          </w:p>
          <w:p>
            <w:pPr>
              <w:spacing w:after="20"/>
              <w:ind w:left="20"/>
              <w:jc w:val="both"/>
            </w:pPr>
            <w:r>
              <w:rPr>
                <w:rFonts w:ascii="Times New Roman"/>
                <w:b w:val="false"/>
                <w:i w:val="false"/>
                <w:color w:val="000000"/>
                <w:sz w:val="20"/>
              </w:rPr>
              <w:t xml:space="preserve">3.3. </w:t>
            </w:r>
          </w:p>
          <w:p>
            <w:pPr>
              <w:spacing w:after="20"/>
              <w:ind w:left="20"/>
              <w:jc w:val="both"/>
            </w:pPr>
            <w:r>
              <w:rPr>
                <w:rFonts w:ascii="Times New Roman"/>
                <w:b w:val="false"/>
                <w:i w:val="false"/>
                <w:color w:val="000000"/>
                <w:sz w:val="20"/>
              </w:rPr>
              <w:t xml:space="preserve">3.4. </w:t>
            </w:r>
          </w:p>
          <w:p>
            <w:pPr>
              <w:spacing w:after="20"/>
              <w:ind w:left="20"/>
              <w:jc w:val="both"/>
            </w:pPr>
            <w:r>
              <w:rPr>
                <w:rFonts w:ascii="Times New Roman"/>
                <w:b w:val="false"/>
                <w:i w:val="false"/>
                <w:color w:val="000000"/>
                <w:sz w:val="20"/>
              </w:rPr>
              <w:t xml:space="preserve">3.5. </w:t>
            </w:r>
          </w:p>
          <w:p>
            <w:pPr>
              <w:spacing w:after="20"/>
              <w:ind w:left="20"/>
              <w:jc w:val="both"/>
            </w:pPr>
            <w:r>
              <w:rPr>
                <w:rFonts w:ascii="Times New Roman"/>
                <w:b w:val="false"/>
                <w:i w:val="false"/>
                <w:color w:val="000000"/>
                <w:sz w:val="20"/>
              </w:rPr>
              <w:t xml:space="preserve">3.6.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Автокөліктің электр жабдығының кег. Мәліметтері </w:t>
            </w:r>
          </w:p>
          <w:p>
            <w:pPr>
              <w:spacing w:after="20"/>
              <w:ind w:left="20"/>
              <w:jc w:val="both"/>
            </w:pPr>
            <w:r>
              <w:rPr>
                <w:rFonts w:ascii="Times New Roman"/>
                <w:b w:val="false"/>
                <w:i w:val="false"/>
                <w:color w:val="000000"/>
                <w:sz w:val="20"/>
              </w:rPr>
              <w:t xml:space="preserve">Аккумулятор батареялары. </w:t>
            </w:r>
          </w:p>
          <w:p>
            <w:pPr>
              <w:spacing w:after="20"/>
              <w:ind w:left="20"/>
              <w:jc w:val="both"/>
            </w:pPr>
            <w:r>
              <w:rPr>
                <w:rFonts w:ascii="Times New Roman"/>
                <w:b w:val="false"/>
                <w:i w:val="false"/>
                <w:color w:val="000000"/>
                <w:sz w:val="20"/>
              </w:rPr>
              <w:t xml:space="preserve">Генератор және реле-реттеуші. </w:t>
            </w:r>
          </w:p>
          <w:p>
            <w:pPr>
              <w:spacing w:after="20"/>
              <w:ind w:left="20"/>
              <w:jc w:val="both"/>
            </w:pPr>
            <w:r>
              <w:rPr>
                <w:rFonts w:ascii="Times New Roman"/>
                <w:b w:val="false"/>
                <w:i w:val="false"/>
                <w:color w:val="000000"/>
                <w:sz w:val="20"/>
              </w:rPr>
              <w:t xml:space="preserve">Стартердің көмекші электр двигательдері. </w:t>
            </w:r>
          </w:p>
          <w:p>
            <w:pPr>
              <w:spacing w:after="20"/>
              <w:ind w:left="20"/>
              <w:jc w:val="both"/>
            </w:pPr>
            <w:r>
              <w:rPr>
                <w:rFonts w:ascii="Times New Roman"/>
                <w:b w:val="false"/>
                <w:i w:val="false"/>
                <w:color w:val="000000"/>
                <w:sz w:val="20"/>
              </w:rPr>
              <w:t xml:space="preserve">Жарықтандыру, жарық және дыбыстық дабыл. </w:t>
            </w:r>
          </w:p>
          <w:p>
            <w:pPr>
              <w:spacing w:after="20"/>
              <w:ind w:left="20"/>
              <w:jc w:val="both"/>
            </w:pPr>
            <w:r>
              <w:rPr>
                <w:rFonts w:ascii="Times New Roman"/>
                <w:b w:val="false"/>
                <w:i w:val="false"/>
                <w:color w:val="000000"/>
                <w:sz w:val="20"/>
              </w:rPr>
              <w:t xml:space="preserve">Оталу.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6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4-Бөлім. Трансмиссия.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4.2. </w:t>
            </w:r>
          </w:p>
          <w:p>
            <w:pPr>
              <w:spacing w:after="20"/>
              <w:ind w:left="20"/>
              <w:jc w:val="both"/>
            </w:pPr>
            <w:r>
              <w:rPr>
                <w:rFonts w:ascii="Times New Roman"/>
                <w:b w:val="false"/>
                <w:i w:val="false"/>
                <w:color w:val="000000"/>
                <w:sz w:val="20"/>
              </w:rPr>
              <w:t xml:space="preserve">4.3.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4.4.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Трансмиссияның жалпы құрылымы және атқаратын қызметі. </w:t>
            </w:r>
          </w:p>
          <w:p>
            <w:pPr>
              <w:spacing w:after="20"/>
              <w:ind w:left="20"/>
              <w:jc w:val="both"/>
            </w:pPr>
            <w:r>
              <w:rPr>
                <w:rFonts w:ascii="Times New Roman"/>
                <w:b w:val="false"/>
                <w:i w:val="false"/>
                <w:color w:val="000000"/>
                <w:sz w:val="20"/>
              </w:rPr>
              <w:t xml:space="preserve">Сцепление.  </w:t>
            </w:r>
          </w:p>
          <w:p>
            <w:pPr>
              <w:spacing w:after="20"/>
              <w:ind w:left="20"/>
              <w:jc w:val="both"/>
            </w:pPr>
            <w:r>
              <w:rPr>
                <w:rFonts w:ascii="Times New Roman"/>
                <w:b w:val="false"/>
                <w:i w:val="false"/>
                <w:color w:val="000000"/>
                <w:sz w:val="20"/>
              </w:rPr>
              <w:t xml:space="preserve">Ауыстыру қорабы, тарату қорабы, қуат жинау қорабы. </w:t>
            </w:r>
          </w:p>
          <w:p>
            <w:pPr>
              <w:spacing w:after="20"/>
              <w:ind w:left="20"/>
              <w:jc w:val="both"/>
            </w:pPr>
            <w:r>
              <w:rPr>
                <w:rFonts w:ascii="Times New Roman"/>
                <w:b w:val="false"/>
                <w:i w:val="false"/>
                <w:color w:val="000000"/>
                <w:sz w:val="20"/>
              </w:rPr>
              <w:t xml:space="preserve">Карданды ауысу және негізгі ауысу. Жетекші көпірлер.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5-Бөлім. Негізгі жүйе.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p>
            <w:pPr>
              <w:spacing w:after="20"/>
              <w:ind w:left="20"/>
              <w:jc w:val="both"/>
            </w:pPr>
            <w:r>
              <w:rPr>
                <w:rFonts w:ascii="Times New Roman"/>
                <w:b w:val="false"/>
                <w:i w:val="false"/>
                <w:color w:val="000000"/>
                <w:sz w:val="20"/>
              </w:rPr>
              <w:t xml:space="preserve">5.2.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Кузов. Автокөліктің жүріс бөлігі. </w:t>
            </w:r>
          </w:p>
          <w:p>
            <w:pPr>
              <w:spacing w:after="20"/>
              <w:ind w:left="20"/>
              <w:jc w:val="both"/>
            </w:pPr>
            <w:r>
              <w:rPr>
                <w:rFonts w:ascii="Times New Roman"/>
                <w:b w:val="false"/>
                <w:i w:val="false"/>
                <w:color w:val="000000"/>
                <w:sz w:val="20"/>
              </w:rPr>
              <w:t xml:space="preserve">Алдыңғы және артқы іліну бөлшектері.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4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6-Бөлім. Автокөлікті басқару жүйесі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p>
            <w:pPr>
              <w:spacing w:after="20"/>
              <w:ind w:left="20"/>
              <w:jc w:val="both"/>
            </w:pPr>
            <w:r>
              <w:rPr>
                <w:rFonts w:ascii="Times New Roman"/>
                <w:b w:val="false"/>
                <w:i w:val="false"/>
                <w:color w:val="000000"/>
                <w:sz w:val="20"/>
              </w:rPr>
              <w:t xml:space="preserve">6.2.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Тежеуіш жүйесі. </w:t>
            </w:r>
          </w:p>
          <w:p>
            <w:pPr>
              <w:spacing w:after="20"/>
              <w:ind w:left="20"/>
              <w:jc w:val="both"/>
            </w:pPr>
            <w:r>
              <w:rPr>
                <w:rFonts w:ascii="Times New Roman"/>
                <w:b w:val="false"/>
                <w:i w:val="false"/>
                <w:color w:val="000000"/>
                <w:sz w:val="20"/>
              </w:rPr>
              <w:t xml:space="preserve">Рульдің басқару жүйесі.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p>
            <w:pPr>
              <w:spacing w:after="20"/>
              <w:ind w:left="20"/>
              <w:jc w:val="both"/>
            </w:pPr>
            <w:r>
              <w:rPr>
                <w:rFonts w:ascii="Times New Roman"/>
                <w:b w:val="false"/>
                <w:i w:val="false"/>
                <w:color w:val="000000"/>
                <w:sz w:val="20"/>
              </w:rPr>
              <w:t xml:space="preserve">7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7-Бөлім. Техникалық қызмет көрсету негіздері.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p>
            <w:pPr>
              <w:spacing w:after="20"/>
              <w:ind w:left="20"/>
              <w:jc w:val="both"/>
            </w:pPr>
            <w:r>
              <w:rPr>
                <w:rFonts w:ascii="Times New Roman"/>
                <w:b w:val="false"/>
                <w:i w:val="false"/>
                <w:color w:val="000000"/>
                <w:sz w:val="20"/>
              </w:rPr>
              <w:t xml:space="preserve">7.2.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7.3. </w:t>
            </w:r>
          </w:p>
          <w:p>
            <w:pPr>
              <w:spacing w:after="20"/>
              <w:ind w:left="20"/>
              <w:jc w:val="both"/>
            </w:pPr>
            <w:r>
              <w:rPr>
                <w:rFonts w:ascii="Times New Roman"/>
                <w:b w:val="false"/>
                <w:i w:val="false"/>
                <w:color w:val="000000"/>
                <w:sz w:val="20"/>
              </w:rPr>
              <w:t xml:space="preserve">7.4. </w:t>
            </w:r>
          </w:p>
          <w:p>
            <w:pPr>
              <w:spacing w:after="20"/>
              <w:ind w:left="20"/>
              <w:jc w:val="both"/>
            </w:pPr>
            <w:r>
              <w:rPr>
                <w:rFonts w:ascii="Times New Roman"/>
                <w:b w:val="false"/>
                <w:i w:val="false"/>
                <w:color w:val="000000"/>
                <w:sz w:val="20"/>
              </w:rPr>
              <w:t xml:space="preserve">7.5.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7.6.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материалдары және шығын нормасы. </w:t>
            </w:r>
          </w:p>
          <w:p>
            <w:pPr>
              <w:spacing w:after="20"/>
              <w:ind w:left="20"/>
              <w:jc w:val="both"/>
            </w:pPr>
            <w:r>
              <w:rPr>
                <w:rFonts w:ascii="Times New Roman"/>
                <w:b w:val="false"/>
                <w:i w:val="false"/>
                <w:color w:val="000000"/>
                <w:sz w:val="20"/>
              </w:rPr>
              <w:t xml:space="preserve">Автокөлік пайдаланудағы еңбек қауіпсіздігі. </w:t>
            </w:r>
            <w:r>
              <w:br/>
            </w:r>
            <w:r>
              <w:rPr>
                <w:rFonts w:ascii="Times New Roman"/>
                <w:b w:val="false"/>
                <w:i w:val="false"/>
                <w:color w:val="000000"/>
                <w:sz w:val="20"/>
              </w:rPr>
              <w:t xml:space="preserve">
Қоршаған ортаны қорғау. </w:t>
            </w:r>
          </w:p>
          <w:p>
            <w:pPr>
              <w:spacing w:after="20"/>
              <w:ind w:left="20"/>
              <w:jc w:val="both"/>
            </w:pPr>
            <w:r>
              <w:rPr>
                <w:rFonts w:ascii="Times New Roman"/>
                <w:b w:val="false"/>
                <w:i w:val="false"/>
                <w:color w:val="000000"/>
                <w:sz w:val="20"/>
              </w:rPr>
              <w:t xml:space="preserve">Бақылап тексеру және күнделікті қызмет ету  </w:t>
            </w:r>
          </w:p>
          <w:p>
            <w:pPr>
              <w:spacing w:after="20"/>
              <w:ind w:left="20"/>
              <w:jc w:val="both"/>
            </w:pPr>
            <w:r>
              <w:rPr>
                <w:rFonts w:ascii="Times New Roman"/>
                <w:b w:val="false"/>
                <w:i w:val="false"/>
                <w:color w:val="000000"/>
                <w:sz w:val="20"/>
              </w:rPr>
              <w:t xml:space="preserve">N1, N2 техникалық, маусымдық қызмет көрсету   </w:t>
            </w:r>
          </w:p>
          <w:p>
            <w:pPr>
              <w:spacing w:after="20"/>
              <w:ind w:left="20"/>
              <w:jc w:val="both"/>
            </w:pPr>
            <w:r>
              <w:rPr>
                <w:rFonts w:ascii="Times New Roman"/>
                <w:b w:val="false"/>
                <w:i w:val="false"/>
                <w:color w:val="000000"/>
                <w:sz w:val="20"/>
              </w:rPr>
              <w:t xml:space="preserve">Ұсақ техникалық ақаулардың белгілері және оларды жою. </w:t>
            </w:r>
          </w:p>
          <w:p>
            <w:pPr>
              <w:spacing w:after="20"/>
              <w:ind w:left="20"/>
              <w:jc w:val="both"/>
            </w:pPr>
            <w:r>
              <w:rPr>
                <w:rFonts w:ascii="Times New Roman"/>
                <w:b w:val="false"/>
                <w:i w:val="false"/>
                <w:color w:val="000000"/>
                <w:sz w:val="20"/>
              </w:rPr>
              <w:t xml:space="preserve">Автокөлік жұмысының көрсеткіштері. </w:t>
            </w:r>
          </w:p>
          <w:p>
            <w:pPr>
              <w:spacing w:after="20"/>
              <w:ind w:left="20"/>
              <w:jc w:val="both"/>
            </w:pPr>
            <w:r>
              <w:rPr>
                <w:rFonts w:ascii="Times New Roman"/>
                <w:b w:val="false"/>
                <w:i w:val="false"/>
                <w:color w:val="000000"/>
                <w:sz w:val="20"/>
              </w:rPr>
              <w:t xml:space="preserve">Барлығы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xml:space="preserve">6 </w:t>
            </w:r>
          </w:p>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 </w:t>
            </w:r>
          </w:p>
          <w:p>
            <w:pPr>
              <w:spacing w:after="20"/>
              <w:ind w:left="20"/>
              <w:jc w:val="both"/>
            </w:pPr>
            <w:r>
              <w:rPr>
                <w:rFonts w:ascii="Times New Roman"/>
                <w:b w:val="false"/>
                <w:i w:val="false"/>
                <w:color w:val="000000"/>
                <w:sz w:val="20"/>
              </w:rPr>
              <w:t xml:space="preserve">162 </w:t>
            </w:r>
          </w:p>
        </w:tc>
      </w:tr>
    </w:tbl>
    <w:bookmarkStart w:name="z313" w:id="312"/>
    <w:p>
      <w:pPr>
        <w:spacing w:after="0"/>
        <w:ind w:left="0"/>
        <w:jc w:val="left"/>
      </w:pPr>
      <w:r>
        <w:rPr>
          <w:rFonts w:ascii="Times New Roman"/>
          <w:b/>
          <w:i w:val="false"/>
          <w:color w:val="000000"/>
        </w:rPr>
        <w:t xml:space="preserve"> 
  Бағдарлама.  1-Бөлім. Кіріспе. </w:t>
      </w:r>
    </w:p>
    <w:bookmarkEnd w:id="312"/>
    <w:p>
      <w:pPr>
        <w:spacing w:after="0"/>
        <w:ind w:left="0"/>
        <w:jc w:val="both"/>
      </w:pPr>
      <w:r>
        <w:rPr>
          <w:rFonts w:ascii="Times New Roman"/>
          <w:b/>
          <w:i w:val="false"/>
          <w:color w:val="000000"/>
          <w:sz w:val="28"/>
        </w:rPr>
        <w:t xml:space="preserve">       1.1. Тақырып. Автокөліктердің саралануы және жалпы құрылымы. </w:t>
      </w:r>
      <w:r>
        <w:br/>
      </w:r>
      <w:r>
        <w:rPr>
          <w:rFonts w:ascii="Times New Roman"/>
          <w:b w:val="false"/>
          <w:i w:val="false"/>
          <w:color w:val="000000"/>
          <w:sz w:val="28"/>
        </w:rPr>
        <w:t xml:space="preserve">
      Автокөліктердің атқаратын қызметі мен саралануы. Негізгі агрегаттардың, түйіндердің, механизмдердің және жүйесінің атқару қызметі, орналасуы, арақатынасы. Оқылатын автокөліктердің қысқаша техникалық сипаттамалары.  </w:t>
      </w:r>
    </w:p>
    <w:bookmarkStart w:name="z314" w:id="313"/>
    <w:p>
      <w:pPr>
        <w:spacing w:after="0"/>
        <w:ind w:left="0"/>
        <w:jc w:val="left"/>
      </w:pPr>
      <w:r>
        <w:rPr>
          <w:rFonts w:ascii="Times New Roman"/>
          <w:b/>
          <w:i w:val="false"/>
          <w:color w:val="000000"/>
        </w:rPr>
        <w:t xml:space="preserve"> 
  2-Бөлім. двигатель. </w:t>
      </w:r>
    </w:p>
    <w:bookmarkEnd w:id="313"/>
    <w:p>
      <w:pPr>
        <w:spacing w:after="0"/>
        <w:ind w:left="0"/>
        <w:jc w:val="both"/>
      </w:pPr>
      <w:r>
        <w:rPr>
          <w:rFonts w:ascii="Times New Roman"/>
          <w:b/>
          <w:i w:val="false"/>
          <w:color w:val="000000"/>
          <w:sz w:val="28"/>
        </w:rPr>
        <w:t xml:space="preserve">       2.1. Тақырып. двигательдің жұмысы және құрылымы. </w:t>
      </w:r>
      <w:r>
        <w:br/>
      </w:r>
      <w:r>
        <w:rPr>
          <w:rFonts w:ascii="Times New Roman"/>
          <w:b w:val="false"/>
          <w:i w:val="false"/>
          <w:color w:val="000000"/>
          <w:sz w:val="28"/>
        </w:rPr>
        <w:t xml:space="preserve">
      Карбюратердегі және дизельді двигательдердің атқаратын қызметі, құрылымы және жұмыс істеу принциптері. </w:t>
      </w:r>
      <w:r>
        <w:br/>
      </w:r>
      <w:r>
        <w:rPr>
          <w:rFonts w:ascii="Times New Roman"/>
          <w:b w:val="false"/>
          <w:i w:val="false"/>
          <w:color w:val="000000"/>
          <w:sz w:val="28"/>
        </w:rPr>
        <w:t xml:space="preserve">
      Газ алмасу процестері, олардың атаулары және сипаттамалары. двигатель жұмысын сипаттайтын терминдер, олардың анықтамалары. "Қызмет істемейтін нүктелер", поршень жүрісі, жану камералар көлемі, цилиндрдің жұмыс істейтін және толық көлемдері, жану дәрежесі, двигатель метражы. </w:t>
      </w:r>
    </w:p>
    <w:bookmarkStart w:name="z315" w:id="314"/>
    <w:p>
      <w:pPr>
        <w:spacing w:after="0"/>
        <w:ind w:left="0"/>
        <w:jc w:val="both"/>
      </w:pPr>
      <w:r>
        <w:rPr>
          <w:rFonts w:ascii="Times New Roman"/>
          <w:b w:val="false"/>
          <w:i w:val="false"/>
          <w:color w:val="000000"/>
          <w:sz w:val="28"/>
        </w:rPr>
        <w:t>
</w:t>
      </w:r>
      <w:r>
        <w:rPr>
          <w:rFonts w:ascii="Times New Roman"/>
          <w:b/>
          <w:i w:val="false"/>
          <w:color w:val="000000"/>
          <w:sz w:val="28"/>
        </w:rPr>
        <w:t xml:space="preserve">       2.2. Тақырып. Кришипті-шатунды механизм. </w:t>
      </w:r>
      <w:r>
        <w:br/>
      </w:r>
      <w:r>
        <w:rPr>
          <w:rFonts w:ascii="Times New Roman"/>
          <w:b w:val="false"/>
          <w:i w:val="false"/>
          <w:color w:val="000000"/>
          <w:sz w:val="28"/>
        </w:rPr>
        <w:t xml:space="preserve">
      Кришипті-шатунды механизмнің атқаратын қызметі, құрылымы және жұмысы. Кришипті-шатунді механизмнің негізгі детальдар құрылымының ерекшеліктері. </w:t>
      </w:r>
      <w:r>
        <w:br/>
      </w:r>
      <w:r>
        <w:rPr>
          <w:rFonts w:ascii="Times New Roman"/>
          <w:b w:val="false"/>
          <w:i w:val="false"/>
          <w:color w:val="000000"/>
          <w:sz w:val="28"/>
        </w:rPr>
        <w:t xml:space="preserve">
      Белгілі ақаулар, олардың себептері мен жою тәсілдері. </w:t>
      </w:r>
    </w:p>
    <w:bookmarkEnd w:id="314"/>
    <w:bookmarkStart w:name="z316" w:id="315"/>
    <w:p>
      <w:pPr>
        <w:spacing w:after="0"/>
        <w:ind w:left="0"/>
        <w:jc w:val="both"/>
      </w:pPr>
      <w:r>
        <w:rPr>
          <w:rFonts w:ascii="Times New Roman"/>
          <w:b w:val="false"/>
          <w:i w:val="false"/>
          <w:color w:val="000000"/>
          <w:sz w:val="28"/>
        </w:rPr>
        <w:t>
</w:t>
      </w:r>
      <w:r>
        <w:rPr>
          <w:rFonts w:ascii="Times New Roman"/>
          <w:b/>
          <w:i w:val="false"/>
          <w:color w:val="000000"/>
          <w:sz w:val="28"/>
        </w:rPr>
        <w:t xml:space="preserve">       2.3. Тақырып. Газ алмасу механизмі. </w:t>
      </w:r>
      <w:r>
        <w:br/>
      </w:r>
      <w:r>
        <w:rPr>
          <w:rFonts w:ascii="Times New Roman"/>
          <w:b w:val="false"/>
          <w:i w:val="false"/>
          <w:color w:val="000000"/>
          <w:sz w:val="28"/>
        </w:rPr>
        <w:t xml:space="preserve">
      Газ алмасу механизмнің атқаратын қызметі және жұмысы. Клапандардың ашылуы және жабылуының ерте болуы мен кешігуі. Клапандардың жабылу түсінігі. Газ алмасу фазалары. Белгілі ақаулар, олардың себептері мен жою тәсілдері. </w:t>
      </w:r>
    </w:p>
    <w:bookmarkEnd w:id="315"/>
    <w:bookmarkStart w:name="z317" w:id="316"/>
    <w:p>
      <w:pPr>
        <w:spacing w:after="0"/>
        <w:ind w:left="0"/>
        <w:jc w:val="both"/>
      </w:pPr>
      <w:r>
        <w:rPr>
          <w:rFonts w:ascii="Times New Roman"/>
          <w:b w:val="false"/>
          <w:i w:val="false"/>
          <w:color w:val="000000"/>
          <w:sz w:val="28"/>
        </w:rPr>
        <w:t>
</w:t>
      </w:r>
      <w:r>
        <w:rPr>
          <w:rFonts w:ascii="Times New Roman"/>
          <w:b/>
          <w:i w:val="false"/>
          <w:color w:val="000000"/>
          <w:sz w:val="28"/>
        </w:rPr>
        <w:t xml:space="preserve">       2.4. Тақырып. Салқындату жүйесі. </w:t>
      </w:r>
      <w:r>
        <w:br/>
      </w:r>
      <w:r>
        <w:rPr>
          <w:rFonts w:ascii="Times New Roman"/>
          <w:b w:val="false"/>
          <w:i w:val="false"/>
          <w:color w:val="000000"/>
          <w:sz w:val="28"/>
        </w:rPr>
        <w:t xml:space="preserve">
      Салқындату жүйесінің атқаратын қызметі. Суыту тәсілдері. Салқындатқыш сұйықтар және оларға қойылатын талаптар. Двигатальдің қызып кетуі және суып қалуы. двигательдің жылулық режимі және салқындатқыш сұйықтардың температурасын бақылау. двигательдің үнемі жылулық режимін сақтау тәсілдері. </w:t>
      </w:r>
      <w:r>
        <w:br/>
      </w:r>
      <w:r>
        <w:rPr>
          <w:rFonts w:ascii="Times New Roman"/>
          <w:b w:val="false"/>
          <w:i w:val="false"/>
          <w:color w:val="000000"/>
          <w:sz w:val="28"/>
        </w:rPr>
        <w:t xml:space="preserve">
      двигательдің салқындату аспаптарының жұмысы және құрылымы. Оқылатын двигательдердің салқындату аспаптарының жұмысы, орналасуы, құрылымы және атқаратын қызметі. </w:t>
      </w:r>
      <w:r>
        <w:br/>
      </w:r>
      <w:r>
        <w:rPr>
          <w:rFonts w:ascii="Times New Roman"/>
          <w:b w:val="false"/>
          <w:i w:val="false"/>
          <w:color w:val="000000"/>
          <w:sz w:val="28"/>
        </w:rPr>
        <w:t xml:space="preserve">
      Белгілі ақаулар, олардың себептері мен жою тәсілдері. </w:t>
      </w:r>
    </w:p>
    <w:bookmarkEnd w:id="316"/>
    <w:bookmarkStart w:name="z318" w:id="317"/>
    <w:p>
      <w:pPr>
        <w:spacing w:after="0"/>
        <w:ind w:left="0"/>
        <w:jc w:val="both"/>
      </w:pPr>
      <w:r>
        <w:rPr>
          <w:rFonts w:ascii="Times New Roman"/>
          <w:b w:val="false"/>
          <w:i w:val="false"/>
          <w:color w:val="000000"/>
          <w:sz w:val="28"/>
        </w:rPr>
        <w:t>
</w:t>
      </w:r>
      <w:r>
        <w:rPr>
          <w:rFonts w:ascii="Times New Roman"/>
          <w:b/>
          <w:i w:val="false"/>
          <w:color w:val="000000"/>
          <w:sz w:val="28"/>
        </w:rPr>
        <w:t xml:space="preserve">       2.5. Тақырып. Майлау жүйесі. </w:t>
      </w:r>
      <w:r>
        <w:br/>
      </w:r>
      <w:r>
        <w:rPr>
          <w:rFonts w:ascii="Times New Roman"/>
          <w:b w:val="false"/>
          <w:i w:val="false"/>
          <w:color w:val="000000"/>
          <w:sz w:val="28"/>
        </w:rPr>
        <w:t xml:space="preserve">
      Майлау жүйесінің атқаратын қызметі. двигательге қолданылатын майлар, олардың қасиеттері. Май қысымын бақылау. двигательдегі майды суыту және тазарту тәсілдері. Карбюратердегі және дизельді двигательдердің детальдарын майлау схемасы. Жоғары қысымнан сақтау мақсатында майлау жүйесінің құралдары. Картердің желдеткіш жұмысы құралы және атқаратын қызметі. </w:t>
      </w:r>
      <w:r>
        <w:br/>
      </w:r>
      <w:r>
        <w:rPr>
          <w:rFonts w:ascii="Times New Roman"/>
          <w:b w:val="false"/>
          <w:i w:val="false"/>
          <w:color w:val="000000"/>
          <w:sz w:val="28"/>
        </w:rPr>
        <w:t xml:space="preserve">
      Белгілі ақаулар, олардың себептері мен жою тәсілдері. </w:t>
      </w:r>
    </w:p>
    <w:bookmarkEnd w:id="317"/>
    <w:bookmarkStart w:name="z319" w:id="318"/>
    <w:p>
      <w:pPr>
        <w:spacing w:after="0"/>
        <w:ind w:left="0"/>
        <w:jc w:val="both"/>
      </w:pPr>
      <w:r>
        <w:rPr>
          <w:rFonts w:ascii="Times New Roman"/>
          <w:b w:val="false"/>
          <w:i w:val="false"/>
          <w:color w:val="000000"/>
          <w:sz w:val="28"/>
        </w:rPr>
        <w:t>
</w:t>
      </w:r>
      <w:r>
        <w:rPr>
          <w:rFonts w:ascii="Times New Roman"/>
          <w:b/>
          <w:i w:val="false"/>
          <w:color w:val="000000"/>
          <w:sz w:val="28"/>
        </w:rPr>
        <w:t xml:space="preserve">       2.6. Тақырып. Қоректену жүйесі. </w:t>
      </w:r>
      <w:r>
        <w:br/>
      </w:r>
      <w:r>
        <w:rPr>
          <w:rFonts w:ascii="Times New Roman"/>
          <w:b w:val="false"/>
          <w:i w:val="false"/>
          <w:color w:val="000000"/>
          <w:sz w:val="28"/>
        </w:rPr>
        <w:t xml:space="preserve">
      Қоректенудің атқаратын қызметі. Автокөлік двигательдеріндегі отынның түрлері. Бензин, оның негізгі қасиеттері. Бензин маркалары. Дизельді отын, оның негізгі қасиеттері. Дизельді отын түрлері. Жанар-жағар майлар қоспалары. Жанар-жағар майлардың құрамы бойынша саралануы. Детонацияның двигатель жұмысына әсері. двигательдің жұмыс қатаңдығы түсінігі. Экономиканың қуатты қоспалар түсінігі. </w:t>
      </w:r>
      <w:r>
        <w:br/>
      </w:r>
      <w:r>
        <w:rPr>
          <w:rFonts w:ascii="Times New Roman"/>
          <w:b w:val="false"/>
          <w:i w:val="false"/>
          <w:color w:val="000000"/>
          <w:sz w:val="28"/>
        </w:rPr>
        <w:t xml:space="preserve">
      Шығарылатын газдардың улылығына жанар май құрамының әсері. </w:t>
      </w:r>
    </w:p>
    <w:bookmarkEnd w:id="318"/>
    <w:bookmarkStart w:name="z320" w:id="319"/>
    <w:p>
      <w:pPr>
        <w:spacing w:after="0"/>
        <w:ind w:left="0"/>
        <w:jc w:val="both"/>
      </w:pPr>
      <w:r>
        <w:rPr>
          <w:rFonts w:ascii="Times New Roman"/>
          <w:b w:val="false"/>
          <w:i w:val="false"/>
          <w:color w:val="000000"/>
          <w:sz w:val="28"/>
        </w:rPr>
        <w:t>
</w:t>
      </w:r>
      <w:r>
        <w:rPr>
          <w:rFonts w:ascii="Times New Roman"/>
          <w:b/>
          <w:i w:val="false"/>
          <w:color w:val="000000"/>
          <w:sz w:val="28"/>
        </w:rPr>
        <w:t xml:space="preserve">       2.7. Тақырып. Карбюратор двигателінің қоректену жүйесі. </w:t>
      </w:r>
      <w:r>
        <w:br/>
      </w:r>
      <w:r>
        <w:rPr>
          <w:rFonts w:ascii="Times New Roman"/>
          <w:b w:val="false"/>
          <w:i w:val="false"/>
          <w:color w:val="000000"/>
          <w:sz w:val="28"/>
        </w:rPr>
        <w:t xml:space="preserve">
      Карбюратерлік двигательдің қоректенуінің принциптік схемасы. Карбюратерлік двигательдің қоректену аспаптарының орналасуы, жұмысы, құрылымы, атқаратын қызметі. Карбюратор жұмысының принципі, карбюратордың жұмысының әр түрлі режимдері газда жұмыс істейтін газ баллондық қондырғыларының принциптік схемасы. Газ балон аспаптарының қондырғылары, олардың құрылымы және жұмысы. Газ баллон автокөліктерін пайдаланудың қауіпсіздік талаптары. </w:t>
      </w:r>
      <w:r>
        <w:br/>
      </w:r>
      <w:r>
        <w:rPr>
          <w:rFonts w:ascii="Times New Roman"/>
          <w:b w:val="false"/>
          <w:i w:val="false"/>
          <w:color w:val="000000"/>
          <w:sz w:val="28"/>
        </w:rPr>
        <w:t xml:space="preserve">
      Карбюраторлық двигательдің қоректену ақаулары, оның белгілері, себептері және жою жолдары. </w:t>
      </w:r>
    </w:p>
    <w:bookmarkEnd w:id="319"/>
    <w:bookmarkStart w:name="z321" w:id="320"/>
    <w:p>
      <w:pPr>
        <w:spacing w:after="0"/>
        <w:ind w:left="0"/>
        <w:jc w:val="both"/>
      </w:pPr>
      <w:r>
        <w:rPr>
          <w:rFonts w:ascii="Times New Roman"/>
          <w:b w:val="false"/>
          <w:i w:val="false"/>
          <w:color w:val="000000"/>
          <w:sz w:val="28"/>
        </w:rPr>
        <w:t>
</w:t>
      </w:r>
      <w:r>
        <w:rPr>
          <w:rFonts w:ascii="Times New Roman"/>
          <w:b/>
          <w:i w:val="false"/>
          <w:color w:val="000000"/>
          <w:sz w:val="28"/>
        </w:rPr>
        <w:t xml:space="preserve">       2.8. Тақырып. Дизельді двигательдің қоректену жүйесі. </w:t>
      </w:r>
      <w:r>
        <w:br/>
      </w:r>
      <w:r>
        <w:rPr>
          <w:rFonts w:ascii="Times New Roman"/>
          <w:b w:val="false"/>
          <w:i w:val="false"/>
          <w:color w:val="000000"/>
          <w:sz w:val="28"/>
        </w:rPr>
        <w:t xml:space="preserve">
      Дизельді двигательдің қоректенуінің принциптік схемасы. Дизельді двигательдің қоректену ақаулары, белгілері, себептері және жою жолдары. </w:t>
      </w:r>
    </w:p>
    <w:bookmarkEnd w:id="320"/>
    <w:bookmarkStart w:name="z322" w:id="321"/>
    <w:p>
      <w:pPr>
        <w:spacing w:after="0"/>
        <w:ind w:left="0"/>
        <w:jc w:val="both"/>
      </w:pPr>
      <w:r>
        <w:rPr>
          <w:rFonts w:ascii="Times New Roman"/>
          <w:b w:val="false"/>
          <w:i w:val="false"/>
          <w:color w:val="000000"/>
          <w:sz w:val="28"/>
        </w:rPr>
        <w:t>
</w:t>
      </w:r>
      <w:r>
        <w:rPr>
          <w:rFonts w:ascii="Times New Roman"/>
          <w:b/>
          <w:i w:val="false"/>
          <w:color w:val="000000"/>
          <w:sz w:val="28"/>
        </w:rPr>
        <w:t xml:space="preserve">       2.9. Тақырып. Төменгі температурада двигательдің іске қосылуы. </w:t>
      </w:r>
      <w:r>
        <w:br/>
      </w:r>
      <w:r>
        <w:rPr>
          <w:rFonts w:ascii="Times New Roman"/>
          <w:b w:val="false"/>
          <w:i w:val="false"/>
          <w:color w:val="000000"/>
          <w:sz w:val="28"/>
        </w:rPr>
        <w:t xml:space="preserve">
      Төменгі температурада двигательдің іске қосылуын қиындататын себептер. Қысқы және барлық маусымдарға бөлген майлар мен отындар. </w:t>
      </w:r>
      <w:r>
        <w:br/>
      </w:r>
      <w:r>
        <w:rPr>
          <w:rFonts w:ascii="Times New Roman"/>
          <w:b w:val="false"/>
          <w:i w:val="false"/>
          <w:color w:val="000000"/>
          <w:sz w:val="28"/>
        </w:rPr>
        <w:t xml:space="preserve">
      Төменгі температурада двигательді іске қосуды жеңілдетудің негізгі тәсілдері: электрофакельдік қондырғылар, бейімделу қондырғылары, двигательді қыздыру үшін ыстық суды пайдалану. </w:t>
      </w:r>
    </w:p>
    <w:bookmarkEnd w:id="321"/>
    <w:bookmarkStart w:name="z323" w:id="322"/>
    <w:p>
      <w:pPr>
        <w:spacing w:after="0"/>
        <w:ind w:left="0"/>
        <w:jc w:val="left"/>
      </w:pPr>
      <w:r>
        <w:rPr>
          <w:rFonts w:ascii="Times New Roman"/>
          <w:b/>
          <w:i w:val="false"/>
          <w:color w:val="000000"/>
        </w:rPr>
        <w:t xml:space="preserve"> 
  3-Бөлім. Электр қондырғылары.  </w:t>
      </w:r>
    </w:p>
    <w:bookmarkEnd w:id="322"/>
    <w:p>
      <w:pPr>
        <w:spacing w:after="0"/>
        <w:ind w:left="0"/>
        <w:jc w:val="both"/>
      </w:pPr>
      <w:r>
        <w:rPr>
          <w:rFonts w:ascii="Times New Roman"/>
          <w:b/>
          <w:i w:val="false"/>
          <w:color w:val="000000"/>
          <w:sz w:val="28"/>
        </w:rPr>
        <w:t xml:space="preserve">       3.1. Тақырып. Автокөліктердің электр қондырғылары.  </w:t>
      </w:r>
      <w:r>
        <w:br/>
      </w:r>
      <w:r>
        <w:rPr>
          <w:rFonts w:ascii="Times New Roman"/>
          <w:b w:val="false"/>
          <w:i w:val="false"/>
          <w:color w:val="000000"/>
          <w:sz w:val="28"/>
        </w:rPr>
        <w:t xml:space="preserve">
      Автокөліктердің электр қондырғылары мен оның элементтерінің атқаратын қызметі және жалпы мәліметтері. Электр энергиясының көздері мен тұтынушылары, көмекші аппаратура, бақылау-өлшеу аспаптары, сымдар, изоляторлар. Автокөлікте сымдардың орналасуы. Электр жабдығының жалпы схемасы. </w:t>
      </w:r>
    </w:p>
    <w:bookmarkStart w:name="z324" w:id="323"/>
    <w:p>
      <w:pPr>
        <w:spacing w:after="0"/>
        <w:ind w:left="0"/>
        <w:jc w:val="both"/>
      </w:pPr>
      <w:r>
        <w:rPr>
          <w:rFonts w:ascii="Times New Roman"/>
          <w:b w:val="false"/>
          <w:i w:val="false"/>
          <w:color w:val="000000"/>
          <w:sz w:val="28"/>
        </w:rPr>
        <w:t>
</w:t>
      </w:r>
      <w:r>
        <w:rPr>
          <w:rFonts w:ascii="Times New Roman"/>
          <w:b/>
          <w:i w:val="false"/>
          <w:color w:val="000000"/>
          <w:sz w:val="28"/>
        </w:rPr>
        <w:t xml:space="preserve">       3.2. Тақырып. Аккумулятор батареялары. </w:t>
      </w:r>
      <w:r>
        <w:br/>
      </w:r>
      <w:r>
        <w:rPr>
          <w:rFonts w:ascii="Times New Roman"/>
          <w:b w:val="false"/>
          <w:i w:val="false"/>
          <w:color w:val="000000"/>
          <w:sz w:val="28"/>
        </w:rPr>
        <w:t xml:space="preserve">
      Аккумулятор батареясының қондырғысы, жұмысы және атқаратын қызметі. Аккумулятор батареясының түрлері, оларды бөлу. Электролит және онымен жұмыс істеудегі қауіпсіздік шаралары. Аккумулятор батареясын пайдаланудың кепілдік мерзімі. </w:t>
      </w:r>
      <w:r>
        <w:br/>
      </w:r>
      <w:r>
        <w:rPr>
          <w:rFonts w:ascii="Times New Roman"/>
          <w:b w:val="false"/>
          <w:i w:val="false"/>
          <w:color w:val="000000"/>
          <w:sz w:val="28"/>
        </w:rPr>
        <w:t xml:space="preserve">
      Аккумулятор батареясының ақаулары, оларды жою жолдары. </w:t>
      </w:r>
    </w:p>
    <w:bookmarkEnd w:id="323"/>
    <w:bookmarkStart w:name="z325" w:id="324"/>
    <w:p>
      <w:pPr>
        <w:spacing w:after="0"/>
        <w:ind w:left="0"/>
        <w:jc w:val="both"/>
      </w:pPr>
      <w:r>
        <w:rPr>
          <w:rFonts w:ascii="Times New Roman"/>
          <w:b w:val="false"/>
          <w:i w:val="false"/>
          <w:color w:val="000000"/>
          <w:sz w:val="28"/>
        </w:rPr>
        <w:t>
</w:t>
      </w:r>
      <w:r>
        <w:rPr>
          <w:rFonts w:ascii="Times New Roman"/>
          <w:b/>
          <w:i w:val="false"/>
          <w:color w:val="000000"/>
          <w:sz w:val="28"/>
        </w:rPr>
        <w:t xml:space="preserve">       3.3. Тақырып. Генератор және реле реттеуіш. </w:t>
      </w:r>
      <w:r>
        <w:br/>
      </w:r>
      <w:r>
        <w:rPr>
          <w:rFonts w:ascii="Times New Roman"/>
          <w:b w:val="false"/>
          <w:i w:val="false"/>
          <w:color w:val="000000"/>
          <w:sz w:val="28"/>
        </w:rPr>
        <w:t xml:space="preserve">
      Генератор ақаулары, олардың себептері, себептерін табу және жою. Реле-реттеуіштің жалпы құрылымы, жұмыс істеу принципі, атқаратын қызметі. Оқылып жатқан автокөлікте қолданылатын реле-реттеуіштер. </w:t>
      </w:r>
      <w:r>
        <w:br/>
      </w:r>
      <w:r>
        <w:rPr>
          <w:rFonts w:ascii="Times New Roman"/>
          <w:b w:val="false"/>
          <w:i w:val="false"/>
          <w:color w:val="000000"/>
          <w:sz w:val="28"/>
        </w:rPr>
        <w:t xml:space="preserve">
      Реле-реттеуіштің мүмкін деген ақаулары, олардың себептері, белгілерін табу және жою. </w:t>
      </w:r>
    </w:p>
    <w:bookmarkEnd w:id="324"/>
    <w:bookmarkStart w:name="z326" w:id="325"/>
    <w:p>
      <w:pPr>
        <w:spacing w:after="0"/>
        <w:ind w:left="0"/>
        <w:jc w:val="both"/>
      </w:pPr>
      <w:r>
        <w:rPr>
          <w:rFonts w:ascii="Times New Roman"/>
          <w:b w:val="false"/>
          <w:i w:val="false"/>
          <w:color w:val="000000"/>
          <w:sz w:val="28"/>
        </w:rPr>
        <w:t>
</w:t>
      </w:r>
      <w:r>
        <w:rPr>
          <w:rFonts w:ascii="Times New Roman"/>
          <w:b/>
          <w:i w:val="false"/>
          <w:color w:val="000000"/>
          <w:sz w:val="28"/>
        </w:rPr>
        <w:t xml:space="preserve">       3.4. Тақырып. Стартер көмекші электр двигателі. </w:t>
      </w:r>
      <w:r>
        <w:br/>
      </w:r>
      <w:r>
        <w:rPr>
          <w:rFonts w:ascii="Times New Roman"/>
          <w:b w:val="false"/>
          <w:i w:val="false"/>
          <w:color w:val="000000"/>
          <w:sz w:val="28"/>
        </w:rPr>
        <w:t xml:space="preserve">
      Стартердің құрылымы, жұмыс істеу принципі, атқаратын қызметі. </w:t>
      </w:r>
      <w:r>
        <w:br/>
      </w:r>
      <w:r>
        <w:rPr>
          <w:rFonts w:ascii="Times New Roman"/>
          <w:b w:val="false"/>
          <w:i w:val="false"/>
          <w:color w:val="000000"/>
          <w:sz w:val="28"/>
        </w:rPr>
        <w:t xml:space="preserve">
      Стартердің мүмкін деген ақаулары, оның белгілері, себептері және жою жолдары. </w:t>
      </w:r>
      <w:r>
        <w:br/>
      </w:r>
      <w:r>
        <w:rPr>
          <w:rFonts w:ascii="Times New Roman"/>
          <w:b w:val="false"/>
          <w:i w:val="false"/>
          <w:color w:val="000000"/>
          <w:sz w:val="28"/>
        </w:rPr>
        <w:t xml:space="preserve">
      Көмекші электр двигательдері, олардың құрылымы, атқаратын қызметі мүмкін деген ақаулары, белгілері, себептері, жою жолдары. </w:t>
      </w:r>
    </w:p>
    <w:bookmarkEnd w:id="325"/>
    <w:bookmarkStart w:name="z327" w:id="326"/>
    <w:p>
      <w:pPr>
        <w:spacing w:after="0"/>
        <w:ind w:left="0"/>
        <w:jc w:val="both"/>
      </w:pPr>
      <w:r>
        <w:rPr>
          <w:rFonts w:ascii="Times New Roman"/>
          <w:b w:val="false"/>
          <w:i w:val="false"/>
          <w:color w:val="000000"/>
          <w:sz w:val="28"/>
        </w:rPr>
        <w:t>
</w:t>
      </w:r>
      <w:r>
        <w:rPr>
          <w:rFonts w:ascii="Times New Roman"/>
          <w:b/>
          <w:i w:val="false"/>
          <w:color w:val="000000"/>
          <w:sz w:val="28"/>
        </w:rPr>
        <w:t xml:space="preserve">       3.5. Тақырып. Жарық жүйесі, жарық және дыбыс дабылы. </w:t>
      </w:r>
      <w:r>
        <w:br/>
      </w:r>
      <w:r>
        <w:rPr>
          <w:rFonts w:ascii="Times New Roman"/>
          <w:b w:val="false"/>
          <w:i w:val="false"/>
          <w:color w:val="000000"/>
          <w:sz w:val="28"/>
        </w:rPr>
        <w:t xml:space="preserve">
      Жарық аспаптарының жалпы құрылымы, атқаратын қызметі. Жарық, дыбыс дабылын беретін аспаптарды пайдалану ережелері. </w:t>
      </w:r>
      <w:r>
        <w:br/>
      </w:r>
      <w:r>
        <w:rPr>
          <w:rFonts w:ascii="Times New Roman"/>
          <w:b w:val="false"/>
          <w:i w:val="false"/>
          <w:color w:val="000000"/>
          <w:sz w:val="28"/>
        </w:rPr>
        <w:t xml:space="preserve">
      Жарық және дабыл аспаптарының ақаулары, себептері және жою жолдары. </w:t>
      </w:r>
    </w:p>
    <w:bookmarkEnd w:id="326"/>
    <w:bookmarkStart w:name="z328" w:id="327"/>
    <w:p>
      <w:pPr>
        <w:spacing w:after="0"/>
        <w:ind w:left="0"/>
        <w:jc w:val="both"/>
      </w:pPr>
      <w:r>
        <w:rPr>
          <w:rFonts w:ascii="Times New Roman"/>
          <w:b w:val="false"/>
          <w:i w:val="false"/>
          <w:color w:val="000000"/>
          <w:sz w:val="28"/>
        </w:rPr>
        <w:t>
</w:t>
      </w:r>
      <w:r>
        <w:rPr>
          <w:rFonts w:ascii="Times New Roman"/>
          <w:b/>
          <w:i w:val="false"/>
          <w:color w:val="000000"/>
          <w:sz w:val="28"/>
        </w:rPr>
        <w:t xml:space="preserve">       3.6. Тақырып. Оталу жүйесі. </w:t>
      </w:r>
      <w:r>
        <w:br/>
      </w:r>
      <w:r>
        <w:rPr>
          <w:rFonts w:ascii="Times New Roman"/>
          <w:b w:val="false"/>
          <w:i w:val="false"/>
          <w:color w:val="000000"/>
          <w:sz w:val="28"/>
        </w:rPr>
        <w:t xml:space="preserve">
      Батареялы оталу жүйесінің атқаратын қызметі және оның жалпы схемасы. Батареялы оталу аспаптарын қосу, орналастыру, оның атқаратын қызметі. </w:t>
      </w:r>
      <w:r>
        <w:br/>
      </w:r>
      <w:r>
        <w:rPr>
          <w:rFonts w:ascii="Times New Roman"/>
          <w:b w:val="false"/>
          <w:i w:val="false"/>
          <w:color w:val="000000"/>
          <w:sz w:val="28"/>
        </w:rPr>
        <w:t xml:space="preserve">
      Оталу сәтінің двигатель қуатына, үнемділігіне, жылу режиміне әсері. Вакуумдық және орталықтанған реттеуіштердің жұмыс істеу принципі мен атқаратын қызметі. </w:t>
      </w:r>
      <w:r>
        <w:br/>
      </w:r>
      <w:r>
        <w:rPr>
          <w:rFonts w:ascii="Times New Roman"/>
          <w:b w:val="false"/>
          <w:i w:val="false"/>
          <w:color w:val="000000"/>
          <w:sz w:val="28"/>
        </w:rPr>
        <w:t xml:space="preserve">
      Транзисторлы-байланысты және транзисторлы байланыссыз оталу жүйесінің жалпы схемасы және жұмыс істеу принципі. </w:t>
      </w:r>
      <w:r>
        <w:br/>
      </w:r>
      <w:r>
        <w:rPr>
          <w:rFonts w:ascii="Times New Roman"/>
          <w:b w:val="false"/>
          <w:i w:val="false"/>
          <w:color w:val="000000"/>
          <w:sz w:val="28"/>
        </w:rPr>
        <w:t xml:space="preserve">
      Транзисторлы-байланысты оталу жүйесінің ақаулары, себептері, белгілері және жою жолдары. </w:t>
      </w:r>
    </w:p>
    <w:bookmarkEnd w:id="327"/>
    <w:bookmarkStart w:name="z329" w:id="328"/>
    <w:p>
      <w:pPr>
        <w:spacing w:after="0"/>
        <w:ind w:left="0"/>
        <w:jc w:val="left"/>
      </w:pPr>
      <w:r>
        <w:rPr>
          <w:rFonts w:ascii="Times New Roman"/>
          <w:b/>
          <w:i w:val="false"/>
          <w:color w:val="000000"/>
        </w:rPr>
        <w:t xml:space="preserve"> 
  4-Бөлім. Трансмиссия. </w:t>
      </w:r>
    </w:p>
    <w:bookmarkEnd w:id="328"/>
    <w:p>
      <w:pPr>
        <w:spacing w:after="0"/>
        <w:ind w:left="0"/>
        <w:jc w:val="both"/>
      </w:pPr>
      <w:r>
        <w:rPr>
          <w:rFonts w:ascii="Times New Roman"/>
          <w:b/>
          <w:i w:val="false"/>
          <w:color w:val="000000"/>
          <w:sz w:val="28"/>
        </w:rPr>
        <w:t xml:space="preserve">       4.1. Тақырып. Трансмиссияның жалпы құрылымы және атқаратын қызметі. </w:t>
      </w:r>
      <w:r>
        <w:br/>
      </w:r>
      <w:r>
        <w:rPr>
          <w:rFonts w:ascii="Times New Roman"/>
          <w:b w:val="false"/>
          <w:i w:val="false"/>
          <w:color w:val="000000"/>
          <w:sz w:val="28"/>
        </w:rPr>
        <w:t xml:space="preserve">
      Трансмиссияның құрылымы мен атқаратын қызметі. Бір немесе бірнеше жетекші  </w:t>
      </w:r>
      <w:r>
        <w:rPr>
          <w:rFonts w:ascii="Times New Roman"/>
          <w:b/>
          <w:i w:val="false"/>
          <w:color w:val="000000"/>
          <w:sz w:val="28"/>
        </w:rPr>
        <w:t xml:space="preserve">көптермен </w:t>
      </w:r>
      <w:r>
        <w:rPr>
          <w:rFonts w:ascii="Times New Roman"/>
          <w:b w:val="false"/>
          <w:i w:val="false"/>
          <w:color w:val="000000"/>
          <w:sz w:val="28"/>
        </w:rPr>
        <w:t xml:space="preserve">болатын трансмиссия схемасы. Агрегаттарды майлау, оларды пайдалану. </w:t>
      </w:r>
    </w:p>
    <w:bookmarkStart w:name="z330" w:id="329"/>
    <w:p>
      <w:pPr>
        <w:spacing w:after="0"/>
        <w:ind w:left="0"/>
        <w:jc w:val="both"/>
      </w:pPr>
      <w:r>
        <w:rPr>
          <w:rFonts w:ascii="Times New Roman"/>
          <w:b w:val="false"/>
          <w:i w:val="false"/>
          <w:color w:val="000000"/>
          <w:sz w:val="28"/>
        </w:rPr>
        <w:t>
</w:t>
      </w:r>
      <w:r>
        <w:rPr>
          <w:rFonts w:ascii="Times New Roman"/>
          <w:b/>
          <w:i w:val="false"/>
          <w:color w:val="000000"/>
          <w:sz w:val="28"/>
        </w:rPr>
        <w:t xml:space="preserve">       4.2. Тақырып. Орнынан қозғалтқыш. </w:t>
      </w:r>
      <w:r>
        <w:br/>
      </w:r>
      <w:r>
        <w:rPr>
          <w:rFonts w:ascii="Times New Roman"/>
          <w:b w:val="false"/>
          <w:i w:val="false"/>
          <w:color w:val="000000"/>
          <w:sz w:val="28"/>
        </w:rPr>
        <w:t xml:space="preserve">
      Орнынан қозғалтқыштың атқаратын қызметі және жұмыс істеу принципі, орнынан қозғалтқышты пайдалануды реттеу. </w:t>
      </w:r>
    </w:p>
    <w:bookmarkEnd w:id="329"/>
    <w:bookmarkStart w:name="z331" w:id="330"/>
    <w:p>
      <w:pPr>
        <w:spacing w:after="0"/>
        <w:ind w:left="0"/>
        <w:jc w:val="both"/>
      </w:pPr>
      <w:r>
        <w:rPr>
          <w:rFonts w:ascii="Times New Roman"/>
          <w:b w:val="false"/>
          <w:i w:val="false"/>
          <w:color w:val="000000"/>
          <w:sz w:val="28"/>
        </w:rPr>
        <w:t>
</w:t>
      </w:r>
      <w:r>
        <w:rPr>
          <w:rFonts w:ascii="Times New Roman"/>
          <w:b/>
          <w:i w:val="false"/>
          <w:color w:val="000000"/>
          <w:sz w:val="28"/>
        </w:rPr>
        <w:t xml:space="preserve">       4.3. Тақырып. Ауысу қорабы, тарту қорабы, қуат алу қорабы. </w:t>
      </w:r>
      <w:r>
        <w:br/>
      </w:r>
      <w:r>
        <w:rPr>
          <w:rFonts w:ascii="Times New Roman"/>
          <w:b w:val="false"/>
          <w:i w:val="false"/>
          <w:color w:val="000000"/>
          <w:sz w:val="28"/>
        </w:rPr>
        <w:t xml:space="preserve">
      Ауысу қорабының атқаратын қызметі. Ауысу қорабының түрлері. Ауысу қорабының жалпы құрылымы және жұмысы. Төрттік ауысу немесе бестік ауысу қорабының құрылымының ерекшеліктері және жұмысы. </w:t>
      </w:r>
      <w:r>
        <w:br/>
      </w:r>
      <w:r>
        <w:rPr>
          <w:rFonts w:ascii="Times New Roman"/>
          <w:b w:val="false"/>
          <w:i w:val="false"/>
          <w:color w:val="000000"/>
          <w:sz w:val="28"/>
        </w:rPr>
        <w:t xml:space="preserve">
      Синхронизатор жұмысы, атқаратын қызметі, құрылымы, жұмыс істеу принципі. Ауысу қорабын бөлінгішпен басқару. Тарату қорабының жұмысы, атқаратын қызметі, құрылымы. </w:t>
      </w:r>
    </w:p>
    <w:bookmarkEnd w:id="330"/>
    <w:bookmarkStart w:name="z332" w:id="331"/>
    <w:p>
      <w:pPr>
        <w:spacing w:after="0"/>
        <w:ind w:left="0"/>
        <w:jc w:val="both"/>
      </w:pPr>
      <w:r>
        <w:rPr>
          <w:rFonts w:ascii="Times New Roman"/>
          <w:b w:val="false"/>
          <w:i w:val="false"/>
          <w:color w:val="000000"/>
          <w:sz w:val="28"/>
        </w:rPr>
        <w:t>
</w:t>
      </w:r>
      <w:r>
        <w:rPr>
          <w:rFonts w:ascii="Times New Roman"/>
          <w:b/>
          <w:i w:val="false"/>
          <w:color w:val="000000"/>
          <w:sz w:val="28"/>
        </w:rPr>
        <w:t xml:space="preserve">       4.4. Тақырып. Карданды және негізгі өткізілімдер. </w:t>
      </w:r>
      <w:r>
        <w:br/>
      </w:r>
      <w:r>
        <w:rPr>
          <w:rFonts w:ascii="Times New Roman"/>
          <w:b w:val="false"/>
          <w:i w:val="false"/>
          <w:color w:val="000000"/>
          <w:sz w:val="28"/>
        </w:rPr>
        <w:t xml:space="preserve">
      Басты мостылар. Карданды және негізгі өткізілімдердің жұмысы, атқаратын қызметі, құрылымы. Ақаулар, оның белгілері, себептері, жою жолдары. </w:t>
      </w:r>
    </w:p>
    <w:bookmarkEnd w:id="331"/>
    <w:bookmarkStart w:name="z333" w:id="332"/>
    <w:p>
      <w:pPr>
        <w:spacing w:after="0"/>
        <w:ind w:left="0"/>
        <w:jc w:val="left"/>
      </w:pPr>
      <w:r>
        <w:rPr>
          <w:rFonts w:ascii="Times New Roman"/>
          <w:b/>
          <w:i w:val="false"/>
          <w:color w:val="000000"/>
        </w:rPr>
        <w:t xml:space="preserve"> 
  5-Бөлім. Негізгі жүйе. </w:t>
      </w:r>
    </w:p>
    <w:bookmarkEnd w:id="332"/>
    <w:p>
      <w:pPr>
        <w:spacing w:after="0"/>
        <w:ind w:left="0"/>
        <w:jc w:val="both"/>
      </w:pPr>
      <w:r>
        <w:rPr>
          <w:rFonts w:ascii="Times New Roman"/>
          <w:b/>
          <w:i w:val="false"/>
          <w:color w:val="000000"/>
          <w:sz w:val="28"/>
        </w:rPr>
        <w:t xml:space="preserve">       5.1. Тақырып. Кузов. Автокөліктің жүріс бөлігі. </w:t>
      </w:r>
      <w:r>
        <w:br/>
      </w:r>
      <w:r>
        <w:rPr>
          <w:rFonts w:ascii="Times New Roman"/>
          <w:b w:val="false"/>
          <w:i w:val="false"/>
          <w:color w:val="000000"/>
          <w:sz w:val="28"/>
        </w:rPr>
        <w:t xml:space="preserve">
      Кузовтың атқаратын қызметі, құрылымы және автокөлікте орналасуы. Амортизатордың атқаратын қызметі және жұмысы. Арнайы жабдықтар: лебедка, шинадан ауа қысымын реттеу жүйесі, көмекші механизмдер, олардың атқаратын қызметі және автокөлікте орналасуы. Арнайы жабдықтардың жұмысы. </w:t>
      </w:r>
    </w:p>
    <w:bookmarkStart w:name="z334" w:id="333"/>
    <w:p>
      <w:pPr>
        <w:spacing w:after="0"/>
        <w:ind w:left="0"/>
        <w:jc w:val="both"/>
      </w:pPr>
      <w:r>
        <w:rPr>
          <w:rFonts w:ascii="Times New Roman"/>
          <w:b w:val="false"/>
          <w:i w:val="false"/>
          <w:color w:val="000000"/>
          <w:sz w:val="28"/>
        </w:rPr>
        <w:t>
</w:t>
      </w:r>
      <w:r>
        <w:rPr>
          <w:rFonts w:ascii="Times New Roman"/>
          <w:b/>
          <w:i w:val="false"/>
          <w:color w:val="000000"/>
          <w:sz w:val="28"/>
        </w:rPr>
        <w:t xml:space="preserve">       5.2. Тақырып. Алдыңғы және артқы ілінгіштер. </w:t>
      </w:r>
      <w:r>
        <w:br/>
      </w:r>
      <w:r>
        <w:rPr>
          <w:rFonts w:ascii="Times New Roman"/>
          <w:b w:val="false"/>
          <w:i w:val="false"/>
          <w:color w:val="000000"/>
          <w:sz w:val="28"/>
        </w:rPr>
        <w:t xml:space="preserve">
      Автокөліктің алдыңғы ілінгіштерінің атқаратын қызметі, құрылымы. Алдыңғы ілінігіштер детальдарының жұмысы. Артқы ілінгіштің құрылымы және жұмысы. Дөңгелектердің орналасуы, оларды қондыру, оның жіктелуі. Пневматикалық шиналарды қондыру, оның жіктелуі. Ақаулар, оның белгілері, себептері, жою жолдары. </w:t>
      </w:r>
    </w:p>
    <w:bookmarkEnd w:id="333"/>
    <w:bookmarkStart w:name="z335" w:id="334"/>
    <w:p>
      <w:pPr>
        <w:spacing w:after="0"/>
        <w:ind w:left="0"/>
        <w:jc w:val="left"/>
      </w:pPr>
      <w:r>
        <w:rPr>
          <w:rFonts w:ascii="Times New Roman"/>
          <w:b/>
          <w:i w:val="false"/>
          <w:color w:val="000000"/>
        </w:rPr>
        <w:t xml:space="preserve"> 
  6-Бөлім. Автокөлікті басқару жүйесі. </w:t>
      </w:r>
    </w:p>
    <w:bookmarkEnd w:id="334"/>
    <w:p>
      <w:pPr>
        <w:spacing w:after="0"/>
        <w:ind w:left="0"/>
        <w:jc w:val="both"/>
      </w:pPr>
      <w:r>
        <w:rPr>
          <w:rFonts w:ascii="Times New Roman"/>
          <w:b/>
          <w:i w:val="false"/>
          <w:color w:val="000000"/>
          <w:sz w:val="28"/>
        </w:rPr>
        <w:t xml:space="preserve">       6.1. Тақырып. Тежеуіш жүйесі. </w:t>
      </w:r>
      <w:r>
        <w:br/>
      </w:r>
      <w:r>
        <w:rPr>
          <w:rFonts w:ascii="Times New Roman"/>
          <w:b w:val="false"/>
          <w:i w:val="false"/>
          <w:color w:val="000000"/>
          <w:sz w:val="28"/>
        </w:rPr>
        <w:t xml:space="preserve">
      Тежеуіш жүйесінің атқаратын қызметі, жіктелуі, тежеуіш механизмнің түрлері. Оқылатын автокөліктердің тежеуіш жүйесі аспаптарының орналасу схемасы. </w:t>
      </w:r>
      <w:r>
        <w:br/>
      </w:r>
      <w:r>
        <w:rPr>
          <w:rFonts w:ascii="Times New Roman"/>
          <w:b w:val="false"/>
          <w:i w:val="false"/>
          <w:color w:val="000000"/>
          <w:sz w:val="28"/>
        </w:rPr>
        <w:t xml:space="preserve">
      Қолданыстағы тежеуіш сұйықтары, олардың қасиеттері. Гидровакуумдық тежеуіштің атқаратын қызметі, жұмыс істеу принципі, құрылымы және жұмысы. </w:t>
      </w:r>
      <w:r>
        <w:br/>
      </w:r>
      <w:r>
        <w:rPr>
          <w:rFonts w:ascii="Times New Roman"/>
          <w:b w:val="false"/>
          <w:i w:val="false"/>
          <w:color w:val="000000"/>
          <w:sz w:val="28"/>
        </w:rPr>
        <w:t xml:space="preserve">
      Істегі тұрақты, көмекші, апатты тежеуіш жүйелерінің атқаратын қызметі. Ақаулар, олардың белгілері, себептері және жою жолдары. Рульдік басқарудың атқаратын қызметі. Рульдік басқарудың схемасы. </w:t>
      </w:r>
      <w:r>
        <w:br/>
      </w:r>
      <w:r>
        <w:rPr>
          <w:rFonts w:ascii="Times New Roman"/>
          <w:b w:val="false"/>
          <w:i w:val="false"/>
          <w:color w:val="000000"/>
          <w:sz w:val="28"/>
        </w:rPr>
        <w:t xml:space="preserve">
      Рульдік механизм құрылымы, атқаратын қызметі, жұмыс істеу принципі. Рульдік механизм түрлері. Рульдік басқаруды күшейткіштің атқаратын қызметі мен жұмыс істеу принципі. Гидравликалық күшейткіштің атқаратын қызметі және жұмыс істеу принципі. Гидрокүшейткіш насосының құрылымы мен жұмысы. Рульдік басқару жүйесіндегі май радиаторының атқаратын қызметі және құрылымы. Қолданылатын майлар. Ақаулар, оның белгілері, себептері және жою жолдары. </w:t>
      </w:r>
    </w:p>
    <w:bookmarkStart w:name="z336" w:id="335"/>
    <w:p>
      <w:pPr>
        <w:spacing w:after="0"/>
        <w:ind w:left="0"/>
        <w:jc w:val="left"/>
      </w:pPr>
      <w:r>
        <w:rPr>
          <w:rFonts w:ascii="Times New Roman"/>
          <w:b/>
          <w:i w:val="false"/>
          <w:color w:val="000000"/>
        </w:rPr>
        <w:t xml:space="preserve"> 
  7-Бөлім. Техникалық қызмет көрсетудің кездері. </w:t>
      </w:r>
    </w:p>
    <w:bookmarkEnd w:id="335"/>
    <w:p>
      <w:pPr>
        <w:spacing w:after="0"/>
        <w:ind w:left="0"/>
        <w:jc w:val="both"/>
      </w:pPr>
      <w:r>
        <w:rPr>
          <w:rFonts w:ascii="Times New Roman"/>
          <w:b/>
          <w:i w:val="false"/>
          <w:color w:val="000000"/>
          <w:sz w:val="28"/>
        </w:rPr>
        <w:t xml:space="preserve">       7.1. Тақырып. Пайдаланылатын материалдар және олардың шығын нормасы. </w:t>
      </w:r>
      <w:r>
        <w:br/>
      </w:r>
      <w:r>
        <w:rPr>
          <w:rFonts w:ascii="Times New Roman"/>
          <w:b w:val="false"/>
          <w:i w:val="false"/>
          <w:color w:val="000000"/>
          <w:sz w:val="28"/>
        </w:rPr>
        <w:t xml:space="preserve">
      Пайдаланатын материалдар және олардың атқаратын қызметі. Шиналар мен аккумулятор батареясының қызмет мезгілдері. </w:t>
      </w:r>
      <w:r>
        <w:br/>
      </w:r>
      <w:r>
        <w:rPr>
          <w:rFonts w:ascii="Times New Roman"/>
          <w:b w:val="false"/>
          <w:i w:val="false"/>
          <w:color w:val="000000"/>
          <w:sz w:val="28"/>
        </w:rPr>
        <w:t xml:space="preserve">
      Автокөліктегі отын шығыны нормалары. Төмен температурада отын шығыны. Моторлы және трансмиссионды майлардың шығын нормасы. Шиналар және аккумулятор батареясының қызмет өтілін жоғарылату жолдары, отынды үнемдеу. </w:t>
      </w:r>
    </w:p>
    <w:bookmarkStart w:name="z337" w:id="336"/>
    <w:p>
      <w:pPr>
        <w:spacing w:after="0"/>
        <w:ind w:left="0"/>
        <w:jc w:val="both"/>
      </w:pPr>
      <w:r>
        <w:rPr>
          <w:rFonts w:ascii="Times New Roman"/>
          <w:b w:val="false"/>
          <w:i w:val="false"/>
          <w:color w:val="000000"/>
          <w:sz w:val="28"/>
        </w:rPr>
        <w:t>
</w:t>
      </w:r>
      <w:r>
        <w:rPr>
          <w:rFonts w:ascii="Times New Roman"/>
          <w:b/>
          <w:i w:val="false"/>
          <w:color w:val="000000"/>
          <w:sz w:val="28"/>
        </w:rPr>
        <w:t xml:space="preserve">       7.2. Тақырып. Автокөлікті пайдаланудағы еңбек қауіпсіздігі. Қоршаған ортаны қорғау. </w:t>
      </w:r>
      <w:r>
        <w:br/>
      </w:r>
      <w:r>
        <w:rPr>
          <w:rFonts w:ascii="Times New Roman"/>
          <w:b w:val="false"/>
          <w:i w:val="false"/>
          <w:color w:val="000000"/>
          <w:sz w:val="28"/>
        </w:rPr>
        <w:t xml:space="preserve">
      Автокөлікті пайдалануда және техникалық қызмет көрсеткенде қауіпсіздік ережелерінің жалпы талаптары. Газдармен, этил бензинімен және улы сұйықтармен улану қауіптілігі. </w:t>
      </w:r>
      <w:r>
        <w:br/>
      </w:r>
      <w:r>
        <w:rPr>
          <w:rFonts w:ascii="Times New Roman"/>
          <w:b w:val="false"/>
          <w:i w:val="false"/>
          <w:color w:val="000000"/>
          <w:sz w:val="28"/>
        </w:rPr>
        <w:t xml:space="preserve">
      Электр аспаптарды пайдалану кезіндегі қауіпсіздік ережелері. Жүкті тиеу және түсіру кезіндегі еңбек қауіпсіздігі. Өртке қарсы қауіпсіздік шаралары, автокөліктегі өртті өшіру ережелері. Қоршаған ортаны ластауды азайту бойынша шаралар.  </w:t>
      </w:r>
    </w:p>
    <w:bookmarkEnd w:id="336"/>
    <w:bookmarkStart w:name="z338" w:id="337"/>
    <w:p>
      <w:pPr>
        <w:spacing w:after="0"/>
        <w:ind w:left="0"/>
        <w:jc w:val="both"/>
      </w:pPr>
      <w:r>
        <w:rPr>
          <w:rFonts w:ascii="Times New Roman"/>
          <w:b w:val="false"/>
          <w:i w:val="false"/>
          <w:color w:val="000000"/>
          <w:sz w:val="28"/>
        </w:rPr>
        <w:t>
</w:t>
      </w:r>
      <w:r>
        <w:rPr>
          <w:rFonts w:ascii="Times New Roman"/>
          <w:b/>
          <w:i w:val="false"/>
          <w:color w:val="000000"/>
          <w:sz w:val="28"/>
        </w:rPr>
        <w:t xml:space="preserve">       7.3. Тақырып. Бақылап тексеру және күнделікті техникалық қызмет көрсету. </w:t>
      </w:r>
      <w:r>
        <w:br/>
      </w:r>
      <w:r>
        <w:rPr>
          <w:rFonts w:ascii="Times New Roman"/>
          <w:b w:val="false"/>
          <w:i w:val="false"/>
          <w:color w:val="000000"/>
          <w:sz w:val="28"/>
        </w:rPr>
        <w:t xml:space="preserve">
      Автокөлікті бақылап тексеру жұмыстарын жүргізу тәртібі. Күнделікті техникалық қызмет көрсету жұмыстары. </w:t>
      </w:r>
    </w:p>
    <w:bookmarkEnd w:id="337"/>
    <w:bookmarkStart w:name="z339" w:id="338"/>
    <w:p>
      <w:pPr>
        <w:spacing w:after="0"/>
        <w:ind w:left="0"/>
        <w:jc w:val="both"/>
      </w:pPr>
      <w:r>
        <w:rPr>
          <w:rFonts w:ascii="Times New Roman"/>
          <w:b w:val="false"/>
          <w:i w:val="false"/>
          <w:color w:val="000000"/>
          <w:sz w:val="28"/>
        </w:rPr>
        <w:t>
</w:t>
      </w:r>
      <w:r>
        <w:rPr>
          <w:rFonts w:ascii="Times New Roman"/>
          <w:b/>
          <w:i w:val="false"/>
          <w:color w:val="000000"/>
          <w:sz w:val="28"/>
        </w:rPr>
        <w:t xml:space="preserve">       7.4. Тақырып. N 1, N 2 және маусымдық техникалық қызмет көрсету. </w:t>
      </w:r>
      <w:r>
        <w:br/>
      </w:r>
      <w:r>
        <w:rPr>
          <w:rFonts w:ascii="Times New Roman"/>
          <w:b w:val="false"/>
          <w:i w:val="false"/>
          <w:color w:val="000000"/>
          <w:sz w:val="28"/>
        </w:rPr>
        <w:t xml:space="preserve">
      (ТО-1 және ТО-2) номерлі және маусымдық техникалық қызмет көрсетудегі қайталану жұмыстарын, сонымен бірге жұмыс көлемін зерттеу. </w:t>
      </w:r>
      <w:r>
        <w:br/>
      </w:r>
      <w:r>
        <w:rPr>
          <w:rFonts w:ascii="Times New Roman"/>
          <w:b w:val="false"/>
          <w:i w:val="false"/>
          <w:color w:val="000000"/>
          <w:sz w:val="28"/>
        </w:rPr>
        <w:t xml:space="preserve">
      Техникалық қызмет көрсету жұмыстары барысында қауіпсіздік шаралары. </w:t>
      </w:r>
    </w:p>
    <w:bookmarkEnd w:id="338"/>
    <w:bookmarkStart w:name="z340" w:id="339"/>
    <w:p>
      <w:pPr>
        <w:spacing w:after="0"/>
        <w:ind w:left="0"/>
        <w:jc w:val="both"/>
      </w:pPr>
      <w:r>
        <w:rPr>
          <w:rFonts w:ascii="Times New Roman"/>
          <w:b w:val="false"/>
          <w:i w:val="false"/>
          <w:color w:val="000000"/>
          <w:sz w:val="28"/>
        </w:rPr>
        <w:t>
</w:t>
      </w:r>
      <w:r>
        <w:rPr>
          <w:rFonts w:ascii="Times New Roman"/>
          <w:b/>
          <w:i w:val="false"/>
          <w:color w:val="000000"/>
          <w:sz w:val="28"/>
        </w:rPr>
        <w:t xml:space="preserve">       7.5. Тақырып. Ұсақ ақаулар белгілері және оларды жою. </w:t>
      </w:r>
      <w:r>
        <w:br/>
      </w:r>
      <w:r>
        <w:rPr>
          <w:rFonts w:ascii="Times New Roman"/>
          <w:b w:val="false"/>
          <w:i w:val="false"/>
          <w:color w:val="000000"/>
          <w:sz w:val="28"/>
        </w:rPr>
        <w:t xml:space="preserve">
      Дөңгелектегі қысымды тексеру. Дөңгелек ауыстыру. Руль механизмдегі май деңгейін тексеру және ондағы люфтті анықтау. </w:t>
      </w:r>
      <w:r>
        <w:br/>
      </w:r>
      <w:r>
        <w:rPr>
          <w:rFonts w:ascii="Times New Roman"/>
          <w:b w:val="false"/>
          <w:i w:val="false"/>
          <w:color w:val="000000"/>
          <w:sz w:val="28"/>
        </w:rPr>
        <w:t xml:space="preserve">
      Аспаптардағы көрсеткіште қызыл лампаның жануы (май қысымы, тежеуіш жүйесінде сұйықтың азаюы, двигательдің қызуы). </w:t>
      </w:r>
      <w:r>
        <w:br/>
      </w:r>
      <w:r>
        <w:rPr>
          <w:rFonts w:ascii="Times New Roman"/>
          <w:b w:val="false"/>
          <w:i w:val="false"/>
          <w:color w:val="000000"/>
          <w:sz w:val="28"/>
        </w:rPr>
        <w:t xml:space="preserve">
      Отын беру қызметін тексеру генератор белбеуін ауыстыру. </w:t>
      </w:r>
      <w:r>
        <w:br/>
      </w:r>
      <w:r>
        <w:rPr>
          <w:rFonts w:ascii="Times New Roman"/>
          <w:b w:val="false"/>
          <w:i w:val="false"/>
          <w:color w:val="000000"/>
          <w:sz w:val="28"/>
        </w:rPr>
        <w:t xml:space="preserve">
      Аккумулятор батареясының зарядталу дәрежесі, ауыстыру.  </w:t>
      </w:r>
      <w:r>
        <w:br/>
      </w:r>
      <w:r>
        <w:rPr>
          <w:rFonts w:ascii="Times New Roman"/>
          <w:b w:val="false"/>
          <w:i w:val="false"/>
          <w:color w:val="000000"/>
          <w:sz w:val="28"/>
        </w:rPr>
        <w:t xml:space="preserve">
      Аккумулятор батареясының зарядталу дәрежесі, электролит деңгейін тексеру. </w:t>
      </w:r>
      <w:r>
        <w:br/>
      </w:r>
      <w:r>
        <w:rPr>
          <w:rFonts w:ascii="Times New Roman"/>
          <w:b w:val="false"/>
          <w:i w:val="false"/>
          <w:color w:val="000000"/>
          <w:sz w:val="28"/>
        </w:rPr>
        <w:t xml:space="preserve">
      Оталу жүйесінен от шашырауды тексеру. Свечалардың жұмысқа қабілетілігін тексеру және оларды ауыстыру. </w:t>
      </w:r>
      <w:r>
        <w:br/>
      </w:r>
      <w:r>
        <w:rPr>
          <w:rFonts w:ascii="Times New Roman"/>
          <w:b w:val="false"/>
          <w:i w:val="false"/>
          <w:color w:val="000000"/>
          <w:sz w:val="28"/>
        </w:rPr>
        <w:t xml:space="preserve">
      Істен шыққан лампаларды ауыстыру. </w:t>
      </w:r>
      <w:r>
        <w:br/>
      </w:r>
      <w:r>
        <w:rPr>
          <w:rFonts w:ascii="Times New Roman"/>
          <w:b w:val="false"/>
          <w:i w:val="false"/>
          <w:color w:val="000000"/>
          <w:sz w:val="28"/>
        </w:rPr>
        <w:t xml:space="preserve">
      Тежеуіш колодкалардың жағдайын тексеру көрсеткіштері. </w:t>
      </w:r>
      <w:r>
        <w:br/>
      </w:r>
      <w:r>
        <w:rPr>
          <w:rFonts w:ascii="Times New Roman"/>
          <w:b w:val="false"/>
          <w:i w:val="false"/>
          <w:color w:val="000000"/>
          <w:sz w:val="28"/>
        </w:rPr>
        <w:t xml:space="preserve">
      Автокөлік жұмысы және оның көрсеткіштері тонно-километр; рейсте болу уақыты, жүкпен бірге жалпы және нольдік өтілім, жүксіз өтілім, өтілімді пайдалану коэффиценті, автокөлік қозғалысы жылдамдығының орташалығы, ауыр жүк көтергіштік коэффициенті. </w:t>
      </w:r>
      <w:r>
        <w:br/>
      </w:r>
      <w:r>
        <w:rPr>
          <w:rFonts w:ascii="Times New Roman"/>
          <w:b w:val="false"/>
          <w:i w:val="false"/>
          <w:color w:val="000000"/>
          <w:sz w:val="28"/>
        </w:rPr>
        <w:t xml:space="preserve">
      Ауыр жүк көтергіштік коэффицентінің көлеміне әсер ететін факторлар. </w:t>
      </w:r>
    </w:p>
    <w:bookmarkEnd w:id="339"/>
    <w:bookmarkStart w:name="z341" w:id="340"/>
    <w:p>
      <w:pPr>
        <w:spacing w:after="0"/>
        <w:ind w:left="0"/>
        <w:jc w:val="both"/>
      </w:pPr>
      <w:r>
        <w:rPr>
          <w:rFonts w:ascii="Times New Roman"/>
          <w:b w:val="false"/>
          <w:i w:val="false"/>
          <w:color w:val="000000"/>
          <w:sz w:val="28"/>
        </w:rPr>
        <w:t>
</w:t>
      </w:r>
      <w:r>
        <w:rPr>
          <w:rFonts w:ascii="Times New Roman"/>
          <w:b/>
          <w:i w:val="false"/>
          <w:color w:val="000000"/>
          <w:sz w:val="28"/>
        </w:rPr>
        <w:t xml:space="preserve">            "ЖОЛ ҚОЗҒАЛЫСЫ ЕРЕЖЕЛЕРІ" пәні бойынша үлгілік </w:t>
      </w:r>
      <w:r>
        <w:br/>
      </w:r>
      <w:r>
        <w:rPr>
          <w:rFonts w:ascii="Times New Roman"/>
          <w:b w:val="false"/>
          <w:i w:val="false"/>
          <w:color w:val="000000"/>
          <w:sz w:val="28"/>
        </w:rPr>
        <w:t>
</w:t>
      </w:r>
      <w:r>
        <w:rPr>
          <w:rFonts w:ascii="Times New Roman"/>
          <w:b/>
          <w:i w:val="false"/>
          <w:color w:val="000000"/>
          <w:sz w:val="28"/>
        </w:rPr>
        <w:t xml:space="preserve">                  тақырыптық жоспар және бағдарлама. </w:t>
      </w:r>
    </w:p>
    <w:bookmarkEnd w:id="340"/>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5573"/>
        <w:gridCol w:w="1633"/>
        <w:gridCol w:w="2213"/>
        <w:gridCol w:w="233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және тақырып атаулары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сабақ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сабақ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1-Бөлім. Жол қозғалысы Ережелері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ережелер. Негізгі түсініктер мен терминдер. Жүргізушілердің, жаяу адамдардың және жолаушылардың міндеттері.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белгілері.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белгілері және оның сипаттамасы. 1-3 тақырыптары бойынша практикалық сабақтар.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Қозғалыс тәртібі. Көлік құралының аялдауы және тұрақтауы.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қозғалысын қадағалау </w:t>
            </w:r>
          </w:p>
          <w:p>
            <w:pPr>
              <w:spacing w:after="20"/>
              <w:ind w:left="20"/>
              <w:jc w:val="both"/>
            </w:pPr>
            <w:r>
              <w:rPr>
                <w:rFonts w:ascii="Times New Roman"/>
                <w:b w:val="false"/>
                <w:i w:val="false"/>
                <w:color w:val="000000"/>
                <w:sz w:val="20"/>
              </w:rPr>
              <w:t xml:space="preserve">4-5 тақырыптар бойынша практикалық сабақтар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8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қиылысынан өту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Жаяу адам өтетін жерден өту, маршрутты көлік құралдарының тоқтауы және темір жол пойызы </w:t>
            </w:r>
          </w:p>
          <w:p>
            <w:pPr>
              <w:spacing w:after="20"/>
              <w:ind w:left="20"/>
              <w:jc w:val="both"/>
            </w:pPr>
            <w:r>
              <w:rPr>
                <w:rFonts w:ascii="Times New Roman"/>
                <w:b w:val="false"/>
                <w:i w:val="false"/>
                <w:color w:val="000000"/>
                <w:sz w:val="20"/>
              </w:rPr>
              <w:t xml:space="preserve">6-7 тақырыптар бойынша практикалық сабақтар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    14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    14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Қозғалыстың ерекше жағдайлары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мен жүк тасымалдануы.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жабдықтары мен техникалық жағдайы.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Нөмірлік, алдын-ала хабар беретін белгілер, жазулар және белгіленулер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2-Бөлім.  Жүргізушінің құқықтық жауапкершілігі.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жауапкершілік.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жауапкершілік.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жауапкершілік.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Табиғатты қорғаудың құқықтық негіздері.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құралына деген меншік құқығы.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 және жүргізушіні сақтандыру.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bl>
    <w:bookmarkStart w:name="z342" w:id="341"/>
    <w:p>
      <w:pPr>
        <w:spacing w:after="0"/>
        <w:ind w:left="0"/>
        <w:jc w:val="left"/>
      </w:pPr>
      <w:r>
        <w:rPr>
          <w:rFonts w:ascii="Times New Roman"/>
          <w:b/>
          <w:i w:val="false"/>
          <w:color w:val="000000"/>
        </w:rPr>
        <w:t xml:space="preserve"> 
  Бағдарлама  1-Бөлім. ЖОЛ ҚОЗҒАЛЫСЫ ЕРЕЖЕЛЕРІ. </w:t>
      </w:r>
    </w:p>
    <w:bookmarkEnd w:id="341"/>
    <w:p>
      <w:pPr>
        <w:spacing w:after="0"/>
        <w:ind w:left="0"/>
        <w:jc w:val="both"/>
      </w:pPr>
      <w:r>
        <w:rPr>
          <w:rFonts w:ascii="Times New Roman"/>
          <w:b/>
          <w:i w:val="false"/>
          <w:color w:val="000000"/>
          <w:sz w:val="28"/>
        </w:rPr>
        <w:t xml:space="preserve">       N1 Тақырып. Жалпы ережелер. Негізгі түсініктер мен терминдер. Жүргізушілердің, жаяу адамдардың, жолаушылардың міндеттері. </w:t>
      </w:r>
      <w:r>
        <w:br/>
      </w:r>
      <w:r>
        <w:rPr>
          <w:rFonts w:ascii="Times New Roman"/>
          <w:b w:val="false"/>
          <w:i w:val="false"/>
          <w:color w:val="000000"/>
          <w:sz w:val="28"/>
        </w:rPr>
        <w:t xml:space="preserve">
      Жол қозғалысы қауіпсіздігін және тәртібін сақтауды қажет ететін ережелер. Ережелердің жалпы құрылымы. Ережедегі негізгі түсініктер мен терминдер. Жол қозғалысына қатысатын тұлғалардың және жол қозғалысын реттейтін тұлғалардың міндеттері. Жол қозғалысында тыйым салу тәртібі. </w:t>
      </w:r>
      <w:r>
        <w:br/>
      </w:r>
      <w:r>
        <w:rPr>
          <w:rFonts w:ascii="Times New Roman"/>
          <w:b w:val="false"/>
          <w:i w:val="false"/>
          <w:color w:val="000000"/>
          <w:sz w:val="28"/>
        </w:rPr>
        <w:t xml:space="preserve">
      Механикалық көлік құралының жүргізушісінде болуға міндетті және полиция қызметкерлеріне көрсететін құжаттар.  </w:t>
      </w:r>
      <w:r>
        <w:br/>
      </w:r>
      <w:r>
        <w:rPr>
          <w:rFonts w:ascii="Times New Roman"/>
          <w:b w:val="false"/>
          <w:i w:val="false"/>
          <w:color w:val="000000"/>
          <w:sz w:val="28"/>
        </w:rPr>
        <w:t xml:space="preserve">
      Жолға шығар алдында жүргізушінің міндеттері. Лауазымды тұлғаларға көлік құралын пайдалануға беру тәртібі. Мүгедек-жүргізушілердің міндеттері. Көлік құралын пайдалануға және басқаға беруге жол берілмейтін жағдайлар. </w:t>
      </w:r>
      <w:r>
        <w:br/>
      </w:r>
      <w:r>
        <w:rPr>
          <w:rFonts w:ascii="Times New Roman"/>
          <w:b w:val="false"/>
          <w:i w:val="false"/>
          <w:color w:val="000000"/>
          <w:sz w:val="28"/>
        </w:rPr>
        <w:t xml:space="preserve">
      Арнайы сигналы бар көлік құралының жүргізушілерінің құқықтары мен міндеттері. Арнайы көлік құралының қауіпсіздігін қамтамасыз ететін басқа жүргізушілердің міндеттері. Арнайы көлік құралының қозғалыс қауіпсіздігін қамтамасыз ететін басқа міндеттер. Жол апатына ұшыраған жүргізушінің міндеттері. Жол қозғалысы қауіпсіздігін қамтамасыз ететін жаяу адамдар мен жолаушылардың міндеттері. </w:t>
      </w:r>
    </w:p>
    <w:bookmarkStart w:name="z343" w:id="342"/>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Жол белгілері. </w:t>
      </w:r>
      <w:r>
        <w:br/>
      </w:r>
      <w:r>
        <w:rPr>
          <w:rFonts w:ascii="Times New Roman"/>
          <w:b w:val="false"/>
          <w:i w:val="false"/>
          <w:color w:val="000000"/>
          <w:sz w:val="28"/>
        </w:rPr>
        <w:t xml:space="preserve">
      Жалпы жол қозғалысын ұйымдастыруда жол белгілерінің алатын орны. Белгілерді орналастыруға арналған талаптар. Маусымдық, уақытша және негізгі белгілер. </w:t>
      </w:r>
      <w:r>
        <w:br/>
      </w:r>
      <w:r>
        <w:rPr>
          <w:rFonts w:ascii="Times New Roman"/>
          <w:b w:val="false"/>
          <w:i w:val="false"/>
          <w:color w:val="000000"/>
          <w:sz w:val="28"/>
        </w:rPr>
        <w:t xml:space="preserve">
      Ескертетін белгілер. Атқаратын қызметі. Ескертудің жалпы белгілері. Әрбір жол белгісінің атауы мен атқаратын қызметі. Ескерту жол белгісі бар жолдың қауіпті учаскесінде жүргізушінің іс-әрекеті. </w:t>
      </w:r>
      <w:r>
        <w:br/>
      </w:r>
      <w:r>
        <w:rPr>
          <w:rFonts w:ascii="Times New Roman"/>
          <w:b w:val="false"/>
          <w:i w:val="false"/>
          <w:color w:val="000000"/>
          <w:sz w:val="28"/>
        </w:rPr>
        <w:t xml:space="preserve">
      Тыйым салатын жол белгілері. Атқаратын қызметі. Тыйым салудың жалпы белгілері. Әрбір жол белгісінің орналасатын жері, атауы, атқаратын қызметі. Тыйым салатын жол белгілерінің талаптарына сай жүргізушілердің іс-әрекеті. </w:t>
      </w:r>
      <w:r>
        <w:br/>
      </w:r>
      <w:r>
        <w:rPr>
          <w:rFonts w:ascii="Times New Roman"/>
          <w:b w:val="false"/>
          <w:i w:val="false"/>
          <w:color w:val="000000"/>
          <w:sz w:val="28"/>
        </w:rPr>
        <w:t xml:space="preserve">
      Алдын-ала жазылатын жол белгілері. Атқаратын қызметі. Алдын-ала жазудың жалпы белгілері талаптарына сай жүргізушілердің іс-әрекеттері. </w:t>
      </w:r>
      <w:r>
        <w:br/>
      </w:r>
      <w:r>
        <w:rPr>
          <w:rFonts w:ascii="Times New Roman"/>
          <w:b w:val="false"/>
          <w:i w:val="false"/>
          <w:color w:val="000000"/>
          <w:sz w:val="28"/>
        </w:rPr>
        <w:t xml:space="preserve">
      Ақпаратты-сілтеу жол белгілері. Атқаратын қызметі. Ақпаратты-сілтеу жол белгілерінің жалпы белгілері. Әрбір жол белгісінің орналасқан жері, атауы, атқаратын қызметі. </w:t>
      </w:r>
      <w:r>
        <w:br/>
      </w:r>
      <w:r>
        <w:rPr>
          <w:rFonts w:ascii="Times New Roman"/>
          <w:b w:val="false"/>
          <w:i w:val="false"/>
          <w:color w:val="000000"/>
          <w:sz w:val="28"/>
        </w:rPr>
        <w:t xml:space="preserve">
      Қозғалыстың белгілі кестесі енгізген жол белгілері талаптарына сай жүргізушілердің іс-әрекеті. </w:t>
      </w:r>
      <w:r>
        <w:br/>
      </w:r>
      <w:r>
        <w:rPr>
          <w:rFonts w:ascii="Times New Roman"/>
          <w:b w:val="false"/>
          <w:i w:val="false"/>
          <w:color w:val="000000"/>
          <w:sz w:val="28"/>
        </w:rPr>
        <w:t xml:space="preserve">
      Қызмет көрсету жол белгілері. Атқаратын қызметі. Әрбір жол белгісінің атауы мен орналасуы. </w:t>
      </w:r>
      <w:r>
        <w:br/>
      </w:r>
      <w:r>
        <w:rPr>
          <w:rFonts w:ascii="Times New Roman"/>
          <w:b w:val="false"/>
          <w:i w:val="false"/>
          <w:color w:val="000000"/>
          <w:sz w:val="28"/>
        </w:rPr>
        <w:t xml:space="preserve">
      Қосымша ақпарат белгілері. Атқаратын қызметі. Әрбір белгінің атауы мен орналасуы. </w:t>
      </w:r>
    </w:p>
    <w:bookmarkEnd w:id="342"/>
    <w:bookmarkStart w:name="z344" w:id="343"/>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w:t>
      </w:r>
      <w:r>
        <w:rPr>
          <w:rFonts w:ascii="Times New Roman"/>
          <w:b w:val="false"/>
          <w:i w:val="false"/>
          <w:color w:val="000000"/>
          <w:sz w:val="28"/>
        </w:rPr>
        <w:t xml:space="preserve">.  </w:t>
      </w:r>
      <w:r>
        <w:rPr>
          <w:rFonts w:ascii="Times New Roman"/>
          <w:b/>
          <w:i w:val="false"/>
          <w:color w:val="000000"/>
          <w:sz w:val="28"/>
        </w:rPr>
        <w:t xml:space="preserve">Жол белгілері және оның сипаттамалары. </w:t>
      </w:r>
      <w:r>
        <w:br/>
      </w:r>
      <w:r>
        <w:rPr>
          <w:rFonts w:ascii="Times New Roman"/>
          <w:b w:val="false"/>
          <w:i w:val="false"/>
          <w:color w:val="000000"/>
          <w:sz w:val="28"/>
        </w:rPr>
        <w:t xml:space="preserve">
      Таңбаның жалпы жол қозғалысы ережелеріндегі ұйымдастыру маңызы, жіктелуі. Көлденең таңба. Атқаратын қызметі. Көлденең таңбаның талаптарына сай жүргізушілердің іс-әрекеті. </w:t>
      </w:r>
      <w:r>
        <w:br/>
      </w:r>
      <w:r>
        <w:rPr>
          <w:rFonts w:ascii="Times New Roman"/>
          <w:b w:val="false"/>
          <w:i w:val="false"/>
          <w:color w:val="000000"/>
          <w:sz w:val="28"/>
        </w:rPr>
        <w:t xml:space="preserve">
      Тік таңбалар. Атқаратын қызметі. Тік таңбаның әрқайсысының түсі мен қолдану шарты. Кешенді есептер шығару. Оқытудың техникалық құралдары, макеттер, стендтер қолдану арқылы жол-көлік оқиғасын талқылау. Жол белгілері және жол таңбаларын басқару іскерлігін қалыптастыру. Жол қозғалысының нақты жағдайларында жүргізушілердің іс-әрекеттерімен танысу. </w:t>
      </w:r>
    </w:p>
    <w:bookmarkEnd w:id="343"/>
    <w:bookmarkStart w:name="z345" w:id="344"/>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Көлік құралдарының қозғалысы, аялдауы мен тұрақтауы. </w:t>
      </w:r>
      <w:r>
        <w:br/>
      </w:r>
      <w:r>
        <w:rPr>
          <w:rFonts w:ascii="Times New Roman"/>
          <w:b w:val="false"/>
          <w:i w:val="false"/>
          <w:color w:val="000000"/>
          <w:sz w:val="28"/>
        </w:rPr>
        <w:t xml:space="preserve">
      Ескерту сигналдары. Сигналдар түрлері. Атқаратын қызметі. Сигналдарды жарық нұсқауларымен және қолмен көрсету ережелері. Дыбыс сигналдарын қолданатын жағдайлар. Басып озуда ескерту сигналдарын беру тәртібі. Күндіз жақындату фарын пайдалану. ЖКО және оның алдын-алу. Ескерту сигналдарын дұрыс бермеудің зардаптары. </w:t>
      </w:r>
      <w:r>
        <w:br/>
      </w:r>
      <w:r>
        <w:rPr>
          <w:rFonts w:ascii="Times New Roman"/>
          <w:b w:val="false"/>
          <w:i w:val="false"/>
          <w:color w:val="000000"/>
          <w:sz w:val="28"/>
        </w:rPr>
        <w:t xml:space="preserve">
      Қозғалыс басы, қозғалыс бағытының өзгеруі. Жол қиылысында бұрылу тәртібі және жол қиылысында айналуы. Тежеуішпен жұмыс жасау. Айналуға тыйым салынатын жерлер. Кері қозғалыс тәртібі. </w:t>
      </w:r>
      <w:r>
        <w:br/>
      </w:r>
      <w:r>
        <w:rPr>
          <w:rFonts w:ascii="Times New Roman"/>
          <w:b w:val="false"/>
          <w:i w:val="false"/>
          <w:color w:val="000000"/>
          <w:sz w:val="28"/>
        </w:rPr>
        <w:t xml:space="preserve">
      Оңтайландыру тәртібін сақтамаудың зардаптары. Жолдағы көлік құралдарының орналасуы. Жолдағы көлік құралдарының орналасуына қойылатын талаптар, қозғалыстың жылдамдыққа тәуелділігі. </w:t>
      </w:r>
      <w:r>
        <w:br/>
      </w:r>
      <w:r>
        <w:rPr>
          <w:rFonts w:ascii="Times New Roman"/>
          <w:b w:val="false"/>
          <w:i w:val="false"/>
          <w:color w:val="000000"/>
          <w:sz w:val="28"/>
        </w:rPr>
        <w:t xml:space="preserve">
      Трамвай жолымен жүруге рұқсат етілетін жағдайлар. </w:t>
      </w:r>
      <w:r>
        <w:br/>
      </w:r>
      <w:r>
        <w:rPr>
          <w:rFonts w:ascii="Times New Roman"/>
          <w:b w:val="false"/>
          <w:i w:val="false"/>
          <w:color w:val="000000"/>
          <w:sz w:val="28"/>
        </w:rPr>
        <w:t xml:space="preserve">
      Көліктің жолда дұрыс орналаспауының зардаптары. </w:t>
      </w:r>
      <w:r>
        <w:br/>
      </w:r>
      <w:r>
        <w:rPr>
          <w:rFonts w:ascii="Times New Roman"/>
          <w:b w:val="false"/>
          <w:i w:val="false"/>
          <w:color w:val="000000"/>
          <w:sz w:val="28"/>
        </w:rPr>
        <w:t xml:space="preserve">
      Қозғалыс жылдамдығы және арақашықтық. Қозғалыс жылдамдығын таңдауға әсер ететін факторлар. Жылдамдық режимін таңдаудағы тыйым салулар. Арақашықтық пен үзілістер таңдау. Жай жылжитын және ауыр жүк таситын көліктер жүргізушілеріне талаптар. </w:t>
      </w:r>
      <w:r>
        <w:br/>
      </w:r>
      <w:r>
        <w:rPr>
          <w:rFonts w:ascii="Times New Roman"/>
          <w:b w:val="false"/>
          <w:i w:val="false"/>
          <w:color w:val="000000"/>
          <w:sz w:val="28"/>
        </w:rPr>
        <w:t xml:space="preserve">
      Жылдамдық пен үзілістер тәртібін сақтамаудың зардаптары. </w:t>
      </w:r>
      <w:r>
        <w:br/>
      </w:r>
      <w:r>
        <w:rPr>
          <w:rFonts w:ascii="Times New Roman"/>
          <w:b w:val="false"/>
          <w:i w:val="false"/>
          <w:color w:val="000000"/>
          <w:sz w:val="28"/>
        </w:rPr>
        <w:t xml:space="preserve">
      Басып озу және қарама-қарсы қозғалыс. Басып озу алдындағы жүргізушілердің міндеттері. Басып озу кезіндегі жүргізушілердің іс-әрекеті. Басып озуға тыйым салынатын жерлер. </w:t>
      </w:r>
      <w:r>
        <w:br/>
      </w:r>
      <w:r>
        <w:rPr>
          <w:rFonts w:ascii="Times New Roman"/>
          <w:b w:val="false"/>
          <w:i w:val="false"/>
          <w:color w:val="000000"/>
          <w:sz w:val="28"/>
        </w:rPr>
        <w:t xml:space="preserve">
      Жолдың тар учаскелеріндегі қарама-қарсы қозғалыс тәртібін сақтамау зардаптары. </w:t>
      </w:r>
      <w:r>
        <w:br/>
      </w:r>
      <w:r>
        <w:rPr>
          <w:rFonts w:ascii="Times New Roman"/>
          <w:b w:val="false"/>
          <w:i w:val="false"/>
          <w:color w:val="000000"/>
          <w:sz w:val="28"/>
        </w:rPr>
        <w:t xml:space="preserve">
      Аялдау және тұрақтау. Аялдау және тұрақтау тәртібі. Тұрақтамаға көлік құралын қою жолдары. Елді мекеннен тыс жерде ұзақ аялдау. Тұрақтамаға автокөлікті қоюдың қауіпсіздік шаралары. Аялдау мен тұрақтауға тыйым салынатын жерлер. Аялдау мен тұрақтау тәртібін сақтамаудың зардаптары. </w:t>
      </w:r>
    </w:p>
    <w:bookmarkEnd w:id="344"/>
    <w:bookmarkStart w:name="z346" w:id="345"/>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Жол қозғалысын реттеу. Жол қозғалысын реттеу құралдары. </w:t>
      </w:r>
      <w:r>
        <w:br/>
      </w:r>
      <w:r>
        <w:rPr>
          <w:rFonts w:ascii="Times New Roman"/>
          <w:b w:val="false"/>
          <w:i w:val="false"/>
          <w:color w:val="000000"/>
          <w:sz w:val="28"/>
        </w:rPr>
        <w:t xml:space="preserve">
      Бағдаршам дабылының мағынасы және осы дабылдарға сәйкес жүргізушілердің іс-әрекеттері. Қайтармалы (реверстік) бағдаршамдар. Трамвайлар және маршруттық көлік құралдарын реттеу. </w:t>
      </w:r>
      <w:r>
        <w:br/>
      </w:r>
      <w:r>
        <w:rPr>
          <w:rFonts w:ascii="Times New Roman"/>
          <w:b w:val="false"/>
          <w:i w:val="false"/>
          <w:color w:val="000000"/>
          <w:sz w:val="28"/>
        </w:rPr>
        <w:t xml:space="preserve">
      Трамвайлар, жаяу жүргіншілер және рельссіз көлік құралдарын реттейтін тұлғаның дабылдарына қозғалуға тыйым салынатын аялдаулар тәртібі. </w:t>
      </w:r>
      <w:r>
        <w:br/>
      </w:r>
      <w:r>
        <w:rPr>
          <w:rFonts w:ascii="Times New Roman"/>
          <w:b w:val="false"/>
          <w:i w:val="false"/>
          <w:color w:val="000000"/>
          <w:sz w:val="28"/>
        </w:rPr>
        <w:t xml:space="preserve">
      Реттейтін тұлғаның нұсқауларының бағдаршам, жол белгілері мен таңбаларына қарама-қайшы болғандағы жүргізушілер мен жаяу жүргіншілердің іс-әрекеттері. </w:t>
      </w:r>
    </w:p>
    <w:bookmarkEnd w:id="345"/>
    <w:bookmarkStart w:name="z347" w:id="346"/>
    <w:p>
      <w:pPr>
        <w:spacing w:after="0"/>
        <w:ind w:left="0"/>
        <w:jc w:val="both"/>
      </w:pPr>
      <w:r>
        <w:rPr>
          <w:rFonts w:ascii="Times New Roman"/>
          <w:b w:val="false"/>
          <w:i w:val="false"/>
          <w:color w:val="000000"/>
          <w:sz w:val="28"/>
        </w:rPr>
        <w:t>
</w:t>
      </w:r>
      <w:r>
        <w:rPr>
          <w:rFonts w:ascii="Times New Roman"/>
          <w:b w:val="false"/>
          <w:i/>
          <w:color w:val="000000"/>
          <w:sz w:val="28"/>
        </w:rPr>
        <w:t xml:space="preserve">        4-5 тақырыптар бойынша практикалық сабақтар </w:t>
      </w:r>
      <w:r>
        <w:br/>
      </w:r>
      <w:r>
        <w:rPr>
          <w:rFonts w:ascii="Times New Roman"/>
          <w:b w:val="false"/>
          <w:i w:val="false"/>
          <w:color w:val="000000"/>
          <w:sz w:val="28"/>
        </w:rPr>
        <w:t xml:space="preserve">
      Кешенді есептер шығару, техникалық құралдар, макеттер және стенділерді пайдаланып жол-көлік оқиғаларын талдау. </w:t>
      </w:r>
      <w:r>
        <w:br/>
      </w:r>
      <w:r>
        <w:rPr>
          <w:rFonts w:ascii="Times New Roman"/>
          <w:b w:val="false"/>
          <w:i w:val="false"/>
          <w:color w:val="000000"/>
          <w:sz w:val="28"/>
        </w:rPr>
        <w:t xml:space="preserve">
      Қолмен жасалатын дабылдарды дұрыс беру, бейімделе білу, жағдайды бағалау және оның дамуын болжау. </w:t>
      </w:r>
      <w:r>
        <w:br/>
      </w:r>
      <w:r>
        <w:rPr>
          <w:rFonts w:ascii="Times New Roman"/>
          <w:b w:val="false"/>
          <w:i w:val="false"/>
          <w:color w:val="000000"/>
          <w:sz w:val="28"/>
        </w:rPr>
        <w:t xml:space="preserve">
      Көлік құралдары жүргізушілерін жол қозғалысындағы нақты жағдайларды жасайтын іс-әрекеттерімен таныстыру. </w:t>
      </w:r>
    </w:p>
    <w:bookmarkEnd w:id="346"/>
    <w:bookmarkStart w:name="z348" w:id="347"/>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Жол қиылысынан өту. </w:t>
      </w:r>
      <w:r>
        <w:br/>
      </w:r>
      <w:r>
        <w:rPr>
          <w:rFonts w:ascii="Times New Roman"/>
          <w:b w:val="false"/>
          <w:i w:val="false"/>
          <w:color w:val="000000"/>
          <w:sz w:val="28"/>
        </w:rPr>
        <w:t xml:space="preserve">
      Жол қиылысынан өтудің жалпы Ережелері. Трамвайдың кейбір жағдайдағы артықшылығы. </w:t>
      </w:r>
      <w:r>
        <w:br/>
      </w:r>
      <w:r>
        <w:rPr>
          <w:rFonts w:ascii="Times New Roman"/>
          <w:b w:val="false"/>
          <w:i w:val="false"/>
          <w:color w:val="000000"/>
          <w:sz w:val="28"/>
        </w:rPr>
        <w:t xml:space="preserve">
      Реттелмейтін жол қиылыстары. Бірдей мәнді және әртүрлі мәнді жолдардың қиылысы. </w:t>
      </w:r>
      <w:r>
        <w:br/>
      </w:r>
      <w:r>
        <w:rPr>
          <w:rFonts w:ascii="Times New Roman"/>
          <w:b w:val="false"/>
          <w:i w:val="false"/>
          <w:color w:val="000000"/>
          <w:sz w:val="28"/>
        </w:rPr>
        <w:t xml:space="preserve">
      Реттелетін жол қиылыстары. Бағдаршам дабылдары мен жол белгілерінің ара қатынасы. </w:t>
      </w:r>
      <w:r>
        <w:br/>
      </w:r>
      <w:r>
        <w:rPr>
          <w:rFonts w:ascii="Times New Roman"/>
          <w:b w:val="false"/>
          <w:i w:val="false"/>
          <w:color w:val="000000"/>
          <w:sz w:val="28"/>
        </w:rPr>
        <w:t xml:space="preserve">
      Негізгі жолдың бағыты ауысқандағы жол қиылысындағы кезектілік. </w:t>
      </w:r>
      <w:r>
        <w:br/>
      </w:r>
      <w:r>
        <w:rPr>
          <w:rFonts w:ascii="Times New Roman"/>
          <w:b w:val="false"/>
          <w:i w:val="false"/>
          <w:color w:val="000000"/>
          <w:sz w:val="28"/>
        </w:rPr>
        <w:t xml:space="preserve">
      Жүргізушінің жол белгілері болмай жолдың бетінің жабуын ажырата алмағандағы іс-әрекеттері (мысалы қараңғы уақыт, батпақ, қар және т.б.) </w:t>
      </w:r>
    </w:p>
    <w:bookmarkEnd w:id="347"/>
    <w:bookmarkStart w:name="z349" w:id="348"/>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Жаяу жүргіншілер өтетін жерден көлік құралының өтуі және темір жолды қиып өту. </w:t>
      </w:r>
      <w:r>
        <w:br/>
      </w:r>
      <w:r>
        <w:rPr>
          <w:rFonts w:ascii="Times New Roman"/>
          <w:b w:val="false"/>
          <w:i w:val="false"/>
          <w:color w:val="000000"/>
          <w:sz w:val="28"/>
        </w:rPr>
        <w:t xml:space="preserve">
      Жаяу жүргіншілер өтетін жер және маршрутты көлік құралының аялдауы. Жаяу жүргіншілер өтетін жерге, маршрутты көлік құралы аялдамасына және "Балалар" деген белгісі бар көлік құралына жақындағандағы жүргізушінің міндеттері. </w:t>
      </w:r>
      <w:r>
        <w:br/>
      </w:r>
      <w:r>
        <w:rPr>
          <w:rFonts w:ascii="Times New Roman"/>
          <w:b w:val="false"/>
          <w:i w:val="false"/>
          <w:color w:val="000000"/>
          <w:sz w:val="28"/>
        </w:rPr>
        <w:t xml:space="preserve">
      Темір жолды қиып өту. Темір жол қиылыстарының әр түрлілігі. Темір жол қиылысындағы заманға сай дабылдардың құрылымы мен жұмыс ерекшеліктері. </w:t>
      </w:r>
      <w:r>
        <w:br/>
      </w:r>
      <w:r>
        <w:rPr>
          <w:rFonts w:ascii="Times New Roman"/>
          <w:b w:val="false"/>
          <w:i w:val="false"/>
          <w:color w:val="000000"/>
          <w:sz w:val="28"/>
        </w:rPr>
        <w:t xml:space="preserve">
      Көлік құралдарының қозғалу тәртібі. Темір жол қиылысынан өтер алдындағы көлік құралының тоқтау ережелері. </w:t>
      </w:r>
      <w:r>
        <w:br/>
      </w:r>
      <w:r>
        <w:rPr>
          <w:rFonts w:ascii="Times New Roman"/>
          <w:b w:val="false"/>
          <w:i w:val="false"/>
          <w:color w:val="000000"/>
          <w:sz w:val="28"/>
        </w:rPr>
        <w:t xml:space="preserve">
      Темір жол қиылысында лажсыз тоқтаған жағдайдағы жүргізушінің міндеттері. </w:t>
      </w:r>
      <w:r>
        <w:br/>
      </w:r>
      <w:r>
        <w:rPr>
          <w:rFonts w:ascii="Times New Roman"/>
          <w:b w:val="false"/>
          <w:i w:val="false"/>
          <w:color w:val="000000"/>
          <w:sz w:val="28"/>
        </w:rPr>
        <w:t xml:space="preserve">
      Темір жол қиылысындағы тыйым салулар. </w:t>
      </w:r>
      <w:r>
        <w:br/>
      </w:r>
      <w:r>
        <w:rPr>
          <w:rFonts w:ascii="Times New Roman"/>
          <w:b w:val="false"/>
          <w:i w:val="false"/>
          <w:color w:val="000000"/>
          <w:sz w:val="28"/>
        </w:rPr>
        <w:t xml:space="preserve">
      Арақашықтық темір жол бастығымен көлік қозғалысы келісілетін жағдайлар. </w:t>
      </w:r>
      <w:r>
        <w:br/>
      </w:r>
      <w:r>
        <w:rPr>
          <w:rFonts w:ascii="Times New Roman"/>
          <w:b w:val="false"/>
          <w:i w:val="false"/>
          <w:color w:val="000000"/>
          <w:sz w:val="28"/>
        </w:rPr>
        <w:t xml:space="preserve">
      Жаяу жүргіншілердің жүретін жері, маршрутты көлік құралдарының аялдамасы және темір жол қиылысында Ережелерді бұзудың зардаптары. </w:t>
      </w:r>
    </w:p>
    <w:bookmarkEnd w:id="348"/>
    <w:bookmarkStart w:name="z350" w:id="349"/>
    <w:p>
      <w:pPr>
        <w:spacing w:after="0"/>
        <w:ind w:left="0"/>
        <w:jc w:val="both"/>
      </w:pPr>
      <w:r>
        <w:rPr>
          <w:rFonts w:ascii="Times New Roman"/>
          <w:b w:val="false"/>
          <w:i w:val="false"/>
          <w:color w:val="000000"/>
          <w:sz w:val="28"/>
        </w:rPr>
        <w:t>
</w:t>
      </w:r>
      <w:r>
        <w:rPr>
          <w:rFonts w:ascii="Times New Roman"/>
          <w:b w:val="false"/>
          <w:i/>
          <w:color w:val="000000"/>
          <w:sz w:val="28"/>
        </w:rPr>
        <w:t xml:space="preserve">        6-7 тақырыптар бойынша практикалық сабақтар. </w:t>
      </w:r>
      <w:r>
        <w:br/>
      </w:r>
      <w:r>
        <w:rPr>
          <w:rFonts w:ascii="Times New Roman"/>
          <w:b w:val="false"/>
          <w:i w:val="false"/>
          <w:color w:val="000000"/>
          <w:sz w:val="28"/>
        </w:rPr>
        <w:t xml:space="preserve">
      Кешенді есептер шығару. Техникалық құралдар, макеттер және стенділер пайдалану арқылы жол-көлік оқиғасын талдау. </w:t>
      </w:r>
      <w:r>
        <w:br/>
      </w:r>
      <w:r>
        <w:rPr>
          <w:rFonts w:ascii="Times New Roman"/>
          <w:b w:val="false"/>
          <w:i w:val="false"/>
          <w:color w:val="000000"/>
          <w:sz w:val="28"/>
        </w:rPr>
        <w:t xml:space="preserve">
      Болжауды жаттықтыру. Темір жол қиылысында лажсыз тоқтағанда жүргізушінің іс-әрекетіне жаттықтыру.  </w:t>
      </w:r>
      <w:r>
        <w:br/>
      </w:r>
      <w:r>
        <w:rPr>
          <w:rFonts w:ascii="Times New Roman"/>
          <w:b w:val="false"/>
          <w:i w:val="false"/>
          <w:color w:val="000000"/>
          <w:sz w:val="28"/>
        </w:rPr>
        <w:t xml:space="preserve">
      Көлік құралының жүргізушісін жол қозғалысындағы нақты жағдайлармен таныстыру. </w:t>
      </w:r>
    </w:p>
    <w:bookmarkEnd w:id="349"/>
    <w:bookmarkStart w:name="z351" w:id="350"/>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Қозғалыстың ерекше жағдайлары. </w:t>
      </w:r>
      <w:r>
        <w:br/>
      </w:r>
      <w:r>
        <w:rPr>
          <w:rFonts w:ascii="Times New Roman"/>
          <w:b w:val="false"/>
          <w:i w:val="false"/>
          <w:color w:val="000000"/>
          <w:sz w:val="28"/>
        </w:rPr>
        <w:t xml:space="preserve">
      Автомагистраль қозғалысы. Автомагистральдағы тыйым салулар. Автомагистральда және жол шетінде лажсыз тоқтағандағы жүргізушілердің міндеттері. </w:t>
      </w:r>
      <w:r>
        <w:br/>
      </w:r>
      <w:r>
        <w:rPr>
          <w:rFonts w:ascii="Times New Roman"/>
          <w:b w:val="false"/>
          <w:i w:val="false"/>
          <w:color w:val="000000"/>
          <w:sz w:val="28"/>
        </w:rPr>
        <w:t xml:space="preserve">
      Маршрутты көлік құралдарының басымдығы. Жол айырығын қиып өту. </w:t>
      </w:r>
      <w:r>
        <w:br/>
      </w:r>
      <w:r>
        <w:rPr>
          <w:rFonts w:ascii="Times New Roman"/>
          <w:b w:val="false"/>
          <w:i w:val="false"/>
          <w:color w:val="000000"/>
          <w:sz w:val="28"/>
        </w:rPr>
        <w:t xml:space="preserve">
      Маршрутты көлік құралдарының бөлу сызығы бар жолдағы қозғалыс тәртібі. </w:t>
      </w:r>
      <w:r>
        <w:br/>
      </w:r>
      <w:r>
        <w:rPr>
          <w:rFonts w:ascii="Times New Roman"/>
          <w:b w:val="false"/>
          <w:i w:val="false"/>
          <w:color w:val="000000"/>
          <w:sz w:val="28"/>
        </w:rPr>
        <w:t xml:space="preserve">
      Сыртқы жарық қондырғыларын пайдалану ережелері.  </w:t>
      </w:r>
      <w:r>
        <w:br/>
      </w:r>
      <w:r>
        <w:rPr>
          <w:rFonts w:ascii="Times New Roman"/>
          <w:b w:val="false"/>
          <w:i w:val="false"/>
          <w:color w:val="000000"/>
          <w:sz w:val="28"/>
        </w:rPr>
        <w:t xml:space="preserve">
      Жүргізушінің көзі көрмей қалған жағдайдағы іс-әрекеттері. Тұманға қарсы фарлар, прожектор-фарлар, тұманға қарсы артқы фарларды пайдалану тәртібі. </w:t>
      </w:r>
      <w:r>
        <w:br/>
      </w:r>
      <w:r>
        <w:rPr>
          <w:rFonts w:ascii="Times New Roman"/>
          <w:b w:val="false"/>
          <w:i w:val="false"/>
          <w:color w:val="000000"/>
          <w:sz w:val="28"/>
        </w:rPr>
        <w:t xml:space="preserve">
      Механикалық көлік құралын тіркеуге алу. Механикалық көлік құралын осал, қатты тізбекпен тіркеуге алудың тәртіптері. </w:t>
      </w:r>
      <w:r>
        <w:br/>
      </w:r>
      <w:r>
        <w:rPr>
          <w:rFonts w:ascii="Times New Roman"/>
          <w:b w:val="false"/>
          <w:i w:val="false"/>
          <w:color w:val="000000"/>
          <w:sz w:val="28"/>
        </w:rPr>
        <w:t xml:space="preserve">
      Тіркеуге алуға тыйым салынатын жағдайлар. Тіркеуге алынған және тіркеуге алушы көлік құралдарында жолаушылар тасымалдау. Механикалық көлік құралдарын тіркеуге алудағы тәртіптердің сақталмауынан болатын зардаптар. </w:t>
      </w:r>
      <w:r>
        <w:br/>
      </w:r>
      <w:r>
        <w:rPr>
          <w:rFonts w:ascii="Times New Roman"/>
          <w:b w:val="false"/>
          <w:i w:val="false"/>
          <w:color w:val="000000"/>
          <w:sz w:val="28"/>
        </w:rPr>
        <w:t xml:space="preserve">
      Оқу-жаттықтыру қозғалысы. Оқу-жаттықтыру қозғалысы тыйым салынатын жағдайлар. </w:t>
      </w:r>
    </w:p>
    <w:bookmarkEnd w:id="350"/>
    <w:bookmarkStart w:name="z352" w:id="351"/>
    <w:p>
      <w:pPr>
        <w:spacing w:after="0"/>
        <w:ind w:left="0"/>
        <w:jc w:val="both"/>
      </w:pPr>
      <w:r>
        <w:rPr>
          <w:rFonts w:ascii="Times New Roman"/>
          <w:b w:val="false"/>
          <w:i w:val="false"/>
          <w:color w:val="000000"/>
          <w:sz w:val="28"/>
        </w:rPr>
        <w:t>
</w:t>
      </w:r>
      <w:r>
        <w:rPr>
          <w:rFonts w:ascii="Times New Roman"/>
          <w:b/>
          <w:i w:val="false"/>
          <w:color w:val="000000"/>
          <w:sz w:val="28"/>
        </w:rPr>
        <w:t xml:space="preserve">       N9 Тақырып. Жолаушылар және жүк тасымалдау. </w:t>
      </w:r>
      <w:r>
        <w:br/>
      </w:r>
      <w:r>
        <w:rPr>
          <w:rFonts w:ascii="Times New Roman"/>
          <w:b w:val="false"/>
          <w:i w:val="false"/>
          <w:color w:val="000000"/>
          <w:sz w:val="28"/>
        </w:rPr>
        <w:t xml:space="preserve">
      Жүк автокөлігінде жолаушы тасымалдауға қойылатын талаптар. Қозғалыс басындағы жүргізуші міндеттері. Жолаушылар тасымалдаудағы қозғалыс жылдамдығы. Балалар тасымалдаудағы қосымша талаптар. Жолаушылар тасымалдауға тыйым салынатын жағдайлар. </w:t>
      </w:r>
      <w:r>
        <w:br/>
      </w:r>
      <w:r>
        <w:rPr>
          <w:rFonts w:ascii="Times New Roman"/>
          <w:b w:val="false"/>
          <w:i w:val="false"/>
          <w:color w:val="000000"/>
          <w:sz w:val="28"/>
        </w:rPr>
        <w:t xml:space="preserve">
      Көлік құралында жүкті орналастыру және бекіту ережелері. </w:t>
      </w:r>
      <w:r>
        <w:br/>
      </w:r>
      <w:r>
        <w:rPr>
          <w:rFonts w:ascii="Times New Roman"/>
          <w:b w:val="false"/>
          <w:i w:val="false"/>
          <w:color w:val="000000"/>
          <w:sz w:val="28"/>
        </w:rPr>
        <w:t xml:space="preserve">
      Алып өтетін жүктің белгіленуі. </w:t>
      </w:r>
      <w:r>
        <w:br/>
      </w:r>
      <w:r>
        <w:rPr>
          <w:rFonts w:ascii="Times New Roman"/>
          <w:b w:val="false"/>
          <w:i w:val="false"/>
          <w:color w:val="000000"/>
          <w:sz w:val="28"/>
        </w:rPr>
        <w:t xml:space="preserve">
      Жолаушылар және жүк тасымалдаудағы ережелерді сақтамау зардаптары. </w:t>
      </w:r>
    </w:p>
    <w:bookmarkEnd w:id="351"/>
    <w:bookmarkStart w:name="z353" w:id="352"/>
    <w:p>
      <w:pPr>
        <w:spacing w:after="0"/>
        <w:ind w:left="0"/>
        <w:jc w:val="both"/>
      </w:pPr>
      <w:r>
        <w:rPr>
          <w:rFonts w:ascii="Times New Roman"/>
          <w:b w:val="false"/>
          <w:i w:val="false"/>
          <w:color w:val="000000"/>
          <w:sz w:val="28"/>
        </w:rPr>
        <w:t>
</w:t>
      </w:r>
      <w:r>
        <w:rPr>
          <w:rFonts w:ascii="Times New Roman"/>
          <w:b/>
          <w:i w:val="false"/>
          <w:color w:val="000000"/>
          <w:sz w:val="28"/>
        </w:rPr>
        <w:t xml:space="preserve">       N10 Тақырып. Көлік құралдарының техникалық жағдайы және жабдықтары. </w:t>
      </w:r>
      <w:r>
        <w:br/>
      </w:r>
      <w:r>
        <w:rPr>
          <w:rFonts w:ascii="Times New Roman"/>
          <w:b w:val="false"/>
          <w:i w:val="false"/>
          <w:color w:val="000000"/>
          <w:sz w:val="28"/>
        </w:rPr>
        <w:t xml:space="preserve">
      Жалпы талаптар. Көлік құралдарын пайдалануға тыйым салынатын жағдайлар. </w:t>
      </w:r>
      <w:r>
        <w:br/>
      </w:r>
      <w:r>
        <w:rPr>
          <w:rFonts w:ascii="Times New Roman"/>
          <w:b w:val="false"/>
          <w:i w:val="false"/>
          <w:color w:val="000000"/>
          <w:sz w:val="28"/>
        </w:rPr>
        <w:t xml:space="preserve">
      Жолда болатын ақауларды жоюдағы жүргізушінің іс-шаралары. Егер мүмкіндік болмаса автотұраққа немесе жөндеу орнына жетуде қауіпсіздік шаралары. </w:t>
      </w:r>
      <w:r>
        <w:br/>
      </w:r>
      <w:r>
        <w:rPr>
          <w:rFonts w:ascii="Times New Roman"/>
          <w:b w:val="false"/>
          <w:i w:val="false"/>
          <w:color w:val="000000"/>
          <w:sz w:val="28"/>
        </w:rPr>
        <w:t xml:space="preserve">
      Қозғалысты жалғастыруға тыйым салынатын ақаулар. </w:t>
      </w:r>
      <w:r>
        <w:br/>
      </w:r>
      <w:r>
        <w:rPr>
          <w:rFonts w:ascii="Times New Roman"/>
          <w:b w:val="false"/>
          <w:i w:val="false"/>
          <w:color w:val="000000"/>
          <w:sz w:val="28"/>
        </w:rPr>
        <w:t xml:space="preserve">
      Жол қозғалысына қауіп төндіретін көлік құралдарының ақауларының зардаптары. </w:t>
      </w:r>
    </w:p>
    <w:bookmarkEnd w:id="352"/>
    <w:bookmarkStart w:name="z354" w:id="353"/>
    <w:p>
      <w:pPr>
        <w:spacing w:after="0"/>
        <w:ind w:left="0"/>
        <w:jc w:val="both"/>
      </w:pPr>
      <w:r>
        <w:rPr>
          <w:rFonts w:ascii="Times New Roman"/>
          <w:b w:val="false"/>
          <w:i w:val="false"/>
          <w:color w:val="000000"/>
          <w:sz w:val="28"/>
        </w:rPr>
        <w:t>
</w:t>
      </w:r>
      <w:r>
        <w:rPr>
          <w:rFonts w:ascii="Times New Roman"/>
          <w:b/>
          <w:i w:val="false"/>
          <w:color w:val="000000"/>
          <w:sz w:val="28"/>
        </w:rPr>
        <w:t xml:space="preserve">       N11 Тақырып. Нөмірлік, айырым белгілері, ескерту қондырғылары, жазулар мен таңбалар. </w:t>
      </w:r>
      <w:r>
        <w:br/>
      </w:r>
      <w:r>
        <w:rPr>
          <w:rFonts w:ascii="Times New Roman"/>
          <w:b w:val="false"/>
          <w:i w:val="false"/>
          <w:color w:val="000000"/>
          <w:sz w:val="28"/>
        </w:rPr>
        <w:t xml:space="preserve">
      Көлік құралының жол полициясында тіркелуі және қайта тіркелуі. </w:t>
      </w:r>
      <w:r>
        <w:br/>
      </w:r>
      <w:r>
        <w:rPr>
          <w:rFonts w:ascii="Times New Roman"/>
          <w:b w:val="false"/>
          <w:i w:val="false"/>
          <w:color w:val="000000"/>
          <w:sz w:val="28"/>
        </w:rPr>
        <w:t xml:space="preserve">
      Көлік құралының жабдықтарын нөмірлік және айырым белгілерімен, ескерту қондырғылары мен талаптары. </w:t>
      </w:r>
      <w:r>
        <w:br/>
      </w:r>
      <w:r>
        <w:rPr>
          <w:rFonts w:ascii="Times New Roman"/>
          <w:b w:val="false"/>
          <w:i w:val="false"/>
          <w:color w:val="000000"/>
          <w:sz w:val="28"/>
        </w:rPr>
        <w:t xml:space="preserve">
      Айырым белгілері және ескерту қондырғыларын орнатудағы ережелерді сақтамаудың зардаптары. </w:t>
      </w:r>
    </w:p>
    <w:bookmarkEnd w:id="353"/>
    <w:bookmarkStart w:name="z355" w:id="354"/>
    <w:p>
      <w:pPr>
        <w:spacing w:after="0"/>
        <w:ind w:left="0"/>
        <w:jc w:val="left"/>
      </w:pPr>
      <w:r>
        <w:rPr>
          <w:rFonts w:ascii="Times New Roman"/>
          <w:b/>
          <w:i w:val="false"/>
          <w:color w:val="000000"/>
        </w:rPr>
        <w:t xml:space="preserve"> 
        2-Бөлім .  ЖҮРГІЗУШІНІҢ ҚҰҚЫҚТЫҚ ЖАУАПКЕРШІЛІГІ . </w:t>
      </w:r>
    </w:p>
    <w:bookmarkEnd w:id="354"/>
    <w:p>
      <w:pPr>
        <w:spacing w:after="0"/>
        <w:ind w:left="0"/>
        <w:jc w:val="both"/>
      </w:pPr>
      <w:r>
        <w:rPr>
          <w:rFonts w:ascii="Times New Roman"/>
          <w:b/>
          <w:i w:val="false"/>
          <w:color w:val="000000"/>
          <w:sz w:val="28"/>
        </w:rPr>
        <w:t xml:space="preserve">       N12 Тақырып. Әкімшілік жауапкершілік. </w:t>
      </w:r>
      <w:r>
        <w:br/>
      </w:r>
      <w:r>
        <w:rPr>
          <w:rFonts w:ascii="Times New Roman"/>
          <w:b w:val="false"/>
          <w:i w:val="false"/>
          <w:color w:val="000000"/>
          <w:sz w:val="28"/>
        </w:rPr>
        <w:t xml:space="preserve">
      Әкімшілік жауапкершілік түсінігі. </w:t>
      </w:r>
      <w:r>
        <w:br/>
      </w:r>
      <w:r>
        <w:rPr>
          <w:rFonts w:ascii="Times New Roman"/>
          <w:b w:val="false"/>
          <w:i w:val="false"/>
          <w:color w:val="000000"/>
          <w:sz w:val="28"/>
        </w:rPr>
        <w:t xml:space="preserve">
      Әкімшілік құқық бұзушылық. Әкімшілік құқық бұзушылықтың түрлері. </w:t>
      </w:r>
      <w:r>
        <w:br/>
      </w:r>
      <w:r>
        <w:rPr>
          <w:rFonts w:ascii="Times New Roman"/>
          <w:b w:val="false"/>
          <w:i w:val="false"/>
          <w:color w:val="000000"/>
          <w:sz w:val="28"/>
        </w:rPr>
        <w:t xml:space="preserve">
      Әкімшілік іс-шараларының түрлері мен түсініктері: ескерту, айып, көлік құралын басқару құқығынан айыру, әкімшілік жазалайтын орган, жазаның орындалу тәртібі. </w:t>
      </w:r>
    </w:p>
    <w:bookmarkStart w:name="z356" w:id="355"/>
    <w:p>
      <w:pPr>
        <w:spacing w:after="0"/>
        <w:ind w:left="0"/>
        <w:jc w:val="both"/>
      </w:pPr>
      <w:r>
        <w:rPr>
          <w:rFonts w:ascii="Times New Roman"/>
          <w:b w:val="false"/>
          <w:i w:val="false"/>
          <w:color w:val="000000"/>
          <w:sz w:val="28"/>
        </w:rPr>
        <w:t>
</w:t>
      </w:r>
      <w:r>
        <w:rPr>
          <w:rFonts w:ascii="Times New Roman"/>
          <w:b/>
          <w:i w:val="false"/>
          <w:color w:val="000000"/>
          <w:sz w:val="28"/>
        </w:rPr>
        <w:t xml:space="preserve">       N13 Тақырып. Қылмыстық жауапкершілік. </w:t>
      </w:r>
      <w:r>
        <w:br/>
      </w:r>
      <w:r>
        <w:rPr>
          <w:rFonts w:ascii="Times New Roman"/>
          <w:b w:val="false"/>
          <w:i w:val="false"/>
          <w:color w:val="000000"/>
          <w:sz w:val="28"/>
        </w:rPr>
        <w:t xml:space="preserve">
      Қылмыстық жауапкершілік. </w:t>
      </w:r>
      <w:r>
        <w:br/>
      </w:r>
      <w:r>
        <w:rPr>
          <w:rFonts w:ascii="Times New Roman"/>
          <w:b w:val="false"/>
          <w:i w:val="false"/>
          <w:color w:val="000000"/>
          <w:sz w:val="28"/>
        </w:rPr>
        <w:t xml:space="preserve">
      Автокөлік қылмысының түсінігі мен түрлері. Автокөлік қылмысының сипаттамасы.  </w:t>
      </w:r>
      <w:r>
        <w:br/>
      </w:r>
      <w:r>
        <w:rPr>
          <w:rFonts w:ascii="Times New Roman"/>
          <w:b w:val="false"/>
          <w:i w:val="false"/>
          <w:color w:val="000000"/>
          <w:sz w:val="28"/>
        </w:rPr>
        <w:t xml:space="preserve">
      Қылмыс құрамы. </w:t>
      </w:r>
      <w:r>
        <w:br/>
      </w:r>
      <w:r>
        <w:rPr>
          <w:rFonts w:ascii="Times New Roman"/>
          <w:b w:val="false"/>
          <w:i w:val="false"/>
          <w:color w:val="000000"/>
          <w:sz w:val="28"/>
        </w:rPr>
        <w:t xml:space="preserve">
      Жауапкершілікті жеңілдететін және ауырлататын жағдайлар. </w:t>
      </w:r>
      <w:r>
        <w:br/>
      </w:r>
      <w:r>
        <w:rPr>
          <w:rFonts w:ascii="Times New Roman"/>
          <w:b w:val="false"/>
          <w:i w:val="false"/>
          <w:color w:val="000000"/>
          <w:sz w:val="28"/>
        </w:rPr>
        <w:t xml:space="preserve">
      Айып түрлері. </w:t>
      </w:r>
      <w:r>
        <w:br/>
      </w:r>
      <w:r>
        <w:rPr>
          <w:rFonts w:ascii="Times New Roman"/>
          <w:b w:val="false"/>
          <w:i w:val="false"/>
          <w:color w:val="000000"/>
          <w:sz w:val="28"/>
        </w:rPr>
        <w:t xml:space="preserve">
      Автокөлікпен жасалынған қылмысқа жауапкершілік. </w:t>
      </w:r>
      <w:r>
        <w:br/>
      </w:r>
      <w:r>
        <w:rPr>
          <w:rFonts w:ascii="Times New Roman"/>
          <w:b w:val="false"/>
          <w:i w:val="false"/>
          <w:color w:val="000000"/>
          <w:sz w:val="28"/>
        </w:rPr>
        <w:t xml:space="preserve">
      Қылмыстық жауапкершілік қозғау шарттары. </w:t>
      </w:r>
    </w:p>
    <w:bookmarkEnd w:id="355"/>
    <w:bookmarkStart w:name="z357" w:id="356"/>
    <w:p>
      <w:pPr>
        <w:spacing w:after="0"/>
        <w:ind w:left="0"/>
        <w:jc w:val="both"/>
      </w:pPr>
      <w:r>
        <w:rPr>
          <w:rFonts w:ascii="Times New Roman"/>
          <w:b w:val="false"/>
          <w:i w:val="false"/>
          <w:color w:val="000000"/>
          <w:sz w:val="28"/>
        </w:rPr>
        <w:t>
</w:t>
      </w:r>
      <w:r>
        <w:rPr>
          <w:rFonts w:ascii="Times New Roman"/>
          <w:b/>
          <w:i w:val="false"/>
          <w:color w:val="000000"/>
          <w:sz w:val="28"/>
        </w:rPr>
        <w:t xml:space="preserve">       N14 Тақырып Азаматтық жауапкершілік. </w:t>
      </w:r>
      <w:r>
        <w:br/>
      </w:r>
      <w:r>
        <w:rPr>
          <w:rFonts w:ascii="Times New Roman"/>
          <w:b w:val="false"/>
          <w:i w:val="false"/>
          <w:color w:val="000000"/>
          <w:sz w:val="28"/>
        </w:rPr>
        <w:t xml:space="preserve">
      Азаматтық жауапкершілік туралы түсінік. Азаматтық жауапкершілікке негіздер. Зиян, кінә, құқыққа қарсы іс-шаралар. Жол оқиғасындағы келтірілген зиян үшін жауапкершілік. Материалдық шығынның орнын толтыру. </w:t>
      </w:r>
      <w:r>
        <w:br/>
      </w:r>
      <w:r>
        <w:rPr>
          <w:rFonts w:ascii="Times New Roman"/>
          <w:b w:val="false"/>
          <w:i w:val="false"/>
          <w:color w:val="000000"/>
          <w:sz w:val="28"/>
        </w:rPr>
        <w:t xml:space="preserve">
      Материалдық шығын жауапкершілігі жөнінде түсінік. Материалдық жауапкершіліктің шарттары мен түрлері, толық және шекті материалдық жауапкершілік. </w:t>
      </w:r>
    </w:p>
    <w:bookmarkEnd w:id="356"/>
    <w:bookmarkStart w:name="z358" w:id="357"/>
    <w:p>
      <w:pPr>
        <w:spacing w:after="0"/>
        <w:ind w:left="0"/>
        <w:jc w:val="both"/>
      </w:pPr>
      <w:r>
        <w:rPr>
          <w:rFonts w:ascii="Times New Roman"/>
          <w:b w:val="false"/>
          <w:i w:val="false"/>
          <w:color w:val="000000"/>
          <w:sz w:val="28"/>
        </w:rPr>
        <w:t>
</w:t>
      </w:r>
      <w:r>
        <w:rPr>
          <w:rFonts w:ascii="Times New Roman"/>
          <w:b/>
          <w:i w:val="false"/>
          <w:color w:val="000000"/>
          <w:sz w:val="28"/>
        </w:rPr>
        <w:t xml:space="preserve">       N15 Тақырып. Табиғатты қорғаудың құқықтық негіздері. </w:t>
      </w:r>
      <w:r>
        <w:br/>
      </w:r>
      <w:r>
        <w:rPr>
          <w:rFonts w:ascii="Times New Roman"/>
          <w:b w:val="false"/>
          <w:i w:val="false"/>
          <w:color w:val="000000"/>
          <w:sz w:val="28"/>
        </w:rPr>
        <w:t xml:space="preserve">
      Табиғатты қорғау түсінігі мен мазмұны. Табиғатты қорғау туралы заңдылық. Табиғатты қорғау жолдары, формалары, мақсаттары. </w:t>
      </w:r>
      <w:r>
        <w:br/>
      </w:r>
      <w:r>
        <w:rPr>
          <w:rFonts w:ascii="Times New Roman"/>
          <w:b w:val="false"/>
          <w:i w:val="false"/>
          <w:color w:val="000000"/>
          <w:sz w:val="28"/>
        </w:rPr>
        <w:t xml:space="preserve">
      Құқық қорғауға алынатын табиғи объектілер. </w:t>
      </w:r>
      <w:r>
        <w:br/>
      </w:r>
      <w:r>
        <w:rPr>
          <w:rFonts w:ascii="Times New Roman"/>
          <w:b w:val="false"/>
          <w:i w:val="false"/>
          <w:color w:val="000000"/>
          <w:sz w:val="28"/>
        </w:rPr>
        <w:t xml:space="preserve">
      Табиғатты қорғау заңын бұзғаны үшін жауапкершілік. </w:t>
      </w:r>
    </w:p>
    <w:bookmarkEnd w:id="357"/>
    <w:bookmarkStart w:name="z359" w:id="358"/>
    <w:p>
      <w:pPr>
        <w:spacing w:after="0"/>
        <w:ind w:left="0"/>
        <w:jc w:val="both"/>
      </w:pPr>
      <w:r>
        <w:rPr>
          <w:rFonts w:ascii="Times New Roman"/>
          <w:b w:val="false"/>
          <w:i w:val="false"/>
          <w:color w:val="000000"/>
          <w:sz w:val="28"/>
        </w:rPr>
        <w:t>
</w:t>
      </w:r>
      <w:r>
        <w:rPr>
          <w:rFonts w:ascii="Times New Roman"/>
          <w:b/>
          <w:i w:val="false"/>
          <w:color w:val="000000"/>
          <w:sz w:val="28"/>
        </w:rPr>
        <w:t xml:space="preserve">       N16 Тақырып. Автокөлікті меншіктену құқығы. </w:t>
      </w:r>
      <w:r>
        <w:br/>
      </w:r>
      <w:r>
        <w:rPr>
          <w:rFonts w:ascii="Times New Roman"/>
          <w:b w:val="false"/>
          <w:i w:val="false"/>
          <w:color w:val="000000"/>
          <w:sz w:val="28"/>
        </w:rPr>
        <w:t xml:space="preserve">
      Меншіктену құқығы, меншік құқығына ие субъектілер. Автокөлік құралын меншіктену құқығы. </w:t>
      </w:r>
      <w:r>
        <w:br/>
      </w:r>
      <w:r>
        <w:rPr>
          <w:rFonts w:ascii="Times New Roman"/>
          <w:b w:val="false"/>
          <w:i w:val="false"/>
          <w:color w:val="000000"/>
          <w:sz w:val="28"/>
        </w:rPr>
        <w:t xml:space="preserve">
      Көлік құралының иесіне салынатын салық. Көлік құралына қажет құжаттар. </w:t>
      </w:r>
    </w:p>
    <w:bookmarkEnd w:id="358"/>
    <w:bookmarkStart w:name="z360" w:id="359"/>
    <w:p>
      <w:pPr>
        <w:spacing w:after="0"/>
        <w:ind w:left="0"/>
        <w:jc w:val="both"/>
      </w:pPr>
      <w:r>
        <w:rPr>
          <w:rFonts w:ascii="Times New Roman"/>
          <w:b w:val="false"/>
          <w:i w:val="false"/>
          <w:color w:val="000000"/>
          <w:sz w:val="28"/>
        </w:rPr>
        <w:t>
</w:t>
      </w:r>
      <w:r>
        <w:rPr>
          <w:rFonts w:ascii="Times New Roman"/>
          <w:b/>
          <w:i w:val="false"/>
          <w:color w:val="000000"/>
          <w:sz w:val="28"/>
        </w:rPr>
        <w:t xml:space="preserve">       N17 Тақырып. Жүргізуші мен көлік құралын сақтандыру. </w:t>
      </w:r>
      <w:r>
        <w:br/>
      </w:r>
      <w:r>
        <w:rPr>
          <w:rFonts w:ascii="Times New Roman"/>
          <w:b w:val="false"/>
          <w:i w:val="false"/>
          <w:color w:val="000000"/>
          <w:sz w:val="28"/>
        </w:rPr>
        <w:t xml:space="preserve">
      Сақтандыру тәртібі. Сақтандыру туралы келісім-шарт құрудың тәртібі. Сақтандыратын оқиға. Сақтандыру сомасын төлеу тәртібі мен негіздері. </w:t>
      </w:r>
    </w:p>
    <w:bookmarkEnd w:id="359"/>
    <w:bookmarkStart w:name="z361" w:id="360"/>
    <w:p>
      <w:pPr>
        <w:spacing w:after="0"/>
        <w:ind w:left="0"/>
        <w:jc w:val="both"/>
      </w:pPr>
      <w:r>
        <w:rPr>
          <w:rFonts w:ascii="Times New Roman"/>
          <w:b w:val="false"/>
          <w:i w:val="false"/>
          <w:color w:val="000000"/>
          <w:sz w:val="28"/>
        </w:rPr>
        <w:t>
</w:t>
      </w:r>
      <w:r>
        <w:rPr>
          <w:rFonts w:ascii="Times New Roman"/>
          <w:b/>
          <w:i w:val="false"/>
          <w:color w:val="000000"/>
          <w:sz w:val="28"/>
        </w:rPr>
        <w:t xml:space="preserve">                 "КӨЛІК ҚҰРАЛЫН БАСҚАРУ НЕГІЗДЕРІ </w:t>
      </w:r>
      <w:r>
        <w:br/>
      </w:r>
      <w:r>
        <w:rPr>
          <w:rFonts w:ascii="Times New Roman"/>
          <w:b w:val="false"/>
          <w:i w:val="false"/>
          <w:color w:val="000000"/>
          <w:sz w:val="28"/>
        </w:rPr>
        <w:t>
</w:t>
      </w:r>
      <w:r>
        <w:rPr>
          <w:rFonts w:ascii="Times New Roman"/>
          <w:b/>
          <w:i w:val="false"/>
          <w:color w:val="000000"/>
          <w:sz w:val="28"/>
        </w:rPr>
        <w:t xml:space="preserve">                   ЖӘНЕ ҚОЗҒАЛЫС ҚАУІПСІЗДІГІ" </w:t>
      </w:r>
      <w:r>
        <w:br/>
      </w:r>
      <w:r>
        <w:rPr>
          <w:rFonts w:ascii="Times New Roman"/>
          <w:b w:val="false"/>
          <w:i w:val="false"/>
          <w:color w:val="000000"/>
          <w:sz w:val="28"/>
        </w:rPr>
        <w:t>
</w:t>
      </w:r>
      <w:r>
        <w:rPr>
          <w:rFonts w:ascii="Times New Roman"/>
          <w:b/>
          <w:i w:val="false"/>
          <w:color w:val="000000"/>
          <w:sz w:val="28"/>
        </w:rPr>
        <w:t xml:space="preserve">     пәні бойынша үлгілік тақырыптық жоспар және бағдарлама. </w:t>
      </w:r>
    </w:p>
    <w:bookmarkEnd w:id="360"/>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593"/>
        <w:gridCol w:w="21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Тақырыптардың атауы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 басқару техникасы.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6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Оның әсері және қауіпсіздігі.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кәсіби сенімділігі.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психофизикалық психикалық қасиеті.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пайдалану көрсеткіштері.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Штатты және штатты емес қозғалыс тәртібінде жүргізушінің іс-әрекеттері.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шарттары мен қауіпсіздігі.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Жол-көлік оқиғалары.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bookmarkStart w:name="z362" w:id="361"/>
    <w:p>
      <w:pPr>
        <w:spacing w:after="0"/>
        <w:ind w:left="0"/>
        <w:jc w:val="left"/>
      </w:pPr>
      <w:r>
        <w:rPr>
          <w:rFonts w:ascii="Times New Roman"/>
          <w:b/>
          <w:i w:val="false"/>
          <w:color w:val="000000"/>
        </w:rPr>
        <w:t xml:space="preserve"> 
  Бағдарлама. </w:t>
      </w:r>
    </w:p>
    <w:bookmarkEnd w:id="361"/>
    <w:p>
      <w:pPr>
        <w:spacing w:after="0"/>
        <w:ind w:left="0"/>
        <w:jc w:val="both"/>
      </w:pPr>
      <w:r>
        <w:rPr>
          <w:rFonts w:ascii="Times New Roman"/>
          <w:b/>
          <w:i w:val="false"/>
          <w:color w:val="000000"/>
          <w:sz w:val="28"/>
        </w:rPr>
        <w:t xml:space="preserve">       N1 тақырып. Көлік құралын басқару техникасы. </w:t>
      </w:r>
      <w:r>
        <w:br/>
      </w:r>
      <w:r>
        <w:rPr>
          <w:rFonts w:ascii="Times New Roman"/>
          <w:b w:val="false"/>
          <w:i w:val="false"/>
          <w:color w:val="000000"/>
          <w:sz w:val="28"/>
        </w:rPr>
        <w:t xml:space="preserve">
      Рульге жүргізушіні отырғызу. </w:t>
      </w:r>
      <w:r>
        <w:br/>
      </w:r>
      <w:r>
        <w:rPr>
          <w:rFonts w:ascii="Times New Roman"/>
          <w:b w:val="false"/>
          <w:i w:val="false"/>
          <w:color w:val="000000"/>
          <w:sz w:val="28"/>
        </w:rPr>
        <w:t xml:space="preserve">
      Ыңғайлы жұмыс қалпы. Ыңғайлы жұмыс қалпы үшін орындықтың реттеуіштері мен басқару органдарын пайдалану. Жұмыс қалпын пайдаланудағы қарапайым қателер. Басқару органдарының, аспаптардың және индикаторлардың атқаратын қызметі. Басқару органдармен жұмыс жасау. Рульді пайдалану техникасы. </w:t>
      </w:r>
      <w:r>
        <w:br/>
      </w:r>
      <w:r>
        <w:rPr>
          <w:rFonts w:ascii="Times New Roman"/>
          <w:b w:val="false"/>
          <w:i w:val="false"/>
          <w:color w:val="000000"/>
          <w:sz w:val="28"/>
        </w:rPr>
        <w:t xml:space="preserve">
      двигательді оталдыру. двигательді орнында тұрып қыздыру. Қозғалыс басталғанда қызу процесі. Бірқалыпты қозғалыс жылдамдығын сақтау. Қозғалыстың әр түрлі режимінде акселератор педалімен әсер етулер. Орнынан қозғалу. двигательді тежеу. </w:t>
      </w:r>
      <w:r>
        <w:br/>
      </w:r>
      <w:r>
        <w:rPr>
          <w:rFonts w:ascii="Times New Roman"/>
          <w:b w:val="false"/>
          <w:i w:val="false"/>
          <w:color w:val="000000"/>
          <w:sz w:val="28"/>
        </w:rPr>
        <w:t xml:space="preserve">
      Штатты жағдайларда асықпай тежелуді, штатты емес жағдайларда максимальды тежелуді қамтамасыз ететін тежеуіш педалінің әсерлері. двигатель жұмысының ұтымды жылжу режимін сақтау. Көлік құралының жүріп өткен жол көлемі және оған әсер ететін себептер. </w:t>
      </w:r>
      <w:r>
        <w:br/>
      </w:r>
      <w:r>
        <w:rPr>
          <w:rFonts w:ascii="Times New Roman"/>
          <w:b w:val="false"/>
          <w:i w:val="false"/>
          <w:color w:val="000000"/>
          <w:sz w:val="28"/>
        </w:rPr>
        <w:t xml:space="preserve">
      Қиын өткелдерде және тайғақ учаскелерде қозғалу. Тайғақ жерде орнынан қозғалу. Сулы жерлерден, терең емес арықтардан, төмпешіктерден қараңғы уақытта жүріп өту. </w:t>
      </w:r>
      <w:r>
        <w:br/>
      </w:r>
      <w:r>
        <w:rPr>
          <w:rFonts w:ascii="Times New Roman"/>
          <w:b w:val="false"/>
          <w:i w:val="false"/>
          <w:color w:val="000000"/>
          <w:sz w:val="28"/>
        </w:rPr>
        <w:t xml:space="preserve">
      Аялдау және тұрақтау. </w:t>
      </w:r>
      <w:r>
        <w:br/>
      </w:r>
      <w:r>
        <w:rPr>
          <w:rFonts w:ascii="Times New Roman"/>
          <w:b w:val="false"/>
          <w:i w:val="false"/>
          <w:color w:val="000000"/>
          <w:sz w:val="28"/>
        </w:rPr>
        <w:t xml:space="preserve">
      Қозғалыс жылдамдығы және арақашықтық. Бұрылуда, айналуда жылдамдықтың өзгеруі. Қалалық қозғалыста және автомагистральда жылдамдық таңдау. </w:t>
      </w:r>
      <w:r>
        <w:br/>
      </w:r>
      <w:r>
        <w:rPr>
          <w:rFonts w:ascii="Times New Roman"/>
          <w:b w:val="false"/>
          <w:i w:val="false"/>
          <w:color w:val="000000"/>
          <w:sz w:val="28"/>
        </w:rPr>
        <w:t xml:space="preserve">
      Жай бірқалыпты қозғалыста басып озу және қарама-қарсы қозғалыс.  </w:t>
      </w:r>
      <w:r>
        <w:br/>
      </w:r>
      <w:r>
        <w:rPr>
          <w:rFonts w:ascii="Times New Roman"/>
          <w:b w:val="false"/>
          <w:i w:val="false"/>
          <w:color w:val="000000"/>
          <w:sz w:val="28"/>
        </w:rPr>
        <w:t xml:space="preserve">
      Темір жол қиылысынан өту. </w:t>
      </w:r>
    </w:p>
    <w:bookmarkStart w:name="z363" w:id="362"/>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Жол қозғалысы, оның әсері мен қауіпсіздігі. </w:t>
      </w:r>
      <w:r>
        <w:br/>
      </w:r>
      <w:r>
        <w:rPr>
          <w:rFonts w:ascii="Times New Roman"/>
          <w:b w:val="false"/>
          <w:i w:val="false"/>
          <w:color w:val="000000"/>
          <w:sz w:val="28"/>
        </w:rPr>
        <w:t xml:space="preserve">
      "Жүргізуші-автокөлік-жол" басқару жүйесінің түсінігі (ЖАЖ). ЖАЖ жүйесінің мақсаты мен міндеті. Көлік жүйесіндегі автокөліктің маңызы. Жол көлік процесінің әсері, қауіпсіздігі және экологиялығы. ЖКО-да көлік жүйесі жұмысының істен шығуы. Қазақстандағы және шет елдердегі жол қозғалысының қауіпсіздігі, әсерлік, экологиялық санағы. Қауіпсіздікке әсер ететін факторлар: жүргізуші-автокөлік-жол. Жол қозғалыс қауіпсіздігіне әсер ететін жүргізушінің кәсібилігі. Жүргізушінің кәсібилік көрсеткіші болып саналатын еңбек өтілі. Көлік құралын басқарудың сапалық көрсеткішін анықтайтын сандық көрсеткіштер. </w:t>
      </w:r>
      <w:r>
        <w:br/>
      </w:r>
      <w:r>
        <w:rPr>
          <w:rFonts w:ascii="Times New Roman"/>
          <w:b w:val="false"/>
          <w:i w:val="false"/>
          <w:color w:val="000000"/>
          <w:sz w:val="28"/>
        </w:rPr>
        <w:t xml:space="preserve">
      Жол қозғалысының қауіпсіздігі мен экологиялығын қамтамасыз ететін мемлекеттік жүйелер. </w:t>
      </w:r>
      <w:r>
        <w:br/>
      </w:r>
      <w:r>
        <w:rPr>
          <w:rFonts w:ascii="Times New Roman"/>
          <w:b w:val="false"/>
          <w:i w:val="false"/>
          <w:color w:val="000000"/>
          <w:sz w:val="28"/>
        </w:rPr>
        <w:t xml:space="preserve">
      Қозғалыс қауіпсіздігін қамтамасыз ететін көлік құралына қойылатын талаптар. </w:t>
      </w:r>
    </w:p>
    <w:bookmarkEnd w:id="362"/>
    <w:bookmarkStart w:name="z364" w:id="363"/>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Жүргізушінің кәсіби сенімділігі. </w:t>
      </w:r>
      <w:r>
        <w:br/>
      </w:r>
      <w:r>
        <w:rPr>
          <w:rFonts w:ascii="Times New Roman"/>
          <w:b w:val="false"/>
          <w:i w:val="false"/>
          <w:color w:val="000000"/>
          <w:sz w:val="28"/>
        </w:rPr>
        <w:t xml:space="preserve">
      Қажеттілік топтары. Еңбектік ынталандыру. Көлік құралын басқарудағы еңбектің мақсаты. </w:t>
      </w:r>
      <w:r>
        <w:br/>
      </w:r>
      <w:r>
        <w:rPr>
          <w:rFonts w:ascii="Times New Roman"/>
          <w:b w:val="false"/>
          <w:i w:val="false"/>
          <w:color w:val="000000"/>
          <w:sz w:val="28"/>
        </w:rPr>
        <w:t xml:space="preserve">
      Көлік құралдарын басқару мақсатына жету үшін іс-әрекеттерінің психикалық бейнелеу жоспары. </w:t>
      </w:r>
      <w:r>
        <w:br/>
      </w:r>
      <w:r>
        <w:rPr>
          <w:rFonts w:ascii="Times New Roman"/>
          <w:b w:val="false"/>
          <w:i w:val="false"/>
          <w:color w:val="000000"/>
          <w:sz w:val="28"/>
        </w:rPr>
        <w:t xml:space="preserve">
      Көлік құралдарын басқарудағы әрекеттер мен еңбек операциялары. Басқару мақсатына жету үшін шығарылатын есептер. Басқару процесін ұтымды ету. Көлік құралдарын басқарудағы ұтымдылық критерийлері. Жүргізуші қабылдайтын ақпаратты талдау. Іс-әрекет жоспарымен өзінің ағымдағы жағдайын салыстыру. Штаттық және штаттық емес жағдайлар. Жүргізуші сенімділігін арттыруды қажет ететін техникалық ширығу. </w:t>
      </w:r>
      <w:r>
        <w:br/>
      </w:r>
      <w:r>
        <w:rPr>
          <w:rFonts w:ascii="Times New Roman"/>
          <w:b w:val="false"/>
          <w:i w:val="false"/>
          <w:color w:val="000000"/>
          <w:sz w:val="28"/>
        </w:rPr>
        <w:t xml:space="preserve">
      Жүргізуші сенімділігін құраушылар: </w:t>
      </w:r>
      <w:r>
        <w:br/>
      </w:r>
      <w:r>
        <w:rPr>
          <w:rFonts w:ascii="Times New Roman"/>
          <w:b w:val="false"/>
          <w:i w:val="false"/>
          <w:color w:val="000000"/>
          <w:sz w:val="28"/>
        </w:rPr>
        <w:t xml:space="preserve">
      Кәсіби біліктілік, моральдық қасиеттер. Жүргізушінің кәсіби біліктілігіне оның мамандығы, еңбек өтілі және жасы әсер етеді. Моральдық қасиеттері: тәртіптілік, жол қозғалысындағы басқа қатысушыларды құрметтеу, қызмет көрсету мәдениеті мен өзін-өзі ұстау этикасы. Физикалық психикалық қасиеттер, жасы мен денсаулығы және оның жүргізушіге әсері. </w:t>
      </w:r>
      <w:r>
        <w:br/>
      </w:r>
      <w:r>
        <w:rPr>
          <w:rFonts w:ascii="Times New Roman"/>
          <w:b w:val="false"/>
          <w:i w:val="false"/>
          <w:color w:val="000000"/>
          <w:sz w:val="28"/>
        </w:rPr>
        <w:t xml:space="preserve">
      Алкоголь, нашақорлық, дәрілік заттардың жүргізуші жұмысына кері әсері: ойланудың шапшаңдығы төмендеуі, назар аударудың төмендеуі, көру-есте сақтау нашарлауы, ұйқышыл болу. </w:t>
      </w:r>
    </w:p>
    <w:bookmarkEnd w:id="363"/>
    <w:bookmarkStart w:name="z365" w:id="364"/>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Жүргізушінің психофизиологиялық сапасы. </w:t>
      </w:r>
      <w:r>
        <w:br/>
      </w:r>
      <w:r>
        <w:rPr>
          <w:rFonts w:ascii="Times New Roman"/>
          <w:b w:val="false"/>
          <w:i w:val="false"/>
          <w:color w:val="000000"/>
          <w:sz w:val="28"/>
        </w:rPr>
        <w:t xml:space="preserve">
      Көру-есте сақтау. Көлік құралы жылдамдығының арақашықтықты қабылдауы. Көңіл аудару бағыты. Көрмей қалу. Дыбыс дабылдарын қабылдау. Дыбыс дабылдарын шумен шатастыру. </w:t>
      </w:r>
      <w:r>
        <w:br/>
      </w:r>
      <w:r>
        <w:rPr>
          <w:rFonts w:ascii="Times New Roman"/>
          <w:b w:val="false"/>
          <w:i w:val="false"/>
          <w:color w:val="000000"/>
          <w:sz w:val="28"/>
        </w:rPr>
        <w:t xml:space="preserve">
      Бұрылыста жылдамдық алу. Басқару органдарының орнынан өзгеруін және кедергісін қабылдау. </w:t>
      </w:r>
      <w:r>
        <w:br/>
      </w:r>
      <w:r>
        <w:rPr>
          <w:rFonts w:ascii="Times New Roman"/>
          <w:b w:val="false"/>
          <w:i w:val="false"/>
          <w:color w:val="000000"/>
          <w:sz w:val="28"/>
        </w:rPr>
        <w:t xml:space="preserve">
      Ақпаратты өңдеу уақыты. Жүргізушінің психомоторлық реакциялары. Реакция уақыты. ЖКО-ның ауырлық дәрежесіне сәйкес реакция уақытының өзгеруі. </w:t>
      </w:r>
      <w:r>
        <w:br/>
      </w:r>
      <w:r>
        <w:rPr>
          <w:rFonts w:ascii="Times New Roman"/>
          <w:b w:val="false"/>
          <w:i w:val="false"/>
          <w:color w:val="000000"/>
          <w:sz w:val="28"/>
        </w:rPr>
        <w:t xml:space="preserve">
      Ойлау. Жол-көліктік ситуацияның дамуын болжау. </w:t>
      </w:r>
      <w:r>
        <w:br/>
      </w:r>
      <w:r>
        <w:rPr>
          <w:rFonts w:ascii="Times New Roman"/>
          <w:b w:val="false"/>
          <w:i w:val="false"/>
          <w:color w:val="000000"/>
          <w:sz w:val="28"/>
        </w:rPr>
        <w:t xml:space="preserve">
      Жүргізуші дайындығы: білімі, іскерлігі. </w:t>
      </w:r>
      <w:r>
        <w:br/>
      </w:r>
      <w:r>
        <w:rPr>
          <w:rFonts w:ascii="Times New Roman"/>
          <w:b w:val="false"/>
          <w:i w:val="false"/>
          <w:color w:val="000000"/>
          <w:sz w:val="28"/>
        </w:rPr>
        <w:t xml:space="preserve">
      Көлік құралы жүргізушісіне басқару объектісі ретінде қойылатын талаптар. Жүргізуші жұмысының әсері мен қауіпсіздігін басқару объектісі ретінде көлік құралының қасиеттеріне ұтымды ықпал ету. Қоғамдағы адамзаттың этика тәртібі компоненті болып табылатын жүргізуші этикасы. Жол қозғалысының Ережесін бұзған басқа қатысушылармен және ішкі істер органдарымен қатынас. ЖКО қайғылы жағдайдағы жүргізуші этикасы. </w:t>
      </w:r>
    </w:p>
    <w:bookmarkEnd w:id="364"/>
    <w:bookmarkStart w:name="z366" w:id="365"/>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Көлік құралдарының пайдалану көрсеткіштері. </w:t>
      </w:r>
      <w:r>
        <w:br/>
      </w:r>
      <w:r>
        <w:rPr>
          <w:rFonts w:ascii="Times New Roman"/>
          <w:b w:val="false"/>
          <w:i w:val="false"/>
          <w:color w:val="000000"/>
          <w:sz w:val="28"/>
        </w:rPr>
        <w:t xml:space="preserve">
      Көлік жұмысының әсерлі және қауіпсіз мүмкіндіктерінің көрсеткіштері: габариттік размерлер, салмақ өлшемдері, ауыр жүк көтергіштігі (сыйымдылығы), жылдамдық алу және тежеуіштік қасиеттер, ауып кетуге немесе тайып кетуге қарсы тұру, жанармай үнемділігі, көлік құралын әр түрлі жағдайларда пайдалану шарттары, сенімділік. Осылардың қозғалыс қауіпсіздігіне, жол қозғалысы қауіпсіздігіне әсері. Көлік құралының қозғалысына әсер ететін күштер: тарту, тежеу, көлденең және тік күштердің қосылуы. Ауып кетуге қарсы тұру. Көлік құралының тұрақты қосалқы мүмкіндіктері. </w:t>
      </w:r>
      <w:r>
        <w:br/>
      </w:r>
      <w:r>
        <w:rPr>
          <w:rFonts w:ascii="Times New Roman"/>
          <w:b w:val="false"/>
          <w:i w:val="false"/>
          <w:color w:val="000000"/>
          <w:sz w:val="28"/>
        </w:rPr>
        <w:t xml:space="preserve">
      Көлік құралын реттеу жүйелері: тарту, тежеуіш, көлденең реттеу жүйелері. Басқару сипаттамасы. </w:t>
      </w:r>
    </w:p>
    <w:bookmarkEnd w:id="365"/>
    <w:bookmarkStart w:name="z367" w:id="366"/>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Штаттық және штаттық емес қозғалыс тәртібіндегі жүргізушінің іс-әрекеттері. </w:t>
      </w:r>
      <w:r>
        <w:br/>
      </w:r>
      <w:r>
        <w:rPr>
          <w:rFonts w:ascii="Times New Roman"/>
          <w:b w:val="false"/>
          <w:i w:val="false"/>
          <w:color w:val="000000"/>
          <w:sz w:val="28"/>
        </w:rPr>
        <w:t xml:space="preserve">
      Тіркеуге алуда, тайғақ жолдарда, жоғары және төмен түскенде, бұрылыстарда, қараңғы мезгілде және шектеулі көру жағдайында, көлік ағынында, бұрылыс және жолаушылар өтетін жерлерде, шексіз кеңістікте мотоциклді жүргізу. </w:t>
      </w:r>
      <w:r>
        <w:br/>
      </w:r>
      <w:r>
        <w:rPr>
          <w:rFonts w:ascii="Times New Roman"/>
          <w:b w:val="false"/>
          <w:i w:val="false"/>
          <w:color w:val="000000"/>
          <w:sz w:val="28"/>
        </w:rPr>
        <w:t xml:space="preserve">
      Жұмыс тежегішінің бас тарту кезеңінде, қозғалыстағы шинаның жарылуында, ауытқу кезеңінде жүргізушінің іс-қимылдары. </w:t>
      </w:r>
      <w:r>
        <w:br/>
      </w:r>
      <w:r>
        <w:rPr>
          <w:rFonts w:ascii="Times New Roman"/>
          <w:b w:val="false"/>
          <w:i w:val="false"/>
          <w:color w:val="000000"/>
          <w:sz w:val="28"/>
        </w:rPr>
        <w:t xml:space="preserve">
      Көлік құрал-жабдықтарының өртенген, суға батқан кезінде, жоғары кернеудегі электр сымдардың көлік құрал-жабдықтарына үзіліп түскенінде, найзағай түскен кезеңде жүргізушінің іс-қимылдары. </w:t>
      </w:r>
      <w:r>
        <w:br/>
      </w:r>
      <w:r>
        <w:rPr>
          <w:rFonts w:ascii="Times New Roman"/>
          <w:b w:val="false"/>
          <w:i w:val="false"/>
          <w:color w:val="000000"/>
          <w:sz w:val="28"/>
        </w:rPr>
        <w:t xml:space="preserve">
      Қауіпсіздік көліктің нәтижелі жұмысының шарты. Көлікті жүргізушінің көлікті басқару мақсатын орындауда: белгілі отын шығынында жоғарғы орта жылдамдыққа жету, белгілі орта жылдамдықта отынды ең жоғарғы дәрежеде үнемдеу, ең жоғарғы қамтамасыз ету. </w:t>
      </w:r>
      <w:r>
        <w:br/>
      </w:r>
      <w:r>
        <w:rPr>
          <w:rFonts w:ascii="Times New Roman"/>
          <w:b w:val="false"/>
          <w:i w:val="false"/>
          <w:color w:val="000000"/>
          <w:sz w:val="28"/>
        </w:rPr>
        <w:t xml:space="preserve">
      Сапалы басқарудың көрсеткіштері: орташа жылдамдық, отын шығыны, бір қалыпты қозғалыстың коэффициенті, отын жұмсау көрсеткіші, тоқтатуды бір қалыпты қалыптастыру. </w:t>
      </w:r>
      <w:r>
        <w:br/>
      </w:r>
      <w:r>
        <w:rPr>
          <w:rFonts w:ascii="Times New Roman"/>
          <w:b w:val="false"/>
          <w:i w:val="false"/>
          <w:color w:val="000000"/>
          <w:sz w:val="28"/>
        </w:rPr>
        <w:t xml:space="preserve">
      Үнемді басқару: жүргізудегі жылдамдықты реттеуде үнемділік алгоритмін пайдалану; отын шығындау өлшеміндегі ең төменгі қарқынды қозғалыста ең жоғарғы жылдамдықты шектеу, отын шығындау өлшеміндегі ең жоғарғы қарқынды қозғалыста - ағынның орта жылдамдыққа жақын қозғалуы (жүруі), асыру арқылы қозғалысты баяулатып, двигательді тоқтату. </w:t>
      </w:r>
      <w:r>
        <w:br/>
      </w:r>
      <w:r>
        <w:rPr>
          <w:rFonts w:ascii="Times New Roman"/>
          <w:b w:val="false"/>
          <w:i w:val="false"/>
          <w:color w:val="000000"/>
          <w:sz w:val="28"/>
        </w:rPr>
        <w:t xml:space="preserve">
      Жылдамдықты басқару: жүргізудегі жылдамдықты реттеуде жылдамдылық алгоритмін пайдалану, еркін қозғалатын аймақта ең жоғарғы жылдамдықпен көлікті жүргізу, қарқынды тоқтату. Көлік құралдарының орта жылдамдығына қарқынды ағынның әсері. Көлік жол жағдайын алдын-ала болжау - негізгі жылдамдылықты басқарудың кепілі. </w:t>
      </w:r>
      <w:r>
        <w:br/>
      </w:r>
      <w:r>
        <w:rPr>
          <w:rFonts w:ascii="Times New Roman"/>
          <w:b w:val="false"/>
          <w:i w:val="false"/>
          <w:color w:val="000000"/>
          <w:sz w:val="28"/>
        </w:rPr>
        <w:t xml:space="preserve">
      Жылдамдылықты басқаруда пайдаланатын алгоритмдердің көлік құралдарының қауіпсіздігіне, экологияға, ресурстарға әсері. </w:t>
      </w:r>
      <w:r>
        <w:br/>
      </w:r>
      <w:r>
        <w:rPr>
          <w:rFonts w:ascii="Times New Roman"/>
          <w:b w:val="false"/>
          <w:i w:val="false"/>
          <w:color w:val="000000"/>
          <w:sz w:val="28"/>
        </w:rPr>
        <w:t xml:space="preserve">
      Көлік құралдарының оңтайлы алгоритмдерін қозғалыс жылдамдықтарын реттеуге тахометр, спидометр, эконометр пайдаланылады. </w:t>
      </w:r>
    </w:p>
    <w:bookmarkEnd w:id="366"/>
    <w:bookmarkStart w:name="z368" w:id="367"/>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Жол қауіпсіздігі және жол жағдайлары. </w:t>
      </w:r>
      <w:r>
        <w:br/>
      </w:r>
      <w:r>
        <w:rPr>
          <w:rFonts w:ascii="Times New Roman"/>
          <w:b w:val="false"/>
          <w:i w:val="false"/>
          <w:color w:val="000000"/>
          <w:sz w:val="28"/>
        </w:rPr>
        <w:t xml:space="preserve">
      Автокөлік жолдарының түрлері және жіктелуі. Жолдардың белсенді, белсенді емес және экологиялық қауіпсіздігінің негізгі бөлшектері. </w:t>
      </w:r>
      <w:r>
        <w:br/>
      </w:r>
      <w:r>
        <w:rPr>
          <w:rFonts w:ascii="Times New Roman"/>
          <w:b w:val="false"/>
          <w:i w:val="false"/>
          <w:color w:val="000000"/>
          <w:sz w:val="28"/>
        </w:rPr>
        <w:t xml:space="preserve">
      Жол беттерінің түрлері, олардың сипаттамалары. Жол жағдайларының қозғалыс қауіпсіздігіне әсерлері. </w:t>
      </w:r>
      <w:r>
        <w:br/>
      </w:r>
      <w:r>
        <w:rPr>
          <w:rFonts w:ascii="Times New Roman"/>
          <w:b w:val="false"/>
          <w:i w:val="false"/>
          <w:color w:val="000000"/>
          <w:sz w:val="28"/>
        </w:rPr>
        <w:t xml:space="preserve">
      Ауыл шаруашылығындағы жолдар. Автожолдар. Таулы жолдардың ерекшелігі. </w:t>
      </w:r>
      <w:r>
        <w:br/>
      </w:r>
      <w:r>
        <w:rPr>
          <w:rFonts w:ascii="Times New Roman"/>
          <w:b w:val="false"/>
          <w:i w:val="false"/>
          <w:color w:val="000000"/>
          <w:sz w:val="28"/>
        </w:rPr>
        <w:t xml:space="preserve">
      Жол жағдайларының автокөлік қозғалысына әсері. Шинаның жолмен беттесу коэффициенті туралы түсінік. </w:t>
      </w:r>
      <w:r>
        <w:br/>
      </w:r>
      <w:r>
        <w:rPr>
          <w:rFonts w:ascii="Times New Roman"/>
          <w:b w:val="false"/>
          <w:i w:val="false"/>
          <w:color w:val="000000"/>
          <w:sz w:val="28"/>
        </w:rPr>
        <w:t xml:space="preserve">
      Жол жағдайына, ауа мен гидрометеорологиялық жағдайларға байланысты коэффициенттің өзгеруі. Тұманда, таулы жолдардағы көлік жүргізу ерекшеліктері. Автокөлік жолдарының қауіпті учаскелері, жүру бөлігінің тарылуы, жолдың бетінің жаңадан салынуы; битум және гравий беті, ұзақ төменге түсу жолдары; көпірлі жолдар, теміржол бойындағы өткелдер және қауіпті учаскелер. </w:t>
      </w:r>
      <w:r>
        <w:br/>
      </w:r>
      <w:r>
        <w:rPr>
          <w:rFonts w:ascii="Times New Roman"/>
          <w:b w:val="false"/>
          <w:i w:val="false"/>
          <w:color w:val="000000"/>
          <w:sz w:val="28"/>
        </w:rPr>
        <w:t xml:space="preserve">
      Көктемгі және күзгі кезеңдерде жолдарды пайдалану. Мұзды өткелдер арқылы көліктің жүруі. </w:t>
      </w:r>
      <w:r>
        <w:br/>
      </w:r>
      <w:r>
        <w:rPr>
          <w:rFonts w:ascii="Times New Roman"/>
          <w:b w:val="false"/>
          <w:i w:val="false"/>
          <w:color w:val="000000"/>
          <w:sz w:val="28"/>
        </w:rPr>
        <w:t xml:space="preserve">
      Жолдардың жөндеу жұмыстары жүргізіліп жатқан учаскелердегі көлік жүргізудің қауіпсіздігін алдын алу, бұл жағдайда қолданылатын қоршаулар, ескерту және жарық дабылдары. </w:t>
      </w:r>
    </w:p>
    <w:bookmarkEnd w:id="367"/>
    <w:bookmarkStart w:name="z369" w:id="368"/>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Жол-көлік оқиғалары. </w:t>
      </w:r>
      <w:r>
        <w:br/>
      </w:r>
      <w:r>
        <w:rPr>
          <w:rFonts w:ascii="Times New Roman"/>
          <w:b w:val="false"/>
          <w:i w:val="false"/>
          <w:color w:val="000000"/>
          <w:sz w:val="28"/>
        </w:rPr>
        <w:t xml:space="preserve">
      Жол-көлік оқиғалары мен жол-көлік оқиғаларының жіктелуі. Қалалардағы, қала сыртындағы, ауылдық жерлердегі апаттар. </w:t>
      </w:r>
      <w:r>
        <w:br/>
      </w:r>
      <w:r>
        <w:rPr>
          <w:rFonts w:ascii="Times New Roman"/>
          <w:b w:val="false"/>
          <w:i w:val="false"/>
          <w:color w:val="000000"/>
          <w:sz w:val="28"/>
        </w:rPr>
        <w:t xml:space="preserve">
      Жол оқиғаларының болу себептері: жолда жүру ережелерінің бұзылуы, көлік жүргізушілердің құқықтық ережелерді сақтамауы, көлік құралдарының техникалық жағдайлары ақуалының нормативке сай емес болуы және т.б. </w:t>
      </w:r>
      <w:r>
        <w:br/>
      </w:r>
      <w:r>
        <w:rPr>
          <w:rFonts w:ascii="Times New Roman"/>
          <w:b w:val="false"/>
          <w:i w:val="false"/>
          <w:color w:val="000000"/>
          <w:sz w:val="28"/>
        </w:rPr>
        <w:t xml:space="preserve">
      Көлік жүргізушілеріне байланысты ЖКО себептері: төменгі біліктілік, шаршау, рульде ұйықтап кету. </w:t>
      </w:r>
      <w:r>
        <w:br/>
      </w:r>
      <w:r>
        <w:rPr>
          <w:rFonts w:ascii="Times New Roman"/>
          <w:b w:val="false"/>
          <w:i w:val="false"/>
          <w:color w:val="000000"/>
          <w:sz w:val="28"/>
        </w:rPr>
        <w:t xml:space="preserve">
      Жол көлік оқиғаларының пайда болу жағдайлары: жол және көлік құралдарының жағдайы, жол қозғалыстарын (жүру) реттейтін құрал-жабдықтардың бар болуы. </w:t>
      </w:r>
      <w:r>
        <w:br/>
      </w:r>
      <w:r>
        <w:rPr>
          <w:rFonts w:ascii="Times New Roman"/>
          <w:b w:val="false"/>
          <w:i w:val="false"/>
          <w:color w:val="000000"/>
          <w:sz w:val="28"/>
        </w:rPr>
        <w:t xml:space="preserve">
      ЖКО статистикасы. Апаттардың мезгіл, аптаның күндері, тәулік уақыты, жол категориясы, көлік жабдықтарының түрлеріне байланысты бөлінуі. </w:t>
      </w:r>
      <w:r>
        <w:br/>
      </w:r>
      <w:r>
        <w:rPr>
          <w:rFonts w:ascii="Times New Roman"/>
          <w:b w:val="false"/>
          <w:i w:val="false"/>
          <w:color w:val="000000"/>
          <w:sz w:val="28"/>
        </w:rPr>
        <w:t xml:space="preserve">
      Көлік жабдықтарының белсенді емес және экологиялық қауіпсіздігі. </w:t>
      </w:r>
      <w:r>
        <w:br/>
      </w:r>
      <w:r>
        <w:rPr>
          <w:rFonts w:ascii="Times New Roman"/>
          <w:b w:val="false"/>
          <w:i w:val="false"/>
          <w:color w:val="000000"/>
          <w:sz w:val="28"/>
        </w:rPr>
        <w:t xml:space="preserve">
      Жол көлік қозғалысын мемлекеттік бақылау. </w:t>
      </w:r>
    </w:p>
    <w:bookmarkEnd w:id="368"/>
    <w:bookmarkStart w:name="z370" w:id="369"/>
    <w:p>
      <w:pPr>
        <w:spacing w:after="0"/>
        <w:ind w:left="0"/>
        <w:jc w:val="both"/>
      </w:pPr>
      <w:r>
        <w:rPr>
          <w:rFonts w:ascii="Times New Roman"/>
          <w:b w:val="false"/>
          <w:i w:val="false"/>
          <w:color w:val="000000"/>
          <w:sz w:val="28"/>
        </w:rPr>
        <w:t>
</w:t>
      </w:r>
      <w:r>
        <w:rPr>
          <w:rFonts w:ascii="Times New Roman"/>
          <w:b/>
          <w:i w:val="false"/>
          <w:color w:val="000000"/>
          <w:sz w:val="28"/>
        </w:rPr>
        <w:t xml:space="preserve">         "АЛҒАШҚЫ ДӘРІГЕРЛІК КӨМЕК КӨРСЕТУ" пәні бойынша </w:t>
      </w:r>
      <w:r>
        <w:br/>
      </w:r>
      <w:r>
        <w:rPr>
          <w:rFonts w:ascii="Times New Roman"/>
          <w:b w:val="false"/>
          <w:i w:val="false"/>
          <w:color w:val="000000"/>
          <w:sz w:val="28"/>
        </w:rPr>
        <w:t>
</w:t>
      </w:r>
      <w:r>
        <w:rPr>
          <w:rFonts w:ascii="Times New Roman"/>
          <w:b/>
          <w:i w:val="false"/>
          <w:color w:val="000000"/>
          <w:sz w:val="28"/>
        </w:rPr>
        <w:t xml:space="preserve">                  үлгілік тақырыптық жоспар. </w:t>
      </w:r>
    </w:p>
    <w:bookmarkEnd w:id="369"/>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833"/>
        <w:gridCol w:w="2313"/>
        <w:gridCol w:w="2493"/>
        <w:gridCol w:w="2313"/>
      </w:tblGrid>
      <w:tr>
        <w:trPr>
          <w:trHeight w:val="46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Тақырыптардың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сабақтар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сабақтар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анатомиясы және физиологиясы.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жол жарақаты құрылымы. </w:t>
            </w:r>
          </w:p>
          <w:p>
            <w:pPr>
              <w:spacing w:after="20"/>
              <w:ind w:left="20"/>
              <w:jc w:val="both"/>
            </w:pPr>
            <w:r>
              <w:rPr>
                <w:rFonts w:ascii="Times New Roman"/>
                <w:b w:val="false"/>
                <w:i w:val="false"/>
                <w:color w:val="000000"/>
                <w:sz w:val="20"/>
              </w:rPr>
              <w:t xml:space="preserve">Жол көлік оқиғасында жиі кездесетін зиян шеккендер және оларды диагностикалау.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өміріне қауіп төндіретін механикалық және термиялық зардаптар.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Апаттан болған психикалық реакциялар. Осы жағдайларда зардап шеккендерге көмек.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Термиялық зардаптар.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ЖКО апаттарындағы көрсетілетін құқықтық-ұйымдастыру көмектері.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өміріне қауіп төндіретін терапиялық жағдайлар.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ЖКО-да зардап шеккендерге алғашқы дәрігерлік көмек.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қансырауды тоқтату.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иммобилизациясы.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шеккендерді сыртқа шығару, оларды көлікке орналастыру және тасымалдау.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Жарақатты тазарту, дәрілеу, десмургия.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аптечканы пайдалану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bookmarkStart w:name="z371" w:id="370"/>
    <w:p>
      <w:pPr>
        <w:spacing w:after="0"/>
        <w:ind w:left="0"/>
        <w:jc w:val="left"/>
      </w:pPr>
      <w:r>
        <w:rPr>
          <w:rFonts w:ascii="Times New Roman"/>
          <w:b/>
          <w:i w:val="false"/>
          <w:color w:val="000000"/>
        </w:rPr>
        <w:t xml:space="preserve"> 
  Бағдарлама </w:t>
      </w:r>
    </w:p>
    <w:bookmarkEnd w:id="370"/>
    <w:p>
      <w:pPr>
        <w:spacing w:after="0"/>
        <w:ind w:left="0"/>
        <w:jc w:val="both"/>
      </w:pPr>
      <w:r>
        <w:rPr>
          <w:rFonts w:ascii="Times New Roman"/>
          <w:b/>
          <w:i w:val="false"/>
          <w:color w:val="000000"/>
          <w:sz w:val="28"/>
        </w:rPr>
        <w:t xml:space="preserve">       N1 Тақырып. Адам анатомиясы және физиологиясының негіздері. </w:t>
      </w:r>
      <w:r>
        <w:br/>
      </w:r>
      <w:r>
        <w:rPr>
          <w:rFonts w:ascii="Times New Roman"/>
          <w:b w:val="false"/>
          <w:i w:val="false"/>
          <w:color w:val="000000"/>
          <w:sz w:val="28"/>
        </w:rPr>
        <w:t xml:space="preserve">
      Ағза жүйелері және олардың қызмет жасауы туралы негізгі түсініктер: жүрек-қан тамыр жүйесі, тірек-қозғалу жүйесі. Тамыр соғу жиілігі, жиі демалуы, қарашық қасиеттері, естен тану, терінің түстері, ең алғашқы белгілері. </w:t>
      </w:r>
    </w:p>
    <w:bookmarkStart w:name="z372" w:id="371"/>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ЖКО құрылымы. ЖКО-да жиі кездесетін зардаптар және оларды диагностикалау. </w:t>
      </w:r>
      <w:r>
        <w:br/>
      </w:r>
      <w:r>
        <w:rPr>
          <w:rFonts w:ascii="Times New Roman"/>
          <w:b w:val="false"/>
          <w:i w:val="false"/>
          <w:color w:val="000000"/>
          <w:sz w:val="28"/>
        </w:rPr>
        <w:t xml:space="preserve">
      ЖКО зардап шегуді болдырмайтын көлік жабдықтарының сипаттамасы. ЖКО зардап шеккен туралы статистика, олардың ауырлық дәрежесі және қорғау. </w:t>
      </w:r>
      <w:r>
        <w:br/>
      </w:r>
      <w:r>
        <w:rPr>
          <w:rFonts w:ascii="Times New Roman"/>
          <w:b w:val="false"/>
          <w:i w:val="false"/>
          <w:color w:val="000000"/>
          <w:sz w:val="28"/>
        </w:rPr>
        <w:t xml:space="preserve">
      Алғашқы көмек көрсетуде уақыт факторының әсері. Жолаушыны қағып кеткендігі, рульге ұрғанда, көлікті қатты тоқтатқанда, аударылған кездегі зардаптар. </w:t>
      </w:r>
      <w:r>
        <w:br/>
      </w:r>
      <w:r>
        <w:rPr>
          <w:rFonts w:ascii="Times New Roman"/>
          <w:b w:val="false"/>
          <w:i w:val="false"/>
          <w:color w:val="000000"/>
          <w:sz w:val="28"/>
        </w:rPr>
        <w:t xml:space="preserve">
      Ми-сүйек зардабы, сынық белгілері, омыртқаның, жамбастың зақымдануы, ашық пневмоторакс, анық белгілері. </w:t>
      </w:r>
    </w:p>
    <w:bookmarkEnd w:id="371"/>
    <w:bookmarkStart w:name="z373" w:id="372"/>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Өмірге қауіп төндіретін механикалық және термиялық зардаптар. </w:t>
      </w:r>
      <w:r>
        <w:br/>
      </w:r>
      <w:r>
        <w:rPr>
          <w:rFonts w:ascii="Times New Roman"/>
          <w:b w:val="false"/>
          <w:i w:val="false"/>
          <w:color w:val="000000"/>
          <w:sz w:val="28"/>
        </w:rPr>
        <w:t xml:space="preserve">
      Түсініктемелер: предагопальдық жағдай, агония, клиникалық ажал, биологиялық ажал. Олардың белгілері. Алғашқы дәрігерлік көмек көрсету кезеңінде реанимациялық іс-шаралардың мазмұны. </w:t>
      </w:r>
      <w:r>
        <w:br/>
      </w:r>
      <w:r>
        <w:rPr>
          <w:rFonts w:ascii="Times New Roman"/>
          <w:b w:val="false"/>
          <w:i w:val="false"/>
          <w:color w:val="000000"/>
          <w:sz w:val="28"/>
        </w:rPr>
        <w:t xml:space="preserve">
      Шок. Жарақаттық, геморагиялық, күйіктік, кардиогендік, аллергиялық шоктың түрлері. Шоктың клиникалық көрінісі. Алғашқы дәрігерлік көмек көрсетудегі шокқа қарсы іс-шаралардың кешені. </w:t>
      </w:r>
      <w:r>
        <w:br/>
      </w:r>
      <w:r>
        <w:rPr>
          <w:rFonts w:ascii="Times New Roman"/>
          <w:b w:val="false"/>
          <w:i w:val="false"/>
          <w:color w:val="000000"/>
          <w:sz w:val="28"/>
        </w:rPr>
        <w:t xml:space="preserve">
      Тыныс жетіспеушілігі. Дәрігерлік көмек көрсетуде тыныс жетіспеушілігінің дәрежесін төмендету әдістері, клиникалық белгілері, себептері. Кеуде жасушаларының зақымдалуының жіктелуі. Асфикция. </w:t>
      </w:r>
      <w:r>
        <w:br/>
      </w:r>
      <w:r>
        <w:rPr>
          <w:rFonts w:ascii="Times New Roman"/>
          <w:b w:val="false"/>
          <w:i w:val="false"/>
          <w:color w:val="000000"/>
          <w:sz w:val="28"/>
        </w:rPr>
        <w:t xml:space="preserve">
      Естен тану синдромы. Кома. Себептері. Естен тану кезеңінде асфикцияны алдын-алу тәсілдері. </w:t>
      </w:r>
      <w:r>
        <w:br/>
      </w:r>
      <w:r>
        <w:rPr>
          <w:rFonts w:ascii="Times New Roman"/>
          <w:b w:val="false"/>
          <w:i w:val="false"/>
          <w:color w:val="000000"/>
          <w:sz w:val="28"/>
        </w:rPr>
        <w:t xml:space="preserve">
      Балалардың, қариялардың, жүкті әйелдердің өмірлеріне қауіп төндіретін ерекшеліктер. </w:t>
      </w:r>
    </w:p>
    <w:bookmarkEnd w:id="372"/>
    <w:bookmarkStart w:name="z374" w:id="373"/>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Апаттағы психикалық әсерлер. Психикалық зардап шеккендерге көмек көрсету ерекшеліктері. </w:t>
      </w:r>
      <w:r>
        <w:br/>
      </w:r>
      <w:r>
        <w:rPr>
          <w:rFonts w:ascii="Times New Roman"/>
          <w:b w:val="false"/>
          <w:i w:val="false"/>
          <w:color w:val="000000"/>
          <w:sz w:val="28"/>
        </w:rPr>
        <w:t xml:space="preserve">
      Психикалық және неврологиялық ауытқулар, олардың сипаттамалары және болу жиілігі. Шок-аффективалық белгілер, психомоторлық ояну. Психикалық әсерлі, алкоголь және есірткілік мас жағдайда зардап шеккендерге дәрігерлік көмек көрсетудің ерекшеліктері. </w:t>
      </w:r>
    </w:p>
    <w:bookmarkEnd w:id="373"/>
    <w:bookmarkStart w:name="z375" w:id="374"/>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Термиялық зардаптар. </w:t>
      </w:r>
      <w:r>
        <w:br/>
      </w:r>
      <w:r>
        <w:rPr>
          <w:rFonts w:ascii="Times New Roman"/>
          <w:b w:val="false"/>
          <w:i w:val="false"/>
          <w:color w:val="000000"/>
          <w:sz w:val="28"/>
        </w:rPr>
        <w:t xml:space="preserve">
      Термиялық күйіктер. Күйіктен зардап шеккендерге иммобилизация өткізу, жарақатты таңу ерекшеліктері, күйіктен зардап шеккеннің дәрежесін анықтау, клиникалық көрінісі. </w:t>
      </w:r>
      <w:r>
        <w:br/>
      </w:r>
      <w:r>
        <w:rPr>
          <w:rFonts w:ascii="Times New Roman"/>
          <w:b w:val="false"/>
          <w:i w:val="false"/>
          <w:color w:val="000000"/>
          <w:sz w:val="28"/>
        </w:rPr>
        <w:t xml:space="preserve">
      Көздері және жоғарғы тыныс жолдары күйіктен зардап шеккендерге алғашқы медициналық көмек көрсетудің ерекшеліктері. </w:t>
      </w:r>
      <w:r>
        <w:br/>
      </w:r>
      <w:r>
        <w:rPr>
          <w:rFonts w:ascii="Times New Roman"/>
          <w:b w:val="false"/>
          <w:i w:val="false"/>
          <w:color w:val="000000"/>
          <w:sz w:val="28"/>
        </w:rPr>
        <w:t xml:space="preserve">
      Жылудан зардап шеккен жарақат. Алғашқы медициналық көмек берудің принциптері. Суықтан, аяздан зардап шеккен жарақат. Үсікке шалдығу және суық тигізу. Осы жағдайларда жылыту тәсілдері. </w:t>
      </w:r>
    </w:p>
    <w:bookmarkEnd w:id="374"/>
    <w:bookmarkStart w:name="z376" w:id="375"/>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ЖКО-да зардап шеккендерге ұйымдастыру - құқықтық көмек көрсету аспектілері. </w:t>
      </w:r>
      <w:r>
        <w:br/>
      </w:r>
      <w:r>
        <w:rPr>
          <w:rFonts w:ascii="Times New Roman"/>
          <w:b w:val="false"/>
          <w:i w:val="false"/>
          <w:color w:val="000000"/>
          <w:sz w:val="28"/>
        </w:rPr>
        <w:t xml:space="preserve">
      Зардап шеккендерге көмек көрсету немесе көмек көрсетпеу заңдылықтарға (әкімшілік және құқығы) негізделген. Жол апатынан адам құрбан болған жағдайларындағы автокөлік жүргізушінің, дәрігер қызметкерінің, жол-көлік оқиғалардың әкімшілік қызметінің міндеттері. </w:t>
      </w:r>
    </w:p>
    <w:bookmarkEnd w:id="375"/>
    <w:bookmarkStart w:name="z377" w:id="376"/>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Адам өміріне қауіп төндіретін терапиялық зардап шеккендер. </w:t>
      </w:r>
      <w:r>
        <w:br/>
      </w:r>
      <w:r>
        <w:rPr>
          <w:rFonts w:ascii="Times New Roman"/>
          <w:b w:val="false"/>
          <w:i w:val="false"/>
          <w:color w:val="000000"/>
          <w:sz w:val="28"/>
        </w:rPr>
        <w:t xml:space="preserve">
      Диабеттік ком. Жүрек-қан тамыр жетіспеушілігі. Гипертониялық криз. Астматикалық статус. Улану. Алғашқы дәрігерлік көмек көрсетудің тәсілдері, клиникалық белгілер. </w:t>
      </w:r>
    </w:p>
    <w:bookmarkEnd w:id="376"/>
    <w:bookmarkStart w:name="z378" w:id="377"/>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Көлік жол оқиғаларынан зардап шеккендерге алғашқы дәрігерлік көмек көрсетуде жүргізілетін өкпе-жүрек реанимациясы, асфикцияны жою. </w:t>
      </w:r>
      <w:r>
        <w:br/>
      </w:r>
      <w:r>
        <w:rPr>
          <w:rFonts w:ascii="Times New Roman"/>
          <w:b w:val="false"/>
          <w:i w:val="false"/>
          <w:color w:val="000000"/>
          <w:sz w:val="28"/>
        </w:rPr>
        <w:t xml:space="preserve">
      Зардап шеккеннің жағдайының ауырлығын бағалау, өкпе-жүрек реанимациясын жүргізуге көрсеткіштерін анықтау. </w:t>
      </w:r>
      <w:r>
        <w:br/>
      </w:r>
      <w:r>
        <w:rPr>
          <w:rFonts w:ascii="Times New Roman"/>
          <w:b w:val="false"/>
          <w:i w:val="false"/>
          <w:color w:val="000000"/>
          <w:sz w:val="28"/>
        </w:rPr>
        <w:t xml:space="preserve">
      Жоғарғы тыныстың жұмысын қалпына келтіру. Ауыз қуысын тампонмен тазарту, жоғарғы тыныс жолдарының өтуін қамтамасыз ету. "Ауыздан ауызға", "Ауыздан мұрынға" жасанды тыныс жүргізу. Ауа жүргізуді пайдалану. Жүректің жабық массажының техникасы. Өкпе-жүрек реанимациясын бір немесе екі құтқарушы жасауының ерекшеліктері. Өкпе-жүрек реанимациясының бет, ашық кеуде клеткалары зардап шеккендерге жасудың ерекшеліктері. </w:t>
      </w:r>
      <w:r>
        <w:br/>
      </w:r>
      <w:r>
        <w:rPr>
          <w:rFonts w:ascii="Times New Roman"/>
          <w:b w:val="false"/>
          <w:i w:val="false"/>
          <w:color w:val="000000"/>
          <w:sz w:val="28"/>
        </w:rPr>
        <w:t xml:space="preserve">
      Өкпе-жүрек реанимациясының балаларға жасаудағы ерекшеліктері. Балалардың механикалық асфиксиясын жою. </w:t>
      </w:r>
    </w:p>
    <w:bookmarkEnd w:id="377"/>
    <w:bookmarkStart w:name="z379" w:id="378"/>
    <w:p>
      <w:pPr>
        <w:spacing w:after="0"/>
        <w:ind w:left="0"/>
        <w:jc w:val="both"/>
      </w:pPr>
      <w:r>
        <w:rPr>
          <w:rFonts w:ascii="Times New Roman"/>
          <w:b w:val="false"/>
          <w:i w:val="false"/>
          <w:color w:val="000000"/>
          <w:sz w:val="28"/>
        </w:rPr>
        <w:t>
</w:t>
      </w:r>
      <w:r>
        <w:rPr>
          <w:rFonts w:ascii="Times New Roman"/>
          <w:b/>
          <w:i w:val="false"/>
          <w:color w:val="000000"/>
          <w:sz w:val="28"/>
        </w:rPr>
        <w:t xml:space="preserve">       N9 Тақырып. Сыртқы қансырауды тоқтату. </w:t>
      </w:r>
      <w:r>
        <w:br/>
      </w:r>
      <w:r>
        <w:rPr>
          <w:rFonts w:ascii="Times New Roman"/>
          <w:b w:val="false"/>
          <w:i w:val="false"/>
          <w:color w:val="000000"/>
          <w:sz w:val="28"/>
        </w:rPr>
        <w:t xml:space="preserve">
      Қансыраудың түрлері. Артериялық, тамырлық қансырау белгілері. Сыртқы қансырауды уақытша тоқтату тәсілдері: саусақтармен артерияны қысу, жіп немесе жгутпен байлау, қолды, аяқты қайыру. </w:t>
      </w:r>
      <w:r>
        <w:br/>
      </w:r>
      <w:r>
        <w:rPr>
          <w:rFonts w:ascii="Times New Roman"/>
          <w:b w:val="false"/>
          <w:i w:val="false"/>
          <w:color w:val="000000"/>
          <w:sz w:val="28"/>
        </w:rPr>
        <w:t xml:space="preserve">
      Қан құсу, қан түкіру, қан ішекке кеткен жағдайларда алғашқы дәрігерлік көмек көрсету. </w:t>
      </w:r>
    </w:p>
    <w:bookmarkEnd w:id="378"/>
    <w:bookmarkStart w:name="z380" w:id="379"/>
    <w:p>
      <w:pPr>
        <w:spacing w:after="0"/>
        <w:ind w:left="0"/>
        <w:jc w:val="both"/>
      </w:pPr>
      <w:r>
        <w:rPr>
          <w:rFonts w:ascii="Times New Roman"/>
          <w:b w:val="false"/>
          <w:i w:val="false"/>
          <w:color w:val="000000"/>
          <w:sz w:val="28"/>
        </w:rPr>
        <w:t>
</w:t>
      </w:r>
      <w:r>
        <w:rPr>
          <w:rFonts w:ascii="Times New Roman"/>
          <w:b/>
          <w:i w:val="false"/>
          <w:color w:val="000000"/>
          <w:sz w:val="28"/>
        </w:rPr>
        <w:t xml:space="preserve">       N10 Тақырып. Көлік иммобилизациясы. </w:t>
      </w:r>
      <w:r>
        <w:br/>
      </w:r>
      <w:r>
        <w:rPr>
          <w:rFonts w:ascii="Times New Roman"/>
          <w:b w:val="false"/>
          <w:i w:val="false"/>
          <w:color w:val="000000"/>
          <w:sz w:val="28"/>
        </w:rPr>
        <w:t xml:space="preserve">
      Көлік иммобилизациясының жалпы принциптері. Бинтті таңу. Көлік иммобилизация жасау ережелері, бір үлгідегі қателер және асқынулар. Жамбас, омыртқа, бас, кеуде клеткалары зақымданған кездегі иммобилизацияның ерекшеліктері. </w:t>
      </w:r>
    </w:p>
    <w:bookmarkEnd w:id="379"/>
    <w:bookmarkStart w:name="z381" w:id="380"/>
    <w:p>
      <w:pPr>
        <w:spacing w:after="0"/>
        <w:ind w:left="0"/>
        <w:jc w:val="both"/>
      </w:pPr>
      <w:r>
        <w:rPr>
          <w:rFonts w:ascii="Times New Roman"/>
          <w:b w:val="false"/>
          <w:i w:val="false"/>
          <w:color w:val="000000"/>
          <w:sz w:val="28"/>
        </w:rPr>
        <w:t>
</w:t>
      </w:r>
      <w:r>
        <w:rPr>
          <w:rFonts w:ascii="Times New Roman"/>
          <w:b/>
          <w:i w:val="false"/>
          <w:color w:val="000000"/>
          <w:sz w:val="28"/>
        </w:rPr>
        <w:t xml:space="preserve">       N11 Тақырып. Жаншылып қалғандарды босату, көліктен сыртқа шығару, оларды көлікке орналастыру және тасымалдау тәсілдері. </w:t>
      </w:r>
      <w:r>
        <w:br/>
      </w:r>
      <w:r>
        <w:rPr>
          <w:rFonts w:ascii="Times New Roman"/>
          <w:b w:val="false"/>
          <w:i w:val="false"/>
          <w:color w:val="000000"/>
          <w:sz w:val="28"/>
        </w:rPr>
        <w:t xml:space="preserve">
      Көліктің жапырылып қалған есіктерін ашу, зардап шеккендерді әйнектері сынған терезе арқылы шығару тәсілдері. Ұзақ уақыт жаншылып қалған зардап шеккендердің (аяқ, қолдары) шығару ерекшеліктері. Оларды зембілге орналастыру техникасы. Омыртқа мен жамбасы жарақаттанған адамдарды көліктен шығару, орналастыру ерекшеліктері. Жеңіл көліктерді (жеңіл машина, жүк таситын автокөлік, автобус) зардап шеккендерді орналастыру үшін пайдалану. </w:t>
      </w:r>
    </w:p>
    <w:bookmarkEnd w:id="380"/>
    <w:bookmarkStart w:name="z382" w:id="381"/>
    <w:p>
      <w:pPr>
        <w:spacing w:after="0"/>
        <w:ind w:left="0"/>
        <w:jc w:val="both"/>
      </w:pPr>
      <w:r>
        <w:rPr>
          <w:rFonts w:ascii="Times New Roman"/>
          <w:b w:val="false"/>
          <w:i w:val="false"/>
          <w:color w:val="000000"/>
          <w:sz w:val="28"/>
        </w:rPr>
        <w:t>
</w:t>
      </w:r>
      <w:r>
        <w:rPr>
          <w:rFonts w:ascii="Times New Roman"/>
          <w:b/>
          <w:i w:val="false"/>
          <w:color w:val="000000"/>
          <w:sz w:val="28"/>
        </w:rPr>
        <w:t xml:space="preserve">       N12 Тақырып. Жарақаттанған жерлерін тазарту, дәрілеу. Десмургия. </w:t>
      </w:r>
      <w:r>
        <w:br/>
      </w:r>
      <w:r>
        <w:rPr>
          <w:rFonts w:ascii="Times New Roman"/>
          <w:b w:val="false"/>
          <w:i w:val="false"/>
          <w:color w:val="000000"/>
          <w:sz w:val="28"/>
        </w:rPr>
        <w:t xml:space="preserve">
      Жарақаттанған жерлерді тазарту техникасы, дәрілеу және таңғышпен орау. Кеудені орайтын арнаулы жеке пакетпен орау немесе қолға түскен заттармен, тақтайшалар салып түзу байлау. Қолда бар құралдарды барынша пайдалану. </w:t>
      </w:r>
    </w:p>
    <w:bookmarkEnd w:id="381"/>
    <w:bookmarkStart w:name="z383" w:id="382"/>
    <w:p>
      <w:pPr>
        <w:spacing w:after="0"/>
        <w:ind w:left="0"/>
        <w:jc w:val="both"/>
      </w:pPr>
      <w:r>
        <w:rPr>
          <w:rFonts w:ascii="Times New Roman"/>
          <w:b w:val="false"/>
          <w:i w:val="false"/>
          <w:color w:val="000000"/>
          <w:sz w:val="28"/>
        </w:rPr>
        <w:t>
</w:t>
      </w:r>
      <w:r>
        <w:rPr>
          <w:rFonts w:ascii="Times New Roman"/>
          <w:b/>
          <w:i w:val="false"/>
          <w:color w:val="000000"/>
          <w:sz w:val="28"/>
        </w:rPr>
        <w:t xml:space="preserve">       N13 Тақырып. Жеке аптечканы қолдану. </w:t>
      </w:r>
      <w:r>
        <w:br/>
      </w:r>
      <w:r>
        <w:rPr>
          <w:rFonts w:ascii="Times New Roman"/>
          <w:b w:val="false"/>
          <w:i w:val="false"/>
          <w:color w:val="000000"/>
          <w:sz w:val="28"/>
        </w:rPr>
        <w:t xml:space="preserve">
      Жеке аптечканы түгендеу. Ішіндегі дәрі-дәрмекті пайдалана білу. </w:t>
      </w:r>
    </w:p>
    <w:bookmarkEnd w:id="382"/>
    <w:bookmarkStart w:name="z384" w:id="383"/>
    <w:p>
      <w:pPr>
        <w:spacing w:after="0"/>
        <w:ind w:left="0"/>
        <w:jc w:val="left"/>
      </w:pPr>
      <w:r>
        <w:rPr>
          <w:rFonts w:ascii="Times New Roman"/>
          <w:b/>
          <w:i w:val="false"/>
          <w:color w:val="000000"/>
        </w:rPr>
        <w:t xml:space="preserve"> 
  ҚОСЫМША  </w:t>
      </w:r>
    </w:p>
    <w:bookmarkEnd w:id="383"/>
    <w:p>
      <w:pPr>
        <w:spacing w:after="0"/>
        <w:ind w:left="0"/>
        <w:jc w:val="both"/>
      </w:pPr>
      <w:r>
        <w:rPr>
          <w:rFonts w:ascii="Times New Roman"/>
          <w:b w:val="false"/>
          <w:i w:val="false"/>
          <w:color w:val="000000"/>
          <w:sz w:val="28"/>
        </w:rPr>
        <w:t xml:space="preserve">      1. Ауыз қуысын және жоғарғы тыныс жолдарының өтуін тазарту техникасы. </w:t>
      </w:r>
      <w:r>
        <w:br/>
      </w:r>
      <w:r>
        <w:rPr>
          <w:rFonts w:ascii="Times New Roman"/>
          <w:b w:val="false"/>
          <w:i w:val="false"/>
          <w:color w:val="000000"/>
          <w:sz w:val="28"/>
        </w:rPr>
        <w:t xml:space="preserve">
      2. Өкпеге жасанды ауа жіберу. </w:t>
      </w:r>
      <w:r>
        <w:br/>
      </w:r>
      <w:r>
        <w:rPr>
          <w:rFonts w:ascii="Times New Roman"/>
          <w:b w:val="false"/>
          <w:i w:val="false"/>
          <w:color w:val="000000"/>
          <w:sz w:val="28"/>
        </w:rPr>
        <w:t xml:space="preserve">
      - ауыздан ауызға (жасанды тыныс жасауға арналған жабдықтарды </w:t>
      </w:r>
      <w:r>
        <w:br/>
      </w:r>
      <w:r>
        <w:rPr>
          <w:rFonts w:ascii="Times New Roman"/>
          <w:b w:val="false"/>
          <w:i w:val="false"/>
          <w:color w:val="000000"/>
          <w:sz w:val="28"/>
        </w:rPr>
        <w:t xml:space="preserve">
пайдалану және пайдалану жағдайлары) </w:t>
      </w:r>
      <w:r>
        <w:br/>
      </w:r>
      <w:r>
        <w:rPr>
          <w:rFonts w:ascii="Times New Roman"/>
          <w:b w:val="false"/>
          <w:i w:val="false"/>
          <w:color w:val="000000"/>
          <w:sz w:val="28"/>
        </w:rPr>
        <w:t xml:space="preserve">
      - мұрыннан ауызға </w:t>
      </w:r>
      <w:r>
        <w:br/>
      </w:r>
      <w:r>
        <w:rPr>
          <w:rFonts w:ascii="Times New Roman"/>
          <w:b w:val="false"/>
          <w:i w:val="false"/>
          <w:color w:val="000000"/>
          <w:sz w:val="28"/>
        </w:rPr>
        <w:t xml:space="preserve">
      3. Жүрекке жабық түрде массаж жасау: </w:t>
      </w:r>
      <w:r>
        <w:br/>
      </w:r>
      <w:r>
        <w:rPr>
          <w:rFonts w:ascii="Times New Roman"/>
          <w:b w:val="false"/>
          <w:i w:val="false"/>
          <w:color w:val="000000"/>
          <w:sz w:val="28"/>
        </w:rPr>
        <w:t xml:space="preserve">
      - екі қолмен </w:t>
      </w:r>
      <w:r>
        <w:br/>
      </w:r>
      <w:r>
        <w:rPr>
          <w:rFonts w:ascii="Times New Roman"/>
          <w:b w:val="false"/>
          <w:i w:val="false"/>
          <w:color w:val="000000"/>
          <w:sz w:val="28"/>
        </w:rPr>
        <w:t xml:space="preserve">
      - бір қолмен </w:t>
      </w:r>
      <w:r>
        <w:br/>
      </w:r>
      <w:r>
        <w:rPr>
          <w:rFonts w:ascii="Times New Roman"/>
          <w:b w:val="false"/>
          <w:i w:val="false"/>
          <w:color w:val="000000"/>
          <w:sz w:val="28"/>
        </w:rPr>
        <w:t xml:space="preserve">
      4. Бір құтқарушы адамның реанимациялық іс-шараларды өткізуі. </w:t>
      </w:r>
      <w:r>
        <w:br/>
      </w:r>
      <w:r>
        <w:rPr>
          <w:rFonts w:ascii="Times New Roman"/>
          <w:b w:val="false"/>
          <w:i w:val="false"/>
          <w:color w:val="000000"/>
          <w:sz w:val="28"/>
        </w:rPr>
        <w:t xml:space="preserve">
      5. Екі құтқарушы адамның реанимациялық іс-шараларды өткізуі. </w:t>
      </w:r>
      <w:r>
        <w:br/>
      </w:r>
      <w:r>
        <w:rPr>
          <w:rFonts w:ascii="Times New Roman"/>
          <w:b w:val="false"/>
          <w:i w:val="false"/>
          <w:color w:val="000000"/>
          <w:sz w:val="28"/>
        </w:rPr>
        <w:t xml:space="preserve">
      6. Тамырды анықтау: </w:t>
      </w:r>
      <w:r>
        <w:br/>
      </w:r>
      <w:r>
        <w:rPr>
          <w:rFonts w:ascii="Times New Roman"/>
          <w:b w:val="false"/>
          <w:i w:val="false"/>
          <w:color w:val="000000"/>
          <w:sz w:val="28"/>
        </w:rPr>
        <w:t xml:space="preserve">
      - сәулелі артерияда </w:t>
      </w:r>
      <w:r>
        <w:br/>
      </w:r>
      <w:r>
        <w:rPr>
          <w:rFonts w:ascii="Times New Roman"/>
          <w:b w:val="false"/>
          <w:i w:val="false"/>
          <w:color w:val="000000"/>
          <w:sz w:val="28"/>
        </w:rPr>
        <w:t xml:space="preserve">
      - жамбас артерияда </w:t>
      </w:r>
      <w:r>
        <w:br/>
      </w:r>
      <w:r>
        <w:rPr>
          <w:rFonts w:ascii="Times New Roman"/>
          <w:b w:val="false"/>
          <w:i w:val="false"/>
          <w:color w:val="000000"/>
          <w:sz w:val="28"/>
        </w:rPr>
        <w:t xml:space="preserve">
      - ұйқы артерияда </w:t>
      </w:r>
      <w:r>
        <w:br/>
      </w:r>
      <w:r>
        <w:rPr>
          <w:rFonts w:ascii="Times New Roman"/>
          <w:b w:val="false"/>
          <w:i w:val="false"/>
          <w:color w:val="000000"/>
          <w:sz w:val="28"/>
        </w:rPr>
        <w:t xml:space="preserve">
      7. Тыныс және пульс жиілігін анықтау. </w:t>
      </w:r>
      <w:r>
        <w:br/>
      </w:r>
      <w:r>
        <w:rPr>
          <w:rFonts w:ascii="Times New Roman"/>
          <w:b w:val="false"/>
          <w:i w:val="false"/>
          <w:color w:val="000000"/>
          <w:sz w:val="28"/>
        </w:rPr>
        <w:t xml:space="preserve">
      8. Көздің қарашық реакциясы. </w:t>
      </w:r>
      <w:r>
        <w:br/>
      </w:r>
      <w:r>
        <w:rPr>
          <w:rFonts w:ascii="Times New Roman"/>
          <w:b w:val="false"/>
          <w:i w:val="false"/>
          <w:color w:val="000000"/>
          <w:sz w:val="28"/>
        </w:rPr>
        <w:t xml:space="preserve">
      9. Қансырауды уақытша тоқтату техникасы </w:t>
      </w:r>
      <w:r>
        <w:br/>
      </w:r>
      <w:r>
        <w:rPr>
          <w:rFonts w:ascii="Times New Roman"/>
          <w:b w:val="false"/>
          <w:i w:val="false"/>
          <w:color w:val="000000"/>
          <w:sz w:val="28"/>
        </w:rPr>
        <w:t xml:space="preserve">
      - иық, тізе арты, жамбас және ұйқы артерияларын қысу </w:t>
      </w:r>
      <w:r>
        <w:br/>
      </w:r>
      <w:r>
        <w:rPr>
          <w:rFonts w:ascii="Times New Roman"/>
          <w:b w:val="false"/>
          <w:i w:val="false"/>
          <w:color w:val="000000"/>
          <w:sz w:val="28"/>
        </w:rPr>
        <w:t xml:space="preserve">
      - жгутпен, қолда бар заттармен байлау </w:t>
      </w:r>
      <w:r>
        <w:br/>
      </w:r>
      <w:r>
        <w:rPr>
          <w:rFonts w:ascii="Times New Roman"/>
          <w:b w:val="false"/>
          <w:i w:val="false"/>
          <w:color w:val="000000"/>
          <w:sz w:val="28"/>
        </w:rPr>
        <w:t xml:space="preserve">
      - тізені, шынтақты барынша қайыру </w:t>
      </w:r>
      <w:r>
        <w:br/>
      </w:r>
      <w:r>
        <w:rPr>
          <w:rFonts w:ascii="Times New Roman"/>
          <w:b w:val="false"/>
          <w:i w:val="false"/>
          <w:color w:val="000000"/>
          <w:sz w:val="28"/>
        </w:rPr>
        <w:t xml:space="preserve">
      - резина жгутын қою </w:t>
      </w:r>
      <w:r>
        <w:br/>
      </w:r>
      <w:r>
        <w:rPr>
          <w:rFonts w:ascii="Times New Roman"/>
          <w:b w:val="false"/>
          <w:i w:val="false"/>
          <w:color w:val="000000"/>
          <w:sz w:val="28"/>
        </w:rPr>
        <w:t xml:space="preserve">
      - мұрынға тампон қою </w:t>
      </w:r>
      <w:r>
        <w:br/>
      </w:r>
      <w:r>
        <w:rPr>
          <w:rFonts w:ascii="Times New Roman"/>
          <w:b w:val="false"/>
          <w:i w:val="false"/>
          <w:color w:val="000000"/>
          <w:sz w:val="28"/>
        </w:rPr>
        <w:t xml:space="preserve">
      - "Статин" ұнтағын және котекс "Тем" майлығын пайдалану </w:t>
      </w:r>
      <w:r>
        <w:br/>
      </w:r>
      <w:r>
        <w:rPr>
          <w:rFonts w:ascii="Times New Roman"/>
          <w:b w:val="false"/>
          <w:i w:val="false"/>
          <w:color w:val="000000"/>
          <w:sz w:val="28"/>
        </w:rPr>
        <w:t xml:space="preserve">
      10. Жарақаттанған жерлерді тазарту, дәрілеу </w:t>
      </w:r>
      <w:r>
        <w:br/>
      </w:r>
      <w:r>
        <w:rPr>
          <w:rFonts w:ascii="Times New Roman"/>
          <w:b w:val="false"/>
          <w:i w:val="false"/>
          <w:color w:val="000000"/>
          <w:sz w:val="28"/>
        </w:rPr>
        <w:t xml:space="preserve">
      11. Бинт таңғыштарын қою: </w:t>
      </w:r>
      <w:r>
        <w:br/>
      </w:r>
      <w:r>
        <w:rPr>
          <w:rFonts w:ascii="Times New Roman"/>
          <w:b w:val="false"/>
          <w:i w:val="false"/>
          <w:color w:val="000000"/>
          <w:sz w:val="28"/>
        </w:rPr>
        <w:t xml:space="preserve">
      - аяққа, қолға циркулярлық </w:t>
      </w:r>
      <w:r>
        <w:br/>
      </w:r>
      <w:r>
        <w:rPr>
          <w:rFonts w:ascii="Times New Roman"/>
          <w:b w:val="false"/>
          <w:i w:val="false"/>
          <w:color w:val="000000"/>
          <w:sz w:val="28"/>
        </w:rPr>
        <w:t xml:space="preserve">
      - колостық </w:t>
      </w:r>
      <w:r>
        <w:br/>
      </w:r>
      <w:r>
        <w:rPr>
          <w:rFonts w:ascii="Times New Roman"/>
          <w:b w:val="false"/>
          <w:i w:val="false"/>
          <w:color w:val="000000"/>
          <w:sz w:val="28"/>
        </w:rPr>
        <w:t xml:space="preserve">
      - спиральдық </w:t>
      </w:r>
      <w:r>
        <w:br/>
      </w:r>
      <w:r>
        <w:rPr>
          <w:rFonts w:ascii="Times New Roman"/>
          <w:b w:val="false"/>
          <w:i w:val="false"/>
          <w:color w:val="000000"/>
          <w:sz w:val="28"/>
        </w:rPr>
        <w:t xml:space="preserve">
      - "гепец" </w:t>
      </w:r>
      <w:r>
        <w:br/>
      </w:r>
      <w:r>
        <w:rPr>
          <w:rFonts w:ascii="Times New Roman"/>
          <w:b w:val="false"/>
          <w:i w:val="false"/>
          <w:color w:val="000000"/>
          <w:sz w:val="28"/>
        </w:rPr>
        <w:t xml:space="preserve">
      - тасбақа </w:t>
      </w:r>
      <w:r>
        <w:br/>
      </w:r>
      <w:r>
        <w:rPr>
          <w:rFonts w:ascii="Times New Roman"/>
          <w:b w:val="false"/>
          <w:i w:val="false"/>
          <w:color w:val="000000"/>
          <w:sz w:val="28"/>
        </w:rPr>
        <w:t xml:space="preserve">
      - косынкалы </w:t>
      </w:r>
      <w:r>
        <w:br/>
      </w:r>
      <w:r>
        <w:rPr>
          <w:rFonts w:ascii="Times New Roman"/>
          <w:b w:val="false"/>
          <w:i w:val="false"/>
          <w:color w:val="000000"/>
          <w:sz w:val="28"/>
        </w:rPr>
        <w:t xml:space="preserve">
      - Дезо </w:t>
      </w:r>
      <w:r>
        <w:br/>
      </w:r>
      <w:r>
        <w:rPr>
          <w:rFonts w:ascii="Times New Roman"/>
          <w:b w:val="false"/>
          <w:i w:val="false"/>
          <w:color w:val="000000"/>
          <w:sz w:val="28"/>
        </w:rPr>
        <w:t xml:space="preserve">
      - Окклюзивтік </w:t>
      </w:r>
      <w:r>
        <w:br/>
      </w:r>
      <w:r>
        <w:rPr>
          <w:rFonts w:ascii="Times New Roman"/>
          <w:b w:val="false"/>
          <w:i w:val="false"/>
          <w:color w:val="000000"/>
          <w:sz w:val="28"/>
        </w:rPr>
        <w:t xml:space="preserve">
      - Басу, езу </w:t>
      </w:r>
      <w:r>
        <w:br/>
      </w:r>
      <w:r>
        <w:rPr>
          <w:rFonts w:ascii="Times New Roman"/>
          <w:b w:val="false"/>
          <w:i w:val="false"/>
          <w:color w:val="000000"/>
          <w:sz w:val="28"/>
        </w:rPr>
        <w:t xml:space="preserve">
      - контурлық  </w:t>
      </w:r>
      <w:r>
        <w:br/>
      </w:r>
      <w:r>
        <w:rPr>
          <w:rFonts w:ascii="Times New Roman"/>
          <w:b w:val="false"/>
          <w:i w:val="false"/>
          <w:color w:val="000000"/>
          <w:sz w:val="28"/>
        </w:rPr>
        <w:t xml:space="preserve">
      12. Торлы бинтті пайдалану </w:t>
      </w:r>
      <w:r>
        <w:br/>
      </w:r>
      <w:r>
        <w:rPr>
          <w:rFonts w:ascii="Times New Roman"/>
          <w:b w:val="false"/>
          <w:i w:val="false"/>
          <w:color w:val="000000"/>
          <w:sz w:val="28"/>
        </w:rPr>
        <w:t xml:space="preserve">
      13. Аяқ, қолды эластикалық әдіспен бинттеу </w:t>
      </w:r>
      <w:r>
        <w:br/>
      </w:r>
      <w:r>
        <w:rPr>
          <w:rFonts w:ascii="Times New Roman"/>
          <w:b w:val="false"/>
          <w:i w:val="false"/>
          <w:color w:val="000000"/>
          <w:sz w:val="28"/>
        </w:rPr>
        <w:t xml:space="preserve">
      14. Бактерицидтік пластырьді, лейкопластырьді пайдалану </w:t>
      </w:r>
      <w:r>
        <w:br/>
      </w:r>
      <w:r>
        <w:rPr>
          <w:rFonts w:ascii="Times New Roman"/>
          <w:b w:val="false"/>
          <w:i w:val="false"/>
          <w:color w:val="000000"/>
          <w:sz w:val="28"/>
        </w:rPr>
        <w:t xml:space="preserve">
      15. Зардап шеккендерді қолданыстағы құралдарды және торлы шиналарды пайдаланып, төмендегі жарақаттану кезінде көлікті иммобилизациялау: </w:t>
      </w:r>
      <w:r>
        <w:br/>
      </w:r>
      <w:r>
        <w:rPr>
          <w:rFonts w:ascii="Times New Roman"/>
          <w:b w:val="false"/>
          <w:i w:val="false"/>
          <w:color w:val="000000"/>
          <w:sz w:val="28"/>
        </w:rPr>
        <w:t xml:space="preserve">
      - иықты </w:t>
      </w:r>
      <w:r>
        <w:br/>
      </w:r>
      <w:r>
        <w:rPr>
          <w:rFonts w:ascii="Times New Roman"/>
          <w:b w:val="false"/>
          <w:i w:val="false"/>
          <w:color w:val="000000"/>
          <w:sz w:val="28"/>
        </w:rPr>
        <w:t xml:space="preserve">
      - иық асты </w:t>
      </w:r>
      <w:r>
        <w:br/>
      </w:r>
      <w:r>
        <w:rPr>
          <w:rFonts w:ascii="Times New Roman"/>
          <w:b w:val="false"/>
          <w:i w:val="false"/>
          <w:color w:val="000000"/>
          <w:sz w:val="28"/>
        </w:rPr>
        <w:t xml:space="preserve">
      - алақан </w:t>
      </w:r>
      <w:r>
        <w:br/>
      </w:r>
      <w:r>
        <w:rPr>
          <w:rFonts w:ascii="Times New Roman"/>
          <w:b w:val="false"/>
          <w:i w:val="false"/>
          <w:color w:val="000000"/>
          <w:sz w:val="28"/>
        </w:rPr>
        <w:t xml:space="preserve">
      - жамбасты </w:t>
      </w:r>
      <w:r>
        <w:br/>
      </w:r>
      <w:r>
        <w:rPr>
          <w:rFonts w:ascii="Times New Roman"/>
          <w:b w:val="false"/>
          <w:i w:val="false"/>
          <w:color w:val="000000"/>
          <w:sz w:val="28"/>
        </w:rPr>
        <w:t xml:space="preserve">
      - тізені </w:t>
      </w:r>
      <w:r>
        <w:br/>
      </w:r>
      <w:r>
        <w:rPr>
          <w:rFonts w:ascii="Times New Roman"/>
          <w:b w:val="false"/>
          <w:i w:val="false"/>
          <w:color w:val="000000"/>
          <w:sz w:val="28"/>
        </w:rPr>
        <w:t xml:space="preserve">
      - табан </w:t>
      </w:r>
      <w:r>
        <w:br/>
      </w:r>
      <w:r>
        <w:rPr>
          <w:rFonts w:ascii="Times New Roman"/>
          <w:b w:val="false"/>
          <w:i w:val="false"/>
          <w:color w:val="000000"/>
          <w:sz w:val="28"/>
        </w:rPr>
        <w:t xml:space="preserve">
      16. Төмендегі жарақаттануда зардап шеккендерді көлікті иммобилизациялау техникасы: </w:t>
      </w:r>
      <w:r>
        <w:br/>
      </w:r>
      <w:r>
        <w:rPr>
          <w:rFonts w:ascii="Times New Roman"/>
          <w:b w:val="false"/>
          <w:i w:val="false"/>
          <w:color w:val="000000"/>
          <w:sz w:val="28"/>
        </w:rPr>
        <w:t xml:space="preserve">
      - омыртқаны </w:t>
      </w:r>
      <w:r>
        <w:br/>
      </w:r>
      <w:r>
        <w:rPr>
          <w:rFonts w:ascii="Times New Roman"/>
          <w:b w:val="false"/>
          <w:i w:val="false"/>
          <w:color w:val="000000"/>
          <w:sz w:val="28"/>
        </w:rPr>
        <w:t xml:space="preserve">
      - қарынды </w:t>
      </w:r>
      <w:r>
        <w:br/>
      </w:r>
      <w:r>
        <w:rPr>
          <w:rFonts w:ascii="Times New Roman"/>
          <w:b w:val="false"/>
          <w:i w:val="false"/>
          <w:color w:val="000000"/>
          <w:sz w:val="28"/>
        </w:rPr>
        <w:t xml:space="preserve">
      - көптеген қабырға сынықтарын </w:t>
      </w:r>
      <w:r>
        <w:br/>
      </w:r>
      <w:r>
        <w:rPr>
          <w:rFonts w:ascii="Times New Roman"/>
          <w:b w:val="false"/>
          <w:i w:val="false"/>
          <w:color w:val="000000"/>
          <w:sz w:val="28"/>
        </w:rPr>
        <w:t xml:space="preserve">
      - бас (ми) жарақаты </w:t>
      </w:r>
      <w:r>
        <w:br/>
      </w:r>
      <w:r>
        <w:rPr>
          <w:rFonts w:ascii="Times New Roman"/>
          <w:b w:val="false"/>
          <w:i w:val="false"/>
          <w:color w:val="000000"/>
          <w:sz w:val="28"/>
        </w:rPr>
        <w:t xml:space="preserve">
      17. Төмендегі жарақаттануда зардап шеккендерді шығару және зембілге орналастыру техникасы </w:t>
      </w:r>
      <w:r>
        <w:br/>
      </w:r>
      <w:r>
        <w:rPr>
          <w:rFonts w:ascii="Times New Roman"/>
          <w:b w:val="false"/>
          <w:i w:val="false"/>
          <w:color w:val="000000"/>
          <w:sz w:val="28"/>
        </w:rPr>
        <w:t xml:space="preserve">
      - кеуде клеткалары </w:t>
      </w:r>
      <w:r>
        <w:br/>
      </w:r>
      <w:r>
        <w:rPr>
          <w:rFonts w:ascii="Times New Roman"/>
          <w:b w:val="false"/>
          <w:i w:val="false"/>
          <w:color w:val="000000"/>
          <w:sz w:val="28"/>
        </w:rPr>
        <w:t xml:space="preserve">
      - қарны (іш) </w:t>
      </w:r>
      <w:r>
        <w:br/>
      </w:r>
      <w:r>
        <w:rPr>
          <w:rFonts w:ascii="Times New Roman"/>
          <w:b w:val="false"/>
          <w:i w:val="false"/>
          <w:color w:val="000000"/>
          <w:sz w:val="28"/>
        </w:rPr>
        <w:t xml:space="preserve">
      - жамбасы </w:t>
      </w:r>
      <w:r>
        <w:br/>
      </w:r>
      <w:r>
        <w:rPr>
          <w:rFonts w:ascii="Times New Roman"/>
          <w:b w:val="false"/>
          <w:i w:val="false"/>
          <w:color w:val="000000"/>
          <w:sz w:val="28"/>
        </w:rPr>
        <w:t xml:space="preserve">
      - омыртқаны </w:t>
      </w:r>
      <w:r>
        <w:br/>
      </w:r>
      <w:r>
        <w:rPr>
          <w:rFonts w:ascii="Times New Roman"/>
          <w:b w:val="false"/>
          <w:i w:val="false"/>
          <w:color w:val="000000"/>
          <w:sz w:val="28"/>
        </w:rPr>
        <w:t xml:space="preserve">
      - басты </w:t>
      </w:r>
      <w:r>
        <w:br/>
      </w:r>
      <w:r>
        <w:rPr>
          <w:rFonts w:ascii="Times New Roman"/>
          <w:b w:val="false"/>
          <w:i w:val="false"/>
          <w:color w:val="000000"/>
          <w:sz w:val="28"/>
        </w:rPr>
        <w:t xml:space="preserve">
      18. Төмендегі жарақаттануда зардап шеккендерді тасымалдау техникасы </w:t>
      </w:r>
      <w:r>
        <w:br/>
      </w:r>
      <w:r>
        <w:rPr>
          <w:rFonts w:ascii="Times New Roman"/>
          <w:b w:val="false"/>
          <w:i w:val="false"/>
          <w:color w:val="000000"/>
          <w:sz w:val="28"/>
        </w:rPr>
        <w:t xml:space="preserve">
      - зембілмен  </w:t>
      </w:r>
      <w:r>
        <w:br/>
      </w:r>
      <w:r>
        <w:rPr>
          <w:rFonts w:ascii="Times New Roman"/>
          <w:b w:val="false"/>
          <w:i w:val="false"/>
          <w:color w:val="000000"/>
          <w:sz w:val="28"/>
        </w:rPr>
        <w:t xml:space="preserve">
      - жапқышпен </w:t>
      </w:r>
      <w:r>
        <w:br/>
      </w:r>
      <w:r>
        <w:rPr>
          <w:rFonts w:ascii="Times New Roman"/>
          <w:b w:val="false"/>
          <w:i w:val="false"/>
          <w:color w:val="000000"/>
          <w:sz w:val="28"/>
        </w:rPr>
        <w:t xml:space="preserve">
      - қалқанмен  </w:t>
      </w:r>
      <w:r>
        <w:br/>
      </w:r>
      <w:r>
        <w:rPr>
          <w:rFonts w:ascii="Times New Roman"/>
          <w:b w:val="false"/>
          <w:i w:val="false"/>
          <w:color w:val="000000"/>
          <w:sz w:val="28"/>
        </w:rPr>
        <w:t xml:space="preserve">
      - қолдармен </w:t>
      </w:r>
      <w:r>
        <w:br/>
      </w:r>
      <w:r>
        <w:rPr>
          <w:rFonts w:ascii="Times New Roman"/>
          <w:b w:val="false"/>
          <w:i w:val="false"/>
          <w:color w:val="000000"/>
          <w:sz w:val="28"/>
        </w:rPr>
        <w:t xml:space="preserve">
      - арқада </w:t>
      </w:r>
      <w:r>
        <w:br/>
      </w:r>
      <w:r>
        <w:rPr>
          <w:rFonts w:ascii="Times New Roman"/>
          <w:b w:val="false"/>
          <w:i w:val="false"/>
          <w:color w:val="000000"/>
          <w:sz w:val="28"/>
        </w:rPr>
        <w:t xml:space="preserve">
      - иықта </w:t>
      </w:r>
      <w:r>
        <w:br/>
      </w:r>
      <w:r>
        <w:rPr>
          <w:rFonts w:ascii="Times New Roman"/>
          <w:b w:val="false"/>
          <w:i w:val="false"/>
          <w:color w:val="000000"/>
          <w:sz w:val="28"/>
        </w:rPr>
        <w:t xml:space="preserve">
      - орындықта </w:t>
      </w:r>
      <w:r>
        <w:br/>
      </w:r>
      <w:r>
        <w:rPr>
          <w:rFonts w:ascii="Times New Roman"/>
          <w:b w:val="false"/>
          <w:i w:val="false"/>
          <w:color w:val="000000"/>
          <w:sz w:val="28"/>
        </w:rPr>
        <w:t xml:space="preserve">
      19. Зардап шеккендерді көлікке орналастыру </w:t>
      </w:r>
      <w:r>
        <w:br/>
      </w:r>
      <w:r>
        <w:rPr>
          <w:rFonts w:ascii="Times New Roman"/>
          <w:b w:val="false"/>
          <w:i w:val="false"/>
          <w:color w:val="000000"/>
          <w:sz w:val="28"/>
        </w:rPr>
        <w:t xml:space="preserve">
      - жеңіл көлікке (жеңіл, жүк көлігі) </w:t>
      </w:r>
      <w:r>
        <w:br/>
      </w:r>
      <w:r>
        <w:rPr>
          <w:rFonts w:ascii="Times New Roman"/>
          <w:b w:val="false"/>
          <w:i w:val="false"/>
          <w:color w:val="000000"/>
          <w:sz w:val="28"/>
        </w:rPr>
        <w:t xml:space="preserve">
      - санитарлық көлік </w:t>
      </w:r>
      <w:r>
        <w:br/>
      </w:r>
      <w:r>
        <w:rPr>
          <w:rFonts w:ascii="Times New Roman"/>
          <w:b w:val="false"/>
          <w:i w:val="false"/>
          <w:color w:val="000000"/>
          <w:sz w:val="28"/>
        </w:rPr>
        <w:t xml:space="preserve">
      20. Көзге дәрі тамызу, көзді сумен жуу </w:t>
      </w:r>
      <w:r>
        <w:br/>
      </w:r>
      <w:r>
        <w:rPr>
          <w:rFonts w:ascii="Times New Roman"/>
          <w:b w:val="false"/>
          <w:i w:val="false"/>
          <w:color w:val="000000"/>
          <w:sz w:val="28"/>
        </w:rPr>
        <w:t xml:space="preserve">
      21. Зардап шеккендердің киімін шешу </w:t>
      </w:r>
      <w:r>
        <w:br/>
      </w:r>
      <w:r>
        <w:rPr>
          <w:rFonts w:ascii="Times New Roman"/>
          <w:b w:val="false"/>
          <w:i w:val="false"/>
          <w:color w:val="000000"/>
          <w:sz w:val="28"/>
        </w:rPr>
        <w:t xml:space="preserve">
      22. Зардап шеккен адамның мотоцикл каскасын шешу </w:t>
      </w:r>
      <w:r>
        <w:br/>
      </w:r>
      <w:r>
        <w:rPr>
          <w:rFonts w:ascii="Times New Roman"/>
          <w:b w:val="false"/>
          <w:i w:val="false"/>
          <w:color w:val="000000"/>
          <w:sz w:val="28"/>
        </w:rPr>
        <w:t xml:space="preserve">
      23. Хлорэтилмен ауыртпай ем жасау техникасы </w:t>
      </w:r>
      <w:r>
        <w:br/>
      </w:r>
      <w:r>
        <w:rPr>
          <w:rFonts w:ascii="Times New Roman"/>
          <w:b w:val="false"/>
          <w:i w:val="false"/>
          <w:color w:val="000000"/>
          <w:sz w:val="28"/>
        </w:rPr>
        <w:t xml:space="preserve">
      24. Аэрозольды пайдалану </w:t>
      </w:r>
      <w:r>
        <w:br/>
      </w:r>
      <w:r>
        <w:rPr>
          <w:rFonts w:ascii="Times New Roman"/>
          <w:b w:val="false"/>
          <w:i w:val="false"/>
          <w:color w:val="000000"/>
          <w:sz w:val="28"/>
        </w:rPr>
        <w:t xml:space="preserve">
      25. Жеке таңу перевязка пакетін ашу </w:t>
      </w:r>
      <w:r>
        <w:br/>
      </w:r>
      <w:r>
        <w:rPr>
          <w:rFonts w:ascii="Times New Roman"/>
          <w:b w:val="false"/>
          <w:i w:val="false"/>
          <w:color w:val="000000"/>
          <w:sz w:val="28"/>
        </w:rPr>
        <w:t xml:space="preserve">
      26. Ауа жинауды ендіру техникасы </w:t>
      </w:r>
      <w:r>
        <w:br/>
      </w:r>
      <w:r>
        <w:rPr>
          <w:rFonts w:ascii="Times New Roman"/>
          <w:b w:val="false"/>
          <w:i w:val="false"/>
          <w:color w:val="000000"/>
          <w:sz w:val="28"/>
        </w:rPr>
        <w:t xml:space="preserve">
      27. Гипотермиялық пакет-контейнерді пайдалану </w:t>
      </w:r>
      <w:r>
        <w:br/>
      </w:r>
      <w:r>
        <w:rPr>
          <w:rFonts w:ascii="Times New Roman"/>
          <w:b w:val="false"/>
          <w:i w:val="false"/>
          <w:color w:val="000000"/>
          <w:sz w:val="28"/>
        </w:rPr>
        <w:t xml:space="preserve">
      28. Естен танғанда нашатыр спиртті қолдану </w:t>
      </w:r>
      <w:r>
        <w:br/>
      </w:r>
      <w:r>
        <w:rPr>
          <w:rFonts w:ascii="Times New Roman"/>
          <w:b w:val="false"/>
          <w:i w:val="false"/>
          <w:color w:val="000000"/>
          <w:sz w:val="28"/>
        </w:rPr>
        <w:t xml:space="preserve">
      29. Асқазанды жуу техникасы. </w:t>
      </w:r>
    </w:p>
    <w:bookmarkStart w:name="z385" w:id="384"/>
    <w:p>
      <w:pPr>
        <w:spacing w:after="0"/>
        <w:ind w:left="0"/>
        <w:jc w:val="both"/>
      </w:pPr>
      <w:r>
        <w:rPr>
          <w:rFonts w:ascii="Times New Roman"/>
          <w:b w:val="false"/>
          <w:i w:val="false"/>
          <w:color w:val="000000"/>
          <w:sz w:val="28"/>
        </w:rPr>
        <w:t>
</w:t>
      </w:r>
      <w:r>
        <w:rPr>
          <w:rFonts w:ascii="Times New Roman"/>
          <w:b/>
          <w:i w:val="false"/>
          <w:color w:val="000000"/>
          <w:sz w:val="28"/>
        </w:rPr>
        <w:t xml:space="preserve">            "АВТОМОБИЛЬ ЖҮРГІЗУ" пәні бойынша бағдарлама </w:t>
      </w:r>
      <w:r>
        <w:br/>
      </w:r>
      <w:r>
        <w:rPr>
          <w:rFonts w:ascii="Times New Roman"/>
          <w:b w:val="false"/>
          <w:i w:val="false"/>
          <w:color w:val="000000"/>
          <w:sz w:val="28"/>
        </w:rPr>
        <w:t>
</w:t>
      </w:r>
      <w:r>
        <w:rPr>
          <w:rFonts w:ascii="Times New Roman"/>
          <w:b/>
          <w:i w:val="false"/>
          <w:color w:val="000000"/>
          <w:sz w:val="28"/>
        </w:rPr>
        <w:t xml:space="preserve">                және үлгілік тақырыптық жоспар. </w:t>
      </w:r>
    </w:p>
    <w:bookmarkEnd w:id="384"/>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9053"/>
        <w:gridCol w:w="253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мен тапсырмалардың атауы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N№1 тақырып. Бастапқы оқыту.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Отырғызу. Басқару органдарымен және сигнализация аспаптарымен әрекет ету тәсілдері. </w:t>
            </w:r>
          </w:p>
          <w:p>
            <w:pPr>
              <w:spacing w:after="20"/>
              <w:ind w:left="20"/>
              <w:jc w:val="both"/>
            </w:pPr>
            <w:r>
              <w:rPr>
                <w:rFonts w:ascii="Times New Roman"/>
                <w:b w:val="false"/>
                <w:i w:val="false"/>
                <w:color w:val="000000"/>
                <w:sz w:val="20"/>
              </w:rPr>
              <w:t xml:space="preserve">Автомобильдерді басқару тәсілдері. </w:t>
            </w:r>
          </w:p>
          <w:p>
            <w:pPr>
              <w:spacing w:after="20"/>
              <w:ind w:left="20"/>
              <w:jc w:val="both"/>
            </w:pPr>
            <w:r>
              <w:rPr>
                <w:rFonts w:ascii="Times New Roman"/>
                <w:b w:val="false"/>
                <w:i w:val="false"/>
                <w:color w:val="000000"/>
                <w:sz w:val="20"/>
              </w:rPr>
              <w:t xml:space="preserve">Берілісті қосу арқылы қозғалыс. </w:t>
            </w:r>
          </w:p>
          <w:p>
            <w:pPr>
              <w:spacing w:after="20"/>
              <w:ind w:left="20"/>
              <w:jc w:val="both"/>
            </w:pPr>
            <w:r>
              <w:rPr>
                <w:rFonts w:ascii="Times New Roman"/>
                <w:b w:val="false"/>
                <w:i w:val="false"/>
                <w:color w:val="000000"/>
                <w:sz w:val="20"/>
              </w:rPr>
              <w:t xml:space="preserve">Көтерілу және төмен түсу тәртібіндегі қосу арқылы қозғалыс. </w:t>
            </w:r>
          </w:p>
          <w:p>
            <w:pPr>
              <w:spacing w:after="20"/>
              <w:ind w:left="20"/>
              <w:jc w:val="both"/>
            </w:pPr>
            <w:r>
              <w:rPr>
                <w:rFonts w:ascii="Times New Roman"/>
                <w:b w:val="false"/>
                <w:i w:val="false"/>
                <w:color w:val="000000"/>
                <w:sz w:val="20"/>
              </w:rPr>
              <w:t xml:space="preserve">Бағытты өзгертумен қозғалыс.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N№2 тақырып. Шектеулі жүріп өтулердегі жүргізу.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p>
            <w:pPr>
              <w:spacing w:after="20"/>
              <w:ind w:left="20"/>
              <w:jc w:val="both"/>
            </w:pPr>
            <w:r>
              <w:rPr>
                <w:rFonts w:ascii="Times New Roman"/>
                <w:b w:val="false"/>
                <w:i w:val="false"/>
                <w:color w:val="000000"/>
                <w:sz w:val="20"/>
              </w:rPr>
              <w:t xml:space="preserve">7 </w:t>
            </w:r>
          </w:p>
          <w:p>
            <w:pPr>
              <w:spacing w:after="20"/>
              <w:ind w:left="20"/>
              <w:jc w:val="both"/>
            </w:pPr>
            <w:r>
              <w:rPr>
                <w:rFonts w:ascii="Times New Roman"/>
                <w:b w:val="false"/>
                <w:i w:val="false"/>
                <w:color w:val="000000"/>
                <w:sz w:val="20"/>
              </w:rPr>
              <w:t xml:space="preserve">8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"Тапсырылған" орынға тоқтау, бұрылу. </w:t>
            </w:r>
          </w:p>
          <w:p>
            <w:pPr>
              <w:spacing w:after="20"/>
              <w:ind w:left="20"/>
              <w:jc w:val="both"/>
            </w:pPr>
            <w:r>
              <w:rPr>
                <w:rFonts w:ascii="Times New Roman"/>
                <w:b w:val="false"/>
                <w:i w:val="false"/>
                <w:color w:val="000000"/>
                <w:sz w:val="20"/>
              </w:rPr>
              <w:t xml:space="preserve">Шектеулі жүріп өтудегі маневр жасау. </w:t>
            </w:r>
          </w:p>
          <w:p>
            <w:pPr>
              <w:spacing w:after="20"/>
              <w:ind w:left="20"/>
              <w:jc w:val="both"/>
            </w:pPr>
            <w:r>
              <w:rPr>
                <w:rFonts w:ascii="Times New Roman"/>
                <w:b w:val="false"/>
                <w:i w:val="false"/>
                <w:color w:val="000000"/>
                <w:sz w:val="20"/>
              </w:rPr>
              <w:t xml:space="preserve">Қиын маневр жасау.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бақылау сабағы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3 тақырып. Оқу бағыттары бойынша жүргізу.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қарқынды қозғалыстағы бағыттар бойынша жүргізу.  </w:t>
            </w:r>
          </w:p>
          <w:p>
            <w:pPr>
              <w:spacing w:after="20"/>
              <w:ind w:left="20"/>
              <w:jc w:val="both"/>
            </w:pPr>
            <w:r>
              <w:rPr>
                <w:rFonts w:ascii="Times New Roman"/>
                <w:b w:val="false"/>
                <w:i w:val="false"/>
                <w:color w:val="000000"/>
                <w:sz w:val="20"/>
              </w:rPr>
              <w:t xml:space="preserve">Үлкен қарқынды қозғалыстағы бағыттар бойынша жүргізу.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N2 бақылау сабағы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4 тақырып. Автомобильді басқару тәжірибесін жетілдіру.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әртүрлі жағдайында автомобиль жүргізудің тәжірибелерін жетілдіру.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Емтихандар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bl>
    <w:bookmarkStart w:name="z386" w:id="385"/>
    <w:p>
      <w:pPr>
        <w:spacing w:after="0"/>
        <w:ind w:left="0"/>
        <w:jc w:val="left"/>
      </w:pPr>
      <w:r>
        <w:rPr>
          <w:rFonts w:ascii="Times New Roman"/>
          <w:b/>
          <w:i w:val="false"/>
          <w:color w:val="000000"/>
        </w:rPr>
        <w:t xml:space="preserve"> 
  "АВТОМОБИЛЬ ЖҮРГІЗУ" пәнінің бағдарламасы. </w:t>
      </w:r>
    </w:p>
    <w:bookmarkEnd w:id="385"/>
    <w:p>
      <w:pPr>
        <w:spacing w:after="0"/>
        <w:ind w:left="0"/>
        <w:jc w:val="both"/>
      </w:pPr>
      <w:r>
        <w:rPr>
          <w:rFonts w:ascii="Times New Roman"/>
          <w:b/>
          <w:i w:val="false"/>
          <w:color w:val="000000"/>
          <w:sz w:val="28"/>
        </w:rPr>
        <w:t xml:space="preserve">       N1 тақырып. Бастапқы оқыту. </w:t>
      </w:r>
      <w:r>
        <w:br/>
      </w:r>
      <w:r>
        <w:rPr>
          <w:rFonts w:ascii="Times New Roman"/>
          <w:b w:val="false"/>
          <w:i w:val="false"/>
          <w:color w:val="000000"/>
          <w:sz w:val="28"/>
        </w:rPr>
        <w:t>
</w:t>
      </w:r>
      <w:r>
        <w:rPr>
          <w:rFonts w:ascii="Times New Roman"/>
          <w:b/>
          <w:i w:val="false"/>
          <w:color w:val="000000"/>
          <w:sz w:val="28"/>
        </w:rPr>
        <w:t xml:space="preserve">       N1 Тапсырма. Отырғызу. Басқару органдарымен және сигнализация аспаптарымен әрекет жасау тәсілдері (жаттықтыру-автомобильдерінде немесе автожаттықтырушыларда үйрету). </w:t>
      </w:r>
      <w:r>
        <w:br/>
      </w:r>
      <w:r>
        <w:rPr>
          <w:rFonts w:ascii="Times New Roman"/>
          <w:b w:val="false"/>
          <w:i w:val="false"/>
          <w:color w:val="000000"/>
          <w:sz w:val="28"/>
        </w:rPr>
        <w:t xml:space="preserve">
      Автомобильмен (автожаттықтырушымен), басқару органдарымен және сигнализация аспаптарымен жалпы таныстыру. Маршрутқа шықпас бұрын автомобильді тексеру үшін қарап шығу. Кабинаға отырғызу. </w:t>
      </w:r>
      <w:r>
        <w:br/>
      </w:r>
      <w:r>
        <w:rPr>
          <w:rFonts w:ascii="Times New Roman"/>
          <w:b w:val="false"/>
          <w:i w:val="false"/>
          <w:color w:val="000000"/>
          <w:sz w:val="28"/>
        </w:rPr>
        <w:t xml:space="preserve">
      Орындық жағдайын реттеу, қауіпсіздік белдігін тағуға, двигательді қосуға, сигнал беруге, әйнек тазалаушыны, жарық беру жүйесін қосуға жаттығу жасау. </w:t>
      </w:r>
      <w:r>
        <w:br/>
      </w:r>
      <w:r>
        <w:rPr>
          <w:rFonts w:ascii="Times New Roman"/>
          <w:b w:val="false"/>
          <w:i w:val="false"/>
          <w:color w:val="000000"/>
          <w:sz w:val="28"/>
        </w:rPr>
        <w:t xml:space="preserve">
      Бос жүрісте двигатель айналымының акселераторы педалін реттеу. Берілісті қосу схемасымен танысу. Бірінші берілісті қосу, қозғалту имитациясы. </w:t>
      </w:r>
      <w:r>
        <w:br/>
      </w:r>
      <w:r>
        <w:rPr>
          <w:rFonts w:ascii="Times New Roman"/>
          <w:b w:val="false"/>
          <w:i w:val="false"/>
          <w:color w:val="000000"/>
          <w:sz w:val="28"/>
        </w:rPr>
        <w:t xml:space="preserve">
      Басқарылатын дөңгелектер жағдайы туралы кері байланысты сақтауды қамтамасыз ететін рульдеу техникасын игеру. </w:t>
      </w:r>
      <w:r>
        <w:br/>
      </w:r>
      <w:r>
        <w:rPr>
          <w:rFonts w:ascii="Times New Roman"/>
          <w:b w:val="false"/>
          <w:i w:val="false"/>
          <w:color w:val="000000"/>
          <w:sz w:val="28"/>
        </w:rPr>
        <w:t xml:space="preserve">
      Рульдік дөңгелекті 120 </w:t>
      </w:r>
      <w:r>
        <w:rPr>
          <w:rFonts w:ascii="Times New Roman"/>
          <w:b w:val="false"/>
          <w:i w:val="false"/>
          <w:color w:val="000000"/>
          <w:vertAlign w:val="superscript"/>
        </w:rPr>
        <w:t xml:space="preserve">0 </w:t>
      </w:r>
      <w:r>
        <w:rPr>
          <w:rFonts w:ascii="Times New Roman"/>
          <w:b w:val="false"/>
          <w:i w:val="false"/>
          <w:color w:val="000000"/>
          <w:sz w:val="28"/>
        </w:rPr>
        <w:t xml:space="preserve">, 130 </w:t>
      </w:r>
      <w:r>
        <w:rPr>
          <w:rFonts w:ascii="Times New Roman"/>
          <w:b w:val="false"/>
          <w:i w:val="false"/>
          <w:color w:val="000000"/>
          <w:vertAlign w:val="superscript"/>
        </w:rPr>
        <w:t xml:space="preserve">0 </w:t>
      </w:r>
      <w:r>
        <w:rPr>
          <w:rFonts w:ascii="Times New Roman"/>
          <w:b w:val="false"/>
          <w:i w:val="false"/>
          <w:color w:val="000000"/>
          <w:sz w:val="28"/>
        </w:rPr>
        <w:t xml:space="preserve">, 240 </w:t>
      </w:r>
      <w:r>
        <w:rPr>
          <w:rFonts w:ascii="Times New Roman"/>
          <w:b w:val="false"/>
          <w:i w:val="false"/>
          <w:color w:val="000000"/>
          <w:vertAlign w:val="superscript"/>
        </w:rPr>
        <w:t xml:space="preserve">0 </w:t>
      </w:r>
      <w:r>
        <w:rPr>
          <w:rFonts w:ascii="Times New Roman"/>
          <w:b w:val="false"/>
          <w:i w:val="false"/>
          <w:color w:val="000000"/>
          <w:sz w:val="28"/>
        </w:rPr>
        <w:t xml:space="preserve">, 360 </w:t>
      </w:r>
      <w:r>
        <w:rPr>
          <w:rFonts w:ascii="Times New Roman"/>
          <w:b w:val="false"/>
          <w:i w:val="false"/>
          <w:color w:val="000000"/>
          <w:vertAlign w:val="superscript"/>
        </w:rPr>
        <w:t xml:space="preserve">0 </w:t>
      </w:r>
      <w:r>
        <w:rPr>
          <w:rFonts w:ascii="Times New Roman"/>
          <w:b w:val="false"/>
          <w:i w:val="false"/>
          <w:color w:val="000000"/>
          <w:sz w:val="28"/>
        </w:rPr>
        <w:t xml:space="preserve">бұрышына бұруға және бейтарап жағдайға дөңгелекті қайта әкелуге жаттығу. </w:t>
      </w:r>
      <w:r>
        <w:br/>
      </w:r>
      <w:r>
        <w:rPr>
          <w:rFonts w:ascii="Times New Roman"/>
          <w:b w:val="false"/>
          <w:i w:val="false"/>
          <w:color w:val="000000"/>
          <w:sz w:val="28"/>
        </w:rPr>
        <w:t xml:space="preserve">
      Тахометр (егер бар болса) мен спидометр бойынша көлік құралының айналымы мен жылдамдығын реттеу.  </w:t>
      </w:r>
    </w:p>
    <w:bookmarkStart w:name="z387" w:id="386"/>
    <w:p>
      <w:pPr>
        <w:spacing w:after="0"/>
        <w:ind w:left="0"/>
        <w:jc w:val="both"/>
      </w:pPr>
      <w:r>
        <w:rPr>
          <w:rFonts w:ascii="Times New Roman"/>
          <w:b w:val="false"/>
          <w:i w:val="false"/>
          <w:color w:val="000000"/>
          <w:sz w:val="28"/>
        </w:rPr>
        <w:t>
</w:t>
      </w:r>
      <w:r>
        <w:rPr>
          <w:rFonts w:ascii="Times New Roman"/>
          <w:b/>
          <w:i w:val="false"/>
          <w:color w:val="000000"/>
          <w:sz w:val="28"/>
        </w:rPr>
        <w:t xml:space="preserve">       N2 Тапсырма. Автомобильдерді басқару тәсілдері (жаттықтыру-автомобильдерінде немесе автожаттықтырушыларда үйрету). </w:t>
      </w:r>
      <w:r>
        <w:br/>
      </w:r>
      <w:r>
        <w:rPr>
          <w:rFonts w:ascii="Times New Roman"/>
          <w:b w:val="false"/>
          <w:i w:val="false"/>
          <w:color w:val="000000"/>
          <w:sz w:val="28"/>
        </w:rPr>
        <w:t xml:space="preserve">
      Рульді ұстау тәжірибесін дамыту: рульдік дөңгелекке қолды қою, қарқындылықты біртіндеп арттыру арқылы екі қолмен рульдік дөңгелекті оң мен солға кезек бұру. </w:t>
      </w:r>
      <w:r>
        <w:br/>
      </w:r>
      <w:r>
        <w:rPr>
          <w:rFonts w:ascii="Times New Roman"/>
          <w:b w:val="false"/>
          <w:i w:val="false"/>
          <w:color w:val="000000"/>
          <w:sz w:val="28"/>
        </w:rPr>
        <w:t xml:space="preserve">
      Орнынан қозғалту жағдайында басқару органдарының әрекеті. </w:t>
      </w:r>
      <w:r>
        <w:br/>
      </w:r>
      <w:r>
        <w:rPr>
          <w:rFonts w:ascii="Times New Roman"/>
          <w:b w:val="false"/>
          <w:i w:val="false"/>
          <w:color w:val="000000"/>
          <w:sz w:val="28"/>
        </w:rPr>
        <w:t xml:space="preserve">
      Аз ғана жылдамдықпен қозғалу, берілісті тікелей қосу бойынша қозғалыс, орнынан қозғалу. </w:t>
      </w:r>
    </w:p>
    <w:bookmarkEnd w:id="386"/>
    <w:bookmarkStart w:name="z388" w:id="387"/>
    <w:p>
      <w:pPr>
        <w:spacing w:after="0"/>
        <w:ind w:left="0"/>
        <w:jc w:val="both"/>
      </w:pPr>
      <w:r>
        <w:rPr>
          <w:rFonts w:ascii="Times New Roman"/>
          <w:b w:val="false"/>
          <w:i w:val="false"/>
          <w:color w:val="000000"/>
          <w:sz w:val="28"/>
        </w:rPr>
        <w:t>
</w:t>
      </w:r>
      <w:r>
        <w:rPr>
          <w:rFonts w:ascii="Times New Roman"/>
          <w:b/>
          <w:i w:val="false"/>
          <w:color w:val="000000"/>
          <w:sz w:val="28"/>
        </w:rPr>
        <w:t xml:space="preserve">       N3 Тапсырма. Берілісті қосу арқылы қозғалыс (жаттықтыру-автомобильдерінде немесе автожаттықтырушыларда үйрету). </w:t>
      </w:r>
      <w:r>
        <w:br/>
      </w:r>
      <w:r>
        <w:rPr>
          <w:rFonts w:ascii="Times New Roman"/>
          <w:b w:val="false"/>
          <w:i w:val="false"/>
          <w:color w:val="000000"/>
          <w:sz w:val="28"/>
        </w:rPr>
        <w:t xml:space="preserve">
      Жоғары көтерілу тәртібімен берілісті тікелей қосу бойынша қозғалу, орнынан жылжыту. Тежелу және тоқтау тәсілдері. Тікелей артқы жүріспен қозғалу. </w:t>
      </w:r>
    </w:p>
    <w:bookmarkEnd w:id="387"/>
    <w:bookmarkStart w:name="z389" w:id="388"/>
    <w:p>
      <w:pPr>
        <w:spacing w:after="0"/>
        <w:ind w:left="0"/>
        <w:jc w:val="both"/>
      </w:pPr>
      <w:r>
        <w:rPr>
          <w:rFonts w:ascii="Times New Roman"/>
          <w:b w:val="false"/>
          <w:i w:val="false"/>
          <w:color w:val="000000"/>
          <w:sz w:val="28"/>
        </w:rPr>
        <w:t>
</w:t>
      </w:r>
      <w:r>
        <w:rPr>
          <w:rFonts w:ascii="Times New Roman"/>
          <w:b/>
          <w:i w:val="false"/>
          <w:color w:val="000000"/>
          <w:sz w:val="28"/>
        </w:rPr>
        <w:t xml:space="preserve">       N4 Тапсырма. Көтерілу және төмен түсу тәртібіндегі қосу арқылы қозғалыс (жаттықтыру-автомобильдерінде немесе автожаттықтырушыларда үйрету). </w:t>
      </w:r>
      <w:r>
        <w:br/>
      </w:r>
      <w:r>
        <w:rPr>
          <w:rFonts w:ascii="Times New Roman"/>
          <w:b w:val="false"/>
          <w:i w:val="false"/>
          <w:color w:val="000000"/>
          <w:sz w:val="28"/>
        </w:rPr>
        <w:t xml:space="preserve">
      Екпін. Жоғары көтерілетін және төмен түсетін берілісті қосумен қозғалу. Жағдайды реттеу жолымен жылдамдықты тікелей өзгерту бойынша қозғалыс. Төменгі беріліске өтудің деңгейлік әдісі (кезекті және кезектілікті сақтамай). Тежелудің әр түрлі әдістері. </w:t>
      </w:r>
    </w:p>
    <w:bookmarkEnd w:id="388"/>
    <w:bookmarkStart w:name="z390" w:id="389"/>
    <w:p>
      <w:pPr>
        <w:spacing w:after="0"/>
        <w:ind w:left="0"/>
        <w:jc w:val="both"/>
      </w:pPr>
      <w:r>
        <w:rPr>
          <w:rFonts w:ascii="Times New Roman"/>
          <w:b w:val="false"/>
          <w:i w:val="false"/>
          <w:color w:val="000000"/>
          <w:sz w:val="28"/>
        </w:rPr>
        <w:t>
</w:t>
      </w:r>
      <w:r>
        <w:rPr>
          <w:rFonts w:ascii="Times New Roman"/>
          <w:b/>
          <w:i w:val="false"/>
          <w:color w:val="000000"/>
          <w:sz w:val="28"/>
        </w:rPr>
        <w:t xml:space="preserve">       N5 Тапсырма. Бағытты өзгертумен қозғалыс. </w:t>
      </w:r>
      <w:r>
        <w:br/>
      </w:r>
      <w:r>
        <w:rPr>
          <w:rFonts w:ascii="Times New Roman"/>
          <w:b w:val="false"/>
          <w:i w:val="false"/>
          <w:color w:val="000000"/>
          <w:sz w:val="28"/>
        </w:rPr>
        <w:t xml:space="preserve">
      Айналма бағыт бойынша алдыңғы жүріспен қозғалу. Стоп </w:t>
      </w:r>
      <w:r>
        <w:rPr>
          <w:rFonts w:ascii="Times New Roman"/>
          <w:b w:val="false"/>
          <w:i/>
          <w:color w:val="000000"/>
          <w:sz w:val="28"/>
        </w:rPr>
        <w:t xml:space="preserve">- </w:t>
      </w:r>
      <w:r>
        <w:rPr>
          <w:rFonts w:ascii="Times New Roman"/>
          <w:b w:val="false"/>
          <w:i w:val="false"/>
          <w:color w:val="000000"/>
          <w:sz w:val="28"/>
        </w:rPr>
        <w:t xml:space="preserve">бағытта аялдамалардағы екпін және тежеу. Қарама-қарсылық арасында оңға және солға бұрылу. </w:t>
      </w:r>
      <w:r>
        <w:br/>
      </w:r>
      <w:r>
        <w:rPr>
          <w:rFonts w:ascii="Times New Roman"/>
          <w:b w:val="false"/>
          <w:i w:val="false"/>
          <w:color w:val="000000"/>
          <w:sz w:val="28"/>
        </w:rPr>
        <w:t xml:space="preserve">
      Жолды бақылаудың әртүрлі әдістерін тікелей пайдалану бойынша артқы жүріспен қозғалу. </w:t>
      </w:r>
      <w:r>
        <w:br/>
      </w:r>
      <w:r>
        <w:rPr>
          <w:rFonts w:ascii="Times New Roman"/>
          <w:b w:val="false"/>
          <w:i w:val="false"/>
          <w:color w:val="000000"/>
          <w:sz w:val="28"/>
        </w:rPr>
        <w:t xml:space="preserve">
      Оңға және солға бұрылу арқылы артқы жүріспен қозғалу. </w:t>
      </w:r>
    </w:p>
    <w:bookmarkEnd w:id="389"/>
    <w:bookmarkStart w:name="z391" w:id="390"/>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Шектеулі жүріп өтулердегі жүргізу. </w:t>
      </w:r>
      <w:r>
        <w:br/>
      </w:r>
      <w:r>
        <w:rPr>
          <w:rFonts w:ascii="Times New Roman"/>
          <w:b w:val="false"/>
          <w:i w:val="false"/>
          <w:color w:val="000000"/>
          <w:sz w:val="28"/>
        </w:rPr>
        <w:t>
</w:t>
      </w:r>
      <w:r>
        <w:rPr>
          <w:rFonts w:ascii="Times New Roman"/>
          <w:b/>
          <w:i w:val="false"/>
          <w:color w:val="000000"/>
          <w:sz w:val="28"/>
        </w:rPr>
        <w:t xml:space="preserve">       N6 Тапсырма.  </w:t>
      </w:r>
      <w:r>
        <w:rPr>
          <w:rFonts w:ascii="Times New Roman"/>
          <w:b w:val="false"/>
          <w:i w:val="false"/>
          <w:color w:val="000000"/>
          <w:sz w:val="28"/>
        </w:rPr>
        <w:t xml:space="preserve">" </w:t>
      </w:r>
      <w:r>
        <w:rPr>
          <w:rFonts w:ascii="Times New Roman"/>
          <w:b/>
          <w:i w:val="false"/>
          <w:color w:val="000000"/>
          <w:sz w:val="28"/>
        </w:rPr>
        <w:t xml:space="preserve">Тапсырылған" орынға тоқтау, бұрылу. </w:t>
      </w:r>
      <w:r>
        <w:br/>
      </w:r>
      <w:r>
        <w:rPr>
          <w:rFonts w:ascii="Times New Roman"/>
          <w:b w:val="false"/>
          <w:i w:val="false"/>
          <w:color w:val="000000"/>
          <w:sz w:val="28"/>
        </w:rPr>
        <w:t xml:space="preserve">
      Алдыңғы және артқы жүріспен қозғалуда, жол белгісінде, тротуарда автомобильдің аялдауы. Алдыңғы және артқы шектеуге келіп жету. Оңға және солға бұрылумен тікелей бағыттағы қиылыстардан өту. Артқы жүрісті қолданбай бұрылу. </w:t>
      </w:r>
    </w:p>
    <w:bookmarkEnd w:id="390"/>
    <w:bookmarkStart w:name="z392" w:id="391"/>
    <w:p>
      <w:pPr>
        <w:spacing w:after="0"/>
        <w:ind w:left="0"/>
        <w:jc w:val="both"/>
      </w:pPr>
      <w:r>
        <w:rPr>
          <w:rFonts w:ascii="Times New Roman"/>
          <w:b w:val="false"/>
          <w:i w:val="false"/>
          <w:color w:val="000000"/>
          <w:sz w:val="28"/>
        </w:rPr>
        <w:t>
</w:t>
      </w:r>
      <w:r>
        <w:rPr>
          <w:rFonts w:ascii="Times New Roman"/>
          <w:b/>
          <w:i w:val="false"/>
          <w:color w:val="000000"/>
          <w:sz w:val="28"/>
        </w:rPr>
        <w:t xml:space="preserve">       N7 Тапсырма. Шектеулі жүріп өтуде маневр жасау. </w:t>
      </w:r>
      <w:r>
        <w:br/>
      </w:r>
      <w:r>
        <w:rPr>
          <w:rFonts w:ascii="Times New Roman"/>
          <w:b w:val="false"/>
          <w:i w:val="false"/>
          <w:color w:val="000000"/>
          <w:sz w:val="28"/>
        </w:rPr>
        <w:t xml:space="preserve">
      Алдыңғы және артқы жүріспен тиісті және қарама қарсы жақтан қақпаға кіру. Оңға және солға бұрылумен, алдыңғы және артқы жүріспен қақпадан шығу. Алдыңғы жүріспен "ирелектетіп" өту. Артқы жүрісті қолдану арқылы шектеулі учаскеде бұрылу. Габаритті аулаға кіру, артқы жүрісті қолданумен бұрылу, алдыңғы жүріспен шығу. </w:t>
      </w:r>
    </w:p>
    <w:bookmarkEnd w:id="391"/>
    <w:bookmarkStart w:name="z393" w:id="392"/>
    <w:p>
      <w:pPr>
        <w:spacing w:after="0"/>
        <w:ind w:left="0"/>
        <w:jc w:val="both"/>
      </w:pPr>
      <w:r>
        <w:rPr>
          <w:rFonts w:ascii="Times New Roman"/>
          <w:b w:val="false"/>
          <w:i w:val="false"/>
          <w:color w:val="000000"/>
          <w:sz w:val="28"/>
        </w:rPr>
        <w:t>
</w:t>
      </w:r>
      <w:r>
        <w:rPr>
          <w:rFonts w:ascii="Times New Roman"/>
          <w:b/>
          <w:i w:val="false"/>
          <w:color w:val="000000"/>
          <w:sz w:val="28"/>
        </w:rPr>
        <w:t xml:space="preserve">       N8 Тапсырма. Қиын маневр жасау. </w:t>
      </w:r>
      <w:r>
        <w:br/>
      </w:r>
      <w:r>
        <w:rPr>
          <w:rFonts w:ascii="Times New Roman"/>
          <w:b w:val="false"/>
          <w:i w:val="false"/>
          <w:color w:val="000000"/>
          <w:sz w:val="28"/>
        </w:rPr>
        <w:t xml:space="preserve">
      Автомобильді қою. Габаритті тұраққа автомобильді қою. Оңға (солға) бұру жағдайымен артқы жүріспен габаритті тоннель ішінде қозғалыс. </w:t>
      </w:r>
    </w:p>
    <w:bookmarkEnd w:id="392"/>
    <w:bookmarkStart w:name="z394" w:id="393"/>
    <w:p>
      <w:pPr>
        <w:spacing w:after="0"/>
        <w:ind w:left="0"/>
        <w:jc w:val="both"/>
      </w:pPr>
      <w:r>
        <w:rPr>
          <w:rFonts w:ascii="Times New Roman"/>
          <w:b w:val="false"/>
          <w:i w:val="false"/>
          <w:color w:val="000000"/>
          <w:sz w:val="28"/>
        </w:rPr>
        <w:t>
</w:t>
      </w:r>
      <w:r>
        <w:rPr>
          <w:rFonts w:ascii="Times New Roman"/>
          <w:b/>
          <w:i w:val="false"/>
          <w:color w:val="000000"/>
          <w:sz w:val="28"/>
        </w:rPr>
        <w:t xml:space="preserve">       N1 бақылау сабағы. </w:t>
      </w:r>
      <w:r>
        <w:br/>
      </w:r>
      <w:r>
        <w:rPr>
          <w:rFonts w:ascii="Times New Roman"/>
          <w:b w:val="false"/>
          <w:i w:val="false"/>
          <w:color w:val="000000"/>
          <w:sz w:val="28"/>
        </w:rPr>
        <w:t xml:space="preserve">
      Автодромдағы (жаттығу алаңы) тексерулер: орнынан қозғалту, тапсырылған бағдар мен стоп бағытта аялдаумен айналма бағыт бойынша қозғалу, алдыңғы жүріспен "ирелектетіп" өту, габаритті аулаға кіру, артқы жүрісті қолданумен бұрылу, алдыңғы жүріспен шығу, габаритті тұраққа автомобильді қою. Оңға (солға) бұру жағдайымен артқы жүріспен габаритті тоннель ішінде қозғалыс. </w:t>
      </w:r>
    </w:p>
    <w:bookmarkEnd w:id="393"/>
    <w:bookmarkStart w:name="z395" w:id="394"/>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Оқу бағыттары бойынша жүргізу. </w:t>
      </w:r>
      <w:r>
        <w:br/>
      </w:r>
      <w:r>
        <w:rPr>
          <w:rFonts w:ascii="Times New Roman"/>
          <w:b w:val="false"/>
          <w:i w:val="false"/>
          <w:color w:val="000000"/>
          <w:sz w:val="28"/>
        </w:rPr>
        <w:t>
</w:t>
      </w:r>
      <w:r>
        <w:rPr>
          <w:rFonts w:ascii="Times New Roman"/>
          <w:b/>
          <w:i w:val="false"/>
          <w:color w:val="000000"/>
          <w:sz w:val="28"/>
        </w:rPr>
        <w:t xml:space="preserve">       N9 тапсырма. Аз қарқынды қозғалыстағы бағыттар бойынша жүргізу. </w:t>
      </w:r>
      <w:r>
        <w:br/>
      </w:r>
      <w:r>
        <w:rPr>
          <w:rFonts w:ascii="Times New Roman"/>
          <w:b w:val="false"/>
          <w:i w:val="false"/>
          <w:color w:val="000000"/>
          <w:sz w:val="28"/>
        </w:rPr>
        <w:t xml:space="preserve">
      Қала (елді мекен) көшелеріне шығу. Көлік ағымында қозғалу. Аялдау және қозғалыс басы. Шектеулі көріністегі бұрылыстардағы қозғалыс. Қоғамдық көлік аялдамаларынан, жаяу жүргіншілер өтетін жерлерден жүріп өту. Парковка тәсілдерін өңдеу. Тар өткелдердегі қарсы жүріс. Кедергілерден айналып өту. Жол желілері мен көпірлердегі қозғалыс. Темір жол тораптарынан өту. </w:t>
      </w:r>
      <w:r>
        <w:br/>
      </w:r>
      <w:r>
        <w:rPr>
          <w:rFonts w:ascii="Times New Roman"/>
          <w:b w:val="false"/>
          <w:i w:val="false"/>
          <w:color w:val="000000"/>
          <w:sz w:val="28"/>
        </w:rPr>
        <w:t xml:space="preserve">
      Қиылыстан өту. Қиылыстан өту кезіндегі жүргізушінің әрекеті. Қиылысты (шолушылық, сызықтар саны, көліктердің болуы және тағы басқалары) бағалау. Қайта құру. Бағдаршам (реттеуші) сигналы бойынша әрекет. Қозғалыс траекториясын таңдау. Реттелмеген қиылыстардан өту. Қозғалыс жылдамдығын таңдау. Пилотажды аспаптарды пайдалану. Бағыт бойынша қозғалыстың орташа жылдамдығы мен жанар-жағар майдың пайдалану шығынын анықтау. </w:t>
      </w:r>
    </w:p>
    <w:bookmarkEnd w:id="394"/>
    <w:bookmarkStart w:name="z396" w:id="395"/>
    <w:p>
      <w:pPr>
        <w:spacing w:after="0"/>
        <w:ind w:left="0"/>
        <w:jc w:val="both"/>
      </w:pPr>
      <w:r>
        <w:rPr>
          <w:rFonts w:ascii="Times New Roman"/>
          <w:b w:val="false"/>
          <w:i w:val="false"/>
          <w:color w:val="000000"/>
          <w:sz w:val="28"/>
        </w:rPr>
        <w:t>
</w:t>
      </w:r>
      <w:r>
        <w:rPr>
          <w:rFonts w:ascii="Times New Roman"/>
          <w:b/>
          <w:i w:val="false"/>
          <w:color w:val="000000"/>
          <w:sz w:val="28"/>
        </w:rPr>
        <w:t xml:space="preserve">         N10 Тапсырма. Үлкен қарқынды қозғалыстағы бағыттар бойынша жүргізу. </w:t>
      </w:r>
      <w:r>
        <w:br/>
      </w:r>
      <w:r>
        <w:rPr>
          <w:rFonts w:ascii="Times New Roman"/>
          <w:b w:val="false"/>
          <w:i w:val="false"/>
          <w:color w:val="000000"/>
          <w:sz w:val="28"/>
        </w:rPr>
        <w:t xml:space="preserve">
      Қала (елді мекен) көшелеріне шығу. Көлік ағымында қозғалу. Аялдау және қозғалыс басы. Шектеулі көріністегі бұрылыстардағы қозғалыс. Қоғамдық көлік аялдамаларынан, жаяу жүргіншілер өтетін жерлерден жүріп өту. Парковка тәсілдерін өңдеу. Тар өткелдердегі қарсы жүріс. Кедергілерден айналып өту. Жол желілері мен көпірлердегі қозғалыс. Темір жол тораптарынан өту. </w:t>
      </w:r>
      <w:r>
        <w:br/>
      </w:r>
      <w:r>
        <w:rPr>
          <w:rFonts w:ascii="Times New Roman"/>
          <w:b w:val="false"/>
          <w:i w:val="false"/>
          <w:color w:val="000000"/>
          <w:sz w:val="28"/>
        </w:rPr>
        <w:t xml:space="preserve">
      Қиылыстан өту. Қиылыстан өту кезіндегі жүргізушінің әрекеті. Жақын келген көлік құралының арақашықтығын анықтау. Жақын келген көлік құралының жылдамдығын анықтау. Қиылыстан өту үшін уақытын анықтау. Қиылысты (шолушылық, сызықтар саны, көліктердің болуы және тағы басқалары) бағалау. Қайта құру. Бағдаршам (реттеуші) сигналы бойынша әрекет. Қозғалыс траекториясын таңдау. Реттелмеген қиылыстардан өту. Қозғалыс жылдамдығын таңдау. Пилотажды аспаптарды пайдалану. Бағыт бойынша қозғалыстың орташа жылдамдығы мен жанар-жағар майды пайдалану шығынын анықтау. </w:t>
      </w:r>
    </w:p>
    <w:bookmarkEnd w:id="395"/>
    <w:bookmarkStart w:name="z397" w:id="396"/>
    <w:p>
      <w:pPr>
        <w:spacing w:after="0"/>
        <w:ind w:left="0"/>
        <w:jc w:val="both"/>
      </w:pPr>
      <w:r>
        <w:rPr>
          <w:rFonts w:ascii="Times New Roman"/>
          <w:b w:val="false"/>
          <w:i w:val="false"/>
          <w:color w:val="000000"/>
          <w:sz w:val="28"/>
        </w:rPr>
        <w:t>
</w:t>
      </w:r>
      <w:r>
        <w:rPr>
          <w:rFonts w:ascii="Times New Roman"/>
          <w:b/>
          <w:i w:val="false"/>
          <w:color w:val="000000"/>
          <w:sz w:val="28"/>
        </w:rPr>
        <w:t xml:space="preserve">       N2 бақылау сабағы. </w:t>
      </w:r>
      <w:r>
        <w:br/>
      </w:r>
      <w:r>
        <w:rPr>
          <w:rFonts w:ascii="Times New Roman"/>
          <w:b w:val="false"/>
          <w:i w:val="false"/>
          <w:color w:val="000000"/>
          <w:sz w:val="28"/>
        </w:rPr>
        <w:t xml:space="preserve">
      Бақылау бағытында тексерілетіндер: қозғалыс басы, жүргінші бөлікте орналасу, бір қозғалыс сызығынан екіншісіне өту, оңға және солға бұрылулармен тікелей бағытта қиылыстан өту, көлік ағымындағы қозғалыс. Қоғамдық көлік аялдамаларынан өту, көлік құралдарын басып озу, тежеу, темір жол тораптарынан өту, бағыт бойынша қозғалыстың орташа жылдамдығы мен 100 км-ге кететін литрдегі жанар-жағар майды пайдалану шығыны. </w:t>
      </w:r>
    </w:p>
    <w:bookmarkEnd w:id="396"/>
    <w:bookmarkStart w:name="z398" w:id="397"/>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Автомобильді басқару тәжірибесін жетілдіру. </w:t>
      </w:r>
      <w:r>
        <w:br/>
      </w:r>
      <w:r>
        <w:rPr>
          <w:rFonts w:ascii="Times New Roman"/>
          <w:b w:val="false"/>
          <w:i w:val="false"/>
          <w:color w:val="000000"/>
          <w:sz w:val="28"/>
        </w:rPr>
        <w:t>
</w:t>
      </w:r>
      <w:r>
        <w:rPr>
          <w:rFonts w:ascii="Times New Roman"/>
          <w:b/>
          <w:i w:val="false"/>
          <w:color w:val="000000"/>
          <w:sz w:val="28"/>
        </w:rPr>
        <w:t xml:space="preserve">       N11 Тапсырма. Жолдың әртүрлі жағдайында автомобиль жүргізудің тәжірибелерін жетілдіру </w:t>
      </w:r>
      <w:r>
        <w:rPr>
          <w:rFonts w:ascii="Times New Roman"/>
          <w:b w:val="false"/>
          <w:i/>
          <w:color w:val="000000"/>
          <w:sz w:val="28"/>
        </w:rPr>
        <w:t xml:space="preserve">. </w:t>
      </w:r>
      <w:r>
        <w:br/>
      </w:r>
      <w:r>
        <w:rPr>
          <w:rFonts w:ascii="Times New Roman"/>
          <w:b w:val="false"/>
          <w:i w:val="false"/>
          <w:color w:val="000000"/>
          <w:sz w:val="28"/>
        </w:rPr>
        <w:t xml:space="preserve">
      Бұл тапсырма автомобильді басқарудағы кемшіліктерді жою және жол қатынасының әртүрлі жағдайында автомобильді басқару тәжірибесін жетілдіру үшін жүргізіледі. </w:t>
      </w:r>
      <w:r>
        <w:br/>
      </w:r>
      <w:r>
        <w:rPr>
          <w:rFonts w:ascii="Times New Roman"/>
          <w:b w:val="false"/>
          <w:i w:val="false"/>
          <w:color w:val="000000"/>
          <w:sz w:val="28"/>
        </w:rPr>
        <w:t xml:space="preserve">
      Бірінші кезең, үйрену жүрісі үшін алаңда (автодром). </w:t>
      </w:r>
      <w:r>
        <w:br/>
      </w:r>
      <w:r>
        <w:rPr>
          <w:rFonts w:ascii="Times New Roman"/>
          <w:b w:val="false"/>
          <w:i w:val="false"/>
          <w:color w:val="000000"/>
          <w:sz w:val="28"/>
        </w:rPr>
        <w:t xml:space="preserve">
      Екінші кезең, жол қозғалысы жағдайында бақылау бағытында. </w:t>
      </w:r>
      <w:r>
        <w:br/>
      </w:r>
      <w:r>
        <w:rPr>
          <w:rFonts w:ascii="Times New Roman"/>
          <w:b w:val="false"/>
          <w:i w:val="false"/>
          <w:color w:val="000000"/>
          <w:sz w:val="28"/>
        </w:rPr>
        <w:t xml:space="preserve">
      Емтиханның мақсаты: </w:t>
      </w:r>
      <w:r>
        <w:br/>
      </w:r>
      <w:r>
        <w:rPr>
          <w:rFonts w:ascii="Times New Roman"/>
          <w:b w:val="false"/>
          <w:i w:val="false"/>
          <w:color w:val="000000"/>
          <w:sz w:val="28"/>
        </w:rPr>
        <w:t xml:space="preserve">
      - Жол қатынасының әртүрлі жағдайында үйренушіге автомобильді өз бетімен басқару дайындығын анықтау; </w:t>
      </w:r>
      <w:r>
        <w:br/>
      </w:r>
      <w:r>
        <w:rPr>
          <w:rFonts w:ascii="Times New Roman"/>
          <w:b w:val="false"/>
          <w:i w:val="false"/>
          <w:color w:val="000000"/>
          <w:sz w:val="28"/>
        </w:rPr>
        <w:t xml:space="preserve">
      - Көлік құралдарын басқаруда меңгерген тәжірибелер мен үйренулердің деңгейін қалыптастыру. </w:t>
      </w:r>
      <w:r>
        <w:br/>
      </w:r>
      <w:r>
        <w:rPr>
          <w:rFonts w:ascii="Times New Roman"/>
          <w:b w:val="false"/>
          <w:i w:val="false"/>
          <w:color w:val="000000"/>
          <w:sz w:val="28"/>
        </w:rPr>
        <w:t xml:space="preserve">
      - Жол қатынасының әр түрлі жағдайындағы көлік құралдарын басқаруда жол қозғалысы Ережесін қолдануды тексеру. </w:t>
      </w:r>
    </w:p>
    <w:bookmarkEnd w:id="397"/>
    <w:bookmarkStart w:name="z399" w:id="398"/>
    <w:p>
      <w:pPr>
        <w:spacing w:after="0"/>
        <w:ind w:left="0"/>
        <w:jc w:val="both"/>
      </w:pPr>
      <w:r>
        <w:rPr>
          <w:rFonts w:ascii="Times New Roman"/>
          <w:b w:val="false"/>
          <w:i w:val="false"/>
          <w:color w:val="000000"/>
          <w:sz w:val="28"/>
        </w:rPr>
        <w:t>
</w:t>
      </w:r>
      <w:r>
        <w:rPr>
          <w:rFonts w:ascii="Times New Roman"/>
          <w:b/>
          <w:i w:val="false"/>
          <w:color w:val="000000"/>
          <w:sz w:val="28"/>
        </w:rPr>
        <w:t xml:space="preserve">            "D" санатты көлік құралдарын жүргізушілерді </w:t>
      </w:r>
      <w:r>
        <w:br/>
      </w:r>
      <w:r>
        <w:rPr>
          <w:rFonts w:ascii="Times New Roman"/>
          <w:b w:val="false"/>
          <w:i w:val="false"/>
          <w:color w:val="000000"/>
          <w:sz w:val="28"/>
        </w:rPr>
        <w:t>
</w:t>
      </w:r>
      <w:r>
        <w:rPr>
          <w:rFonts w:ascii="Times New Roman"/>
          <w:b/>
          <w:i w:val="false"/>
          <w:color w:val="000000"/>
          <w:sz w:val="28"/>
        </w:rPr>
        <w:t xml:space="preserve">               дайындау бойынша үлгілік бағдарлама. </w:t>
      </w:r>
    </w:p>
    <w:bookmarkEnd w:id="398"/>
    <w:p>
      <w:pPr>
        <w:spacing w:after="0"/>
        <w:ind w:left="0"/>
        <w:jc w:val="both"/>
      </w:pPr>
      <w:r>
        <w:rPr>
          <w:rFonts w:ascii="Times New Roman"/>
          <w:b/>
          <w:i w:val="false"/>
          <w:color w:val="000000"/>
          <w:sz w:val="28"/>
        </w:rPr>
        <w:t xml:space="preserve">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533"/>
        <w:gridCol w:w="1953"/>
        <w:gridCol w:w="1473"/>
        <w:gridCol w:w="211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Сабақ тақырыптары мен бөлімдердің атауы.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сабақ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сабақ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 және техникалық қызмет көрсету.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пайдалану және жолаушы тасымалдауды ұйымдастыру.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ережесі.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басқару негіздері және қозғалыс қауіпсіздігі.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медициналық көмек көрсету.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 берулер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ЕМТИХАНДАР: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 және техникалық қызмет көрсету"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ережесі, көлік құралдарын басқару негіздері және қозғалыс қауіпсіздігі"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 жүргізу*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СЫНАҚТАР: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медициналық көмек көрсету"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пайдалану және жолаушы тасымалдауды ұйымдастыру"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 жүргізу**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Автобус жүргізу емтиханы жүргізуге бөлінген сағаттар есебімен </w:t>
      </w:r>
      <w:r>
        <w:br/>
      </w:r>
      <w:r>
        <w:rPr>
          <w:rFonts w:ascii="Times New Roman"/>
          <w:b w:val="false"/>
          <w:i w:val="false"/>
          <w:color w:val="000000"/>
          <w:sz w:val="28"/>
        </w:rPr>
        <w:t xml:space="preserve">
өткізіледі. </w:t>
      </w:r>
      <w:r>
        <w:br/>
      </w:r>
      <w:r>
        <w:rPr>
          <w:rFonts w:ascii="Times New Roman"/>
          <w:b w:val="false"/>
          <w:i w:val="false"/>
          <w:color w:val="000000"/>
          <w:sz w:val="28"/>
        </w:rPr>
        <w:t xml:space="preserve">
      ** Жүргізу оқу торынан тыс 135 сағат көлемінде, оның ішінде </w:t>
      </w:r>
      <w:r>
        <w:br/>
      </w:r>
      <w:r>
        <w:rPr>
          <w:rFonts w:ascii="Times New Roman"/>
          <w:b w:val="false"/>
          <w:i w:val="false"/>
          <w:color w:val="000000"/>
          <w:sz w:val="28"/>
        </w:rPr>
        <w:t xml:space="preserve">
5 сағат жаттығуда (экспонат-автобуста)  жүргізіледі. </w:t>
      </w:r>
    </w:p>
    <w:bookmarkStart w:name="z400" w:id="399"/>
    <w:p>
      <w:pPr>
        <w:spacing w:after="0"/>
        <w:ind w:left="0"/>
        <w:jc w:val="both"/>
      </w:pPr>
      <w:r>
        <w:rPr>
          <w:rFonts w:ascii="Times New Roman"/>
          <w:b w:val="false"/>
          <w:i w:val="false"/>
          <w:color w:val="000000"/>
          <w:sz w:val="28"/>
        </w:rPr>
        <w:t>
</w:t>
      </w:r>
      <w:r>
        <w:rPr>
          <w:rFonts w:ascii="Times New Roman"/>
          <w:b/>
          <w:i w:val="false"/>
          <w:color w:val="000000"/>
          <w:sz w:val="28"/>
        </w:rPr>
        <w:t xml:space="preserve">          "ҚҰРЫЛЫМ ЖӘНЕ ТЕХНИКАЛЫҚ ҚЫЗМЕТ КӨРСЕТУ" </w:t>
      </w:r>
      <w:r>
        <w:br/>
      </w:r>
      <w:r>
        <w:rPr>
          <w:rFonts w:ascii="Times New Roman"/>
          <w:b w:val="false"/>
          <w:i w:val="false"/>
          <w:color w:val="000000"/>
          <w:sz w:val="28"/>
        </w:rPr>
        <w:t>
</w:t>
      </w:r>
      <w:r>
        <w:rPr>
          <w:rFonts w:ascii="Times New Roman"/>
          <w:b/>
          <w:i w:val="false"/>
          <w:color w:val="000000"/>
          <w:sz w:val="28"/>
        </w:rPr>
        <w:t xml:space="preserve">  пәні бойынша бағдарлама және үлгілік тақырыптық жоспар. </w:t>
      </w:r>
    </w:p>
    <w:bookmarkEnd w:id="399"/>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9053"/>
        <w:gridCol w:w="253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пен тапсырмалар атауы.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1-бөлім. Кіріспе.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Автобустың жалпы құрылымы мен саралануы.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2-бөлім. двигатель.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двигатель жұмысы мен жалпы құрылымы.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Кривошипті-шатунды механизм.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бөлу механизмі.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Салқындату жүйесі.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Майлаушы жүйе.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двигательге, салқындату жүйесі мен майлауға техникалық қызмет көрсету.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жану двигательдері үшін жанар-жағар май. </w:t>
            </w:r>
            <w:r>
              <w:br/>
            </w:r>
            <w:r>
              <w:rPr>
                <w:rFonts w:ascii="Times New Roman"/>
                <w:b w:val="false"/>
                <w:i w:val="false"/>
                <w:color w:val="000000"/>
                <w:sz w:val="20"/>
              </w:rPr>
              <w:t xml:space="preserve">
двигатель қорегін белгілеу жүйесі.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 май қоспасы.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Карбюратор двигателін қоректендіру жүйесі.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Карбюратор двигателін қоректендіру жүйесіне техникалық қызмет көрсету.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Дизельді двигателді қоректендіру жүйесі.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Дизельді двигателді қоректендіру жүйесіне техникалық қызмет көрсету.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Төменгі температурада двигательді қосуды жеңілдету үшін құрылғылар мен бейімделу.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3-бөлім. Электр жабдықтары.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Автобустың электр жабдықтары бойынша негізгі мәліметтер.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 батареялары.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Генератор және реле-реттеуші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Стартер. Көмекші электр двигательдері.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беру жүйесі. Жарық және дыбыс сигналы.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Оталдыру жүйесі.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жабдықтары аспаптарына техникалық қызмет көрсету.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4-бөлім. Трансмиссия.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Трансмиссияның мәні мен жалпы құрылымы.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Тұтасу.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Беріліс қорабы, гидротрансформатор, механикалық редуктор.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Карданды беріліс және жетекші көпір.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Трансмиссияға техникалық қызмет көрсету.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5-бөлім. Тасушы жүйе.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 кузовы. Қосымша жабдықтар.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 кузовына техникалық қызмет көрсету.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және артқы алқалар.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Автобустың жүретін бөлігіне техникалық қызмет көрсету.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6-бөлім. Басқару механизмі.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Рульдік басқару.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Рульдік басқаруға техникалық қызмет көрсету.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Тежегіш жүйелері.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Тежегіш жүйелеріне техникалық қызмет көрсету.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7-бөлім. Техникалық қызмет көрсету негіздері.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Эксплуатациялық материалдар және оларды шығындау нормалары.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Детальдардың ақаулары мен тозуы.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Автобустың техникалық жағдайын зерттеу.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Автобустарға техникалық қызмет көрсету бойынша негізгі мәліметтер.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Автобусқа күн сайын техникалық қызмет көрсету және кезекті бақылау.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Маусымды және N 1,№N 2 техникалық қызмет көрсету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қауіпсіздігі. Қоршаған ортаны қорғау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r>
    </w:tbl>
    <w:bookmarkStart w:name="z401" w:id="400"/>
    <w:p>
      <w:pPr>
        <w:spacing w:after="0"/>
        <w:ind w:left="0"/>
        <w:jc w:val="left"/>
      </w:pPr>
      <w:r>
        <w:rPr>
          <w:rFonts w:ascii="Times New Roman"/>
          <w:b/>
          <w:i w:val="false"/>
          <w:color w:val="000000"/>
        </w:rPr>
        <w:t xml:space="preserve"> 
  Бағдарлама  1-бөлім. КІРІСПЕ. </w:t>
      </w:r>
    </w:p>
    <w:bookmarkEnd w:id="400"/>
    <w:p>
      <w:pPr>
        <w:spacing w:after="0"/>
        <w:ind w:left="0"/>
        <w:jc w:val="both"/>
      </w:pPr>
      <w:r>
        <w:rPr>
          <w:rFonts w:ascii="Times New Roman"/>
          <w:b/>
          <w:i w:val="false"/>
          <w:color w:val="000000"/>
          <w:sz w:val="28"/>
        </w:rPr>
        <w:t xml:space="preserve">       1.1 тақырып. </w:t>
      </w:r>
      <w:r>
        <w:rPr>
          <w:rFonts w:ascii="Times New Roman"/>
          <w:b/>
          <w:i w:val="false"/>
          <w:color w:val="000000"/>
          <w:sz w:val="28"/>
        </w:rPr>
        <w:t xml:space="preserve">  Автобустың жалпы құрылымы мен саралануы. </w:t>
      </w:r>
      <w:r>
        <w:br/>
      </w:r>
      <w:r>
        <w:rPr>
          <w:rFonts w:ascii="Times New Roman"/>
          <w:b w:val="false"/>
          <w:i w:val="false"/>
          <w:color w:val="000000"/>
          <w:sz w:val="28"/>
        </w:rPr>
        <w:t xml:space="preserve">
      Халыққа қызмет көрсету бойынша жолаушы автотранспортының  міндеттері. Автобустардың саралануы. Автобустың жалпы құрылымы. Негізгі агрегаттардың өзара әрекеті, орналасуы мен белгіленуі: трансмиссия двигательдері, басқару механизмдері. Автобустардың кешенді моделі және олардың модификациясы.  </w:t>
      </w:r>
    </w:p>
    <w:bookmarkStart w:name="z402" w:id="401"/>
    <w:p>
      <w:pPr>
        <w:spacing w:after="0"/>
        <w:ind w:left="0"/>
        <w:jc w:val="both"/>
      </w:pPr>
      <w:r>
        <w:rPr>
          <w:rFonts w:ascii="Times New Roman"/>
          <w:b w:val="false"/>
          <w:i w:val="false"/>
          <w:color w:val="000000"/>
          <w:sz w:val="28"/>
        </w:rPr>
        <w:t>
</w:t>
      </w:r>
      <w:r>
        <w:rPr>
          <w:rFonts w:ascii="Times New Roman"/>
          <w:b/>
          <w:i w:val="false"/>
          <w:color w:val="000000"/>
          <w:sz w:val="28"/>
        </w:rPr>
        <w:t xml:space="preserve">                          2-бөлім. ДВИГАТЕЛЬ. </w:t>
      </w:r>
    </w:p>
    <w:bookmarkEnd w:id="401"/>
    <w:p>
      <w:pPr>
        <w:spacing w:after="0"/>
        <w:ind w:left="0"/>
        <w:jc w:val="both"/>
      </w:pPr>
      <w:r>
        <w:rPr>
          <w:rFonts w:ascii="Times New Roman"/>
          <w:b/>
          <w:i w:val="false"/>
          <w:color w:val="000000"/>
          <w:sz w:val="28"/>
        </w:rPr>
        <w:t xml:space="preserve">       2.1 тақырып. двигатель жұмысы мен жалпы құрылымы. </w:t>
      </w:r>
      <w:r>
        <w:br/>
      </w:r>
      <w:r>
        <w:rPr>
          <w:rFonts w:ascii="Times New Roman"/>
          <w:b w:val="false"/>
          <w:i w:val="false"/>
          <w:color w:val="000000"/>
          <w:sz w:val="28"/>
        </w:rPr>
        <w:t xml:space="preserve">
      Оқылатын двигательдердің сипаттамасы мен жалпы құрылымы. Карбюраторлы дизельді двигательдердің жұмыс принциптері, белгіленуі. Ішкі жану двигательдерінің циклы. двигательдердің жұмыс процесі. Газ алмасу процесі, олардың атауы және сипаттамасы. двигатель жұмысын сипаттайтын терминдер, олардың анықтамасы. "Өлі нүкте" түсінігі, жану камерасының көлемі, цилиндрдің жұмысы және толық көлемі, двигатель литражы. </w:t>
      </w:r>
    </w:p>
    <w:bookmarkStart w:name="z403" w:id="402"/>
    <w:p>
      <w:pPr>
        <w:spacing w:after="0"/>
        <w:ind w:left="0"/>
        <w:jc w:val="both"/>
      </w:pPr>
      <w:r>
        <w:rPr>
          <w:rFonts w:ascii="Times New Roman"/>
          <w:b w:val="false"/>
          <w:i w:val="false"/>
          <w:color w:val="000000"/>
          <w:sz w:val="28"/>
        </w:rPr>
        <w:t>
</w:t>
      </w:r>
      <w:r>
        <w:rPr>
          <w:rFonts w:ascii="Times New Roman"/>
          <w:b/>
          <w:i w:val="false"/>
          <w:color w:val="000000"/>
          <w:sz w:val="28"/>
        </w:rPr>
        <w:t xml:space="preserve">       2.2 </w:t>
      </w:r>
      <w:r>
        <w:rPr>
          <w:rFonts w:ascii="Times New Roman"/>
          <w:b/>
          <w:i w:val="false"/>
          <w:color w:val="000000"/>
          <w:sz w:val="28"/>
        </w:rPr>
        <w:t xml:space="preserve">  тақырып. Кривошипті-шатунды механизм. </w:t>
      </w:r>
      <w:r>
        <w:br/>
      </w:r>
      <w:r>
        <w:rPr>
          <w:rFonts w:ascii="Times New Roman"/>
          <w:b w:val="false"/>
          <w:i w:val="false"/>
          <w:color w:val="000000"/>
          <w:sz w:val="28"/>
        </w:rPr>
        <w:t xml:space="preserve">
      Кривошипті-шатунды механизмнің мәні, оның құрылымы мен жұмысы. Оқылатын карбюраторлы және дизельді двигательдердің кривошипті-шатунды механизмінің негізгі детальдарының құрылымы. </w:t>
      </w:r>
      <w:r>
        <w:br/>
      </w:r>
      <w:r>
        <w:rPr>
          <w:rFonts w:ascii="Times New Roman"/>
          <w:b w:val="false"/>
          <w:i w:val="false"/>
          <w:color w:val="000000"/>
          <w:sz w:val="28"/>
        </w:rPr>
        <w:t xml:space="preserve">
      Сипатты ақаулар, олардың белгілері, ескірудің себептері мен әдістері. </w:t>
      </w:r>
    </w:p>
    <w:bookmarkEnd w:id="402"/>
    <w:bookmarkStart w:name="z404" w:id="403"/>
    <w:p>
      <w:pPr>
        <w:spacing w:after="0"/>
        <w:ind w:left="0"/>
        <w:jc w:val="both"/>
      </w:pPr>
      <w:r>
        <w:rPr>
          <w:rFonts w:ascii="Times New Roman"/>
          <w:b w:val="false"/>
          <w:i w:val="false"/>
          <w:color w:val="000000"/>
          <w:sz w:val="28"/>
        </w:rPr>
        <w:t>
</w:t>
      </w:r>
      <w:r>
        <w:rPr>
          <w:rFonts w:ascii="Times New Roman"/>
          <w:b/>
          <w:i w:val="false"/>
          <w:color w:val="000000"/>
          <w:sz w:val="28"/>
        </w:rPr>
        <w:t xml:space="preserve">       2.3 тақырып. Газ бөлу механизмі. </w:t>
      </w:r>
      <w:r>
        <w:br/>
      </w:r>
      <w:r>
        <w:rPr>
          <w:rFonts w:ascii="Times New Roman"/>
          <w:b w:val="false"/>
          <w:i w:val="false"/>
          <w:color w:val="000000"/>
          <w:sz w:val="28"/>
        </w:rPr>
        <w:t xml:space="preserve">
      Газ бөлу механизмінің жұмысы, құрылымы мен белгіленуі. Иінді және бөлуші біліктің айналу жиілігінің қатынасы. Қақпақ  желісі мен иінді арасындағы саңылаулардың қажеттілігі, оқылатын двигательдер үшін оның мөлшері. Қақпақтарды ашу мен жабудың алдын алу мен кешігу мәні. Қақпақтарды жабу туралы түсінік. Газды бөлу фазалары. </w:t>
      </w:r>
    </w:p>
    <w:bookmarkEnd w:id="403"/>
    <w:bookmarkStart w:name="z405" w:id="404"/>
    <w:p>
      <w:pPr>
        <w:spacing w:after="0"/>
        <w:ind w:left="0"/>
        <w:jc w:val="both"/>
      </w:pPr>
      <w:r>
        <w:rPr>
          <w:rFonts w:ascii="Times New Roman"/>
          <w:b w:val="false"/>
          <w:i w:val="false"/>
          <w:color w:val="000000"/>
          <w:sz w:val="28"/>
        </w:rPr>
        <w:t>
</w:t>
      </w:r>
      <w:r>
        <w:rPr>
          <w:rFonts w:ascii="Times New Roman"/>
          <w:b/>
          <w:i w:val="false"/>
          <w:color w:val="000000"/>
          <w:sz w:val="28"/>
        </w:rPr>
        <w:t xml:space="preserve">       2.4 тақырып. Салқындату жүйесі. </w:t>
      </w:r>
      <w:r>
        <w:br/>
      </w:r>
      <w:r>
        <w:rPr>
          <w:rFonts w:ascii="Times New Roman"/>
          <w:b w:val="false"/>
          <w:i w:val="false"/>
          <w:color w:val="000000"/>
          <w:sz w:val="28"/>
        </w:rPr>
        <w:t xml:space="preserve">
      Салқындату жүйесінің белгіленуі. Салқындату әдістері. Салқындаған сұйықтықтар және оларға қойылатын талаптар. двигательдің жылу режимі және салқындаған сұйықтықтардың температурасын бақылау. двигательдердің тұрақты жылу режимін сақтау әдістері. Оқылатын двигательдердің салқындату жүйесі аспаптарын орналастыру және оның мәні. двигательдердің жылу режимін сақтауға арналған құрылғы. Кабинаны жылыту құрылымы. </w:t>
      </w:r>
      <w:r>
        <w:br/>
      </w:r>
      <w:r>
        <w:rPr>
          <w:rFonts w:ascii="Times New Roman"/>
          <w:b w:val="false"/>
          <w:i w:val="false"/>
          <w:color w:val="000000"/>
          <w:sz w:val="28"/>
        </w:rPr>
        <w:t xml:space="preserve">
      Салқындату жүйесінің сипатты ақауы, оның белгілері, жою себептері мен әдістері. </w:t>
      </w:r>
    </w:p>
    <w:bookmarkEnd w:id="404"/>
    <w:bookmarkStart w:name="z406" w:id="405"/>
    <w:p>
      <w:pPr>
        <w:spacing w:after="0"/>
        <w:ind w:left="0"/>
        <w:jc w:val="both"/>
      </w:pPr>
      <w:r>
        <w:rPr>
          <w:rFonts w:ascii="Times New Roman"/>
          <w:b w:val="false"/>
          <w:i w:val="false"/>
          <w:color w:val="000000"/>
          <w:sz w:val="28"/>
        </w:rPr>
        <w:t>
</w:t>
      </w:r>
      <w:r>
        <w:rPr>
          <w:rFonts w:ascii="Times New Roman"/>
          <w:b/>
          <w:i w:val="false"/>
          <w:color w:val="000000"/>
          <w:sz w:val="28"/>
        </w:rPr>
        <w:t xml:space="preserve">       2.5 </w:t>
      </w:r>
      <w:r>
        <w:rPr>
          <w:rFonts w:ascii="Times New Roman"/>
          <w:b/>
          <w:i w:val="false"/>
          <w:color w:val="000000"/>
          <w:sz w:val="28"/>
        </w:rPr>
        <w:t xml:space="preserve">  тақырып. Майлаушы жүйе. </w:t>
      </w:r>
      <w:r>
        <w:br/>
      </w:r>
      <w:r>
        <w:rPr>
          <w:rFonts w:ascii="Times New Roman"/>
          <w:b w:val="false"/>
          <w:i w:val="false"/>
          <w:color w:val="000000"/>
          <w:sz w:val="28"/>
        </w:rPr>
        <w:t xml:space="preserve">
      двигательдің майлау жүйесінің мәні. Детальдардың қабаттарына май жіберу әдістері. двигательге қолданылатын майлар, олардың негізгі ерекшеліктері. Май қысымын бақылау. Двигательдегі майдың салқындауы мен тазарту әдістері. </w:t>
      </w:r>
      <w:r>
        <w:br/>
      </w:r>
      <w:r>
        <w:rPr>
          <w:rFonts w:ascii="Times New Roman"/>
          <w:b w:val="false"/>
          <w:i w:val="false"/>
          <w:color w:val="000000"/>
          <w:sz w:val="28"/>
        </w:rPr>
        <w:t xml:space="preserve">
      Карбюраторлы және дизельді двигательдер. </w:t>
      </w:r>
      <w:r>
        <w:br/>
      </w:r>
      <w:r>
        <w:rPr>
          <w:rFonts w:ascii="Times New Roman"/>
          <w:b w:val="false"/>
          <w:i w:val="false"/>
          <w:color w:val="000000"/>
          <w:sz w:val="28"/>
        </w:rPr>
        <w:t xml:space="preserve">
      Карбюраторлы және дизельді двигательдердің майлаушы жүйесі аспаптарының орналасуы, жұмысы, құрылымы мен мәні. Оқылатын двигательдердің майлану схемасы. Көтеріңкі қысымнан майлаушы жүйені сақтауға арналған құрылғылар. Оқылатын двигательдер декартердің желдету жүйесінің жұмысы, құрылымы және мәні. </w:t>
      </w:r>
      <w:r>
        <w:br/>
      </w:r>
      <w:r>
        <w:rPr>
          <w:rFonts w:ascii="Times New Roman"/>
          <w:b w:val="false"/>
          <w:i w:val="false"/>
          <w:color w:val="000000"/>
          <w:sz w:val="28"/>
        </w:rPr>
        <w:t xml:space="preserve">
      Сипатты ақауы, оның белгілері, жою себептері мен әдістері. </w:t>
      </w:r>
    </w:p>
    <w:bookmarkEnd w:id="405"/>
    <w:bookmarkStart w:name="z407" w:id="406"/>
    <w:p>
      <w:pPr>
        <w:spacing w:after="0"/>
        <w:ind w:left="0"/>
        <w:jc w:val="both"/>
      </w:pPr>
      <w:r>
        <w:rPr>
          <w:rFonts w:ascii="Times New Roman"/>
          <w:b w:val="false"/>
          <w:i w:val="false"/>
          <w:color w:val="000000"/>
          <w:sz w:val="28"/>
        </w:rPr>
        <w:t>
</w:t>
      </w:r>
      <w:r>
        <w:rPr>
          <w:rFonts w:ascii="Times New Roman"/>
          <w:b/>
          <w:i w:val="false"/>
          <w:color w:val="000000"/>
          <w:sz w:val="28"/>
        </w:rPr>
        <w:t xml:space="preserve">       2.6 тақырып. двигательге, салқындату жүйесі мен майлауға техникалық қызмет көрсету. </w:t>
      </w:r>
      <w:r>
        <w:br/>
      </w:r>
      <w:r>
        <w:rPr>
          <w:rFonts w:ascii="Times New Roman"/>
          <w:b w:val="false"/>
          <w:i w:val="false"/>
          <w:color w:val="000000"/>
          <w:sz w:val="28"/>
        </w:rPr>
        <w:t xml:space="preserve">
      Автобусты пайдалану процесінде пайда болатын кривошипті-шатунды механизмнің негізгі ақаулары, әсері, себептері мен жою әдістері.  </w:t>
      </w:r>
      <w:r>
        <w:br/>
      </w:r>
      <w:r>
        <w:rPr>
          <w:rFonts w:ascii="Times New Roman"/>
          <w:b w:val="false"/>
          <w:i w:val="false"/>
          <w:color w:val="000000"/>
          <w:sz w:val="28"/>
        </w:rPr>
        <w:t xml:space="preserve">
      Автобусты пайдалану процесінде пайда болатын газ бөлуші механизмнің ақаулығы, олардың әсері, себептері мен жою әдістері. </w:t>
      </w:r>
      <w:r>
        <w:br/>
      </w:r>
      <w:r>
        <w:rPr>
          <w:rFonts w:ascii="Times New Roman"/>
          <w:b w:val="false"/>
          <w:i w:val="false"/>
          <w:color w:val="000000"/>
          <w:sz w:val="28"/>
        </w:rPr>
        <w:t xml:space="preserve">
      Карбюраторлы және дизельді двигательдердің кривошипті-шатунды және газ бөлуші механизмдерінің техникалық қызмет көрсетудегі орындайтын негізгі жұмыстары. </w:t>
      </w:r>
      <w:r>
        <w:br/>
      </w:r>
      <w:r>
        <w:rPr>
          <w:rFonts w:ascii="Times New Roman"/>
          <w:b w:val="false"/>
          <w:i w:val="false"/>
          <w:color w:val="000000"/>
          <w:sz w:val="28"/>
        </w:rPr>
        <w:t xml:space="preserve">
      Салқындату жүйесінің сипатты ақауы, оның белгілері, жою себептері мен әдістері. </w:t>
      </w:r>
      <w:r>
        <w:br/>
      </w:r>
      <w:r>
        <w:rPr>
          <w:rFonts w:ascii="Times New Roman"/>
          <w:b w:val="false"/>
          <w:i w:val="false"/>
          <w:color w:val="000000"/>
          <w:sz w:val="28"/>
        </w:rPr>
        <w:t xml:space="preserve">
      Майлау жүйесінің техникалық қызмет көрсетудегі негізгі жұмыстары. </w:t>
      </w:r>
    </w:p>
    <w:bookmarkEnd w:id="406"/>
    <w:bookmarkStart w:name="z408" w:id="407"/>
    <w:p>
      <w:pPr>
        <w:spacing w:after="0"/>
        <w:ind w:left="0"/>
        <w:jc w:val="both"/>
      </w:pPr>
      <w:r>
        <w:rPr>
          <w:rFonts w:ascii="Times New Roman"/>
          <w:b w:val="false"/>
          <w:i w:val="false"/>
          <w:color w:val="000000"/>
          <w:sz w:val="28"/>
        </w:rPr>
        <w:t>
</w:t>
      </w:r>
      <w:r>
        <w:rPr>
          <w:rFonts w:ascii="Times New Roman"/>
          <w:b/>
          <w:i w:val="false"/>
          <w:color w:val="000000"/>
          <w:sz w:val="28"/>
        </w:rPr>
        <w:t xml:space="preserve">       2.7 тақырып. Ішкі жану двигательдері үшін жанар-жағар май. двигатель қорегін белгілеу жүйесі. </w:t>
      </w:r>
      <w:r>
        <w:br/>
      </w:r>
      <w:r>
        <w:rPr>
          <w:rFonts w:ascii="Times New Roman"/>
          <w:b w:val="false"/>
          <w:i w:val="false"/>
          <w:color w:val="000000"/>
          <w:sz w:val="28"/>
        </w:rPr>
        <w:t xml:space="preserve">
      Автомобиль двигательдеріне арналған жанар-жағар май түрі. Бензин және оның негізгі ерекшелігі. Бензин маркалары. Дизельді жанар-жағар май, оның негізгі ерекшелігі. Дизельді жанар-жағар майдың маркасы. </w:t>
      </w:r>
      <w:r>
        <w:br/>
      </w:r>
      <w:r>
        <w:rPr>
          <w:rFonts w:ascii="Times New Roman"/>
          <w:b w:val="false"/>
          <w:i w:val="false"/>
          <w:color w:val="000000"/>
          <w:sz w:val="28"/>
        </w:rPr>
        <w:t xml:space="preserve">
      Қоректендіру жүйесінің мәні. Түсініктердің анықтамасы: жанатын қоспа, жұмыс қоспасы. Жанатын қоспаның құрамы бойынша саралануы. Детонация туралы түсінік, детонациялық жанудың белгілері мен себептері. двигатель жұмысына детонацияның әсері. Өңделген газдардың уытына жанатын қоспа құрамының әсері. Әр түрлі режимдегі двигательдер жұмысына арналған қоспалар құрамына қойылатын талаптар. </w:t>
      </w:r>
    </w:p>
    <w:bookmarkEnd w:id="407"/>
    <w:bookmarkStart w:name="z409" w:id="408"/>
    <w:p>
      <w:pPr>
        <w:spacing w:after="0"/>
        <w:ind w:left="0"/>
        <w:jc w:val="both"/>
      </w:pPr>
      <w:r>
        <w:rPr>
          <w:rFonts w:ascii="Times New Roman"/>
          <w:b w:val="false"/>
          <w:i w:val="false"/>
          <w:color w:val="000000"/>
          <w:sz w:val="28"/>
        </w:rPr>
        <w:t>
</w:t>
      </w:r>
      <w:r>
        <w:rPr>
          <w:rFonts w:ascii="Times New Roman"/>
          <w:b/>
          <w:i w:val="false"/>
          <w:color w:val="000000"/>
          <w:sz w:val="28"/>
        </w:rPr>
        <w:t xml:space="preserve">       2.8 </w:t>
      </w:r>
      <w:r>
        <w:rPr>
          <w:rFonts w:ascii="Times New Roman"/>
          <w:b/>
          <w:i w:val="false"/>
          <w:color w:val="000000"/>
          <w:sz w:val="28"/>
        </w:rPr>
        <w:t xml:space="preserve">  тақырып. Жанар-жағар май қоспасы. </w:t>
      </w:r>
      <w:r>
        <w:br/>
      </w:r>
      <w:r>
        <w:rPr>
          <w:rFonts w:ascii="Times New Roman"/>
          <w:b w:val="false"/>
          <w:i w:val="false"/>
          <w:color w:val="000000"/>
          <w:sz w:val="28"/>
        </w:rPr>
        <w:t xml:space="preserve">
      Бензин автомобильдің карбюраторлы двигательдері үшін жанар-жағар майдың негізгі түрі. Бензиннің негізгі ерекшеліктері. Бензин маркалары. Дизельді жанар-жағар май. </w:t>
      </w:r>
      <w:r>
        <w:br/>
      </w:r>
      <w:r>
        <w:rPr>
          <w:rFonts w:ascii="Times New Roman"/>
          <w:b w:val="false"/>
          <w:i w:val="false"/>
          <w:color w:val="000000"/>
          <w:sz w:val="28"/>
        </w:rPr>
        <w:t xml:space="preserve">
      Жанатын және жұмыс қоспасы. двигатель жұмысына детонацияның әсері. Этилді бензин. Этилді бензинді пайдаланғандағы сақтық шаралары. </w:t>
      </w:r>
      <w:r>
        <w:br/>
      </w:r>
      <w:r>
        <w:rPr>
          <w:rFonts w:ascii="Times New Roman"/>
          <w:b w:val="false"/>
          <w:i w:val="false"/>
          <w:color w:val="000000"/>
          <w:sz w:val="28"/>
        </w:rPr>
        <w:t xml:space="preserve">
      Құрамы бойынша жанатын қоспаның саралануы, әр түрлі режимдегі двигательдер жұмысына арналған қоспалар. </w:t>
      </w:r>
      <w:r>
        <w:br/>
      </w:r>
      <w:r>
        <w:rPr>
          <w:rFonts w:ascii="Times New Roman"/>
          <w:b w:val="false"/>
          <w:i w:val="false"/>
          <w:color w:val="000000"/>
          <w:sz w:val="28"/>
        </w:rPr>
        <w:t xml:space="preserve">
      Қоректену жүйесінің аспаптары, олардың мәні мен автобустағы орналасуы (жалпы схема). </w:t>
      </w:r>
    </w:p>
    <w:bookmarkEnd w:id="408"/>
    <w:bookmarkStart w:name="z410" w:id="409"/>
    <w:p>
      <w:pPr>
        <w:spacing w:after="0"/>
        <w:ind w:left="0"/>
        <w:jc w:val="both"/>
      </w:pPr>
      <w:r>
        <w:rPr>
          <w:rFonts w:ascii="Times New Roman"/>
          <w:b w:val="false"/>
          <w:i w:val="false"/>
          <w:color w:val="000000"/>
          <w:sz w:val="28"/>
        </w:rPr>
        <w:t>
</w:t>
      </w:r>
      <w:r>
        <w:rPr>
          <w:rFonts w:ascii="Times New Roman"/>
          <w:b/>
          <w:i w:val="false"/>
          <w:color w:val="000000"/>
          <w:sz w:val="28"/>
        </w:rPr>
        <w:t xml:space="preserve">       2.9 тақырып. Карбюратор двигателін қоректендіру жүйесі. </w:t>
      </w:r>
      <w:r>
        <w:br/>
      </w:r>
      <w:r>
        <w:rPr>
          <w:rFonts w:ascii="Times New Roman"/>
          <w:b w:val="false"/>
          <w:i w:val="false"/>
          <w:color w:val="000000"/>
          <w:sz w:val="28"/>
        </w:rPr>
        <w:t xml:space="preserve">
      Қарапайым карбюратор схемасы және оның әрекет принципі. Оқылатын автобустар карбюраторларының құрылымы. </w:t>
      </w:r>
      <w:r>
        <w:br/>
      </w:r>
      <w:r>
        <w:rPr>
          <w:rFonts w:ascii="Times New Roman"/>
          <w:b w:val="false"/>
          <w:i w:val="false"/>
          <w:color w:val="000000"/>
          <w:sz w:val="28"/>
        </w:rPr>
        <w:t xml:space="preserve">
      Әр түрлі режимдегі карбюраторлар жұмысы. Реттеуші құрылғылар және карбюраторларды реттеудің негізгі тәсілдері. Карбюраторды басқару жетегі. </w:t>
      </w:r>
      <w:r>
        <w:br/>
      </w:r>
      <w:r>
        <w:rPr>
          <w:rFonts w:ascii="Times New Roman"/>
          <w:b w:val="false"/>
          <w:i w:val="false"/>
          <w:color w:val="000000"/>
          <w:sz w:val="28"/>
        </w:rPr>
        <w:t xml:space="preserve">
      Иінді біліктің максимальды айналымының жалпы құрылымы және белгіленуімен танысу. </w:t>
      </w:r>
    </w:p>
    <w:bookmarkEnd w:id="409"/>
    <w:bookmarkStart w:name="z411" w:id="410"/>
    <w:p>
      <w:pPr>
        <w:spacing w:after="0"/>
        <w:ind w:left="0"/>
        <w:jc w:val="both"/>
      </w:pPr>
      <w:r>
        <w:rPr>
          <w:rFonts w:ascii="Times New Roman"/>
          <w:b w:val="false"/>
          <w:i w:val="false"/>
          <w:color w:val="000000"/>
          <w:sz w:val="28"/>
        </w:rPr>
        <w:t>
</w:t>
      </w:r>
      <w:r>
        <w:rPr>
          <w:rFonts w:ascii="Times New Roman"/>
          <w:b/>
          <w:i w:val="false"/>
          <w:color w:val="000000"/>
          <w:sz w:val="28"/>
        </w:rPr>
        <w:t xml:space="preserve">       2.10 тақырып. Карбюратор двигателін қоректендіру жүйесіне техникалық қызмет көрсету. </w:t>
      </w:r>
      <w:r>
        <w:br/>
      </w:r>
      <w:r>
        <w:rPr>
          <w:rFonts w:ascii="Times New Roman"/>
          <w:b w:val="false"/>
          <w:i w:val="false"/>
          <w:color w:val="000000"/>
          <w:sz w:val="28"/>
        </w:rPr>
        <w:t xml:space="preserve">
      Карбюратор двигателін қоректендіру жүйесінің ақауы; белгілері, себептері, жою әдістері. </w:t>
      </w:r>
      <w:r>
        <w:br/>
      </w:r>
      <w:r>
        <w:rPr>
          <w:rFonts w:ascii="Times New Roman"/>
          <w:b w:val="false"/>
          <w:i w:val="false"/>
          <w:color w:val="000000"/>
          <w:sz w:val="28"/>
        </w:rPr>
        <w:t xml:space="preserve">
      Карбюратор двигателін қоректендіру жүйесінің техникалық қызмет көрсетудегі негізгі жұмысы. </w:t>
      </w:r>
    </w:p>
    <w:bookmarkEnd w:id="410"/>
    <w:bookmarkStart w:name="z412" w:id="411"/>
    <w:p>
      <w:pPr>
        <w:spacing w:after="0"/>
        <w:ind w:left="0"/>
        <w:jc w:val="both"/>
      </w:pPr>
      <w:r>
        <w:rPr>
          <w:rFonts w:ascii="Times New Roman"/>
          <w:b w:val="false"/>
          <w:i w:val="false"/>
          <w:color w:val="000000"/>
          <w:sz w:val="28"/>
        </w:rPr>
        <w:t>
</w:t>
      </w:r>
      <w:r>
        <w:rPr>
          <w:rFonts w:ascii="Times New Roman"/>
          <w:b/>
          <w:i w:val="false"/>
          <w:color w:val="000000"/>
          <w:sz w:val="28"/>
        </w:rPr>
        <w:t xml:space="preserve">       2.11 тақырып. Дизельді двигателді қоректендіру жүйесі. </w:t>
      </w:r>
      <w:r>
        <w:br/>
      </w:r>
      <w:r>
        <w:rPr>
          <w:rFonts w:ascii="Times New Roman"/>
          <w:b w:val="false"/>
          <w:i w:val="false"/>
          <w:color w:val="000000"/>
          <w:sz w:val="28"/>
        </w:rPr>
        <w:t xml:space="preserve">
      Дизельді двигатальдің жанар-жағар майдың аппаратурасына қойылатын жалпы талаптар. Жанар-жағар май айдайтын насостың, жоғарғы қысымды насостың, жоғарғы қысымды насос секцияларының, форсункалардың, иінді білік айналымдарының барлық режимін реттеуіштің, жанар-жағар майды жіберудің алдын алатын автоматты муфтаның, оталдыруды басқару приводының, двигательді тоқтату құрылғысының мәні, құрылымы, жұмысы. </w:t>
      </w:r>
    </w:p>
    <w:bookmarkEnd w:id="411"/>
    <w:bookmarkStart w:name="z413" w:id="412"/>
    <w:p>
      <w:pPr>
        <w:spacing w:after="0"/>
        <w:ind w:left="0"/>
        <w:jc w:val="both"/>
      </w:pPr>
      <w:r>
        <w:rPr>
          <w:rFonts w:ascii="Times New Roman"/>
          <w:b w:val="false"/>
          <w:i w:val="false"/>
          <w:color w:val="000000"/>
          <w:sz w:val="28"/>
        </w:rPr>
        <w:t>
</w:t>
      </w:r>
      <w:r>
        <w:rPr>
          <w:rFonts w:ascii="Times New Roman"/>
          <w:b/>
          <w:i w:val="false"/>
          <w:color w:val="000000"/>
          <w:sz w:val="28"/>
        </w:rPr>
        <w:t xml:space="preserve">       2.12 тақырып. </w:t>
      </w:r>
      <w:r>
        <w:rPr>
          <w:rFonts w:ascii="Times New Roman"/>
          <w:b/>
          <w:i w:val="false"/>
          <w:color w:val="000000"/>
          <w:sz w:val="28"/>
        </w:rPr>
        <w:t xml:space="preserve">  Дизельді двигателді қоректендіру жүйесіне техникалық қызмет көрсету. </w:t>
      </w:r>
      <w:r>
        <w:br/>
      </w:r>
      <w:r>
        <w:rPr>
          <w:rFonts w:ascii="Times New Roman"/>
          <w:b w:val="false"/>
          <w:i w:val="false"/>
          <w:color w:val="000000"/>
          <w:sz w:val="28"/>
        </w:rPr>
        <w:t xml:space="preserve">
      Дизельді двигательді жабдықтау жүйесіндегі ақаулар, белгілері, себептері, жою жолдары. Дизельді двигательді жабдықтау жүйесіне техникалық қызмет көрсету жүйесіндегі негізгі жұмыстар, орындау тәсілдері. </w:t>
      </w:r>
      <w:r>
        <w:br/>
      </w:r>
      <w:r>
        <w:rPr>
          <w:rFonts w:ascii="Times New Roman"/>
          <w:b w:val="false"/>
          <w:i w:val="false"/>
          <w:color w:val="000000"/>
          <w:sz w:val="28"/>
        </w:rPr>
        <w:t>
 </w:t>
      </w:r>
    </w:p>
    <w:bookmarkEnd w:id="412"/>
    <w:bookmarkStart w:name="z414" w:id="413"/>
    <w:p>
      <w:pPr>
        <w:spacing w:after="0"/>
        <w:ind w:left="0"/>
        <w:jc w:val="both"/>
      </w:pPr>
      <w:r>
        <w:rPr>
          <w:rFonts w:ascii="Times New Roman"/>
          <w:b w:val="false"/>
          <w:i w:val="false"/>
          <w:color w:val="000000"/>
          <w:sz w:val="28"/>
        </w:rPr>
        <w:t>
</w:t>
      </w:r>
      <w:r>
        <w:rPr>
          <w:rFonts w:ascii="Times New Roman"/>
          <w:b/>
          <w:i w:val="false"/>
          <w:color w:val="000000"/>
          <w:sz w:val="28"/>
        </w:rPr>
        <w:t xml:space="preserve">              2.13 тақырып. </w:t>
      </w:r>
      <w:r>
        <w:rPr>
          <w:rFonts w:ascii="Times New Roman"/>
          <w:b/>
          <w:i w:val="false"/>
          <w:color w:val="000000"/>
          <w:sz w:val="28"/>
        </w:rPr>
        <w:t xml:space="preserve">  Төменгі температурада двигательді қосуды жеңілдету үшін құрылғылар мен бейімделу. </w:t>
      </w:r>
      <w:r>
        <w:br/>
      </w:r>
      <w:r>
        <w:rPr>
          <w:rFonts w:ascii="Times New Roman"/>
          <w:b w:val="false"/>
          <w:i w:val="false"/>
          <w:color w:val="000000"/>
          <w:sz w:val="28"/>
        </w:rPr>
        <w:t xml:space="preserve">
      Төменгі температура кезінде двигательді қосуды қиындататын себептер. Төменгі температура кезінде двигательді қосуды жеңілдететін негізгі тәсілдер: электрлі жалынды құрылғы, алдыңғы қосылған жылытқыш, қосу саймандары, двигательді жылыту үшін ыстық су пайдалану, қысқы және барлық маусымдық майлар мен отындар. </w:t>
      </w:r>
    </w:p>
    <w:bookmarkEnd w:id="413"/>
    <w:bookmarkStart w:name="z415" w:id="414"/>
    <w:p>
      <w:pPr>
        <w:spacing w:after="0"/>
        <w:ind w:left="0"/>
        <w:jc w:val="left"/>
      </w:pPr>
      <w:r>
        <w:rPr>
          <w:rFonts w:ascii="Times New Roman"/>
          <w:b/>
          <w:i w:val="false"/>
          <w:color w:val="000000"/>
        </w:rPr>
        <w:t xml:space="preserve"> 
  3-бөлім. ЭЛЕКТРЛІ ЖАБДЫҚ. </w:t>
      </w:r>
    </w:p>
    <w:bookmarkEnd w:id="414"/>
    <w:p>
      <w:pPr>
        <w:spacing w:after="0"/>
        <w:ind w:left="0"/>
        <w:jc w:val="both"/>
      </w:pPr>
      <w:r>
        <w:rPr>
          <w:rFonts w:ascii="Times New Roman"/>
          <w:b/>
          <w:i w:val="false"/>
          <w:color w:val="000000"/>
          <w:sz w:val="28"/>
        </w:rPr>
        <w:t xml:space="preserve">       3.1 тақырып. </w:t>
      </w:r>
      <w:r>
        <w:rPr>
          <w:rFonts w:ascii="Times New Roman"/>
          <w:b/>
          <w:i w:val="false"/>
          <w:color w:val="000000"/>
          <w:sz w:val="28"/>
        </w:rPr>
        <w:t xml:space="preserve">  Автобустың электр жабдықтары бойынша негізгі мәліметтер. </w:t>
      </w:r>
      <w:r>
        <w:br/>
      </w:r>
      <w:r>
        <w:rPr>
          <w:rFonts w:ascii="Times New Roman"/>
          <w:b w:val="false"/>
          <w:i w:val="false"/>
          <w:color w:val="000000"/>
          <w:sz w:val="28"/>
        </w:rPr>
        <w:t xml:space="preserve">
      Автобустың электрлі жабдығы және оның элементтері туралы жалпы мәліметтер: электр энергиясының көзі мен тұтынушылары, көмекші аппаратура, бақылаушы-өлшеуіш құралдары, жол серіктер мен изоляторлар, желілер. Желілерді орнықтыру. Тоқ көзі мен тұтынушыларын электрлік тізбекке қосу тәсілдері. Электр тізбегін шамадан тыс күштен сақтандыру. Электрлі жабдықтың жалпы үлгісі. </w:t>
      </w:r>
    </w:p>
    <w:bookmarkStart w:name="z416" w:id="415"/>
    <w:p>
      <w:pPr>
        <w:spacing w:after="0"/>
        <w:ind w:left="0"/>
        <w:jc w:val="both"/>
      </w:pPr>
      <w:r>
        <w:rPr>
          <w:rFonts w:ascii="Times New Roman"/>
          <w:b w:val="false"/>
          <w:i w:val="false"/>
          <w:color w:val="000000"/>
          <w:sz w:val="28"/>
        </w:rPr>
        <w:t>
</w:t>
      </w:r>
      <w:r>
        <w:rPr>
          <w:rFonts w:ascii="Times New Roman"/>
          <w:b/>
          <w:i w:val="false"/>
          <w:color w:val="000000"/>
          <w:sz w:val="28"/>
        </w:rPr>
        <w:t xml:space="preserve">       3.2 тақырып. Аккумулятор батареялары. </w:t>
      </w:r>
      <w:r>
        <w:br/>
      </w:r>
      <w:r>
        <w:rPr>
          <w:rFonts w:ascii="Times New Roman"/>
          <w:b w:val="false"/>
          <w:i w:val="false"/>
          <w:color w:val="000000"/>
          <w:sz w:val="28"/>
        </w:rPr>
        <w:t xml:space="preserve">
      Аккумулятор мәні, құрылысы, жұмыс істеуі. Аккумуляторларды батареяға қосу. Аккумулятор мен батареяның кернеуі мен сыйымдылығы. Аккумулятор батареясының типтері, олардың маркировкасы. Электролит және олармен жұмыс істеу кезінде сақтану шаралары. Аккумулятор батареясының ақауы, олардың себебі, анықтау тәсілі және жою. Бақылау-жаттығу циклы туралы түсінік. </w:t>
      </w:r>
    </w:p>
    <w:bookmarkEnd w:id="415"/>
    <w:bookmarkStart w:name="z417" w:id="416"/>
    <w:p>
      <w:pPr>
        <w:spacing w:after="0"/>
        <w:ind w:left="0"/>
        <w:jc w:val="both"/>
      </w:pPr>
      <w:r>
        <w:rPr>
          <w:rFonts w:ascii="Times New Roman"/>
          <w:b w:val="false"/>
          <w:i w:val="false"/>
          <w:color w:val="000000"/>
          <w:sz w:val="28"/>
        </w:rPr>
        <w:t>
</w:t>
      </w:r>
      <w:r>
        <w:rPr>
          <w:rFonts w:ascii="Times New Roman"/>
          <w:b/>
          <w:i w:val="false"/>
          <w:color w:val="000000"/>
          <w:sz w:val="28"/>
        </w:rPr>
        <w:t xml:space="preserve">       3.3 тақырып. Генератор және реле-реттеуші. </w:t>
      </w:r>
      <w:r>
        <w:br/>
      </w:r>
      <w:r>
        <w:rPr>
          <w:rFonts w:ascii="Times New Roman"/>
          <w:b w:val="false"/>
          <w:i w:val="false"/>
          <w:color w:val="000000"/>
          <w:sz w:val="28"/>
        </w:rPr>
        <w:t xml:space="preserve">
      Генератордың жұмыс істеу  принциптері, құрылысы. Генератор желісі. Түзеткіштер, олардың құрылымы, генератор тізбегіндегі әсері. Генератордағы ақаулар, олардың себептері, анықтау тәсілдері, жою. </w:t>
      </w:r>
      <w:r>
        <w:br/>
      </w:r>
      <w:r>
        <w:rPr>
          <w:rFonts w:ascii="Times New Roman"/>
          <w:b w:val="false"/>
          <w:i w:val="false"/>
          <w:color w:val="000000"/>
          <w:sz w:val="28"/>
        </w:rPr>
        <w:t xml:space="preserve">
      Реле-реттеушінің мәні, жалпы құрылымы, жұмыс істеу принциптері. Генератор мен реле-реттеушінің ортақ жұмысы. Реле-реттеушінің автобустарда қолданылуы және олардың құрылымдағы және жұмысындағы ерекшеліктері. Мүмкін болатын ақаулар, себептері, анықтау тәсілі және жою. </w:t>
      </w:r>
    </w:p>
    <w:bookmarkEnd w:id="416"/>
    <w:bookmarkStart w:name="z418" w:id="417"/>
    <w:p>
      <w:pPr>
        <w:spacing w:after="0"/>
        <w:ind w:left="0"/>
        <w:jc w:val="both"/>
      </w:pPr>
      <w:r>
        <w:rPr>
          <w:rFonts w:ascii="Times New Roman"/>
          <w:b w:val="false"/>
          <w:i w:val="false"/>
          <w:color w:val="000000"/>
          <w:sz w:val="28"/>
        </w:rPr>
        <w:t>
</w:t>
      </w:r>
      <w:r>
        <w:rPr>
          <w:rFonts w:ascii="Times New Roman"/>
          <w:b/>
          <w:i w:val="false"/>
          <w:color w:val="000000"/>
          <w:sz w:val="28"/>
        </w:rPr>
        <w:t xml:space="preserve">       3.4 тақырып. Стартер. Көмекші электр двигательдері. </w:t>
      </w:r>
      <w:r>
        <w:br/>
      </w:r>
      <w:r>
        <w:rPr>
          <w:rFonts w:ascii="Times New Roman"/>
          <w:b w:val="false"/>
          <w:i w:val="false"/>
          <w:color w:val="000000"/>
          <w:sz w:val="28"/>
        </w:rPr>
        <w:t xml:space="preserve">
      Стартер мәні, құрылымы, жұмыс істеу принципі. Стартердің орналасқан жері. Мүмкін болатын стартердегі ақаулар, олардың белгілері, жою тәсілдері.  </w:t>
      </w:r>
      <w:r>
        <w:br/>
      </w:r>
      <w:r>
        <w:rPr>
          <w:rFonts w:ascii="Times New Roman"/>
          <w:b w:val="false"/>
          <w:i w:val="false"/>
          <w:color w:val="000000"/>
          <w:sz w:val="28"/>
        </w:rPr>
        <w:t xml:space="preserve">
      Көмекші электрлі двигательдер, олардың мәні, құрылымы. Мүмкін болатын ақаулар, олардың белгілері, себептері, жою тәсілдері. </w:t>
      </w:r>
    </w:p>
    <w:bookmarkEnd w:id="417"/>
    <w:bookmarkStart w:name="z419" w:id="418"/>
    <w:p>
      <w:pPr>
        <w:spacing w:after="0"/>
        <w:ind w:left="0"/>
        <w:jc w:val="both"/>
      </w:pPr>
      <w:r>
        <w:rPr>
          <w:rFonts w:ascii="Times New Roman"/>
          <w:b w:val="false"/>
          <w:i w:val="false"/>
          <w:color w:val="000000"/>
          <w:sz w:val="28"/>
        </w:rPr>
        <w:t>
</w:t>
      </w:r>
      <w:r>
        <w:rPr>
          <w:rFonts w:ascii="Times New Roman"/>
          <w:b/>
          <w:i w:val="false"/>
          <w:color w:val="000000"/>
          <w:sz w:val="28"/>
        </w:rPr>
        <w:t xml:space="preserve">       3.5 тақырып. Жарық беру жүйесі. Жарық және дыбыс сигналы. </w:t>
      </w:r>
      <w:r>
        <w:br/>
      </w:r>
      <w:r>
        <w:rPr>
          <w:rFonts w:ascii="Times New Roman"/>
          <w:b w:val="false"/>
          <w:i w:val="false"/>
          <w:color w:val="000000"/>
          <w:sz w:val="28"/>
        </w:rPr>
        <w:t xml:space="preserve">
      Жарық беру жүйесі. Жарық және дыбыс құралының мәні, жалпы құрылымы. Тізбекке қосу және құралды пайдалану ережелері. Фарлар жарығын реттеу тәртібі. </w:t>
      </w:r>
      <w:r>
        <w:br/>
      </w:r>
      <w:r>
        <w:rPr>
          <w:rFonts w:ascii="Times New Roman"/>
          <w:b w:val="false"/>
          <w:i w:val="false"/>
          <w:color w:val="000000"/>
          <w:sz w:val="28"/>
        </w:rPr>
        <w:t xml:space="preserve">
      Жарық беру және сигнализация құралдарының ақаулары, олардың себебі, анықтау және жою тәсілдері. </w:t>
      </w:r>
    </w:p>
    <w:bookmarkEnd w:id="418"/>
    <w:bookmarkStart w:name="z420" w:id="419"/>
    <w:p>
      <w:pPr>
        <w:spacing w:after="0"/>
        <w:ind w:left="0"/>
        <w:jc w:val="both"/>
      </w:pPr>
      <w:r>
        <w:rPr>
          <w:rFonts w:ascii="Times New Roman"/>
          <w:b w:val="false"/>
          <w:i w:val="false"/>
          <w:color w:val="000000"/>
          <w:sz w:val="28"/>
        </w:rPr>
        <w:t>
</w:t>
      </w:r>
      <w:r>
        <w:rPr>
          <w:rFonts w:ascii="Times New Roman"/>
          <w:b/>
          <w:i w:val="false"/>
          <w:color w:val="000000"/>
          <w:sz w:val="28"/>
        </w:rPr>
        <w:t xml:space="preserve">       3.6 тақырып. </w:t>
      </w:r>
      <w:r>
        <w:rPr>
          <w:rFonts w:ascii="Times New Roman"/>
          <w:b/>
          <w:i w:val="false"/>
          <w:color w:val="000000"/>
          <w:sz w:val="28"/>
        </w:rPr>
        <w:t xml:space="preserve">  Оталдыру жүйесі. </w:t>
      </w:r>
      <w:r>
        <w:br/>
      </w:r>
      <w:r>
        <w:rPr>
          <w:rFonts w:ascii="Times New Roman"/>
          <w:b w:val="false"/>
          <w:i w:val="false"/>
          <w:color w:val="000000"/>
          <w:sz w:val="28"/>
        </w:rPr>
        <w:t xml:space="preserve">
      Оталдырудың батареялық жүйесінің мәні, жалпы үлгісі. Батареяның оталдыру құралының орналасқан жері және оны қосу. Жоғарғы және төменгі кернеулі тоқ тізбегі. </w:t>
      </w:r>
      <w:r>
        <w:br/>
      </w:r>
      <w:r>
        <w:rPr>
          <w:rFonts w:ascii="Times New Roman"/>
          <w:b w:val="false"/>
          <w:i w:val="false"/>
          <w:color w:val="000000"/>
          <w:sz w:val="28"/>
        </w:rPr>
        <w:t xml:space="preserve">
      Оталдыру катушкасы, үлестіргіш және оталдыру свечасының құрылымы және жұмыс жасауы. Бөлуші байланыс пен свеча электродтары арасындағы қуыстың двигатель жұмысына әсері. Конденсаттар мәні. Стартерді оталдырудың құрама ажыратқыштарының мәні, құрылымы. Электрлі жабдықтар әсерінен болатын кедергілерден радио және телеқабылдағыштарды сақтандыру қондырғысы. </w:t>
      </w:r>
      <w:r>
        <w:br/>
      </w:r>
      <w:r>
        <w:rPr>
          <w:rFonts w:ascii="Times New Roman"/>
          <w:b w:val="false"/>
          <w:i w:val="false"/>
          <w:color w:val="000000"/>
          <w:sz w:val="28"/>
        </w:rPr>
        <w:t xml:space="preserve">
      Оталдыру кезеңінің двигатель қуатына, үнемділігіне және жылу режиміне әсер етуі. Оталдыру кезеңінің алдын-алу және алдын-алу бұрышының иінді білік айналымы мен двигательге түсетін күшке байланысы. Вакуумды және центробежді реттеушілердің мәні, жұмыс істеу принциптері мен құрылымы. Октан-түзетуші мәні, жұмыс істеу принципі. Оталдырудың батареялық жүйесіндегі ақаулар, пайда болу себептері, оларды жою тәсілдері. </w:t>
      </w:r>
    </w:p>
    <w:bookmarkEnd w:id="419"/>
    <w:bookmarkStart w:name="z421" w:id="420"/>
    <w:p>
      <w:pPr>
        <w:spacing w:after="0"/>
        <w:ind w:left="0"/>
        <w:jc w:val="both"/>
      </w:pPr>
      <w:r>
        <w:rPr>
          <w:rFonts w:ascii="Times New Roman"/>
          <w:b w:val="false"/>
          <w:i w:val="false"/>
          <w:color w:val="000000"/>
          <w:sz w:val="28"/>
        </w:rPr>
        <w:t>
</w:t>
      </w:r>
      <w:r>
        <w:rPr>
          <w:rFonts w:ascii="Times New Roman"/>
          <w:b/>
          <w:i w:val="false"/>
          <w:color w:val="000000"/>
          <w:sz w:val="28"/>
        </w:rPr>
        <w:t xml:space="preserve">       3.7 тақырып. Электр жабдықтары аспаптарына техникалық қызмет көрсету. </w:t>
      </w:r>
      <w:r>
        <w:br/>
      </w:r>
      <w:r>
        <w:rPr>
          <w:rFonts w:ascii="Times New Roman"/>
          <w:b w:val="false"/>
          <w:i w:val="false"/>
          <w:color w:val="000000"/>
          <w:sz w:val="28"/>
        </w:rPr>
        <w:t xml:space="preserve">
      Аккумулятор батареясының ақаулары, салдары, белгілері, себептері, жою тәсілдері. </w:t>
      </w:r>
      <w:r>
        <w:br/>
      </w:r>
      <w:r>
        <w:rPr>
          <w:rFonts w:ascii="Times New Roman"/>
          <w:b w:val="false"/>
          <w:i w:val="false"/>
          <w:color w:val="000000"/>
          <w:sz w:val="28"/>
        </w:rPr>
        <w:t xml:space="preserve">
      Аккумулятор батареясына техникалық қызмет көрсету кезіндегі негізгі жұмыстар, орындау тәсілдері, сақтану шаралары. </w:t>
      </w:r>
      <w:r>
        <w:br/>
      </w:r>
      <w:r>
        <w:rPr>
          <w:rFonts w:ascii="Times New Roman"/>
          <w:b w:val="false"/>
          <w:i w:val="false"/>
          <w:color w:val="000000"/>
          <w:sz w:val="28"/>
        </w:rPr>
        <w:t xml:space="preserve">
      Генераторлық қондырғылардың ақауы. Салдары, себептері, белгілері, жою тәсілдері. </w:t>
      </w:r>
      <w:r>
        <w:br/>
      </w:r>
      <w:r>
        <w:rPr>
          <w:rFonts w:ascii="Times New Roman"/>
          <w:b w:val="false"/>
          <w:i w:val="false"/>
          <w:color w:val="000000"/>
          <w:sz w:val="28"/>
        </w:rPr>
        <w:t xml:space="preserve">
      Генератор қолдануына қызмет көрсету кезіндегі негізгі жұмыстар, оларды орындау тәсілдері. </w:t>
      </w:r>
      <w:r>
        <w:br/>
      </w:r>
      <w:r>
        <w:rPr>
          <w:rFonts w:ascii="Times New Roman"/>
          <w:b w:val="false"/>
          <w:i w:val="false"/>
          <w:color w:val="000000"/>
          <w:sz w:val="28"/>
        </w:rPr>
        <w:t xml:space="preserve">
      Оталдыру құралдары жүйесінің ақауы, салдары, белгілері, себептері мен жою тәсілдері. </w:t>
      </w:r>
      <w:r>
        <w:br/>
      </w:r>
      <w:r>
        <w:rPr>
          <w:rFonts w:ascii="Times New Roman"/>
          <w:b w:val="false"/>
          <w:i w:val="false"/>
          <w:color w:val="000000"/>
          <w:sz w:val="28"/>
        </w:rPr>
        <w:t xml:space="preserve">
      Оталдыру құралдарына техникалық қызмет көрсету кезіндегі негізгі жұмыстар, орындау тәсілдері. </w:t>
      </w:r>
      <w:r>
        <w:br/>
      </w:r>
      <w:r>
        <w:rPr>
          <w:rFonts w:ascii="Times New Roman"/>
          <w:b w:val="false"/>
          <w:i w:val="false"/>
          <w:color w:val="000000"/>
          <w:sz w:val="28"/>
        </w:rPr>
        <w:t xml:space="preserve">
      Стартер, дыбыс сигналының бақылау-өлшеуіш құралдырының, электрлі двигательдердің жылу беру жүйесіндегі ақаулар. Салдары, белгілері, себептері, жою тәсілдері. </w:t>
      </w:r>
      <w:r>
        <w:br/>
      </w:r>
      <w:r>
        <w:rPr>
          <w:rFonts w:ascii="Times New Roman"/>
          <w:b w:val="false"/>
          <w:i w:val="false"/>
          <w:color w:val="000000"/>
          <w:sz w:val="28"/>
        </w:rPr>
        <w:t xml:space="preserve">
      Стартер және өзге де электрлі жабдық құралдарына техникалық қызмет көрсету кезіндегі негізгі жұмыстар. </w:t>
      </w:r>
      <w:r>
        <w:br/>
      </w:r>
      <w:r>
        <w:rPr>
          <w:rFonts w:ascii="Times New Roman"/>
          <w:b w:val="false"/>
          <w:i w:val="false"/>
          <w:color w:val="000000"/>
          <w:sz w:val="28"/>
        </w:rPr>
        <w:t xml:space="preserve">
      Жарық беру және дыбыс сигнализациясының ақаулары: белгілері, себептері, негізгі салдары, қозғалыс қауіпсіздігіне әсері, жою тәсілдері. </w:t>
      </w:r>
      <w:r>
        <w:br/>
      </w:r>
      <w:r>
        <w:rPr>
          <w:rFonts w:ascii="Times New Roman"/>
          <w:b w:val="false"/>
          <w:i w:val="false"/>
          <w:color w:val="000000"/>
          <w:sz w:val="28"/>
        </w:rPr>
        <w:t xml:space="preserve">
      Жарық беру және дыбыс сигнализациясы құралдарына техникалық қызмет көрсету кезіндегі орындалатын негізгі жұмыстар. </w:t>
      </w:r>
      <w:r>
        <w:br/>
      </w:r>
      <w:r>
        <w:rPr>
          <w:rFonts w:ascii="Times New Roman"/>
          <w:b w:val="false"/>
          <w:i w:val="false"/>
          <w:color w:val="000000"/>
          <w:sz w:val="28"/>
        </w:rPr>
        <w:t xml:space="preserve">
      Тізбектегі қорғағышты (предохранителъ) ауыстыру. Электрошам мен шыны-жарық таратқышты ауыстыру. Электр тізбегіндегі болатын ақаулар, оларды анықтау және жою тәсілдері. </w:t>
      </w:r>
    </w:p>
    <w:bookmarkEnd w:id="420"/>
    <w:bookmarkStart w:name="z422" w:id="421"/>
    <w:p>
      <w:pPr>
        <w:spacing w:after="0"/>
        <w:ind w:left="0"/>
        <w:jc w:val="left"/>
      </w:pPr>
      <w:r>
        <w:rPr>
          <w:rFonts w:ascii="Times New Roman"/>
          <w:b/>
          <w:i w:val="false"/>
          <w:color w:val="000000"/>
        </w:rPr>
        <w:t xml:space="preserve"> 
  4-бөлім. ТРАНСМИССИЯ. </w:t>
      </w:r>
    </w:p>
    <w:bookmarkEnd w:id="421"/>
    <w:p>
      <w:pPr>
        <w:spacing w:after="0"/>
        <w:ind w:left="0"/>
        <w:jc w:val="both"/>
      </w:pPr>
      <w:r>
        <w:rPr>
          <w:rFonts w:ascii="Times New Roman"/>
          <w:b/>
          <w:i w:val="false"/>
          <w:color w:val="000000"/>
          <w:sz w:val="28"/>
        </w:rPr>
        <w:t xml:space="preserve">       4.1 тақырып. </w:t>
      </w:r>
      <w:r>
        <w:rPr>
          <w:rFonts w:ascii="Times New Roman"/>
          <w:b/>
          <w:i w:val="false"/>
          <w:color w:val="000000"/>
          <w:sz w:val="28"/>
        </w:rPr>
        <w:t xml:space="preserve">  Трансмиссияның мәні мен жалпы құрылымы. Трансмиссия құрылымы мен мәні. </w:t>
      </w:r>
      <w:r>
        <w:br/>
      </w:r>
      <w:r>
        <w:rPr>
          <w:rFonts w:ascii="Times New Roman"/>
          <w:b w:val="false"/>
          <w:i w:val="false"/>
          <w:color w:val="000000"/>
          <w:sz w:val="28"/>
        </w:rPr>
        <w:t xml:space="preserve">
      Бір немесе жетекші мостары бар трансмиссия үлгісі. Агрегаттарды, жинақтаушы бөлшектерді, трансмиссия детальдарын майлау тәсілдері. Трансмиссиялық майлар мен пластикалық майлар, олардың қолданылуы, негізгі қасиеттері және сауда белгісі (маркировка). </w:t>
      </w:r>
    </w:p>
    <w:bookmarkStart w:name="z423" w:id="422"/>
    <w:p>
      <w:pPr>
        <w:spacing w:after="0"/>
        <w:ind w:left="0"/>
        <w:jc w:val="both"/>
      </w:pPr>
      <w:r>
        <w:rPr>
          <w:rFonts w:ascii="Times New Roman"/>
          <w:b w:val="false"/>
          <w:i w:val="false"/>
          <w:color w:val="000000"/>
          <w:sz w:val="28"/>
        </w:rPr>
        <w:t>
</w:t>
      </w:r>
      <w:r>
        <w:rPr>
          <w:rFonts w:ascii="Times New Roman"/>
          <w:b/>
          <w:i w:val="false"/>
          <w:color w:val="000000"/>
          <w:sz w:val="28"/>
        </w:rPr>
        <w:t xml:space="preserve">       4.2 тақырып. Тұтасу (сцепление). </w:t>
      </w:r>
      <w:r>
        <w:br/>
      </w:r>
      <w:r>
        <w:rPr>
          <w:rFonts w:ascii="Times New Roman"/>
          <w:b w:val="false"/>
          <w:i w:val="false"/>
          <w:color w:val="000000"/>
          <w:sz w:val="28"/>
        </w:rPr>
        <w:t xml:space="preserve">
      Сцепление, оның мәні, жалпы құрылымы, жұмыс істеу принципі. Сцепление желісінің құрылымы мен механизмінің жұмысы. Сцеплениенің эксплуатациясы және оның желісінің реттелінуі. </w:t>
      </w:r>
      <w:r>
        <w:br/>
      </w:r>
      <w:r>
        <w:rPr>
          <w:rFonts w:ascii="Times New Roman"/>
          <w:b w:val="false"/>
          <w:i w:val="false"/>
          <w:color w:val="000000"/>
          <w:sz w:val="28"/>
        </w:rPr>
        <w:t xml:space="preserve">
      Сцеплениенің ақаулары, оның белгілері, себептері, жою тәсілдері. </w:t>
      </w:r>
    </w:p>
    <w:bookmarkEnd w:id="422"/>
    <w:bookmarkStart w:name="z424" w:id="423"/>
    <w:p>
      <w:pPr>
        <w:spacing w:after="0"/>
        <w:ind w:left="0"/>
        <w:jc w:val="both"/>
      </w:pPr>
      <w:r>
        <w:rPr>
          <w:rFonts w:ascii="Times New Roman"/>
          <w:b w:val="false"/>
          <w:i w:val="false"/>
          <w:color w:val="000000"/>
          <w:sz w:val="28"/>
        </w:rPr>
        <w:t>
</w:t>
      </w:r>
      <w:r>
        <w:rPr>
          <w:rFonts w:ascii="Times New Roman"/>
          <w:b/>
          <w:i w:val="false"/>
          <w:color w:val="000000"/>
          <w:sz w:val="28"/>
        </w:rPr>
        <w:t xml:space="preserve">       4.3 тақырып. Беріліс қорабы, гидротрансформатор, механикалық редуктор. </w:t>
      </w:r>
      <w:r>
        <w:br/>
      </w:r>
      <w:r>
        <w:rPr>
          <w:rFonts w:ascii="Times New Roman"/>
          <w:b w:val="false"/>
          <w:i w:val="false"/>
          <w:color w:val="000000"/>
          <w:sz w:val="28"/>
        </w:rPr>
        <w:t xml:space="preserve">
       Беріліс қорабы, оның мәні, жұмыс істеу принципі. Өткізу саны. Беріліс қорабының жұмысы. Гидромеханикалық беріліс. Гидротрансформаторлар құрылымы және жұмысы. Гидромеханикалық берілісті пайдалану тәсілдері. </w:t>
      </w:r>
    </w:p>
    <w:bookmarkEnd w:id="423"/>
    <w:bookmarkStart w:name="z425" w:id="424"/>
    <w:p>
      <w:pPr>
        <w:spacing w:after="0"/>
        <w:ind w:left="0"/>
        <w:jc w:val="both"/>
      </w:pPr>
      <w:r>
        <w:rPr>
          <w:rFonts w:ascii="Times New Roman"/>
          <w:b w:val="false"/>
          <w:i w:val="false"/>
          <w:color w:val="000000"/>
          <w:sz w:val="28"/>
        </w:rPr>
        <w:t>
</w:t>
      </w:r>
      <w:r>
        <w:rPr>
          <w:rFonts w:ascii="Times New Roman"/>
          <w:b/>
          <w:i w:val="false"/>
          <w:color w:val="000000"/>
          <w:sz w:val="28"/>
        </w:rPr>
        <w:t xml:space="preserve">       4.4 тақырып. Карданды беріліс және жетекші көпір (мост). </w:t>
      </w:r>
      <w:r>
        <w:br/>
      </w:r>
      <w:r>
        <w:rPr>
          <w:rFonts w:ascii="Times New Roman"/>
          <w:b w:val="false"/>
          <w:i w:val="false"/>
          <w:color w:val="000000"/>
          <w:sz w:val="28"/>
        </w:rPr>
        <w:t xml:space="preserve">
      Карданды және негізгі беріліс, жартылай осьтер дифференциалының мәні. Карданды беріліс жұмысының принципі және құрылымы. Басты беріліс, оның құрылымы және жұмыс істеу принципі, беріліс саны. Дифференциал жұмысының принципі және құрылысы. </w:t>
      </w:r>
    </w:p>
    <w:bookmarkEnd w:id="424"/>
    <w:bookmarkStart w:name="z426" w:id="425"/>
    <w:p>
      <w:pPr>
        <w:spacing w:after="0"/>
        <w:ind w:left="0"/>
        <w:jc w:val="both"/>
      </w:pPr>
      <w:r>
        <w:rPr>
          <w:rFonts w:ascii="Times New Roman"/>
          <w:b w:val="false"/>
          <w:i w:val="false"/>
          <w:color w:val="000000"/>
          <w:sz w:val="28"/>
        </w:rPr>
        <w:t>
</w:t>
      </w:r>
      <w:r>
        <w:rPr>
          <w:rFonts w:ascii="Times New Roman"/>
          <w:b/>
          <w:i w:val="false"/>
          <w:color w:val="000000"/>
          <w:sz w:val="28"/>
        </w:rPr>
        <w:t xml:space="preserve">       4.5 тақырып. Трансмиссияға техникалық қызмет көрсету. </w:t>
      </w:r>
      <w:r>
        <w:br/>
      </w:r>
      <w:r>
        <w:rPr>
          <w:rFonts w:ascii="Times New Roman"/>
          <w:b w:val="false"/>
          <w:i w:val="false"/>
          <w:color w:val="000000"/>
          <w:sz w:val="28"/>
        </w:rPr>
        <w:t xml:space="preserve">
      Сцепление ақаулары, белгілері, себептері, қозғалыс қауіпсіздігіне әсер етуі, жою тәсілдері. Сцепление механизміне техникалық қызмет көрсету кезіндегі негізгі жұмыстар, оларды айқындау тәсілдері. </w:t>
      </w:r>
      <w:r>
        <w:br/>
      </w:r>
      <w:r>
        <w:rPr>
          <w:rFonts w:ascii="Times New Roman"/>
          <w:b w:val="false"/>
          <w:i w:val="false"/>
          <w:color w:val="000000"/>
          <w:sz w:val="28"/>
        </w:rPr>
        <w:t xml:space="preserve">
      Беріліс қорабының, гидромеханиканың беріліс ақаулары, белгілері, себептері, қауіпті салдары, қозғалыс қауіпсіздігіне әсері, жою тәсілдері. </w:t>
      </w:r>
      <w:r>
        <w:br/>
      </w:r>
      <w:r>
        <w:rPr>
          <w:rFonts w:ascii="Times New Roman"/>
          <w:b w:val="false"/>
          <w:i w:val="false"/>
          <w:color w:val="000000"/>
          <w:sz w:val="28"/>
        </w:rPr>
        <w:t xml:space="preserve">
      Беріліс қорабына, трансформаторға, механикалық редукторға қызмет көрсету кезіндегі негізгі жұмыстар. </w:t>
      </w:r>
      <w:r>
        <w:br/>
      </w:r>
      <w:r>
        <w:rPr>
          <w:rFonts w:ascii="Times New Roman"/>
          <w:b w:val="false"/>
          <w:i w:val="false"/>
          <w:color w:val="000000"/>
          <w:sz w:val="28"/>
        </w:rPr>
        <w:t xml:space="preserve">
      Май шығынының нормасы, үстемелеу мерзімі, ауыстырылуы. Тіркемелеу жұмыстары, приводты реттеу. </w:t>
      </w:r>
      <w:r>
        <w:br/>
      </w:r>
      <w:r>
        <w:rPr>
          <w:rFonts w:ascii="Times New Roman"/>
          <w:b w:val="false"/>
          <w:i w:val="false"/>
          <w:color w:val="000000"/>
          <w:sz w:val="28"/>
        </w:rPr>
        <w:t xml:space="preserve">
      Корданды және негізгі беріліс, дифференциал, жартылай ось ақаулары; белгілері, себептері, қауіпті салдары, қозғалыс қауіпсіздігіне әсері, жою тәсілдері. </w:t>
      </w:r>
    </w:p>
    <w:bookmarkEnd w:id="425"/>
    <w:bookmarkStart w:name="z427" w:id="426"/>
    <w:p>
      <w:pPr>
        <w:spacing w:after="0"/>
        <w:ind w:left="0"/>
        <w:jc w:val="left"/>
      </w:pPr>
      <w:r>
        <w:rPr>
          <w:rFonts w:ascii="Times New Roman"/>
          <w:b/>
          <w:i w:val="false"/>
          <w:color w:val="000000"/>
        </w:rPr>
        <w:t xml:space="preserve"> 
  5-бөлім. ТАСУШЫ ЖҮЙЕ. </w:t>
      </w:r>
    </w:p>
    <w:bookmarkEnd w:id="426"/>
    <w:p>
      <w:pPr>
        <w:spacing w:after="0"/>
        <w:ind w:left="0"/>
        <w:jc w:val="both"/>
      </w:pPr>
      <w:r>
        <w:rPr>
          <w:rFonts w:ascii="Times New Roman"/>
          <w:b/>
          <w:i w:val="false"/>
          <w:color w:val="000000"/>
          <w:sz w:val="28"/>
        </w:rPr>
        <w:t xml:space="preserve">       5.1 тақырып. Автобус кузовы. Қосымша жабдықтар. </w:t>
      </w:r>
      <w:r>
        <w:br/>
      </w:r>
      <w:r>
        <w:rPr>
          <w:rFonts w:ascii="Times New Roman"/>
          <w:b w:val="false"/>
          <w:i w:val="false"/>
          <w:color w:val="000000"/>
          <w:sz w:val="28"/>
        </w:rPr>
        <w:t xml:space="preserve">
      Автобустың негізгі кузовы, оның жалпы құрылымы, ішкі және сыртқы жабдығы. </w:t>
      </w:r>
      <w:r>
        <w:br/>
      </w:r>
      <w:r>
        <w:rPr>
          <w:rFonts w:ascii="Times New Roman"/>
          <w:b w:val="false"/>
          <w:i w:val="false"/>
          <w:color w:val="000000"/>
          <w:sz w:val="28"/>
        </w:rPr>
        <w:t xml:space="preserve">
      Кабина мен салонды желдету: желдеткіш люктер мен каналдар, айналмалы шағын терезелер. Жүргізушінің реттелмелі орындығы. Жолаушылар орындығының, касса-жинағыштың, компостердің құрылымы мен орналасуы. Шыны көтергіштер. Күнге қарсы қалқаншалар. Айналар және олардың автобуста орналасуы. Жылытқыш пен автобус салонын жылыту жүйесінің әсер ету үлгісі. Жарықты сигналды бейнелегіштер. Автобус салонының есіктерін қозғалысқа келтіру механизмдері. Радиокүшейткіш қондырғы және оның автобуста қолданылуы. Қосымша жабдық ақауының қозғалыс қауіпсіздігіне әсері. Медициналық дәрі-дәрмек қобдишасы мен өрт сөндіргіштің автобуста орналасуы. </w:t>
      </w:r>
    </w:p>
    <w:bookmarkStart w:name="z428" w:id="427"/>
    <w:p>
      <w:pPr>
        <w:spacing w:after="0"/>
        <w:ind w:left="0"/>
        <w:jc w:val="both"/>
      </w:pPr>
      <w:r>
        <w:rPr>
          <w:rFonts w:ascii="Times New Roman"/>
          <w:b w:val="false"/>
          <w:i w:val="false"/>
          <w:color w:val="000000"/>
          <w:sz w:val="28"/>
        </w:rPr>
        <w:t>
</w:t>
      </w:r>
      <w:r>
        <w:rPr>
          <w:rFonts w:ascii="Times New Roman"/>
          <w:b/>
          <w:i w:val="false"/>
          <w:color w:val="000000"/>
          <w:sz w:val="28"/>
        </w:rPr>
        <w:t xml:space="preserve">       5.2 тақырып. Автобус кузовына техникалық қызмет көрсету. </w:t>
      </w:r>
      <w:r>
        <w:rPr>
          <w:rFonts w:ascii="Times New Roman"/>
          <w:b w:val="false"/>
          <w:i w:val="false"/>
          <w:color w:val="000000"/>
          <w:sz w:val="28"/>
        </w:rPr>
        <w:t xml:space="preserve">      Автобус кузовы мен оның механизмдерінің негізгі ақаулары. Автобус кузовына техникалық қызмет көрсету кезінде жүргізілетін жұмыстар. </w:t>
      </w:r>
    </w:p>
    <w:bookmarkEnd w:id="427"/>
    <w:bookmarkStart w:name="z429" w:id="428"/>
    <w:p>
      <w:pPr>
        <w:spacing w:after="0"/>
        <w:ind w:left="0"/>
        <w:jc w:val="both"/>
      </w:pPr>
      <w:r>
        <w:rPr>
          <w:rFonts w:ascii="Times New Roman"/>
          <w:b w:val="false"/>
          <w:i w:val="false"/>
          <w:color w:val="000000"/>
          <w:sz w:val="28"/>
        </w:rPr>
        <w:t>
</w:t>
      </w:r>
      <w:r>
        <w:rPr>
          <w:rFonts w:ascii="Times New Roman"/>
          <w:b/>
          <w:i w:val="false"/>
          <w:color w:val="000000"/>
          <w:sz w:val="28"/>
        </w:rPr>
        <w:t xml:space="preserve">       5.3 тақырып. Алдыңғы және артқы алқалар (подвескалар). </w:t>
      </w:r>
      <w:r>
        <w:br/>
      </w:r>
      <w:r>
        <w:rPr>
          <w:rFonts w:ascii="Times New Roman"/>
          <w:b w:val="false"/>
          <w:i w:val="false"/>
          <w:color w:val="000000"/>
          <w:sz w:val="28"/>
        </w:rPr>
        <w:t xml:space="preserve">
      Автобустың алдыңғы подвескасының мәні және құрылымы. Алдыңғы доңғалақтың орналасу бұрышы. Алдыңғы подвеска детальдарының жұмысы. </w:t>
      </w:r>
      <w:r>
        <w:br/>
      </w:r>
      <w:r>
        <w:rPr>
          <w:rFonts w:ascii="Times New Roman"/>
          <w:b w:val="false"/>
          <w:i w:val="false"/>
          <w:color w:val="000000"/>
          <w:sz w:val="28"/>
        </w:rPr>
        <w:t xml:space="preserve">
      Артқы подвеска құрылымы мен жұмысы. </w:t>
      </w:r>
      <w:r>
        <w:br/>
      </w:r>
      <w:r>
        <w:rPr>
          <w:rFonts w:ascii="Times New Roman"/>
          <w:b w:val="false"/>
          <w:i w:val="false"/>
          <w:color w:val="000000"/>
          <w:sz w:val="28"/>
        </w:rPr>
        <w:t xml:space="preserve">
      Дөңгелек құрылымы, олардың орналасуы және бекітілуі. Пневматикалық шина құрылымы, олардың классификациясы. Шиналардағы ауа қысымының нормасы. Подвескалар, дөңгелек және шиналар ақауының белгілері, оларды жою. </w:t>
      </w:r>
    </w:p>
    <w:bookmarkEnd w:id="428"/>
    <w:bookmarkStart w:name="z430" w:id="429"/>
    <w:p>
      <w:pPr>
        <w:spacing w:after="0"/>
        <w:ind w:left="0"/>
        <w:jc w:val="both"/>
      </w:pPr>
      <w:r>
        <w:rPr>
          <w:rFonts w:ascii="Times New Roman"/>
          <w:b w:val="false"/>
          <w:i w:val="false"/>
          <w:color w:val="000000"/>
          <w:sz w:val="28"/>
        </w:rPr>
        <w:t>
</w:t>
      </w:r>
      <w:r>
        <w:rPr>
          <w:rFonts w:ascii="Times New Roman"/>
          <w:b/>
          <w:i w:val="false"/>
          <w:color w:val="000000"/>
          <w:sz w:val="28"/>
        </w:rPr>
        <w:t xml:space="preserve">       5.4 тақырып. Автобустың жүретін бөлігіне техникалық қызмет көрсету. </w:t>
      </w:r>
      <w:r>
        <w:br/>
      </w:r>
      <w:r>
        <w:rPr>
          <w:rFonts w:ascii="Times New Roman"/>
          <w:b w:val="false"/>
          <w:i w:val="false"/>
          <w:color w:val="000000"/>
          <w:sz w:val="28"/>
        </w:rPr>
        <w:t xml:space="preserve">
      Жүретін бөлік ақаулары: белгілері, себептері, қозғалыс қауіпсіздігіне әсері, жою тәсілдері. </w:t>
      </w:r>
      <w:r>
        <w:br/>
      </w:r>
      <w:r>
        <w:rPr>
          <w:rFonts w:ascii="Times New Roman"/>
          <w:b w:val="false"/>
          <w:i w:val="false"/>
          <w:color w:val="000000"/>
          <w:sz w:val="28"/>
        </w:rPr>
        <w:t xml:space="preserve">
      Жүретін бөлікке техникалық қызмет көрсету кезіндегі негізгі жұмыстар. Автобустың жүретін бөлігіне техникалық қызмет көрсету кезіндегі қауіпсіздік техникасы. </w:t>
      </w:r>
    </w:p>
    <w:bookmarkEnd w:id="429"/>
    <w:bookmarkStart w:name="z431" w:id="430"/>
    <w:p>
      <w:pPr>
        <w:spacing w:after="0"/>
        <w:ind w:left="0"/>
        <w:jc w:val="left"/>
      </w:pPr>
      <w:r>
        <w:rPr>
          <w:rFonts w:ascii="Times New Roman"/>
          <w:b/>
          <w:i w:val="false"/>
          <w:color w:val="000000"/>
        </w:rPr>
        <w:t xml:space="preserve"> 
  6-бөлім. БАСҚАРУ МЕХАНИЗМДЕРІ. </w:t>
      </w:r>
    </w:p>
    <w:bookmarkEnd w:id="430"/>
    <w:p>
      <w:pPr>
        <w:spacing w:after="0"/>
        <w:ind w:left="0"/>
        <w:jc w:val="both"/>
      </w:pPr>
      <w:r>
        <w:rPr>
          <w:rFonts w:ascii="Times New Roman"/>
          <w:b/>
          <w:i w:val="false"/>
          <w:color w:val="000000"/>
          <w:sz w:val="28"/>
        </w:rPr>
        <w:t xml:space="preserve">       6.1 тақырып. Рульдік басқару </w:t>
      </w:r>
      <w:r>
        <w:br/>
      </w:r>
      <w:r>
        <w:rPr>
          <w:rFonts w:ascii="Times New Roman"/>
          <w:b w:val="false"/>
          <w:i w:val="false"/>
          <w:color w:val="000000"/>
          <w:sz w:val="28"/>
        </w:rPr>
        <w:t xml:space="preserve">
      Рульдік басқарудың мәні, орналасуы, жалпы құрылымы мен жұмысы. Рульдік басқаруға қойылатын негізгі талаптар. Рульдік механизм мәні, жұмыс принципі және құрылым. Бұрылыс үлгісі. Рульдік трапеция мәні. Рульдік привод құрылымы мен жұмысы. Рульдік  </w:t>
      </w:r>
      <w:r>
        <w:rPr>
          <w:rFonts w:ascii="Times New Roman"/>
          <w:b w:val="false"/>
          <w:i w:val="false"/>
          <w:color w:val="000000"/>
          <w:sz w:val="28"/>
          <w:u w:val="single"/>
        </w:rPr>
        <w:t xml:space="preserve">тяга </w:t>
      </w:r>
      <w:r>
        <w:rPr>
          <w:rFonts w:ascii="Times New Roman"/>
          <w:b w:val="false"/>
          <w:i w:val="false"/>
          <w:color w:val="000000"/>
          <w:sz w:val="28"/>
        </w:rPr>
        <w:t xml:space="preserve">және шарнир құрылымы. Алдыңғы дөңгелектердің дербес подвескасы кезіндегі рульдік приводының құрылымының ерекшеліктері. Рульдік механизм типтері. Рульдік басқарудың карданды білігі мен бұрыштық редукторы. </w:t>
      </w:r>
      <w:r>
        <w:br/>
      </w:r>
      <w:r>
        <w:rPr>
          <w:rFonts w:ascii="Times New Roman"/>
          <w:b w:val="false"/>
          <w:i w:val="false"/>
          <w:color w:val="000000"/>
          <w:sz w:val="28"/>
        </w:rPr>
        <w:t xml:space="preserve">
      Рульдік басқаруды күшейткіш мәні және жұмыс істеу  принципі. Рульдік басқарудың гидравикалық күшейткішінің құрылымы және жұмысы. Қолданылатын майлар. Гидрокүшейткіш приводының мәні, құрылымы және жұмысы. Насос приводының белдігін тартуды реттеу тәртібі. Рульдік басқару жүйесіндегі майлы редуктордың мәні және құрылымы. </w:t>
      </w:r>
    </w:p>
    <w:bookmarkStart w:name="z432" w:id="431"/>
    <w:p>
      <w:pPr>
        <w:spacing w:after="0"/>
        <w:ind w:left="0"/>
        <w:jc w:val="both"/>
      </w:pPr>
      <w:r>
        <w:rPr>
          <w:rFonts w:ascii="Times New Roman"/>
          <w:b w:val="false"/>
          <w:i w:val="false"/>
          <w:color w:val="000000"/>
          <w:sz w:val="28"/>
        </w:rPr>
        <w:t>
</w:t>
      </w:r>
      <w:r>
        <w:rPr>
          <w:rFonts w:ascii="Times New Roman"/>
          <w:b/>
          <w:i w:val="false"/>
          <w:color w:val="000000"/>
          <w:sz w:val="28"/>
        </w:rPr>
        <w:t xml:space="preserve">       6.2 тақырып. Рульдік басқаруға техникалық қызмет көрсету. </w:t>
      </w:r>
      <w:r>
        <w:br/>
      </w:r>
      <w:r>
        <w:rPr>
          <w:rFonts w:ascii="Times New Roman"/>
          <w:b w:val="false"/>
          <w:i w:val="false"/>
          <w:color w:val="000000"/>
          <w:sz w:val="28"/>
        </w:rPr>
        <w:t xml:space="preserve">
      Рульдік басқару ақаулары: белгілері, пайда болу себептері, қозғалыс қауіпсіздігіне әсері, жою тәсілдері. </w:t>
      </w:r>
      <w:r>
        <w:br/>
      </w:r>
      <w:r>
        <w:rPr>
          <w:rFonts w:ascii="Times New Roman"/>
          <w:b w:val="false"/>
          <w:i w:val="false"/>
          <w:color w:val="000000"/>
          <w:sz w:val="28"/>
        </w:rPr>
        <w:t xml:space="preserve">
      Рульдік басқаруға қызмет көрсету кезіндегі негізгі жұмыстар, оларды орындау тәсілдері. Рульдік механизм мен рульдік приводты эксплуатациялық реттеу. </w:t>
      </w:r>
    </w:p>
    <w:bookmarkEnd w:id="431"/>
    <w:bookmarkStart w:name="z433" w:id="432"/>
    <w:p>
      <w:pPr>
        <w:spacing w:after="0"/>
        <w:ind w:left="0"/>
        <w:jc w:val="both"/>
      </w:pPr>
      <w:r>
        <w:rPr>
          <w:rFonts w:ascii="Times New Roman"/>
          <w:b w:val="false"/>
          <w:i w:val="false"/>
          <w:color w:val="000000"/>
          <w:sz w:val="28"/>
        </w:rPr>
        <w:t>
</w:t>
      </w:r>
      <w:r>
        <w:rPr>
          <w:rFonts w:ascii="Times New Roman"/>
          <w:b/>
          <w:i w:val="false"/>
          <w:color w:val="000000"/>
          <w:sz w:val="28"/>
        </w:rPr>
        <w:t xml:space="preserve">       6.3 тақырып. Тежегіш жүйелері. </w:t>
      </w:r>
      <w:r>
        <w:br/>
      </w:r>
      <w:r>
        <w:rPr>
          <w:rFonts w:ascii="Times New Roman"/>
          <w:b w:val="false"/>
          <w:i w:val="false"/>
          <w:color w:val="000000"/>
          <w:sz w:val="28"/>
        </w:rPr>
        <w:t xml:space="preserve">
      Тежегіш жүйе мәні. Тежегіш жүйенің саралануы. Тежегіш </w:t>
      </w:r>
      <w:r>
        <w:br/>
      </w:r>
      <w:r>
        <w:rPr>
          <w:rFonts w:ascii="Times New Roman"/>
          <w:b w:val="false"/>
          <w:i w:val="false"/>
          <w:color w:val="000000"/>
          <w:sz w:val="28"/>
        </w:rPr>
        <w:t xml:space="preserve">
механизм типтері. Автомобильдің тежегіш жүйесіндегі бөлшектердің орналасу үлгісі. Гидравликалық приводы бар тежегіш механизмнің үлгісі. Аспаптар, қосылу нүктесінің, гидравликалық привод деталының мәні, құрылымы және жұмысы. Қолданыстағы тежегіш сұйықтығы, оның қасиеті, тежегіштің гидровакуумды күшейткіштердің мәні, жұмыс істеу принципі, құрылымы мен жұмысы. </w:t>
      </w:r>
      <w:r>
        <w:br/>
      </w:r>
      <w:r>
        <w:rPr>
          <w:rFonts w:ascii="Times New Roman"/>
          <w:b w:val="false"/>
          <w:i w:val="false"/>
          <w:color w:val="000000"/>
          <w:sz w:val="28"/>
        </w:rPr>
        <w:t xml:space="preserve">
      Тежегіш жүйесінің жұмысшы, аялдамалы, көмекші және қосымша (авариялы) аспаптарының мәні, құрылымы және жұмысы. </w:t>
      </w:r>
      <w:r>
        <w:br/>
      </w:r>
      <w:r>
        <w:rPr>
          <w:rFonts w:ascii="Times New Roman"/>
          <w:b w:val="false"/>
          <w:i w:val="false"/>
          <w:color w:val="000000"/>
          <w:sz w:val="28"/>
        </w:rPr>
        <w:t xml:space="preserve">
      Аялдамалы тежегіштің авариялы тежеуінің мәні, жұмыс істеу  принципі. Қысылған ауаны жіберуге арналған шығыстың орналасуы. </w:t>
      </w:r>
      <w:r>
        <w:br/>
      </w:r>
      <w:r>
        <w:rPr>
          <w:rFonts w:ascii="Times New Roman"/>
          <w:b w:val="false"/>
          <w:i w:val="false"/>
          <w:color w:val="000000"/>
          <w:sz w:val="28"/>
        </w:rPr>
        <w:t xml:space="preserve">
      Тежегіш камера құрылымы, орналасуы, жұмысы. Серіппелі энергоаккумулятор мәні, орналасуы, жұмыс істеу принципі. </w:t>
      </w:r>
      <w:r>
        <w:br/>
      </w:r>
      <w:r>
        <w:rPr>
          <w:rFonts w:ascii="Times New Roman"/>
          <w:b w:val="false"/>
          <w:i w:val="false"/>
          <w:color w:val="000000"/>
          <w:sz w:val="28"/>
        </w:rPr>
        <w:t xml:space="preserve">
      Пневматикалық тежегіш жүйесінің ауа баллондарының орналасуы, құрылымы. </w:t>
      </w:r>
      <w:r>
        <w:br/>
      </w:r>
      <w:r>
        <w:rPr>
          <w:rFonts w:ascii="Times New Roman"/>
          <w:b w:val="false"/>
          <w:i w:val="false"/>
          <w:color w:val="000000"/>
          <w:sz w:val="28"/>
        </w:rPr>
        <w:t xml:space="preserve">
      Пневматикалық тежегіш жүйесінде конденсаттық қатып қалуынан сақтандыру мәні, жұмыс істеу принципі. Тежегіштің пневматикалық жүйесіндегі қорғаныс клапандарының және өзге де қондырғылардың  мәні, орналасуы, құрылымы. Қозғалыс қауіпсіздігі үшін тежегіш жүйесінің герматикалық мәні және оны бақылау тәсілі.  </w:t>
      </w:r>
    </w:p>
    <w:bookmarkEnd w:id="432"/>
    <w:bookmarkStart w:name="z434" w:id="433"/>
    <w:p>
      <w:pPr>
        <w:spacing w:after="0"/>
        <w:ind w:left="0"/>
        <w:jc w:val="both"/>
      </w:pPr>
      <w:r>
        <w:rPr>
          <w:rFonts w:ascii="Times New Roman"/>
          <w:b w:val="false"/>
          <w:i w:val="false"/>
          <w:color w:val="000000"/>
          <w:sz w:val="28"/>
        </w:rPr>
        <w:t>
</w:t>
      </w:r>
      <w:r>
        <w:rPr>
          <w:rFonts w:ascii="Times New Roman"/>
          <w:b/>
          <w:i w:val="false"/>
          <w:color w:val="000000"/>
          <w:sz w:val="28"/>
        </w:rPr>
        <w:t xml:space="preserve">       6.4 тақырып. Тежегіш жүйелеріне техникалық қызмет көрсету. </w:t>
      </w:r>
      <w:r>
        <w:br/>
      </w:r>
      <w:r>
        <w:rPr>
          <w:rFonts w:ascii="Times New Roman"/>
          <w:b w:val="false"/>
          <w:i w:val="false"/>
          <w:color w:val="000000"/>
          <w:sz w:val="28"/>
        </w:rPr>
        <w:t xml:space="preserve">
      Тежегіштің ақаулары: белгілері, негізгі себептері, салдары, қозғалыс қауіпсіздігіне әсері, жою тәсілдері. Гидравликалық және пневматикалық приводы бар тежегіштер жүйесіне техникалық қызмет көрсету кезіндегі негізгі жұмыстар, оларды орындау тәсілдері. </w:t>
      </w:r>
      <w:r>
        <w:br/>
      </w:r>
      <w:r>
        <w:rPr>
          <w:rFonts w:ascii="Times New Roman"/>
          <w:b w:val="false"/>
          <w:i w:val="false"/>
          <w:color w:val="000000"/>
          <w:sz w:val="28"/>
        </w:rPr>
        <w:t xml:space="preserve">
      Тежегіштерді эксплуатациялық реттеу. </w:t>
      </w:r>
    </w:p>
    <w:bookmarkEnd w:id="433"/>
    <w:bookmarkStart w:name="z435" w:id="434"/>
    <w:p>
      <w:pPr>
        <w:spacing w:after="0"/>
        <w:ind w:left="0"/>
        <w:jc w:val="left"/>
      </w:pPr>
      <w:r>
        <w:rPr>
          <w:rFonts w:ascii="Times New Roman"/>
          <w:b/>
          <w:i w:val="false"/>
          <w:color w:val="000000"/>
        </w:rPr>
        <w:t xml:space="preserve"> 
  7-бөлім. ТЕХНИКАЛЫҚ ҚЫЗМЕТ КӨРСЕТУ НЕГІЗДЕРІ. </w:t>
      </w:r>
    </w:p>
    <w:bookmarkEnd w:id="434"/>
    <w:bookmarkStart w:name="z436" w:id="435"/>
    <w:p>
      <w:pPr>
        <w:spacing w:after="0"/>
        <w:ind w:left="0"/>
        <w:jc w:val="both"/>
      </w:pPr>
      <w:r>
        <w:rPr>
          <w:rFonts w:ascii="Times New Roman"/>
          <w:b w:val="false"/>
          <w:i w:val="false"/>
          <w:color w:val="000000"/>
          <w:sz w:val="28"/>
        </w:rPr>
        <w:t>
</w:t>
      </w:r>
      <w:r>
        <w:rPr>
          <w:rFonts w:ascii="Times New Roman"/>
          <w:b/>
          <w:i w:val="false"/>
          <w:color w:val="000000"/>
          <w:sz w:val="28"/>
        </w:rPr>
        <w:t xml:space="preserve">       7.1 тақырып. Эксплуатациялық материалдар және оларды жұмсау нормалары. </w:t>
      </w:r>
      <w:r>
        <w:br/>
      </w:r>
      <w:r>
        <w:rPr>
          <w:rFonts w:ascii="Times New Roman"/>
          <w:b w:val="false"/>
          <w:i w:val="false"/>
          <w:color w:val="000000"/>
          <w:sz w:val="28"/>
        </w:rPr>
        <w:t xml:space="preserve">
      Эксплуатациялық материалдар және олардың мәні. Шина, аккумуляторлық батареяның істен жылдам шығу себептері және эксплуатациялық материалдарды шамадан тыс жұмсау себептері. </w:t>
      </w:r>
      <w:r>
        <w:br/>
      </w:r>
      <w:r>
        <w:rPr>
          <w:rFonts w:ascii="Times New Roman"/>
          <w:b w:val="false"/>
          <w:i w:val="false"/>
          <w:color w:val="000000"/>
          <w:sz w:val="28"/>
        </w:rPr>
        <w:t xml:space="preserve">
      Жанар-жағар майды жұмсау (шығындау) нормасы. Төменгі температура кезінде, таулы жерлерде, ауыр жол жағдайында жанар-жағар майды шығындау. Мотор және трансмиссия майларын, пластикалық жанар-жағар май және арнайы сұйықтарды жұмсау нормасы. Шина, аккумуляторлық батарея жұмысының мерзімін ұзарту, жанар-жағар майды және өзге де эксплуатациялық материалдарды үнемдеу жолдары. </w:t>
      </w:r>
    </w:p>
    <w:bookmarkEnd w:id="435"/>
    <w:bookmarkStart w:name="z437" w:id="436"/>
    <w:p>
      <w:pPr>
        <w:spacing w:after="0"/>
        <w:ind w:left="0"/>
        <w:jc w:val="both"/>
      </w:pPr>
      <w:r>
        <w:rPr>
          <w:rFonts w:ascii="Times New Roman"/>
          <w:b w:val="false"/>
          <w:i w:val="false"/>
          <w:color w:val="000000"/>
          <w:sz w:val="28"/>
        </w:rPr>
        <w:t>
</w:t>
      </w:r>
      <w:r>
        <w:rPr>
          <w:rFonts w:ascii="Times New Roman"/>
          <w:b/>
          <w:i w:val="false"/>
          <w:color w:val="000000"/>
          <w:sz w:val="28"/>
        </w:rPr>
        <w:t xml:space="preserve">       7.2 тақырып. Детальдардың ақаулары мен тозуы. </w:t>
      </w:r>
      <w:r>
        <w:br/>
      </w:r>
      <w:r>
        <w:rPr>
          <w:rFonts w:ascii="Times New Roman"/>
          <w:b w:val="false"/>
          <w:i w:val="false"/>
          <w:color w:val="000000"/>
          <w:sz w:val="28"/>
        </w:rPr>
        <w:t xml:space="preserve">
      Констуктивті, өндірістік және эксплуатациялық  ақаулар, табиғи тозу (механикалық, коррозиялық, қажу нәтижесінде). </w:t>
      </w:r>
      <w:r>
        <w:br/>
      </w:r>
      <w:r>
        <w:rPr>
          <w:rFonts w:ascii="Times New Roman"/>
          <w:b w:val="false"/>
          <w:i w:val="false"/>
          <w:color w:val="000000"/>
          <w:sz w:val="28"/>
        </w:rPr>
        <w:t xml:space="preserve">
      Әр түрлі тозу түрінің пайда болу себептері. Ақаулардың пайда болуына тозудың әсер етуі және қатар орналасқан детальдарының тозуының прогрессивті күшеюі. </w:t>
      </w:r>
      <w:r>
        <w:br/>
      </w:r>
      <w:r>
        <w:rPr>
          <w:rFonts w:ascii="Times New Roman"/>
          <w:b w:val="false"/>
          <w:i w:val="false"/>
          <w:color w:val="000000"/>
          <w:sz w:val="28"/>
        </w:rPr>
        <w:t xml:space="preserve">
      Тозу салдары, агрегаттардың жөндеу аралық жүруі және қозғалыс қауіпсіздігіне олардың әсері. </w:t>
      </w:r>
    </w:p>
    <w:bookmarkEnd w:id="436"/>
    <w:bookmarkStart w:name="z438" w:id="437"/>
    <w:p>
      <w:pPr>
        <w:spacing w:after="0"/>
        <w:ind w:left="0"/>
        <w:jc w:val="both"/>
      </w:pPr>
      <w:r>
        <w:rPr>
          <w:rFonts w:ascii="Times New Roman"/>
          <w:b w:val="false"/>
          <w:i w:val="false"/>
          <w:color w:val="000000"/>
          <w:sz w:val="28"/>
        </w:rPr>
        <w:t>
</w:t>
      </w:r>
      <w:r>
        <w:rPr>
          <w:rFonts w:ascii="Times New Roman"/>
          <w:b/>
          <w:i w:val="false"/>
          <w:color w:val="000000"/>
          <w:sz w:val="28"/>
        </w:rPr>
        <w:t xml:space="preserve">       7.3 тақырып. Автобустың техникалық жағдайын зерттеу. </w:t>
      </w:r>
      <w:r>
        <w:br/>
      </w:r>
      <w:r>
        <w:rPr>
          <w:rFonts w:ascii="Times New Roman"/>
          <w:b w:val="false"/>
          <w:i w:val="false"/>
          <w:color w:val="000000"/>
          <w:sz w:val="28"/>
        </w:rPr>
        <w:t xml:space="preserve">
      Автобустардың техникалық жағдайы, түсінігі. Зерттеу әдістері және құралдары. Автобустарға техникалық қызмет көрсетудегі зерттеу ролі. Зерттеу түрлері. </w:t>
      </w:r>
    </w:p>
    <w:bookmarkEnd w:id="437"/>
    <w:bookmarkStart w:name="z439" w:id="438"/>
    <w:p>
      <w:pPr>
        <w:spacing w:after="0"/>
        <w:ind w:left="0"/>
        <w:jc w:val="both"/>
      </w:pPr>
      <w:r>
        <w:rPr>
          <w:rFonts w:ascii="Times New Roman"/>
          <w:b w:val="false"/>
          <w:i w:val="false"/>
          <w:color w:val="000000"/>
          <w:sz w:val="28"/>
        </w:rPr>
        <w:t>
</w:t>
      </w:r>
      <w:r>
        <w:rPr>
          <w:rFonts w:ascii="Times New Roman"/>
          <w:b/>
          <w:i w:val="false"/>
          <w:color w:val="000000"/>
          <w:sz w:val="28"/>
        </w:rPr>
        <w:t xml:space="preserve">       7.4 тақырып. Автобустарға техникалық қызметін көрсету бойынша негізгі мәліметтер. </w:t>
      </w:r>
      <w:r>
        <w:br/>
      </w:r>
      <w:r>
        <w:rPr>
          <w:rFonts w:ascii="Times New Roman"/>
          <w:b w:val="false"/>
          <w:i w:val="false"/>
          <w:color w:val="000000"/>
          <w:sz w:val="28"/>
        </w:rPr>
        <w:t xml:space="preserve">
      Жабық ғимараттарда және ашық алаңдарда автобусты сақтау ережесі. Аялдамаларда автобустарды орналастыру. Төменгі температураның двигательге әсері. Қысқы мерзімде двигательді жылыту тәсілдері. Автобусты сақтауға қою кезінде жүргізушінің міндеттері, қауіпсіздік талаптары. Автобусқа техникалық қызмет көрсетудің жоспарлы алдын алу жүйесінің және оларды жөндеу қажеттігінің мәні. Автобустарға техникалық қызмет көрсету түрлері, олардың жиілігі. Автобустарға күнделікті техникалық қызмет көрсету кезінде орындалатын негізгі жұмыстар. Автобустарды күзгі-қысқы және көктемгі-жазғы эксплуатацияға дайындау кезінде орындалатын негізгі жұмыстар. Уақытылы және сапалы қызмет көрсетудің және ақауларды жоюдың автобус жұмысының өнімділігіне және қозғалыс қауіпсіздігіне әсер етуі. Автобусқа техникалық қызмет көрсету кестесі. Жөндеу түрлері. Автобустарды жөндеуге беру және қабылдап алу реті. </w:t>
      </w:r>
      <w:r>
        <w:br/>
      </w:r>
      <w:r>
        <w:rPr>
          <w:rFonts w:ascii="Times New Roman"/>
          <w:b w:val="false"/>
          <w:i w:val="false"/>
          <w:color w:val="000000"/>
          <w:sz w:val="28"/>
        </w:rPr>
        <w:t xml:space="preserve">
      Жүрер алдында, жұмыс барысында және гаражға қайтару кезінде автобустарды дұрыс техникалық жағдайда ұстап-күту бойынша жүргізушінің міндеттері. </w:t>
      </w:r>
      <w:r>
        <w:br/>
      </w:r>
      <w:r>
        <w:rPr>
          <w:rFonts w:ascii="Times New Roman"/>
          <w:b w:val="false"/>
          <w:i w:val="false"/>
          <w:color w:val="000000"/>
          <w:sz w:val="28"/>
        </w:rPr>
        <w:t xml:space="preserve">
      Автобустардың жөндеу аралық жүрісінің минимальды нормасы. </w:t>
      </w:r>
      <w:r>
        <w:br/>
      </w:r>
      <w:r>
        <w:rPr>
          <w:rFonts w:ascii="Times New Roman"/>
          <w:b w:val="false"/>
          <w:i w:val="false"/>
          <w:color w:val="000000"/>
          <w:sz w:val="28"/>
        </w:rPr>
        <w:t xml:space="preserve">
      Жаңа және күрделі жөндеуден өткен автобустарды жүруге дайындау ережелері. </w:t>
      </w:r>
      <w:r>
        <w:br/>
      </w:r>
      <w:r>
        <w:rPr>
          <w:rFonts w:ascii="Times New Roman"/>
          <w:b w:val="false"/>
          <w:i w:val="false"/>
          <w:color w:val="000000"/>
          <w:sz w:val="28"/>
        </w:rPr>
        <w:t xml:space="preserve">
      Автобустарға техникалық қызмет көрсету мен жөндеуді есепке алу бойынша құжаттар. </w:t>
      </w:r>
    </w:p>
    <w:bookmarkEnd w:id="438"/>
    <w:bookmarkStart w:name="z440" w:id="439"/>
    <w:p>
      <w:pPr>
        <w:spacing w:after="0"/>
        <w:ind w:left="0"/>
        <w:jc w:val="both"/>
      </w:pPr>
      <w:r>
        <w:rPr>
          <w:rFonts w:ascii="Times New Roman"/>
          <w:b w:val="false"/>
          <w:i w:val="false"/>
          <w:color w:val="000000"/>
          <w:sz w:val="28"/>
        </w:rPr>
        <w:t>
</w:t>
      </w:r>
      <w:r>
        <w:rPr>
          <w:rFonts w:ascii="Times New Roman"/>
          <w:b/>
          <w:i w:val="false"/>
          <w:color w:val="000000"/>
          <w:sz w:val="28"/>
        </w:rPr>
        <w:t xml:space="preserve">       7.5 тақырып. Автобусқа күн сайын техникалық қызмет көрсету және кезекті бақылау. </w:t>
      </w:r>
      <w:r>
        <w:br/>
      </w:r>
      <w:r>
        <w:rPr>
          <w:rFonts w:ascii="Times New Roman"/>
          <w:b w:val="false"/>
          <w:i w:val="false"/>
          <w:color w:val="000000"/>
          <w:sz w:val="28"/>
        </w:rPr>
        <w:t xml:space="preserve">
      Тексеріп қадағалау мәні, автобустарды тексеріп қадағалау бойынша жұмыстарды жүргізу тәртібі. </w:t>
      </w:r>
      <w:r>
        <w:br/>
      </w:r>
      <w:r>
        <w:rPr>
          <w:rFonts w:ascii="Times New Roman"/>
          <w:b w:val="false"/>
          <w:i w:val="false"/>
          <w:color w:val="000000"/>
          <w:sz w:val="28"/>
        </w:rPr>
        <w:t xml:space="preserve">
      Күнделікті қызмет көрсету. Күнделікті қызмет көрсету бойынша жұмыстар жүргізу тәртібі. </w:t>
      </w:r>
    </w:p>
    <w:bookmarkEnd w:id="439"/>
    <w:bookmarkStart w:name="z441" w:id="440"/>
    <w:p>
      <w:pPr>
        <w:spacing w:after="0"/>
        <w:ind w:left="0"/>
        <w:jc w:val="both"/>
      </w:pPr>
      <w:r>
        <w:rPr>
          <w:rFonts w:ascii="Times New Roman"/>
          <w:b w:val="false"/>
          <w:i w:val="false"/>
          <w:color w:val="000000"/>
          <w:sz w:val="28"/>
        </w:rPr>
        <w:t>
</w:t>
      </w:r>
      <w:r>
        <w:rPr>
          <w:rFonts w:ascii="Times New Roman"/>
          <w:b/>
          <w:i w:val="false"/>
          <w:color w:val="000000"/>
          <w:sz w:val="28"/>
        </w:rPr>
        <w:t xml:space="preserve">       7.6 Тақырып. Маусымдық және N 1,№N 2 техникалық қызмет көрсету. </w:t>
      </w:r>
      <w:r>
        <w:br/>
      </w:r>
      <w:r>
        <w:rPr>
          <w:rFonts w:ascii="Times New Roman"/>
          <w:b w:val="false"/>
          <w:i w:val="false"/>
          <w:color w:val="000000"/>
          <w:sz w:val="28"/>
        </w:rPr>
        <w:t xml:space="preserve">
      Нөмерлі (ТО-1, То-2) және маусымдық техникалық қызмет кезінде орындалатын жұмыс мәні, кезектілігі және көлемі. </w:t>
      </w:r>
      <w:r>
        <w:br/>
      </w:r>
      <w:r>
        <w:rPr>
          <w:rFonts w:ascii="Times New Roman"/>
          <w:b w:val="false"/>
          <w:i w:val="false"/>
          <w:color w:val="000000"/>
          <w:sz w:val="28"/>
        </w:rPr>
        <w:t xml:space="preserve">
      Автомобильдерге техникалық қызмет көрсету жұмыстарын орындау кезіндегі қауіпсіздік шаралары. </w:t>
      </w:r>
    </w:p>
    <w:bookmarkEnd w:id="440"/>
    <w:bookmarkStart w:name="z442" w:id="441"/>
    <w:p>
      <w:pPr>
        <w:spacing w:after="0"/>
        <w:ind w:left="0"/>
        <w:jc w:val="both"/>
      </w:pPr>
      <w:r>
        <w:rPr>
          <w:rFonts w:ascii="Times New Roman"/>
          <w:b w:val="false"/>
          <w:i w:val="false"/>
          <w:color w:val="000000"/>
          <w:sz w:val="28"/>
        </w:rPr>
        <w:t>
</w:t>
      </w:r>
      <w:r>
        <w:rPr>
          <w:rFonts w:ascii="Times New Roman"/>
          <w:b/>
          <w:i w:val="false"/>
          <w:color w:val="000000"/>
          <w:sz w:val="28"/>
        </w:rPr>
        <w:t xml:space="preserve">       7.7 Тақырып. Еңбек қауіпсіздігі. Қоршаған ортаны қорғау. </w:t>
      </w:r>
      <w:r>
        <w:br/>
      </w:r>
      <w:r>
        <w:rPr>
          <w:rFonts w:ascii="Times New Roman"/>
          <w:b w:val="false"/>
          <w:i w:val="false"/>
          <w:color w:val="000000"/>
          <w:sz w:val="28"/>
        </w:rPr>
        <w:t xml:space="preserve">
      Автобустарға техникалық қызмет көрсету кезіндегі жалпы қауіпсіздік талаптары. Газбен, этилденген бензинмен және өзге де улы сұйықтықтармен улану қаупі, паркте және одан тыс жерде уланудың алдын алу шаралары. </w:t>
      </w:r>
      <w:r>
        <w:br/>
      </w:r>
      <w:r>
        <w:rPr>
          <w:rFonts w:ascii="Times New Roman"/>
          <w:b w:val="false"/>
          <w:i w:val="false"/>
          <w:color w:val="000000"/>
          <w:sz w:val="28"/>
        </w:rPr>
        <w:t xml:space="preserve">
      Электрлі аспаптармен жұмыс жасаудағы қауіпсіздік ережелері. Техникалық қызмет көрсету кезіндегі еңбек қауіпсіздігі. Өрт қауіпсіздігі шаралары, автомобиль өртін сөндіру ережелері. </w:t>
      </w:r>
      <w:r>
        <w:br/>
      </w:r>
      <w:r>
        <w:rPr>
          <w:rFonts w:ascii="Times New Roman"/>
          <w:b w:val="false"/>
          <w:i w:val="false"/>
          <w:color w:val="000000"/>
          <w:sz w:val="28"/>
        </w:rPr>
        <w:t xml:space="preserve">
      Автомобиль көлігіндегі жылжымалы бөлікті пайдалануда, техникалық қызмет көрсетуде, жөндеуде қоршаған ортаға келетін зиянды төмендету бойынша негізгі шаралар. </w:t>
      </w:r>
      <w:r>
        <w:br/>
      </w:r>
      <w:r>
        <w:rPr>
          <w:rFonts w:ascii="Times New Roman"/>
          <w:b w:val="false"/>
          <w:i w:val="false"/>
          <w:color w:val="000000"/>
          <w:sz w:val="28"/>
        </w:rPr>
        <w:t xml:space="preserve">
      Автомобиль двигательдері газының улылығын және түтіндеуін төмендету шаралары.  </w:t>
      </w:r>
    </w:p>
    <w:bookmarkEnd w:id="441"/>
    <w:bookmarkStart w:name="z443" w:id="442"/>
    <w:p>
      <w:pPr>
        <w:spacing w:after="0"/>
        <w:ind w:left="0"/>
        <w:jc w:val="both"/>
      </w:pPr>
      <w:r>
        <w:rPr>
          <w:rFonts w:ascii="Times New Roman"/>
          <w:b w:val="false"/>
          <w:i w:val="false"/>
          <w:color w:val="000000"/>
          <w:sz w:val="28"/>
        </w:rPr>
        <w:t>
</w:t>
      </w:r>
      <w:r>
        <w:rPr>
          <w:rFonts w:ascii="Times New Roman"/>
          <w:b/>
          <w:i w:val="false"/>
          <w:color w:val="000000"/>
          <w:sz w:val="28"/>
        </w:rPr>
        <w:t xml:space="preserve">             "ҚҰРЫЛЫМ ЖӘНЕ ТЕХНИКАЛЫҚ ҚЫЗМЕТ КӨРСЕТУ" </w:t>
      </w:r>
      <w:r>
        <w:br/>
      </w:r>
      <w:r>
        <w:rPr>
          <w:rFonts w:ascii="Times New Roman"/>
          <w:b w:val="false"/>
          <w:i w:val="false"/>
          <w:color w:val="000000"/>
          <w:sz w:val="28"/>
        </w:rPr>
        <w:t>
</w:t>
      </w:r>
      <w:r>
        <w:rPr>
          <w:rFonts w:ascii="Times New Roman"/>
          <w:b/>
          <w:i w:val="false"/>
          <w:color w:val="000000"/>
          <w:sz w:val="28"/>
        </w:rPr>
        <w:t xml:space="preserve">         пәні бойынша зертханалық-практикалық сабақтың </w:t>
      </w:r>
      <w:r>
        <w:br/>
      </w:r>
      <w:r>
        <w:rPr>
          <w:rFonts w:ascii="Times New Roman"/>
          <w:b w:val="false"/>
          <w:i w:val="false"/>
          <w:color w:val="000000"/>
          <w:sz w:val="28"/>
        </w:rPr>
        <w:t>
</w:t>
      </w:r>
      <w:r>
        <w:rPr>
          <w:rFonts w:ascii="Times New Roman"/>
          <w:b/>
          <w:i w:val="false"/>
          <w:color w:val="000000"/>
          <w:sz w:val="28"/>
        </w:rPr>
        <w:t xml:space="preserve">              тақырыптық жоспары және бағдарламасы. </w:t>
      </w:r>
    </w:p>
    <w:bookmarkEnd w:id="442"/>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0013"/>
        <w:gridCol w:w="251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Сабақ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Кривашипті-шатунды механизм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үлестіргіш механизм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Салқындату жүйесі.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Майлау жүйесі.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Карбюраторлы двигательді жабдықтау жүйесі.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Дизельді двигательді жабдықтау жүйесі.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Электрлі жабдық.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Сцепление.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Беріліс қорабы.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Карданды білік және жетекші мост.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Жүретін бөлік.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Рульдік басқару.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Тежегіш жүйе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двигательге, салқындату және майлау жүйесіне техникалық қызмет көрсету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Карбюраторлы двигатель жүйесіне техникалық қызметін көрсету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Дизельді двигатель жүйесіне техникалық қызмет көрсету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Электрожабдық құралдарына техникалық қызмет көрсету.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Транмиссияға техникалық қызмет көрсету.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Жүретін бөлімге техникалық қызмет көрсету.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Рульдік басқаруға техникалық қызмет көрсету.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Тежегіш жүйеге техникалық қызмет көрсету.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 кузовына техникалық қызмет көрсету.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r>
    </w:tbl>
    <w:bookmarkStart w:name="z444" w:id="443"/>
    <w:p>
      <w:pPr>
        <w:spacing w:after="0"/>
        <w:ind w:left="0"/>
        <w:jc w:val="left"/>
      </w:pPr>
      <w:r>
        <w:rPr>
          <w:rFonts w:ascii="Times New Roman"/>
          <w:b/>
          <w:i w:val="false"/>
          <w:color w:val="000000"/>
        </w:rPr>
        <w:t xml:space="preserve"> 
  Бағдарлама </w:t>
      </w:r>
    </w:p>
    <w:bookmarkEnd w:id="443"/>
    <w:p>
      <w:pPr>
        <w:spacing w:after="0"/>
        <w:ind w:left="0"/>
        <w:jc w:val="both"/>
      </w:pPr>
      <w:r>
        <w:rPr>
          <w:rFonts w:ascii="Times New Roman"/>
          <w:b/>
          <w:i w:val="false"/>
          <w:color w:val="000000"/>
          <w:sz w:val="28"/>
        </w:rPr>
        <w:t xml:space="preserve">       1-сабақ. Кривошипті-шатунды механизм </w:t>
      </w:r>
      <w:r>
        <w:br/>
      </w:r>
      <w:r>
        <w:rPr>
          <w:rFonts w:ascii="Times New Roman"/>
          <w:b w:val="false"/>
          <w:i w:val="false"/>
          <w:color w:val="000000"/>
          <w:sz w:val="28"/>
        </w:rPr>
        <w:t xml:space="preserve">
      Кривашипті-шатунды механизімді бөлшектеу, жинақтау, оның детальдарының құрылымын және өзара әрекетін зерттеу. </w:t>
      </w:r>
    </w:p>
    <w:bookmarkStart w:name="z445" w:id="444"/>
    <w:p>
      <w:pPr>
        <w:spacing w:after="0"/>
        <w:ind w:left="0"/>
        <w:jc w:val="both"/>
      </w:pPr>
      <w:r>
        <w:rPr>
          <w:rFonts w:ascii="Times New Roman"/>
          <w:b w:val="false"/>
          <w:i w:val="false"/>
          <w:color w:val="000000"/>
          <w:sz w:val="28"/>
        </w:rPr>
        <w:t>
</w:t>
      </w:r>
      <w:r>
        <w:rPr>
          <w:rFonts w:ascii="Times New Roman"/>
          <w:b/>
          <w:i w:val="false"/>
          <w:color w:val="000000"/>
          <w:sz w:val="28"/>
        </w:rPr>
        <w:t xml:space="preserve">       2-сабақ. Газ үлестіргіш механизм. </w:t>
      </w:r>
      <w:r>
        <w:br/>
      </w:r>
      <w:r>
        <w:rPr>
          <w:rFonts w:ascii="Times New Roman"/>
          <w:b w:val="false"/>
          <w:i w:val="false"/>
          <w:color w:val="000000"/>
          <w:sz w:val="28"/>
        </w:rPr>
        <w:t xml:space="preserve">
      Газ үлестіргіш механизмді бөлшектеу және жинақтау, оның детальдық құрамын және өзара әрекетін зерттеу. Клапанды реттеу тәсілдері. </w:t>
      </w:r>
    </w:p>
    <w:bookmarkEnd w:id="444"/>
    <w:bookmarkStart w:name="z446" w:id="445"/>
    <w:p>
      <w:pPr>
        <w:spacing w:after="0"/>
        <w:ind w:left="0"/>
        <w:jc w:val="both"/>
      </w:pPr>
      <w:r>
        <w:rPr>
          <w:rFonts w:ascii="Times New Roman"/>
          <w:b w:val="false"/>
          <w:i w:val="false"/>
          <w:color w:val="000000"/>
          <w:sz w:val="28"/>
        </w:rPr>
        <w:t>
</w:t>
      </w:r>
      <w:r>
        <w:rPr>
          <w:rFonts w:ascii="Times New Roman"/>
          <w:b/>
          <w:i w:val="false"/>
          <w:color w:val="000000"/>
          <w:sz w:val="28"/>
        </w:rPr>
        <w:t xml:space="preserve">       3-сабақ. Салқындату жүйесі. </w:t>
      </w:r>
      <w:r>
        <w:br/>
      </w:r>
      <w:r>
        <w:rPr>
          <w:rFonts w:ascii="Times New Roman"/>
          <w:b w:val="false"/>
          <w:i w:val="false"/>
          <w:color w:val="000000"/>
          <w:sz w:val="28"/>
        </w:rPr>
        <w:t xml:space="preserve">
      Сұйықтық насосын, желдеткішті бөлшектеу және жинақтау, термостат құрылымы мен жұмысын зерттеу. </w:t>
      </w:r>
    </w:p>
    <w:bookmarkEnd w:id="445"/>
    <w:bookmarkStart w:name="z447" w:id="446"/>
    <w:p>
      <w:pPr>
        <w:spacing w:after="0"/>
        <w:ind w:left="0"/>
        <w:jc w:val="both"/>
      </w:pPr>
      <w:r>
        <w:rPr>
          <w:rFonts w:ascii="Times New Roman"/>
          <w:b w:val="false"/>
          <w:i w:val="false"/>
          <w:color w:val="000000"/>
          <w:sz w:val="28"/>
        </w:rPr>
        <w:t>
</w:t>
      </w:r>
      <w:r>
        <w:rPr>
          <w:rFonts w:ascii="Times New Roman"/>
          <w:b/>
          <w:i w:val="false"/>
          <w:color w:val="000000"/>
          <w:sz w:val="28"/>
        </w:rPr>
        <w:t xml:space="preserve">       4-сабақ. Майлау жүйесі. </w:t>
      </w:r>
      <w:r>
        <w:br/>
      </w:r>
      <w:r>
        <w:rPr>
          <w:rFonts w:ascii="Times New Roman"/>
          <w:b w:val="false"/>
          <w:i w:val="false"/>
          <w:color w:val="000000"/>
          <w:sz w:val="28"/>
        </w:rPr>
        <w:t xml:space="preserve">
      Майлау насосын, фильтрін, редукциялық және сақтандыру клапандарын бөлшектеу және жинақтау, майлау каналдары мен труба желілерін тазарту. Майлау радиаторының құрылымын зерттеу. </w:t>
      </w:r>
    </w:p>
    <w:bookmarkEnd w:id="446"/>
    <w:bookmarkStart w:name="z448" w:id="447"/>
    <w:p>
      <w:pPr>
        <w:spacing w:after="0"/>
        <w:ind w:left="0"/>
        <w:jc w:val="both"/>
      </w:pPr>
      <w:r>
        <w:rPr>
          <w:rFonts w:ascii="Times New Roman"/>
          <w:b w:val="false"/>
          <w:i w:val="false"/>
          <w:color w:val="000000"/>
          <w:sz w:val="28"/>
        </w:rPr>
        <w:t>
</w:t>
      </w:r>
      <w:r>
        <w:rPr>
          <w:rFonts w:ascii="Times New Roman"/>
          <w:b/>
          <w:i w:val="false"/>
          <w:color w:val="000000"/>
          <w:sz w:val="28"/>
        </w:rPr>
        <w:t xml:space="preserve">       5-сабақ. Карбюраторлы двигательді жабдықтау жүйесі. </w:t>
      </w:r>
      <w:r>
        <w:br/>
      </w:r>
      <w:r>
        <w:rPr>
          <w:rFonts w:ascii="Times New Roman"/>
          <w:b w:val="false"/>
          <w:i w:val="false"/>
          <w:color w:val="000000"/>
          <w:sz w:val="28"/>
        </w:rPr>
        <w:t xml:space="preserve">
      Карбюраторлық двигательді жабдықтау жүйесін бөлшектеу, құрылымын зерттеу және жинақтау. </w:t>
      </w:r>
    </w:p>
    <w:bookmarkEnd w:id="447"/>
    <w:bookmarkStart w:name="z449" w:id="448"/>
    <w:p>
      <w:pPr>
        <w:spacing w:after="0"/>
        <w:ind w:left="0"/>
        <w:jc w:val="both"/>
      </w:pPr>
      <w:r>
        <w:rPr>
          <w:rFonts w:ascii="Times New Roman"/>
          <w:b w:val="false"/>
          <w:i w:val="false"/>
          <w:color w:val="000000"/>
          <w:sz w:val="28"/>
        </w:rPr>
        <w:t>
</w:t>
      </w:r>
      <w:r>
        <w:rPr>
          <w:rFonts w:ascii="Times New Roman"/>
          <w:b/>
          <w:i w:val="false"/>
          <w:color w:val="000000"/>
          <w:sz w:val="28"/>
        </w:rPr>
        <w:t xml:space="preserve">       6-сабақ. Дизельді двигательді жабдықтау жүйесі. </w:t>
      </w:r>
      <w:r>
        <w:br/>
      </w:r>
      <w:r>
        <w:rPr>
          <w:rFonts w:ascii="Times New Roman"/>
          <w:b w:val="false"/>
          <w:i w:val="false"/>
          <w:color w:val="000000"/>
          <w:sz w:val="28"/>
        </w:rPr>
        <w:t xml:space="preserve">
      Дизельді двигательдің отын аппаратурасын бөлшектеу, құрылымын зерттеу, жинақтау. </w:t>
      </w:r>
    </w:p>
    <w:bookmarkEnd w:id="448"/>
    <w:bookmarkStart w:name="z450" w:id="449"/>
    <w:p>
      <w:pPr>
        <w:spacing w:after="0"/>
        <w:ind w:left="0"/>
        <w:jc w:val="both"/>
      </w:pPr>
      <w:r>
        <w:rPr>
          <w:rFonts w:ascii="Times New Roman"/>
          <w:b w:val="false"/>
          <w:i w:val="false"/>
          <w:color w:val="000000"/>
          <w:sz w:val="28"/>
        </w:rPr>
        <w:t>
</w:t>
      </w:r>
      <w:r>
        <w:rPr>
          <w:rFonts w:ascii="Times New Roman"/>
          <w:b/>
          <w:i w:val="false"/>
          <w:color w:val="000000"/>
          <w:sz w:val="28"/>
        </w:rPr>
        <w:t xml:space="preserve">       7-сабақ. Электрлі жабдық. </w:t>
      </w:r>
      <w:r>
        <w:br/>
      </w:r>
      <w:r>
        <w:rPr>
          <w:rFonts w:ascii="Times New Roman"/>
          <w:b w:val="false"/>
          <w:i w:val="false"/>
          <w:color w:val="000000"/>
          <w:sz w:val="28"/>
        </w:rPr>
        <w:t xml:space="preserve">
      Аккумуляторлық батарея құрылымын зерттеу. Генератор, стартерді бөлшектеу, құрылымын зерттеу, реттеу және жинақтау. Бақылау-өлшеуіш құралдардың құрылымын зерттеу. </w:t>
      </w:r>
      <w:r>
        <w:br/>
      </w:r>
      <w:r>
        <w:rPr>
          <w:rFonts w:ascii="Times New Roman"/>
          <w:b w:val="false"/>
          <w:i w:val="false"/>
          <w:color w:val="000000"/>
          <w:sz w:val="28"/>
        </w:rPr>
        <w:t xml:space="preserve">
      Электрлі жабдықтар үлгісін зерттеу. </w:t>
      </w:r>
      <w:r>
        <w:br/>
      </w:r>
      <w:r>
        <w:rPr>
          <w:rFonts w:ascii="Times New Roman"/>
          <w:b w:val="false"/>
          <w:i w:val="false"/>
          <w:color w:val="000000"/>
          <w:sz w:val="28"/>
        </w:rPr>
        <w:t xml:space="preserve">
      Электр тізбегіндегі ақауларды анықтау және болдырмау тәсілдері. </w:t>
      </w:r>
    </w:p>
    <w:bookmarkEnd w:id="449"/>
    <w:bookmarkStart w:name="z451" w:id="450"/>
    <w:p>
      <w:pPr>
        <w:spacing w:after="0"/>
        <w:ind w:left="0"/>
        <w:jc w:val="both"/>
      </w:pPr>
      <w:r>
        <w:rPr>
          <w:rFonts w:ascii="Times New Roman"/>
          <w:b w:val="false"/>
          <w:i w:val="false"/>
          <w:color w:val="000000"/>
          <w:sz w:val="28"/>
        </w:rPr>
        <w:t>
</w:t>
      </w:r>
      <w:r>
        <w:rPr>
          <w:rFonts w:ascii="Times New Roman"/>
          <w:b/>
          <w:i w:val="false"/>
          <w:color w:val="000000"/>
          <w:sz w:val="28"/>
        </w:rPr>
        <w:t xml:space="preserve">       8-сабақ. Сцепление </w:t>
      </w:r>
      <w:r>
        <w:br/>
      </w:r>
      <w:r>
        <w:rPr>
          <w:rFonts w:ascii="Times New Roman"/>
          <w:b w:val="false"/>
          <w:i w:val="false"/>
          <w:color w:val="000000"/>
          <w:sz w:val="28"/>
        </w:rPr>
        <w:t xml:space="preserve">
      Сцеплениені бөлшектеу және жинақтау, сцепление мен оның жанама бөлшегінің құрылымын зерттеу. </w:t>
      </w:r>
    </w:p>
    <w:bookmarkEnd w:id="450"/>
    <w:bookmarkStart w:name="z452" w:id="451"/>
    <w:p>
      <w:pPr>
        <w:spacing w:after="0"/>
        <w:ind w:left="0"/>
        <w:jc w:val="both"/>
      </w:pPr>
      <w:r>
        <w:rPr>
          <w:rFonts w:ascii="Times New Roman"/>
          <w:b w:val="false"/>
          <w:i w:val="false"/>
          <w:color w:val="000000"/>
          <w:sz w:val="28"/>
        </w:rPr>
        <w:t>
</w:t>
      </w:r>
      <w:r>
        <w:rPr>
          <w:rFonts w:ascii="Times New Roman"/>
          <w:b/>
          <w:i w:val="false"/>
          <w:color w:val="000000"/>
          <w:sz w:val="28"/>
        </w:rPr>
        <w:t xml:space="preserve">       9-сабақ. Беріліс қорабы. </w:t>
      </w:r>
      <w:r>
        <w:br/>
      </w:r>
      <w:r>
        <w:rPr>
          <w:rFonts w:ascii="Times New Roman"/>
          <w:b w:val="false"/>
          <w:i w:val="false"/>
          <w:color w:val="000000"/>
          <w:sz w:val="28"/>
        </w:rPr>
        <w:t xml:space="preserve">
      Беріліс қорабын бөлшектеу және жинақтау, оның құрылымын зерттеу. Ауысу механизмі жұмысын және құрылымын зерттеу. </w:t>
      </w:r>
    </w:p>
    <w:bookmarkEnd w:id="451"/>
    <w:bookmarkStart w:name="z453" w:id="452"/>
    <w:p>
      <w:pPr>
        <w:spacing w:after="0"/>
        <w:ind w:left="0"/>
        <w:jc w:val="both"/>
      </w:pPr>
      <w:r>
        <w:rPr>
          <w:rFonts w:ascii="Times New Roman"/>
          <w:b w:val="false"/>
          <w:i w:val="false"/>
          <w:color w:val="000000"/>
          <w:sz w:val="28"/>
        </w:rPr>
        <w:t>
</w:t>
      </w:r>
      <w:r>
        <w:rPr>
          <w:rFonts w:ascii="Times New Roman"/>
          <w:b/>
          <w:i w:val="false"/>
          <w:color w:val="000000"/>
          <w:sz w:val="28"/>
        </w:rPr>
        <w:t xml:space="preserve">       10-сабақ. Карданды беріліс және жетекші мост. </w:t>
      </w:r>
      <w:r>
        <w:br/>
      </w:r>
      <w:r>
        <w:rPr>
          <w:rFonts w:ascii="Times New Roman"/>
          <w:b w:val="false"/>
          <w:i w:val="false"/>
          <w:color w:val="000000"/>
          <w:sz w:val="28"/>
        </w:rPr>
        <w:t xml:space="preserve">
      Карданды бөлшектеу және жинақтау, оның құрылымын зерттеу. Негізгі берілісті бөлшектеу, олардың құрылымын зерттеу. Дифференциалды бөлшектеу және жинақтау, құрылымын зерттеу. Жартылай осьті шешіп алу, оның құрылымын зерттеу және орнына қайта салу. </w:t>
      </w:r>
    </w:p>
    <w:bookmarkEnd w:id="452"/>
    <w:bookmarkStart w:name="z454" w:id="453"/>
    <w:p>
      <w:pPr>
        <w:spacing w:after="0"/>
        <w:ind w:left="0"/>
        <w:jc w:val="both"/>
      </w:pPr>
      <w:r>
        <w:rPr>
          <w:rFonts w:ascii="Times New Roman"/>
          <w:b w:val="false"/>
          <w:i w:val="false"/>
          <w:color w:val="000000"/>
          <w:sz w:val="28"/>
        </w:rPr>
        <w:t>
</w:t>
      </w:r>
      <w:r>
        <w:rPr>
          <w:rFonts w:ascii="Times New Roman"/>
          <w:b/>
          <w:i w:val="false"/>
          <w:color w:val="000000"/>
          <w:sz w:val="28"/>
        </w:rPr>
        <w:t xml:space="preserve">       11-сабақ. Жүретін бөлік. </w:t>
      </w:r>
      <w:r>
        <w:br/>
      </w:r>
      <w:r>
        <w:rPr>
          <w:rFonts w:ascii="Times New Roman"/>
          <w:b w:val="false"/>
          <w:i w:val="false"/>
          <w:color w:val="000000"/>
          <w:sz w:val="28"/>
        </w:rPr>
        <w:t xml:space="preserve">
      Ресра, амортизаторды бөлшектеу және жинақтау, оның құрылымын зерттеу. Пневмоподвеска құрылымын зерттеу. Дөңгелекті шешіп алу, оның құрылымын зерттеу және орнына қайта салу. Шинаны монтаждау және қайта монтаждау. </w:t>
      </w:r>
    </w:p>
    <w:bookmarkEnd w:id="453"/>
    <w:bookmarkStart w:name="z455" w:id="454"/>
    <w:p>
      <w:pPr>
        <w:spacing w:after="0"/>
        <w:ind w:left="0"/>
        <w:jc w:val="both"/>
      </w:pPr>
      <w:r>
        <w:rPr>
          <w:rFonts w:ascii="Times New Roman"/>
          <w:b w:val="false"/>
          <w:i w:val="false"/>
          <w:color w:val="000000"/>
          <w:sz w:val="28"/>
        </w:rPr>
        <w:t>
</w:t>
      </w:r>
      <w:r>
        <w:rPr>
          <w:rFonts w:ascii="Times New Roman"/>
          <w:b/>
          <w:i w:val="false"/>
          <w:color w:val="000000"/>
          <w:sz w:val="28"/>
        </w:rPr>
        <w:t xml:space="preserve">       12-сабақ. Рульдік басқару. </w:t>
      </w:r>
      <w:r>
        <w:br/>
      </w:r>
      <w:r>
        <w:rPr>
          <w:rFonts w:ascii="Times New Roman"/>
          <w:b w:val="false"/>
          <w:i w:val="false"/>
          <w:color w:val="000000"/>
          <w:sz w:val="28"/>
        </w:rPr>
        <w:t xml:space="preserve">
      Руль механизмін, приводын бөлшектеу және жинақтау, құрылымын зерттеу. Рульдік басқарудың гидрокүшейткішінің құрылымын және жұмысын зерттеу. </w:t>
      </w:r>
    </w:p>
    <w:bookmarkEnd w:id="454"/>
    <w:bookmarkStart w:name="z456" w:id="455"/>
    <w:p>
      <w:pPr>
        <w:spacing w:after="0"/>
        <w:ind w:left="0"/>
        <w:jc w:val="both"/>
      </w:pPr>
      <w:r>
        <w:rPr>
          <w:rFonts w:ascii="Times New Roman"/>
          <w:b w:val="false"/>
          <w:i w:val="false"/>
          <w:color w:val="000000"/>
          <w:sz w:val="28"/>
        </w:rPr>
        <w:t>
</w:t>
      </w:r>
      <w:r>
        <w:rPr>
          <w:rFonts w:ascii="Times New Roman"/>
          <w:b/>
          <w:i w:val="false"/>
          <w:color w:val="000000"/>
          <w:sz w:val="28"/>
        </w:rPr>
        <w:t xml:space="preserve">       13-сабақ. Тежегіш жүйе. </w:t>
      </w:r>
      <w:r>
        <w:br/>
      </w:r>
      <w:r>
        <w:rPr>
          <w:rFonts w:ascii="Times New Roman"/>
          <w:b w:val="false"/>
          <w:i w:val="false"/>
          <w:color w:val="000000"/>
          <w:sz w:val="28"/>
        </w:rPr>
        <w:t xml:space="preserve">
      Тежегіш жүйе механизмін және гидравликалық приводты бөлшектеу және жинақтау, олардың құрылымын зерттеу. </w:t>
      </w:r>
      <w:r>
        <w:br/>
      </w:r>
      <w:r>
        <w:rPr>
          <w:rFonts w:ascii="Times New Roman"/>
          <w:b w:val="false"/>
          <w:i w:val="false"/>
          <w:color w:val="000000"/>
          <w:sz w:val="28"/>
        </w:rPr>
        <w:t xml:space="preserve">
      Тежегіш жүйе механизмі мен пневматикалық приводты бөлшектеу және жинақтау, олардың құрылымын зерттеу </w:t>
      </w:r>
      <w:r>
        <w:br/>
      </w:r>
      <w:r>
        <w:rPr>
          <w:rFonts w:ascii="Times New Roman"/>
          <w:b w:val="false"/>
          <w:i w:val="false"/>
          <w:color w:val="000000"/>
          <w:sz w:val="28"/>
        </w:rPr>
        <w:t xml:space="preserve">
      Аялдамалы тежегішті бөлшектеу, құрылымын зерттеу және жинақтау. </w:t>
      </w:r>
    </w:p>
    <w:bookmarkEnd w:id="455"/>
    <w:bookmarkStart w:name="z457" w:id="456"/>
    <w:p>
      <w:pPr>
        <w:spacing w:after="0"/>
        <w:ind w:left="0"/>
        <w:jc w:val="both"/>
      </w:pPr>
      <w:r>
        <w:rPr>
          <w:rFonts w:ascii="Times New Roman"/>
          <w:b w:val="false"/>
          <w:i w:val="false"/>
          <w:color w:val="000000"/>
          <w:sz w:val="28"/>
        </w:rPr>
        <w:t>
</w:t>
      </w:r>
      <w:r>
        <w:rPr>
          <w:rFonts w:ascii="Times New Roman"/>
          <w:b/>
          <w:i w:val="false"/>
          <w:color w:val="000000"/>
          <w:sz w:val="28"/>
        </w:rPr>
        <w:t xml:space="preserve">       14-сабақ. Двигательдерге, салқындату және майлау жүйесіне техникалық қызмет көрсету </w:t>
      </w:r>
      <w:r>
        <w:br/>
      </w:r>
      <w:r>
        <w:rPr>
          <w:rFonts w:ascii="Times New Roman"/>
          <w:b w:val="false"/>
          <w:i w:val="false"/>
          <w:color w:val="000000"/>
          <w:sz w:val="28"/>
        </w:rPr>
        <w:t xml:space="preserve">
      Белгіленген реттілікпен цилиндлер басындағы болттарды (гайкаларды) бекіту. </w:t>
      </w:r>
      <w:r>
        <w:br/>
      </w:r>
      <w:r>
        <w:rPr>
          <w:rFonts w:ascii="Times New Roman"/>
          <w:b w:val="false"/>
          <w:i w:val="false"/>
          <w:color w:val="000000"/>
          <w:sz w:val="28"/>
        </w:rPr>
        <w:t xml:space="preserve">
      двигатель цилиндрлеріндегі компрессияны компрессометрмен тексеру. Алыс және беріліс трубажелілері мен хранштейн нығайтылуын бекіту. двигатель қорғанының нығайтылуын бекіту. </w:t>
      </w:r>
      <w:r>
        <w:br/>
      </w:r>
      <w:r>
        <w:rPr>
          <w:rFonts w:ascii="Times New Roman"/>
          <w:b w:val="false"/>
          <w:i w:val="false"/>
          <w:color w:val="000000"/>
          <w:sz w:val="28"/>
        </w:rPr>
        <w:t xml:space="preserve">
      Радиатор, су насосы, трубажелі, шланглюг қақпағы, тігу кранигінің қосылу жағдайы мен герметикалығын тексеру. </w:t>
      </w:r>
      <w:r>
        <w:br/>
      </w:r>
      <w:r>
        <w:rPr>
          <w:rFonts w:ascii="Times New Roman"/>
          <w:b w:val="false"/>
          <w:i w:val="false"/>
          <w:color w:val="000000"/>
          <w:sz w:val="28"/>
        </w:rPr>
        <w:t xml:space="preserve">
      Радиатор, желдеткіш, су насосы, трубажелі, шланг хомуттарының нығайтылуын бекіту. </w:t>
      </w:r>
      <w:r>
        <w:br/>
      </w:r>
      <w:r>
        <w:rPr>
          <w:rFonts w:ascii="Times New Roman"/>
          <w:b w:val="false"/>
          <w:i w:val="false"/>
          <w:color w:val="000000"/>
          <w:sz w:val="28"/>
        </w:rPr>
        <w:t xml:space="preserve">
      Құю крайниктерін тазалау. Желдеткіш белдігінің жағдайын және тартылуын тексеру. Белдіктің тартылуын реттеу. Желдеткіш және су насосының подшивниктерін майлау. </w:t>
      </w:r>
      <w:r>
        <w:br/>
      </w:r>
      <w:r>
        <w:rPr>
          <w:rFonts w:ascii="Times New Roman"/>
          <w:b w:val="false"/>
          <w:i w:val="false"/>
          <w:color w:val="000000"/>
          <w:sz w:val="28"/>
        </w:rPr>
        <w:t xml:space="preserve">
      Жалюз әрекетін тексеру. Термостат жұмысын тексеру. двигательді майлау жүйесінің қосылуындағы герметикалықты тексеру, олардың нығайтылуын нықтау. Майды күрделі және жеңіл тазалайтын фильтрден қалдықты төгу. Фильтр элементтерінің жағдайын тексеру, күрделі тазалау фильтрінің дискісін тазалау, жеңіл тазалау фильтрін ауыстыру. двигатель картерінің желдеткіш жүйесін тазарту. Май құю және оның қысымын тексеру. двигатель картеріне үстеме май құю. двигатель картеріндегі майды ауыстыру. Дизельді двигательге қызмет көрсету ерекшелігі. </w:t>
      </w:r>
      <w:r>
        <w:br/>
      </w:r>
      <w:r>
        <w:rPr>
          <w:rFonts w:ascii="Times New Roman"/>
          <w:b w:val="false"/>
          <w:i w:val="false"/>
          <w:color w:val="000000"/>
          <w:sz w:val="28"/>
        </w:rPr>
        <w:t xml:space="preserve">
      Кіші айналым, айналым санының күрт артып, кемуі жағдайында орташа және үлкен айналым кезіндегі двигатель жұмысын іске қосу, жылыту және тексеру. </w:t>
      </w:r>
      <w:r>
        <w:br/>
      </w:r>
      <w:r>
        <w:rPr>
          <w:rFonts w:ascii="Times New Roman"/>
          <w:b w:val="false"/>
          <w:i w:val="false"/>
          <w:color w:val="000000"/>
          <w:sz w:val="28"/>
        </w:rPr>
        <w:t xml:space="preserve">
      двигательдерге қызмет көрсетудегі қауіпсіздік талабы. </w:t>
      </w:r>
    </w:p>
    <w:bookmarkEnd w:id="456"/>
    <w:bookmarkStart w:name="z458" w:id="457"/>
    <w:p>
      <w:pPr>
        <w:spacing w:after="0"/>
        <w:ind w:left="0"/>
        <w:jc w:val="both"/>
      </w:pPr>
      <w:r>
        <w:rPr>
          <w:rFonts w:ascii="Times New Roman"/>
          <w:b w:val="false"/>
          <w:i w:val="false"/>
          <w:color w:val="000000"/>
          <w:sz w:val="28"/>
        </w:rPr>
        <w:t>
</w:t>
      </w:r>
      <w:r>
        <w:rPr>
          <w:rFonts w:ascii="Times New Roman"/>
          <w:b/>
          <w:i w:val="false"/>
          <w:color w:val="000000"/>
          <w:sz w:val="28"/>
        </w:rPr>
        <w:t xml:space="preserve">       15-сабақ. Карбюраторлы двигательдердің қоректену жүйесіне техникалық қызмет көрсету. </w:t>
      </w:r>
      <w:r>
        <w:br/>
      </w:r>
      <w:r>
        <w:rPr>
          <w:rFonts w:ascii="Times New Roman"/>
          <w:b w:val="false"/>
          <w:i w:val="false"/>
          <w:color w:val="000000"/>
          <w:sz w:val="28"/>
        </w:rPr>
        <w:t xml:space="preserve">
      Глушительді, ауа фильтрін, жанар-жағар май багын, жанар-жағар май желісін, жанар-жағар май фильтрін, жанар-жағар май насосын, карбюраторды нығайтуды, герметикалық қосылыстарды тексеру. </w:t>
      </w:r>
      <w:r>
        <w:br/>
      </w:r>
      <w:r>
        <w:rPr>
          <w:rFonts w:ascii="Times New Roman"/>
          <w:b w:val="false"/>
          <w:i w:val="false"/>
          <w:color w:val="000000"/>
          <w:sz w:val="28"/>
        </w:rPr>
        <w:t xml:space="preserve">
      Жанар-жағар май насостары детальдарының жағдайын тексеру. </w:t>
      </w:r>
      <w:r>
        <w:br/>
      </w:r>
      <w:r>
        <w:rPr>
          <w:rFonts w:ascii="Times New Roman"/>
          <w:b w:val="false"/>
          <w:i w:val="false"/>
          <w:color w:val="000000"/>
          <w:sz w:val="28"/>
        </w:rPr>
        <w:t xml:space="preserve">
      Ауа фильтрін жуу және жағдайын тексеру. Өндірістік санитария, қауіпсіздік талаптары және қоректену жүйесі бойынша жұмыстарды орындаудағы өртке қарсы шаралар. </w:t>
      </w:r>
    </w:p>
    <w:bookmarkEnd w:id="457"/>
    <w:bookmarkStart w:name="z459" w:id="458"/>
    <w:p>
      <w:pPr>
        <w:spacing w:after="0"/>
        <w:ind w:left="0"/>
        <w:jc w:val="both"/>
      </w:pPr>
      <w:r>
        <w:rPr>
          <w:rFonts w:ascii="Times New Roman"/>
          <w:b w:val="false"/>
          <w:i w:val="false"/>
          <w:color w:val="000000"/>
          <w:sz w:val="28"/>
        </w:rPr>
        <w:t>
</w:t>
      </w:r>
      <w:r>
        <w:rPr>
          <w:rFonts w:ascii="Times New Roman"/>
          <w:b/>
          <w:i w:val="false"/>
          <w:color w:val="000000"/>
          <w:sz w:val="28"/>
        </w:rPr>
        <w:t xml:space="preserve">       16-сабақ. Дизельді двигательдің қоректену жүйесіне техникалық қызмет көрсету. </w:t>
      </w:r>
      <w:r>
        <w:br/>
      </w:r>
      <w:r>
        <w:rPr>
          <w:rFonts w:ascii="Times New Roman"/>
          <w:b w:val="false"/>
          <w:i w:val="false"/>
          <w:color w:val="000000"/>
          <w:sz w:val="28"/>
        </w:rPr>
        <w:t xml:space="preserve">
      Жанар-жағар май фильтрлерін жуу. Жанар-жағар май жүйесінен ауаны жою. Жұмыс істеуші двигательдерде жанар-жағар май беруші насостардың ақауларын тексеру. двигательдің форсункаларының ақауларын тексеру. Форсункаларды реттеу мен тексеру тәсілдері. двигательдің иінді білігінің бос жүрісіндегі минимальды айналымдарды ретке келтіру. двигательде жоғарғы қысымды жанар-жағар май насостарын қондыру тәсілдері. Жанар-жағар май берілісінің басқару желісін тексеру. </w:t>
      </w:r>
    </w:p>
    <w:bookmarkEnd w:id="458"/>
    <w:bookmarkStart w:name="z460" w:id="459"/>
    <w:p>
      <w:pPr>
        <w:spacing w:after="0"/>
        <w:ind w:left="0"/>
        <w:jc w:val="both"/>
      </w:pPr>
      <w:r>
        <w:rPr>
          <w:rFonts w:ascii="Times New Roman"/>
          <w:b w:val="false"/>
          <w:i w:val="false"/>
          <w:color w:val="000000"/>
          <w:sz w:val="28"/>
        </w:rPr>
        <w:t>
</w:t>
      </w:r>
      <w:r>
        <w:rPr>
          <w:rFonts w:ascii="Times New Roman"/>
          <w:b/>
          <w:i w:val="false"/>
          <w:color w:val="000000"/>
          <w:sz w:val="28"/>
        </w:rPr>
        <w:t xml:space="preserve">       17-сабақ. Электрлі жабдықтар аспаптарына техникалық қызмет көрсету </w:t>
      </w:r>
      <w:r>
        <w:br/>
      </w:r>
      <w:r>
        <w:rPr>
          <w:rFonts w:ascii="Times New Roman"/>
          <w:b w:val="false"/>
          <w:i w:val="false"/>
          <w:color w:val="000000"/>
          <w:sz w:val="28"/>
        </w:rPr>
        <w:t xml:space="preserve">
      Аккумулятор батареяларын бүлінуден тазарту. Аккумулятор батареялары қақпақтарынан электролитті жою. Желдеткішті тазалау. </w:t>
      </w:r>
      <w:r>
        <w:br/>
      </w:r>
      <w:r>
        <w:rPr>
          <w:rFonts w:ascii="Times New Roman"/>
          <w:b w:val="false"/>
          <w:i w:val="false"/>
          <w:color w:val="000000"/>
          <w:sz w:val="28"/>
        </w:rPr>
        <w:t xml:space="preserve">
      Аккумуляторда электролит деңгейін тексеру және дистилденген су құю. Электролиттің қалыңдығын тексеру. Аккумулятордың зарядталу деңгейін тексеру. Аккумулятор батареясының нығайтылуы. </w:t>
      </w:r>
      <w:r>
        <w:br/>
      </w:r>
      <w:r>
        <w:rPr>
          <w:rFonts w:ascii="Times New Roman"/>
          <w:b w:val="false"/>
          <w:i w:val="false"/>
          <w:color w:val="000000"/>
          <w:sz w:val="28"/>
        </w:rPr>
        <w:t xml:space="preserve">
      Батарейкаларды қондыру. Оның қосылуы мен нығайтылуының дұрыстығын тексеру. </w:t>
      </w:r>
      <w:r>
        <w:br/>
      </w:r>
      <w:r>
        <w:rPr>
          <w:rFonts w:ascii="Times New Roman"/>
          <w:b w:val="false"/>
          <w:i w:val="false"/>
          <w:color w:val="000000"/>
          <w:sz w:val="28"/>
        </w:rPr>
        <w:t xml:space="preserve">
      Генератор жағдайын тексеру. Генератордың қысымын тексеру. </w:t>
      </w:r>
      <w:r>
        <w:br/>
      </w:r>
      <w:r>
        <w:rPr>
          <w:rFonts w:ascii="Times New Roman"/>
          <w:b w:val="false"/>
          <w:i w:val="false"/>
          <w:color w:val="000000"/>
          <w:sz w:val="28"/>
        </w:rPr>
        <w:t xml:space="preserve">
      Корпус пен бөлуші қақпағын бүлінуден тазарту. Подшивникті майлау. Бөлуші детальдарының жағдайын тексеру, бөлуші контактілерін тазалау. Тұтану қондырғысын тексеру мен орналастыру. Стартерді қосу детальдарының жағдайын тексеру. Стартер жағдайын тексеру; стартер механизмін майлау мен жуу, қосылыс контактілерін тазалау. Дыбыс сигналының әрекеті мен жағдайын тексеру. Сигналдың дыбыс күшін реттеу. Бактегі жанар-жағар май деңгейін, май қысымын, су температурасының көрсеткіштер қызметін тексеру. Шамдардың, бұрылыстарды көрсетушілердің, стоп-сигналдарды сөндірулердің қосылу мен сөндірілу әрекеті мен жағдайын тексеру. </w:t>
      </w:r>
      <w:r>
        <w:br/>
      </w:r>
      <w:r>
        <w:rPr>
          <w:rFonts w:ascii="Times New Roman"/>
          <w:b w:val="false"/>
          <w:i w:val="false"/>
          <w:color w:val="000000"/>
          <w:sz w:val="28"/>
        </w:rPr>
        <w:t xml:space="preserve">
      Автобустағы ақаулы шамдарды өзгерту мен қосылуын тексеру. Фарлардың, артқы фарлардың, стоп-сигналдардың жағдайын тексеру. Фарларды ретке келтіру мен тексеру. </w:t>
      </w:r>
    </w:p>
    <w:bookmarkEnd w:id="459"/>
    <w:bookmarkStart w:name="z461" w:id="460"/>
    <w:p>
      <w:pPr>
        <w:spacing w:after="0"/>
        <w:ind w:left="0"/>
        <w:jc w:val="both"/>
      </w:pPr>
      <w:r>
        <w:rPr>
          <w:rFonts w:ascii="Times New Roman"/>
          <w:b w:val="false"/>
          <w:i w:val="false"/>
          <w:color w:val="000000"/>
          <w:sz w:val="28"/>
        </w:rPr>
        <w:t>
</w:t>
      </w:r>
      <w:r>
        <w:rPr>
          <w:rFonts w:ascii="Times New Roman"/>
          <w:b/>
          <w:i w:val="false"/>
          <w:color w:val="000000"/>
          <w:sz w:val="28"/>
        </w:rPr>
        <w:t xml:space="preserve">       18-сабақ. Трансмиссияға техникалық қызмет көрсету. </w:t>
      </w:r>
      <w:r>
        <w:br/>
      </w:r>
      <w:r>
        <w:rPr>
          <w:rFonts w:ascii="Times New Roman"/>
          <w:b w:val="false"/>
          <w:i w:val="false"/>
          <w:color w:val="000000"/>
          <w:sz w:val="28"/>
        </w:rPr>
        <w:t xml:space="preserve">
      Сцеплениенің қосылу механизмі әрекетін тексеру. Беріліс қораптарына майдың құйылуы мен деңгейін тексеру, герметикалық қосылуды тексеру, беріліс қораптары картеріндегі майды ауыстыру. Беріліс қораптарын басқару желісін ретке келтіру. </w:t>
      </w:r>
      <w:r>
        <w:br/>
      </w:r>
      <w:r>
        <w:rPr>
          <w:rFonts w:ascii="Times New Roman"/>
          <w:b w:val="false"/>
          <w:i w:val="false"/>
          <w:color w:val="000000"/>
          <w:sz w:val="28"/>
        </w:rPr>
        <w:t xml:space="preserve">
      Кардандар жағдайын тексеру. Подшивниктерді майлау. Артқы мост картеріне майдың құйылуы мен деңгейін тексеру. </w:t>
      </w:r>
    </w:p>
    <w:bookmarkEnd w:id="460"/>
    <w:bookmarkStart w:name="z462" w:id="461"/>
    <w:p>
      <w:pPr>
        <w:spacing w:after="0"/>
        <w:ind w:left="0"/>
        <w:jc w:val="both"/>
      </w:pPr>
      <w:r>
        <w:rPr>
          <w:rFonts w:ascii="Times New Roman"/>
          <w:b w:val="false"/>
          <w:i w:val="false"/>
          <w:color w:val="000000"/>
          <w:sz w:val="28"/>
        </w:rPr>
        <w:t>
</w:t>
      </w:r>
      <w:r>
        <w:rPr>
          <w:rFonts w:ascii="Times New Roman"/>
          <w:b/>
          <w:i w:val="false"/>
          <w:color w:val="000000"/>
          <w:sz w:val="28"/>
        </w:rPr>
        <w:t xml:space="preserve">       19-сабақ. Жүретін бөлімге техникалық қызмет көрсету. </w:t>
      </w:r>
      <w:r>
        <w:br/>
      </w:r>
      <w:r>
        <w:rPr>
          <w:rFonts w:ascii="Times New Roman"/>
          <w:b w:val="false"/>
          <w:i w:val="false"/>
          <w:color w:val="000000"/>
          <w:sz w:val="28"/>
        </w:rPr>
        <w:t xml:space="preserve">
      Дөңгелектерді шешу мен орналастыру. Дискісіз дөңгелектерді қондыру. Кузов еденінің биіктігін реттеу. Реттеушіні шешіп алу, бөлшектеу, жинау және орнына салу. </w:t>
      </w:r>
      <w:r>
        <w:br/>
      </w:r>
      <w:r>
        <w:rPr>
          <w:rFonts w:ascii="Times New Roman"/>
          <w:b w:val="false"/>
          <w:i w:val="false"/>
          <w:color w:val="000000"/>
          <w:sz w:val="28"/>
        </w:rPr>
        <w:t xml:space="preserve">
      Шиналарды монтаждау мен қайта монтаждау. Қауіпсіздік шараларын сақтай отырып, шиналарға ауа толтыру. Шиналардағы ауа қысымын тексеру. Су ваннасында сынау арқылы камералардың бұзылған жерін анықтау. </w:t>
      </w:r>
      <w:r>
        <w:br/>
      </w:r>
      <w:r>
        <w:rPr>
          <w:rFonts w:ascii="Times New Roman"/>
          <w:b w:val="false"/>
          <w:i w:val="false"/>
          <w:color w:val="000000"/>
          <w:sz w:val="28"/>
        </w:rPr>
        <w:t xml:space="preserve">
      Дөңгелектерді балансировкалау. Жүріс бөлігі мен трансмиссияға қызмет көрсетудегі техника қауіпсіздігі. </w:t>
      </w:r>
    </w:p>
    <w:bookmarkEnd w:id="461"/>
    <w:bookmarkStart w:name="z463" w:id="462"/>
    <w:p>
      <w:pPr>
        <w:spacing w:after="0"/>
        <w:ind w:left="0"/>
        <w:jc w:val="both"/>
      </w:pPr>
      <w:r>
        <w:rPr>
          <w:rFonts w:ascii="Times New Roman"/>
          <w:b w:val="false"/>
          <w:i w:val="false"/>
          <w:color w:val="000000"/>
          <w:sz w:val="28"/>
        </w:rPr>
        <w:t>
</w:t>
      </w:r>
      <w:r>
        <w:rPr>
          <w:rFonts w:ascii="Times New Roman"/>
          <w:b/>
          <w:i w:val="false"/>
          <w:color w:val="000000"/>
          <w:sz w:val="28"/>
        </w:rPr>
        <w:t xml:space="preserve">       20-сабақ. Рульдік басқаруға техникалық қызмет көрсету. </w:t>
      </w:r>
      <w:r>
        <w:br/>
      </w:r>
      <w:r>
        <w:rPr>
          <w:rFonts w:ascii="Times New Roman"/>
          <w:b w:val="false"/>
          <w:i w:val="false"/>
          <w:color w:val="000000"/>
          <w:sz w:val="28"/>
        </w:rPr>
        <w:t xml:space="preserve">
      Рульдік басқару әрекетін тексеру және тағы басқалары. </w:t>
      </w:r>
    </w:p>
    <w:bookmarkEnd w:id="462"/>
    <w:bookmarkStart w:name="z464" w:id="463"/>
    <w:p>
      <w:pPr>
        <w:spacing w:after="0"/>
        <w:ind w:left="0"/>
        <w:jc w:val="both"/>
      </w:pPr>
      <w:r>
        <w:rPr>
          <w:rFonts w:ascii="Times New Roman"/>
          <w:b w:val="false"/>
          <w:i w:val="false"/>
          <w:color w:val="000000"/>
          <w:sz w:val="28"/>
        </w:rPr>
        <w:t>
</w:t>
      </w:r>
      <w:r>
        <w:rPr>
          <w:rFonts w:ascii="Times New Roman"/>
          <w:b/>
          <w:i w:val="false"/>
          <w:color w:val="000000"/>
          <w:sz w:val="28"/>
        </w:rPr>
        <w:t xml:space="preserve">       21-сабақ. Тежегіш жүйесіне техникалық қызмет көрсету. </w:t>
      </w:r>
      <w:r>
        <w:br/>
      </w:r>
      <w:r>
        <w:rPr>
          <w:rFonts w:ascii="Times New Roman"/>
          <w:b w:val="false"/>
          <w:i w:val="false"/>
          <w:color w:val="000000"/>
          <w:sz w:val="28"/>
        </w:rPr>
        <w:t xml:space="preserve">
      Тежегіштерді, олардың желілерін, компрессор жағдайын, детальдарды майлауды реттеу мен тексеруді және тежегіштер түрін қарастыру. </w:t>
      </w:r>
    </w:p>
    <w:bookmarkEnd w:id="463"/>
    <w:bookmarkStart w:name="z465" w:id="464"/>
    <w:p>
      <w:pPr>
        <w:spacing w:after="0"/>
        <w:ind w:left="0"/>
        <w:jc w:val="both"/>
      </w:pPr>
      <w:r>
        <w:rPr>
          <w:rFonts w:ascii="Times New Roman"/>
          <w:b w:val="false"/>
          <w:i w:val="false"/>
          <w:color w:val="000000"/>
          <w:sz w:val="28"/>
        </w:rPr>
        <w:t>
</w:t>
      </w:r>
      <w:r>
        <w:rPr>
          <w:rFonts w:ascii="Times New Roman"/>
          <w:b/>
          <w:i w:val="false"/>
          <w:color w:val="000000"/>
          <w:sz w:val="28"/>
        </w:rPr>
        <w:t xml:space="preserve">       22-сабақ. Автобус кузовына техникалық қызмет көрсету. </w:t>
      </w:r>
      <w:r>
        <w:br/>
      </w:r>
      <w:r>
        <w:rPr>
          <w:rFonts w:ascii="Times New Roman"/>
          <w:b w:val="false"/>
          <w:i w:val="false"/>
          <w:color w:val="000000"/>
          <w:sz w:val="28"/>
        </w:rPr>
        <w:t xml:space="preserve">
      Автобус кузовының ішін тазалау және әйнектерді сүрту. </w:t>
      </w:r>
      <w:r>
        <w:br/>
      </w:r>
      <w:r>
        <w:rPr>
          <w:rFonts w:ascii="Times New Roman"/>
          <w:b w:val="false"/>
          <w:i w:val="false"/>
          <w:color w:val="000000"/>
          <w:sz w:val="28"/>
        </w:rPr>
        <w:t xml:space="preserve">
      Кузовты нығайту мен жағдайын тексеру. Құлыптарды, есіктерді ашу шектеулерін, әйнек көтергіштерді, әйнек тазартушыларды, жылу жүйесін, желдеткішті, салон есігін ашу және жабу механизмдерін тексеру. Орындықтардың арқалығы жағдайын тексеру. </w:t>
      </w:r>
      <w:r>
        <w:br/>
      </w:r>
      <w:r>
        <w:rPr>
          <w:rFonts w:ascii="Times New Roman"/>
          <w:b w:val="false"/>
          <w:i w:val="false"/>
          <w:color w:val="000000"/>
          <w:sz w:val="28"/>
        </w:rPr>
        <w:t xml:space="preserve">
      Радиокүшейткіш құрылғысын тексеру. Айналарды тексеру. Жүргізуші орындығын ретке келтіру. </w:t>
      </w:r>
    </w:p>
    <w:bookmarkEnd w:id="464"/>
    <w:bookmarkStart w:name="z466" w:id="465"/>
    <w:p>
      <w:pPr>
        <w:spacing w:after="0"/>
        <w:ind w:left="0"/>
        <w:jc w:val="both"/>
      </w:pPr>
      <w:r>
        <w:rPr>
          <w:rFonts w:ascii="Times New Roman"/>
          <w:b w:val="false"/>
          <w:i w:val="false"/>
          <w:color w:val="000000"/>
          <w:sz w:val="28"/>
        </w:rPr>
        <w:t>
</w:t>
      </w:r>
      <w:r>
        <w:rPr>
          <w:rFonts w:ascii="Times New Roman"/>
          <w:b/>
          <w:i w:val="false"/>
          <w:color w:val="000000"/>
          <w:sz w:val="28"/>
        </w:rPr>
        <w:t xml:space="preserve">            "КӨЛІК ҚҰРАЛДАРЫН ПАЙДАЛАНУ МЕН ЖОЛАУШЫ </w:t>
      </w:r>
      <w:r>
        <w:br/>
      </w:r>
      <w:r>
        <w:rPr>
          <w:rFonts w:ascii="Times New Roman"/>
          <w:b w:val="false"/>
          <w:i w:val="false"/>
          <w:color w:val="000000"/>
          <w:sz w:val="28"/>
        </w:rPr>
        <w:t>
</w:t>
      </w:r>
      <w:r>
        <w:rPr>
          <w:rFonts w:ascii="Times New Roman"/>
          <w:b/>
          <w:i w:val="false"/>
          <w:color w:val="000000"/>
          <w:sz w:val="28"/>
        </w:rPr>
        <w:t xml:space="preserve">       ТАСЫМАЛЫН ҰЙЫМДАСТЫРУ" пәні бойынша бағдарлама </w:t>
      </w:r>
      <w:r>
        <w:br/>
      </w:r>
      <w:r>
        <w:rPr>
          <w:rFonts w:ascii="Times New Roman"/>
          <w:b w:val="false"/>
          <w:i w:val="false"/>
          <w:color w:val="000000"/>
          <w:sz w:val="28"/>
        </w:rPr>
        <w:t>
</w:t>
      </w:r>
      <w:r>
        <w:rPr>
          <w:rFonts w:ascii="Times New Roman"/>
          <w:b/>
          <w:i w:val="false"/>
          <w:color w:val="000000"/>
          <w:sz w:val="28"/>
        </w:rPr>
        <w:t xml:space="preserve">              және үлгілік тақырыптық жоспар. </w:t>
      </w:r>
    </w:p>
    <w:bookmarkEnd w:id="465"/>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0253"/>
        <w:gridCol w:w="22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 автокөлік кәсіпорны, олардың құрылымы мен міндеттері.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 автокөлігінің техника-пайдаланушылық көрсеткіштері.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Линиядағы автобустар жұмысына диспетчерлік жетекшілік.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және қала сыртындағы бағыттар бойынша автобустар жұмысы.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 автокөліктеріндегі тарифтер мен билет жүйесі.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Ведомствалық автобустар мен маршрутты таксилер жұмысының ерекшеліктері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көліктеріндегі техника қауіпсіздігі мен еңбекті қорғау.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 пайдалануда қоршаған ортаны қорғау.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bl>
    <w:bookmarkStart w:name="z467" w:id="466"/>
    <w:p>
      <w:pPr>
        <w:spacing w:after="0"/>
        <w:ind w:left="0"/>
        <w:jc w:val="left"/>
      </w:pPr>
      <w:r>
        <w:rPr>
          <w:rFonts w:ascii="Times New Roman"/>
          <w:b/>
          <w:i w:val="false"/>
          <w:color w:val="000000"/>
        </w:rPr>
        <w:t xml:space="preserve"> 
  Бағдарлама </w:t>
      </w:r>
    </w:p>
    <w:bookmarkEnd w:id="466"/>
    <w:p>
      <w:pPr>
        <w:spacing w:after="0"/>
        <w:ind w:left="0"/>
        <w:jc w:val="both"/>
      </w:pPr>
      <w:r>
        <w:rPr>
          <w:rFonts w:ascii="Times New Roman"/>
          <w:b/>
          <w:i w:val="false"/>
          <w:color w:val="000000"/>
          <w:sz w:val="28"/>
        </w:rPr>
        <w:t xml:space="preserve">       N1 тақырып. Жолаушы автокөлік кәсіпорны, олардың құрылымы мен міндеттері. </w:t>
      </w:r>
      <w:r>
        <w:br/>
      </w:r>
      <w:r>
        <w:rPr>
          <w:rFonts w:ascii="Times New Roman"/>
          <w:b w:val="false"/>
          <w:i w:val="false"/>
          <w:color w:val="000000"/>
          <w:sz w:val="28"/>
        </w:rPr>
        <w:t xml:space="preserve">
      Жолаушы автокөлік кәсіпорнының міндеттері мен құрылымы. Автобустық тасымалдау түрлері: қала ішінде, қала сыртында, қалааралық, халықаралық. Автобустармен жолаушылар тасымалын басқарудың жалпы схемасы. Автобус жүргізушісінің міндеті, оның жолаушылардың қауіпсіздігін қамтамасыз етудегі ролі. </w:t>
      </w:r>
    </w:p>
    <w:bookmarkStart w:name="z468" w:id="467"/>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Жолаушы автокөлігінің техника-пайдаланушылық көрсеткіштері. </w:t>
      </w:r>
      <w:r>
        <w:br/>
      </w:r>
      <w:r>
        <w:rPr>
          <w:rFonts w:ascii="Times New Roman"/>
          <w:b w:val="false"/>
          <w:i w:val="false"/>
          <w:color w:val="000000"/>
          <w:sz w:val="28"/>
        </w:rPr>
        <w:t xml:space="preserve">
      Сандық көрсеткіштер: тасымалдау көлемі, жолаушы айналымы, жұмыстың машина-сағаты. Сапалық көрсеткіштер: техникалық дайындық көрсеткіші, линияға шығу коэффициенті. Линияға автобустарды шығару көлемін арттыру бойынша шаралар. Линияда қозғалыс құрамының болу ұзақтығы. Қозғалыс жылдамдығы. Техникалық жылдамдық. Пайдалану жылдамдығы. </w:t>
      </w:r>
      <w:r>
        <w:br/>
      </w:r>
      <w:r>
        <w:rPr>
          <w:rFonts w:ascii="Times New Roman"/>
          <w:b w:val="false"/>
          <w:i w:val="false"/>
          <w:color w:val="000000"/>
          <w:sz w:val="28"/>
        </w:rPr>
        <w:t xml:space="preserve">
      Хабар беру жылдамдығы. Жолаушылар жүрісінің орташа аралығы мен хабар беру жылдамдығын арттыру бойынша шаралар. Жүрісті пайдалану коэффициенті. Жүрісті пайдалану коэффициентін арттыру шаралары. Сыйымдылықты пайдалану коэффициенті. Орташа мерзімдік жүріс. Жалпы жүріс. Жолаушы автокөлігі жұмысының өнімділігі.  </w:t>
      </w:r>
    </w:p>
    <w:bookmarkEnd w:id="467"/>
    <w:bookmarkStart w:name="z469" w:id="468"/>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Линиядағы автобустар жұмысына диспетчерлік жетекшілік. </w:t>
      </w:r>
      <w:r>
        <w:br/>
      </w:r>
      <w:r>
        <w:rPr>
          <w:rFonts w:ascii="Times New Roman"/>
          <w:b w:val="false"/>
          <w:i w:val="false"/>
          <w:color w:val="000000"/>
          <w:sz w:val="28"/>
        </w:rPr>
        <w:t xml:space="preserve">
      Жолаушы автомобильдері тасымалдауы жұмысына жетекшілік етудің диспетчерлік жүйесі. Орталықтандырылған диспетчерлік қызмет. Қозғалмалы құрамды линияға шығаруды ұйымдастыру мен қозғалыс кестесін орындау. </w:t>
      </w:r>
      <w:r>
        <w:br/>
      </w:r>
      <w:r>
        <w:rPr>
          <w:rFonts w:ascii="Times New Roman"/>
          <w:b w:val="false"/>
          <w:i w:val="false"/>
          <w:color w:val="000000"/>
          <w:sz w:val="28"/>
        </w:rPr>
        <w:t xml:space="preserve">
      Автобустарды басқа бағыттарға қосу тәртібі. Линияда жұмыс істеп жатқан автобус жүргізушілерімен диспетчерлік байланыс құралы. Линиядағы автобустарға техникалық көмек көрсету тәртібі. </w:t>
      </w:r>
      <w:r>
        <w:br/>
      </w:r>
      <w:r>
        <w:rPr>
          <w:rFonts w:ascii="Times New Roman"/>
          <w:b w:val="false"/>
          <w:i w:val="false"/>
          <w:color w:val="000000"/>
          <w:sz w:val="28"/>
        </w:rPr>
        <w:t xml:space="preserve">
      Линиядағы қозғалыс құрамын қабылдау тәртібі. Смена аяқталуында линиядан автобустар қайтқан кезде жол парақтарын беру мен толтыру тәртібі. Паркке автобустардың уақытылы оралуын бақылау. </w:t>
      </w:r>
      <w:r>
        <w:br/>
      </w:r>
      <w:r>
        <w:rPr>
          <w:rFonts w:ascii="Times New Roman"/>
          <w:b w:val="false"/>
          <w:i w:val="false"/>
          <w:color w:val="000000"/>
          <w:sz w:val="28"/>
        </w:rPr>
        <w:t xml:space="preserve">
      Жолаушы автокөлігіндегі бақылау-ревизорлық қызмет пен оның міндеті. </w:t>
      </w:r>
      <w:r>
        <w:br/>
      </w:r>
      <w:r>
        <w:rPr>
          <w:rFonts w:ascii="Times New Roman"/>
          <w:b w:val="false"/>
          <w:i w:val="false"/>
          <w:color w:val="000000"/>
          <w:sz w:val="28"/>
        </w:rPr>
        <w:t xml:space="preserve">
      Линиядағы автобустарды бақылау. </w:t>
      </w:r>
      <w:r>
        <w:br/>
      </w:r>
      <w:r>
        <w:rPr>
          <w:rFonts w:ascii="Times New Roman"/>
          <w:b w:val="false"/>
          <w:i w:val="false"/>
          <w:color w:val="000000"/>
          <w:sz w:val="28"/>
        </w:rPr>
        <w:t xml:space="preserve">
      Қозғалыс тұрақтылығы және оның мәні. Қозғалыс тұрақтылығын бақылау құралдары. Қала бағытындағы автобустар жұмысы қозғалысының тұрақтылығын бақылауды ұйымдастыру. Автовокзалдар мен автобекеттер. </w:t>
      </w:r>
      <w:r>
        <w:br/>
      </w:r>
      <w:r>
        <w:rPr>
          <w:rFonts w:ascii="Times New Roman"/>
          <w:b w:val="false"/>
          <w:i w:val="false"/>
          <w:color w:val="000000"/>
          <w:sz w:val="28"/>
        </w:rPr>
        <w:t xml:space="preserve">
      Автобустар жұмысының алғашқы есебінің негізгі формалары. Автобустың жол парағы. Билетті есепке алу парағы, қозғалыс тұрақтылығы парағы. Линияда оларды толтыру ережесі. </w:t>
      </w:r>
    </w:p>
    <w:bookmarkEnd w:id="468"/>
    <w:bookmarkStart w:name="z470" w:id="469"/>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Қалалық және қала сыртындағы бағыттар бойынша автобустар жұмысы. </w:t>
      </w:r>
      <w:r>
        <w:br/>
      </w:r>
      <w:r>
        <w:rPr>
          <w:rFonts w:ascii="Times New Roman"/>
          <w:b w:val="false"/>
          <w:i w:val="false"/>
          <w:color w:val="000000"/>
          <w:sz w:val="28"/>
        </w:rPr>
        <w:t xml:space="preserve">
      Автобус бағыттарының саралануы. Аялдау пункттері, олардың орналастырылуы. Бағыт төлқұжаты туралы түсінік. Автобустар қозғалысы жылдамдығын нормалау түсінігі. </w:t>
      </w:r>
      <w:r>
        <w:br/>
      </w:r>
      <w:r>
        <w:rPr>
          <w:rFonts w:ascii="Times New Roman"/>
          <w:b w:val="false"/>
          <w:i w:val="false"/>
          <w:color w:val="000000"/>
          <w:sz w:val="28"/>
        </w:rPr>
        <w:t xml:space="preserve">
      Жолаушы бағытындағы автокөліктер қозғалысын ұйымдастырудағы жолдарға қойылатын талаптар. Бағыттарды зерттеу және қауіпті учаскелерді анықтау. Қауіпті учаскелер схемасы. </w:t>
      </w:r>
      <w:r>
        <w:br/>
      </w:r>
      <w:r>
        <w:rPr>
          <w:rFonts w:ascii="Times New Roman"/>
          <w:b w:val="false"/>
          <w:i w:val="false"/>
          <w:color w:val="000000"/>
          <w:sz w:val="28"/>
        </w:rPr>
        <w:t xml:space="preserve">
      Автобус бригадасы еңбегін ұйымдастыру. Линиядағы автобустар қозғалысының кестесі. Қозғалыс құрамының бағытты, бекеттік, бақылау кестелері. </w:t>
      </w:r>
      <w:r>
        <w:br/>
      </w:r>
      <w:r>
        <w:rPr>
          <w:rFonts w:ascii="Times New Roman"/>
          <w:b w:val="false"/>
          <w:i w:val="false"/>
          <w:color w:val="000000"/>
          <w:sz w:val="28"/>
        </w:rPr>
        <w:t xml:space="preserve">
      Қозғалыс аралығы. Ауысымдық коэффициенті. Рейс. Айналым рейсі. Сәтті сағаттардағы автобустар жұмысы. Қажеттілік аялдамалары. Кондукторсыз автобустар жұмысын ұйымдастыру. </w:t>
      </w:r>
      <w:r>
        <w:br/>
      </w:r>
      <w:r>
        <w:rPr>
          <w:rFonts w:ascii="Times New Roman"/>
          <w:b w:val="false"/>
          <w:i w:val="false"/>
          <w:color w:val="000000"/>
          <w:sz w:val="28"/>
        </w:rPr>
        <w:t xml:space="preserve">
      Жолаушыларды автобустармен арнайы тасымалдаудың түрлері мен сипаты (жұмысшыларды жұмысқа одан үйлеріне тасымалдау, бір ретті тапсырыстарға автобустарды бөлу, балаларды тасу, туристік-экскурсиялық тасымалдау). </w:t>
      </w:r>
      <w:r>
        <w:br/>
      </w:r>
      <w:r>
        <w:rPr>
          <w:rFonts w:ascii="Times New Roman"/>
          <w:b w:val="false"/>
          <w:i w:val="false"/>
          <w:color w:val="000000"/>
          <w:sz w:val="28"/>
        </w:rPr>
        <w:t xml:space="preserve">
      Автобустарды пайдалану тиімділігін арттыру жолдары. Автобустарда тиеу нормасы. Артық зат тиелген автобустар жұмысының қауіптілігі. Автобустар үшін жанар-жағар май мен майлаушы материалдарды үнемдеу бойынша шаралар. </w:t>
      </w:r>
      <w:r>
        <w:br/>
      </w:r>
      <w:r>
        <w:rPr>
          <w:rFonts w:ascii="Times New Roman"/>
          <w:b w:val="false"/>
          <w:i w:val="false"/>
          <w:color w:val="000000"/>
          <w:sz w:val="28"/>
        </w:rPr>
        <w:t xml:space="preserve">
      Жанар-жағар май мен майлау материалдарына талондар беру мен есепке алу тәртібі. Автобусқа май құю; сақтық шаралары. </w:t>
      </w:r>
    </w:p>
    <w:bookmarkEnd w:id="469"/>
    <w:bookmarkStart w:name="z471" w:id="470"/>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Жолаушы автокөліктеріндегі тарифтер мен билет жүйесі. </w:t>
      </w:r>
      <w:r>
        <w:br/>
      </w:r>
      <w:r>
        <w:rPr>
          <w:rFonts w:ascii="Times New Roman"/>
          <w:b w:val="false"/>
          <w:i w:val="false"/>
          <w:color w:val="000000"/>
          <w:sz w:val="28"/>
        </w:rPr>
        <w:t xml:space="preserve">
      Автобустардағы жол жүру тарифтері. Автобустарда жолаушылар мен жүктерді тасымалдау, сонымен қатар жекелеген тапсырыстар бойынша автобустарды пайдалану үшін тарифтер қолдану. Қалалық, қала сыртындағы және қалааралық бағыттағы автобустарда жолаушылардың жол ақысын төлеуі үшін қолданылатын билеттер түрі. </w:t>
      </w:r>
    </w:p>
    <w:bookmarkEnd w:id="470"/>
    <w:bookmarkStart w:name="z472" w:id="471"/>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Ведомствалық автобустар мен маршрутты таксилер жұмысының ерекшеліктері. </w:t>
      </w:r>
      <w:r>
        <w:br/>
      </w:r>
      <w:r>
        <w:rPr>
          <w:rFonts w:ascii="Times New Roman"/>
          <w:b w:val="false"/>
          <w:i w:val="false"/>
          <w:color w:val="000000"/>
          <w:sz w:val="28"/>
        </w:rPr>
        <w:t xml:space="preserve">
      Бағыттық таксилерде жолаушыларды тасымалдауды ұйымдастыру. Жолаушыларды таксомоторлы тасымалдауды ұйымдастыру. Үкіметтік автобустармен жолаушыларды тасымалдауды ұйымдастыру. Жалпы пайдаланудағы үкіметтік және жолаушы автокөліктерінің жұмысын координациялау. </w:t>
      </w:r>
    </w:p>
    <w:bookmarkEnd w:id="471"/>
    <w:bookmarkStart w:name="z473" w:id="472"/>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Автомобиль көліктеріндегі техника қауіпсіздігі мен еңбекті қорғау. </w:t>
      </w:r>
      <w:r>
        <w:br/>
      </w:r>
      <w:r>
        <w:rPr>
          <w:rFonts w:ascii="Times New Roman"/>
          <w:b w:val="false"/>
          <w:i w:val="false"/>
          <w:color w:val="000000"/>
          <w:sz w:val="28"/>
        </w:rPr>
        <w:t xml:space="preserve">
      Автомобиль көліктерінде еңбекті қорғау, техника қауіпсіздігі және өндірістік санитария бойынша жалпы ереже. Еңбекті қорғау, техника қауіпсіздігі және өндірістік санитария бойынша ұйымдастыру-техникалық шаралар; ескертпе жазулар, плакаттар, нұсқаулар, семинарлар, сақтандыру құралдары және тағы басқалары. </w:t>
      </w:r>
      <w:r>
        <w:br/>
      </w:r>
      <w:r>
        <w:rPr>
          <w:rFonts w:ascii="Times New Roman"/>
          <w:b w:val="false"/>
          <w:i w:val="false"/>
          <w:color w:val="000000"/>
          <w:sz w:val="28"/>
        </w:rPr>
        <w:t xml:space="preserve">
      Нұсқауларды безендіру тәртібі. Өндірістік жарақат және кәсіби ауру. Өндірістегі бақытсыз жағдайларды есепке алу мен тіркеу ережесі. </w:t>
      </w:r>
      <w:r>
        <w:br/>
      </w:r>
      <w:r>
        <w:rPr>
          <w:rFonts w:ascii="Times New Roman"/>
          <w:b w:val="false"/>
          <w:i w:val="false"/>
          <w:color w:val="000000"/>
          <w:sz w:val="28"/>
        </w:rPr>
        <w:t xml:space="preserve">
      Автобустарды сақтауға арналған алаңдарға қойылатын талаптар. Жолдар, алаңдар, кірулер мен шығулар. Ғимаратты желдету мен жылыту. Алаңдар мен жолдарды жарықтандыру. Санитарлы-тұрмыстық ғимарат. </w:t>
      </w:r>
      <w:r>
        <w:br/>
      </w:r>
      <w:r>
        <w:rPr>
          <w:rFonts w:ascii="Times New Roman"/>
          <w:b w:val="false"/>
          <w:i w:val="false"/>
          <w:color w:val="000000"/>
          <w:sz w:val="28"/>
        </w:rPr>
        <w:t xml:space="preserve">
      Линияға шығу алдында және тұраққа оралу кезінде автобустардың техникалық жағдайын және оның агрегаттарын тексерудегі техника қауіпсіздігі ережесі. </w:t>
      </w:r>
      <w:r>
        <w:br/>
      </w:r>
      <w:r>
        <w:rPr>
          <w:rFonts w:ascii="Times New Roman"/>
          <w:b w:val="false"/>
          <w:i w:val="false"/>
          <w:color w:val="000000"/>
          <w:sz w:val="28"/>
        </w:rPr>
        <w:t xml:space="preserve">
      Этилденген бензин мен антифризді қолданудағы техника қауіпсіздігі ережесі. </w:t>
      </w:r>
      <w:r>
        <w:br/>
      </w:r>
      <w:r>
        <w:rPr>
          <w:rFonts w:ascii="Times New Roman"/>
          <w:b w:val="false"/>
          <w:i w:val="false"/>
          <w:color w:val="000000"/>
          <w:sz w:val="28"/>
        </w:rPr>
        <w:t xml:space="preserve">
      Автобустар мен автобус тіркемелерінің техникалық жағдайы мен құрал-жабдықтарына қойылатын негізгі қауіпсіздік талаптары. </w:t>
      </w:r>
      <w:r>
        <w:br/>
      </w:r>
      <w:r>
        <w:rPr>
          <w:rFonts w:ascii="Times New Roman"/>
          <w:b w:val="false"/>
          <w:i w:val="false"/>
          <w:color w:val="000000"/>
          <w:sz w:val="28"/>
        </w:rPr>
        <w:t xml:space="preserve">
      Өңделген газдармен улану қаупі және ескертпе шаралар. </w:t>
      </w:r>
      <w:r>
        <w:br/>
      </w:r>
      <w:r>
        <w:rPr>
          <w:rFonts w:ascii="Times New Roman"/>
          <w:b w:val="false"/>
          <w:i w:val="false"/>
          <w:color w:val="000000"/>
          <w:sz w:val="28"/>
        </w:rPr>
        <w:t xml:space="preserve">
      Автобустарда жолаушыларды тасымалдаудағы техника қауіпсіздігі ережесі. </w:t>
      </w:r>
      <w:r>
        <w:br/>
      </w:r>
      <w:r>
        <w:rPr>
          <w:rFonts w:ascii="Times New Roman"/>
          <w:b w:val="false"/>
          <w:i w:val="false"/>
          <w:color w:val="000000"/>
          <w:sz w:val="28"/>
        </w:rPr>
        <w:t xml:space="preserve">
      Жолаушы автокөлігі кәсіпорнында, вокзалдарда, автотұрақтар мен автобустарда өрт қауіпсіздігінің жалпы талаптары. Жолаушы автокөлігі кәсіпорнындарын, вокзалдарды, автотұрақтар мен автобустарды өртену жағдайында көшіру жоспары. Өртке қарсы қолданатын құрал-жабдықтар мен оларды пайдалану тәртібі. Автобуста және тұрақта өрт шыққан жағдайда жүргізушінің әрекеті. Отты өшірушіні пайдалану әдістері. Автобустан өрт шыққан жағдайда жолаушыларды жылдам құтқару тәртібі. </w:t>
      </w:r>
    </w:p>
    <w:bookmarkEnd w:id="472"/>
    <w:bookmarkStart w:name="z474" w:id="473"/>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Автобустарды пайдалануда қоршаған ортаны қорғау </w:t>
      </w:r>
      <w:r>
        <w:br/>
      </w:r>
      <w:r>
        <w:rPr>
          <w:rFonts w:ascii="Times New Roman"/>
          <w:b w:val="false"/>
          <w:i w:val="false"/>
          <w:color w:val="000000"/>
          <w:sz w:val="28"/>
        </w:rPr>
        <w:t xml:space="preserve">
      Автобустарды жөндеу, техникалық қызмет көрсету және пайдалануда қоршаған ортаға залалды әсерін төмендету бойынша негізгі шаралар. двигательдердің өңделген газдарының түтіндеу деңгейін және көміртекті төмендету бойынша шаралар. Дизельді двигательді автобустарда өңделген газдағы көміртектің нормасы мен бақылау әдістері. Қоршаған ортаның ластанбауы үшін жауапкершілікте болу. </w:t>
      </w:r>
    </w:p>
    <w:bookmarkEnd w:id="473"/>
    <w:bookmarkStart w:name="z475" w:id="474"/>
    <w:p>
      <w:pPr>
        <w:spacing w:after="0"/>
        <w:ind w:left="0"/>
        <w:jc w:val="both"/>
      </w:pPr>
      <w:r>
        <w:rPr>
          <w:rFonts w:ascii="Times New Roman"/>
          <w:b w:val="false"/>
          <w:i w:val="false"/>
          <w:color w:val="000000"/>
          <w:sz w:val="28"/>
        </w:rPr>
        <w:t>
</w:t>
      </w:r>
      <w:r>
        <w:rPr>
          <w:rFonts w:ascii="Times New Roman"/>
          <w:b/>
          <w:i w:val="false"/>
          <w:color w:val="000000"/>
          <w:sz w:val="28"/>
        </w:rPr>
        <w:t xml:space="preserve">           "ЖОЛДА ЖҮРУ ЕРЕЖЕЛЕРІ" пәні бойынша үлгілік </w:t>
      </w:r>
      <w:r>
        <w:br/>
      </w:r>
      <w:r>
        <w:rPr>
          <w:rFonts w:ascii="Times New Roman"/>
          <w:b w:val="false"/>
          <w:i w:val="false"/>
          <w:color w:val="000000"/>
          <w:sz w:val="28"/>
        </w:rPr>
        <w:t>
</w:t>
      </w:r>
      <w:r>
        <w:rPr>
          <w:rFonts w:ascii="Times New Roman"/>
          <w:b/>
          <w:i w:val="false"/>
          <w:color w:val="000000"/>
          <w:sz w:val="28"/>
        </w:rPr>
        <w:t xml:space="preserve">             тақырыптық жоспар және бағдарлама. </w:t>
      </w:r>
    </w:p>
    <w:bookmarkEnd w:id="474"/>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5293"/>
        <w:gridCol w:w="1913"/>
        <w:gridCol w:w="2213"/>
        <w:gridCol w:w="233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Бөлімдер мен сабақ тақырыптарыың атаулары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сабақ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сабақ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1-Бөлім. Жолда жүру Ережелері.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ережелер. Негізгі түсініктер мен терминдер. Жүргізушілердің, жаяу адамдардың және жолаушылардың міндеттері.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белгілері.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белгілері және оның сипаттамасы. 1-3 тақырыптар бойынша практикалық сабақтар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тәртібі. Көлік құралдарының тұрағы және аялдамалары.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қозғалысын реттеу.  </w:t>
            </w:r>
          </w:p>
          <w:p>
            <w:pPr>
              <w:spacing w:after="20"/>
              <w:ind w:left="20"/>
              <w:jc w:val="both"/>
            </w:pPr>
            <w:r>
              <w:rPr>
                <w:rFonts w:ascii="Times New Roman"/>
                <w:b w:val="false"/>
                <w:i w:val="false"/>
                <w:color w:val="000000"/>
                <w:sz w:val="20"/>
              </w:rPr>
              <w:t xml:space="preserve">4-5 тақырыптар бойынша практикалық сабақтар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8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Көшенің қиылысқан жерінен жүріп өту.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Жаяу адамдар өтетін жерден, маршруттық көлік құралдары аядамаларынан және темір жол тораптарынан жүріп өту. 6-7 тақырыптар бойынша практикалық сабақтар.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    14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    14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Қозғалыстың ерекше жағдайлары.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мен жүктерді тасымалдану.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жабдықтары мен техникалық жағдайы.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Нөмірлік, танымдық белгілер, ескертпе құралдар, жазулар және белгіленулер.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2-Бөлім. Жүргізушінің құқықтық жауапкершілігі.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жауапкершілік.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жауапкершілік.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жауапкершілік.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Табиғатты қорғаудың құқықтық негіздері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құралына меншік құқығы.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 және жүргізушіні сақтандыру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bl>
    <w:bookmarkStart w:name="z476" w:id="475"/>
    <w:p>
      <w:pPr>
        <w:spacing w:after="0"/>
        <w:ind w:left="0"/>
        <w:jc w:val="left"/>
      </w:pPr>
      <w:r>
        <w:rPr>
          <w:rFonts w:ascii="Times New Roman"/>
          <w:b/>
          <w:i w:val="false"/>
          <w:color w:val="000000"/>
        </w:rPr>
        <w:t xml:space="preserve"> 
  Бағдарлама  1-Бөлім. ЖОЛДА ЖҮРУ ЕРЕЖЕЛЕРІ. </w:t>
      </w:r>
    </w:p>
    <w:bookmarkEnd w:id="475"/>
    <w:p>
      <w:pPr>
        <w:spacing w:after="0"/>
        <w:ind w:left="0"/>
        <w:jc w:val="both"/>
      </w:pPr>
      <w:r>
        <w:rPr>
          <w:rFonts w:ascii="Times New Roman"/>
          <w:b/>
          <w:i w:val="false"/>
          <w:color w:val="000000"/>
          <w:sz w:val="28"/>
        </w:rPr>
        <w:t xml:space="preserve">      N1 тақырып. Жалпы ережелер. Негізгі түсініктер мен терминдер. Жүргізушілердің, жаяу адамдардың, жолаушылардың міндеттері. </w:t>
      </w:r>
      <w:r>
        <w:br/>
      </w:r>
      <w:r>
        <w:rPr>
          <w:rFonts w:ascii="Times New Roman"/>
          <w:b w:val="false"/>
          <w:i w:val="false"/>
          <w:color w:val="000000"/>
          <w:sz w:val="28"/>
        </w:rPr>
        <w:t xml:space="preserve">
      Жол қозғалысы қауіпсіздігін және тәртібін сақтауды қажет ететін ережелер. Ережелердің жалпы құрылымы. Ережедегі негізгі түсініктер мен терминдер. Жол қозғалысына қатысатын тұлғалардың және жол қозғалысын реттейтін тұлғалардың міндеттері. Жол қозғалысында тыйым салу тәртібі. </w:t>
      </w:r>
      <w:r>
        <w:br/>
      </w:r>
      <w:r>
        <w:rPr>
          <w:rFonts w:ascii="Times New Roman"/>
          <w:b w:val="false"/>
          <w:i w:val="false"/>
          <w:color w:val="000000"/>
          <w:sz w:val="28"/>
        </w:rPr>
        <w:t xml:space="preserve">
      Механикалық көлік құралының жүргізушісінде болуға міндетті және полиция қызметкерлеріне көрсететін құжаттар. </w:t>
      </w:r>
      <w:r>
        <w:br/>
      </w:r>
      <w:r>
        <w:rPr>
          <w:rFonts w:ascii="Times New Roman"/>
          <w:b w:val="false"/>
          <w:i w:val="false"/>
          <w:color w:val="000000"/>
          <w:sz w:val="28"/>
        </w:rPr>
        <w:t xml:space="preserve">
      Жолға шығар алдында жүргізушінің міндеттері. Лауазымды тұлғаларға көлік құралын пайдалануға беру тәртібі. Мүгедек-жүргізушілердің міндеттері. Көлік құралын пайдалануға және басқаға беруге жол берілмейтін жағдайлар. </w:t>
      </w:r>
      <w:r>
        <w:br/>
      </w:r>
      <w:r>
        <w:rPr>
          <w:rFonts w:ascii="Times New Roman"/>
          <w:b w:val="false"/>
          <w:i w:val="false"/>
          <w:color w:val="000000"/>
          <w:sz w:val="28"/>
        </w:rPr>
        <w:t xml:space="preserve">
      Арнайы сигналы бар көлік құралының жүргізушілерінің құқықтары мен міндеттері. Арнайы көлік құралының қауіпсіздігін қамтамасыз ететін басқа жүргізушілердің міндеттері. Арнайы көлік құралының қозғалыс қауіпсіздігін қамтамасыз ететін басқа міндеттері. Жол апатына ұшыраған жүргізушінің міндеттері. Жол қозғалысы қауіпсіздігін қамтамасыз ететін жаяу адамдар мен жолаушылардың міндеттері. </w:t>
      </w:r>
    </w:p>
    <w:bookmarkStart w:name="z477" w:id="476"/>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Жол белгілері. </w:t>
      </w:r>
      <w:r>
        <w:br/>
      </w:r>
      <w:r>
        <w:rPr>
          <w:rFonts w:ascii="Times New Roman"/>
          <w:b w:val="false"/>
          <w:i w:val="false"/>
          <w:color w:val="000000"/>
          <w:sz w:val="28"/>
        </w:rPr>
        <w:t xml:space="preserve">
      Жалпы жол қозғалысын ұйымдастыруда жол белгілерінің алатын орны. Белгілерді орналастыруға арналған талаптар. Маусымдық, уақытша және негізгі белгілер. </w:t>
      </w:r>
      <w:r>
        <w:br/>
      </w:r>
      <w:r>
        <w:rPr>
          <w:rFonts w:ascii="Times New Roman"/>
          <w:b w:val="false"/>
          <w:i w:val="false"/>
          <w:color w:val="000000"/>
          <w:sz w:val="28"/>
        </w:rPr>
        <w:t xml:space="preserve">
      Ескертетін белгілер. Атқаратын қызметі. Ескертудің жалпы белгілері. Әрбір жол белгісінің атауы мен атқаратын қызметі. Ескерту жол белгісі бар жолдың қауіпті учаскесінде жүргізушінің іс-әрекеті. </w:t>
      </w:r>
      <w:r>
        <w:br/>
      </w:r>
      <w:r>
        <w:rPr>
          <w:rFonts w:ascii="Times New Roman"/>
          <w:b w:val="false"/>
          <w:i w:val="false"/>
          <w:color w:val="000000"/>
          <w:sz w:val="28"/>
        </w:rPr>
        <w:t xml:space="preserve">
      Тыйым салатын жол белгілері. Атқаратын қызметі. Тыйым салудың жалпы белгілері. Әрбір жол белгісінің орналасатын жері, атауы, атқаратын қызметі. Тыйым салатын жол белгілерінің талаптарына сай жүргізушілердің іс-әрекеті. </w:t>
      </w:r>
      <w:r>
        <w:br/>
      </w:r>
      <w:r>
        <w:rPr>
          <w:rFonts w:ascii="Times New Roman"/>
          <w:b w:val="false"/>
          <w:i w:val="false"/>
          <w:color w:val="000000"/>
          <w:sz w:val="28"/>
        </w:rPr>
        <w:t xml:space="preserve">
      Алдын-ала жазылатын жол белгілері. Атқаратын қызметі. Алдын-ала жазудың жалпы белгілері талаптарына сай жүргізушілердің іс-әрекеттері. </w:t>
      </w:r>
      <w:r>
        <w:br/>
      </w:r>
      <w:r>
        <w:rPr>
          <w:rFonts w:ascii="Times New Roman"/>
          <w:b w:val="false"/>
          <w:i w:val="false"/>
          <w:color w:val="000000"/>
          <w:sz w:val="28"/>
        </w:rPr>
        <w:t xml:space="preserve">
      Ақпаратты-сілтеу жол белгілері. Атқаратын қызметі. Ақпаратты-сілтеу жол белгілерінің жалпы белгілері. Әрбір жол белгісінің орналасқан жері, атауы, атқаратын қызметі. </w:t>
      </w:r>
      <w:r>
        <w:br/>
      </w:r>
      <w:r>
        <w:rPr>
          <w:rFonts w:ascii="Times New Roman"/>
          <w:b w:val="false"/>
          <w:i w:val="false"/>
          <w:color w:val="000000"/>
          <w:sz w:val="28"/>
        </w:rPr>
        <w:t xml:space="preserve">
      Қозғалыстың белгілі кестесі енгізген жол белгілері талаптарына сай жүргізушілердің іс-әрекеті. </w:t>
      </w:r>
      <w:r>
        <w:br/>
      </w:r>
      <w:r>
        <w:rPr>
          <w:rFonts w:ascii="Times New Roman"/>
          <w:b w:val="false"/>
          <w:i w:val="false"/>
          <w:color w:val="000000"/>
          <w:sz w:val="28"/>
        </w:rPr>
        <w:t xml:space="preserve">
      Қызмет көрсету жол белгілері. Атқаратын қызметі. Әрбір жол белгісінің атауы мен орналасуы. </w:t>
      </w:r>
      <w:r>
        <w:br/>
      </w:r>
      <w:r>
        <w:rPr>
          <w:rFonts w:ascii="Times New Roman"/>
          <w:b w:val="false"/>
          <w:i w:val="false"/>
          <w:color w:val="000000"/>
          <w:sz w:val="28"/>
        </w:rPr>
        <w:t xml:space="preserve">
      Қосымша ақпарат белгілері. Атқаратын қызметі. Әрбір белгінің атауы мен орналасуы. </w:t>
      </w:r>
    </w:p>
    <w:bookmarkEnd w:id="476"/>
    <w:bookmarkStart w:name="z478" w:id="477"/>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Жол белгілері және оның сипаттамалары. </w:t>
      </w:r>
      <w:r>
        <w:br/>
      </w:r>
      <w:r>
        <w:rPr>
          <w:rFonts w:ascii="Times New Roman"/>
          <w:b w:val="false"/>
          <w:i w:val="false"/>
          <w:color w:val="000000"/>
          <w:sz w:val="28"/>
        </w:rPr>
        <w:t xml:space="preserve">
      Таңбаның жалпы жол қозғалысы ережелеріндегі ұйымдастыру маңызы, жіктелуі. Көлденең таңба. Атқаратын қызметі. Көлденең таңбаның талаптарына сай жүргізушілердің іс-әрекеті. </w:t>
      </w:r>
      <w:r>
        <w:br/>
      </w:r>
      <w:r>
        <w:rPr>
          <w:rFonts w:ascii="Times New Roman"/>
          <w:b w:val="false"/>
          <w:i w:val="false"/>
          <w:color w:val="000000"/>
          <w:sz w:val="28"/>
        </w:rPr>
        <w:t xml:space="preserve">
      Тік таңбалар. Атқаратын қызметі. Тік таңбаның әрқайсысының түсі мен қолдану шарты. </w:t>
      </w:r>
    </w:p>
    <w:bookmarkEnd w:id="477"/>
    <w:bookmarkStart w:name="z479" w:id="478"/>
    <w:p>
      <w:pPr>
        <w:spacing w:after="0"/>
        <w:ind w:left="0"/>
        <w:jc w:val="both"/>
      </w:pPr>
      <w:r>
        <w:rPr>
          <w:rFonts w:ascii="Times New Roman"/>
          <w:b w:val="false"/>
          <w:i w:val="false"/>
          <w:color w:val="000000"/>
          <w:sz w:val="28"/>
        </w:rPr>
        <w:t>
</w:t>
      </w:r>
      <w:r>
        <w:rPr>
          <w:rFonts w:ascii="Times New Roman"/>
          <w:b w:val="false"/>
          <w:i/>
          <w:color w:val="000000"/>
          <w:sz w:val="28"/>
        </w:rPr>
        <w:t xml:space="preserve">        1-3 тақырыптар бойынша практикалық сабақтар. </w:t>
      </w:r>
      <w:r>
        <w:br/>
      </w:r>
      <w:r>
        <w:rPr>
          <w:rFonts w:ascii="Times New Roman"/>
          <w:b w:val="false"/>
          <w:i w:val="false"/>
          <w:color w:val="000000"/>
          <w:sz w:val="28"/>
        </w:rPr>
        <w:t xml:space="preserve">
      Кешенді есептер шығару. Оқытудың техникалық құралдары, макеттер, стендтер қолдану арқылы жол-көлік оқиғаларын талдау. Жол белгілері және жол таңбаларын басқару іскерлігін қалыптастыру. Жол қозғалысының нақты жағдайларында жүргізушілердің іс-әрекеттерімен танысу. </w:t>
      </w:r>
    </w:p>
    <w:bookmarkEnd w:id="478"/>
    <w:bookmarkStart w:name="z480" w:id="479"/>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Қозғалыс тәртібі,  </w:t>
      </w:r>
      <w:r>
        <w:rPr>
          <w:rFonts w:ascii="Times New Roman"/>
          <w:b w:val="false"/>
          <w:i w:val="false"/>
          <w:color w:val="000000"/>
          <w:sz w:val="28"/>
        </w:rPr>
        <w:t xml:space="preserve">к </w:t>
      </w:r>
      <w:r>
        <w:rPr>
          <w:rFonts w:ascii="Times New Roman"/>
          <w:b/>
          <w:i w:val="false"/>
          <w:color w:val="000000"/>
          <w:sz w:val="28"/>
        </w:rPr>
        <w:t xml:space="preserve">өлік құралдарының аялдауы мен тұрағы. </w:t>
      </w:r>
      <w:r>
        <w:br/>
      </w:r>
      <w:r>
        <w:rPr>
          <w:rFonts w:ascii="Times New Roman"/>
          <w:b w:val="false"/>
          <w:i w:val="false"/>
          <w:color w:val="000000"/>
          <w:sz w:val="28"/>
        </w:rPr>
        <w:t xml:space="preserve">
      Ескерту сигналдары. Сигналдар түрлері. Атқаратын қызметі. Сигналдарды жарық нұсқауларымен және қолмен көрсету ережелері. Дыбыс сигналдарын қолданатын жағдайлар. Басып озуда ескерту сигналдарын беру тәртібі. Күндіз жақындату фарын пайдалану. Жол-көлік оқиғасы және оның алдын-алу. Ескерту сигналдарын дұрыс бермеудің зардаптары. </w:t>
      </w:r>
      <w:r>
        <w:br/>
      </w:r>
      <w:r>
        <w:rPr>
          <w:rFonts w:ascii="Times New Roman"/>
          <w:b w:val="false"/>
          <w:i w:val="false"/>
          <w:color w:val="000000"/>
          <w:sz w:val="28"/>
        </w:rPr>
        <w:t xml:space="preserve">
      Қозғалыс басы, қозғалыс бағытының өзгеруі. Жол қиылысында бұрылу тәртібі және жол қиылысында айналу. Тежеуішпен жұмыс жасау. Айналуға тыйым салынатын жерлер. Кері қозғалыс тәртібі. </w:t>
      </w:r>
      <w:r>
        <w:br/>
      </w:r>
      <w:r>
        <w:rPr>
          <w:rFonts w:ascii="Times New Roman"/>
          <w:b w:val="false"/>
          <w:i w:val="false"/>
          <w:color w:val="000000"/>
          <w:sz w:val="28"/>
        </w:rPr>
        <w:t xml:space="preserve">
      Маневр жасау ережесін сақтамаудың зардаптары. Жолдардағы көлік құралдарының орналасуы. Жолдағы көлік құралдарының орналасуына қойылатын талаптар, қозғалыстың жылдамдыққа тәуелділігі. </w:t>
      </w:r>
      <w:r>
        <w:br/>
      </w:r>
      <w:r>
        <w:rPr>
          <w:rFonts w:ascii="Times New Roman"/>
          <w:b w:val="false"/>
          <w:i w:val="false"/>
          <w:color w:val="000000"/>
          <w:sz w:val="28"/>
        </w:rPr>
        <w:t xml:space="preserve">
      Трамвай жолымен жүруге рұқсат етілетін жағдайлар. </w:t>
      </w:r>
      <w:r>
        <w:br/>
      </w:r>
      <w:r>
        <w:rPr>
          <w:rFonts w:ascii="Times New Roman"/>
          <w:b w:val="false"/>
          <w:i w:val="false"/>
          <w:color w:val="000000"/>
          <w:sz w:val="28"/>
        </w:rPr>
        <w:t xml:space="preserve">
      Көліктің жолда дұрыс орналаспау зардаптары. </w:t>
      </w:r>
      <w:r>
        <w:br/>
      </w:r>
      <w:r>
        <w:rPr>
          <w:rFonts w:ascii="Times New Roman"/>
          <w:b w:val="false"/>
          <w:i w:val="false"/>
          <w:color w:val="000000"/>
          <w:sz w:val="28"/>
        </w:rPr>
        <w:t xml:space="preserve">
      Қозғалыс жылдамдығы және арақашықтық. Қозғалыс жылдамдығын таңдауға әсер ететін факторлар. Жылдамдық режимін таңдаудағы тыйым салулар. Арақашықтық пен үзілістер таңдау жай жылжитын және ауыр жүк таситын көліктер жүргізушілеріне талаптар. </w:t>
      </w:r>
      <w:r>
        <w:br/>
      </w:r>
      <w:r>
        <w:rPr>
          <w:rFonts w:ascii="Times New Roman"/>
          <w:b w:val="false"/>
          <w:i w:val="false"/>
          <w:color w:val="000000"/>
          <w:sz w:val="28"/>
        </w:rPr>
        <w:t xml:space="preserve">
      Жылдамдық пен үзілістер тәртібін сақтамаудың зардаптары. </w:t>
      </w:r>
      <w:r>
        <w:br/>
      </w:r>
      <w:r>
        <w:rPr>
          <w:rFonts w:ascii="Times New Roman"/>
          <w:b w:val="false"/>
          <w:i w:val="false"/>
          <w:color w:val="000000"/>
          <w:sz w:val="28"/>
        </w:rPr>
        <w:t xml:space="preserve">
      Басып озу және қарама-қарсы қозғалыс. Басып озу алдындағы жүргізушілер міндеттері. Басып озудағы жүргізушілердің іс-әрекеті. Озуға тыйым салынатын жерлер. </w:t>
      </w:r>
      <w:r>
        <w:br/>
      </w:r>
      <w:r>
        <w:rPr>
          <w:rFonts w:ascii="Times New Roman"/>
          <w:b w:val="false"/>
          <w:i w:val="false"/>
          <w:color w:val="000000"/>
          <w:sz w:val="28"/>
        </w:rPr>
        <w:t xml:space="preserve">
      Жолдың тар учаскелеріндегі қарама-қарсы қозғалыс тәртібін сақтамау зардаптары. </w:t>
      </w:r>
      <w:r>
        <w:br/>
      </w:r>
      <w:r>
        <w:rPr>
          <w:rFonts w:ascii="Times New Roman"/>
          <w:b w:val="false"/>
          <w:i w:val="false"/>
          <w:color w:val="000000"/>
          <w:sz w:val="28"/>
        </w:rPr>
        <w:t xml:space="preserve">
      Аялдау және тұрақтау. Аялдау және тұрақтау тәртібі. Тұрақтамаға көлік құралын қою жолдары. Елді мекеннен тыс жерде ұзақ аялдау. Тұрақтамаға автокөлікті қоюда қауіпсіздік шаралары. Аялдауға мен тұрақтауға тыйым салынатын жерлер. Аялдау мен тұрақтау тәртібін сақтамаудың зардаптары. </w:t>
      </w:r>
    </w:p>
    <w:bookmarkEnd w:id="479"/>
    <w:bookmarkStart w:name="z481" w:id="480"/>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Жол қозғалысын реттеу. </w:t>
      </w:r>
      <w:r>
        <w:br/>
      </w:r>
      <w:r>
        <w:rPr>
          <w:rFonts w:ascii="Times New Roman"/>
          <w:b w:val="false"/>
          <w:i w:val="false"/>
          <w:color w:val="000000"/>
          <w:sz w:val="28"/>
        </w:rPr>
        <w:t xml:space="preserve">
      Жол қозғалысын реттеу құралдары. Бағдаршам дабылының мағынасы және осы дабылдарға сәйкес жүргізушілердің іс-әрекеттері. Қайтармалы (реверстік) бағдаршамдар. Трамвайлар және маршруттық көлік құралдарын реттеу. </w:t>
      </w:r>
      <w:r>
        <w:br/>
      </w:r>
      <w:r>
        <w:rPr>
          <w:rFonts w:ascii="Times New Roman"/>
          <w:b w:val="false"/>
          <w:i w:val="false"/>
          <w:color w:val="000000"/>
          <w:sz w:val="28"/>
        </w:rPr>
        <w:t xml:space="preserve">
      Трамвайлар, жаяу жүргіншілер және рельссіз көлік құралдарын реттейтін тұлғаның дабылдарына қозғалуға тыйым салынатын тыйым салынатын аялдаулар тәртібі. </w:t>
      </w:r>
      <w:r>
        <w:br/>
      </w:r>
      <w:r>
        <w:rPr>
          <w:rFonts w:ascii="Times New Roman"/>
          <w:b w:val="false"/>
          <w:i w:val="false"/>
          <w:color w:val="000000"/>
          <w:sz w:val="28"/>
        </w:rPr>
        <w:t xml:space="preserve">
      Реттейтін тұлғаның нұсқауларының бағдаршам, жол белгілері мен таңбаларына қарама-қайшы болған кездегі жүргізушілер мен жаяу жүргіншілердің іс-әрекеттері. </w:t>
      </w:r>
    </w:p>
    <w:bookmarkEnd w:id="480"/>
    <w:bookmarkStart w:name="z482" w:id="481"/>
    <w:p>
      <w:pPr>
        <w:spacing w:after="0"/>
        <w:ind w:left="0"/>
        <w:jc w:val="both"/>
      </w:pPr>
      <w:r>
        <w:rPr>
          <w:rFonts w:ascii="Times New Roman"/>
          <w:b w:val="false"/>
          <w:i w:val="false"/>
          <w:color w:val="000000"/>
          <w:sz w:val="28"/>
        </w:rPr>
        <w:t>
</w:t>
      </w:r>
      <w:r>
        <w:rPr>
          <w:rFonts w:ascii="Times New Roman"/>
          <w:b w:val="false"/>
          <w:i/>
          <w:color w:val="000000"/>
          <w:sz w:val="28"/>
        </w:rPr>
        <w:t xml:space="preserve">       4-5 тақырыптар бойынша практикалық сабақтар. </w:t>
      </w:r>
      <w:r>
        <w:br/>
      </w:r>
      <w:r>
        <w:rPr>
          <w:rFonts w:ascii="Times New Roman"/>
          <w:b w:val="false"/>
          <w:i w:val="false"/>
          <w:color w:val="000000"/>
          <w:sz w:val="28"/>
        </w:rPr>
        <w:t xml:space="preserve">
      Кешенді есептер шығару, техникалық құралдар, макеттер және стенділерді пайдаланып жол-көлік оқиғаларын талдау. </w:t>
      </w:r>
      <w:r>
        <w:br/>
      </w:r>
      <w:r>
        <w:rPr>
          <w:rFonts w:ascii="Times New Roman"/>
          <w:b w:val="false"/>
          <w:i w:val="false"/>
          <w:color w:val="000000"/>
          <w:sz w:val="28"/>
        </w:rPr>
        <w:t xml:space="preserve">
      Қолмен жасалатын дабылдарды дұрыс беру, бейімделе білу, жағдайды бағалау және оның дамуын болжау. </w:t>
      </w:r>
      <w:r>
        <w:br/>
      </w:r>
      <w:r>
        <w:rPr>
          <w:rFonts w:ascii="Times New Roman"/>
          <w:b w:val="false"/>
          <w:i w:val="false"/>
          <w:color w:val="000000"/>
          <w:sz w:val="28"/>
        </w:rPr>
        <w:t xml:space="preserve">
      Көлік құралдары жүргізушілерін жол қозғалысындағы нақты жағдайларды жасайтын іс-әрекеттерімен таныстыру. </w:t>
      </w:r>
    </w:p>
    <w:bookmarkEnd w:id="481"/>
    <w:bookmarkStart w:name="z483" w:id="482"/>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Жол қиылысынан өту. </w:t>
      </w:r>
      <w:r>
        <w:br/>
      </w:r>
      <w:r>
        <w:rPr>
          <w:rFonts w:ascii="Times New Roman"/>
          <w:b w:val="false"/>
          <w:i w:val="false"/>
          <w:color w:val="000000"/>
          <w:sz w:val="28"/>
        </w:rPr>
        <w:t xml:space="preserve">
      Жол қиылысынан өтудің жалпы Ережелері. Трамвайдың кейбір жағдайдағы артықшылығы. </w:t>
      </w:r>
      <w:r>
        <w:br/>
      </w:r>
      <w:r>
        <w:rPr>
          <w:rFonts w:ascii="Times New Roman"/>
          <w:b w:val="false"/>
          <w:i w:val="false"/>
          <w:color w:val="000000"/>
          <w:sz w:val="28"/>
        </w:rPr>
        <w:t xml:space="preserve">
      Реттелмейтін жол қиылыстары. Бірдей мәнді және әртүрлі мәнді жолдардың қиылысы. </w:t>
      </w:r>
      <w:r>
        <w:br/>
      </w:r>
      <w:r>
        <w:rPr>
          <w:rFonts w:ascii="Times New Roman"/>
          <w:b w:val="false"/>
          <w:i w:val="false"/>
          <w:color w:val="000000"/>
          <w:sz w:val="28"/>
        </w:rPr>
        <w:t xml:space="preserve">
      Реттелетін жол қиылыстары. Бағдаршам дабылдары мен жол белгілерінің ара қатынасы. </w:t>
      </w:r>
      <w:r>
        <w:br/>
      </w:r>
      <w:r>
        <w:rPr>
          <w:rFonts w:ascii="Times New Roman"/>
          <w:b w:val="false"/>
          <w:i w:val="false"/>
          <w:color w:val="000000"/>
          <w:sz w:val="28"/>
        </w:rPr>
        <w:t xml:space="preserve">
      Негізгі жолдың бағыты ауысқандағы жол қиылысындағы кезектілік. </w:t>
      </w:r>
      <w:r>
        <w:br/>
      </w:r>
      <w:r>
        <w:rPr>
          <w:rFonts w:ascii="Times New Roman"/>
          <w:b w:val="false"/>
          <w:i w:val="false"/>
          <w:color w:val="000000"/>
          <w:sz w:val="28"/>
        </w:rPr>
        <w:t xml:space="preserve">
      Жүргізушінің жол белгілері болмай жолдың бетінің жабуын ажырата алмаған кездегі іс-әрекеттері (мысалы қараңғы уақыт, батпақ, қар және т.б.) </w:t>
      </w:r>
    </w:p>
    <w:bookmarkEnd w:id="482"/>
    <w:bookmarkStart w:name="z484" w:id="483"/>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Жаяу жүргіншілер өтетін жерден көлік құралының өтуі және темір жолды қиып өту. </w:t>
      </w:r>
      <w:r>
        <w:br/>
      </w:r>
      <w:r>
        <w:rPr>
          <w:rFonts w:ascii="Times New Roman"/>
          <w:b w:val="false"/>
          <w:i w:val="false"/>
          <w:color w:val="000000"/>
          <w:sz w:val="28"/>
        </w:rPr>
        <w:t xml:space="preserve">
      Жаяу жүргіншілер өтетін жер және маршрутты көлік құралының аялдауы. Жаяу жүргіншілер өтетін жерге, маршрутты көлік құралы аялдамасына және "Балалар" деген белгісі бар көлік құралына жақындағандағы жүргізушінің міндеттері. </w:t>
      </w:r>
      <w:r>
        <w:br/>
      </w:r>
      <w:r>
        <w:rPr>
          <w:rFonts w:ascii="Times New Roman"/>
          <w:b w:val="false"/>
          <w:i w:val="false"/>
          <w:color w:val="000000"/>
          <w:sz w:val="28"/>
        </w:rPr>
        <w:t xml:space="preserve">
      Темір жолды қиып өту. Темір жол қиылыстарының әр түрлілігі. Темір жол қиылысындағы заманға сай дабылдардың құрылымы мен жұмыс ерекшеліктері. </w:t>
      </w:r>
      <w:r>
        <w:br/>
      </w:r>
      <w:r>
        <w:rPr>
          <w:rFonts w:ascii="Times New Roman"/>
          <w:b w:val="false"/>
          <w:i w:val="false"/>
          <w:color w:val="000000"/>
          <w:sz w:val="28"/>
        </w:rPr>
        <w:t xml:space="preserve">
      Көлік құралдарының қозғалу тәртібі. Темір жол қиылысынан өтер алдындағы көлік құралының тоқтау ережелері. </w:t>
      </w:r>
      <w:r>
        <w:br/>
      </w:r>
      <w:r>
        <w:rPr>
          <w:rFonts w:ascii="Times New Roman"/>
          <w:b w:val="false"/>
          <w:i w:val="false"/>
          <w:color w:val="000000"/>
          <w:sz w:val="28"/>
        </w:rPr>
        <w:t xml:space="preserve">
      Темір жол қиылысында лажсыз тоқтаған жағдайдағы жүргізуші міндеттері. </w:t>
      </w:r>
      <w:r>
        <w:br/>
      </w:r>
      <w:r>
        <w:rPr>
          <w:rFonts w:ascii="Times New Roman"/>
          <w:b w:val="false"/>
          <w:i w:val="false"/>
          <w:color w:val="000000"/>
          <w:sz w:val="28"/>
        </w:rPr>
        <w:t xml:space="preserve">
      Темір жол қиылысындағы тыйым салулар. </w:t>
      </w:r>
      <w:r>
        <w:br/>
      </w:r>
      <w:r>
        <w:rPr>
          <w:rFonts w:ascii="Times New Roman"/>
          <w:b w:val="false"/>
          <w:i w:val="false"/>
          <w:color w:val="000000"/>
          <w:sz w:val="28"/>
        </w:rPr>
        <w:t xml:space="preserve">
      Арақашықтық темір жол бастығымен көлік қозғалысы келісілетін жағдайлар. </w:t>
      </w:r>
      <w:r>
        <w:br/>
      </w:r>
      <w:r>
        <w:rPr>
          <w:rFonts w:ascii="Times New Roman"/>
          <w:b w:val="false"/>
          <w:i w:val="false"/>
          <w:color w:val="000000"/>
          <w:sz w:val="28"/>
        </w:rPr>
        <w:t xml:space="preserve">
      Жаяу жүргіншілердің жүретін жері, маршрутты көлік құралдарының аялдамасы және темір жол қиылысында Ережелерді бұзудың зардаптары. </w:t>
      </w:r>
    </w:p>
    <w:bookmarkEnd w:id="483"/>
    <w:bookmarkStart w:name="z485" w:id="484"/>
    <w:p>
      <w:pPr>
        <w:spacing w:after="0"/>
        <w:ind w:left="0"/>
        <w:jc w:val="both"/>
      </w:pPr>
      <w:r>
        <w:rPr>
          <w:rFonts w:ascii="Times New Roman"/>
          <w:b w:val="false"/>
          <w:i w:val="false"/>
          <w:color w:val="000000"/>
          <w:sz w:val="28"/>
        </w:rPr>
        <w:t>
</w:t>
      </w:r>
      <w:r>
        <w:rPr>
          <w:rFonts w:ascii="Times New Roman"/>
          <w:b w:val="false"/>
          <w:i/>
          <w:color w:val="000000"/>
          <w:sz w:val="28"/>
        </w:rPr>
        <w:t xml:space="preserve">         6-7 тақырыптар бойынша практикалық сабақтар. </w:t>
      </w:r>
      <w:r>
        <w:br/>
      </w:r>
      <w:r>
        <w:rPr>
          <w:rFonts w:ascii="Times New Roman"/>
          <w:b w:val="false"/>
          <w:i w:val="false"/>
          <w:color w:val="000000"/>
          <w:sz w:val="28"/>
        </w:rPr>
        <w:t xml:space="preserve">
      Кешенді есептер шығару. Техникалық құралдар, макеттер және стенділер пайдалану арқылы жол-көлік оқиғаларын талдау. </w:t>
      </w:r>
      <w:r>
        <w:br/>
      </w:r>
      <w:r>
        <w:rPr>
          <w:rFonts w:ascii="Times New Roman"/>
          <w:b w:val="false"/>
          <w:i w:val="false"/>
          <w:color w:val="000000"/>
          <w:sz w:val="28"/>
        </w:rPr>
        <w:t xml:space="preserve">
      Болжауды жаттықтыру. Темір жол қиылысында лажсыз тоқтағанда жүргізушінің іс-әрекетін жаттықтыру. </w:t>
      </w:r>
      <w:r>
        <w:br/>
      </w:r>
      <w:r>
        <w:rPr>
          <w:rFonts w:ascii="Times New Roman"/>
          <w:b w:val="false"/>
          <w:i w:val="false"/>
          <w:color w:val="000000"/>
          <w:sz w:val="28"/>
        </w:rPr>
        <w:t xml:space="preserve">
      Көлік құралының жүргізушісін жол қозғалысындағы нақты жағдайлармен таныстыру. </w:t>
      </w:r>
    </w:p>
    <w:bookmarkEnd w:id="484"/>
    <w:bookmarkStart w:name="z486" w:id="485"/>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Қозғалыстың ерекше жағдайлары. </w:t>
      </w:r>
      <w:r>
        <w:br/>
      </w:r>
      <w:r>
        <w:rPr>
          <w:rFonts w:ascii="Times New Roman"/>
          <w:b w:val="false"/>
          <w:i w:val="false"/>
          <w:color w:val="000000"/>
          <w:sz w:val="28"/>
        </w:rPr>
        <w:t xml:space="preserve">
      Автомагистраль қозғалысы. Автомагистральдағы тыйым салулар. Автомагистральда және жол шетінде лажсыз тоқтағандағы жүргізушілердің міндеттері. </w:t>
      </w:r>
      <w:r>
        <w:br/>
      </w:r>
      <w:r>
        <w:rPr>
          <w:rFonts w:ascii="Times New Roman"/>
          <w:b w:val="false"/>
          <w:i w:val="false"/>
          <w:color w:val="000000"/>
          <w:sz w:val="28"/>
        </w:rPr>
        <w:t xml:space="preserve">
      Маршрутты көлік құралдарының басымдығы. Жол айырығын қиып өту. </w:t>
      </w:r>
      <w:r>
        <w:br/>
      </w:r>
      <w:r>
        <w:rPr>
          <w:rFonts w:ascii="Times New Roman"/>
          <w:b w:val="false"/>
          <w:i w:val="false"/>
          <w:color w:val="000000"/>
          <w:sz w:val="28"/>
        </w:rPr>
        <w:t xml:space="preserve">
      Маршрутты көлік құралдарының бөлу сызығы бар жолдағы қозғалыс тәртібі. </w:t>
      </w:r>
      <w:r>
        <w:br/>
      </w:r>
      <w:r>
        <w:rPr>
          <w:rFonts w:ascii="Times New Roman"/>
          <w:b w:val="false"/>
          <w:i w:val="false"/>
          <w:color w:val="000000"/>
          <w:sz w:val="28"/>
        </w:rPr>
        <w:t xml:space="preserve">
      Сыртқы жарық қондырғыларын пайдалану ережелері. </w:t>
      </w:r>
      <w:r>
        <w:br/>
      </w:r>
      <w:r>
        <w:rPr>
          <w:rFonts w:ascii="Times New Roman"/>
          <w:b w:val="false"/>
          <w:i w:val="false"/>
          <w:color w:val="000000"/>
          <w:sz w:val="28"/>
        </w:rPr>
        <w:t xml:space="preserve">
      Жүргізушінің көзі көрмей қалған жағдайдағы іс-әрекеттері. Тұманға қарсы фарлар, прожектор-фарлар, тұманға қарсы артқы фарларды пайдалану тәртібі. </w:t>
      </w:r>
      <w:r>
        <w:br/>
      </w:r>
      <w:r>
        <w:rPr>
          <w:rFonts w:ascii="Times New Roman"/>
          <w:b w:val="false"/>
          <w:i w:val="false"/>
          <w:color w:val="000000"/>
          <w:sz w:val="28"/>
        </w:rPr>
        <w:t xml:space="preserve">
      Механикалық көлік құралын тіркеуге алу. Механикалық көлік құралын осал, қатты тізбекпен тіркеуге алудың тәртіптері. </w:t>
      </w:r>
      <w:r>
        <w:br/>
      </w:r>
      <w:r>
        <w:rPr>
          <w:rFonts w:ascii="Times New Roman"/>
          <w:b w:val="false"/>
          <w:i w:val="false"/>
          <w:color w:val="000000"/>
          <w:sz w:val="28"/>
        </w:rPr>
        <w:t xml:space="preserve">
      Тіркеуге алуға тыйым салынатын жағдайлар. Тіркеуге алынған және тіркеуге алушы көлік құралдарында жолаушылар тасымалдау. Механикалық көлік құралдарын тіркеуге алудағы тәртіптердің сақталмауынан болатын зардаптар. </w:t>
      </w:r>
      <w:r>
        <w:br/>
      </w:r>
      <w:r>
        <w:rPr>
          <w:rFonts w:ascii="Times New Roman"/>
          <w:b w:val="false"/>
          <w:i w:val="false"/>
          <w:color w:val="000000"/>
          <w:sz w:val="28"/>
        </w:rPr>
        <w:t xml:space="preserve">
      Оқу-жаттықтыру қозғалысы. Оқу-жаттықтыру қозғалысына тыйым салынатын жағдайлар. </w:t>
      </w:r>
    </w:p>
    <w:bookmarkEnd w:id="485"/>
    <w:bookmarkStart w:name="z487" w:id="486"/>
    <w:p>
      <w:pPr>
        <w:spacing w:after="0"/>
        <w:ind w:left="0"/>
        <w:jc w:val="both"/>
      </w:pPr>
      <w:r>
        <w:rPr>
          <w:rFonts w:ascii="Times New Roman"/>
          <w:b w:val="false"/>
          <w:i w:val="false"/>
          <w:color w:val="000000"/>
          <w:sz w:val="28"/>
        </w:rPr>
        <w:t>
</w:t>
      </w:r>
      <w:r>
        <w:rPr>
          <w:rFonts w:ascii="Times New Roman"/>
          <w:b/>
          <w:i w:val="false"/>
          <w:color w:val="000000"/>
          <w:sz w:val="28"/>
        </w:rPr>
        <w:t xml:space="preserve">       N9 тақырып. Жолаушылар және жүк тасымалдау. </w:t>
      </w:r>
      <w:r>
        <w:br/>
      </w:r>
      <w:r>
        <w:rPr>
          <w:rFonts w:ascii="Times New Roman"/>
          <w:b w:val="false"/>
          <w:i w:val="false"/>
          <w:color w:val="000000"/>
          <w:sz w:val="28"/>
        </w:rPr>
        <w:t xml:space="preserve">
      Жүк автокөлігінде жолаушы тасымалдау талаптары. Қозғалыс басындағы жүргізуші міндеттері. Жолаушылар тасымалдаудағы қозғалыс жылдамдығы. Балалар тасымалдаудағы қосымша талаптар. Жолаушылар тасымалдауға тыйым салынатын жағдайлар. </w:t>
      </w:r>
      <w:r>
        <w:br/>
      </w:r>
      <w:r>
        <w:rPr>
          <w:rFonts w:ascii="Times New Roman"/>
          <w:b w:val="false"/>
          <w:i w:val="false"/>
          <w:color w:val="000000"/>
          <w:sz w:val="28"/>
        </w:rPr>
        <w:t xml:space="preserve">
      Көлік құралында жүкті орналастыру және бекіту ережелері. </w:t>
      </w:r>
      <w:r>
        <w:br/>
      </w:r>
      <w:r>
        <w:rPr>
          <w:rFonts w:ascii="Times New Roman"/>
          <w:b w:val="false"/>
          <w:i w:val="false"/>
          <w:color w:val="000000"/>
          <w:sz w:val="28"/>
        </w:rPr>
        <w:t xml:space="preserve">
      Алып өтетін жүктің белгіленуі. </w:t>
      </w:r>
      <w:r>
        <w:br/>
      </w:r>
      <w:r>
        <w:rPr>
          <w:rFonts w:ascii="Times New Roman"/>
          <w:b w:val="false"/>
          <w:i w:val="false"/>
          <w:color w:val="000000"/>
          <w:sz w:val="28"/>
        </w:rPr>
        <w:t xml:space="preserve">
      Жолаушылар және жүк тасымалдаудағы ережелерді сақтамау зардаптары. </w:t>
      </w:r>
    </w:p>
    <w:bookmarkEnd w:id="486"/>
    <w:bookmarkStart w:name="z488" w:id="487"/>
    <w:p>
      <w:pPr>
        <w:spacing w:after="0"/>
        <w:ind w:left="0"/>
        <w:jc w:val="both"/>
      </w:pPr>
      <w:r>
        <w:rPr>
          <w:rFonts w:ascii="Times New Roman"/>
          <w:b w:val="false"/>
          <w:i w:val="false"/>
          <w:color w:val="000000"/>
          <w:sz w:val="28"/>
        </w:rPr>
        <w:t>
</w:t>
      </w:r>
      <w:r>
        <w:rPr>
          <w:rFonts w:ascii="Times New Roman"/>
          <w:b/>
          <w:i w:val="false"/>
          <w:color w:val="000000"/>
          <w:sz w:val="28"/>
        </w:rPr>
        <w:t xml:space="preserve">       N10 тақырып. Көлік құралдарының техникалық жағдайы және жабдықтары. </w:t>
      </w:r>
      <w:r>
        <w:br/>
      </w:r>
      <w:r>
        <w:rPr>
          <w:rFonts w:ascii="Times New Roman"/>
          <w:b w:val="false"/>
          <w:i w:val="false"/>
          <w:color w:val="000000"/>
          <w:sz w:val="28"/>
        </w:rPr>
        <w:t xml:space="preserve">
      Жалпы талаптар. Көлік құралдарын пайдалануға тыйым салынатын жағдайлар. </w:t>
      </w:r>
      <w:r>
        <w:br/>
      </w:r>
      <w:r>
        <w:rPr>
          <w:rFonts w:ascii="Times New Roman"/>
          <w:b w:val="false"/>
          <w:i w:val="false"/>
          <w:color w:val="000000"/>
          <w:sz w:val="28"/>
        </w:rPr>
        <w:t xml:space="preserve">
      Жолда болатын ақауларды жоюдағы жүргізушінің іс-шаралары. Егер мүмкіндік болмаса автотұраққа немесе жөндеу орнына жету кезіндегі қауіпсіздік шаралары. </w:t>
      </w:r>
      <w:r>
        <w:br/>
      </w:r>
      <w:r>
        <w:rPr>
          <w:rFonts w:ascii="Times New Roman"/>
          <w:b w:val="false"/>
          <w:i w:val="false"/>
          <w:color w:val="000000"/>
          <w:sz w:val="28"/>
        </w:rPr>
        <w:t xml:space="preserve">
      Қозғалысты жалғастыруға тыйым салынатын ақаулар. </w:t>
      </w:r>
      <w:r>
        <w:br/>
      </w:r>
      <w:r>
        <w:rPr>
          <w:rFonts w:ascii="Times New Roman"/>
          <w:b w:val="false"/>
          <w:i w:val="false"/>
          <w:color w:val="000000"/>
          <w:sz w:val="28"/>
        </w:rPr>
        <w:t xml:space="preserve">
      Жол қозғалысына қауіп төндіретін көлік құралдары ақауларының зардаптары. </w:t>
      </w:r>
    </w:p>
    <w:bookmarkEnd w:id="487"/>
    <w:bookmarkStart w:name="z489" w:id="488"/>
    <w:p>
      <w:pPr>
        <w:spacing w:after="0"/>
        <w:ind w:left="0"/>
        <w:jc w:val="both"/>
      </w:pPr>
      <w:r>
        <w:rPr>
          <w:rFonts w:ascii="Times New Roman"/>
          <w:b w:val="false"/>
          <w:i w:val="false"/>
          <w:color w:val="000000"/>
          <w:sz w:val="28"/>
        </w:rPr>
        <w:t>
</w:t>
      </w:r>
      <w:r>
        <w:rPr>
          <w:rFonts w:ascii="Times New Roman"/>
          <w:b/>
          <w:i w:val="false"/>
          <w:color w:val="000000"/>
          <w:sz w:val="28"/>
        </w:rPr>
        <w:t xml:space="preserve">       N11 тақырып. Нөмірлік, танымдық белгілер, ескерту құралдары, жазулар мен таңбалар. </w:t>
      </w:r>
      <w:r>
        <w:br/>
      </w:r>
      <w:r>
        <w:rPr>
          <w:rFonts w:ascii="Times New Roman"/>
          <w:b w:val="false"/>
          <w:i w:val="false"/>
          <w:color w:val="000000"/>
          <w:sz w:val="28"/>
        </w:rPr>
        <w:t xml:space="preserve">
      Көлік құралының жол полициясында тіркелуі және қайта тіркелуі. </w:t>
      </w:r>
      <w:r>
        <w:br/>
      </w:r>
      <w:r>
        <w:rPr>
          <w:rFonts w:ascii="Times New Roman"/>
          <w:b w:val="false"/>
          <w:i w:val="false"/>
          <w:color w:val="000000"/>
          <w:sz w:val="28"/>
        </w:rPr>
        <w:t xml:space="preserve">
      Көлік құралының жабдықтарын нөмірлік және айырым белгілерімен ескерту қондырғылары мен талаптары. </w:t>
      </w:r>
      <w:r>
        <w:br/>
      </w:r>
      <w:r>
        <w:rPr>
          <w:rFonts w:ascii="Times New Roman"/>
          <w:b w:val="false"/>
          <w:i w:val="false"/>
          <w:color w:val="000000"/>
          <w:sz w:val="28"/>
        </w:rPr>
        <w:t xml:space="preserve">
      Айырым белгілері және ескерту қондырғыларын орнатудағы ережелерді сақтамаудың зардаптары. </w:t>
      </w:r>
    </w:p>
    <w:bookmarkEnd w:id="488"/>
    <w:bookmarkStart w:name="z490" w:id="489"/>
    <w:p>
      <w:pPr>
        <w:spacing w:after="0"/>
        <w:ind w:left="0"/>
        <w:jc w:val="left"/>
      </w:pPr>
      <w:r>
        <w:rPr>
          <w:rFonts w:ascii="Times New Roman"/>
          <w:b/>
          <w:i w:val="false"/>
          <w:color w:val="000000"/>
        </w:rPr>
        <w:t xml:space="preserve"> 
  2-Бөлім. ЖҮРГІЗУШІНІҢ ҚҰҚЫҚТЫҚ ЖАУАПКЕРШІЛІГІ. </w:t>
      </w:r>
    </w:p>
    <w:bookmarkEnd w:id="489"/>
    <w:p>
      <w:pPr>
        <w:spacing w:after="0"/>
        <w:ind w:left="0"/>
        <w:jc w:val="both"/>
      </w:pPr>
      <w:r>
        <w:rPr>
          <w:rFonts w:ascii="Times New Roman"/>
          <w:b/>
          <w:i w:val="false"/>
          <w:color w:val="000000"/>
          <w:sz w:val="28"/>
        </w:rPr>
        <w:t xml:space="preserve">       N12 тақырып. Әкімшілік жауапкершілік. </w:t>
      </w:r>
      <w:r>
        <w:br/>
      </w:r>
      <w:r>
        <w:rPr>
          <w:rFonts w:ascii="Times New Roman"/>
          <w:b w:val="false"/>
          <w:i w:val="false"/>
          <w:color w:val="000000"/>
          <w:sz w:val="28"/>
        </w:rPr>
        <w:t xml:space="preserve">
      Әкімшілік жауапкершілік туралы түсінік. </w:t>
      </w:r>
      <w:r>
        <w:br/>
      </w:r>
      <w:r>
        <w:rPr>
          <w:rFonts w:ascii="Times New Roman"/>
          <w:b w:val="false"/>
          <w:i w:val="false"/>
          <w:color w:val="000000"/>
          <w:sz w:val="28"/>
        </w:rPr>
        <w:t xml:space="preserve">
      Әкімшілік құқық бұзушылық. Әкімшілік құқық бұзушылықтың түрлері. </w:t>
      </w:r>
      <w:r>
        <w:br/>
      </w:r>
      <w:r>
        <w:rPr>
          <w:rFonts w:ascii="Times New Roman"/>
          <w:b w:val="false"/>
          <w:i w:val="false"/>
          <w:color w:val="000000"/>
          <w:sz w:val="28"/>
        </w:rPr>
        <w:t xml:space="preserve">
      Әкімшілік іс-шараларының түрлері мен түсініктері: ескерту, айып, көлік құралын басқару құқығынан айыру. Әкімшілік жаза қолданатын және оның орындалуын қадағалайтын орган. </w:t>
      </w:r>
    </w:p>
    <w:bookmarkStart w:name="z491" w:id="490"/>
    <w:p>
      <w:pPr>
        <w:spacing w:after="0"/>
        <w:ind w:left="0"/>
        <w:jc w:val="both"/>
      </w:pPr>
      <w:r>
        <w:rPr>
          <w:rFonts w:ascii="Times New Roman"/>
          <w:b w:val="false"/>
          <w:i w:val="false"/>
          <w:color w:val="000000"/>
          <w:sz w:val="28"/>
        </w:rPr>
        <w:t>
</w:t>
      </w:r>
      <w:r>
        <w:rPr>
          <w:rFonts w:ascii="Times New Roman"/>
          <w:b/>
          <w:i w:val="false"/>
          <w:color w:val="000000"/>
          <w:sz w:val="28"/>
        </w:rPr>
        <w:t xml:space="preserve">       N13 тақырып. Қылмыстық жауапкершілік. </w:t>
      </w:r>
      <w:r>
        <w:br/>
      </w:r>
      <w:r>
        <w:rPr>
          <w:rFonts w:ascii="Times New Roman"/>
          <w:b w:val="false"/>
          <w:i w:val="false"/>
          <w:color w:val="000000"/>
          <w:sz w:val="28"/>
        </w:rPr>
        <w:t xml:space="preserve">
      Қылмыстық жауапкершілік. </w:t>
      </w:r>
      <w:r>
        <w:br/>
      </w:r>
      <w:r>
        <w:rPr>
          <w:rFonts w:ascii="Times New Roman"/>
          <w:b w:val="false"/>
          <w:i w:val="false"/>
          <w:color w:val="000000"/>
          <w:sz w:val="28"/>
        </w:rPr>
        <w:t xml:space="preserve">
      Автокөлік қылмысының түсінігі мен түрлері. Автокөлік қылмысының сипаттамасы. </w:t>
      </w:r>
      <w:r>
        <w:br/>
      </w:r>
      <w:r>
        <w:rPr>
          <w:rFonts w:ascii="Times New Roman"/>
          <w:b w:val="false"/>
          <w:i w:val="false"/>
          <w:color w:val="000000"/>
          <w:sz w:val="28"/>
        </w:rPr>
        <w:t xml:space="preserve">
      Қылмыс құрамы. </w:t>
      </w:r>
      <w:r>
        <w:br/>
      </w:r>
      <w:r>
        <w:rPr>
          <w:rFonts w:ascii="Times New Roman"/>
          <w:b w:val="false"/>
          <w:i w:val="false"/>
          <w:color w:val="000000"/>
          <w:sz w:val="28"/>
        </w:rPr>
        <w:t xml:space="preserve">
      Жауапкершілікті жеңілдететін және ауырлататын жағдайлар. </w:t>
      </w:r>
      <w:r>
        <w:br/>
      </w:r>
      <w:r>
        <w:rPr>
          <w:rFonts w:ascii="Times New Roman"/>
          <w:b w:val="false"/>
          <w:i w:val="false"/>
          <w:color w:val="000000"/>
          <w:sz w:val="28"/>
        </w:rPr>
        <w:t xml:space="preserve">
      Айып түрлері. </w:t>
      </w:r>
      <w:r>
        <w:br/>
      </w:r>
      <w:r>
        <w:rPr>
          <w:rFonts w:ascii="Times New Roman"/>
          <w:b w:val="false"/>
          <w:i w:val="false"/>
          <w:color w:val="000000"/>
          <w:sz w:val="28"/>
        </w:rPr>
        <w:t xml:space="preserve">
      Автокөлікпен жасалынған қылмысқа байланысты жауапкершілік. </w:t>
      </w:r>
      <w:r>
        <w:br/>
      </w:r>
      <w:r>
        <w:rPr>
          <w:rFonts w:ascii="Times New Roman"/>
          <w:b w:val="false"/>
          <w:i w:val="false"/>
          <w:color w:val="000000"/>
          <w:sz w:val="28"/>
        </w:rPr>
        <w:t xml:space="preserve">
      Қылмыстық жауапкершілікті қозғау шарттары. </w:t>
      </w:r>
    </w:p>
    <w:bookmarkEnd w:id="490"/>
    <w:bookmarkStart w:name="z492" w:id="491"/>
    <w:p>
      <w:pPr>
        <w:spacing w:after="0"/>
        <w:ind w:left="0"/>
        <w:jc w:val="both"/>
      </w:pPr>
      <w:r>
        <w:rPr>
          <w:rFonts w:ascii="Times New Roman"/>
          <w:b w:val="false"/>
          <w:i w:val="false"/>
          <w:color w:val="000000"/>
          <w:sz w:val="28"/>
        </w:rPr>
        <w:t>
</w:t>
      </w:r>
      <w:r>
        <w:rPr>
          <w:rFonts w:ascii="Times New Roman"/>
          <w:b/>
          <w:i w:val="false"/>
          <w:color w:val="000000"/>
          <w:sz w:val="28"/>
        </w:rPr>
        <w:t xml:space="preserve">       N14 тақырып. Азаматтық жауапкершілік. </w:t>
      </w:r>
      <w:r>
        <w:br/>
      </w:r>
      <w:r>
        <w:rPr>
          <w:rFonts w:ascii="Times New Roman"/>
          <w:b w:val="false"/>
          <w:i w:val="false"/>
          <w:color w:val="000000"/>
          <w:sz w:val="28"/>
        </w:rPr>
        <w:t xml:space="preserve">
      Азаматтық жауапкершілік туралы түсінік. Азаматтық жауапкершілікке негіздер. Зиян, кінә, құқыққа қарсы іс-шаралар. Жол оқиғасындағы келтірілген зиян үшін жауапкершілік. Материалдық шығынның орнын толтыру. </w:t>
      </w:r>
      <w:r>
        <w:br/>
      </w:r>
      <w:r>
        <w:rPr>
          <w:rFonts w:ascii="Times New Roman"/>
          <w:b w:val="false"/>
          <w:i w:val="false"/>
          <w:color w:val="000000"/>
          <w:sz w:val="28"/>
        </w:rPr>
        <w:t xml:space="preserve">
      Материалдық шығын жауапкершілігі туралы түсінік. Материалдық жауапкершіліктің шарттары мен түрлері, толық және шекті материалдық жауапкершілік. </w:t>
      </w:r>
    </w:p>
    <w:bookmarkEnd w:id="491"/>
    <w:bookmarkStart w:name="z493" w:id="492"/>
    <w:p>
      <w:pPr>
        <w:spacing w:after="0"/>
        <w:ind w:left="0"/>
        <w:jc w:val="both"/>
      </w:pPr>
      <w:r>
        <w:rPr>
          <w:rFonts w:ascii="Times New Roman"/>
          <w:b w:val="false"/>
          <w:i w:val="false"/>
          <w:color w:val="000000"/>
          <w:sz w:val="28"/>
        </w:rPr>
        <w:t>
</w:t>
      </w:r>
      <w:r>
        <w:rPr>
          <w:rFonts w:ascii="Times New Roman"/>
          <w:b/>
          <w:i w:val="false"/>
          <w:color w:val="000000"/>
          <w:sz w:val="28"/>
        </w:rPr>
        <w:t xml:space="preserve">       N15 тақырып. Табиғатты қорғаудың құқықтық негіздері. </w:t>
      </w:r>
      <w:r>
        <w:br/>
      </w:r>
      <w:r>
        <w:rPr>
          <w:rFonts w:ascii="Times New Roman"/>
          <w:b w:val="false"/>
          <w:i w:val="false"/>
          <w:color w:val="000000"/>
          <w:sz w:val="28"/>
        </w:rPr>
        <w:t xml:space="preserve">
      Табиғатты қорғау түсінігі мен мазмұны. Табиғатты қорғау туралы заңдылық. Табиғатты қорғау жолдары, формалары, мақсаттары. </w:t>
      </w:r>
      <w:r>
        <w:br/>
      </w:r>
      <w:r>
        <w:rPr>
          <w:rFonts w:ascii="Times New Roman"/>
          <w:b w:val="false"/>
          <w:i w:val="false"/>
          <w:color w:val="000000"/>
          <w:sz w:val="28"/>
        </w:rPr>
        <w:t xml:space="preserve">
      Құқықтық қорғауға алынатын табиғи объектілер. </w:t>
      </w:r>
      <w:r>
        <w:br/>
      </w:r>
      <w:r>
        <w:rPr>
          <w:rFonts w:ascii="Times New Roman"/>
          <w:b w:val="false"/>
          <w:i w:val="false"/>
          <w:color w:val="000000"/>
          <w:sz w:val="28"/>
        </w:rPr>
        <w:t xml:space="preserve">
      Табиғатты қорғау заңын бұзғаны үшін жауапкершілік. </w:t>
      </w:r>
    </w:p>
    <w:bookmarkEnd w:id="492"/>
    <w:bookmarkStart w:name="z494" w:id="493"/>
    <w:p>
      <w:pPr>
        <w:spacing w:after="0"/>
        <w:ind w:left="0"/>
        <w:jc w:val="both"/>
      </w:pPr>
      <w:r>
        <w:rPr>
          <w:rFonts w:ascii="Times New Roman"/>
          <w:b w:val="false"/>
          <w:i w:val="false"/>
          <w:color w:val="000000"/>
          <w:sz w:val="28"/>
        </w:rPr>
        <w:t>
</w:t>
      </w:r>
      <w:r>
        <w:rPr>
          <w:rFonts w:ascii="Times New Roman"/>
          <w:b/>
          <w:i w:val="false"/>
          <w:color w:val="000000"/>
          <w:sz w:val="28"/>
        </w:rPr>
        <w:t xml:space="preserve">       N16 тақырып. Автокөлікті меншіктену құқығы. </w:t>
      </w:r>
      <w:r>
        <w:br/>
      </w:r>
      <w:r>
        <w:rPr>
          <w:rFonts w:ascii="Times New Roman"/>
          <w:b w:val="false"/>
          <w:i w:val="false"/>
          <w:color w:val="000000"/>
          <w:sz w:val="28"/>
        </w:rPr>
        <w:t xml:space="preserve">
      Меншіктену құқығы, меншік құқығына ие субъектілер. Автокөлік құралын меншіктену құқығы. </w:t>
      </w:r>
      <w:r>
        <w:br/>
      </w:r>
      <w:r>
        <w:rPr>
          <w:rFonts w:ascii="Times New Roman"/>
          <w:b w:val="false"/>
          <w:i w:val="false"/>
          <w:color w:val="000000"/>
          <w:sz w:val="28"/>
        </w:rPr>
        <w:t xml:space="preserve">
      Көлік құралының иесінен алынатын салық. Көлік құралына қажет құжаттар. </w:t>
      </w:r>
    </w:p>
    <w:bookmarkEnd w:id="493"/>
    <w:bookmarkStart w:name="z495" w:id="494"/>
    <w:p>
      <w:pPr>
        <w:spacing w:after="0"/>
        <w:ind w:left="0"/>
        <w:jc w:val="both"/>
      </w:pPr>
      <w:r>
        <w:rPr>
          <w:rFonts w:ascii="Times New Roman"/>
          <w:b w:val="false"/>
          <w:i w:val="false"/>
          <w:color w:val="000000"/>
          <w:sz w:val="28"/>
        </w:rPr>
        <w:t>
</w:t>
      </w:r>
      <w:r>
        <w:rPr>
          <w:rFonts w:ascii="Times New Roman"/>
          <w:b/>
          <w:i w:val="false"/>
          <w:color w:val="000000"/>
          <w:sz w:val="28"/>
        </w:rPr>
        <w:t xml:space="preserve">       N17 тақырып. Жүргізуші мен көлік құралын сақтандыру. </w:t>
      </w:r>
      <w:r>
        <w:br/>
      </w:r>
      <w:r>
        <w:rPr>
          <w:rFonts w:ascii="Times New Roman"/>
          <w:b w:val="false"/>
          <w:i w:val="false"/>
          <w:color w:val="000000"/>
          <w:sz w:val="28"/>
        </w:rPr>
        <w:t xml:space="preserve">
      Сақтандыру тәртібі. Сақтандыру туралы келісім-шарт жасаудың тәртібі. Сақтандыратын оқиға. Сақтандыру сомасын төлеу тәртібі мен негіздері. </w:t>
      </w:r>
    </w:p>
    <w:bookmarkEnd w:id="494"/>
    <w:bookmarkStart w:name="z496" w:id="495"/>
    <w:p>
      <w:pPr>
        <w:spacing w:after="0"/>
        <w:ind w:left="0"/>
        <w:jc w:val="both"/>
      </w:pPr>
      <w:r>
        <w:rPr>
          <w:rFonts w:ascii="Times New Roman"/>
          <w:b w:val="false"/>
          <w:i w:val="false"/>
          <w:color w:val="000000"/>
          <w:sz w:val="28"/>
        </w:rPr>
        <w:t>
</w:t>
      </w:r>
      <w:r>
        <w:rPr>
          <w:rFonts w:ascii="Times New Roman"/>
          <w:b/>
          <w:i w:val="false"/>
          <w:color w:val="000000"/>
          <w:sz w:val="28"/>
        </w:rPr>
        <w:t xml:space="preserve">   "КӨЛІК ҚҰРАЛЫН БАСҚАРУ НЕГІЗДЕРІ ЖӘНЕ ҚОЗҒАЛЫС ҚАУІПСІЗДІГІ" </w:t>
      </w:r>
      <w:r>
        <w:br/>
      </w:r>
      <w:r>
        <w:rPr>
          <w:rFonts w:ascii="Times New Roman"/>
          <w:b w:val="false"/>
          <w:i w:val="false"/>
          <w:color w:val="000000"/>
          <w:sz w:val="28"/>
        </w:rPr>
        <w:t>
</w:t>
      </w:r>
      <w:r>
        <w:rPr>
          <w:rFonts w:ascii="Times New Roman"/>
          <w:b/>
          <w:i w:val="false"/>
          <w:color w:val="000000"/>
          <w:sz w:val="28"/>
        </w:rPr>
        <w:t xml:space="preserve">    пәні бойынша бағдарлама және үлгілік тақырыптық жоспар.  </w:t>
      </w:r>
    </w:p>
    <w:bookmarkEnd w:id="495"/>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593"/>
        <w:gridCol w:w="21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Тақырыптардың атауы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басқару техникасы.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Оның әсері және қауіпсіздігі.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кәсіби сенімділігі.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психофизикалық және психикалық қасиеті.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пайдалану көрсеткіштері.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Штатты және штатты емес қозғалыс тәртібінде жүргізушінің іс-әрекеттері.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шарттары мен қауіпсіздігі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Жол-көлік оқиғалары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bl>
    <w:bookmarkStart w:name="z497" w:id="496"/>
    <w:p>
      <w:pPr>
        <w:spacing w:after="0"/>
        <w:ind w:left="0"/>
        <w:jc w:val="left"/>
      </w:pPr>
      <w:r>
        <w:rPr>
          <w:rFonts w:ascii="Times New Roman"/>
          <w:b/>
          <w:i w:val="false"/>
          <w:color w:val="000000"/>
        </w:rPr>
        <w:t xml:space="preserve"> 
  Бағдарлама </w:t>
      </w:r>
    </w:p>
    <w:bookmarkEnd w:id="496"/>
    <w:p>
      <w:pPr>
        <w:spacing w:after="0"/>
        <w:ind w:left="0"/>
        <w:jc w:val="both"/>
      </w:pPr>
      <w:r>
        <w:rPr>
          <w:rFonts w:ascii="Times New Roman"/>
          <w:b/>
          <w:i w:val="false"/>
          <w:color w:val="000000"/>
          <w:sz w:val="28"/>
        </w:rPr>
        <w:t xml:space="preserve">       N1 тақырып. Көлік құралын басқару техникасы. </w:t>
      </w:r>
      <w:r>
        <w:br/>
      </w:r>
      <w:r>
        <w:rPr>
          <w:rFonts w:ascii="Times New Roman"/>
          <w:b w:val="false"/>
          <w:i w:val="false"/>
          <w:color w:val="000000"/>
          <w:sz w:val="28"/>
        </w:rPr>
        <w:t xml:space="preserve">
      Рульге жүргізушіні отырғызу. </w:t>
      </w:r>
      <w:r>
        <w:br/>
      </w:r>
      <w:r>
        <w:rPr>
          <w:rFonts w:ascii="Times New Roman"/>
          <w:b w:val="false"/>
          <w:i w:val="false"/>
          <w:color w:val="000000"/>
          <w:sz w:val="28"/>
        </w:rPr>
        <w:t xml:space="preserve">
      Ыңғайлы жұмыс қалпы. Ыңғайлы жұмыс қалпы үшін орындықтың реттеуіштері мен басқару органдарын пайдалану. Жұмыс қалпын пайдаланудағы қарапайым қателер. Басқару органдарының, аспаптардың және индикаторлардың атқаратын қызметі. Басқару органдармен жұмыс жасау. Рульді пайдалану техникасы. </w:t>
      </w:r>
      <w:r>
        <w:br/>
      </w:r>
      <w:r>
        <w:rPr>
          <w:rFonts w:ascii="Times New Roman"/>
          <w:b w:val="false"/>
          <w:i w:val="false"/>
          <w:color w:val="000000"/>
          <w:sz w:val="28"/>
        </w:rPr>
        <w:t xml:space="preserve">
      двигательді оталдыру. двигательді орнында тұрып қыздыру. Қозғалыс басталған кездегі қызу процесі. Бірқалыпты қозғалыс жылдамдығын сақтау. Қозғалыстың әртүрлі режимінде акселератор педалімен әсер етулері. Орнынан қозғалу. двигательді тежеу. </w:t>
      </w:r>
      <w:r>
        <w:br/>
      </w:r>
      <w:r>
        <w:rPr>
          <w:rFonts w:ascii="Times New Roman"/>
          <w:b w:val="false"/>
          <w:i w:val="false"/>
          <w:color w:val="000000"/>
          <w:sz w:val="28"/>
        </w:rPr>
        <w:t xml:space="preserve">
      Штатты жағдайларда асықпай тежелуді, штатты емес жағдайларда максимальды тежелуді қамтамасыз ететін тежеуіш педалінің әсерлері. двигатель жұмысының ұтымды жылу режимін сақтау. Көлік құралының жүріп өткен жол көлемі және оған әсер ететін себептер. </w:t>
      </w:r>
      <w:r>
        <w:br/>
      </w:r>
      <w:r>
        <w:rPr>
          <w:rFonts w:ascii="Times New Roman"/>
          <w:b w:val="false"/>
          <w:i w:val="false"/>
          <w:color w:val="000000"/>
          <w:sz w:val="28"/>
        </w:rPr>
        <w:t xml:space="preserve">
      Қиын өткелдерде және тайғақ учаскелерде қозғалу. Тайғақ жерде орнынан қозғалу. Сулы жерлерден, терең емес арықтардан, төмпешіктерден қараңғы уақытта жүріп өту. </w:t>
      </w:r>
      <w:r>
        <w:br/>
      </w:r>
      <w:r>
        <w:rPr>
          <w:rFonts w:ascii="Times New Roman"/>
          <w:b w:val="false"/>
          <w:i w:val="false"/>
          <w:color w:val="000000"/>
          <w:sz w:val="28"/>
        </w:rPr>
        <w:t xml:space="preserve">
      Аялдау және тұрақтау. </w:t>
      </w:r>
      <w:r>
        <w:br/>
      </w:r>
      <w:r>
        <w:rPr>
          <w:rFonts w:ascii="Times New Roman"/>
          <w:b w:val="false"/>
          <w:i w:val="false"/>
          <w:color w:val="000000"/>
          <w:sz w:val="28"/>
        </w:rPr>
        <w:t xml:space="preserve">
      Қозғалыс жылдамдығы және арақашықтық. Бұрылуда, айналуда жылдамдықтың өзгеруі. Қалалық қозғалыста және автомагистральде жылдамдық таңдау. </w:t>
      </w:r>
      <w:r>
        <w:br/>
      </w:r>
      <w:r>
        <w:rPr>
          <w:rFonts w:ascii="Times New Roman"/>
          <w:b w:val="false"/>
          <w:i w:val="false"/>
          <w:color w:val="000000"/>
          <w:sz w:val="28"/>
        </w:rPr>
        <w:t xml:space="preserve">
      Жай бірқалыпты қозғалыста басып озу және қарама-қарсы қозғалыс. </w:t>
      </w:r>
      <w:r>
        <w:br/>
      </w:r>
      <w:r>
        <w:rPr>
          <w:rFonts w:ascii="Times New Roman"/>
          <w:b w:val="false"/>
          <w:i w:val="false"/>
          <w:color w:val="000000"/>
          <w:sz w:val="28"/>
        </w:rPr>
        <w:t xml:space="preserve">
      Темір жол қиылысынан өту. </w:t>
      </w:r>
    </w:p>
    <w:bookmarkStart w:name="z498" w:id="497"/>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Жол қозғалысы, оның әсері мен қауіпсіздігі. </w:t>
      </w:r>
      <w:r>
        <w:br/>
      </w:r>
      <w:r>
        <w:rPr>
          <w:rFonts w:ascii="Times New Roman"/>
          <w:b w:val="false"/>
          <w:i w:val="false"/>
          <w:color w:val="000000"/>
          <w:sz w:val="28"/>
        </w:rPr>
        <w:t xml:space="preserve">
      "Жүргізуші-автокөлік-жол" басқару жүйесінің түсінігі (ЖАЖ). ЖАЖ жүйесінің мақсаты мен міндеті. Көлік жүйесінде автокөліктің маңызы. Жол көлік процесінің әсері, қауіпсіздігі және экологиялық жағдайы. ЖКО-да көлік жүйесі жұмысының істен шығуы. Қазақстандағы және шетелдердегі жол қозғалысының қауіпсіздік, әсерлік, экологиялық санағы. Қауіпсіздікке әсер ететін факторлар: жүргізуші-автокөлік-жол. Жол қозғалыс қауіпсіздігіне әсер ететін жүргізушінің кәсіби шеберлігі. Жүргізушінің кәсіби көрсеткіші болып саналатын еңбек өтілі. Көлік құралын басқарудың сапалық көрсеткішін анықтайтын сандық көрсеткіштер. </w:t>
      </w:r>
      <w:r>
        <w:br/>
      </w:r>
      <w:r>
        <w:rPr>
          <w:rFonts w:ascii="Times New Roman"/>
          <w:b w:val="false"/>
          <w:i w:val="false"/>
          <w:color w:val="000000"/>
          <w:sz w:val="28"/>
        </w:rPr>
        <w:t xml:space="preserve">
      Жол қозғалысының қауіпсіздігі мен экологиялық жағдайын қамтамасыз ететін мемлекеттік жүйелер. </w:t>
      </w:r>
      <w:r>
        <w:br/>
      </w:r>
      <w:r>
        <w:rPr>
          <w:rFonts w:ascii="Times New Roman"/>
          <w:b w:val="false"/>
          <w:i w:val="false"/>
          <w:color w:val="000000"/>
          <w:sz w:val="28"/>
        </w:rPr>
        <w:t xml:space="preserve">
      Қозғалыс қауіпсіздігін қамтамасыз ететін көлік құралына қойылатын талаптар. </w:t>
      </w:r>
    </w:p>
    <w:bookmarkEnd w:id="497"/>
    <w:bookmarkStart w:name="z499" w:id="498"/>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Жүргізушінің кәсіби сенімділігі. </w:t>
      </w:r>
      <w:r>
        <w:br/>
      </w:r>
      <w:r>
        <w:rPr>
          <w:rFonts w:ascii="Times New Roman"/>
          <w:b w:val="false"/>
          <w:i w:val="false"/>
          <w:color w:val="000000"/>
          <w:sz w:val="28"/>
        </w:rPr>
        <w:t xml:space="preserve">
      Қажеттілік топтары. Еңбектік ынталандыру. Көлік құралын басқарудағы еңбектің мақсаты. </w:t>
      </w:r>
      <w:r>
        <w:br/>
      </w:r>
      <w:r>
        <w:rPr>
          <w:rFonts w:ascii="Times New Roman"/>
          <w:b w:val="false"/>
          <w:i w:val="false"/>
          <w:color w:val="000000"/>
          <w:sz w:val="28"/>
        </w:rPr>
        <w:t xml:space="preserve">
      Көлік құралдарын басқару мақсатына жету үшін іс-әрекеттерін психикалық бейнелеу жоспары. </w:t>
      </w:r>
      <w:r>
        <w:br/>
      </w:r>
      <w:r>
        <w:rPr>
          <w:rFonts w:ascii="Times New Roman"/>
          <w:b w:val="false"/>
          <w:i w:val="false"/>
          <w:color w:val="000000"/>
          <w:sz w:val="28"/>
        </w:rPr>
        <w:t xml:space="preserve">
      Көлік құралдарын басқарудағы әрекеттер мен еңбек операциялары. Басқару мақсатына жету үшін шығарылатын есептер. Басқару процесін ұтымды ету. Көлік құралдарын басқарудағы ұтымдылық критерийлері. Жүргізуші қабылдайтын ақпаратты талдау. Іс-әрекет жоспарымен өзінің ағымдағы жағдайын салыстыру. Штаттық және штаттық емес жағдайлар. Жүргізуші сенімділігін арттырудағы қажет етілетін техникалық ширығу. </w:t>
      </w:r>
      <w:r>
        <w:br/>
      </w:r>
      <w:r>
        <w:rPr>
          <w:rFonts w:ascii="Times New Roman"/>
          <w:b w:val="false"/>
          <w:i w:val="false"/>
          <w:color w:val="000000"/>
          <w:sz w:val="28"/>
        </w:rPr>
        <w:t xml:space="preserve">
      Жүргізуші сенімділігін құраушылар: </w:t>
      </w:r>
      <w:r>
        <w:br/>
      </w:r>
      <w:r>
        <w:rPr>
          <w:rFonts w:ascii="Times New Roman"/>
          <w:b w:val="false"/>
          <w:i w:val="false"/>
          <w:color w:val="000000"/>
          <w:sz w:val="28"/>
        </w:rPr>
        <w:t xml:space="preserve">
      Кәсіби біліктілік, моральдық қасиеттер. Жүргізушінің кәсіби біліктілігіне оның мамандығы, еңбек өтілі және жасының әсері. Моральдық қасиеттері: тәртіптілік, жол қозғалысындағы басқа қатысушыларды құрметтеу, қызмет көрсету мәдениеті мен өзін-өзі ұстау этикасы. Физикалық психикалық қасиеттер, жасы мен денсаулығы және оның жүргізушіге әсері. </w:t>
      </w:r>
      <w:r>
        <w:br/>
      </w:r>
      <w:r>
        <w:rPr>
          <w:rFonts w:ascii="Times New Roman"/>
          <w:b w:val="false"/>
          <w:i w:val="false"/>
          <w:color w:val="000000"/>
          <w:sz w:val="28"/>
        </w:rPr>
        <w:t xml:space="preserve">
      Алкоголь, нашақорлық, дәрілік заттардың жүргізуші жұмысына кері әсері: ойланудың шапшаңдығының нашарлауы, назар аударудың нашарлауы, көру-есте сақтаудың нашарлауы, ұйқышыл болу. </w:t>
      </w:r>
    </w:p>
    <w:bookmarkEnd w:id="498"/>
    <w:bookmarkStart w:name="z500" w:id="499"/>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Жүргізушінің психофизиологиялық және психикалық сапасы. </w:t>
      </w:r>
      <w:r>
        <w:br/>
      </w:r>
      <w:r>
        <w:rPr>
          <w:rFonts w:ascii="Times New Roman"/>
          <w:b w:val="false"/>
          <w:i w:val="false"/>
          <w:color w:val="000000"/>
          <w:sz w:val="28"/>
        </w:rPr>
        <w:t xml:space="preserve">
      Көру-есте сақтау. Көлік құралы жылдамдығының арақашықтықты қабылдауы. Көңіл аудару бағыты. Көрмей қалу. Дыбыс дабылдарын қабылдау. Дыбыс дабылдарын шумен шатастыру. </w:t>
      </w:r>
      <w:r>
        <w:br/>
      </w:r>
      <w:r>
        <w:rPr>
          <w:rFonts w:ascii="Times New Roman"/>
          <w:b w:val="false"/>
          <w:i w:val="false"/>
          <w:color w:val="000000"/>
          <w:sz w:val="28"/>
        </w:rPr>
        <w:t xml:space="preserve">
      Бұрылыста жылдамдық алу. Басқару органдарының орнынан өзгеруін және кедергісін қабылдау. </w:t>
      </w:r>
      <w:r>
        <w:br/>
      </w:r>
      <w:r>
        <w:rPr>
          <w:rFonts w:ascii="Times New Roman"/>
          <w:b w:val="false"/>
          <w:i w:val="false"/>
          <w:color w:val="000000"/>
          <w:sz w:val="28"/>
        </w:rPr>
        <w:t xml:space="preserve">
      Ақпаратты өңдеу уақыты. Жүргізушінің психомоторлық реакциялары, реакция уақыты. ЖКО-ның ауырлық дәрежесіне сәйкес реакция уақытының өзгеруі. </w:t>
      </w:r>
      <w:r>
        <w:br/>
      </w:r>
      <w:r>
        <w:rPr>
          <w:rFonts w:ascii="Times New Roman"/>
          <w:b w:val="false"/>
          <w:i w:val="false"/>
          <w:color w:val="000000"/>
          <w:sz w:val="28"/>
        </w:rPr>
        <w:t xml:space="preserve">
      Ойлау. Жол-көліктік жағдайының дамуын болжау. </w:t>
      </w:r>
      <w:r>
        <w:br/>
      </w:r>
      <w:r>
        <w:rPr>
          <w:rFonts w:ascii="Times New Roman"/>
          <w:b w:val="false"/>
          <w:i w:val="false"/>
          <w:color w:val="000000"/>
          <w:sz w:val="28"/>
        </w:rPr>
        <w:t xml:space="preserve">
      Жүргізуші дайындығы: білімі, іскерлігі. </w:t>
      </w:r>
      <w:r>
        <w:br/>
      </w:r>
      <w:r>
        <w:rPr>
          <w:rFonts w:ascii="Times New Roman"/>
          <w:b w:val="false"/>
          <w:i w:val="false"/>
          <w:color w:val="000000"/>
          <w:sz w:val="28"/>
        </w:rPr>
        <w:t xml:space="preserve">
      Көлік құралы жүргізушісіне басқару объектісі ретінде қойылатын талаптар. Жүргізуші жұмысының әсері мен қауіпсіздігі басқару объектісі ретінде көлік құралының қасиеттеріне ұтымды ықпал етуі. Қоғамдағы адамзаттың этика тәртібі компоненті болып табылатын жүргізуші этикасы. Жол қозғалысы Ережесін бұзған басқа қатысушылармен және ішкі істер органдарымен қатынас. Жол-көлік оқиғасы қайғылы жағдайындағы жүргізуші этикасы. </w:t>
      </w:r>
    </w:p>
    <w:bookmarkEnd w:id="499"/>
    <w:bookmarkStart w:name="z501" w:id="500"/>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Көлік құралдарының пайдалану көрсеткіштері. </w:t>
      </w:r>
      <w:r>
        <w:br/>
      </w:r>
      <w:r>
        <w:rPr>
          <w:rFonts w:ascii="Times New Roman"/>
          <w:b w:val="false"/>
          <w:i w:val="false"/>
          <w:color w:val="000000"/>
          <w:sz w:val="28"/>
        </w:rPr>
        <w:t xml:space="preserve">
      Көлік жұмысының әсерлі және қауіпсіз мүмкіндіктерінің көрсеткіштері: габариттік размерлер, салмақ өлшемдері, ауыр жүк көтергіштігі (сыйымдылығы), жылдамдық алу және тежеуіштік қасиеттер, ауып кетуге немесе тайып кетуге қарсы тұру, жанармай үнемділігі, көлік құралын әртүрлі жағдайларда пайдалану шарттары, сенімділік. Осылардың қозғалысы қауіпсіздігіне жол қозғалысы қауіпсіздігіне әсері. Көлік құралының қозғалысына әсер ететін күштер: тарту, тежеу, көлденең және тік күштердің қосылуы. Ауып кетуге қарсы тұру. Көлік құралының тұрақты қосалқы мүмкіндіктері. </w:t>
      </w:r>
      <w:r>
        <w:br/>
      </w:r>
      <w:r>
        <w:rPr>
          <w:rFonts w:ascii="Times New Roman"/>
          <w:b w:val="false"/>
          <w:i w:val="false"/>
          <w:color w:val="000000"/>
          <w:sz w:val="28"/>
        </w:rPr>
        <w:t xml:space="preserve">
      Көлік құралын реттеу жүйелері: тарту, тежеуіш, көлденең реттеу жүйелері. Басқару сипаттамасы. </w:t>
      </w:r>
    </w:p>
    <w:bookmarkEnd w:id="500"/>
    <w:bookmarkStart w:name="z502" w:id="501"/>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Штаттық және штаттық емес қозғалыс тәртібіндегі жүргізушінің іс-әрекеттері. </w:t>
      </w:r>
      <w:r>
        <w:br/>
      </w:r>
      <w:r>
        <w:rPr>
          <w:rFonts w:ascii="Times New Roman"/>
          <w:b w:val="false"/>
          <w:i w:val="false"/>
          <w:color w:val="000000"/>
          <w:sz w:val="28"/>
        </w:rPr>
        <w:t xml:space="preserve">
      Тіркеуге алуда, тайғақ жолдарда, жоғары және төмен түскенде, бұрылыстарда, қараңғы мезгілінде және шектеулі көру жағдайында, көлік ағынында, бұрылыс және жолаушылар өтетін жерлерді, шексіз кеңістікте мотоциклді жүргізу. </w:t>
      </w:r>
      <w:r>
        <w:br/>
      </w:r>
      <w:r>
        <w:rPr>
          <w:rFonts w:ascii="Times New Roman"/>
          <w:b w:val="false"/>
          <w:i w:val="false"/>
          <w:color w:val="000000"/>
          <w:sz w:val="28"/>
        </w:rPr>
        <w:t xml:space="preserve">
      Жұмыс тежеуішінің бас тарту кезеңінде, қозғалыс кезінде шинаның жарылуында, ауытқу кезеңінде жүргізушінің іс-қимылдары. </w:t>
      </w:r>
      <w:r>
        <w:br/>
      </w:r>
      <w:r>
        <w:rPr>
          <w:rFonts w:ascii="Times New Roman"/>
          <w:b w:val="false"/>
          <w:i w:val="false"/>
          <w:color w:val="000000"/>
          <w:sz w:val="28"/>
        </w:rPr>
        <w:t xml:space="preserve">
      Көлік құрал-жабдықтарының өртенген, суға батқан кезеңінде, жоғары кернеудегі электросымдардың көлік құрал-жабдықтарға үзіліп түскенінде, найзағай түскен кезеңде жүргізушінің іс-қимылдары. </w:t>
      </w:r>
      <w:r>
        <w:br/>
      </w:r>
      <w:r>
        <w:rPr>
          <w:rFonts w:ascii="Times New Roman"/>
          <w:b w:val="false"/>
          <w:i w:val="false"/>
          <w:color w:val="000000"/>
          <w:sz w:val="28"/>
        </w:rPr>
        <w:t xml:space="preserve">
      Қауіпсіздік - көліктің нәтижелі жұмысының шарты. Көлікті жүргізушінің көлікті басқару мақсатын орындауда: белгілі отын шығынында жоғарғы орта жылдамдыққа жету; белгілі орта жылдамдықта отынды ең жоғарғы дәрежеде үнемдеу, ең жоғарғы қамтамасыз ету. </w:t>
      </w:r>
      <w:r>
        <w:br/>
      </w:r>
      <w:r>
        <w:rPr>
          <w:rFonts w:ascii="Times New Roman"/>
          <w:b w:val="false"/>
          <w:i w:val="false"/>
          <w:color w:val="000000"/>
          <w:sz w:val="28"/>
        </w:rPr>
        <w:t xml:space="preserve">
      Сапалы басқарудың көрсеткіштері: орташа жылдамдық, отын шығыны, бір қалыпты қозғалыстың коэффициенті, отын жұмсау көрсеткіші, тоқтатуды бір қалыпты қалыптастыру.  </w:t>
      </w:r>
      <w:r>
        <w:br/>
      </w:r>
      <w:r>
        <w:rPr>
          <w:rFonts w:ascii="Times New Roman"/>
          <w:b w:val="false"/>
          <w:i w:val="false"/>
          <w:color w:val="000000"/>
          <w:sz w:val="28"/>
        </w:rPr>
        <w:t xml:space="preserve">
      Үнемді басқару: жүргізудегі жылдамдықты реттеуде үнемділік алгоритімін пайдалану; отын шығындау өлшеміндегі ең төменгі қарқынды қозғалыста ең жоғарғы жылдамдықты шектеу; отын шығындау өлшеміндегі ең жоғарғы қарқынды қозғалыста - ағынның орта жылдамдыққа жақын қозғалуы (жүруі); асыру арқылы қозғалысты баяулатып, двигательді тоқтату. </w:t>
      </w:r>
      <w:r>
        <w:br/>
      </w:r>
      <w:r>
        <w:rPr>
          <w:rFonts w:ascii="Times New Roman"/>
          <w:b w:val="false"/>
          <w:i w:val="false"/>
          <w:color w:val="000000"/>
          <w:sz w:val="28"/>
        </w:rPr>
        <w:t xml:space="preserve">
      Жылдамдықты басқару: жүргізудегі жылдамдықты реттеуде жылдамдылық алгоритмін пайдалану; еркін қозғалатын аймақта ең жоғарғы жылдамдықпен көлікті жүргізу; қарқынды тоқтату. Көлік құралдарының орта жылдамдығына қарқынды ағынның әсері. Көлік жол жағдайын алдын-ала болжау - негізгі жылдамдылық басқарудың кепілі. </w:t>
      </w:r>
      <w:r>
        <w:br/>
      </w:r>
      <w:r>
        <w:rPr>
          <w:rFonts w:ascii="Times New Roman"/>
          <w:b w:val="false"/>
          <w:i w:val="false"/>
          <w:color w:val="000000"/>
          <w:sz w:val="28"/>
        </w:rPr>
        <w:t xml:space="preserve">
      Жылдамдылық басқаруда пайдаланатын алгоритмдердің көлік құралдарының қауіпсіздігіне, экологияға, ресурстарға әсерлері. </w:t>
      </w:r>
      <w:r>
        <w:br/>
      </w:r>
      <w:r>
        <w:rPr>
          <w:rFonts w:ascii="Times New Roman"/>
          <w:b w:val="false"/>
          <w:i w:val="false"/>
          <w:color w:val="000000"/>
          <w:sz w:val="28"/>
        </w:rPr>
        <w:t xml:space="preserve">
      Көлік құралдарының оңтайлы алгоритмдерінің қозғалыс жылдамдықтарын реттеуге тахометр, спидометр, эконометр пайдаланылады. </w:t>
      </w:r>
    </w:p>
    <w:bookmarkEnd w:id="501"/>
    <w:bookmarkStart w:name="z503" w:id="502"/>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Жол қауіпсіздігі және жол жағдайлары. </w:t>
      </w:r>
      <w:r>
        <w:br/>
      </w:r>
      <w:r>
        <w:rPr>
          <w:rFonts w:ascii="Times New Roman"/>
          <w:b w:val="false"/>
          <w:i w:val="false"/>
          <w:color w:val="000000"/>
          <w:sz w:val="28"/>
        </w:rPr>
        <w:t xml:space="preserve">
      Автокөлік жолдарының түрлері және жіктелуі. Жолдардың белсенді, белсенді емес және экологиялық қауіпсіздігінің негізгі бөлшектері. </w:t>
      </w:r>
      <w:r>
        <w:br/>
      </w:r>
      <w:r>
        <w:rPr>
          <w:rFonts w:ascii="Times New Roman"/>
          <w:b w:val="false"/>
          <w:i w:val="false"/>
          <w:color w:val="000000"/>
          <w:sz w:val="28"/>
        </w:rPr>
        <w:t xml:space="preserve">
      Жолдың үстіңгі жақтарының түрлері, олардың сипаттамалары. Жол жағдайларының қозғалыс қауіпсіздігіне әсерлері. </w:t>
      </w:r>
      <w:r>
        <w:br/>
      </w:r>
      <w:r>
        <w:rPr>
          <w:rFonts w:ascii="Times New Roman"/>
          <w:b w:val="false"/>
          <w:i w:val="false"/>
          <w:color w:val="000000"/>
          <w:sz w:val="28"/>
        </w:rPr>
        <w:t xml:space="preserve">
      Ауыл шаруашылығындағы жолдар. Автожолдар. Таулы жолдардың ерекшелігі. </w:t>
      </w:r>
      <w:r>
        <w:br/>
      </w:r>
      <w:r>
        <w:rPr>
          <w:rFonts w:ascii="Times New Roman"/>
          <w:b w:val="false"/>
          <w:i w:val="false"/>
          <w:color w:val="000000"/>
          <w:sz w:val="28"/>
        </w:rPr>
        <w:t xml:space="preserve">
      Жол жағдайларының автокөлік қозғалысына әсері. Шинаның жолмен беттесу коэффициенті туралы түсінік. </w:t>
      </w:r>
      <w:r>
        <w:br/>
      </w:r>
      <w:r>
        <w:rPr>
          <w:rFonts w:ascii="Times New Roman"/>
          <w:b w:val="false"/>
          <w:i w:val="false"/>
          <w:color w:val="000000"/>
          <w:sz w:val="28"/>
        </w:rPr>
        <w:t xml:space="preserve">
      Жол жағдайына, ауа мен гидрометеорологиялық жағдайларға байланысты коэффициенттің өзгеруі. Тұманды, таулы жолдардағы көлік жүргізу ерекшеліктері. Автокөлік жолдарының қауіпті учаскелері; жүру бөлігінің тарылуы, жол бетінің жаңадан салынуы; битум және гравий беті, ұзақ төмен қарай түсу жолдары; көпір жолдары, теміржол бойындағы өткелдер және қауіпті учаскелер. </w:t>
      </w:r>
      <w:r>
        <w:br/>
      </w:r>
      <w:r>
        <w:rPr>
          <w:rFonts w:ascii="Times New Roman"/>
          <w:b w:val="false"/>
          <w:i w:val="false"/>
          <w:color w:val="000000"/>
          <w:sz w:val="28"/>
        </w:rPr>
        <w:t xml:space="preserve">
      Көктемгі және күзгі кезеңдерде жолдарды пайдалану. Мұзды өткелдердегі көліктің жүруі. </w:t>
      </w:r>
      <w:r>
        <w:br/>
      </w:r>
      <w:r>
        <w:rPr>
          <w:rFonts w:ascii="Times New Roman"/>
          <w:b w:val="false"/>
          <w:i w:val="false"/>
          <w:color w:val="000000"/>
          <w:sz w:val="28"/>
        </w:rPr>
        <w:t xml:space="preserve">
      Жолдарға жөндеу жұмыстары жүргізіліп жатқан учаскелердегі көлік жүргізудің қауіпсіздігінің алдын алу, бұл жағдайда қолданылатын қоршаулар, ескерту және жарық дабылдары. </w:t>
      </w:r>
    </w:p>
    <w:bookmarkEnd w:id="502"/>
    <w:bookmarkStart w:name="z504" w:id="503"/>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Жол-көлік оқиғалары </w:t>
      </w:r>
      <w:r>
        <w:rPr>
          <w:rFonts w:ascii="Times New Roman"/>
          <w:b w:val="false"/>
          <w:i w:val="false"/>
          <w:color w:val="000000"/>
          <w:sz w:val="28"/>
        </w:rPr>
        <w:t xml:space="preserve">. </w:t>
      </w:r>
      <w:r>
        <w:br/>
      </w:r>
      <w:r>
        <w:rPr>
          <w:rFonts w:ascii="Times New Roman"/>
          <w:b w:val="false"/>
          <w:i w:val="false"/>
          <w:color w:val="000000"/>
          <w:sz w:val="28"/>
        </w:rPr>
        <w:t xml:space="preserve">
      Жол-көлік оқиғалары және жол-көлік оқиғаларының жіктелуі. Қалалық жердегі, қала сыртындағы, ауылдық жерлердегі апаттар. </w:t>
      </w:r>
      <w:r>
        <w:br/>
      </w:r>
      <w:r>
        <w:rPr>
          <w:rFonts w:ascii="Times New Roman"/>
          <w:b w:val="false"/>
          <w:i w:val="false"/>
          <w:color w:val="000000"/>
          <w:sz w:val="28"/>
        </w:rPr>
        <w:t xml:space="preserve">
      Жол оқиғаларының болу себептері. Жолда жүру ережелерінің бұзылуы, көлік жүргізушілердің құқықтық ережелерді сақтамауы, көлік құралдарының техникалық жағдайлары ақуалының нормативке сай емес қалпы және басқа жағдайлар. </w:t>
      </w:r>
      <w:r>
        <w:br/>
      </w:r>
      <w:r>
        <w:rPr>
          <w:rFonts w:ascii="Times New Roman"/>
          <w:b w:val="false"/>
          <w:i w:val="false"/>
          <w:color w:val="000000"/>
          <w:sz w:val="28"/>
        </w:rPr>
        <w:t xml:space="preserve">
      Көлік жүргізушілеріне байланысты туындайтын жол-көлік оқиғасының себептері: төменгі біліктілік, шаршау, рульде ұйықтап кету. </w:t>
      </w:r>
      <w:r>
        <w:br/>
      </w:r>
      <w:r>
        <w:rPr>
          <w:rFonts w:ascii="Times New Roman"/>
          <w:b w:val="false"/>
          <w:i w:val="false"/>
          <w:color w:val="000000"/>
          <w:sz w:val="28"/>
        </w:rPr>
        <w:t xml:space="preserve">
      Жол көлік оқиғаларының пайда болу жағдайлары: жол және көлік құралдарының жағдайы, жол қозғалыстарын (жүру) реттейтін құрал-жабдықтардың бар болуы. </w:t>
      </w:r>
      <w:r>
        <w:br/>
      </w:r>
      <w:r>
        <w:rPr>
          <w:rFonts w:ascii="Times New Roman"/>
          <w:b w:val="false"/>
          <w:i w:val="false"/>
          <w:color w:val="000000"/>
          <w:sz w:val="28"/>
        </w:rPr>
        <w:t xml:space="preserve">
      Жол-көлік оқиғасының статистикасы. Апаттардың мезгіл, аптаның күндері, тәулік уақыты, жол категориясы, көлік жабдықтарының түрлеріне байланысты бөлінуі. </w:t>
      </w:r>
      <w:r>
        <w:br/>
      </w:r>
      <w:r>
        <w:rPr>
          <w:rFonts w:ascii="Times New Roman"/>
          <w:b w:val="false"/>
          <w:i w:val="false"/>
          <w:color w:val="000000"/>
          <w:sz w:val="28"/>
        </w:rPr>
        <w:t xml:space="preserve">
      Көлік құралдарының белсенді, белсенді емес және экологиялық қауіпсіздігі.  </w:t>
      </w:r>
      <w:r>
        <w:br/>
      </w:r>
      <w:r>
        <w:rPr>
          <w:rFonts w:ascii="Times New Roman"/>
          <w:b w:val="false"/>
          <w:i w:val="false"/>
          <w:color w:val="000000"/>
          <w:sz w:val="28"/>
        </w:rPr>
        <w:t xml:space="preserve">
      Жол көлік қозғалысын мемлекеттік бақылау. </w:t>
      </w:r>
    </w:p>
    <w:bookmarkEnd w:id="503"/>
    <w:bookmarkStart w:name="z505" w:id="504"/>
    <w:p>
      <w:pPr>
        <w:spacing w:after="0"/>
        <w:ind w:left="0"/>
        <w:jc w:val="both"/>
      </w:pPr>
      <w:r>
        <w:rPr>
          <w:rFonts w:ascii="Times New Roman"/>
          <w:b w:val="false"/>
          <w:i w:val="false"/>
          <w:color w:val="000000"/>
          <w:sz w:val="28"/>
        </w:rPr>
        <w:t>
</w:t>
      </w:r>
      <w:r>
        <w:rPr>
          <w:rFonts w:ascii="Times New Roman"/>
          <w:b/>
          <w:i w:val="false"/>
          <w:color w:val="000000"/>
          <w:sz w:val="28"/>
        </w:rPr>
        <w:t xml:space="preserve">                "АЛҒАШҚЫ ДӘРІГЕРЛІК КӨМЕК КӨРСЕТУ" </w:t>
      </w:r>
      <w:r>
        <w:br/>
      </w:r>
      <w:r>
        <w:rPr>
          <w:rFonts w:ascii="Times New Roman"/>
          <w:b w:val="false"/>
          <w:i w:val="false"/>
          <w:color w:val="000000"/>
          <w:sz w:val="28"/>
        </w:rPr>
        <w:t>
</w:t>
      </w:r>
      <w:r>
        <w:rPr>
          <w:rFonts w:ascii="Times New Roman"/>
          <w:b/>
          <w:i w:val="false"/>
          <w:color w:val="000000"/>
          <w:sz w:val="28"/>
        </w:rPr>
        <w:t xml:space="preserve">            пәні бойынша бағдарлама және үлгілік </w:t>
      </w:r>
      <w:r>
        <w:br/>
      </w:r>
      <w:r>
        <w:rPr>
          <w:rFonts w:ascii="Times New Roman"/>
          <w:b w:val="false"/>
          <w:i w:val="false"/>
          <w:color w:val="000000"/>
          <w:sz w:val="28"/>
        </w:rPr>
        <w:t>
</w:t>
      </w:r>
      <w:r>
        <w:rPr>
          <w:rFonts w:ascii="Times New Roman"/>
          <w:b/>
          <w:i w:val="false"/>
          <w:color w:val="000000"/>
          <w:sz w:val="28"/>
        </w:rPr>
        <w:t xml:space="preserve">                      тақырыптық жоспар. </w:t>
      </w:r>
    </w:p>
    <w:bookmarkEnd w:id="504"/>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833"/>
        <w:gridCol w:w="1833"/>
        <w:gridCol w:w="2453"/>
        <w:gridCol w:w="2133"/>
      </w:tblGrid>
      <w:tr>
        <w:trPr>
          <w:trHeight w:val="3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Тақырыптардың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сабақтар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сабақтар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анатомиясы және физиологиясы.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жол жарақаты құрылымы. </w:t>
            </w:r>
            <w:r>
              <w:br/>
            </w:r>
            <w:r>
              <w:rPr>
                <w:rFonts w:ascii="Times New Roman"/>
                <w:b w:val="false"/>
                <w:i w:val="false"/>
                <w:color w:val="000000"/>
                <w:sz w:val="20"/>
              </w:rPr>
              <w:t xml:space="preserve">
Жол көлік оқиғасында жиі кездесетін зиян шеккендер және оларды диагностикалау.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өміріне қауіп төндіретін механикалық және термиялық зардаптар.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Апаттан болған психикалық реакциялар. Өткір психоздар. Осы жағдайларда зардап шеккендерге көмек.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Термиялық зардаптар.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ЖКО апаттарындағы көрсетілетін құқықтық-ұйымдастыру көмектері.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өміріне қауіп төндіретін терапиялық жағдайлар.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ЖКО-да зардап шеккендерге алғашқы дәрігерлік көмек.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қансырауды тоқтату.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 иммобилизациясы.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шеккендерді сыртқа шығару, оларды көлікке орналастыру және тасымалдау.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Жарақатты тазарту, дәрілеу, десмургия.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аптечканы пайдалану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bookmarkStart w:name="z506" w:id="505"/>
    <w:p>
      <w:pPr>
        <w:spacing w:after="0"/>
        <w:ind w:left="0"/>
        <w:jc w:val="left"/>
      </w:pPr>
      <w:r>
        <w:rPr>
          <w:rFonts w:ascii="Times New Roman"/>
          <w:b/>
          <w:i w:val="false"/>
          <w:color w:val="000000"/>
        </w:rPr>
        <w:t xml:space="preserve"> 
  Бағдарлама </w:t>
      </w:r>
    </w:p>
    <w:bookmarkEnd w:id="505"/>
    <w:p>
      <w:pPr>
        <w:spacing w:after="0"/>
        <w:ind w:left="0"/>
        <w:jc w:val="both"/>
      </w:pPr>
      <w:r>
        <w:rPr>
          <w:rFonts w:ascii="Times New Roman"/>
          <w:b/>
          <w:i w:val="false"/>
          <w:color w:val="000000"/>
          <w:sz w:val="28"/>
        </w:rPr>
        <w:t xml:space="preserve">       N1 Тақырып. Адам </w:t>
      </w:r>
      <w:r>
        <w:rPr>
          <w:rFonts w:ascii="Times New Roman"/>
          <w:b/>
          <w:i w:val="false"/>
          <w:color w:val="000000"/>
          <w:sz w:val="28"/>
        </w:rPr>
        <w:t xml:space="preserve">  анатомиясы және физиологиясының негіздері. </w:t>
      </w:r>
      <w:r>
        <w:br/>
      </w:r>
      <w:r>
        <w:rPr>
          <w:rFonts w:ascii="Times New Roman"/>
          <w:b w:val="false"/>
          <w:i w:val="false"/>
          <w:color w:val="000000"/>
          <w:sz w:val="28"/>
        </w:rPr>
        <w:t xml:space="preserve">
      Ағза жүйелері және олардың қызмет жасауы туралы негізгі түсініктер: жүрек-қан тамыр жүйесі, тірек-қозғалу жүйесі. Тамыр соғу жиілігі, жиі демалуы, қарашық қасиеттері, естен  тану, терінің түстері, ең алғашқы белгілері. </w:t>
      </w:r>
    </w:p>
    <w:bookmarkStart w:name="z507" w:id="506"/>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ЖКО құрылымы. ЖКО-да жиі кездесетін зардаптар және оларды диагностикалау. </w:t>
      </w:r>
      <w:r>
        <w:br/>
      </w:r>
      <w:r>
        <w:rPr>
          <w:rFonts w:ascii="Times New Roman"/>
          <w:b w:val="false"/>
          <w:i w:val="false"/>
          <w:color w:val="000000"/>
          <w:sz w:val="28"/>
        </w:rPr>
        <w:t xml:space="preserve">
      ЖКО зардап шегуді болдырмайтын көлік жабдықтарының сипаттамасы. ЖКО зардап шеккен туралы статистика, олардың ауырлық дәрежесі және қорғау.  </w:t>
      </w:r>
      <w:r>
        <w:br/>
      </w:r>
      <w:r>
        <w:rPr>
          <w:rFonts w:ascii="Times New Roman"/>
          <w:b w:val="false"/>
          <w:i w:val="false"/>
          <w:color w:val="000000"/>
          <w:sz w:val="28"/>
        </w:rPr>
        <w:t xml:space="preserve">
      Алғашқы көмек көрсетуде уақыт факторының әсері. Жолаушыны қағып кеткендігі, рульге ұрғанда, көлікті қатты тоқтатқанда, аударылған кездегі зардаптар. </w:t>
      </w:r>
      <w:r>
        <w:br/>
      </w:r>
      <w:r>
        <w:rPr>
          <w:rFonts w:ascii="Times New Roman"/>
          <w:b w:val="false"/>
          <w:i w:val="false"/>
          <w:color w:val="000000"/>
          <w:sz w:val="28"/>
        </w:rPr>
        <w:t xml:space="preserve">
      Ми-сүйек зардабы, сынық белгілері, омыртқаның, жамбастың зақымдануы, ашық пневмоторакс, анық белгілері. </w:t>
      </w:r>
    </w:p>
    <w:bookmarkEnd w:id="506"/>
    <w:bookmarkStart w:name="z508" w:id="507"/>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w:t>
      </w:r>
      <w:r>
        <w:rPr>
          <w:rFonts w:ascii="Times New Roman"/>
          <w:b/>
          <w:i w:val="false"/>
          <w:color w:val="000000"/>
          <w:sz w:val="28"/>
        </w:rPr>
        <w:t xml:space="preserve">  Өмірге қауіп төндіретін механикалық және термиялық зардаптар. </w:t>
      </w:r>
      <w:r>
        <w:br/>
      </w:r>
      <w:r>
        <w:rPr>
          <w:rFonts w:ascii="Times New Roman"/>
          <w:b w:val="false"/>
          <w:i w:val="false"/>
          <w:color w:val="000000"/>
          <w:sz w:val="28"/>
        </w:rPr>
        <w:t xml:space="preserve">
      Түсініктемелер: предагопальдық жағдай, агония, клиникалық ажал, биологиялық ажал. Олардың белгілері. Алғашқы дәрігерлік көмек көрсету кезеңінде реанимациялық іс-шаралардың мазмұны. </w:t>
      </w:r>
      <w:r>
        <w:br/>
      </w:r>
      <w:r>
        <w:rPr>
          <w:rFonts w:ascii="Times New Roman"/>
          <w:b w:val="false"/>
          <w:i w:val="false"/>
          <w:color w:val="000000"/>
          <w:sz w:val="28"/>
        </w:rPr>
        <w:t xml:space="preserve">
      Шок. Жарақаттық, геморагиялық, күйіктік, кардиогендік, аллергиялық шоктың түрлері. Шоктың клиникалық көрінісі. Алғашқы дәрігерлік көмек көрсетудегі шокқа қарсы іс-шаралардың кешені. </w:t>
      </w:r>
      <w:r>
        <w:br/>
      </w:r>
      <w:r>
        <w:rPr>
          <w:rFonts w:ascii="Times New Roman"/>
          <w:b w:val="false"/>
          <w:i w:val="false"/>
          <w:color w:val="000000"/>
          <w:sz w:val="28"/>
        </w:rPr>
        <w:t xml:space="preserve">
      Тыныс жетіспеушілігі. Дәрігерлік көмек көрсетуде тыныс жетіспеушілігінің дәрежесін төмендету әдістері, клиникалық белгілері, себептері. Кеуде жасушаларының зақымдалуының жіктелуі. Асфикция. </w:t>
      </w:r>
      <w:r>
        <w:br/>
      </w:r>
      <w:r>
        <w:rPr>
          <w:rFonts w:ascii="Times New Roman"/>
          <w:b w:val="false"/>
          <w:i w:val="false"/>
          <w:color w:val="000000"/>
          <w:sz w:val="28"/>
        </w:rPr>
        <w:t xml:space="preserve">
      Естен тану синдромы. Кома. Себептері. Естен тану кезеңінде асфикцияны алдын-алу тәсілдері. </w:t>
      </w:r>
      <w:r>
        <w:br/>
      </w:r>
      <w:r>
        <w:rPr>
          <w:rFonts w:ascii="Times New Roman"/>
          <w:b w:val="false"/>
          <w:i w:val="false"/>
          <w:color w:val="000000"/>
          <w:sz w:val="28"/>
        </w:rPr>
        <w:t xml:space="preserve">
      Балалардың, қариялардың, жүкті әйелдердің өмірлеріне қауіп төндіретін ерекшеліктер. </w:t>
      </w:r>
    </w:p>
    <w:bookmarkEnd w:id="507"/>
    <w:bookmarkStart w:name="z509" w:id="508"/>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Апаттағы психикалық әсерлер. Психикалық зардап шеккендерге көмек көрсету ерекшеліктері. </w:t>
      </w:r>
      <w:r>
        <w:br/>
      </w:r>
      <w:r>
        <w:rPr>
          <w:rFonts w:ascii="Times New Roman"/>
          <w:b w:val="false"/>
          <w:i w:val="false"/>
          <w:color w:val="000000"/>
          <w:sz w:val="28"/>
        </w:rPr>
        <w:t xml:space="preserve">
      Психикалық және неврологиялық ауытқулар, олардың сипаттамалары және болу жиілігі. Шок-аффективалық белгілер, психомоторлық ояну. Психикалық әсерлі, алкоголь және есірткілік мас жағдайда зардап шеккендерге дәрігерлік көмек көрсетудің ерекшеліктері. </w:t>
      </w:r>
    </w:p>
    <w:bookmarkEnd w:id="508"/>
    <w:bookmarkStart w:name="z510" w:id="509"/>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Термиялық зардаптар. </w:t>
      </w:r>
      <w:r>
        <w:br/>
      </w:r>
      <w:r>
        <w:rPr>
          <w:rFonts w:ascii="Times New Roman"/>
          <w:b w:val="false"/>
          <w:i w:val="false"/>
          <w:color w:val="000000"/>
          <w:sz w:val="28"/>
        </w:rPr>
        <w:t xml:space="preserve">
      Термиялық күйіктер. Күйіктен зардап шеккендерге иммобилизация өткізу, жарақатты таңу ерекшеліктері, күйіктен зардап шеккеннің дәрежесін анықтау, клиникалық көрінісі. </w:t>
      </w:r>
      <w:r>
        <w:br/>
      </w:r>
      <w:r>
        <w:rPr>
          <w:rFonts w:ascii="Times New Roman"/>
          <w:b w:val="false"/>
          <w:i w:val="false"/>
          <w:color w:val="000000"/>
          <w:sz w:val="28"/>
        </w:rPr>
        <w:t xml:space="preserve">
      Көздері және жоғарғы тыныс жолдары күйіктен зардап шеккендерге алғашқы медициналық көмек көрсетудің ерекшеліктері. </w:t>
      </w:r>
      <w:r>
        <w:br/>
      </w:r>
      <w:r>
        <w:rPr>
          <w:rFonts w:ascii="Times New Roman"/>
          <w:b w:val="false"/>
          <w:i w:val="false"/>
          <w:color w:val="000000"/>
          <w:sz w:val="28"/>
        </w:rPr>
        <w:t xml:space="preserve">
      Жылудан зардап шеккен жарақат. Алғашқы медициналық көмек берудің принциптері. Суықтан, аяздан зардап шеккен жарақат. Үсікке шалдығу және суық тигізу. Осы жағдайларда жылыту тәсілдері. </w:t>
      </w:r>
    </w:p>
    <w:bookmarkEnd w:id="509"/>
    <w:bookmarkStart w:name="z511" w:id="510"/>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ЖКО-да зардап шеккендерге ұйымдастыру - құқықтық көмек көрсету аспектілері. </w:t>
      </w:r>
      <w:r>
        <w:br/>
      </w:r>
      <w:r>
        <w:rPr>
          <w:rFonts w:ascii="Times New Roman"/>
          <w:b w:val="false"/>
          <w:i w:val="false"/>
          <w:color w:val="000000"/>
          <w:sz w:val="28"/>
        </w:rPr>
        <w:t xml:space="preserve">
      Әкімшілік және қылмыстық құқық. Зардап шеккендерге көмек көрсету немесе көмек көрсетпеуге қатысы бар заңдардың негіздері. Жол апатынан адам құрбан болған жағдайларындағы автокөлік жүргізушінің, дәрігер қызметкерінің, жол-көлік оқиғалардың әкімшілік қызметінің міндеттері. </w:t>
      </w:r>
    </w:p>
    <w:bookmarkEnd w:id="510"/>
    <w:bookmarkStart w:name="z512" w:id="511"/>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Адам өміріне қауіп төндіретін терапиялық зардап шеккендер. </w:t>
      </w:r>
      <w:r>
        <w:br/>
      </w:r>
      <w:r>
        <w:rPr>
          <w:rFonts w:ascii="Times New Roman"/>
          <w:b w:val="false"/>
          <w:i w:val="false"/>
          <w:color w:val="000000"/>
          <w:sz w:val="28"/>
        </w:rPr>
        <w:t xml:space="preserve">
      Диабеттік ком. Жүрек-қан тамыр жетіспеушілігі. Гипертониялық криз. Астматикалық статус. Улану. Алғашқы дәрігерлік көмек көрсетудің тәсілдері, клиникалық белгілер. </w:t>
      </w:r>
    </w:p>
    <w:bookmarkEnd w:id="511"/>
    <w:bookmarkStart w:name="z513" w:id="512"/>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Көлік жол оқиғаларынан зардап шеккендерге алғашқы дәрігерлік көмек көрсетуде жүргізілетін өкпе-жүрек реанимациясы, асфикцияны жою. (Практикаылық дағдылар, 1, 8, 26 қосымша) </w:t>
      </w:r>
      <w:r>
        <w:br/>
      </w:r>
      <w:r>
        <w:rPr>
          <w:rFonts w:ascii="Times New Roman"/>
          <w:b w:val="false"/>
          <w:i w:val="false"/>
          <w:color w:val="000000"/>
          <w:sz w:val="28"/>
        </w:rPr>
        <w:t xml:space="preserve">
      Зардап шеккеннің жағдайының ауырлығын бағалау, өкпе-жүрек реанимациясын жүргізуге көрсеткіштерін анықтау. </w:t>
      </w:r>
      <w:r>
        <w:br/>
      </w:r>
      <w:r>
        <w:rPr>
          <w:rFonts w:ascii="Times New Roman"/>
          <w:b w:val="false"/>
          <w:i w:val="false"/>
          <w:color w:val="000000"/>
          <w:sz w:val="28"/>
        </w:rPr>
        <w:t xml:space="preserve">
      Жоғарғы тыныстың жұмысын қалпына келтіру. Ауыз қуысын тампонмен тазарту, жоғарғы тыныс жолдарының өтуін қамтамасыз ету. "Ауыздан ауызға", "Ауыздан мұрынға" жасанды тыныс жүргізу. Ауа жүргізуді пайдалану. Жүректің жабық массажының техникасы. Өкпе-жүрек реанимациясын бір немесе екі құтқарушы жасауының ерекшеліктері. Өкпе-жүрек реанимациясының бет, ашық кеуде клеткалары зардап шеккендерге жасудың ерекшеліктері. </w:t>
      </w:r>
      <w:r>
        <w:br/>
      </w:r>
      <w:r>
        <w:rPr>
          <w:rFonts w:ascii="Times New Roman"/>
          <w:b w:val="false"/>
          <w:i w:val="false"/>
          <w:color w:val="000000"/>
          <w:sz w:val="28"/>
        </w:rPr>
        <w:t xml:space="preserve">
      Өкпе-жүрек реанимациясының балаларға жасаудағы ерекшеліктері. Балалардың механикалық асфиксиясын жою. </w:t>
      </w:r>
    </w:p>
    <w:bookmarkEnd w:id="512"/>
    <w:bookmarkStart w:name="z514" w:id="513"/>
    <w:p>
      <w:pPr>
        <w:spacing w:after="0"/>
        <w:ind w:left="0"/>
        <w:jc w:val="both"/>
      </w:pPr>
      <w:r>
        <w:rPr>
          <w:rFonts w:ascii="Times New Roman"/>
          <w:b w:val="false"/>
          <w:i w:val="false"/>
          <w:color w:val="000000"/>
          <w:sz w:val="28"/>
        </w:rPr>
        <w:t>
</w:t>
      </w:r>
      <w:r>
        <w:rPr>
          <w:rFonts w:ascii="Times New Roman"/>
          <w:b/>
          <w:i w:val="false"/>
          <w:color w:val="000000"/>
          <w:sz w:val="28"/>
        </w:rPr>
        <w:t xml:space="preserve">       N9 Тақырып. Сыртқы қансырауды тоқтату. (Практикалық дағдыла, 9 қосымша) </w:t>
      </w:r>
      <w:r>
        <w:br/>
      </w:r>
      <w:r>
        <w:rPr>
          <w:rFonts w:ascii="Times New Roman"/>
          <w:b w:val="false"/>
          <w:i w:val="false"/>
          <w:color w:val="000000"/>
          <w:sz w:val="28"/>
        </w:rPr>
        <w:t xml:space="preserve">
      Қансыраудың түрлері. Артериялық, тамырлық қансырау белгілері. Сыртқы қансырауды уақытша тоқтату тәсілдері: саусақтармен артерияны қысу,  жіп немесе жгутпен байлау, қолды, аяқты қайыру. </w:t>
      </w:r>
      <w:r>
        <w:br/>
      </w:r>
      <w:r>
        <w:rPr>
          <w:rFonts w:ascii="Times New Roman"/>
          <w:b w:val="false"/>
          <w:i w:val="false"/>
          <w:color w:val="000000"/>
          <w:sz w:val="28"/>
        </w:rPr>
        <w:t xml:space="preserve">
      Қан құсу, қан түкіру, қан ішекке кеткен жағдайларда алғашқы дәрігерлік көмек көрсету. </w:t>
      </w:r>
    </w:p>
    <w:bookmarkEnd w:id="513"/>
    <w:bookmarkStart w:name="z515" w:id="514"/>
    <w:p>
      <w:pPr>
        <w:spacing w:after="0"/>
        <w:ind w:left="0"/>
        <w:jc w:val="both"/>
      </w:pPr>
      <w:r>
        <w:rPr>
          <w:rFonts w:ascii="Times New Roman"/>
          <w:b w:val="false"/>
          <w:i w:val="false"/>
          <w:color w:val="000000"/>
          <w:sz w:val="28"/>
        </w:rPr>
        <w:t>
</w:t>
      </w:r>
      <w:r>
        <w:rPr>
          <w:rFonts w:ascii="Times New Roman"/>
          <w:b/>
          <w:i w:val="false"/>
          <w:color w:val="000000"/>
          <w:sz w:val="28"/>
        </w:rPr>
        <w:t xml:space="preserve">       N10 Тақырып. Көліктік иммобилизациясы. (Практикалық дағдылар, 15, 16 қосымша) </w:t>
      </w:r>
      <w:r>
        <w:br/>
      </w:r>
      <w:r>
        <w:rPr>
          <w:rFonts w:ascii="Times New Roman"/>
          <w:b w:val="false"/>
          <w:i w:val="false"/>
          <w:color w:val="000000"/>
          <w:sz w:val="28"/>
        </w:rPr>
        <w:t xml:space="preserve">
      Көлік иммобилизациясының жалпы принциптері. Бинтті таңу. Көлік иммобилизация жасау ережелері, бір үлгідегі қателер және асқынулар. Жамбас, омыртқа, бас, кеуде клеткалары зақымданған кездегі  иммобилизацияның ерекшеліктері. </w:t>
      </w:r>
    </w:p>
    <w:bookmarkEnd w:id="514"/>
    <w:bookmarkStart w:name="z516" w:id="515"/>
    <w:p>
      <w:pPr>
        <w:spacing w:after="0"/>
        <w:ind w:left="0"/>
        <w:jc w:val="both"/>
      </w:pPr>
      <w:r>
        <w:rPr>
          <w:rFonts w:ascii="Times New Roman"/>
          <w:b w:val="false"/>
          <w:i w:val="false"/>
          <w:color w:val="000000"/>
          <w:sz w:val="28"/>
        </w:rPr>
        <w:t>
</w:t>
      </w:r>
      <w:r>
        <w:rPr>
          <w:rFonts w:ascii="Times New Roman"/>
          <w:b/>
          <w:i w:val="false"/>
          <w:color w:val="000000"/>
          <w:sz w:val="28"/>
        </w:rPr>
        <w:t xml:space="preserve">       N11 Тақырып. Жаншылып қалғандарды босату, көліктен сыртқа шығару, оларды көлікке орналастыру және тасымалдау тәсілдері. (Практикалық дағдылар, 17-19, 21-22 қосымша) </w:t>
      </w:r>
      <w:r>
        <w:br/>
      </w:r>
      <w:r>
        <w:rPr>
          <w:rFonts w:ascii="Times New Roman"/>
          <w:b w:val="false"/>
          <w:i w:val="false"/>
          <w:color w:val="000000"/>
          <w:sz w:val="28"/>
        </w:rPr>
        <w:t xml:space="preserve">
      Көліктің жапырылып қалған есіктерін ашу, зардап шеккендерді әйнектері сынған терезе арқылы шығару тәсілдері. Ұзақ уақыт жаншылып қалған зардап шеккендердің (аяқ, қолдары) шығару ерекшеліктері. Оларды зембілге орналастыру техникасы. Омыртқа мен жамбасы жарақаттанған адамдарды көліктен шығару, орналастыру ерекшеліктері. Жеңіл көліктерді (жеңіл машина, жүк таситын автокөлік, автобус) зардап шеккендерді орналастыру үшін пайдалану. </w:t>
      </w:r>
    </w:p>
    <w:bookmarkEnd w:id="515"/>
    <w:bookmarkStart w:name="z517" w:id="516"/>
    <w:p>
      <w:pPr>
        <w:spacing w:after="0"/>
        <w:ind w:left="0"/>
        <w:jc w:val="both"/>
      </w:pPr>
      <w:r>
        <w:rPr>
          <w:rFonts w:ascii="Times New Roman"/>
          <w:b w:val="false"/>
          <w:i w:val="false"/>
          <w:color w:val="000000"/>
          <w:sz w:val="28"/>
        </w:rPr>
        <w:t>
</w:t>
      </w:r>
      <w:r>
        <w:rPr>
          <w:rFonts w:ascii="Times New Roman"/>
          <w:b/>
          <w:i w:val="false"/>
          <w:color w:val="000000"/>
          <w:sz w:val="28"/>
        </w:rPr>
        <w:t xml:space="preserve">       N12 Тақырып. Жарақаттанған жерлерін тазарту, дәрілеу. Десмургия. (Практикалық дағдылар, 10, 13, 25 қосымша) </w:t>
      </w:r>
      <w:r>
        <w:br/>
      </w:r>
      <w:r>
        <w:rPr>
          <w:rFonts w:ascii="Times New Roman"/>
          <w:b w:val="false"/>
          <w:i w:val="false"/>
          <w:color w:val="000000"/>
          <w:sz w:val="28"/>
        </w:rPr>
        <w:t xml:space="preserve">
      Жарақаттанған жерлерді тазарту техникасы, дәрілеу және таңғышпен орау. Кеудені орайтын арнаулы жеке пакетпен орау немесе қолға түскен заттармен, тақтайшалар салып түзу байлау. Қолда бар құралдарды барынша пайдалану. </w:t>
      </w:r>
    </w:p>
    <w:bookmarkEnd w:id="516"/>
    <w:bookmarkStart w:name="z518" w:id="517"/>
    <w:p>
      <w:pPr>
        <w:spacing w:after="0"/>
        <w:ind w:left="0"/>
        <w:jc w:val="both"/>
      </w:pPr>
      <w:r>
        <w:rPr>
          <w:rFonts w:ascii="Times New Roman"/>
          <w:b w:val="false"/>
          <w:i w:val="false"/>
          <w:color w:val="000000"/>
          <w:sz w:val="28"/>
        </w:rPr>
        <w:t>
</w:t>
      </w:r>
      <w:r>
        <w:rPr>
          <w:rFonts w:ascii="Times New Roman"/>
          <w:b/>
          <w:i w:val="false"/>
          <w:color w:val="000000"/>
          <w:sz w:val="28"/>
        </w:rPr>
        <w:t xml:space="preserve">       N13 Тақырып. Жеке аптечканы қолдану. Практикаылық дағдылар, 14, 20, 23, 24, 27-29 қосымшалар) </w:t>
      </w:r>
      <w:r>
        <w:br/>
      </w:r>
      <w:r>
        <w:rPr>
          <w:rFonts w:ascii="Times New Roman"/>
          <w:b w:val="false"/>
          <w:i w:val="false"/>
          <w:color w:val="000000"/>
          <w:sz w:val="28"/>
        </w:rPr>
        <w:t xml:space="preserve">
      Жеке аптечканы түгендеу. Ішіндегі дәрі-дәрмекті пайдалана білу. </w:t>
      </w:r>
    </w:p>
    <w:bookmarkEnd w:id="517"/>
    <w:bookmarkStart w:name="z519" w:id="518"/>
    <w:p>
      <w:pPr>
        <w:spacing w:after="0"/>
        <w:ind w:left="0"/>
        <w:jc w:val="left"/>
      </w:pPr>
      <w:r>
        <w:rPr>
          <w:rFonts w:ascii="Times New Roman"/>
          <w:b/>
          <w:i w:val="false"/>
          <w:color w:val="000000"/>
        </w:rPr>
        <w:t xml:space="preserve"> 
  ҚОСЫМША  </w:t>
      </w:r>
    </w:p>
    <w:bookmarkEnd w:id="518"/>
    <w:p>
      <w:pPr>
        <w:spacing w:after="0"/>
        <w:ind w:left="0"/>
        <w:jc w:val="both"/>
      </w:pPr>
      <w:r>
        <w:rPr>
          <w:rFonts w:ascii="Times New Roman"/>
          <w:b w:val="false"/>
          <w:i w:val="false"/>
          <w:color w:val="000000"/>
          <w:sz w:val="28"/>
        </w:rPr>
        <w:t xml:space="preserve">      1. Ауыз қуысын және жоғарғы тыныс жолдарының өтуін тазарту техникасы.  </w:t>
      </w:r>
      <w:r>
        <w:br/>
      </w:r>
      <w:r>
        <w:rPr>
          <w:rFonts w:ascii="Times New Roman"/>
          <w:b w:val="false"/>
          <w:i w:val="false"/>
          <w:color w:val="000000"/>
          <w:sz w:val="28"/>
        </w:rPr>
        <w:t xml:space="preserve">
      2. Өкпеге жасанды ауа жіберу: </w:t>
      </w:r>
      <w:r>
        <w:br/>
      </w:r>
      <w:r>
        <w:rPr>
          <w:rFonts w:ascii="Times New Roman"/>
          <w:b w:val="false"/>
          <w:i w:val="false"/>
          <w:color w:val="000000"/>
          <w:sz w:val="28"/>
        </w:rPr>
        <w:t xml:space="preserve">
      - ауыздан ауызға (жасанды тыныс жасауға арналған жабдықтарды пайдалану және пайдалану жағдайлары) </w:t>
      </w:r>
      <w:r>
        <w:br/>
      </w:r>
      <w:r>
        <w:rPr>
          <w:rFonts w:ascii="Times New Roman"/>
          <w:b w:val="false"/>
          <w:i w:val="false"/>
          <w:color w:val="000000"/>
          <w:sz w:val="28"/>
        </w:rPr>
        <w:t xml:space="preserve">
      - мұрыннан ауызға </w:t>
      </w:r>
      <w:r>
        <w:br/>
      </w:r>
      <w:r>
        <w:rPr>
          <w:rFonts w:ascii="Times New Roman"/>
          <w:b w:val="false"/>
          <w:i w:val="false"/>
          <w:color w:val="000000"/>
          <w:sz w:val="28"/>
        </w:rPr>
        <w:t xml:space="preserve">
      3. Жүрекке жабық түрде массаж жасау: </w:t>
      </w:r>
      <w:r>
        <w:br/>
      </w:r>
      <w:r>
        <w:rPr>
          <w:rFonts w:ascii="Times New Roman"/>
          <w:b w:val="false"/>
          <w:i w:val="false"/>
          <w:color w:val="000000"/>
          <w:sz w:val="28"/>
        </w:rPr>
        <w:t xml:space="preserve">
      - екі қолмен </w:t>
      </w:r>
      <w:r>
        <w:br/>
      </w:r>
      <w:r>
        <w:rPr>
          <w:rFonts w:ascii="Times New Roman"/>
          <w:b w:val="false"/>
          <w:i w:val="false"/>
          <w:color w:val="000000"/>
          <w:sz w:val="28"/>
        </w:rPr>
        <w:t xml:space="preserve">
      - бір қолмен </w:t>
      </w:r>
      <w:r>
        <w:br/>
      </w:r>
      <w:r>
        <w:rPr>
          <w:rFonts w:ascii="Times New Roman"/>
          <w:b w:val="false"/>
          <w:i w:val="false"/>
          <w:color w:val="000000"/>
          <w:sz w:val="28"/>
        </w:rPr>
        <w:t xml:space="preserve">
      4. Бір құтқарушы адамның реанимациялық іс-шараларды өткізуі. </w:t>
      </w:r>
      <w:r>
        <w:br/>
      </w:r>
      <w:r>
        <w:rPr>
          <w:rFonts w:ascii="Times New Roman"/>
          <w:b w:val="false"/>
          <w:i w:val="false"/>
          <w:color w:val="000000"/>
          <w:sz w:val="28"/>
        </w:rPr>
        <w:t xml:space="preserve">
      5. Екі құтқарушы адамның реанимациялық іс-шараларды өткізуі. </w:t>
      </w:r>
      <w:r>
        <w:br/>
      </w:r>
      <w:r>
        <w:rPr>
          <w:rFonts w:ascii="Times New Roman"/>
          <w:b w:val="false"/>
          <w:i w:val="false"/>
          <w:color w:val="000000"/>
          <w:sz w:val="28"/>
        </w:rPr>
        <w:t xml:space="preserve">
      6. Тамырды анықтау: </w:t>
      </w:r>
      <w:r>
        <w:br/>
      </w:r>
      <w:r>
        <w:rPr>
          <w:rFonts w:ascii="Times New Roman"/>
          <w:b w:val="false"/>
          <w:i w:val="false"/>
          <w:color w:val="000000"/>
          <w:sz w:val="28"/>
        </w:rPr>
        <w:t xml:space="preserve">
      - сәулелі артерияда </w:t>
      </w:r>
      <w:r>
        <w:br/>
      </w:r>
      <w:r>
        <w:rPr>
          <w:rFonts w:ascii="Times New Roman"/>
          <w:b w:val="false"/>
          <w:i w:val="false"/>
          <w:color w:val="000000"/>
          <w:sz w:val="28"/>
        </w:rPr>
        <w:t xml:space="preserve">
      - жамбас артерияда </w:t>
      </w:r>
      <w:r>
        <w:br/>
      </w:r>
      <w:r>
        <w:rPr>
          <w:rFonts w:ascii="Times New Roman"/>
          <w:b w:val="false"/>
          <w:i w:val="false"/>
          <w:color w:val="000000"/>
          <w:sz w:val="28"/>
        </w:rPr>
        <w:t xml:space="preserve">
      - ұйқы артерияда </w:t>
      </w:r>
      <w:r>
        <w:br/>
      </w:r>
      <w:r>
        <w:rPr>
          <w:rFonts w:ascii="Times New Roman"/>
          <w:b w:val="false"/>
          <w:i w:val="false"/>
          <w:color w:val="000000"/>
          <w:sz w:val="28"/>
        </w:rPr>
        <w:t xml:space="preserve">
      7. Тыныс және пульс жиілігін анықтау. </w:t>
      </w:r>
      <w:r>
        <w:br/>
      </w:r>
      <w:r>
        <w:rPr>
          <w:rFonts w:ascii="Times New Roman"/>
          <w:b w:val="false"/>
          <w:i w:val="false"/>
          <w:color w:val="000000"/>
          <w:sz w:val="28"/>
        </w:rPr>
        <w:t xml:space="preserve">
      8. Көздің қарашық реакциясы. </w:t>
      </w:r>
      <w:r>
        <w:br/>
      </w:r>
      <w:r>
        <w:rPr>
          <w:rFonts w:ascii="Times New Roman"/>
          <w:b w:val="false"/>
          <w:i w:val="false"/>
          <w:color w:val="000000"/>
          <w:sz w:val="28"/>
        </w:rPr>
        <w:t xml:space="preserve">
      9. Қансырауды уақытша тоқтату техникасы </w:t>
      </w:r>
      <w:r>
        <w:br/>
      </w:r>
      <w:r>
        <w:rPr>
          <w:rFonts w:ascii="Times New Roman"/>
          <w:b w:val="false"/>
          <w:i w:val="false"/>
          <w:color w:val="000000"/>
          <w:sz w:val="28"/>
        </w:rPr>
        <w:t xml:space="preserve">
      - иық, тізе арты, жамбас және ұйқы артерияларын қысу </w:t>
      </w:r>
      <w:r>
        <w:br/>
      </w:r>
      <w:r>
        <w:rPr>
          <w:rFonts w:ascii="Times New Roman"/>
          <w:b w:val="false"/>
          <w:i w:val="false"/>
          <w:color w:val="000000"/>
          <w:sz w:val="28"/>
        </w:rPr>
        <w:t xml:space="preserve">
      - жгутпен, қолда бар заттармен байлау </w:t>
      </w:r>
      <w:r>
        <w:br/>
      </w:r>
      <w:r>
        <w:rPr>
          <w:rFonts w:ascii="Times New Roman"/>
          <w:b w:val="false"/>
          <w:i w:val="false"/>
          <w:color w:val="000000"/>
          <w:sz w:val="28"/>
        </w:rPr>
        <w:t xml:space="preserve">
      - тізені, шынтақты барынша қайыру </w:t>
      </w:r>
      <w:r>
        <w:br/>
      </w:r>
      <w:r>
        <w:rPr>
          <w:rFonts w:ascii="Times New Roman"/>
          <w:b w:val="false"/>
          <w:i w:val="false"/>
          <w:color w:val="000000"/>
          <w:sz w:val="28"/>
        </w:rPr>
        <w:t xml:space="preserve">
      - резина жгутын қою </w:t>
      </w:r>
      <w:r>
        <w:br/>
      </w:r>
      <w:r>
        <w:rPr>
          <w:rFonts w:ascii="Times New Roman"/>
          <w:b w:val="false"/>
          <w:i w:val="false"/>
          <w:color w:val="000000"/>
          <w:sz w:val="28"/>
        </w:rPr>
        <w:t xml:space="preserve">
      - мұрынға тампон қою </w:t>
      </w:r>
      <w:r>
        <w:br/>
      </w:r>
      <w:r>
        <w:rPr>
          <w:rFonts w:ascii="Times New Roman"/>
          <w:b w:val="false"/>
          <w:i w:val="false"/>
          <w:color w:val="000000"/>
          <w:sz w:val="28"/>
        </w:rPr>
        <w:t xml:space="preserve">
      - "Статин" ұнтағын және котекс "Тем" майлығын пайдалану </w:t>
      </w:r>
      <w:r>
        <w:br/>
      </w:r>
      <w:r>
        <w:rPr>
          <w:rFonts w:ascii="Times New Roman"/>
          <w:b w:val="false"/>
          <w:i w:val="false"/>
          <w:color w:val="000000"/>
          <w:sz w:val="28"/>
        </w:rPr>
        <w:t xml:space="preserve">
      10. Жарақаттанған жерлерді тазарту, дәрілеу </w:t>
      </w:r>
      <w:r>
        <w:br/>
      </w:r>
      <w:r>
        <w:rPr>
          <w:rFonts w:ascii="Times New Roman"/>
          <w:b w:val="false"/>
          <w:i w:val="false"/>
          <w:color w:val="000000"/>
          <w:sz w:val="28"/>
        </w:rPr>
        <w:t xml:space="preserve">
      11. Бинт таңғыштарын қою: </w:t>
      </w:r>
      <w:r>
        <w:br/>
      </w:r>
      <w:r>
        <w:rPr>
          <w:rFonts w:ascii="Times New Roman"/>
          <w:b w:val="false"/>
          <w:i w:val="false"/>
          <w:color w:val="000000"/>
          <w:sz w:val="28"/>
        </w:rPr>
        <w:t xml:space="preserve">
      - аяққа, қолға циркулярлық </w:t>
      </w:r>
      <w:r>
        <w:br/>
      </w:r>
      <w:r>
        <w:rPr>
          <w:rFonts w:ascii="Times New Roman"/>
          <w:b w:val="false"/>
          <w:i w:val="false"/>
          <w:color w:val="000000"/>
          <w:sz w:val="28"/>
        </w:rPr>
        <w:t xml:space="preserve">
      - колостық </w:t>
      </w:r>
      <w:r>
        <w:br/>
      </w:r>
      <w:r>
        <w:rPr>
          <w:rFonts w:ascii="Times New Roman"/>
          <w:b w:val="false"/>
          <w:i w:val="false"/>
          <w:color w:val="000000"/>
          <w:sz w:val="28"/>
        </w:rPr>
        <w:t xml:space="preserve">
      - спиралдық </w:t>
      </w:r>
      <w:r>
        <w:br/>
      </w:r>
      <w:r>
        <w:rPr>
          <w:rFonts w:ascii="Times New Roman"/>
          <w:b w:val="false"/>
          <w:i w:val="false"/>
          <w:color w:val="000000"/>
          <w:sz w:val="28"/>
        </w:rPr>
        <w:t xml:space="preserve">
      - "гепец" </w:t>
      </w:r>
      <w:r>
        <w:br/>
      </w:r>
      <w:r>
        <w:rPr>
          <w:rFonts w:ascii="Times New Roman"/>
          <w:b w:val="false"/>
          <w:i w:val="false"/>
          <w:color w:val="000000"/>
          <w:sz w:val="28"/>
        </w:rPr>
        <w:t xml:space="preserve">
      - тасбақа </w:t>
      </w:r>
      <w:r>
        <w:br/>
      </w:r>
      <w:r>
        <w:rPr>
          <w:rFonts w:ascii="Times New Roman"/>
          <w:b w:val="false"/>
          <w:i w:val="false"/>
          <w:color w:val="000000"/>
          <w:sz w:val="28"/>
        </w:rPr>
        <w:t xml:space="preserve">
      - косынкалы </w:t>
      </w:r>
      <w:r>
        <w:br/>
      </w:r>
      <w:r>
        <w:rPr>
          <w:rFonts w:ascii="Times New Roman"/>
          <w:b w:val="false"/>
          <w:i w:val="false"/>
          <w:color w:val="000000"/>
          <w:sz w:val="28"/>
        </w:rPr>
        <w:t xml:space="preserve">
      - Дезо </w:t>
      </w:r>
      <w:r>
        <w:br/>
      </w:r>
      <w:r>
        <w:rPr>
          <w:rFonts w:ascii="Times New Roman"/>
          <w:b w:val="false"/>
          <w:i w:val="false"/>
          <w:color w:val="000000"/>
          <w:sz w:val="28"/>
        </w:rPr>
        <w:t xml:space="preserve">
      - Окклюзивтік </w:t>
      </w:r>
      <w:r>
        <w:br/>
      </w:r>
      <w:r>
        <w:rPr>
          <w:rFonts w:ascii="Times New Roman"/>
          <w:b w:val="false"/>
          <w:i w:val="false"/>
          <w:color w:val="000000"/>
          <w:sz w:val="28"/>
        </w:rPr>
        <w:t xml:space="preserve">
      - Басу, езу </w:t>
      </w:r>
      <w:r>
        <w:br/>
      </w:r>
      <w:r>
        <w:rPr>
          <w:rFonts w:ascii="Times New Roman"/>
          <w:b w:val="false"/>
          <w:i w:val="false"/>
          <w:color w:val="000000"/>
          <w:sz w:val="28"/>
        </w:rPr>
        <w:t xml:space="preserve">
      - контурлық    </w:t>
      </w:r>
      <w:r>
        <w:br/>
      </w:r>
      <w:r>
        <w:rPr>
          <w:rFonts w:ascii="Times New Roman"/>
          <w:b w:val="false"/>
          <w:i w:val="false"/>
          <w:color w:val="000000"/>
          <w:sz w:val="28"/>
        </w:rPr>
        <w:t xml:space="preserve">
      12. Торлы бинтті пайдалану </w:t>
      </w:r>
      <w:r>
        <w:br/>
      </w:r>
      <w:r>
        <w:rPr>
          <w:rFonts w:ascii="Times New Roman"/>
          <w:b w:val="false"/>
          <w:i w:val="false"/>
          <w:color w:val="000000"/>
          <w:sz w:val="28"/>
        </w:rPr>
        <w:t xml:space="preserve">
      13. Аяқ, қолды эластикалық әдіспен бинттеу </w:t>
      </w:r>
      <w:r>
        <w:br/>
      </w:r>
      <w:r>
        <w:rPr>
          <w:rFonts w:ascii="Times New Roman"/>
          <w:b w:val="false"/>
          <w:i w:val="false"/>
          <w:color w:val="000000"/>
          <w:sz w:val="28"/>
        </w:rPr>
        <w:t xml:space="preserve">
      14. Бактерицидтік пластырьді, лейкопластырьді пайдалану </w:t>
      </w:r>
      <w:r>
        <w:br/>
      </w:r>
      <w:r>
        <w:rPr>
          <w:rFonts w:ascii="Times New Roman"/>
          <w:b w:val="false"/>
          <w:i w:val="false"/>
          <w:color w:val="000000"/>
          <w:sz w:val="28"/>
        </w:rPr>
        <w:t xml:space="preserve">
      15. Зардап шеккендерді қолданыстағы құралдарды және торлы шиналарды пайдаланып, төмендегі жарақаттану кезінде көлікті иммобилизациялау: </w:t>
      </w:r>
      <w:r>
        <w:br/>
      </w:r>
      <w:r>
        <w:rPr>
          <w:rFonts w:ascii="Times New Roman"/>
          <w:b w:val="false"/>
          <w:i w:val="false"/>
          <w:color w:val="000000"/>
          <w:sz w:val="28"/>
        </w:rPr>
        <w:t xml:space="preserve">
      - иықты </w:t>
      </w:r>
      <w:r>
        <w:br/>
      </w:r>
      <w:r>
        <w:rPr>
          <w:rFonts w:ascii="Times New Roman"/>
          <w:b w:val="false"/>
          <w:i w:val="false"/>
          <w:color w:val="000000"/>
          <w:sz w:val="28"/>
        </w:rPr>
        <w:t xml:space="preserve">
      - иық асты </w:t>
      </w:r>
      <w:r>
        <w:br/>
      </w:r>
      <w:r>
        <w:rPr>
          <w:rFonts w:ascii="Times New Roman"/>
          <w:b w:val="false"/>
          <w:i w:val="false"/>
          <w:color w:val="000000"/>
          <w:sz w:val="28"/>
        </w:rPr>
        <w:t xml:space="preserve">
      - алақан </w:t>
      </w:r>
      <w:r>
        <w:br/>
      </w:r>
      <w:r>
        <w:rPr>
          <w:rFonts w:ascii="Times New Roman"/>
          <w:b w:val="false"/>
          <w:i w:val="false"/>
          <w:color w:val="000000"/>
          <w:sz w:val="28"/>
        </w:rPr>
        <w:t xml:space="preserve">
      - жамбасты </w:t>
      </w:r>
      <w:r>
        <w:br/>
      </w:r>
      <w:r>
        <w:rPr>
          <w:rFonts w:ascii="Times New Roman"/>
          <w:b w:val="false"/>
          <w:i w:val="false"/>
          <w:color w:val="000000"/>
          <w:sz w:val="28"/>
        </w:rPr>
        <w:t xml:space="preserve">
      - тізені </w:t>
      </w:r>
      <w:r>
        <w:br/>
      </w:r>
      <w:r>
        <w:rPr>
          <w:rFonts w:ascii="Times New Roman"/>
          <w:b w:val="false"/>
          <w:i w:val="false"/>
          <w:color w:val="000000"/>
          <w:sz w:val="28"/>
        </w:rPr>
        <w:t xml:space="preserve">
      - табан </w:t>
      </w:r>
      <w:r>
        <w:br/>
      </w:r>
      <w:r>
        <w:rPr>
          <w:rFonts w:ascii="Times New Roman"/>
          <w:b w:val="false"/>
          <w:i w:val="false"/>
          <w:color w:val="000000"/>
          <w:sz w:val="28"/>
        </w:rPr>
        <w:t xml:space="preserve">
      16. Төмендегі жарақаттануда зардап шеккендерді көлікті иммобилизациялау техникасы: </w:t>
      </w:r>
      <w:r>
        <w:br/>
      </w:r>
      <w:r>
        <w:rPr>
          <w:rFonts w:ascii="Times New Roman"/>
          <w:b w:val="false"/>
          <w:i w:val="false"/>
          <w:color w:val="000000"/>
          <w:sz w:val="28"/>
        </w:rPr>
        <w:t xml:space="preserve">
      - омыртқаны </w:t>
      </w:r>
      <w:r>
        <w:br/>
      </w:r>
      <w:r>
        <w:rPr>
          <w:rFonts w:ascii="Times New Roman"/>
          <w:b w:val="false"/>
          <w:i w:val="false"/>
          <w:color w:val="000000"/>
          <w:sz w:val="28"/>
        </w:rPr>
        <w:t xml:space="preserve">
      - қарынды </w:t>
      </w:r>
      <w:r>
        <w:br/>
      </w:r>
      <w:r>
        <w:rPr>
          <w:rFonts w:ascii="Times New Roman"/>
          <w:b w:val="false"/>
          <w:i w:val="false"/>
          <w:color w:val="000000"/>
          <w:sz w:val="28"/>
        </w:rPr>
        <w:t xml:space="preserve">
      - көптеген қабырға сынықтарын </w:t>
      </w:r>
      <w:r>
        <w:br/>
      </w:r>
      <w:r>
        <w:rPr>
          <w:rFonts w:ascii="Times New Roman"/>
          <w:b w:val="false"/>
          <w:i w:val="false"/>
          <w:color w:val="000000"/>
          <w:sz w:val="28"/>
        </w:rPr>
        <w:t xml:space="preserve">
      - бас (ми) жарақаты </w:t>
      </w:r>
      <w:r>
        <w:br/>
      </w:r>
      <w:r>
        <w:rPr>
          <w:rFonts w:ascii="Times New Roman"/>
          <w:b w:val="false"/>
          <w:i w:val="false"/>
          <w:color w:val="000000"/>
          <w:sz w:val="28"/>
        </w:rPr>
        <w:t xml:space="preserve">
      17. Төмендегі жарақаттануда зардап шеккендерді шығару және зембілге орналастыру техникасы </w:t>
      </w:r>
      <w:r>
        <w:br/>
      </w:r>
      <w:r>
        <w:rPr>
          <w:rFonts w:ascii="Times New Roman"/>
          <w:b w:val="false"/>
          <w:i w:val="false"/>
          <w:color w:val="000000"/>
          <w:sz w:val="28"/>
        </w:rPr>
        <w:t xml:space="preserve">
      - кеуде клеткалары </w:t>
      </w:r>
      <w:r>
        <w:br/>
      </w:r>
      <w:r>
        <w:rPr>
          <w:rFonts w:ascii="Times New Roman"/>
          <w:b w:val="false"/>
          <w:i w:val="false"/>
          <w:color w:val="000000"/>
          <w:sz w:val="28"/>
        </w:rPr>
        <w:t xml:space="preserve">
      - қарны (іш) </w:t>
      </w:r>
      <w:r>
        <w:br/>
      </w:r>
      <w:r>
        <w:rPr>
          <w:rFonts w:ascii="Times New Roman"/>
          <w:b w:val="false"/>
          <w:i w:val="false"/>
          <w:color w:val="000000"/>
          <w:sz w:val="28"/>
        </w:rPr>
        <w:t xml:space="preserve">
      - жамбасы </w:t>
      </w:r>
      <w:r>
        <w:br/>
      </w:r>
      <w:r>
        <w:rPr>
          <w:rFonts w:ascii="Times New Roman"/>
          <w:b w:val="false"/>
          <w:i w:val="false"/>
          <w:color w:val="000000"/>
          <w:sz w:val="28"/>
        </w:rPr>
        <w:t xml:space="preserve">
      - омыртқаны </w:t>
      </w:r>
      <w:r>
        <w:br/>
      </w:r>
      <w:r>
        <w:rPr>
          <w:rFonts w:ascii="Times New Roman"/>
          <w:b w:val="false"/>
          <w:i w:val="false"/>
          <w:color w:val="000000"/>
          <w:sz w:val="28"/>
        </w:rPr>
        <w:t xml:space="preserve">
      - басты </w:t>
      </w:r>
      <w:r>
        <w:br/>
      </w:r>
      <w:r>
        <w:rPr>
          <w:rFonts w:ascii="Times New Roman"/>
          <w:b w:val="false"/>
          <w:i w:val="false"/>
          <w:color w:val="000000"/>
          <w:sz w:val="28"/>
        </w:rPr>
        <w:t xml:space="preserve">
      18. Төмендегі жарақаттануда зардап шеккендерді тасымалдау техникасы </w:t>
      </w:r>
      <w:r>
        <w:br/>
      </w:r>
      <w:r>
        <w:rPr>
          <w:rFonts w:ascii="Times New Roman"/>
          <w:b w:val="false"/>
          <w:i w:val="false"/>
          <w:color w:val="000000"/>
          <w:sz w:val="28"/>
        </w:rPr>
        <w:t xml:space="preserve">
      - зембілмен  </w:t>
      </w:r>
      <w:r>
        <w:br/>
      </w:r>
      <w:r>
        <w:rPr>
          <w:rFonts w:ascii="Times New Roman"/>
          <w:b w:val="false"/>
          <w:i w:val="false"/>
          <w:color w:val="000000"/>
          <w:sz w:val="28"/>
        </w:rPr>
        <w:t xml:space="preserve">
      - жапқышпен </w:t>
      </w:r>
      <w:r>
        <w:br/>
      </w:r>
      <w:r>
        <w:rPr>
          <w:rFonts w:ascii="Times New Roman"/>
          <w:b w:val="false"/>
          <w:i w:val="false"/>
          <w:color w:val="000000"/>
          <w:sz w:val="28"/>
        </w:rPr>
        <w:t xml:space="preserve">
      - қалқанмен  </w:t>
      </w:r>
      <w:r>
        <w:br/>
      </w:r>
      <w:r>
        <w:rPr>
          <w:rFonts w:ascii="Times New Roman"/>
          <w:b w:val="false"/>
          <w:i w:val="false"/>
          <w:color w:val="000000"/>
          <w:sz w:val="28"/>
        </w:rPr>
        <w:t xml:space="preserve">
      - қолдармен </w:t>
      </w:r>
      <w:r>
        <w:br/>
      </w:r>
      <w:r>
        <w:rPr>
          <w:rFonts w:ascii="Times New Roman"/>
          <w:b w:val="false"/>
          <w:i w:val="false"/>
          <w:color w:val="000000"/>
          <w:sz w:val="28"/>
        </w:rPr>
        <w:t xml:space="preserve">
      - арқада </w:t>
      </w:r>
      <w:r>
        <w:br/>
      </w:r>
      <w:r>
        <w:rPr>
          <w:rFonts w:ascii="Times New Roman"/>
          <w:b w:val="false"/>
          <w:i w:val="false"/>
          <w:color w:val="000000"/>
          <w:sz w:val="28"/>
        </w:rPr>
        <w:t xml:space="preserve">
      - иықта </w:t>
      </w:r>
      <w:r>
        <w:br/>
      </w:r>
      <w:r>
        <w:rPr>
          <w:rFonts w:ascii="Times New Roman"/>
          <w:b w:val="false"/>
          <w:i w:val="false"/>
          <w:color w:val="000000"/>
          <w:sz w:val="28"/>
        </w:rPr>
        <w:t xml:space="preserve">
      - орындықта </w:t>
      </w:r>
      <w:r>
        <w:br/>
      </w:r>
      <w:r>
        <w:rPr>
          <w:rFonts w:ascii="Times New Roman"/>
          <w:b w:val="false"/>
          <w:i w:val="false"/>
          <w:color w:val="000000"/>
          <w:sz w:val="28"/>
        </w:rPr>
        <w:t xml:space="preserve">
      19. Зардап шеккендерді көлікке орналастыру </w:t>
      </w:r>
      <w:r>
        <w:br/>
      </w:r>
      <w:r>
        <w:rPr>
          <w:rFonts w:ascii="Times New Roman"/>
          <w:b w:val="false"/>
          <w:i w:val="false"/>
          <w:color w:val="000000"/>
          <w:sz w:val="28"/>
        </w:rPr>
        <w:t xml:space="preserve">
      - жеңіл көлікке (жеңіл, жүк көлігі) </w:t>
      </w:r>
      <w:r>
        <w:br/>
      </w:r>
      <w:r>
        <w:rPr>
          <w:rFonts w:ascii="Times New Roman"/>
          <w:b w:val="false"/>
          <w:i w:val="false"/>
          <w:color w:val="000000"/>
          <w:sz w:val="28"/>
        </w:rPr>
        <w:t xml:space="preserve">
      - санитарлық көлік </w:t>
      </w:r>
      <w:r>
        <w:br/>
      </w:r>
      <w:r>
        <w:rPr>
          <w:rFonts w:ascii="Times New Roman"/>
          <w:b w:val="false"/>
          <w:i w:val="false"/>
          <w:color w:val="000000"/>
          <w:sz w:val="28"/>
        </w:rPr>
        <w:t xml:space="preserve">
      20. Көзге дәрі тамызу, көзді сумен жуу </w:t>
      </w:r>
      <w:r>
        <w:br/>
      </w:r>
      <w:r>
        <w:rPr>
          <w:rFonts w:ascii="Times New Roman"/>
          <w:b w:val="false"/>
          <w:i w:val="false"/>
          <w:color w:val="000000"/>
          <w:sz w:val="28"/>
        </w:rPr>
        <w:t xml:space="preserve">
      21. Зардап шеккендердің киімін шешу </w:t>
      </w:r>
      <w:r>
        <w:br/>
      </w:r>
      <w:r>
        <w:rPr>
          <w:rFonts w:ascii="Times New Roman"/>
          <w:b w:val="false"/>
          <w:i w:val="false"/>
          <w:color w:val="000000"/>
          <w:sz w:val="28"/>
        </w:rPr>
        <w:t xml:space="preserve">
      22. Зардап шеккен адамның мотоцикл каскасын шешу </w:t>
      </w:r>
      <w:r>
        <w:br/>
      </w:r>
      <w:r>
        <w:rPr>
          <w:rFonts w:ascii="Times New Roman"/>
          <w:b w:val="false"/>
          <w:i w:val="false"/>
          <w:color w:val="000000"/>
          <w:sz w:val="28"/>
        </w:rPr>
        <w:t xml:space="preserve">
      23. Хлорэтилмен ауыртпай ем жасау техникасы </w:t>
      </w:r>
      <w:r>
        <w:br/>
      </w:r>
      <w:r>
        <w:rPr>
          <w:rFonts w:ascii="Times New Roman"/>
          <w:b w:val="false"/>
          <w:i w:val="false"/>
          <w:color w:val="000000"/>
          <w:sz w:val="28"/>
        </w:rPr>
        <w:t xml:space="preserve">
      24. Аэрозольды пайдалану </w:t>
      </w:r>
      <w:r>
        <w:br/>
      </w:r>
      <w:r>
        <w:rPr>
          <w:rFonts w:ascii="Times New Roman"/>
          <w:b w:val="false"/>
          <w:i w:val="false"/>
          <w:color w:val="000000"/>
          <w:sz w:val="28"/>
        </w:rPr>
        <w:t xml:space="preserve">
      25. Жеке таңу перевязка пакетін ашу </w:t>
      </w:r>
      <w:r>
        <w:br/>
      </w:r>
      <w:r>
        <w:rPr>
          <w:rFonts w:ascii="Times New Roman"/>
          <w:b w:val="false"/>
          <w:i w:val="false"/>
          <w:color w:val="000000"/>
          <w:sz w:val="28"/>
        </w:rPr>
        <w:t xml:space="preserve">
      26. Ауа жинауды ендіру техникасы </w:t>
      </w:r>
      <w:r>
        <w:br/>
      </w:r>
      <w:r>
        <w:rPr>
          <w:rFonts w:ascii="Times New Roman"/>
          <w:b w:val="false"/>
          <w:i w:val="false"/>
          <w:color w:val="000000"/>
          <w:sz w:val="28"/>
        </w:rPr>
        <w:t xml:space="preserve">
      27. Гипотермиялық пакет-контейнерді пайдалану </w:t>
      </w:r>
      <w:r>
        <w:br/>
      </w:r>
      <w:r>
        <w:rPr>
          <w:rFonts w:ascii="Times New Roman"/>
          <w:b w:val="false"/>
          <w:i w:val="false"/>
          <w:color w:val="000000"/>
          <w:sz w:val="28"/>
        </w:rPr>
        <w:t xml:space="preserve">
      28. Естен танғанда нашатыр спиртті қолдану </w:t>
      </w:r>
      <w:r>
        <w:br/>
      </w:r>
      <w:r>
        <w:rPr>
          <w:rFonts w:ascii="Times New Roman"/>
          <w:b w:val="false"/>
          <w:i w:val="false"/>
          <w:color w:val="000000"/>
          <w:sz w:val="28"/>
        </w:rPr>
        <w:t xml:space="preserve">
      29. Асқазанды жуу техникасы. </w:t>
      </w:r>
    </w:p>
    <w:bookmarkStart w:name="z520" w:id="519"/>
    <w:p>
      <w:pPr>
        <w:spacing w:after="0"/>
        <w:ind w:left="0"/>
        <w:jc w:val="both"/>
      </w:pPr>
      <w:r>
        <w:rPr>
          <w:rFonts w:ascii="Times New Roman"/>
          <w:b w:val="false"/>
          <w:i w:val="false"/>
          <w:color w:val="000000"/>
          <w:sz w:val="28"/>
        </w:rPr>
        <w:t>
</w:t>
      </w:r>
      <w:r>
        <w:rPr>
          <w:rFonts w:ascii="Times New Roman"/>
          <w:b/>
          <w:i w:val="false"/>
          <w:color w:val="000000"/>
          <w:sz w:val="28"/>
        </w:rPr>
        <w:t xml:space="preserve">                       "Автобусты  жүргізу" </w:t>
      </w:r>
      <w:r>
        <w:br/>
      </w:r>
      <w:r>
        <w:rPr>
          <w:rFonts w:ascii="Times New Roman"/>
          <w:b w:val="false"/>
          <w:i w:val="false"/>
          <w:color w:val="000000"/>
          <w:sz w:val="28"/>
        </w:rPr>
        <w:t>
</w:t>
      </w:r>
      <w:r>
        <w:rPr>
          <w:rFonts w:ascii="Times New Roman"/>
          <w:b/>
          <w:i w:val="false"/>
          <w:color w:val="000000"/>
          <w:sz w:val="28"/>
        </w:rPr>
        <w:t xml:space="preserve">        пәні бойынша тақырыптық жоспар және бағдарлама. </w:t>
      </w:r>
      <w:r>
        <w:br/>
      </w:r>
      <w:r>
        <w:rPr>
          <w:rFonts w:ascii="Times New Roman"/>
          <w:b w:val="false"/>
          <w:i w:val="false"/>
          <w:color w:val="000000"/>
          <w:sz w:val="28"/>
        </w:rPr>
        <w:t>
</w:t>
      </w:r>
      <w:r>
        <w:rPr>
          <w:rFonts w:ascii="Times New Roman"/>
          <w:b/>
          <w:i w:val="false"/>
          <w:color w:val="000000"/>
          <w:sz w:val="28"/>
        </w:rPr>
        <w:t xml:space="preserve">                      Тақырыптық жоспар. </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533"/>
        <w:gridCol w:w="23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мен тапсырманың атауы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№N1 Тақырып. Тренажерда оқыту.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Автобустың бақылау-өлшеу құралдары мен қондырғыларымен, басқару органдарымен таныстыру.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рычагы мен педальды іске қосудың тәсілдерін үйрету.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Автобусты жұмысқа дайындау. двигательді қосу және тоқтату.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№N2 Тақырып.  Автодромда оқыту.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Автобусты орнынан қозғау, түзу сызықпен жүргізу және тоқтату.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Түзу сызық бойымен берілісті ұлғаймалы қозғалысқа қозғау, бір қалыпта тежеу әдістері.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Берілісті азайтылған қозғалысқа сызық бойымен қосу, қозғау.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Қозғалысты бұрылыстар.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Артқа жүру арқылы қозғалу.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Қозғалыстағы бұрылыстар.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Бұрылыстан өту.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Автобусты берілген орында тоқтату.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Бірінші бақылау сабағы.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N3 Тақырып. Қозғалыс шартын біртіндеп күрделендіру арқылы жолда үйрету.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Автобусты жолдың бойымен азғантай қозғалыспен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азғантай қозғалыспен жолдың бойымен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реттелетін және реттелмейтін қысылыстардан жүріп өту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азғантай қозғалыспен қаладан тыс жолдардың бойымен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қозғалыспен қалалық және қаладан тыс жолдың бойымен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қатарлы (көп қатарлы) қозғалыспен жолдың бойымен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қиын реттелетін қиылыстардан жүріп өту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қаланың сыртындағы жолдардың бойымен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арқанмен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Екінші бақылау сабағы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қалалық қозғалыс жағдайында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бақылау сабағы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135/32 </w:t>
            </w:r>
          </w:p>
        </w:tc>
      </w:tr>
    </w:tbl>
    <w:p>
      <w:pPr>
        <w:spacing w:after="0"/>
        <w:ind w:left="0"/>
        <w:jc w:val="both"/>
      </w:pPr>
      <w:r>
        <w:rPr>
          <w:rFonts w:ascii="Times New Roman"/>
          <w:b w:val="false"/>
          <w:i w:val="false"/>
          <w:color w:val="000000"/>
          <w:sz w:val="28"/>
        </w:rPr>
        <w:t xml:space="preserve">      Ескерту: Белгіде көлікті тәуліктің қараңғы кезінде жүргізуге </w:t>
      </w:r>
      <w:r>
        <w:br/>
      </w:r>
      <w:r>
        <w:rPr>
          <w:rFonts w:ascii="Times New Roman"/>
          <w:b w:val="false"/>
          <w:i w:val="false"/>
          <w:color w:val="000000"/>
          <w:sz w:val="28"/>
        </w:rPr>
        <w:t xml:space="preserve">
оқытудың уақыты көрсетілген. </w:t>
      </w:r>
    </w:p>
    <w:bookmarkStart w:name="z521" w:id="520"/>
    <w:p>
      <w:pPr>
        <w:spacing w:after="0"/>
        <w:ind w:left="0"/>
        <w:jc w:val="left"/>
      </w:pPr>
      <w:r>
        <w:rPr>
          <w:rFonts w:ascii="Times New Roman"/>
          <w:b/>
          <w:i w:val="false"/>
          <w:color w:val="000000"/>
        </w:rPr>
        <w:t xml:space="preserve"> 
  Бағдарлама </w:t>
      </w:r>
    </w:p>
    <w:bookmarkEnd w:id="520"/>
    <w:p>
      <w:pPr>
        <w:spacing w:after="0"/>
        <w:ind w:left="0"/>
        <w:jc w:val="both"/>
      </w:pPr>
      <w:r>
        <w:rPr>
          <w:rFonts w:ascii="Times New Roman"/>
          <w:b/>
          <w:i w:val="false"/>
          <w:color w:val="000000"/>
          <w:sz w:val="28"/>
        </w:rPr>
        <w:t xml:space="preserve">       N1 тақырып. </w:t>
      </w:r>
      <w:r>
        <w:rPr>
          <w:rFonts w:ascii="Times New Roman"/>
          <w:b/>
          <w:i w:val="false"/>
          <w:color w:val="000000"/>
          <w:sz w:val="28"/>
        </w:rPr>
        <w:t xml:space="preserve">  Жаттығу орнында оқыту (экспонат-автобуста). </w:t>
      </w:r>
      <w:r>
        <w:br/>
      </w:r>
      <w:r>
        <w:rPr>
          <w:rFonts w:ascii="Times New Roman"/>
          <w:b w:val="false"/>
          <w:i w:val="false"/>
          <w:color w:val="000000"/>
          <w:sz w:val="28"/>
        </w:rPr>
        <w:t xml:space="preserve">
      Сабақтың мақсаты: басқару органдары мен бақылау құралдарымен жұмыс істей білуге үйрету, автобусты жұмыс жағдайына дайындау, оның жолға шығар алдындағы техникалық жағдайын тексеріп, қозғалысқа қауіп төндіретін ақауларын анықтау, двигательді қауіпсіз тәсілмен қосып, тоқтату (жаттығу орнында және автобуста). </w:t>
      </w:r>
    </w:p>
    <w:bookmarkStart w:name="z522" w:id="521"/>
    <w:p>
      <w:pPr>
        <w:spacing w:after="0"/>
        <w:ind w:left="0"/>
        <w:jc w:val="both"/>
      </w:pPr>
      <w:r>
        <w:rPr>
          <w:rFonts w:ascii="Times New Roman"/>
          <w:b w:val="false"/>
          <w:i w:val="false"/>
          <w:color w:val="000000"/>
          <w:sz w:val="28"/>
        </w:rPr>
        <w:t>
</w:t>
      </w:r>
      <w:r>
        <w:rPr>
          <w:rFonts w:ascii="Times New Roman"/>
          <w:b/>
          <w:i w:val="false"/>
          <w:color w:val="000000"/>
          <w:sz w:val="28"/>
        </w:rPr>
        <w:t xml:space="preserve">       N1 Тапсырма. Автобустың басқару, бақылау органдарымен, қосымша құралдарымен, қондырғыларымен танысу. </w:t>
      </w:r>
      <w:r>
        <w:br/>
      </w:r>
      <w:r>
        <w:rPr>
          <w:rFonts w:ascii="Times New Roman"/>
          <w:b w:val="false"/>
          <w:i w:val="false"/>
          <w:color w:val="000000"/>
          <w:sz w:val="28"/>
        </w:rPr>
        <w:t xml:space="preserve">
      Автобустың ішкі және сыртқы жабдықтарымен танысу. Жүргізушінің жұмыс орны. Орындықты адам бойының биіктігіне сәйкестендіру. Рульге дұрыс қолайлы отыру. Жолды жұмыс орнынан шолу. Артқы көріністің айнасын пайдалану тәсілдері. </w:t>
      </w:r>
      <w:r>
        <w:br/>
      </w:r>
      <w:r>
        <w:rPr>
          <w:rFonts w:ascii="Times New Roman"/>
          <w:b w:val="false"/>
          <w:i w:val="false"/>
          <w:color w:val="000000"/>
          <w:sz w:val="28"/>
        </w:rPr>
        <w:t xml:space="preserve">
      Басқару органдарының орналасқан жері мен бағытымен танысу (негізгі және қосымша). Әйнек тазалайтын мен әйнек жуғыштарды пайдалану тәсілдері. </w:t>
      </w:r>
      <w:r>
        <w:br/>
      </w:r>
      <w:r>
        <w:rPr>
          <w:rFonts w:ascii="Times New Roman"/>
          <w:b w:val="false"/>
          <w:i w:val="false"/>
          <w:color w:val="000000"/>
          <w:sz w:val="28"/>
        </w:rPr>
        <w:t xml:space="preserve">
      Бақылау құралдарының орналасуымен, көрсеткіштерімен, бағытымен және бақылау шамдарының бағытымен танысу. Салон есігін басқаратын тұтқамен жұмыс істеу тәсілдері. Автобус салонындағы репродуктордың дыбыс күшін реттеу. </w:t>
      </w:r>
      <w:r>
        <w:br/>
      </w:r>
      <w:r>
        <w:rPr>
          <w:rFonts w:ascii="Times New Roman"/>
          <w:b w:val="false"/>
          <w:i w:val="false"/>
          <w:color w:val="000000"/>
          <w:sz w:val="28"/>
        </w:rPr>
        <w:t xml:space="preserve">
      Автобустағы құрал-жабдықтар жиынтығымен, олардың орналасу бағытымен және қолдану тәсілдерімен танысу (медициналық аптечкамен, өрт сөндіру құралдарымен т.б.). </w:t>
      </w:r>
    </w:p>
    <w:bookmarkEnd w:id="521"/>
    <w:bookmarkStart w:name="z523" w:id="522"/>
    <w:p>
      <w:pPr>
        <w:spacing w:after="0"/>
        <w:ind w:left="0"/>
        <w:jc w:val="both"/>
      </w:pPr>
      <w:r>
        <w:rPr>
          <w:rFonts w:ascii="Times New Roman"/>
          <w:b w:val="false"/>
          <w:i w:val="false"/>
          <w:color w:val="000000"/>
          <w:sz w:val="28"/>
        </w:rPr>
        <w:t>
</w:t>
      </w:r>
      <w:r>
        <w:rPr>
          <w:rFonts w:ascii="Times New Roman"/>
          <w:b/>
          <w:i w:val="false"/>
          <w:color w:val="000000"/>
          <w:sz w:val="28"/>
        </w:rPr>
        <w:t xml:space="preserve">       N2 Тапсырма. Басқару рычагы мен педальды іске қосу тәсілдерін үйрету. </w:t>
      </w:r>
      <w:r>
        <w:br/>
      </w:r>
      <w:r>
        <w:rPr>
          <w:rFonts w:ascii="Times New Roman"/>
          <w:b w:val="false"/>
          <w:i w:val="false"/>
          <w:color w:val="000000"/>
          <w:sz w:val="28"/>
        </w:rPr>
        <w:t xml:space="preserve">
      Жол үстіндегі бақылау барысында басқару органдарының қызметін үйрету: </w:t>
      </w:r>
      <w:r>
        <w:br/>
      </w:r>
      <w:r>
        <w:rPr>
          <w:rFonts w:ascii="Times New Roman"/>
          <w:b w:val="false"/>
          <w:i w:val="false"/>
          <w:color w:val="000000"/>
          <w:sz w:val="28"/>
        </w:rPr>
        <w:t xml:space="preserve">
      - тіркеу педальдарын қосу және ажырату; </w:t>
      </w:r>
      <w:r>
        <w:br/>
      </w:r>
      <w:r>
        <w:rPr>
          <w:rFonts w:ascii="Times New Roman"/>
          <w:b w:val="false"/>
          <w:i w:val="false"/>
          <w:color w:val="000000"/>
          <w:sz w:val="28"/>
        </w:rPr>
        <w:t xml:space="preserve">
      - дроссель педальін қосу және ажырату; </w:t>
      </w:r>
      <w:r>
        <w:br/>
      </w:r>
      <w:r>
        <w:rPr>
          <w:rFonts w:ascii="Times New Roman"/>
          <w:b w:val="false"/>
          <w:i w:val="false"/>
          <w:color w:val="000000"/>
          <w:sz w:val="28"/>
        </w:rPr>
        <w:t xml:space="preserve">
      - екі педальды бірге қосып әрекет ету; </w:t>
      </w:r>
      <w:r>
        <w:br/>
      </w:r>
      <w:r>
        <w:rPr>
          <w:rFonts w:ascii="Times New Roman"/>
          <w:b w:val="false"/>
          <w:i w:val="false"/>
          <w:color w:val="000000"/>
          <w:sz w:val="28"/>
        </w:rPr>
        <w:t xml:space="preserve">
      - үш педальмен бірге әрекет ету; </w:t>
      </w:r>
      <w:r>
        <w:br/>
      </w:r>
      <w:r>
        <w:rPr>
          <w:rFonts w:ascii="Times New Roman"/>
          <w:b w:val="false"/>
          <w:i w:val="false"/>
          <w:color w:val="000000"/>
          <w:sz w:val="28"/>
        </w:rPr>
        <w:t xml:space="preserve">
      - беріліс қорабының рычагын бейтарап күйден барлық берілістің жұмыс жағдайына және жұмыс жағдайынан бейтарап күйге ауыстыру; </w:t>
      </w:r>
      <w:r>
        <w:br/>
      </w:r>
      <w:r>
        <w:rPr>
          <w:rFonts w:ascii="Times New Roman"/>
          <w:b w:val="false"/>
          <w:i w:val="false"/>
          <w:color w:val="000000"/>
          <w:sz w:val="28"/>
        </w:rPr>
        <w:t xml:space="preserve">
      - автобусты тұрған орнынан қозғауды сәйкестендіретін тұрақ  тежеуішін, беріліс қорабының рычагын, дроссельді және тіркесу педальдарын іске қосу, бұрылыс белгілерін қосу және ажырату; </w:t>
      </w:r>
      <w:r>
        <w:br/>
      </w:r>
      <w:r>
        <w:rPr>
          <w:rFonts w:ascii="Times New Roman"/>
          <w:b w:val="false"/>
          <w:i w:val="false"/>
          <w:color w:val="000000"/>
          <w:sz w:val="28"/>
        </w:rPr>
        <w:t xml:space="preserve">
      - автобустың тоқтатуына сәйкестендірілетін тұрақ тежеуішін, беріліс қорабының рычагын, дроссельді және тіркесу педальдарын іске қосу, бұрылыс белгілерін қосу және ажырату; </w:t>
      </w:r>
      <w:r>
        <w:br/>
      </w:r>
      <w:r>
        <w:rPr>
          <w:rFonts w:ascii="Times New Roman"/>
          <w:b w:val="false"/>
          <w:i w:val="false"/>
          <w:color w:val="000000"/>
          <w:sz w:val="28"/>
        </w:rPr>
        <w:t xml:space="preserve">
      - гидромеханикалық беріліс кезінде басқару органдарын іске қосу тәсілдері. </w:t>
      </w:r>
    </w:p>
    <w:bookmarkEnd w:id="522"/>
    <w:bookmarkStart w:name="z524" w:id="523"/>
    <w:p>
      <w:pPr>
        <w:spacing w:after="0"/>
        <w:ind w:left="0"/>
        <w:jc w:val="both"/>
      </w:pPr>
      <w:r>
        <w:rPr>
          <w:rFonts w:ascii="Times New Roman"/>
          <w:b w:val="false"/>
          <w:i w:val="false"/>
          <w:color w:val="000000"/>
          <w:sz w:val="28"/>
        </w:rPr>
        <w:t>
</w:t>
      </w:r>
      <w:r>
        <w:rPr>
          <w:rFonts w:ascii="Times New Roman"/>
          <w:b/>
          <w:i w:val="false"/>
          <w:color w:val="000000"/>
          <w:sz w:val="28"/>
        </w:rPr>
        <w:t xml:space="preserve">       N3 Тапсырма. Автобусты жұмысқа дайындау, двигательді қосу және тоқтату. </w:t>
      </w:r>
      <w:r>
        <w:br/>
      </w:r>
      <w:r>
        <w:rPr>
          <w:rFonts w:ascii="Times New Roman"/>
          <w:b w:val="false"/>
          <w:i w:val="false"/>
          <w:color w:val="000000"/>
          <w:sz w:val="28"/>
        </w:rPr>
        <w:t xml:space="preserve">
      Автобусқа май құю. Автобустың техникалық жағдайын тексеру және қозғалысқа қауіп төндіретін ақауларын анықтау. Ұсақ ақауларды жою. </w:t>
      </w:r>
      <w:r>
        <w:br/>
      </w:r>
      <w:r>
        <w:rPr>
          <w:rFonts w:ascii="Times New Roman"/>
          <w:b w:val="false"/>
          <w:i w:val="false"/>
          <w:color w:val="000000"/>
          <w:sz w:val="28"/>
        </w:rPr>
        <w:t xml:space="preserve">
      двигательді қосуға дайындау. Беріліс қорабының рычагы мен тұрақ тежеуішінің жағдайын тексеру. Ауа жапқышының тұтқасын іске қосу жағдайына келтіру (қажет болған жағдайда). </w:t>
      </w:r>
      <w:r>
        <w:br/>
      </w:r>
      <w:r>
        <w:rPr>
          <w:rFonts w:ascii="Times New Roman"/>
          <w:b w:val="false"/>
          <w:i w:val="false"/>
          <w:color w:val="000000"/>
          <w:sz w:val="28"/>
        </w:rPr>
        <w:t xml:space="preserve">
      Оталдыруды қосу. двигательді тұтқамен іске қосу, қолды тұтқаға қауіпсіз қою. двигательді қыздыру. Бақылау құралдарының көрсеткіштеріне бақылау жасау. </w:t>
      </w:r>
      <w:r>
        <w:br/>
      </w:r>
      <w:r>
        <w:rPr>
          <w:rFonts w:ascii="Times New Roman"/>
          <w:b w:val="false"/>
          <w:i w:val="false"/>
          <w:color w:val="000000"/>
          <w:sz w:val="28"/>
        </w:rPr>
        <w:t xml:space="preserve">
      двигательді тоқтату. двигательді іске қосу. Қыздырғыш құрылғылармен жұмыс істеу тәсілдері және қауіпсіздік шаралары. </w:t>
      </w:r>
    </w:p>
    <w:bookmarkEnd w:id="523"/>
    <w:bookmarkStart w:name="z525" w:id="524"/>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Автодромда оқыту. </w:t>
      </w:r>
      <w:r>
        <w:br/>
      </w:r>
      <w:r>
        <w:rPr>
          <w:rFonts w:ascii="Times New Roman"/>
          <w:b w:val="false"/>
          <w:i w:val="false"/>
          <w:color w:val="000000"/>
          <w:sz w:val="28"/>
        </w:rPr>
        <w:t xml:space="preserve">
      Сабақтың мақсаты. Оқушыларға барлық қауіпсіздік талаптарын қатаң сақтай отырып, автобусты басқарудың алғашқы дағдысын үйрету. </w:t>
      </w:r>
    </w:p>
    <w:bookmarkEnd w:id="524"/>
    <w:bookmarkStart w:name="z526" w:id="525"/>
    <w:p>
      <w:pPr>
        <w:spacing w:after="0"/>
        <w:ind w:left="0"/>
        <w:jc w:val="both"/>
      </w:pPr>
      <w:r>
        <w:rPr>
          <w:rFonts w:ascii="Times New Roman"/>
          <w:b w:val="false"/>
          <w:i w:val="false"/>
          <w:color w:val="000000"/>
          <w:sz w:val="28"/>
        </w:rPr>
        <w:t>
</w:t>
      </w:r>
      <w:r>
        <w:rPr>
          <w:rFonts w:ascii="Times New Roman"/>
          <w:b/>
          <w:i w:val="false"/>
          <w:color w:val="000000"/>
          <w:sz w:val="28"/>
        </w:rPr>
        <w:t xml:space="preserve">       N4 Тапсырма. </w:t>
      </w:r>
      <w:r>
        <w:rPr>
          <w:rFonts w:ascii="Times New Roman"/>
          <w:b/>
          <w:i w:val="false"/>
          <w:color w:val="000000"/>
          <w:sz w:val="28"/>
        </w:rPr>
        <w:t xml:space="preserve">  Автобусты орнынан қозғау, түзу жүргізу және тоқтату. </w:t>
      </w:r>
      <w:r>
        <w:br/>
      </w:r>
      <w:r>
        <w:rPr>
          <w:rFonts w:ascii="Times New Roman"/>
          <w:b w:val="false"/>
          <w:i w:val="false"/>
          <w:color w:val="000000"/>
          <w:sz w:val="28"/>
        </w:rPr>
        <w:t xml:space="preserve">
      Орнынан қозғау тәсілімен үйрету: </w:t>
      </w:r>
      <w:r>
        <w:br/>
      </w:r>
      <w:r>
        <w:rPr>
          <w:rFonts w:ascii="Times New Roman"/>
          <w:b w:val="false"/>
          <w:i w:val="false"/>
          <w:color w:val="000000"/>
          <w:sz w:val="28"/>
        </w:rPr>
        <w:t xml:space="preserve">
      двигательді іске қосып, қыздыру; </w:t>
      </w:r>
      <w:r>
        <w:br/>
      </w:r>
      <w:r>
        <w:rPr>
          <w:rFonts w:ascii="Times New Roman"/>
          <w:b w:val="false"/>
          <w:i w:val="false"/>
          <w:color w:val="000000"/>
          <w:sz w:val="28"/>
        </w:rPr>
        <w:t xml:space="preserve">
      бақылау құралдарының көрсеткіштерін тексеру; </w:t>
      </w:r>
      <w:r>
        <w:br/>
      </w:r>
      <w:r>
        <w:rPr>
          <w:rFonts w:ascii="Times New Roman"/>
          <w:b w:val="false"/>
          <w:i w:val="false"/>
          <w:color w:val="000000"/>
          <w:sz w:val="28"/>
        </w:rPr>
        <w:t xml:space="preserve">
      тіркесуді және төменгі берілісті қосу; </w:t>
      </w:r>
      <w:r>
        <w:br/>
      </w:r>
      <w:r>
        <w:rPr>
          <w:rFonts w:ascii="Times New Roman"/>
          <w:b w:val="false"/>
          <w:i w:val="false"/>
          <w:color w:val="000000"/>
          <w:sz w:val="28"/>
        </w:rPr>
        <w:t xml:space="preserve">
      дроссель педалын бір қалыпты басумен бірге тіркесу педалын бірқалыпты қосу және тұрақ тежеуішін босату, қозғалыс барысында қауіпсіздік талаптарын сақтау, автобусты түзу жүргізу, бұрылыс белгілерін ажырату. </w:t>
      </w:r>
      <w:r>
        <w:br/>
      </w:r>
      <w:r>
        <w:rPr>
          <w:rFonts w:ascii="Times New Roman"/>
          <w:b w:val="false"/>
          <w:i w:val="false"/>
          <w:color w:val="000000"/>
          <w:sz w:val="28"/>
        </w:rPr>
        <w:t xml:space="preserve">
      Қауіпсіздік шараларын сақтай отырып, автобусты қысқа қашықтықта түзу жолмен жүргізу. </w:t>
      </w:r>
      <w:r>
        <w:br/>
      </w:r>
      <w:r>
        <w:rPr>
          <w:rFonts w:ascii="Times New Roman"/>
          <w:b w:val="false"/>
          <w:i w:val="false"/>
          <w:color w:val="000000"/>
          <w:sz w:val="28"/>
        </w:rPr>
        <w:t xml:space="preserve">
      Автобусты тоқтату тәсілін үйрету: </w:t>
      </w:r>
      <w:r>
        <w:br/>
      </w:r>
      <w:r>
        <w:rPr>
          <w:rFonts w:ascii="Times New Roman"/>
          <w:b w:val="false"/>
          <w:i w:val="false"/>
          <w:color w:val="000000"/>
          <w:sz w:val="28"/>
        </w:rPr>
        <w:t xml:space="preserve">
      бұрылыс белгілерін ажырату; </w:t>
      </w:r>
      <w:r>
        <w:br/>
      </w:r>
      <w:r>
        <w:rPr>
          <w:rFonts w:ascii="Times New Roman"/>
          <w:b w:val="false"/>
          <w:i w:val="false"/>
          <w:color w:val="000000"/>
          <w:sz w:val="28"/>
        </w:rPr>
        <w:t xml:space="preserve">
      Тротуарға жақындау немесе жолдың жиегіне шығу; </w:t>
      </w:r>
      <w:r>
        <w:br/>
      </w:r>
      <w:r>
        <w:rPr>
          <w:rFonts w:ascii="Times New Roman"/>
          <w:b w:val="false"/>
          <w:i w:val="false"/>
          <w:color w:val="000000"/>
          <w:sz w:val="28"/>
        </w:rPr>
        <w:t xml:space="preserve">
      Дроссель педальін босатып, тіркесуді ажырату; автобусты тең қалыпқа келтіріп, тежеуіш педальін бірқалыпты басу арқылы тоқтату. </w:t>
      </w:r>
      <w:r>
        <w:br/>
      </w:r>
      <w:r>
        <w:rPr>
          <w:rFonts w:ascii="Times New Roman"/>
          <w:b w:val="false"/>
          <w:i w:val="false"/>
          <w:color w:val="000000"/>
          <w:sz w:val="28"/>
        </w:rPr>
        <w:t xml:space="preserve">
      Тұрақ тежеуішінің рычагын тежеу күйіне келтіру, ал беріліс қорабының рычагын бейтарап күйге келтіру, бұрылыс белгілерін ажырату; </w:t>
      </w:r>
      <w:r>
        <w:br/>
      </w:r>
      <w:r>
        <w:rPr>
          <w:rFonts w:ascii="Times New Roman"/>
          <w:b w:val="false"/>
          <w:i w:val="false"/>
          <w:color w:val="000000"/>
          <w:sz w:val="28"/>
        </w:rPr>
        <w:t xml:space="preserve">
      Тіркесу және тежеуіш педальдарын босату; </w:t>
      </w:r>
      <w:r>
        <w:br/>
      </w:r>
      <w:r>
        <w:rPr>
          <w:rFonts w:ascii="Times New Roman"/>
          <w:b w:val="false"/>
          <w:i w:val="false"/>
          <w:color w:val="000000"/>
          <w:sz w:val="28"/>
        </w:rPr>
        <w:t xml:space="preserve">
      двигательді тоқтату; </w:t>
      </w:r>
      <w:r>
        <w:br/>
      </w:r>
      <w:r>
        <w:rPr>
          <w:rFonts w:ascii="Times New Roman"/>
          <w:b w:val="false"/>
          <w:i w:val="false"/>
          <w:color w:val="000000"/>
          <w:sz w:val="28"/>
        </w:rPr>
        <w:t xml:space="preserve">
      Гидромеханикалық беріліс кезінде автобусты орнынан қозғау, оны түзу жолмен жүргізу және тоқтату тәсілдері. </w:t>
      </w:r>
      <w:r>
        <w:br/>
      </w:r>
      <w:r>
        <w:rPr>
          <w:rFonts w:ascii="Times New Roman"/>
          <w:b w:val="false"/>
          <w:i w:val="false"/>
          <w:color w:val="000000"/>
          <w:sz w:val="28"/>
        </w:rPr>
        <w:t xml:space="preserve">
      Тұрған орнынан биікке қозғау тәсілдері. </w:t>
      </w:r>
    </w:p>
    <w:bookmarkEnd w:id="525"/>
    <w:bookmarkStart w:name="z527" w:id="526"/>
    <w:p>
      <w:pPr>
        <w:spacing w:after="0"/>
        <w:ind w:left="0"/>
        <w:jc w:val="both"/>
      </w:pPr>
      <w:r>
        <w:rPr>
          <w:rFonts w:ascii="Times New Roman"/>
          <w:b w:val="false"/>
          <w:i w:val="false"/>
          <w:color w:val="000000"/>
          <w:sz w:val="28"/>
        </w:rPr>
        <w:t>
</w:t>
      </w:r>
      <w:r>
        <w:rPr>
          <w:rFonts w:ascii="Times New Roman"/>
          <w:b/>
          <w:i w:val="false"/>
          <w:color w:val="000000"/>
          <w:sz w:val="28"/>
        </w:rPr>
        <w:t xml:space="preserve">       N5 Тапсырма. </w:t>
      </w:r>
      <w:r>
        <w:rPr>
          <w:rFonts w:ascii="Times New Roman"/>
          <w:b/>
          <w:i w:val="false"/>
          <w:color w:val="000000"/>
          <w:sz w:val="28"/>
        </w:rPr>
        <w:t xml:space="preserve">  Автобусты түзу бойымен, берілісті ұлғайтылған тәртіпке ауыстыру арқылы қозғау. </w:t>
      </w:r>
      <w:r>
        <w:br/>
      </w:r>
      <w:r>
        <w:rPr>
          <w:rFonts w:ascii="Times New Roman"/>
          <w:b w:val="false"/>
          <w:i w:val="false"/>
          <w:color w:val="000000"/>
          <w:sz w:val="28"/>
        </w:rPr>
        <w:t xml:space="preserve">
      Бір қалыпты тежеу тәсілдері. Орнынан қозғау, қысқа қашықтықта қарқынды орнынан қозғау, рычагты ұстай отырып, бейтарап күйде немесе тіркесуді екі рет қосу арқылы біртіндеп жоғары беріліске көшу. </w:t>
      </w:r>
      <w:r>
        <w:br/>
      </w:r>
      <w:r>
        <w:rPr>
          <w:rFonts w:ascii="Times New Roman"/>
          <w:b w:val="false"/>
          <w:i w:val="false"/>
          <w:color w:val="000000"/>
          <w:sz w:val="28"/>
        </w:rPr>
        <w:t xml:space="preserve">
      Ұзартылған қашықтықта қатаң түзу сызық бойымен жүргізу және автобусты тең күйге келтіру. Қауіпсіздік талаптарын ескере отырып, автобусты тоқтату. Берілісті ұлғаймалы тәртіпке ауыстыру мен түзу бойынша қозғалу дағдыларын дамыту үшін жаттығуларды қайталау. Бірқалыпты тежеудің дағдыларын бекіту. Гидравликалық беріліс кезінде түзу сызық бойынша жүргізу тәсілдері. </w:t>
      </w:r>
    </w:p>
    <w:bookmarkEnd w:id="526"/>
    <w:bookmarkStart w:name="z528" w:id="527"/>
    <w:p>
      <w:pPr>
        <w:spacing w:after="0"/>
        <w:ind w:left="0"/>
        <w:jc w:val="both"/>
      </w:pPr>
      <w:r>
        <w:rPr>
          <w:rFonts w:ascii="Times New Roman"/>
          <w:b w:val="false"/>
          <w:i w:val="false"/>
          <w:color w:val="000000"/>
          <w:sz w:val="28"/>
        </w:rPr>
        <w:t>
</w:t>
      </w:r>
      <w:r>
        <w:rPr>
          <w:rFonts w:ascii="Times New Roman"/>
          <w:b/>
          <w:i w:val="false"/>
          <w:color w:val="000000"/>
          <w:sz w:val="28"/>
        </w:rPr>
        <w:t xml:space="preserve">       N6 Тапсырма. </w:t>
      </w:r>
      <w:r>
        <w:rPr>
          <w:rFonts w:ascii="Times New Roman"/>
          <w:b/>
          <w:i w:val="false"/>
          <w:color w:val="000000"/>
          <w:sz w:val="28"/>
        </w:rPr>
        <w:t xml:space="preserve">  Берілісті азайтылған тәртіпке ауыстырумен түзу сызық бойынша жүргізу. Шұғыл тежеу тәсілдері. </w:t>
      </w:r>
      <w:r>
        <w:br/>
      </w:r>
      <w:r>
        <w:rPr>
          <w:rFonts w:ascii="Times New Roman"/>
          <w:b w:val="false"/>
          <w:i w:val="false"/>
          <w:color w:val="000000"/>
          <w:sz w:val="28"/>
        </w:rPr>
        <w:t xml:space="preserve">
      Орнынан қозғау, қысқа арақашықтықта қарқынды орнынан қозғау, жоғарғы беріліске ауысу. Дроссель педалінің жылдамдығын азайтып және көбейте отырып түзу бойымен жүргізу. </w:t>
      </w:r>
      <w:r>
        <w:br/>
      </w:r>
      <w:r>
        <w:rPr>
          <w:rFonts w:ascii="Times New Roman"/>
          <w:b w:val="false"/>
          <w:i w:val="false"/>
          <w:color w:val="000000"/>
          <w:sz w:val="28"/>
        </w:rPr>
        <w:t xml:space="preserve">
      Берілісті азайтылған тәртіпке ауыстырып, қосу. </w:t>
      </w:r>
      <w:r>
        <w:br/>
      </w:r>
      <w:r>
        <w:rPr>
          <w:rFonts w:ascii="Times New Roman"/>
          <w:b w:val="false"/>
          <w:i w:val="false"/>
          <w:color w:val="000000"/>
          <w:sz w:val="28"/>
        </w:rPr>
        <w:t xml:space="preserve">
      дроссель педальінің жылдамдығын азайту, азғантай тежеу (қажет болған жағдайда); </w:t>
      </w:r>
      <w:r>
        <w:br/>
      </w:r>
      <w:r>
        <w:rPr>
          <w:rFonts w:ascii="Times New Roman"/>
          <w:b w:val="false"/>
          <w:i w:val="false"/>
          <w:color w:val="000000"/>
          <w:sz w:val="28"/>
        </w:rPr>
        <w:t xml:space="preserve">
      тіркесуді қосу, беріліс қорабының рычагын бейтарап күйге ауыстыру, жол жағдайына, автобустың жүгіне, жылдамдық есебіне қарай двигательдің білік айналымының санын арттыру үшін дроссель педальін бірдей уақытта баса отырып, тіркеу педальін аз уақытқа босату. </w:t>
      </w:r>
      <w:r>
        <w:br/>
      </w:r>
      <w:r>
        <w:rPr>
          <w:rFonts w:ascii="Times New Roman"/>
          <w:b w:val="false"/>
          <w:i w:val="false"/>
          <w:color w:val="000000"/>
          <w:sz w:val="28"/>
        </w:rPr>
        <w:t xml:space="preserve">
      Тіркесуді ажырату және төменгі берілісті қосу; </w:t>
      </w:r>
      <w:r>
        <w:br/>
      </w:r>
      <w:r>
        <w:rPr>
          <w:rFonts w:ascii="Times New Roman"/>
          <w:b w:val="false"/>
          <w:i w:val="false"/>
          <w:color w:val="000000"/>
          <w:sz w:val="28"/>
        </w:rPr>
        <w:t xml:space="preserve">
      Дроссель педальін баса отырып тіркесу педальін босату, автобусты тоқтату; </w:t>
      </w:r>
      <w:r>
        <w:br/>
      </w:r>
      <w:r>
        <w:rPr>
          <w:rFonts w:ascii="Times New Roman"/>
          <w:b w:val="false"/>
          <w:i w:val="false"/>
          <w:color w:val="000000"/>
          <w:sz w:val="28"/>
        </w:rPr>
        <w:t xml:space="preserve">
      Екпіндеп жүргізу тәсілдерін үйрену және қозғалыс барысында төменгі берілісті жоғарыға қайта қосу, "Тоқта" сызығының алдында автобусты тоқтату. </w:t>
      </w:r>
      <w:r>
        <w:br/>
      </w:r>
      <w:r>
        <w:rPr>
          <w:rFonts w:ascii="Times New Roman"/>
          <w:b w:val="false"/>
          <w:i w:val="false"/>
          <w:color w:val="000000"/>
          <w:sz w:val="28"/>
        </w:rPr>
        <w:t xml:space="preserve">
      Тіркесу педалін қосып немесе қоспай автобусты шұғыл тоқтату тәсілін үйрену. Тежегіш аяқ астынан істен шығып қалған жағдайда двигательмен тежеу тәсілін үйрену. </w:t>
      </w:r>
      <w:r>
        <w:br/>
      </w:r>
      <w:r>
        <w:rPr>
          <w:rFonts w:ascii="Times New Roman"/>
          <w:b w:val="false"/>
          <w:i w:val="false"/>
          <w:color w:val="000000"/>
          <w:sz w:val="28"/>
        </w:rPr>
        <w:t xml:space="preserve">
      Берілісті төменгі тәртіппен және шұғыл тежеуге ауыстырудағы дағдыларды дамыту үшін жаттығуларды қайталау. </w:t>
      </w:r>
      <w:r>
        <w:br/>
      </w:r>
      <w:r>
        <w:rPr>
          <w:rFonts w:ascii="Times New Roman"/>
          <w:b w:val="false"/>
          <w:i w:val="false"/>
          <w:color w:val="000000"/>
          <w:sz w:val="28"/>
        </w:rPr>
        <w:t xml:space="preserve">
      Гидравликалық беріліс барысында жылдамдықты өзгерте отырып қозғалу тәсілдері. </w:t>
      </w:r>
    </w:p>
    <w:bookmarkEnd w:id="527"/>
    <w:bookmarkStart w:name="z529" w:id="528"/>
    <w:p>
      <w:pPr>
        <w:spacing w:after="0"/>
        <w:ind w:left="0"/>
        <w:jc w:val="both"/>
      </w:pPr>
      <w:r>
        <w:rPr>
          <w:rFonts w:ascii="Times New Roman"/>
          <w:b w:val="false"/>
          <w:i w:val="false"/>
          <w:color w:val="000000"/>
          <w:sz w:val="28"/>
        </w:rPr>
        <w:t>
</w:t>
      </w:r>
      <w:r>
        <w:rPr>
          <w:rFonts w:ascii="Times New Roman"/>
          <w:b/>
          <w:i w:val="false"/>
          <w:color w:val="000000"/>
          <w:sz w:val="28"/>
        </w:rPr>
        <w:t xml:space="preserve">       N7 Тапсырма. Қозғалыстағы бұрылыстар. </w:t>
      </w:r>
      <w:r>
        <w:br/>
      </w:r>
      <w:r>
        <w:rPr>
          <w:rFonts w:ascii="Times New Roman"/>
          <w:b w:val="false"/>
          <w:i w:val="false"/>
          <w:color w:val="000000"/>
          <w:sz w:val="28"/>
        </w:rPr>
        <w:t xml:space="preserve">
      Орнынан қозғау. Берілісті ұлғайтылған тәртіпке қосу, түзу бойынша жоғарғы берілісте жүргізу. </w:t>
      </w:r>
      <w:r>
        <w:br/>
      </w:r>
      <w:r>
        <w:rPr>
          <w:rFonts w:ascii="Times New Roman"/>
          <w:b w:val="false"/>
          <w:i w:val="false"/>
          <w:color w:val="000000"/>
          <w:sz w:val="28"/>
        </w:rPr>
        <w:t xml:space="preserve">
      Сол жақ бұрылыстың белгісін қосу аралық беріліске көшу, солға бұрылу, түзу жүру. Бұрылыс белгісін ажырату. </w:t>
      </w:r>
      <w:r>
        <w:br/>
      </w:r>
      <w:r>
        <w:rPr>
          <w:rFonts w:ascii="Times New Roman"/>
          <w:b w:val="false"/>
          <w:i w:val="false"/>
          <w:color w:val="000000"/>
          <w:sz w:val="28"/>
        </w:rPr>
        <w:t xml:space="preserve">
      Жоғары беріліске көшу және оң жақ бұрылыстың белгісін қосу. Аралық беріліске көшу. Оңға бұрылу, түзу жүру. Бұрылыс белгісін ажырату. Жоғарғы беріліске көшу. </w:t>
      </w:r>
      <w:r>
        <w:br/>
      </w:r>
      <w:r>
        <w:rPr>
          <w:rFonts w:ascii="Times New Roman"/>
          <w:b w:val="false"/>
          <w:i w:val="false"/>
          <w:color w:val="000000"/>
          <w:sz w:val="28"/>
        </w:rPr>
        <w:t xml:space="preserve">
      Сол жақ бұрылыстың белгісін ажырату. Аралық беріліске көшу, сол жаққа қарай айналып жүру. </w:t>
      </w:r>
      <w:r>
        <w:br/>
      </w:r>
      <w:r>
        <w:rPr>
          <w:rFonts w:ascii="Times New Roman"/>
          <w:b w:val="false"/>
          <w:i w:val="false"/>
          <w:color w:val="000000"/>
          <w:sz w:val="28"/>
        </w:rPr>
        <w:t xml:space="preserve">
      Сол жақ бұрылыстың белгісін қайта қосу. Оң жаққа қарай айналып жүру. Тоқтау бұрылыс белгісін ажырату. Жоғары берілісте түзу жүру. Сол жақ бұрылыстың белгісін қосу, аралық беріліске көшу, 90 </w:t>
      </w:r>
      <w:r>
        <w:rPr>
          <w:rFonts w:ascii="Times New Roman"/>
          <w:b w:val="false"/>
          <w:i w:val="false"/>
          <w:color w:val="000000"/>
          <w:vertAlign w:val="superscript"/>
        </w:rPr>
        <w:t xml:space="preserve">0 </w:t>
      </w:r>
      <w:r>
        <w:rPr>
          <w:rFonts w:ascii="Times New Roman"/>
          <w:b w:val="false"/>
          <w:i w:val="false"/>
          <w:color w:val="000000"/>
          <w:sz w:val="28"/>
        </w:rPr>
        <w:t xml:space="preserve">с бұрышпен солға бұрылу. Тоқтату. Бұрылыс белгісін ажырату. Сигнал беру арқылы 90 </w:t>
      </w:r>
      <w:r>
        <w:rPr>
          <w:rFonts w:ascii="Times New Roman"/>
          <w:b w:val="false"/>
          <w:i w:val="false"/>
          <w:color w:val="000000"/>
          <w:vertAlign w:val="superscript"/>
        </w:rPr>
        <w:t xml:space="preserve">0 </w:t>
      </w:r>
      <w:r>
        <w:rPr>
          <w:rFonts w:ascii="Times New Roman"/>
          <w:b w:val="false"/>
          <w:i w:val="false"/>
          <w:color w:val="000000"/>
          <w:sz w:val="28"/>
        </w:rPr>
        <w:t xml:space="preserve">с бұрылыс жасай отырып солға және оңға алма-кезек ауысып жүру. </w:t>
      </w:r>
      <w:r>
        <w:br/>
      </w:r>
      <w:r>
        <w:rPr>
          <w:rFonts w:ascii="Times New Roman"/>
          <w:b w:val="false"/>
          <w:i w:val="false"/>
          <w:color w:val="000000"/>
          <w:sz w:val="28"/>
        </w:rPr>
        <w:t xml:space="preserve">
      Артқы дөңгелектің өтуіне кедергі болатын қарама-қайшылықтар маңайында оңға және солға бұрылыс жасау. </w:t>
      </w:r>
      <w:r>
        <w:br/>
      </w:r>
      <w:r>
        <w:rPr>
          <w:rFonts w:ascii="Times New Roman"/>
          <w:b w:val="false"/>
          <w:i w:val="false"/>
          <w:color w:val="000000"/>
          <w:sz w:val="28"/>
        </w:rPr>
        <w:t xml:space="preserve">
      Кедергілер арасымен оңға және солға алма кезек жүріп өту. Сигнализацияны қолдану, қозғалысты есептеу, автобус бұрылыстарын орындаудағы дағдыларды дамыту үшін жаттығуларды қайталау. Гидромеханикалық беріліс кезіндегі қозғалыста бұрылу тәсілдері. </w:t>
      </w:r>
    </w:p>
    <w:bookmarkEnd w:id="528"/>
    <w:bookmarkStart w:name="z530" w:id="529"/>
    <w:p>
      <w:pPr>
        <w:spacing w:after="0"/>
        <w:ind w:left="0"/>
        <w:jc w:val="both"/>
      </w:pPr>
      <w:r>
        <w:rPr>
          <w:rFonts w:ascii="Times New Roman"/>
          <w:b w:val="false"/>
          <w:i w:val="false"/>
          <w:color w:val="000000"/>
          <w:sz w:val="28"/>
        </w:rPr>
        <w:t>
</w:t>
      </w:r>
      <w:r>
        <w:rPr>
          <w:rFonts w:ascii="Times New Roman"/>
          <w:b/>
          <w:i w:val="false"/>
          <w:color w:val="000000"/>
          <w:sz w:val="28"/>
        </w:rPr>
        <w:t xml:space="preserve">       N8 Тапсырма. Артқы жүріспен жүру. </w:t>
      </w:r>
      <w:r>
        <w:br/>
      </w:r>
      <w:r>
        <w:rPr>
          <w:rFonts w:ascii="Times New Roman"/>
          <w:b w:val="false"/>
          <w:i w:val="false"/>
          <w:color w:val="000000"/>
          <w:sz w:val="28"/>
        </w:rPr>
        <w:t xml:space="preserve">
      Орнынан алға жылжу. Берілісті төменгі тәртіпке қосып, түзу жүру. Тұрақ тежеуіш тежей отырып, автобусты тоқтату. </w:t>
      </w:r>
      <w:r>
        <w:br/>
      </w:r>
      <w:r>
        <w:rPr>
          <w:rFonts w:ascii="Times New Roman"/>
          <w:b w:val="false"/>
          <w:i w:val="false"/>
          <w:color w:val="000000"/>
          <w:sz w:val="28"/>
        </w:rPr>
        <w:t xml:space="preserve">
      Автобустың артындағы жолды тексеру. Артқы жүрістің берілісін қосу, қауіпсіздік талаптарын сақтай отырып, артқы жүріспен жүруді бастау. Артқы жүріспен жүруді түзу жалғастыру, қауіпсіздік шараларын ескеру. </w:t>
      </w:r>
      <w:r>
        <w:br/>
      </w:r>
      <w:r>
        <w:rPr>
          <w:rFonts w:ascii="Times New Roman"/>
          <w:b w:val="false"/>
          <w:i w:val="false"/>
          <w:color w:val="000000"/>
          <w:sz w:val="28"/>
        </w:rPr>
        <w:t xml:space="preserve">
      Жолға артқы терезе, қапталдағы терезе, ашық есік арқылы бақылау жасай отырып түзу бойымен артқы жүріспен жүру. Тоқтау. Түзу бойымен артқы жүріспен жүру. Қондырылған сигнализация арқылы оңға, солға бұрылу. </w:t>
      </w:r>
      <w:r>
        <w:br/>
      </w:r>
      <w:r>
        <w:rPr>
          <w:rFonts w:ascii="Times New Roman"/>
          <w:b w:val="false"/>
          <w:i w:val="false"/>
          <w:color w:val="000000"/>
          <w:sz w:val="28"/>
        </w:rPr>
        <w:t xml:space="preserve">
      Алдыңғы дөңгелектің өтуіне кедергі болатындай есеппен артқы жүріспен жүру барысында оңға, солға бұрылыс жасау. Кедергілер арасымен артқы жүріспен оңға, солға жүріп өту. Артқы жүріспен "сегіздік" бойынша алма кезек жүру. Тоқтау, артқы жүріс қабырғасынан алшақ жүру. Гидромеханикалық беріліс кезіндегі артқы жүріспен жүру тәсілдері. Барлық қауіпсіздік талаптары мен өтпелерді ескере отырып, артқы жүріспен жүру дағдыларын дамыту үшін жаттығуларды қайталау. </w:t>
      </w:r>
    </w:p>
    <w:bookmarkEnd w:id="529"/>
    <w:bookmarkStart w:name="z531" w:id="530"/>
    <w:p>
      <w:pPr>
        <w:spacing w:after="0"/>
        <w:ind w:left="0"/>
        <w:jc w:val="both"/>
      </w:pPr>
      <w:r>
        <w:rPr>
          <w:rFonts w:ascii="Times New Roman"/>
          <w:b w:val="false"/>
          <w:i w:val="false"/>
          <w:color w:val="000000"/>
          <w:sz w:val="28"/>
        </w:rPr>
        <w:t>
</w:t>
      </w:r>
      <w:r>
        <w:rPr>
          <w:rFonts w:ascii="Times New Roman"/>
          <w:b/>
          <w:i w:val="false"/>
          <w:color w:val="000000"/>
          <w:sz w:val="28"/>
        </w:rPr>
        <w:t xml:space="preserve">       N9 Тапсырма. Қозғалыстағы бұрылыстар. </w:t>
      </w:r>
      <w:r>
        <w:br/>
      </w:r>
      <w:r>
        <w:rPr>
          <w:rFonts w:ascii="Times New Roman"/>
          <w:b w:val="false"/>
          <w:i w:val="false"/>
          <w:color w:val="000000"/>
          <w:sz w:val="28"/>
        </w:rPr>
        <w:t xml:space="preserve">
      Орнынан қозғау. Берілісті ұлғайтылған және төмендетілген тәртіпке ауыстыра отырып, түзу жүру. Бұрылуға ыңғайлы орынды таңдап алу, тоқтау. </w:t>
      </w:r>
      <w:r>
        <w:br/>
      </w:r>
      <w:r>
        <w:rPr>
          <w:rFonts w:ascii="Times New Roman"/>
          <w:b w:val="false"/>
          <w:i w:val="false"/>
          <w:color w:val="000000"/>
          <w:sz w:val="28"/>
        </w:rPr>
        <w:t xml:space="preserve">
      Артқы жүрісті қолданумен және қолданусыз шексіз ендіктегі учаскіде бұрылыс жасау, міндетті түрде сигнал беру және автобусты тоқтату, ең болмағанда тұрақ тежеуішімен. Артқы жүрісті, сигнализацияны қолдану арқылы және солға бұрылмас бұрын міндетті түрде тоқтай тұрып екі шектелген учаскеде бұрылыс жасау. Гидромеханикалық берілісте автобусты бұру тәсілдері. </w:t>
      </w:r>
    </w:p>
    <w:bookmarkEnd w:id="530"/>
    <w:bookmarkStart w:name="z532" w:id="531"/>
    <w:p>
      <w:pPr>
        <w:spacing w:after="0"/>
        <w:ind w:left="0"/>
        <w:jc w:val="both"/>
      </w:pPr>
      <w:r>
        <w:rPr>
          <w:rFonts w:ascii="Times New Roman"/>
          <w:b w:val="false"/>
          <w:i w:val="false"/>
          <w:color w:val="000000"/>
          <w:sz w:val="28"/>
        </w:rPr>
        <w:t>
</w:t>
      </w:r>
      <w:r>
        <w:rPr>
          <w:rFonts w:ascii="Times New Roman"/>
          <w:b/>
          <w:i w:val="false"/>
          <w:color w:val="000000"/>
          <w:sz w:val="28"/>
        </w:rPr>
        <w:t xml:space="preserve">       N10 Тапсырма. Қақпаға өту. </w:t>
      </w:r>
      <w:r>
        <w:br/>
      </w:r>
      <w:r>
        <w:rPr>
          <w:rFonts w:ascii="Times New Roman"/>
          <w:b w:val="false"/>
          <w:i w:val="false"/>
          <w:color w:val="000000"/>
          <w:sz w:val="28"/>
        </w:rPr>
        <w:t xml:space="preserve">
      Орнынан қозғау. Берілісті ұлғайтылған және төмендетілген тәртіпке алма кезек қосып, түзу бойымен жүру. Қақпаға қарсы түзу жағдайымен қақпаға алдыңғы және артқы жүріспен кіру. Артқы және алдыңғы жүрісті қақпаға жақын жақпен кіру. </w:t>
      </w:r>
      <w:r>
        <w:br/>
      </w:r>
      <w:r>
        <w:rPr>
          <w:rFonts w:ascii="Times New Roman"/>
          <w:b w:val="false"/>
          <w:i w:val="false"/>
          <w:color w:val="000000"/>
          <w:sz w:val="28"/>
        </w:rPr>
        <w:t xml:space="preserve">
      Алдыңғы және артқы жүріспен қақпаға қарама-қарсы жақпен барлық қауіпсіздік шараларын сақтай отырып, сигнал беру арқылы кіру. </w:t>
      </w:r>
      <w:r>
        <w:br/>
      </w:r>
      <w:r>
        <w:rPr>
          <w:rFonts w:ascii="Times New Roman"/>
          <w:b w:val="false"/>
          <w:i w:val="false"/>
          <w:color w:val="000000"/>
          <w:sz w:val="28"/>
        </w:rPr>
        <w:t xml:space="preserve">
      Қақпадан алдыңғы жүріспен оң және сол жақ бұрылыспен шығу, қақпадан шығар алдында міндетті түрде тоқтау, қақпадан барлық қауіпсіздік талаптарын сақтай отырып, артқы жүріспен шығу. </w:t>
      </w:r>
      <w:r>
        <w:br/>
      </w:r>
      <w:r>
        <w:rPr>
          <w:rFonts w:ascii="Times New Roman"/>
          <w:b w:val="false"/>
          <w:i w:val="false"/>
          <w:color w:val="000000"/>
          <w:sz w:val="28"/>
        </w:rPr>
        <w:t xml:space="preserve">
      Гидромеханикалық беріліс барысында қақпаға кіру және шығу тәсілдері. Барлық қауіпсіздік талаптарын ескере отырып, сигналды  қолдану арқылы алдыңғы және артқы жүріспен қақпаға кіру және шығу дағдыларын дамыту үшін жаттығуларды қайталау. </w:t>
      </w:r>
    </w:p>
    <w:bookmarkEnd w:id="531"/>
    <w:bookmarkStart w:name="z533" w:id="532"/>
    <w:p>
      <w:pPr>
        <w:spacing w:after="0"/>
        <w:ind w:left="0"/>
        <w:jc w:val="both"/>
      </w:pPr>
      <w:r>
        <w:rPr>
          <w:rFonts w:ascii="Times New Roman"/>
          <w:b w:val="false"/>
          <w:i w:val="false"/>
          <w:color w:val="000000"/>
          <w:sz w:val="28"/>
        </w:rPr>
        <w:t>
</w:t>
      </w:r>
      <w:r>
        <w:rPr>
          <w:rFonts w:ascii="Times New Roman"/>
          <w:b/>
          <w:i w:val="false"/>
          <w:color w:val="000000"/>
          <w:sz w:val="28"/>
        </w:rPr>
        <w:t xml:space="preserve">       N11 Тапсырма. Автобусты берілген орында тоқтату. </w:t>
      </w:r>
      <w:r>
        <w:br/>
      </w:r>
      <w:r>
        <w:rPr>
          <w:rFonts w:ascii="Times New Roman"/>
          <w:b w:val="false"/>
          <w:i w:val="false"/>
          <w:color w:val="000000"/>
          <w:sz w:val="28"/>
        </w:rPr>
        <w:t xml:space="preserve">
      Берілісті ұлғайтылған және төмендетілген тәртіпте ауыстыра отырып түзу жүру. Автобусты тротуарға тоқтату. </w:t>
      </w:r>
      <w:r>
        <w:br/>
      </w:r>
      <w:r>
        <w:rPr>
          <w:rFonts w:ascii="Times New Roman"/>
          <w:b w:val="false"/>
          <w:i w:val="false"/>
          <w:color w:val="000000"/>
          <w:sz w:val="28"/>
        </w:rPr>
        <w:t xml:space="preserve">
      Автобусты тоқтату, </w:t>
      </w:r>
      <w:r>
        <w:br/>
      </w:r>
      <w:r>
        <w:rPr>
          <w:rFonts w:ascii="Times New Roman"/>
          <w:b w:val="false"/>
          <w:i w:val="false"/>
          <w:color w:val="000000"/>
          <w:sz w:val="28"/>
        </w:rPr>
        <w:t xml:space="preserve">
      "Тоқта" сызығында; </w:t>
      </w:r>
      <w:r>
        <w:br/>
      </w:r>
      <w:r>
        <w:rPr>
          <w:rFonts w:ascii="Times New Roman"/>
          <w:b w:val="false"/>
          <w:i w:val="false"/>
          <w:color w:val="000000"/>
          <w:sz w:val="28"/>
        </w:rPr>
        <w:t xml:space="preserve">
      қарама қарсы көрсетілген мастерге кабина есігімен  немесе оқушының таңдаған бағытымен. </w:t>
      </w:r>
      <w:r>
        <w:br/>
      </w:r>
      <w:r>
        <w:rPr>
          <w:rFonts w:ascii="Times New Roman"/>
          <w:b w:val="false"/>
          <w:i w:val="false"/>
          <w:color w:val="000000"/>
          <w:sz w:val="28"/>
        </w:rPr>
        <w:t xml:space="preserve">
      Алдыңғы дөңгелектерімен екі дөңгелегін тақтайға қойып; </w:t>
      </w:r>
      <w:r>
        <w:br/>
      </w:r>
      <w:r>
        <w:rPr>
          <w:rFonts w:ascii="Times New Roman"/>
          <w:b w:val="false"/>
          <w:i w:val="false"/>
          <w:color w:val="000000"/>
          <w:sz w:val="28"/>
        </w:rPr>
        <w:t xml:space="preserve">
      Артқы дөңгелектерімен екі дөңгелегін тақтайға қойып; </w:t>
      </w:r>
      <w:r>
        <w:br/>
      </w:r>
      <w:r>
        <w:rPr>
          <w:rFonts w:ascii="Times New Roman"/>
          <w:b w:val="false"/>
          <w:i w:val="false"/>
          <w:color w:val="000000"/>
          <w:sz w:val="28"/>
        </w:rPr>
        <w:t xml:space="preserve">
      Барлық дөңгелектерін екі тақтайдың ізіне қойып; </w:t>
      </w:r>
      <w:r>
        <w:br/>
      </w:r>
      <w:r>
        <w:rPr>
          <w:rFonts w:ascii="Times New Roman"/>
          <w:b w:val="false"/>
          <w:i w:val="false"/>
          <w:color w:val="000000"/>
          <w:sz w:val="28"/>
        </w:rPr>
        <w:t xml:space="preserve">
      Автобусты артқы жүріспен тоқтату; </w:t>
      </w:r>
      <w:r>
        <w:br/>
      </w:r>
      <w:r>
        <w:rPr>
          <w:rFonts w:ascii="Times New Roman"/>
          <w:b w:val="false"/>
          <w:i w:val="false"/>
          <w:color w:val="000000"/>
          <w:sz w:val="28"/>
        </w:rPr>
        <w:t xml:space="preserve">
      Тротуарға; </w:t>
      </w:r>
      <w:r>
        <w:br/>
      </w:r>
      <w:r>
        <w:rPr>
          <w:rFonts w:ascii="Times New Roman"/>
          <w:b w:val="false"/>
          <w:i w:val="false"/>
          <w:color w:val="000000"/>
          <w:sz w:val="28"/>
        </w:rPr>
        <w:t xml:space="preserve">
      Ордың жиегіне; </w:t>
      </w:r>
      <w:r>
        <w:br/>
      </w:r>
      <w:r>
        <w:rPr>
          <w:rFonts w:ascii="Times New Roman"/>
          <w:b w:val="false"/>
          <w:i w:val="false"/>
          <w:color w:val="000000"/>
          <w:sz w:val="28"/>
        </w:rPr>
        <w:t xml:space="preserve">
      Автобусты жылжып, орын ауыстыра отырып тоқтату. </w:t>
      </w:r>
      <w:r>
        <w:br/>
      </w:r>
      <w:r>
        <w:rPr>
          <w:rFonts w:ascii="Times New Roman"/>
          <w:b w:val="false"/>
          <w:i w:val="false"/>
          <w:color w:val="000000"/>
          <w:sz w:val="28"/>
        </w:rPr>
        <w:t xml:space="preserve">
      Гаражға алдыңғы және артқы жүріспен кіру. Автобусты тұрақ орнына қою. Гараждан алдыңғы жүріспен шығу. </w:t>
      </w:r>
      <w:r>
        <w:br/>
      </w:r>
      <w:r>
        <w:rPr>
          <w:rFonts w:ascii="Times New Roman"/>
          <w:b w:val="false"/>
          <w:i w:val="false"/>
          <w:color w:val="000000"/>
          <w:sz w:val="28"/>
        </w:rPr>
        <w:t xml:space="preserve">
      Гидромеханикалық беріліс кезіндегі берілген орында автобусты тоқтату тәсілдері. </w:t>
      </w:r>
      <w:r>
        <w:br/>
      </w:r>
      <w:r>
        <w:rPr>
          <w:rFonts w:ascii="Times New Roman"/>
          <w:b w:val="false"/>
          <w:i w:val="false"/>
          <w:color w:val="000000"/>
          <w:sz w:val="28"/>
        </w:rPr>
        <w:t xml:space="preserve">
      Әртүрлі жағдайлардағы берілген орындарда автобусты тоқтату сигналды қолдану және қауіпсіздік шараларын сақтау дағылдарын дамыту үшін жаттығуларды қайталау. Автобусты тоқтатқан кездегі апатты жағдайлар және оларды болдырмау шаралары. </w:t>
      </w:r>
      <w:r>
        <w:br/>
      </w:r>
      <w:r>
        <w:rPr>
          <w:rFonts w:ascii="Times New Roman"/>
          <w:b w:val="false"/>
          <w:i w:val="false"/>
          <w:color w:val="000000"/>
          <w:sz w:val="28"/>
        </w:rPr>
        <w:t xml:space="preserve">
      Бірінші бақылау сабағы. </w:t>
      </w:r>
      <w:r>
        <w:br/>
      </w:r>
      <w:r>
        <w:rPr>
          <w:rFonts w:ascii="Times New Roman"/>
          <w:b w:val="false"/>
          <w:i w:val="false"/>
          <w:color w:val="000000"/>
          <w:sz w:val="28"/>
        </w:rPr>
        <w:t xml:space="preserve">
      Сабақтың мақсаты: оқушылардың автобусты көше және жолдарда жүргізуге дайындаған анықтау, әсіресе олардың айдап шығару рұқсат етілмейтін автобустың ақауларын дер кезінде анықтауына, двигательді іске қосуға, негізгі жүргізу тәсілдерін орындауға, қондырылған сигнализацияны қолдануға, жол қозғалысының ережелерін сақтауға аса көңіл аударту. </w:t>
      </w:r>
    </w:p>
    <w:bookmarkEnd w:id="532"/>
    <w:bookmarkStart w:name="z534" w:id="533"/>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Қозғалыс шартын біртіндеп күрделендіру арқылы жолда үйрету. </w:t>
      </w:r>
      <w:r>
        <w:br/>
      </w:r>
      <w:r>
        <w:rPr>
          <w:rFonts w:ascii="Times New Roman"/>
          <w:b w:val="false"/>
          <w:i w:val="false"/>
          <w:color w:val="000000"/>
          <w:sz w:val="28"/>
        </w:rPr>
        <w:t xml:space="preserve">
      Сабақтың мақсаты: Жүргізу дағдыларына үйрену, әртүрлі қозғалыс шартында қауіпсіздік ережелерін сақтау, автобустың техникалық жағдайын жол сызығының үстінде тексеруді үйрету. </w:t>
      </w:r>
    </w:p>
    <w:bookmarkEnd w:id="533"/>
    <w:bookmarkStart w:name="z535" w:id="534"/>
    <w:p>
      <w:pPr>
        <w:spacing w:after="0"/>
        <w:ind w:left="0"/>
        <w:jc w:val="both"/>
      </w:pPr>
      <w:r>
        <w:rPr>
          <w:rFonts w:ascii="Times New Roman"/>
          <w:b w:val="false"/>
          <w:i w:val="false"/>
          <w:color w:val="000000"/>
          <w:sz w:val="28"/>
        </w:rPr>
        <w:t>
</w:t>
      </w:r>
      <w:r>
        <w:rPr>
          <w:rFonts w:ascii="Times New Roman"/>
          <w:b/>
          <w:i w:val="false"/>
          <w:color w:val="000000"/>
          <w:sz w:val="28"/>
        </w:rPr>
        <w:t xml:space="preserve">       N12 Тапсырма. Автобусты жол бойымен азғантай жүріспен жүргізу. </w:t>
      </w:r>
      <w:r>
        <w:br/>
      </w:r>
      <w:r>
        <w:rPr>
          <w:rFonts w:ascii="Times New Roman"/>
          <w:b w:val="false"/>
          <w:i w:val="false"/>
          <w:color w:val="000000"/>
          <w:sz w:val="28"/>
        </w:rPr>
        <w:t xml:space="preserve">
      Жол бойымен азғантай жүріспен жүргізу. Азғантай жүріспен қала (елді мекен) көшелеріне шығу, қауіпсіз арақашықтықта көліктік құралдардарының артынан жүру. Тротуарға тоқтау және жүруді бастау. Жол белгілерімен, көрсеткіштерімен, жаяу жүру бөліктерінің сызықтарымен жұмыс істей білу, жаяу жүрушілердің өтпе бөлікке шығу орындарында ұқыпты және абай болу, қоғамдық көлік аялдамасынан жүріп өткенде қауіпсіздік шараларын сақтау, қозғалыс бағытын өзгерту, қуыс көшелерге, бұрылыстарға кіру, қуыс көшелерден шығу. Артқы жүрісті қолданып, немесе қолданбай-ақ бұрылу. </w:t>
      </w:r>
      <w:r>
        <w:br/>
      </w:r>
      <w:r>
        <w:rPr>
          <w:rFonts w:ascii="Times New Roman"/>
          <w:b w:val="false"/>
          <w:i w:val="false"/>
          <w:color w:val="000000"/>
          <w:sz w:val="28"/>
        </w:rPr>
        <w:t xml:space="preserve">
      Алдыңғы және артқы жүріспен қақпаға кіру және қақпадан шығу. Сақтық шараларын сақтай отырып, тар өтпелерде қарсы жүру. Қауіпсіз аралықты сақтай отырып, озып жүру. Қатарласып жүру. Реттелетін және реттелмейтін қиылыстардан жүріп өту. Қиылысқа жақындағанда сақтық шараларын сақтау, басты көше мен қауіпсіз жолды тез көзбен  шолып өту. Әртүрлі белгіден көшелердің реттелмейтін қиылысынан жүріп өту. Реттелмейтін қиылысты 20 м қашықтықта көру арқылы жүріп өтудің ережесіне дағдылану. Реттелетін қиылыс алдында тоқтау (қозғалыс рұқсат етілмейтін сигнал берген кезде). Қиылыстарда бұрылыс жасау. Трамвай жолдары немесе трамвай жүретін қиылыстардан жүріп өту. Арнайы сигнал беретін көлік құралдары болған кезде сақтық шараларын сақтау, жаяу жүретін адамдардың қауіпсіздігін қамтамасыз ету. </w:t>
      </w:r>
      <w:r>
        <w:br/>
      </w:r>
      <w:r>
        <w:rPr>
          <w:rFonts w:ascii="Times New Roman"/>
          <w:b w:val="false"/>
          <w:i w:val="false"/>
          <w:color w:val="000000"/>
          <w:sz w:val="28"/>
        </w:rPr>
        <w:t xml:space="preserve">
      Азғантай жүріспен қаладан тыс жолдарда жүру. Қаладан тыс жолдардан азғантай жүріспен шығу. Көлік құралдарының артынан жүру және қауіпсіздік шараларын сақтай отырып, озып өту, жолдың жиегіне тоқтау және жүруді бастау. Тар көшелерден қарсы жол айырығына түсу. Биік жерлерде жоғары көтеріліп, төмен түсу, тоқтау және жоғары-төмен жүруді жалғастыру. Көпір бойымен және жол өтпемен (путепровод) жүру. Темір жол өтпелерінде шлагбауммен және шлагбауымсыз жүріп өту. Реттелетін және реттелмейтін жолдардың қиылысынан жүріп өту. Май құю станциясында автобусқа май құю. Жаяу жүрушілер мен велосипедшілердің қауіпсіздігін қамтамасыз ету. Жол белгілерімен, светофор сигналдарымен және жолды реттеушілердің белгілерін жетекшілікке ала білу. Жолда тұру және аялдау ережелеріне дағдылану. </w:t>
      </w:r>
    </w:p>
    <w:bookmarkEnd w:id="534"/>
    <w:bookmarkStart w:name="z536" w:id="535"/>
    <w:p>
      <w:pPr>
        <w:spacing w:after="0"/>
        <w:ind w:left="0"/>
        <w:jc w:val="both"/>
      </w:pPr>
      <w:r>
        <w:rPr>
          <w:rFonts w:ascii="Times New Roman"/>
          <w:b w:val="false"/>
          <w:i w:val="false"/>
          <w:color w:val="000000"/>
          <w:sz w:val="28"/>
        </w:rPr>
        <w:t>
</w:t>
      </w:r>
      <w:r>
        <w:rPr>
          <w:rFonts w:ascii="Times New Roman"/>
          <w:b/>
          <w:i w:val="false"/>
          <w:color w:val="000000"/>
          <w:sz w:val="28"/>
        </w:rPr>
        <w:t xml:space="preserve">       N13 Тапсырма. Қалалық және қаланың сыртындағы жолдарда қарқынды жүріспен жүру. </w:t>
      </w:r>
      <w:r>
        <w:br/>
      </w:r>
      <w:r>
        <w:rPr>
          <w:rFonts w:ascii="Times New Roman"/>
          <w:b w:val="false"/>
          <w:i w:val="false"/>
          <w:color w:val="000000"/>
          <w:sz w:val="28"/>
        </w:rPr>
        <w:t xml:space="preserve">
      Жолда екі қатарлы (көп қатарлы) жүріспен жүру. Көшеге қарқынды жүріспен шығу. Тротуарға тоқтау және қозғалысты жалғастыру. Қауіпсіз аралықты сақтай отырып, көлік ағынымен жүру. Әртүрлі көлік құралдарын озып жүру, жаяу жүретін адамдардың жолынан жүріп өту. Қоғамдық көліктердің аялдамасынан жүріп өту. Трамвай, троллейбус, басқа автобустармен, жеңіл таксилермен басқа да көлік құралдарымен бірге жүру. Бір бағыттағы жүріспен жүріп өту, көшеге екі бағыттағы жүріспен шығу. Бульварлық өтпелерден жүріп өту. Бұрылыстар мен айналымдардан өту. Қақпаға кіру және қақпадан шығу. Арықтардан жүріп өту. Көпір, жол өтпе және тоннелдерде жүру. Жол белгілерін, сызық белгілерін, светофор сигналдары мен реттеушілердің белгілерімен жұмыс істей білу. Жаяу жүрушілер мен велосипедистердің  қауіпсіздігін қамтамасыз етіп, сақтық шараларын сақтау, көшелердегі тұрақтар мен аялдамаларда қарқынды қозғалыспен жүруді үйрену үшін дағдыны нығайту. </w:t>
      </w:r>
      <w:r>
        <w:br/>
      </w:r>
      <w:r>
        <w:rPr>
          <w:rFonts w:ascii="Times New Roman"/>
          <w:b w:val="false"/>
          <w:i w:val="false"/>
          <w:color w:val="000000"/>
          <w:sz w:val="28"/>
        </w:rPr>
        <w:t xml:space="preserve">
      Күрделі реттелетін қиылыстардан жүріп өту. Қатардағы қозғалысқа қайта қатарласу, қиылыстарда бұрылыс жасау. Үш секциялы қозғалыс светоформен, қосымша секциялары бар светофорлармен реттелетін қиылыстардан жүріп өту. Реттелетін бульвар қиылыстарынан жүріп өту. Арнайы сигнал беруші көлік құралдары шығып қалған жағдайларда сақтық шараларын сақтау, жаяу жүрушілер мен велосипедистердің қауіпсіздігін қамтамасыз ете отырып, трамвай, троллейбус, басқа автобустар мен басқа да көлік құралдарымен бірге қиылыстар арқылы жүру. Қала сыртындағы жолдармен жүру. Қаладан автокөлік жолдарына шығу. Автокөлік жолдарындағы тұрақтар мен аялдамалар ережелерін білу үшін дағдыны нығайту. </w:t>
      </w:r>
      <w:r>
        <w:br/>
      </w:r>
      <w:r>
        <w:rPr>
          <w:rFonts w:ascii="Times New Roman"/>
          <w:b w:val="false"/>
          <w:i w:val="false"/>
          <w:color w:val="000000"/>
          <w:sz w:val="28"/>
        </w:rPr>
        <w:t xml:space="preserve">
      Екінші қосымша жолға шығу. Екінші қосымша жолдан басты жолға шығу. Әртүрлі деңгейдегі қиылыстардан жүріп өту. Бұрылыстары бар айналымдарда жүру, төмен және жоғары жерлермен, көпір, жол өтпелермен жүру және тоннелдерде, көпір астында, жол өтпелерде жүру. Басып озу. Жолдар тарылған жерде қарсы жол айрыққа түсу. Бұрылыстардағы қарсы жол айрыққа түсу. Жаяу жүрушілер мен велосипедистердің қауіпсіздігін қамтамасыз ету. Жол белгілерімен жаяу жүру бөлігінің белгілерімен, бағдаршам сигналдарымен, реттеушінің белгілерімен жұмыс істей білу. </w:t>
      </w:r>
    </w:p>
    <w:bookmarkEnd w:id="535"/>
    <w:bookmarkStart w:name="z537" w:id="536"/>
    <w:p>
      <w:pPr>
        <w:spacing w:after="0"/>
        <w:ind w:left="0"/>
        <w:jc w:val="both"/>
      </w:pPr>
      <w:r>
        <w:rPr>
          <w:rFonts w:ascii="Times New Roman"/>
          <w:b w:val="false"/>
          <w:i w:val="false"/>
          <w:color w:val="000000"/>
          <w:sz w:val="28"/>
        </w:rPr>
        <w:t>
</w:t>
      </w:r>
      <w:r>
        <w:rPr>
          <w:rFonts w:ascii="Times New Roman"/>
          <w:b/>
          <w:i w:val="false"/>
          <w:color w:val="000000"/>
          <w:sz w:val="28"/>
        </w:rPr>
        <w:t xml:space="preserve">       N14 Тапсырма. Тіркеу арқанымен (буксир) жүру. </w:t>
      </w:r>
      <w:r>
        <w:br/>
      </w:r>
      <w:r>
        <w:rPr>
          <w:rFonts w:ascii="Times New Roman"/>
          <w:b w:val="false"/>
          <w:i w:val="false"/>
          <w:color w:val="000000"/>
          <w:sz w:val="28"/>
        </w:rPr>
        <w:t xml:space="preserve">
      Қауіпсіздік шараларын сақтай отырып автобусты қатты тіркеспей жалғастыру тәсілдері. Автобусты қатты тіркеу арқанмен тіркей отырып, түзу жүру, бұрылыстарда жүру және жоғары төмен жерлермен жүру. Қақпаға кіру және қақпадан шығу. Тротуарға тоқтау (жолдың  жиегіне) қатты тіркесті алып тастау. </w:t>
      </w:r>
      <w:r>
        <w:br/>
      </w:r>
      <w:r>
        <w:rPr>
          <w:rFonts w:ascii="Times New Roman"/>
          <w:b w:val="false"/>
          <w:i w:val="false"/>
          <w:color w:val="000000"/>
          <w:sz w:val="28"/>
        </w:rPr>
        <w:t xml:space="preserve">
      Қауіпсіздік шараларын сақтай отырып автобусқа тіркесті жалғау тәсілдері. Жұмсақ тіркестің белгісі. Тіркестің беріктілігін тексеру. Автобусты жұмсақ тіркесімен түзу бағыт бойынша бұрылыстарда жүргізу. Тротуарға (жолдың жиегіне) тоқтау, жұмсақ тіркемені шешіп алу. Сақтық шараларын сақтау. </w:t>
      </w:r>
    </w:p>
    <w:bookmarkEnd w:id="536"/>
    <w:bookmarkStart w:name="z538" w:id="537"/>
    <w:p>
      <w:pPr>
        <w:spacing w:after="0"/>
        <w:ind w:left="0"/>
        <w:jc w:val="both"/>
      </w:pPr>
      <w:r>
        <w:rPr>
          <w:rFonts w:ascii="Times New Roman"/>
          <w:b w:val="false"/>
          <w:i w:val="false"/>
          <w:color w:val="000000"/>
          <w:sz w:val="28"/>
        </w:rPr>
        <w:t>
</w:t>
      </w:r>
      <w:r>
        <w:rPr>
          <w:rFonts w:ascii="Times New Roman"/>
          <w:b/>
          <w:i w:val="false"/>
          <w:color w:val="000000"/>
          <w:sz w:val="28"/>
        </w:rPr>
        <w:t xml:space="preserve">       Екінші бақылау сабақ. </w:t>
      </w:r>
      <w:r>
        <w:br/>
      </w:r>
      <w:r>
        <w:rPr>
          <w:rFonts w:ascii="Times New Roman"/>
          <w:b w:val="false"/>
          <w:i w:val="false"/>
          <w:color w:val="000000"/>
          <w:sz w:val="28"/>
        </w:rPr>
        <w:t xml:space="preserve">
      Сабақтың мақсаты: Оқушылардың жолда қарқынды жүріспен автобуста жүргізе білуі, оның техникалық жағдайын жолда тексере білу дағдыларын анықтау. </w:t>
      </w:r>
    </w:p>
    <w:bookmarkEnd w:id="537"/>
    <w:bookmarkStart w:name="z539" w:id="538"/>
    <w:p>
      <w:pPr>
        <w:spacing w:after="0"/>
        <w:ind w:left="0"/>
        <w:jc w:val="both"/>
      </w:pPr>
      <w:r>
        <w:rPr>
          <w:rFonts w:ascii="Times New Roman"/>
          <w:b w:val="false"/>
          <w:i w:val="false"/>
          <w:color w:val="000000"/>
          <w:sz w:val="28"/>
        </w:rPr>
        <w:t>
</w:t>
      </w:r>
      <w:r>
        <w:rPr>
          <w:rFonts w:ascii="Times New Roman"/>
          <w:b/>
          <w:i w:val="false"/>
          <w:color w:val="000000"/>
          <w:sz w:val="28"/>
        </w:rPr>
        <w:t xml:space="preserve">       N15 Тапсырма. Әр түрлі жағдайлардағы қала қозғалысында жүргізу. </w:t>
      </w:r>
      <w:r>
        <w:br/>
      </w:r>
      <w:r>
        <w:rPr>
          <w:rFonts w:ascii="Times New Roman"/>
          <w:b w:val="false"/>
          <w:i w:val="false"/>
          <w:color w:val="000000"/>
          <w:sz w:val="28"/>
        </w:rPr>
        <w:t xml:space="preserve">
      Көшеде трамвай, троллейбус қозғалысымен жүру, жол бойымен  жүру. Жарықтың әр түрлі жағдайларында, тәуліктің қараңғы кезінде жүру. Үлкен биік жерлер мен төмен жерлермен жүру, көпір жол, өтпе бойымен, тоннелдерде жүру. Темір жол өтпені жүріп өту. </w:t>
      </w:r>
      <w:r>
        <w:br/>
      </w:r>
      <w:r>
        <w:rPr>
          <w:rFonts w:ascii="Times New Roman"/>
          <w:b w:val="false"/>
          <w:i w:val="false"/>
          <w:color w:val="000000"/>
          <w:sz w:val="28"/>
        </w:rPr>
        <w:t xml:space="preserve">
      Әр түрлі деңгейдегі, әр түрлі байланыстағы, күрделі қиылыстардағы көп қатарлы қарқынды қозғалыста болатын көшелер мен жолдарда жүру. Қауіпсіздік шараларын сақтап, күрделі метеорологиялық жағдайларда (жауын, тұман, қар түсуі, мұз қатуы) автобусты жүргізу ерекшеліктері. Апат болуы мүмкін жағдайлар және олардың мүмкін болатын шешімдері. </w:t>
      </w:r>
      <w:r>
        <w:br/>
      </w:r>
      <w:r>
        <w:rPr>
          <w:rFonts w:ascii="Times New Roman"/>
          <w:b w:val="false"/>
          <w:i w:val="false"/>
          <w:color w:val="000000"/>
          <w:sz w:val="28"/>
        </w:rPr>
        <w:t xml:space="preserve">
      Қалалық автобус маршруты жүріп жатқан көшелермен автобуста тәуліктің жарық кезінде және қараңғы басталған кезінде оқу кестесін орындай отырып жүргізу. Маршруттардағы қауіпті жерлерді білу. </w:t>
      </w:r>
      <w:r>
        <w:br/>
      </w:r>
      <w:r>
        <w:rPr>
          <w:rFonts w:ascii="Times New Roman"/>
          <w:b w:val="false"/>
          <w:i w:val="false"/>
          <w:color w:val="000000"/>
          <w:sz w:val="28"/>
        </w:rPr>
        <w:t xml:space="preserve">
      Жолаушыларды ашық және жабық есігі бар салондарға отырғызу және шығару орындарына бару және сол жерлерден шығу, айна көмегімен жолаушылардың автобусқа толық мінгенін және автобустан толық түскенін бақылап отыру. </w:t>
      </w:r>
      <w:r>
        <w:br/>
      </w:r>
      <w:r>
        <w:rPr>
          <w:rFonts w:ascii="Times New Roman"/>
          <w:b w:val="false"/>
          <w:i w:val="false"/>
          <w:color w:val="000000"/>
          <w:sz w:val="28"/>
        </w:rPr>
        <w:t xml:space="preserve">
      Кондукторы жоқ автобуста жолаушыларды тасымалдау кезінде міндетті түрде талаптарды сақтау: микрофонмен аялдама пункттерін айтып отыру, жолаушылардың жолдан өту және автобус жүк тасу ережелерін, автобустан түсіп, жолға шығудағы сақтық шараларын ескерту қажет. </w:t>
      </w:r>
      <w:r>
        <w:br/>
      </w:r>
      <w:r>
        <w:rPr>
          <w:rFonts w:ascii="Times New Roman"/>
          <w:b w:val="false"/>
          <w:i w:val="false"/>
          <w:color w:val="000000"/>
          <w:sz w:val="28"/>
        </w:rPr>
        <w:t xml:space="preserve">
      Салонның жарық және жылу жүйесін қосу және ажырата білу. </w:t>
      </w:r>
    </w:p>
    <w:bookmarkEnd w:id="538"/>
    <w:bookmarkStart w:name="z540" w:id="539"/>
    <w:p>
      <w:pPr>
        <w:spacing w:after="0"/>
        <w:ind w:left="0"/>
        <w:jc w:val="both"/>
      </w:pPr>
      <w:r>
        <w:rPr>
          <w:rFonts w:ascii="Times New Roman"/>
          <w:b w:val="false"/>
          <w:i w:val="false"/>
          <w:color w:val="000000"/>
          <w:sz w:val="28"/>
        </w:rPr>
        <w:t>
</w:t>
      </w:r>
      <w:r>
        <w:rPr>
          <w:rFonts w:ascii="Times New Roman"/>
          <w:b/>
          <w:i w:val="false"/>
          <w:color w:val="000000"/>
          <w:sz w:val="28"/>
        </w:rPr>
        <w:t xml:space="preserve">       Қорытынды бақылау сабағы. </w:t>
      </w:r>
      <w:r>
        <w:br/>
      </w:r>
      <w:r>
        <w:rPr>
          <w:rFonts w:ascii="Times New Roman"/>
          <w:b w:val="false"/>
          <w:i w:val="false"/>
          <w:color w:val="000000"/>
          <w:sz w:val="28"/>
        </w:rPr>
        <w:t xml:space="preserve">
      Сабақтың мақсаты: Оқушылардың өз бетімен автобус рулімен жұмыс істей алуына дағдыларын анықтау: автобусты техникалық түрде дұрыс, қатесіз басқара алуын, әр түрлі жағдайларда жол, көшелерде қауіпсіздік ережелерін орындай алуын тексеру. </w:t>
      </w:r>
      <w:r>
        <w:br/>
      </w:r>
      <w:r>
        <w:rPr>
          <w:rFonts w:ascii="Times New Roman"/>
          <w:b w:val="false"/>
          <w:i w:val="false"/>
          <w:color w:val="000000"/>
          <w:sz w:val="28"/>
        </w:rPr>
        <w:t xml:space="preserve">
      Қозғалыс ережелерін, қауіпсіздік талаптарын, қондырылған сигнал белгілерін дұрыс сақтай білуіне ерекше назар аударылады. </w:t>
      </w:r>
      <w:r>
        <w:br/>
      </w:r>
      <w:r>
        <w:rPr>
          <w:rFonts w:ascii="Times New Roman"/>
          <w:b w:val="false"/>
          <w:i w:val="false"/>
          <w:color w:val="000000"/>
          <w:sz w:val="28"/>
        </w:rPr>
        <w:t xml:space="preserve">
      Бақылау сабағына төмендегілер кіреді: </w:t>
      </w:r>
      <w:r>
        <w:br/>
      </w:r>
      <w:r>
        <w:rPr>
          <w:rFonts w:ascii="Times New Roman"/>
          <w:b w:val="false"/>
          <w:i w:val="false"/>
          <w:color w:val="000000"/>
          <w:sz w:val="28"/>
        </w:rPr>
        <w:t xml:space="preserve">
      1. Автобустың техникалық жағдайын тексеру, қозғалысқа қауіп төндіретін ақауларын анықтау. </w:t>
      </w:r>
      <w:r>
        <w:br/>
      </w:r>
      <w:r>
        <w:rPr>
          <w:rFonts w:ascii="Times New Roman"/>
          <w:b w:val="false"/>
          <w:i w:val="false"/>
          <w:color w:val="000000"/>
          <w:sz w:val="28"/>
        </w:rPr>
        <w:t xml:space="preserve">
      2. двигательді іске қосу. </w:t>
      </w:r>
      <w:r>
        <w:br/>
      </w:r>
      <w:r>
        <w:rPr>
          <w:rFonts w:ascii="Times New Roman"/>
          <w:b w:val="false"/>
          <w:i w:val="false"/>
          <w:color w:val="000000"/>
          <w:sz w:val="28"/>
        </w:rPr>
        <w:t xml:space="preserve">
      3. Тротуардағы автобусты қозғау. </w:t>
      </w:r>
      <w:r>
        <w:br/>
      </w:r>
      <w:r>
        <w:rPr>
          <w:rFonts w:ascii="Times New Roman"/>
          <w:b w:val="false"/>
          <w:i w:val="false"/>
          <w:color w:val="000000"/>
          <w:sz w:val="28"/>
        </w:rPr>
        <w:t xml:space="preserve">
      4. Ұлғаймалы және төмендетілген тәртіпке берілісті ауыстыра қоса отырып, түзу жүру. </w:t>
      </w:r>
      <w:r>
        <w:br/>
      </w:r>
      <w:r>
        <w:rPr>
          <w:rFonts w:ascii="Times New Roman"/>
          <w:b w:val="false"/>
          <w:i w:val="false"/>
          <w:color w:val="000000"/>
          <w:sz w:val="28"/>
        </w:rPr>
        <w:t xml:space="preserve">
      5. Қатарды таңдау, қауіпсіз аралықты сақтай отырып көлік ағымының ізіне түсу, қатарласу. </w:t>
      </w:r>
      <w:r>
        <w:br/>
      </w:r>
      <w:r>
        <w:rPr>
          <w:rFonts w:ascii="Times New Roman"/>
          <w:b w:val="false"/>
          <w:i w:val="false"/>
          <w:color w:val="000000"/>
          <w:sz w:val="28"/>
        </w:rPr>
        <w:t xml:space="preserve">
      6. Артқы жүрісті қолданбай бұрылу. </w:t>
      </w:r>
      <w:r>
        <w:br/>
      </w:r>
      <w:r>
        <w:rPr>
          <w:rFonts w:ascii="Times New Roman"/>
          <w:b w:val="false"/>
          <w:i w:val="false"/>
          <w:color w:val="000000"/>
          <w:sz w:val="28"/>
        </w:rPr>
        <w:t xml:space="preserve">
      7. қиылыста тоқтау, түзу бағытта қиылыс арқылы жүр, қиылыста  бұрылыс жасау, оның ішінде трамвай жолдары қиылысатын жерлерде. </w:t>
      </w:r>
      <w:r>
        <w:br/>
      </w:r>
      <w:r>
        <w:rPr>
          <w:rFonts w:ascii="Times New Roman"/>
          <w:b w:val="false"/>
          <w:i w:val="false"/>
          <w:color w:val="000000"/>
          <w:sz w:val="28"/>
        </w:rPr>
        <w:t xml:space="preserve">
      8. Көтеріңкі жерлерде жүру және тоқтау, қозғалысты жоғары - төмен бағытта жалғастыру. </w:t>
      </w:r>
      <w:r>
        <w:br/>
      </w:r>
      <w:r>
        <w:rPr>
          <w:rFonts w:ascii="Times New Roman"/>
          <w:b w:val="false"/>
          <w:i w:val="false"/>
          <w:color w:val="000000"/>
          <w:sz w:val="28"/>
        </w:rPr>
        <w:t xml:space="preserve">
      9. Артқы жүрісті қолдану арқылы тар өтпелерде (қақпаға немесе қапталдағы өтпеге кірмей). </w:t>
      </w:r>
      <w:r>
        <w:br/>
      </w:r>
      <w:r>
        <w:rPr>
          <w:rFonts w:ascii="Times New Roman"/>
          <w:b w:val="false"/>
          <w:i w:val="false"/>
          <w:color w:val="000000"/>
          <w:sz w:val="28"/>
        </w:rPr>
        <w:t xml:space="preserve">
      10. 100м қашықтықта тура артқы жүріспен жүру. </w:t>
      </w:r>
      <w:r>
        <w:br/>
      </w:r>
      <w:r>
        <w:rPr>
          <w:rFonts w:ascii="Times New Roman"/>
          <w:b w:val="false"/>
          <w:i w:val="false"/>
          <w:color w:val="000000"/>
          <w:sz w:val="28"/>
        </w:rPr>
        <w:t xml:space="preserve">
      11. Қақпаға артқа жүріспен кіру. Қақпадан алдыңғы жүріспен шығу. </w:t>
      </w:r>
      <w:r>
        <w:br/>
      </w:r>
      <w:r>
        <w:rPr>
          <w:rFonts w:ascii="Times New Roman"/>
          <w:b w:val="false"/>
          <w:i w:val="false"/>
          <w:color w:val="000000"/>
          <w:sz w:val="28"/>
        </w:rPr>
        <w:t xml:space="preserve">
      12. Автобусты берілген жерде тротуарда тоқтату. </w:t>
      </w:r>
      <w:r>
        <w:br/>
      </w:r>
      <w:r>
        <w:rPr>
          <w:rFonts w:ascii="Times New Roman"/>
          <w:b w:val="false"/>
          <w:i w:val="false"/>
          <w:color w:val="000000"/>
          <w:sz w:val="28"/>
        </w:rPr>
        <w:t xml:space="preserve">
      13. Күрделі жол шарттарында автобусты жүргізу дағдыларын тексеру. </w:t>
      </w:r>
      <w:r>
        <w:br/>
      </w:r>
      <w:r>
        <w:rPr>
          <w:rFonts w:ascii="Times New Roman"/>
          <w:b w:val="false"/>
          <w:i w:val="false"/>
          <w:color w:val="000000"/>
          <w:sz w:val="28"/>
        </w:rPr>
        <w:t xml:space="preserve">
      14. Кәсіпорын территориясында автобусты жүргізу дағдысын тексеру, қызмет ету аймағына беру, тұрақ офисына қою.  </w:t>
      </w:r>
      <w:r>
        <w:br/>
      </w:r>
      <w:r>
        <w:rPr>
          <w:rFonts w:ascii="Times New Roman"/>
          <w:b w:val="false"/>
          <w:i w:val="false"/>
          <w:color w:val="000000"/>
          <w:sz w:val="28"/>
        </w:rPr>
        <w:t xml:space="preserve">
      15. Жолаушыларға кондукторсыз қызмет көрсету кезінде жүргізуші міндетті түрде білуі тиіс іс-қимылдарды тексеру. </w:t>
      </w:r>
    </w:p>
    <w:bookmarkEnd w:id="539"/>
    <w:bookmarkStart w:name="z541" w:id="540"/>
    <w:p>
      <w:pPr>
        <w:spacing w:after="0"/>
        <w:ind w:left="0"/>
        <w:jc w:val="both"/>
      </w:pPr>
      <w:r>
        <w:rPr>
          <w:rFonts w:ascii="Times New Roman"/>
          <w:b w:val="false"/>
          <w:i w:val="false"/>
          <w:color w:val="000000"/>
          <w:sz w:val="28"/>
        </w:rPr>
        <w:t>
</w:t>
      </w:r>
      <w:r>
        <w:rPr>
          <w:rFonts w:ascii="Times New Roman"/>
          <w:b/>
          <w:i w:val="false"/>
          <w:color w:val="000000"/>
          <w:sz w:val="28"/>
        </w:rPr>
        <w:t xml:space="preserve">         "Е" САНАТЫНДАҒЫ көлік құралдарының жүргізушілерін </w:t>
      </w:r>
      <w:r>
        <w:br/>
      </w:r>
      <w:r>
        <w:rPr>
          <w:rFonts w:ascii="Times New Roman"/>
          <w:b w:val="false"/>
          <w:i w:val="false"/>
          <w:color w:val="000000"/>
          <w:sz w:val="28"/>
        </w:rPr>
        <w:t>
</w:t>
      </w:r>
      <w:r>
        <w:rPr>
          <w:rFonts w:ascii="Times New Roman"/>
          <w:b/>
          <w:i w:val="false"/>
          <w:color w:val="000000"/>
          <w:sz w:val="28"/>
        </w:rPr>
        <w:t xml:space="preserve">            дайындау бойынша жобалық бағдарламалар. </w:t>
      </w:r>
    </w:p>
    <w:bookmarkEnd w:id="540"/>
    <w:p>
      <w:pPr>
        <w:spacing w:after="0"/>
        <w:ind w:left="0"/>
        <w:jc w:val="both"/>
      </w:pPr>
      <w:r>
        <w:rPr>
          <w:rFonts w:ascii="Times New Roman"/>
          <w:b/>
          <w:i w:val="false"/>
          <w:color w:val="000000"/>
          <w:sz w:val="28"/>
        </w:rPr>
        <w:t xml:space="preserve">       "В" САНАТЫНДАҒЫ көлік құралдарының жүргізушілерін </w:t>
      </w:r>
      <w:r>
        <w:br/>
      </w:r>
      <w:r>
        <w:rPr>
          <w:rFonts w:ascii="Times New Roman"/>
          <w:b w:val="false"/>
          <w:i w:val="false"/>
          <w:color w:val="000000"/>
          <w:sz w:val="28"/>
        </w:rPr>
        <w:t>
</w:t>
      </w:r>
      <w:r>
        <w:rPr>
          <w:rFonts w:ascii="Times New Roman"/>
          <w:b/>
          <w:i w:val="false"/>
          <w:color w:val="000000"/>
          <w:sz w:val="28"/>
        </w:rPr>
        <w:t xml:space="preserve">          "Е" САНАТЫНА қайта дайындаудың </w:t>
      </w:r>
      <w:r>
        <w:rPr>
          <w:rFonts w:ascii="Times New Roman"/>
          <w:b/>
          <w:i w:val="false"/>
          <w:color w:val="000000"/>
          <w:sz w:val="28"/>
        </w:rPr>
        <w:t xml:space="preserve">  оқу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9913"/>
        <w:gridCol w:w="227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Қондырғылар және техникалық қызмет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7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басқару негіздері және қозғалыс қауіпсіздігі.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Тасымалдауды ұйымдастыру негіздері.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қондырғылар және техникалық қызмет ету.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басқару негіздері және қозғалыс қауіпсіздігі.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p>
      <w:pPr>
        <w:spacing w:after="0"/>
        <w:ind w:left="0"/>
        <w:jc w:val="both"/>
      </w:pPr>
      <w:r>
        <w:rPr>
          <w:rFonts w:ascii="Times New Roman"/>
          <w:b w:val="false"/>
          <w:i w:val="false"/>
          <w:color w:val="000000"/>
          <w:sz w:val="28"/>
        </w:rPr>
        <w:t xml:space="preserve">      * Емтихан алу бөлінетін сағат есебімен жүргізіледі. </w:t>
      </w:r>
      <w:r>
        <w:br/>
      </w:r>
      <w:r>
        <w:rPr>
          <w:rFonts w:ascii="Times New Roman"/>
          <w:b w:val="false"/>
          <w:i w:val="false"/>
          <w:color w:val="000000"/>
          <w:sz w:val="28"/>
        </w:rPr>
        <w:t xml:space="preserve">
      ** Автокөліктерді жүргізу оқу уақытының кестесінен тыс әрбір </w:t>
      </w:r>
      <w:r>
        <w:br/>
      </w:r>
      <w:r>
        <w:rPr>
          <w:rFonts w:ascii="Times New Roman"/>
          <w:b w:val="false"/>
          <w:i w:val="false"/>
          <w:color w:val="000000"/>
          <w:sz w:val="28"/>
        </w:rPr>
        <w:t xml:space="preserve">
оқушыға 16 сағат көлемінде жүргізіледі. </w:t>
      </w:r>
    </w:p>
    <w:bookmarkStart w:name="z542" w:id="541"/>
    <w:p>
      <w:pPr>
        <w:spacing w:after="0"/>
        <w:ind w:left="0"/>
        <w:jc w:val="both"/>
      </w:pPr>
      <w:r>
        <w:rPr>
          <w:rFonts w:ascii="Times New Roman"/>
          <w:b w:val="false"/>
          <w:i w:val="false"/>
          <w:color w:val="000000"/>
          <w:sz w:val="28"/>
        </w:rPr>
        <w:t>
</w:t>
      </w:r>
      <w:r>
        <w:rPr>
          <w:rFonts w:ascii="Times New Roman"/>
          <w:b/>
          <w:i w:val="false"/>
          <w:color w:val="000000"/>
          <w:sz w:val="28"/>
        </w:rPr>
        <w:t xml:space="preserve">          "С" және "Д" САНАТЫНДАҒЫ көлік құралдарының </w:t>
      </w:r>
      <w:r>
        <w:br/>
      </w:r>
      <w:r>
        <w:rPr>
          <w:rFonts w:ascii="Times New Roman"/>
          <w:b w:val="false"/>
          <w:i w:val="false"/>
          <w:color w:val="000000"/>
          <w:sz w:val="28"/>
        </w:rPr>
        <w:t>
</w:t>
      </w:r>
      <w:r>
        <w:rPr>
          <w:rFonts w:ascii="Times New Roman"/>
          <w:b/>
          <w:i w:val="false"/>
          <w:color w:val="000000"/>
          <w:sz w:val="28"/>
        </w:rPr>
        <w:t xml:space="preserve">       жүргізушілерін "Е" САНАТЫНА қайта дайындаудың </w:t>
      </w:r>
      <w:r>
        <w:br/>
      </w:r>
      <w:r>
        <w:rPr>
          <w:rFonts w:ascii="Times New Roman"/>
          <w:b w:val="false"/>
          <w:i w:val="false"/>
          <w:color w:val="000000"/>
          <w:sz w:val="28"/>
        </w:rPr>
        <w:t>
</w:t>
      </w:r>
      <w:r>
        <w:rPr>
          <w:rFonts w:ascii="Times New Roman"/>
          <w:b/>
          <w:i w:val="false"/>
          <w:color w:val="000000"/>
          <w:sz w:val="28"/>
        </w:rPr>
        <w:t xml:space="preserve">                        оқу жоспары. </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9753"/>
        <w:gridCol w:w="211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қондырғылар және техникалық қызмет ету.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басқару негіздері және қозғалыс қауіпсіздігі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Тасымалдауды ұйымдастыру негіздері.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қондырғы және техникалық қызмет ету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басқару негіздері және қозғалыс қауіпсіздігі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p>
      <w:pPr>
        <w:spacing w:after="0"/>
        <w:ind w:left="0"/>
        <w:jc w:val="both"/>
      </w:pPr>
      <w:r>
        <w:rPr>
          <w:rFonts w:ascii="Times New Roman"/>
          <w:b w:val="false"/>
          <w:i w:val="false"/>
          <w:color w:val="000000"/>
          <w:sz w:val="28"/>
        </w:rPr>
        <w:t xml:space="preserve">      * Емтихан алуға бөлінетін сағат есебімен жүргізіледі. </w:t>
      </w:r>
      <w:r>
        <w:br/>
      </w:r>
      <w:r>
        <w:rPr>
          <w:rFonts w:ascii="Times New Roman"/>
          <w:b w:val="false"/>
          <w:i w:val="false"/>
          <w:color w:val="000000"/>
          <w:sz w:val="28"/>
        </w:rPr>
        <w:t xml:space="preserve">
      ** Автокөліктерді жүргізу оқу уақытының кестесінен тыс </w:t>
      </w:r>
      <w:r>
        <w:br/>
      </w:r>
      <w:r>
        <w:rPr>
          <w:rFonts w:ascii="Times New Roman"/>
          <w:b w:val="false"/>
          <w:i w:val="false"/>
          <w:color w:val="000000"/>
          <w:sz w:val="28"/>
        </w:rPr>
        <w:t xml:space="preserve">
әрбір оқушыға 16 сағат көлемінде жүргізіледі. </w:t>
      </w:r>
    </w:p>
    <w:bookmarkStart w:name="z543" w:id="542"/>
    <w:p>
      <w:pPr>
        <w:spacing w:after="0"/>
        <w:ind w:left="0"/>
        <w:jc w:val="both"/>
      </w:pPr>
      <w:r>
        <w:rPr>
          <w:rFonts w:ascii="Times New Roman"/>
          <w:b w:val="false"/>
          <w:i w:val="false"/>
          <w:color w:val="000000"/>
          <w:sz w:val="28"/>
        </w:rPr>
        <w:t>
</w:t>
      </w:r>
      <w:r>
        <w:rPr>
          <w:rFonts w:ascii="Times New Roman"/>
          <w:b/>
          <w:i w:val="false"/>
          <w:color w:val="000000"/>
          <w:sz w:val="28"/>
        </w:rPr>
        <w:t xml:space="preserve">              "Құрылғы және техникалық қызмет ету" </w:t>
      </w:r>
      <w:r>
        <w:br/>
      </w:r>
      <w:r>
        <w:rPr>
          <w:rFonts w:ascii="Times New Roman"/>
          <w:b w:val="false"/>
          <w:i w:val="false"/>
          <w:color w:val="000000"/>
          <w:sz w:val="28"/>
        </w:rPr>
        <w:t>
</w:t>
      </w:r>
      <w:r>
        <w:rPr>
          <w:rFonts w:ascii="Times New Roman"/>
          <w:b/>
          <w:i w:val="false"/>
          <w:color w:val="000000"/>
          <w:sz w:val="28"/>
        </w:rPr>
        <w:t xml:space="preserve">        пәнінің тақырыптық жоспары және бағдарламасы. </w:t>
      </w:r>
    </w:p>
    <w:bookmarkEnd w:id="542"/>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6733"/>
        <w:gridCol w:w="2713"/>
        <w:gridCol w:w="2793"/>
      </w:tblGrid>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"В"-дан "Е"-ге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мен "Д"-дан "Е"-ге.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сүйреп тіркейтін трактордың жалпы құрылғылары және саралануы.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Тіркеме және жартылай тіркемелер қондырғысы және саралануы.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Автопоездарды техникалық пайдалану.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Автопоездардың техникалық жағдайын анықтау.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Тіркеме мен жартылай тіркемелердің техникалық қызмет етуі.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ағымдық қызмет етудің ерекшеліктері*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bl>
    <w:p>
      <w:pPr>
        <w:spacing w:after="0"/>
        <w:ind w:left="0"/>
        <w:jc w:val="both"/>
      </w:pPr>
      <w:r>
        <w:rPr>
          <w:rFonts w:ascii="Times New Roman"/>
          <w:b w:val="false"/>
          <w:i w:val="false"/>
          <w:color w:val="000000"/>
          <w:sz w:val="28"/>
        </w:rPr>
        <w:t xml:space="preserve">      * 4, 5, 6 тақырыптар практикалық сабақтарда өткізіледі. </w:t>
      </w:r>
    </w:p>
    <w:bookmarkStart w:name="z544" w:id="543"/>
    <w:p>
      <w:pPr>
        <w:spacing w:after="0"/>
        <w:ind w:left="0"/>
        <w:jc w:val="left"/>
      </w:pPr>
      <w:r>
        <w:rPr>
          <w:rFonts w:ascii="Times New Roman"/>
          <w:b/>
          <w:i w:val="false"/>
          <w:color w:val="000000"/>
        </w:rPr>
        <w:t xml:space="preserve"> 
  Бағдарлама </w:t>
      </w:r>
    </w:p>
    <w:bookmarkEnd w:id="543"/>
    <w:p>
      <w:pPr>
        <w:spacing w:after="0"/>
        <w:ind w:left="0"/>
        <w:jc w:val="both"/>
      </w:pPr>
      <w:r>
        <w:rPr>
          <w:rFonts w:ascii="Times New Roman"/>
          <w:b/>
          <w:i w:val="false"/>
          <w:color w:val="000000"/>
          <w:sz w:val="28"/>
        </w:rPr>
        <w:t xml:space="preserve">       N1 Тақырып. Автокөлікті сүйреп тіркейтін трактордың жалпы құрылғысы және саралануы. </w:t>
      </w:r>
      <w:r>
        <w:br/>
      </w:r>
      <w:r>
        <w:rPr>
          <w:rFonts w:ascii="Times New Roman"/>
          <w:b w:val="false"/>
          <w:i w:val="false"/>
          <w:color w:val="000000"/>
          <w:sz w:val="28"/>
        </w:rPr>
        <w:t xml:space="preserve">
      "Автокөлікті сүйреп тіркейтін трактор" түсінігі. Олардың саралануының қолданылатын двигательге байланысты болуы. Карбюраторы бар двигательдегі, газ баллонды құрылғылары бар автокөлік-сүйретпе тракторлардың маркалары. Автокөлік-сүйретпе тракторлардың маркалары, техникалық сипаттамалары және жалпы құрылғылары. Құрылғылар және тіркеме құралдарының өлшемдері. Тіркеме құрылғы, майысатын бұрыштары, отырғызылып сүйреп тіркейтін трактор құрылғыларының ең жоғары жүктемесі. </w:t>
      </w:r>
    </w:p>
    <w:bookmarkStart w:name="z545" w:id="544"/>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Тіркеме мен жартылай тіркеменің құрылғылары және саралануы. </w:t>
      </w:r>
      <w:r>
        <w:br/>
      </w:r>
      <w:r>
        <w:rPr>
          <w:rFonts w:ascii="Times New Roman"/>
          <w:b w:val="false"/>
          <w:i w:val="false"/>
          <w:color w:val="000000"/>
          <w:sz w:val="28"/>
        </w:rPr>
        <w:t xml:space="preserve">
      "Тіркеме" түсінігі. Қолданылатын бұрылыс құрылғыларына байланысты тіркемелердің жіктелуі. Тіреме маркалары. Тіркемелердің техникалық жағдайы және құрылғылары жалпы бағыттағы тіркемелер. Бұрылыс тіркемесі. </w:t>
      </w:r>
      <w:r>
        <w:br/>
      </w:r>
      <w:r>
        <w:rPr>
          <w:rFonts w:ascii="Times New Roman"/>
          <w:b w:val="false"/>
          <w:i w:val="false"/>
          <w:color w:val="000000"/>
          <w:sz w:val="28"/>
        </w:rPr>
        <w:t xml:space="preserve">
      Тіркеме тарқатушылар. </w:t>
      </w:r>
      <w:r>
        <w:br/>
      </w:r>
      <w:r>
        <w:rPr>
          <w:rFonts w:ascii="Times New Roman"/>
          <w:b w:val="false"/>
          <w:i w:val="false"/>
          <w:color w:val="000000"/>
          <w:sz w:val="28"/>
        </w:rPr>
        <w:t xml:space="preserve">
      "Жартылай тіркеме" түсінігі. Жіктелуі, жартылай тіркеме маркасы, жартылай тіркелемердегі техникалық жағдай және құрылғылары. </w:t>
      </w:r>
    </w:p>
    <w:bookmarkEnd w:id="544"/>
    <w:bookmarkStart w:name="z546" w:id="545"/>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Автопоездарды техникалық пайдалану. </w:t>
      </w:r>
      <w:r>
        <w:br/>
      </w:r>
      <w:r>
        <w:rPr>
          <w:rFonts w:ascii="Times New Roman"/>
          <w:b w:val="false"/>
          <w:i w:val="false"/>
          <w:color w:val="000000"/>
          <w:sz w:val="28"/>
        </w:rPr>
        <w:t xml:space="preserve">
      Автопоездарды техникалық пайдалану мәні. Автокөлік құралының жылжымалы бөлігінің жөндеу және техникалық қызмет етуі туралы ережелер және оның бағыты, қысқаша мазмұны. Техникалық қызмет ету түрлері, жұмыс көлемі және оларды орындаудың кезектілігі. Жөндеуге дейінгі жұмыс істеу нормалары және автокөлік-сүйретпелерді, олардың агрегаттарын тіркемелеу, жартылай тіркемелерді шығынға жазу (списать). </w:t>
      </w:r>
      <w:r>
        <w:br/>
      </w:r>
      <w:r>
        <w:rPr>
          <w:rFonts w:ascii="Times New Roman"/>
          <w:b w:val="false"/>
          <w:i w:val="false"/>
          <w:color w:val="000000"/>
          <w:sz w:val="28"/>
        </w:rPr>
        <w:t xml:space="preserve">
      Қозғалыстағы бөліктің жөндеу жұмыстарының түрлері, жөндеу әдістері. Жөндеудің агрегаттық әдісінің артықшылығы. Күрделі жөндеу. Автокөліктер мен агрегаттардың жөндеу аралық жүріп өту нормалары. Бөлшектерді қайта қалпына келтіру тәсілдері және олардың қысқаша сипаттамасы. </w:t>
      </w:r>
      <w:r>
        <w:br/>
      </w:r>
      <w:r>
        <w:rPr>
          <w:rFonts w:ascii="Times New Roman"/>
          <w:b w:val="false"/>
          <w:i w:val="false"/>
          <w:color w:val="000000"/>
          <w:sz w:val="28"/>
        </w:rPr>
        <w:t xml:space="preserve">
      Автопоезды пайдалануға енгізу. Автопоездарды жүргізіп жаттықтыру. Автопоезды майлау карталары. Әртүрлі климаттық жағдайларда автопоезды пайдалану. </w:t>
      </w:r>
    </w:p>
    <w:bookmarkEnd w:id="545"/>
    <w:bookmarkStart w:name="z547" w:id="546"/>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Автопоездардың техникалық жағдайын тексеру.  </w:t>
      </w:r>
      <w:r>
        <w:rPr>
          <w:rFonts w:ascii="Times New Roman"/>
          <w:b w:val="false"/>
          <w:i w:val="false"/>
          <w:color w:val="000000"/>
          <w:sz w:val="28"/>
        </w:rPr>
        <w:t xml:space="preserve">Арнайы жабдықтар. Тексеруді автопоездарды техникалық пайдалану процесінде жүргізу. </w:t>
      </w:r>
    </w:p>
    <w:bookmarkEnd w:id="546"/>
    <w:bookmarkStart w:name="z548" w:id="547"/>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w:t>
      </w:r>
      <w:r>
        <w:rPr>
          <w:rFonts w:ascii="Times New Roman"/>
          <w:b/>
          <w:i w:val="false"/>
          <w:color w:val="000000"/>
          <w:sz w:val="28"/>
        </w:rPr>
        <w:t xml:space="preserve">  Тіркемелер мен жартылай тіркемелердің техникалық қызмет етуі. </w:t>
      </w:r>
      <w:r>
        <w:br/>
      </w:r>
      <w:r>
        <w:rPr>
          <w:rFonts w:ascii="Times New Roman"/>
          <w:b w:val="false"/>
          <w:i w:val="false"/>
          <w:color w:val="000000"/>
          <w:sz w:val="28"/>
        </w:rPr>
        <w:t xml:space="preserve">
      Тіркемелердің техникалық қызмет етуімін кезектегі және жұмыс көлемі. Тіркеме құрылғыларды және бұрылыс орталарын реттеуді, сүйретіп тіркелетін тракторды тежеуші жүйесін, жүріс бөлшекті және электр жабдықтарына қосуды орындау және жағдайын тексеру. </w:t>
      </w:r>
    </w:p>
    <w:bookmarkEnd w:id="547"/>
    <w:bookmarkStart w:name="z549" w:id="548"/>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w:t>
      </w:r>
      <w:r>
        <w:rPr>
          <w:rFonts w:ascii="Times New Roman"/>
          <w:b/>
          <w:i w:val="false"/>
          <w:color w:val="000000"/>
          <w:sz w:val="28"/>
        </w:rPr>
        <w:t xml:space="preserve">  Далалық жағдайды техникалық қызмет ету мен ағымдық жөндеу жүргізудің ерекшеліктері. </w:t>
      </w:r>
      <w:r>
        <w:br/>
      </w:r>
      <w:r>
        <w:rPr>
          <w:rFonts w:ascii="Times New Roman"/>
          <w:b w:val="false"/>
          <w:i w:val="false"/>
          <w:color w:val="000000"/>
          <w:sz w:val="28"/>
        </w:rPr>
        <w:t xml:space="preserve">
      Автопоезды үлкен ұзындықтағы маршрут жұмысына дайындау. Автокөлік кәсіпорны анықтаған тасып әкелінетін пайдалану материалдары мен қосалқы бөлшектер жиынтығының құрамы. </w:t>
      </w:r>
      <w:r>
        <w:br/>
      </w:r>
      <w:r>
        <w:rPr>
          <w:rFonts w:ascii="Times New Roman"/>
          <w:b w:val="false"/>
          <w:i w:val="false"/>
          <w:color w:val="000000"/>
          <w:sz w:val="28"/>
        </w:rPr>
        <w:t xml:space="preserve">
      Жол үстінде пайдалануға жарамсыз бөлшектерді уақытылы анықтау ерекшеліктері және жүргізушінің қалпына келтіруі, қолда бар құралдарды, сондай-ақ бақылау тексеруі үшін, техникалық қызмет ету мен ағымдық жөндеу үшін эстакада мен канаваны пайдалану. Қажет болған жағдайда жүргізушінің маршрут барысында тоқтау әрекеті және техникалық ақауларды жөндей алмауы. </w:t>
      </w:r>
    </w:p>
    <w:bookmarkEnd w:id="548"/>
    <w:bookmarkStart w:name="z550" w:id="549"/>
    <w:p>
      <w:pPr>
        <w:spacing w:after="0"/>
        <w:ind w:left="0"/>
        <w:jc w:val="both"/>
      </w:pPr>
      <w:r>
        <w:rPr>
          <w:rFonts w:ascii="Times New Roman"/>
          <w:b w:val="false"/>
          <w:i w:val="false"/>
          <w:color w:val="000000"/>
          <w:sz w:val="28"/>
        </w:rPr>
        <w:t>
</w:t>
      </w:r>
      <w:r>
        <w:rPr>
          <w:rFonts w:ascii="Times New Roman"/>
          <w:b/>
          <w:i w:val="false"/>
          <w:color w:val="000000"/>
          <w:sz w:val="28"/>
        </w:rPr>
        <w:t xml:space="preserve">        "Тасымалдау ұйымдастыру негіздері" пәні бойынша </w:t>
      </w:r>
      <w:r>
        <w:br/>
      </w:r>
      <w:r>
        <w:rPr>
          <w:rFonts w:ascii="Times New Roman"/>
          <w:b w:val="false"/>
          <w:i w:val="false"/>
          <w:color w:val="000000"/>
          <w:sz w:val="28"/>
        </w:rPr>
        <w:t>
</w:t>
      </w:r>
      <w:r>
        <w:rPr>
          <w:rFonts w:ascii="Times New Roman"/>
          <w:b/>
          <w:i w:val="false"/>
          <w:color w:val="000000"/>
          <w:sz w:val="28"/>
        </w:rPr>
        <w:t xml:space="preserve">              тақырыптық жоспары және бағдарлама. </w:t>
      </w:r>
    </w:p>
    <w:bookmarkEnd w:id="549"/>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9633"/>
        <w:gridCol w:w="20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Автопоездардың  негізгі жұмыс көрсеткіштері.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мен жүктерді тасуды ұйымдастыру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диспетчердің жетекшілік етуі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Жұмысты жоспарлау және есепке алу негіздері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Жүргізушілердің еңбек және демалыс тәртібі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Автопоезд жүргізушілердің еңбегін қорғау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Start w:name="z551" w:id="550"/>
    <w:p>
      <w:pPr>
        <w:spacing w:after="0"/>
        <w:ind w:left="0"/>
        <w:jc w:val="both"/>
      </w:pPr>
      <w:r>
        <w:rPr>
          <w:rFonts w:ascii="Times New Roman"/>
          <w:b w:val="false"/>
          <w:i w:val="false"/>
          <w:color w:val="000000"/>
          <w:sz w:val="28"/>
        </w:rPr>
        <w:t>
</w:t>
      </w:r>
      <w:r>
        <w:rPr>
          <w:rFonts w:ascii="Times New Roman"/>
          <w:b/>
          <w:i w:val="false"/>
          <w:color w:val="000000"/>
          <w:sz w:val="28"/>
        </w:rPr>
        <w:t xml:space="preserve">                           Бағдарлама </w:t>
      </w:r>
    </w:p>
    <w:bookmarkEnd w:id="550"/>
    <w:p>
      <w:pPr>
        <w:spacing w:after="0"/>
        <w:ind w:left="0"/>
        <w:jc w:val="both"/>
      </w:pPr>
      <w:r>
        <w:rPr>
          <w:rFonts w:ascii="Times New Roman"/>
          <w:b/>
          <w:i w:val="false"/>
          <w:color w:val="000000"/>
          <w:sz w:val="28"/>
        </w:rPr>
        <w:t xml:space="preserve">      N1 Тақырып. Автопоезд жұмысының негізгі көрсеткіштері. </w:t>
      </w:r>
      <w:r>
        <w:br/>
      </w:r>
      <w:r>
        <w:rPr>
          <w:rFonts w:ascii="Times New Roman"/>
          <w:b w:val="false"/>
          <w:i w:val="false"/>
          <w:color w:val="000000"/>
          <w:sz w:val="28"/>
        </w:rPr>
        <w:t xml:space="preserve">
     Автопоездың жұмысының техникалық-пайдалану көрсеткіштері, жылжымалы құрамның жүк көтеру қабілеті, автопоезды пайдалану еңбегін арттыру, жүргізушінің еңбек өнімділігінің жылжымалы құрамның жүк көтеру қабілетіне тәуелді болуы. Автопоезд арқылы жүзеге асырылатын автокөлік тасымалдарының экономикалық тиімділігі. Бір үлкен жүк көтергіш автокөлік тасымалымен салыстырғандағы автопоезд тасымалының тиімділігі. </w:t>
      </w:r>
    </w:p>
    <w:bookmarkStart w:name="z552" w:id="551"/>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Жолаушылар мен жүктерді тасымалдауды ұйымдастыру </w:t>
      </w:r>
      <w:r>
        <w:rPr>
          <w:rFonts w:ascii="Times New Roman"/>
          <w:b w:val="false"/>
          <w:i w:val="false"/>
          <w:color w:val="000000"/>
          <w:sz w:val="28"/>
        </w:rPr>
        <w:t xml:space="preserve">. </w:t>
      </w:r>
      <w:r>
        <w:br/>
      </w:r>
      <w:r>
        <w:rPr>
          <w:rFonts w:ascii="Times New Roman"/>
          <w:b w:val="false"/>
          <w:i w:val="false"/>
          <w:color w:val="000000"/>
          <w:sz w:val="28"/>
        </w:rPr>
        <w:t xml:space="preserve">
      Жүктерді тасымалдауды орталықтандыру - автокөлік құралдарын пайдаланудың негізгі әдісі. Орталықтандырылған тасымалдау тиімділігі. Әр түрлі жүк түрлерін тасымалдауды ұйымдастыру, жаппай шұбырмалы және төгілетін жүктерді тасымалдауды ұйымдастыру ерекшеліктері. Құрылыс материалдарын тасу. Ұзақ өлшемді жүктерді тасу, қолданылатын жылжымалы құрам және оның сипаттамасы. Сұйық отынды, мұнай өнімдерін және жүктерді автопоездармен тасымалдау. </w:t>
      </w:r>
      <w:r>
        <w:br/>
      </w:r>
      <w:r>
        <w:rPr>
          <w:rFonts w:ascii="Times New Roman"/>
          <w:b w:val="false"/>
          <w:i w:val="false"/>
          <w:color w:val="000000"/>
          <w:sz w:val="28"/>
        </w:rPr>
        <w:t xml:space="preserve">
      Жолаушыларды бір біріне жалғастырылған автобустармен тасымалдау. Жалғастырылған автобустардың қысқаша техникалық-экономикалық сипаттамасы. </w:t>
      </w:r>
      <w:r>
        <w:br/>
      </w:r>
      <w:r>
        <w:rPr>
          <w:rFonts w:ascii="Times New Roman"/>
          <w:b w:val="false"/>
          <w:i w:val="false"/>
          <w:color w:val="000000"/>
          <w:sz w:val="28"/>
        </w:rPr>
        <w:t xml:space="preserve">
      Автопоездарды пайдалану тәсілдері. Жүктерді тиімді маршрутпен тасымалдаудың маятниктің және сақиналы маршруттары. Тіркемемен жартылай тіркемені араластырып қайықпен (челнок) тасымалдау. Қала аралық тасымалдар. Тура жүру. Жүктерді контейнерде және пакетпен тасу. Автокөлік тасымалының өзіндік құнын төмендету жолдары. Автопоездарды пайдаланудың жолаушылар мен жүктерді тасуға кететін өзіндік құнның төмендеуіне әсері. </w:t>
      </w:r>
    </w:p>
    <w:bookmarkEnd w:id="551"/>
    <w:bookmarkStart w:name="z553" w:id="552"/>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Жылжымалы құрамның жұмысына диспетчерлік жетекшілік ету. </w:t>
      </w:r>
      <w:r>
        <w:br/>
      </w:r>
      <w:r>
        <w:rPr>
          <w:rFonts w:ascii="Times New Roman"/>
          <w:b w:val="false"/>
          <w:i w:val="false"/>
          <w:color w:val="000000"/>
          <w:sz w:val="28"/>
        </w:rPr>
        <w:t xml:space="preserve">
      Тасымалға жетекшілік етудегі диспетчерлік жүйе. Диспетчерлік жетекшілік етудің орталықтандырылған және орталықтандырылмаған жүйесі.  </w:t>
      </w:r>
      <w:r>
        <w:br/>
      </w:r>
      <w:r>
        <w:rPr>
          <w:rFonts w:ascii="Times New Roman"/>
          <w:b w:val="false"/>
          <w:i w:val="false"/>
          <w:color w:val="000000"/>
          <w:sz w:val="28"/>
        </w:rPr>
        <w:t xml:space="preserve">
      Сызықтағы жылжымалы құрамның жұмысына және жүру графигінің орындалуына бақылау жасау. Автопоездарды басқа объектілерге қайта қосу тәртібі. Сызық үстіндегі автопоезд жұмысына диспетчерлік жетекшілік ету. Сызықта жұмыс істеушілермен, жүргізушілермен, клиенттермен диспетчерлік байланыс жасау және оларға бақылаудың түрлері мен техникалық құралдары. </w:t>
      </w:r>
      <w:r>
        <w:br/>
      </w:r>
      <w:r>
        <w:rPr>
          <w:rFonts w:ascii="Times New Roman"/>
          <w:b w:val="false"/>
          <w:i w:val="false"/>
          <w:color w:val="000000"/>
          <w:sz w:val="28"/>
        </w:rPr>
        <w:t xml:space="preserve">
      Сызықтан қайтып оралуы барысында товарлы-көліктік құжаттар мен жол қағаздарын толтыру және тапсыру жол жазбаларын өңдеу. Автопоезд жүргізушілердің жұмысын оперативті есепке алу. Сызықтан уақытылы қайтып оралмаған жағдайда құжаттарды толтыру тәртібі. </w:t>
      </w:r>
    </w:p>
    <w:bookmarkEnd w:id="552"/>
    <w:bookmarkStart w:name="z554" w:id="553"/>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Автопоезд жұмысын жоспарлау және есепке алу негіздері. </w:t>
      </w:r>
      <w:r>
        <w:br/>
      </w:r>
      <w:r>
        <w:rPr>
          <w:rFonts w:ascii="Times New Roman"/>
          <w:b w:val="false"/>
          <w:i w:val="false"/>
          <w:color w:val="000000"/>
          <w:sz w:val="28"/>
        </w:rPr>
        <w:t xml:space="preserve">
      Халық шаруашылығындағы жоспарлау туралы түсінік. Кәсіпорын - жоспарлы шаруашылықтың негізгі саласы. Автокөліктік кәсіпорын түрлері. Шаруашылық реформасы жағдайында автокөліктік кәсіпорындардың өз бетіне әрекет етуі мен бастамаларын кеңейту. </w:t>
      </w:r>
      <w:r>
        <w:br/>
      </w:r>
      <w:r>
        <w:rPr>
          <w:rFonts w:ascii="Times New Roman"/>
          <w:b w:val="false"/>
          <w:i w:val="false"/>
          <w:color w:val="000000"/>
          <w:sz w:val="28"/>
        </w:rPr>
        <w:t xml:space="preserve">
      Автопоезд жұмыстарын жоспарлау. Жоспарды жасауда және оны орындауды бақылауда автокөлік кәсіпорынның ұжымының қатысу үлгісі. Автопоездардың сызықтағы жұмыстарының нәтижесін анықтау үшін және орындалған жұмыстарды есепке алу үшін жол қағаздарын өңдеу. </w:t>
      </w:r>
    </w:p>
    <w:bookmarkEnd w:id="553"/>
    <w:bookmarkStart w:name="z555" w:id="554"/>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Жүргізушілердің еңбек және демалыс тәртібі. Автокөлік кәсіпорнының жұмысшыларына қатысты еңбек туралы заңдардың негізгі ережелері. </w:t>
      </w:r>
      <w:r>
        <w:br/>
      </w:r>
      <w:r>
        <w:rPr>
          <w:rFonts w:ascii="Times New Roman"/>
          <w:b w:val="false"/>
          <w:i w:val="false"/>
          <w:color w:val="000000"/>
          <w:sz w:val="28"/>
        </w:rPr>
        <w:t xml:space="preserve">
      Жұмыс уақтысының қалыпты ұзақтылығы. </w:t>
      </w:r>
      <w:r>
        <w:br/>
      </w:r>
      <w:r>
        <w:rPr>
          <w:rFonts w:ascii="Times New Roman"/>
          <w:b w:val="false"/>
          <w:i w:val="false"/>
          <w:color w:val="000000"/>
          <w:sz w:val="28"/>
        </w:rPr>
        <w:t xml:space="preserve">
      Автопоездардағы жүргізушілердің жұмыс кезеңінің графигі. "Автокөлік жүргізушілерінің" жұмыс уақыты мен демалыс уақтысының ережесі. Түнгі уақытта жұмыс істеу. Мерзімнен тыс жұмыс істеу. Мерзімнен тыс істелген жұмысқа ақы төлеу тәртібі. </w:t>
      </w:r>
    </w:p>
    <w:bookmarkEnd w:id="554"/>
    <w:bookmarkStart w:name="z556" w:id="555"/>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Автопоезд жүргізушілерінің еңбегін қорғау. </w:t>
      </w:r>
      <w:r>
        <w:br/>
      </w:r>
      <w:r>
        <w:rPr>
          <w:rFonts w:ascii="Times New Roman"/>
          <w:b w:val="false"/>
          <w:i w:val="false"/>
          <w:color w:val="000000"/>
          <w:sz w:val="28"/>
        </w:rPr>
        <w:t>
      Автокөлік кәсіпорынның жұмысшыларына қатысты еңбек туралы   </w:t>
      </w:r>
      <w:r>
        <w:rPr>
          <w:rFonts w:ascii="Times New Roman"/>
          <w:b w:val="false"/>
          <w:i w:val="false"/>
          <w:color w:val="000000"/>
          <w:sz w:val="28"/>
        </w:rPr>
        <w:t xml:space="preserve">заңның </w:t>
      </w:r>
      <w:r>
        <w:rPr>
          <w:rFonts w:ascii="Times New Roman"/>
          <w:b w:val="false"/>
          <w:i w:val="false"/>
          <w:color w:val="000000"/>
          <w:sz w:val="28"/>
        </w:rPr>
        <w:t xml:space="preserve">негізгі ережелері. Жүргізушінің жұмыс орнының жағдайын дайындау және тексеру. </w:t>
      </w:r>
      <w:r>
        <w:br/>
      </w:r>
      <w:r>
        <w:rPr>
          <w:rFonts w:ascii="Times New Roman"/>
          <w:b w:val="false"/>
          <w:i w:val="false"/>
          <w:color w:val="000000"/>
          <w:sz w:val="28"/>
        </w:rPr>
        <w:t xml:space="preserve">
      Автопоездардың өртке қарсы қондырғылары мен және олармен жұмыс істеу ережелері. Автокөлік кәсіпорындары мен автокөліктерде өрттің туындауының негізгі себептері. Тұрақ орнында өртті сөндіру ережесі, жолдары және олардың алдын-алу шаралары. </w:t>
      </w:r>
    </w:p>
    <w:bookmarkEnd w:id="555"/>
    <w:bookmarkStart w:name="z557" w:id="556"/>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Қоршаған ортаны қорғау. </w:t>
      </w:r>
      <w:r>
        <w:br/>
      </w:r>
      <w:r>
        <w:rPr>
          <w:rFonts w:ascii="Times New Roman"/>
          <w:b w:val="false"/>
          <w:i w:val="false"/>
          <w:color w:val="000000"/>
          <w:sz w:val="28"/>
        </w:rPr>
        <w:t xml:space="preserve">
      Қоршаған орта. Ластанудың алдын алу шаралары. Қоршаған ортаны қорғау туралы заңдар. Автокөліктің табиғатқа кері әсерін азайту жолдары. Автокәсіпорындардың тұрақтарындағы суларды тазарту. двигатель жұмысының режимінің қоршаған ортаға тасталатын улы заттарға әсері. </w:t>
      </w:r>
      <w:r>
        <w:br/>
      </w:r>
      <w:r>
        <w:rPr>
          <w:rFonts w:ascii="Times New Roman"/>
          <w:b w:val="false"/>
          <w:i w:val="false"/>
          <w:color w:val="000000"/>
          <w:sz w:val="28"/>
        </w:rPr>
        <w:t xml:space="preserve">
      двигатель қыздыру кезінде қоршаған ортаның ластанудан азайту мақсатында іске қосу алдындағы қыздыруды ұйымдастыру. Қоршаған  ортаны қорғау нормативтері мен негізгі ережелері. Қоршаған ортаны ластағаны үшін жауапкершілік. </w:t>
      </w:r>
    </w:p>
    <w:bookmarkEnd w:id="556"/>
    <w:bookmarkStart w:name="z558" w:id="557"/>
    <w:p>
      <w:pPr>
        <w:spacing w:after="0"/>
        <w:ind w:left="0"/>
        <w:jc w:val="both"/>
      </w:pPr>
      <w:r>
        <w:rPr>
          <w:rFonts w:ascii="Times New Roman"/>
          <w:b w:val="false"/>
          <w:i w:val="false"/>
          <w:color w:val="000000"/>
          <w:sz w:val="28"/>
        </w:rPr>
        <w:t>
</w:t>
      </w:r>
      <w:r>
        <w:rPr>
          <w:rFonts w:ascii="Times New Roman"/>
          <w:b/>
          <w:i w:val="false"/>
          <w:color w:val="000000"/>
          <w:sz w:val="28"/>
        </w:rPr>
        <w:t xml:space="preserve">       "Транспорт құралдарымен басқару негіздері және </w:t>
      </w:r>
      <w:r>
        <w:br/>
      </w:r>
      <w:r>
        <w:rPr>
          <w:rFonts w:ascii="Times New Roman"/>
          <w:b w:val="false"/>
          <w:i w:val="false"/>
          <w:color w:val="000000"/>
          <w:sz w:val="28"/>
        </w:rPr>
        <w:t>
</w:t>
      </w:r>
      <w:r>
        <w:rPr>
          <w:rFonts w:ascii="Times New Roman"/>
          <w:b/>
          <w:i w:val="false"/>
          <w:color w:val="000000"/>
          <w:sz w:val="28"/>
        </w:rPr>
        <w:t xml:space="preserve">    қозғалыс қауіпсіздігі" пәні бойынша тақырыптық жоспар </w:t>
      </w:r>
      <w:r>
        <w:br/>
      </w:r>
      <w:r>
        <w:rPr>
          <w:rFonts w:ascii="Times New Roman"/>
          <w:b w:val="false"/>
          <w:i w:val="false"/>
          <w:color w:val="000000"/>
          <w:sz w:val="28"/>
        </w:rPr>
        <w:t>
</w:t>
      </w:r>
      <w:r>
        <w:rPr>
          <w:rFonts w:ascii="Times New Roman"/>
          <w:b/>
          <w:i w:val="false"/>
          <w:color w:val="000000"/>
          <w:sz w:val="28"/>
        </w:rPr>
        <w:t xml:space="preserve">                    және бағдарлама.  </w:t>
      </w:r>
    </w:p>
    <w:bookmarkEnd w:id="557"/>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833"/>
        <w:gridCol w:w="225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жолдарының элементтері және олардың жағдайының жол қауіпсіздігіне әсері.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Автопоезд жүргізушілерінің жұмысының психофизиологиялық ерекшеліктері.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Автопоезд қозғалысы теориясының негіздері.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метеорологиялық шарттарда автопоездарды басқару ерекшеліктері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жолдары мен қиылысқан жерлерде автопоездарды басқару ерекшеліктері.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Қарқындылығы жоғары қозғалыстағы жолдарда автопоездарды басқару ерекшеліктері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Автопоездарды техникалық қауіпсіздігі  және үнемді жүргізу тәсілдері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жол-көліктік жағдайларда автопоездарды қауіпсіз басқару ерекшеліктер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ережесінің негізгі ережелері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құқықтық жауапкершілігі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дәрігерлік көмек көрсету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      * Ескерту: бұл тақырып практикалық сабақтарда жүргізіледі. </w:t>
      </w:r>
    </w:p>
    <w:bookmarkStart w:name="z559" w:id="558"/>
    <w:p>
      <w:pPr>
        <w:spacing w:after="0"/>
        <w:ind w:left="0"/>
        <w:jc w:val="left"/>
      </w:pPr>
      <w:r>
        <w:rPr>
          <w:rFonts w:ascii="Times New Roman"/>
          <w:b/>
          <w:i w:val="false"/>
          <w:color w:val="000000"/>
        </w:rPr>
        <w:t xml:space="preserve"> 
  Бағдарлама </w:t>
      </w:r>
    </w:p>
    <w:bookmarkEnd w:id="558"/>
    <w:p>
      <w:pPr>
        <w:spacing w:after="0"/>
        <w:ind w:left="0"/>
        <w:jc w:val="both"/>
      </w:pPr>
      <w:r>
        <w:rPr>
          <w:rFonts w:ascii="Times New Roman"/>
          <w:b/>
          <w:i w:val="false"/>
          <w:color w:val="000000"/>
          <w:sz w:val="28"/>
        </w:rPr>
        <w:t xml:space="preserve">       N1 Тақырып. Автокөлік жолдарының элементтері және олардың қозғалыс қауіпсіздігіне әсері. </w:t>
      </w:r>
      <w:r>
        <w:br/>
      </w:r>
      <w:r>
        <w:rPr>
          <w:rFonts w:ascii="Times New Roman"/>
          <w:b w:val="false"/>
          <w:i w:val="false"/>
          <w:color w:val="000000"/>
          <w:sz w:val="28"/>
        </w:rPr>
        <w:t xml:space="preserve">
      Автокөлік жолдарындағы қозғалыс қауіпсізділігі шарттары, жолдардың саралануы.  </w:t>
      </w:r>
      <w:r>
        <w:br/>
      </w:r>
      <w:r>
        <w:rPr>
          <w:rFonts w:ascii="Times New Roman"/>
          <w:b w:val="false"/>
          <w:i w:val="false"/>
          <w:color w:val="000000"/>
          <w:sz w:val="28"/>
        </w:rPr>
        <w:t xml:space="preserve">
      Қауіпті гидрометеорологиялық жағдайлар және олардың автокөлік жұмысына әсері. Аса қауіпті гидрометеорологиялық жағдайлар және оларды жол қауіпсіздігі тұрғысынан бағалау қауіпті және аса қауіпті гидрометеорологиялық жағдайлардың негізгі белгілері. </w:t>
      </w:r>
      <w:r>
        <w:br/>
      </w:r>
      <w:r>
        <w:rPr>
          <w:rFonts w:ascii="Times New Roman"/>
          <w:b w:val="false"/>
          <w:i w:val="false"/>
          <w:color w:val="000000"/>
          <w:sz w:val="28"/>
        </w:rPr>
        <w:t xml:space="preserve">
      Нығайту жолдары мен ауа райы жағдайында болатын жол көліктік оқиғалардың санын азайтуға бағытталған шаралар қолайсыз жол жағдайы туралы жүргізушіге хабар беру әдістері мен үлгілері. </w:t>
      </w:r>
    </w:p>
    <w:bookmarkStart w:name="z560" w:id="559"/>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Автопоезд жүргізуші жұмысының психофизиологиялық ерекшеліктері. </w:t>
      </w:r>
      <w:r>
        <w:br/>
      </w:r>
      <w:r>
        <w:rPr>
          <w:rFonts w:ascii="Times New Roman"/>
          <w:b w:val="false"/>
          <w:i w:val="false"/>
          <w:color w:val="000000"/>
          <w:sz w:val="28"/>
        </w:rPr>
        <w:t xml:space="preserve">
      Жүргізуші "автокөлік-жүргізуші-құрылыс құралы" жүйесінің жетекші звеносы ретінде болады. Жол көліктік тұлғаларды ескерту барысында жүргізушінің мүмкіншіліктері, олардың себептерін психофизиологиялық талдау. </w:t>
      </w:r>
      <w:r>
        <w:br/>
      </w:r>
      <w:r>
        <w:rPr>
          <w:rFonts w:ascii="Times New Roman"/>
          <w:b w:val="false"/>
          <w:i w:val="false"/>
          <w:color w:val="000000"/>
          <w:sz w:val="28"/>
        </w:rPr>
        <w:t xml:space="preserve">
      Жүргізушінің маман ретінде жарамдылығын анықтайтын негізгі факторлар: оның дайындығы, жұмысқа қабілеттілігі, сенімділік. Медициналық шектеу, көз көрісі және оның маңызы. Қалыпты және төмен жарықта көзінің көру өткірілігі. Түнде көруі, бейімделуі. Көру қабілетінің нашарлауы және қайта қалпына келуі. </w:t>
      </w:r>
      <w:r>
        <w:br/>
      </w:r>
      <w:r>
        <w:rPr>
          <w:rFonts w:ascii="Times New Roman"/>
          <w:b w:val="false"/>
          <w:i w:val="false"/>
          <w:color w:val="000000"/>
          <w:sz w:val="28"/>
        </w:rPr>
        <w:t xml:space="preserve">
      Түсті ажырата білуі. Көзбен өлшеу. Көру алаңы. Арақашықтықты және жылдамдықты бағалау. Көзқарасты ауыстыру. Есту қабілеті және ұғыну. </w:t>
      </w:r>
      <w:r>
        <w:br/>
      </w:r>
      <w:r>
        <w:rPr>
          <w:rFonts w:ascii="Times New Roman"/>
          <w:b w:val="false"/>
          <w:i w:val="false"/>
          <w:color w:val="000000"/>
          <w:sz w:val="28"/>
        </w:rPr>
        <w:t xml:space="preserve">
      Назар салу және оның сипаттамасы, тұрақтылық, назарды бөлістіру және қайта қосу, өз бетінше және өз бетінше емес назар салу. Назар салуға әсерін тигізетін факторлар. Назар салуда ұйымдастыру. </w:t>
      </w:r>
      <w:r>
        <w:br/>
      </w:r>
      <w:r>
        <w:rPr>
          <w:rFonts w:ascii="Times New Roman"/>
          <w:b w:val="false"/>
          <w:i w:val="false"/>
          <w:color w:val="000000"/>
          <w:sz w:val="28"/>
        </w:rPr>
        <w:t xml:space="preserve">
      Ойлау және еске түсіру. Олардың қозғалыс қауіпсіздігін қамтамасыз ету маңызы. Хабар барысын болжамдау. Адамның психикалық жағдайы туралы түсінік және оған  әсер ететін факторлар. Психикалық тұрақсыз жағдайда автопоезды басқару қаупі. Кәсіпорын ұжымының автопоезд жүргізушісінің психикалық жағдайына өзара әрекет етуінің әсері. </w:t>
      </w:r>
      <w:r>
        <w:br/>
      </w:r>
      <w:r>
        <w:rPr>
          <w:rFonts w:ascii="Times New Roman"/>
          <w:b w:val="false"/>
          <w:i w:val="false"/>
          <w:color w:val="000000"/>
          <w:sz w:val="28"/>
        </w:rPr>
        <w:t xml:space="preserve">
      Автопоезд жүргізушісінің жұмыс және демалыс тәртібі. Жеке қасиеттерінің маңызы. Жүргізушінің жұмыс қабілеттілігін арттыру жолдары және қозғалыс қауіпсіздігін қамтамасыз етуде оның денсаулығын сақтау. </w:t>
      </w:r>
      <w:r>
        <w:br/>
      </w:r>
      <w:r>
        <w:rPr>
          <w:rFonts w:ascii="Times New Roman"/>
          <w:b w:val="false"/>
          <w:i w:val="false"/>
          <w:color w:val="000000"/>
          <w:sz w:val="28"/>
        </w:rPr>
        <w:t xml:space="preserve">
      Ептілік дағдыны қалыптастыру және оның маңызы. Жүргізушінің реакциясы. Шаршау, қажу және дағдылар. Кері факторлар әсерінен организмде болатын салдар. Ішімдік және жол-көлік оқиғалары. </w:t>
      </w:r>
      <w:r>
        <w:br/>
      </w:r>
      <w:r>
        <w:rPr>
          <w:rFonts w:ascii="Times New Roman"/>
          <w:b w:val="false"/>
          <w:i w:val="false"/>
          <w:color w:val="000000"/>
          <w:sz w:val="28"/>
        </w:rPr>
        <w:t xml:space="preserve">
      Өзіндік бақылау жұмысқа қабілеттілігі төмен болған жағдайда жүргізушіге қолданылатын шаралар. </w:t>
      </w:r>
    </w:p>
    <w:bookmarkEnd w:id="559"/>
    <w:bookmarkStart w:name="z561" w:id="560"/>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Автопоезд қозғалысы теориясының негіздері. </w:t>
      </w:r>
      <w:r>
        <w:br/>
      </w:r>
      <w:r>
        <w:rPr>
          <w:rFonts w:ascii="Times New Roman"/>
          <w:b w:val="false"/>
          <w:i w:val="false"/>
          <w:color w:val="000000"/>
          <w:sz w:val="28"/>
        </w:rPr>
        <w:t xml:space="preserve">
      Автокөлік - сүйретпеге әсер ететін тіркеме мен жартылай тіркемені тіркестіруге әсер ететін күштер. Автопоездардың ауырлық орталығының орналасуы. Автопоездың ауырлық орталығында тіркеменің және сүйретпе арбаның шанағында (кузовында) жүктің тіркелуі және орналасуының әсері. Доңғалақтың жолмен тіркесуі. Жылдамдату туралы түсінік. Қозғалыстың орташа жылдамдығы. Автопоезды тежеу. Доңғалақтың тежеуіш күшінің шамасы. Тежеу және тоқтау жолдары, қозғалысты азайту. Автокөлік инерциясы. Қисық сызықты қозғалыс кезінде автокөлікке әсер ететін күштер. Автопоездың тұрақтылығы және басқарушылығы. Автопоездың аударылуы мүмкінділігі. Қар басып қалу туралы түсінік. </w:t>
      </w:r>
      <w:r>
        <w:br/>
      </w:r>
      <w:r>
        <w:rPr>
          <w:rFonts w:ascii="Times New Roman"/>
          <w:b w:val="false"/>
          <w:i w:val="false"/>
          <w:color w:val="000000"/>
          <w:sz w:val="28"/>
        </w:rPr>
        <w:t xml:space="preserve">
      Автопоездың бүйір жағымен басылу себептері және автобусты аударып қою. Автопоездың өткіштігі туралы түсінік. </w:t>
      </w:r>
    </w:p>
    <w:bookmarkEnd w:id="560"/>
    <w:bookmarkStart w:name="z562" w:id="561"/>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Күрделі метеорологиялық жағдайда автопоездарды басқару ерекшеліктері. </w:t>
      </w:r>
      <w:r>
        <w:br/>
      </w:r>
      <w:r>
        <w:rPr>
          <w:rFonts w:ascii="Times New Roman"/>
          <w:b w:val="false"/>
          <w:i w:val="false"/>
          <w:color w:val="000000"/>
          <w:sz w:val="28"/>
        </w:rPr>
        <w:t xml:space="preserve">
      Автопоездарды қар жауған кезде, ерте қар еру кезінде тайғанақ жолдарда басқару ерекшеліктері. Тайғанақ жолдарда автопоезды басқару тәсілдері (тежеу, орнынан қозғау, қауіпсіз қашықтықты сақтау т.б.). </w:t>
      </w:r>
      <w:r>
        <w:br/>
      </w:r>
      <w:r>
        <w:rPr>
          <w:rFonts w:ascii="Times New Roman"/>
          <w:b w:val="false"/>
          <w:i w:val="false"/>
          <w:color w:val="000000"/>
          <w:sz w:val="28"/>
        </w:rPr>
        <w:t xml:space="preserve">
      Қалалық және қаладан тыс жерлердегі қар басқан жолдарда автопоезды басқару. Автопоездарды қалың туманда, шаңды боран мен қарлы жел күндері жүргізу тәсілдері. </w:t>
      </w:r>
      <w:r>
        <w:br/>
      </w:r>
      <w:r>
        <w:rPr>
          <w:rFonts w:ascii="Times New Roman"/>
          <w:b w:val="false"/>
          <w:i w:val="false"/>
          <w:color w:val="000000"/>
          <w:sz w:val="28"/>
        </w:rPr>
        <w:t xml:space="preserve">
      Жаңбыр астында және қырау түскенде жүргізу. </w:t>
      </w:r>
      <w:r>
        <w:br/>
      </w:r>
      <w:r>
        <w:rPr>
          <w:rFonts w:ascii="Times New Roman"/>
          <w:b w:val="false"/>
          <w:i w:val="false"/>
          <w:color w:val="000000"/>
          <w:sz w:val="28"/>
        </w:rPr>
        <w:t xml:space="preserve">
      Автопоездарды түнгі уақытта, қауіпті және аса қауіпті метеорологиялық жағдайларда басқару ерекшеліктері. </w:t>
      </w:r>
      <w:r>
        <w:br/>
      </w:r>
      <w:r>
        <w:rPr>
          <w:rFonts w:ascii="Times New Roman"/>
          <w:b w:val="false"/>
          <w:i w:val="false"/>
          <w:color w:val="000000"/>
          <w:sz w:val="28"/>
        </w:rPr>
        <w:t xml:space="preserve">
      Әр түрлі метеорологиялық жағдайларда автопоезды пайдалануға дайындау және жүргізу. </w:t>
      </w:r>
    </w:p>
    <w:bookmarkEnd w:id="561"/>
    <w:bookmarkStart w:name="z563" w:id="562"/>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Таулы жердегі жолдарда және қиылысқан жерлерде автопоездарды басқару ерекшеліктері. </w:t>
      </w:r>
      <w:r>
        <w:br/>
      </w:r>
      <w:r>
        <w:rPr>
          <w:rFonts w:ascii="Times New Roman"/>
          <w:b w:val="false"/>
          <w:i w:val="false"/>
          <w:color w:val="000000"/>
          <w:sz w:val="28"/>
        </w:rPr>
        <w:t xml:space="preserve">
      Таулы жерлер мен қиылысқан жерлерге автокөлік жолдары мен жер бедерінің ерекшеліктері. Таулы жерлердегі бұрыштардағы қозғалысқа автопоезд габаритінің әсері. Бұрылыстарды орындау кезінде автокөлікті тежеу және қозғалыс барысында қар болып қалу мүмкіндіктері. Таулы жерлердегі бұрыштардағы қозғалысқа автопоезд габаритінің әсері. </w:t>
      </w:r>
      <w:r>
        <w:br/>
      </w:r>
      <w:r>
        <w:rPr>
          <w:rFonts w:ascii="Times New Roman"/>
          <w:b w:val="false"/>
          <w:i w:val="false"/>
          <w:color w:val="000000"/>
          <w:sz w:val="28"/>
        </w:rPr>
        <w:t xml:space="preserve">
      Бұрлыстарды орындау барысында тежеу және қозғалыс барысында қар басу мүмкіндіктері. Тежеуіш жүйеден ауаның пневматикалық электр арқылы шығу кезінде тұрақ тежеуішінде тұратын автопоездың тежеуіш күшінің өзгеруі. Доңғалақтар астына тіреуіш пайдалану қажеттілігі. </w:t>
      </w:r>
      <w:r>
        <w:br/>
      </w:r>
      <w:r>
        <w:rPr>
          <w:rFonts w:ascii="Times New Roman"/>
          <w:b w:val="false"/>
          <w:i w:val="false"/>
          <w:color w:val="000000"/>
          <w:sz w:val="28"/>
        </w:rPr>
        <w:t xml:space="preserve">
      Көлденең профилі түзу емес жолдармен, іздермен жүру. Сүйрейтін арба мен тіркеменің (жартылай тіркеменің) өзара қиылатын бұрыштарын ескеру қажеттілігі. Артқы жүріспен кедергілерден өту барысында қабаттардың әсерінен автопоездың шайқалуының шекті мүмкіндіктері. </w:t>
      </w:r>
      <w:r>
        <w:br/>
      </w:r>
      <w:r>
        <w:rPr>
          <w:rFonts w:ascii="Times New Roman"/>
          <w:b w:val="false"/>
          <w:i w:val="false"/>
          <w:color w:val="000000"/>
          <w:sz w:val="28"/>
        </w:rPr>
        <w:t xml:space="preserve">
      Теңселіп жүру салдарынан автопоезд өткізштігінің төмендеуі. Тербеліс кедергілері көп қысқа учаскелерден кедергілерден өтуде автопоезды көп инерциясын пайдалану мүмкіндіктері. </w:t>
      </w:r>
      <w:r>
        <w:br/>
      </w:r>
      <w:r>
        <w:rPr>
          <w:rFonts w:ascii="Times New Roman"/>
          <w:b w:val="false"/>
          <w:i w:val="false"/>
          <w:color w:val="000000"/>
          <w:sz w:val="28"/>
        </w:rPr>
        <w:t xml:space="preserve">
      Бір қалыпты жүру қажеттілігі және тоқтау, әсіресе доңғалақтың жолмен төмендетілген тіркескен жағдайында. </w:t>
      </w:r>
    </w:p>
    <w:bookmarkEnd w:id="562"/>
    <w:bookmarkStart w:name="z564" w:id="563"/>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w:t>
      </w:r>
      <w:r>
        <w:rPr>
          <w:rFonts w:ascii="Times New Roman"/>
          <w:b w:val="false"/>
          <w:i w:val="false"/>
          <w:color w:val="000000"/>
          <w:sz w:val="28"/>
        </w:rPr>
        <w:t xml:space="preserve">.  </w:t>
      </w:r>
      <w:r>
        <w:rPr>
          <w:rFonts w:ascii="Times New Roman"/>
          <w:b/>
          <w:i w:val="false"/>
          <w:color w:val="000000"/>
          <w:sz w:val="28"/>
        </w:rPr>
        <w:t xml:space="preserve">Қарқынды жүрістері көп жолдарда автопоездарды басқару ерекшеліктері. </w:t>
      </w:r>
      <w:r>
        <w:br/>
      </w:r>
      <w:r>
        <w:rPr>
          <w:rFonts w:ascii="Times New Roman"/>
          <w:b w:val="false"/>
          <w:i w:val="false"/>
          <w:color w:val="000000"/>
          <w:sz w:val="28"/>
        </w:rPr>
        <w:t xml:space="preserve">
      Автопоездардың тежеуіш жүйесінің әрекет ету ерекшеліктері және олардың тоқтату жолдарына әсері қозғалыс жылдамдығын арттыру жасау кездескен көлікті басып озу ерекшеліктері. </w:t>
      </w:r>
      <w:r>
        <w:br/>
      </w:r>
      <w:r>
        <w:rPr>
          <w:rFonts w:ascii="Times New Roman"/>
          <w:b w:val="false"/>
          <w:i w:val="false"/>
          <w:color w:val="000000"/>
          <w:sz w:val="28"/>
        </w:rPr>
        <w:t xml:space="preserve">
      Үлкен аралықты сақтау және арақашықтықты арттыру қажеттілігі. Бұрылыстар мен айналыстарды орындау ерекшеліктері. Бұрылыста алдын ала қол сермеусіз бұрылыстың ішкі азғантай радиусымен басқару тәсілдері және қарсы қозғалыс жолағына түсу. Тұрақта ептілік жасау, тоқтау және қою кезіне габаритті ескеру. Шұғыл тежеуішті қолдану қажеттілігін болдырмау үшін аялдаманы болжамдау тәсілдері. Жолдағы жағдайларда бақылап, баға берудің қажеттілігі. </w:t>
      </w:r>
    </w:p>
    <w:bookmarkEnd w:id="563"/>
    <w:bookmarkStart w:name="z565" w:id="564"/>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Автопоездарды қауіпсіз және үнемді жүргізудің тәсілдері мен техникасы. </w:t>
      </w:r>
      <w:r>
        <w:br/>
      </w:r>
      <w:r>
        <w:rPr>
          <w:rFonts w:ascii="Times New Roman"/>
          <w:b w:val="false"/>
          <w:i w:val="false"/>
          <w:color w:val="000000"/>
          <w:sz w:val="28"/>
        </w:rPr>
        <w:t xml:space="preserve">
      Жанар-жағар май материалдарын үнемдеу, мәселерінің күрделілігі. двигательдің қоректену жүйесіндегі ақаудың отын шығынына әсері. Электр жабдықтар жүйесінің, негізгі ақаулары, олардың отынды үнемдеуге әсері. </w:t>
      </w:r>
      <w:r>
        <w:br/>
      </w:r>
      <w:r>
        <w:rPr>
          <w:rFonts w:ascii="Times New Roman"/>
          <w:b w:val="false"/>
          <w:i w:val="false"/>
          <w:color w:val="000000"/>
          <w:sz w:val="28"/>
        </w:rPr>
        <w:t xml:space="preserve">
      Автопоездардың тежеуішті тиімді реттеу және олардың жағдайына тұрақты бақылау жасау. Екпіндеп айдаудың тиімді тәртібі. Қызметтік тежеуіш кезінде қосалқы тежеуіш жүйесін негізгі ретінде пайдалану. Дизельді автопоездарда қосымша тежеуіш жүйелерін пайдалану және карбюраторлы двигательдегі ос жүріс режимінде отынды ажырату жүйесімен жабдықтай отырып двигательмен тежеу накатты тиімді пайдалану, от алдыруды басқарудың педалін дұрыс пайдалану, қозғалыстың дұрыс берілісін және тиімді жылдамдығын таңдау. </w:t>
      </w:r>
    </w:p>
    <w:bookmarkEnd w:id="564"/>
    <w:bookmarkStart w:name="z566" w:id="565"/>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w:t>
      </w:r>
      <w:r>
        <w:rPr>
          <w:rFonts w:ascii="Times New Roman"/>
          <w:b/>
          <w:i w:val="false"/>
          <w:color w:val="000000"/>
          <w:sz w:val="28"/>
        </w:rPr>
        <w:t xml:space="preserve">  Қауіптілігі жоғары әртүрлі жол-көлік оқиғаларында автопоездарды қауіпсіз басқару тәсілдері. </w:t>
      </w:r>
      <w:r>
        <w:br/>
      </w:r>
      <w:r>
        <w:rPr>
          <w:rFonts w:ascii="Times New Roman"/>
          <w:b w:val="false"/>
          <w:i w:val="false"/>
          <w:color w:val="000000"/>
          <w:sz w:val="28"/>
        </w:rPr>
        <w:t xml:space="preserve">
      Жол-көлік оқиғалары дамуын жүргізушінің алдын-ала көре білуі, шешім қабылдап алуы (ескертетін және шұғыл) және қалыптасқан жағдайда дұрыс әрекет ету. </w:t>
      </w:r>
      <w:r>
        <w:br/>
      </w:r>
      <w:r>
        <w:rPr>
          <w:rFonts w:ascii="Times New Roman"/>
          <w:b w:val="false"/>
          <w:i w:val="false"/>
          <w:color w:val="000000"/>
          <w:sz w:val="28"/>
        </w:rPr>
        <w:t xml:space="preserve">
      Басқа жүргізушінің, велосипедистің, жаяу жүрушінің, әсіресе балалардың тәртібіне қарай болуы мүмкін жол көлік оқиғаларына талдау жасау. </w:t>
      </w:r>
      <w:r>
        <w:br/>
      </w:r>
      <w:r>
        <w:rPr>
          <w:rFonts w:ascii="Times New Roman"/>
          <w:b w:val="false"/>
          <w:i w:val="false"/>
          <w:color w:val="000000"/>
          <w:sz w:val="28"/>
        </w:rPr>
        <w:t xml:space="preserve">
      Үлкен бұрыштарда, биік және төмен жерлерде, темір жол өтпелерінде, көпірлерде, тоннелдерде және басқа да жолдың қауіпсіз жерлерінде қауіпсіз қозғалыста қамтамасыз ететін басқару тәсілдері. </w:t>
      </w:r>
      <w:r>
        <w:br/>
      </w:r>
      <w:r>
        <w:rPr>
          <w:rFonts w:ascii="Times New Roman"/>
          <w:b w:val="false"/>
          <w:i w:val="false"/>
          <w:color w:val="000000"/>
          <w:sz w:val="28"/>
        </w:rPr>
        <w:t xml:space="preserve">
      Қолайсыз ауа райы жағдайында және жолдың дұрыс көрінбеу жағдайында түнде жүру. </w:t>
      </w:r>
      <w:r>
        <w:br/>
      </w:r>
      <w:r>
        <w:rPr>
          <w:rFonts w:ascii="Times New Roman"/>
          <w:b w:val="false"/>
          <w:i w:val="false"/>
          <w:color w:val="000000"/>
          <w:sz w:val="28"/>
        </w:rPr>
        <w:t xml:space="preserve">
      Шұғыл тежеу тәсілдері. Басылып қалуы қауіпі және аударылу қауіпі төнген кезде жүргізушінің әрекеті. Автопоезды басылып қалудан шығару. Артқы жүріспен жүру барысында ептілікті ыңғайландыратын тәсілдер. </w:t>
      </w:r>
    </w:p>
    <w:bookmarkEnd w:id="565"/>
    <w:bookmarkStart w:name="z567" w:id="566"/>
    <w:p>
      <w:pPr>
        <w:spacing w:after="0"/>
        <w:ind w:left="0"/>
        <w:jc w:val="both"/>
      </w:pPr>
      <w:r>
        <w:rPr>
          <w:rFonts w:ascii="Times New Roman"/>
          <w:b w:val="false"/>
          <w:i w:val="false"/>
          <w:color w:val="000000"/>
          <w:sz w:val="28"/>
        </w:rPr>
        <w:t>
</w:t>
      </w:r>
      <w:r>
        <w:rPr>
          <w:rFonts w:ascii="Times New Roman"/>
          <w:b/>
          <w:i w:val="false"/>
          <w:color w:val="000000"/>
          <w:sz w:val="28"/>
        </w:rPr>
        <w:t xml:space="preserve">       N9 Тақырып. </w:t>
      </w:r>
      <w:r>
        <w:rPr>
          <w:rFonts w:ascii="Times New Roman"/>
          <w:b/>
          <w:i w:val="false"/>
          <w:color w:val="000000"/>
          <w:sz w:val="28"/>
        </w:rPr>
        <w:t xml:space="preserve">  Жол қозғалысы ережесінің негізгі ережелері. </w:t>
      </w:r>
      <w:r>
        <w:br/>
      </w:r>
      <w:r>
        <w:rPr>
          <w:rFonts w:ascii="Times New Roman"/>
          <w:b w:val="false"/>
          <w:i w:val="false"/>
          <w:color w:val="000000"/>
          <w:sz w:val="28"/>
        </w:rPr>
        <w:t xml:space="preserve">
      Сабақтың тақырыбы - білім беру мекемелерінде құрылады және ол заңды күшіндегі жол қозғалысы. Ережелеріне болып жатқан толықтырулар мен өзгертулерді оқушыға жеткізу қажеттілігін байланысты болады. Сонымен бірге, оқу тобының құрамы, оқушылардың кәсіби дайындығы, өтініштері мен тілектері ескеріледі. </w:t>
      </w:r>
    </w:p>
    <w:bookmarkEnd w:id="566"/>
    <w:bookmarkStart w:name="z568" w:id="567"/>
    <w:p>
      <w:pPr>
        <w:spacing w:after="0"/>
        <w:ind w:left="0"/>
        <w:jc w:val="both"/>
      </w:pPr>
      <w:r>
        <w:rPr>
          <w:rFonts w:ascii="Times New Roman"/>
          <w:b w:val="false"/>
          <w:i w:val="false"/>
          <w:color w:val="000000"/>
          <w:sz w:val="28"/>
        </w:rPr>
        <w:t>
</w:t>
      </w:r>
      <w:r>
        <w:rPr>
          <w:rFonts w:ascii="Times New Roman"/>
          <w:b/>
          <w:i w:val="false"/>
          <w:color w:val="000000"/>
          <w:sz w:val="28"/>
        </w:rPr>
        <w:t xml:space="preserve">       N10 Тақырып. Жүргізушінің құқықтық жауапкершілігі. </w:t>
      </w:r>
      <w:r>
        <w:br/>
      </w:r>
      <w:r>
        <w:rPr>
          <w:rFonts w:ascii="Times New Roman"/>
          <w:b w:val="false"/>
          <w:i w:val="false"/>
          <w:color w:val="000000"/>
          <w:sz w:val="28"/>
        </w:rPr>
        <w:t xml:space="preserve">
      Жол қозғалысы ережесін бұзудың құқықтық салдары және жол-көлік оқиғаларын жасау. </w:t>
      </w:r>
      <w:r>
        <w:br/>
      </w:r>
      <w:r>
        <w:rPr>
          <w:rFonts w:ascii="Times New Roman"/>
          <w:b w:val="false"/>
          <w:i w:val="false"/>
          <w:color w:val="000000"/>
          <w:sz w:val="28"/>
        </w:rPr>
        <w:t xml:space="preserve">
      Құқық бұзушылықтың түсінігі және түрлері, құқықтық жауапкершілік. Әкімшілік құқық бұзушылық түсінігі, түрлері, құқықтық жауапкершілік және оның басқа жауапкершілік түрлерінен  айырмашылығы. </w:t>
      </w:r>
      <w:r>
        <w:br/>
      </w:r>
      <w:r>
        <w:rPr>
          <w:rFonts w:ascii="Times New Roman"/>
          <w:b w:val="false"/>
          <w:i w:val="false"/>
          <w:color w:val="000000"/>
          <w:sz w:val="28"/>
        </w:rPr>
        <w:t xml:space="preserve">
      Әкімшілік жазалау түсінігі мен әкімшілік жазалауды жүргізетін ұйымдар және оларды атқару тәртібі. Әкімшілік құқық бұзушылық туралы қарау. Әкімшілік құқық бұзушылықтан туындайтын істер бойынша қабылданған қаулыларға шағымдану тәртібі. </w:t>
      </w:r>
      <w:r>
        <w:br/>
      </w:r>
      <w:r>
        <w:rPr>
          <w:rFonts w:ascii="Times New Roman"/>
          <w:b w:val="false"/>
          <w:i w:val="false"/>
          <w:color w:val="000000"/>
          <w:sz w:val="28"/>
        </w:rPr>
        <w:t xml:space="preserve">
      Келтірілген шығынға материалдық жауапкершілік. Автокөліктік қылмыстар үшін қылмыстық жауапкершілік. </w:t>
      </w:r>
      <w:r>
        <w:br/>
      </w:r>
      <w:r>
        <w:rPr>
          <w:rFonts w:ascii="Times New Roman"/>
          <w:b w:val="false"/>
          <w:i w:val="false"/>
          <w:color w:val="000000"/>
          <w:sz w:val="28"/>
        </w:rPr>
        <w:t xml:space="preserve">
      Қылмыс түсінігі және белгілері. Бұл қылмыстардың басқа құқық бұзушылықтан айырмашылығы. Қылмыс құрамы. Қылмыстық жауапкершілікке тартудың түсінігі және негіздері. Жауапкершілікті жеңілдететін және ауырлататын жағдайлар. Жазалау түсінігі және мақсаты. Қылмыстық жазалаудың әкімшіліктік және тәртіпке салу жазалауларынан айырмашылығы. Жазалау түрлері. Автокөліктік қылмыс түсінігі мен түрлері. Автокөліктік қылмыстардың сипаттамасы. Автокөліктік қылмыстарды жасаудың қылмысты-құқықтық салдары. Еңбектен тыс табыс табуға жауапкершілік. </w:t>
      </w:r>
      <w:r>
        <w:br/>
      </w:r>
      <w:r>
        <w:rPr>
          <w:rFonts w:ascii="Times New Roman"/>
          <w:b w:val="false"/>
          <w:i w:val="false"/>
          <w:color w:val="000000"/>
          <w:sz w:val="28"/>
        </w:rPr>
        <w:t xml:space="preserve">
      Келтірілген шығынға азаматтық жауапкершілік. Азаматтық жауапкершілік туралы түсінік. Азаматтық жауапкершілікке негіздемелер. Жол-көліктік оқиғалардағы кінәлардың түрлері. Апат кезінде келтірілген шығынды қайтару. "Жоғары қауіптілік көз" түсінігі. </w:t>
      </w:r>
    </w:p>
    <w:bookmarkEnd w:id="567"/>
    <w:bookmarkStart w:name="z569" w:id="568"/>
    <w:p>
      <w:pPr>
        <w:spacing w:after="0"/>
        <w:ind w:left="0"/>
        <w:jc w:val="both"/>
      </w:pPr>
      <w:r>
        <w:rPr>
          <w:rFonts w:ascii="Times New Roman"/>
          <w:b w:val="false"/>
          <w:i w:val="false"/>
          <w:color w:val="000000"/>
          <w:sz w:val="28"/>
        </w:rPr>
        <w:t>
</w:t>
      </w:r>
      <w:r>
        <w:rPr>
          <w:rFonts w:ascii="Times New Roman"/>
          <w:b/>
          <w:i w:val="false"/>
          <w:color w:val="000000"/>
          <w:sz w:val="28"/>
        </w:rPr>
        <w:t xml:space="preserve">       N11 Тақырып. Алғашқы медициналық көмек көрсету (Практикалық дағдылар. Қосымшалар). </w:t>
      </w:r>
      <w:r>
        <w:br/>
      </w:r>
      <w:r>
        <w:rPr>
          <w:rFonts w:ascii="Times New Roman"/>
          <w:b w:val="false"/>
          <w:i w:val="false"/>
          <w:color w:val="000000"/>
          <w:sz w:val="28"/>
        </w:rPr>
        <w:t xml:space="preserve">
      Зардап шегушінің ауырлық деңгейін бағалау және жүрек-өкпе  реанимациясын тексеру үшін көрсеткіштерін анықтау. </w:t>
      </w:r>
      <w:r>
        <w:br/>
      </w:r>
      <w:r>
        <w:rPr>
          <w:rFonts w:ascii="Times New Roman"/>
          <w:b w:val="false"/>
          <w:i w:val="false"/>
          <w:color w:val="000000"/>
          <w:sz w:val="28"/>
        </w:rPr>
        <w:t xml:space="preserve">
      Сыртқы демалыс қызметін қалпына келтіру. Ауыз қуысын мақтамен тазарту, жоғарғы тыныс жолдарының өткізгіштігін қамтамасыз ету. "Ауыздан ауызға", "ауыздан мұрынға" жасанды тыныс алуды жүргізу. Ауа жібергішті пайдалану. Жабық жүрек массажын жасау техникасы. Жүрек-өкпе реанимациясын бір немесе екі құтқарушымен жасау ерекшеліктері. Беті зақым алған кезде, кеуде клеткалары ашық жарақаттанған, көп қабырғалары сынған зақымданушыға жүрек-өкпе реанимациясын жасау ерекшеліктері. </w:t>
      </w:r>
      <w:r>
        <w:br/>
      </w:r>
      <w:r>
        <w:rPr>
          <w:rFonts w:ascii="Times New Roman"/>
          <w:b w:val="false"/>
          <w:i w:val="false"/>
          <w:color w:val="000000"/>
          <w:sz w:val="28"/>
        </w:rPr>
        <w:t xml:space="preserve">
      Балаларға жүрек-өкпе реанимациясын жасау ерекшеліктері. </w:t>
      </w:r>
      <w:r>
        <w:br/>
      </w:r>
      <w:r>
        <w:rPr>
          <w:rFonts w:ascii="Times New Roman"/>
          <w:b w:val="false"/>
          <w:i w:val="false"/>
          <w:color w:val="000000"/>
          <w:sz w:val="28"/>
        </w:rPr>
        <w:t xml:space="preserve">
      Балалардағы механикалық ауа жетіспеушілікті болдырмау. </w:t>
      </w:r>
      <w:r>
        <w:br/>
      </w:r>
      <w:r>
        <w:rPr>
          <w:rFonts w:ascii="Times New Roman"/>
          <w:b w:val="false"/>
          <w:i w:val="false"/>
          <w:color w:val="000000"/>
          <w:sz w:val="28"/>
        </w:rPr>
        <w:t xml:space="preserve">
      Сыртқы қан кетуді тоқтату. Қан кету түрлері. Артериалды, веналық қан кету белгілері. Сыртқы қан кетуді уақытында тоқтату тәсілдері. Артерияны саусақпен қысу, бұрау және резенке бұрау салу, аяқ-қол - ұштарын иілту, жараны таңу және қыспа таңғыш байлау. Ауыз қуысынан (мұрыннан, құлақтан қан кеткенде гемостаз тәсілдері. Қан түкіріп, қан құсқанда, ішкі құрылыс мүшелерінің қан кеткен жағдайда алғашқы медициналық көмек. </w:t>
      </w:r>
      <w:r>
        <w:br/>
      </w:r>
      <w:r>
        <w:rPr>
          <w:rFonts w:ascii="Times New Roman"/>
          <w:b w:val="false"/>
          <w:i w:val="false"/>
          <w:color w:val="000000"/>
          <w:sz w:val="28"/>
        </w:rPr>
        <w:t xml:space="preserve">
      Көліктік иммобилизация. </w:t>
      </w:r>
      <w:r>
        <w:br/>
      </w:r>
      <w:r>
        <w:rPr>
          <w:rFonts w:ascii="Times New Roman"/>
          <w:b w:val="false"/>
          <w:i w:val="false"/>
          <w:color w:val="000000"/>
          <w:sz w:val="28"/>
        </w:rPr>
        <w:t xml:space="preserve">
      Көліктік иммобилизацияның жалпы принциптері. Қолда бар құралдармен иммобилизациялау. Бинтпен жасалған таңғыштар таңу. Көлік шиналарын пайдалану, оларды дайындау. Көліктік иммобилизацияны таңу ережелері, қателіктер және асқындыру. Жамбас, бел омыртқа, бас, көкірек қуысы зақымдаған кезде иммобилизациялау ерекшеліктері. Зардап шегушіні босату әдістері, машинадан шығарып алу, оны тасымалдау, көлікке апарып салу. Машинаның ашылмай қалған есігін ашу тәсілдері. Ұзақ уақыт дене мүшелерінің ұштары басылып қалған зардап шегушіні шығарып алу ерекшеліктері. Аяқ астынан құрастырылған зембілде, сүйреткіге салып немесе қолмен, иықпен, арқамен тасымалдау тәсілдері. Зардап шегушіні зембілге салу техникасы. Зардап шегушінің бел омыртқасы, жамбас зақымданған жағдайда машинадан шығарып алып, зембілге салу ерекшеліктері. Зардап шегушіні тасымалдау үшін жолда кездескен көлікті пайдалану (жеңіл, жүк автокөлігіне, автобусқа салу әдістері). </w:t>
      </w:r>
    </w:p>
    <w:bookmarkEnd w:id="568"/>
    <w:bookmarkStart w:name="z570" w:id="569"/>
    <w:p>
      <w:pPr>
        <w:spacing w:after="0"/>
        <w:ind w:left="0"/>
        <w:jc w:val="both"/>
      </w:pPr>
      <w:r>
        <w:rPr>
          <w:rFonts w:ascii="Times New Roman"/>
          <w:b w:val="false"/>
          <w:i w:val="false"/>
          <w:color w:val="000000"/>
          <w:sz w:val="28"/>
        </w:rPr>
        <w:t>
</w:t>
      </w:r>
      <w:r>
        <w:rPr>
          <w:rFonts w:ascii="Times New Roman"/>
          <w:b/>
          <w:i w:val="false"/>
          <w:color w:val="000000"/>
          <w:sz w:val="28"/>
        </w:rPr>
        <w:t xml:space="preserve">       N12 тақырып. Жараны тазалау. Десмургия. </w:t>
      </w:r>
      <w:r>
        <w:br/>
      </w:r>
      <w:r>
        <w:rPr>
          <w:rFonts w:ascii="Times New Roman"/>
          <w:b w:val="false"/>
          <w:i w:val="false"/>
          <w:color w:val="000000"/>
          <w:sz w:val="28"/>
        </w:rPr>
        <w:t xml:space="preserve">
      Жараны тазалау, таңу техникасы және әр түрлі жерлерде зақымданғанда асептикалық таңғыштармен таңу. Жараны таңатын жеке пакетті немесе қолда бар құралдарды пайдаланып көкірек қуысын таңғышпен таңу. Ішкі мүшелері зақымданған жағдайда септикалық таңғыш таңу. Таңғыштарды таңуда қолда бар құралдарды пайдалану. </w:t>
      </w:r>
      <w:r>
        <w:br/>
      </w:r>
      <w:r>
        <w:rPr>
          <w:rFonts w:ascii="Times New Roman"/>
          <w:b w:val="false"/>
          <w:i w:val="false"/>
          <w:color w:val="000000"/>
          <w:sz w:val="28"/>
        </w:rPr>
        <w:t xml:space="preserve">
      Жеке аптеканы пайдалану. Жеке аптекалық жиынтығы. Ондағы заттарды қолдану жағдайлары. </w:t>
      </w:r>
      <w:r>
        <w:br/>
      </w:r>
      <w:r>
        <w:rPr>
          <w:rFonts w:ascii="Times New Roman"/>
          <w:b w:val="false"/>
          <w:i w:val="false"/>
          <w:color w:val="000000"/>
          <w:sz w:val="28"/>
        </w:rPr>
        <w:t>
</w:t>
      </w:r>
      <w:r>
        <w:rPr>
          <w:rFonts w:ascii="Times New Roman"/>
          <w:b/>
          <w:i w:val="false"/>
          <w:color w:val="000000"/>
          <w:sz w:val="28"/>
        </w:rPr>
        <w:t xml:space="preserve">       Қосымшалар. </w:t>
      </w:r>
      <w:r>
        <w:br/>
      </w:r>
      <w:r>
        <w:rPr>
          <w:rFonts w:ascii="Times New Roman"/>
          <w:b w:val="false"/>
          <w:i w:val="false"/>
          <w:color w:val="000000"/>
          <w:sz w:val="28"/>
        </w:rPr>
        <w:t xml:space="preserve">
      Міндетті түрдегі практикалық дағдылар мен манипуляция тізімі. </w:t>
      </w:r>
      <w:r>
        <w:br/>
      </w:r>
      <w:r>
        <w:rPr>
          <w:rFonts w:ascii="Times New Roman"/>
          <w:b w:val="false"/>
          <w:i w:val="false"/>
          <w:color w:val="000000"/>
          <w:sz w:val="28"/>
        </w:rPr>
        <w:t xml:space="preserve">
      Ауыз қуысын тазалау техникасы және жоғарғы тыныс жолдары өткізгіштігін қайта қалпына келтіру. </w:t>
      </w:r>
    </w:p>
    <w:bookmarkEnd w:id="569"/>
    <w:bookmarkStart w:name="z571" w:id="570"/>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Жол-көліктік оқиғалар зақымданушыға көмек көрсетудің ұйымдастыру - құқықтық шаралары. </w:t>
      </w:r>
      <w:r>
        <w:br/>
      </w:r>
      <w:r>
        <w:rPr>
          <w:rFonts w:ascii="Times New Roman"/>
          <w:b w:val="false"/>
          <w:i w:val="false"/>
          <w:color w:val="000000"/>
          <w:sz w:val="28"/>
        </w:rPr>
        <w:t xml:space="preserve">
      Әкімшілік және қылмыстық құқық. Зардап шегушіге көмек көрсету немесе көрсетуге қатысты күші бар заңдардың негіздері. Адам шығынына әкеп соқтырған жол-көліктік оқиғалар кезіндегі автокөлік жүргізушісінің, медицина, әкімшілік қызметкерлерінің міндеттері. </w:t>
      </w:r>
    </w:p>
    <w:bookmarkEnd w:id="570"/>
    <w:bookmarkStart w:name="z572" w:id="571"/>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Өмірге қауіп төндіретін өткір терапиялық жағдайлар. </w:t>
      </w:r>
      <w:r>
        <w:br/>
      </w:r>
      <w:r>
        <w:rPr>
          <w:rFonts w:ascii="Times New Roman"/>
          <w:b w:val="false"/>
          <w:i w:val="false"/>
          <w:color w:val="000000"/>
          <w:sz w:val="28"/>
        </w:rPr>
        <w:t xml:space="preserve">
      Диабетикалық (шажырқай безінің ауруы) ессіз күйде болу. Өткір жүрек-тамыр жетіспеушілігі. Гипертониялық кризис (қан қысымы көтеріліп ауру). Қояншық ауруының ұстауы. Демікпе ауруы. Улану. Клиникалық жағдайлар, алғашқы медициналық көмек көрсету тәсілдері. </w:t>
      </w:r>
    </w:p>
    <w:bookmarkEnd w:id="571"/>
    <w:bookmarkStart w:name="z573" w:id="572"/>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Жүрек-өкпе реанимациясын жүргізу. </w:t>
      </w:r>
      <w:r>
        <w:br/>
      </w:r>
      <w:r>
        <w:rPr>
          <w:rFonts w:ascii="Times New Roman"/>
          <w:b w:val="false"/>
          <w:i w:val="false"/>
          <w:color w:val="000000"/>
          <w:sz w:val="28"/>
        </w:rPr>
        <w:t xml:space="preserve">
      Жол көлік оқиғалары кезінде зардап шегушіге бірінші медициналық көмек көрсету барысында асфикцияны (ауа жетіспеушілікті) болдырмау. (Практикалық дағдылар. Қосымша 1-8; 26). </w:t>
      </w:r>
      <w:r>
        <w:br/>
      </w:r>
      <w:r>
        <w:rPr>
          <w:rFonts w:ascii="Times New Roman"/>
          <w:b w:val="false"/>
          <w:i w:val="false"/>
          <w:color w:val="000000"/>
          <w:sz w:val="28"/>
        </w:rPr>
        <w:t xml:space="preserve">
      Зардап шегушінің жағдайының ауырлығын бағалау және жүрек-өкпе реанимациясын жүргізу көрсеткіштерін анықтау. Сыртқы тыныс қызметін қайта қалпына келтіру. Ауыз қуысын мақтамен тазалау, жоғарғы тыныс жолдарының қызметін қамтамасыз ету. "Ауыздан ауызға", "ауыздан мұрынға" тәсілімен жасанды тыныс алдыруды жүргізу. Ауа жібергішті қолдану. Жүрекке жабық массаж жасау техникасы. Жүрек-өкпе реанимациясын бір немесе екі құтқарушының бірге жүргізу ерекшеліктері. </w:t>
      </w:r>
      <w:r>
        <w:br/>
      </w:r>
      <w:r>
        <w:rPr>
          <w:rFonts w:ascii="Times New Roman"/>
          <w:b w:val="false"/>
          <w:i w:val="false"/>
          <w:color w:val="000000"/>
          <w:sz w:val="28"/>
        </w:rPr>
        <w:t xml:space="preserve">
      Кеуде клеткаларының ашық зақымдануы, көп қабырғаларының сынып, беттеріне зақым келген зардап шегушілерге жүрек-өкпе реанимациясын жүргізу ерекшеліктері. </w:t>
      </w:r>
      <w:r>
        <w:br/>
      </w:r>
      <w:r>
        <w:rPr>
          <w:rFonts w:ascii="Times New Roman"/>
          <w:b w:val="false"/>
          <w:i w:val="false"/>
          <w:color w:val="000000"/>
          <w:sz w:val="28"/>
        </w:rPr>
        <w:t xml:space="preserve">
      Балаларға жүрек-өкпе реанимациясын жүргізу ерекшеліктері. Балалардың механикалық ауа жетіспеушілігін болдырмау. </w:t>
      </w:r>
    </w:p>
    <w:bookmarkEnd w:id="572"/>
    <w:bookmarkStart w:name="z574" w:id="573"/>
    <w:p>
      <w:pPr>
        <w:spacing w:after="0"/>
        <w:ind w:left="0"/>
        <w:jc w:val="both"/>
      </w:pPr>
      <w:r>
        <w:rPr>
          <w:rFonts w:ascii="Times New Roman"/>
          <w:b w:val="false"/>
          <w:i w:val="false"/>
          <w:color w:val="000000"/>
          <w:sz w:val="28"/>
        </w:rPr>
        <w:t>
</w:t>
      </w:r>
      <w:r>
        <w:rPr>
          <w:rFonts w:ascii="Times New Roman"/>
          <w:b/>
          <w:i w:val="false"/>
          <w:color w:val="000000"/>
          <w:sz w:val="28"/>
        </w:rPr>
        <w:t xml:space="preserve">       N9 тақырып. Сыртқы қан кетуді тоқтату. (Практикалық дағды, 9-қосымша. </w:t>
      </w:r>
      <w:r>
        <w:br/>
      </w:r>
      <w:r>
        <w:rPr>
          <w:rFonts w:ascii="Times New Roman"/>
          <w:b w:val="false"/>
          <w:i w:val="false"/>
          <w:color w:val="000000"/>
          <w:sz w:val="28"/>
        </w:rPr>
        <w:t xml:space="preserve">
      Қан кету түрлері. Артериалды, веналық қан кетудің белгілері. Сыртқы қан кетуді уақытша тоқтату тәсілдері: артерияны саусақпен қысу, қолға бұрау (жгут) және резенке бұрау салу; аяқтарды бүгу, жарақатты таңу, қысатын таңғышпен таңу. Қысатын таңғышпен таңу жағдайындағы қан кету кезіндегі гемостаз тәсілдері. Қан түкіру, қан құсу, іштен қан кету кезінде алғашқы медициналық көмек көрсету. </w:t>
      </w:r>
    </w:p>
    <w:bookmarkEnd w:id="573"/>
    <w:bookmarkStart w:name="z575" w:id="574"/>
    <w:p>
      <w:pPr>
        <w:spacing w:after="0"/>
        <w:ind w:left="0"/>
        <w:jc w:val="both"/>
      </w:pPr>
      <w:r>
        <w:rPr>
          <w:rFonts w:ascii="Times New Roman"/>
          <w:b w:val="false"/>
          <w:i w:val="false"/>
          <w:color w:val="000000"/>
          <w:sz w:val="28"/>
        </w:rPr>
        <w:t>
</w:t>
      </w:r>
      <w:r>
        <w:rPr>
          <w:rFonts w:ascii="Times New Roman"/>
          <w:b/>
          <w:i w:val="false"/>
          <w:color w:val="000000"/>
          <w:sz w:val="28"/>
        </w:rPr>
        <w:t xml:space="preserve">       N10 Тақырып. Көліктік иммобилизация. (Практикалық дағды. 15, 16 қосымша). </w:t>
      </w:r>
      <w:r>
        <w:br/>
      </w:r>
      <w:r>
        <w:rPr>
          <w:rFonts w:ascii="Times New Roman"/>
          <w:b w:val="false"/>
          <w:i w:val="false"/>
          <w:color w:val="000000"/>
          <w:sz w:val="28"/>
        </w:rPr>
        <w:t xml:space="preserve">
      Көліктік иммобилизацияның жалпы принциптері. Күнделікті құрал-жабдықтармен иммобилизациялау (тосыннан ішіне толтырылған шинаны пайдалану). Бинттен жасалған бекіткіш таңғышпен таңу. Көліктік шиналарды қолдану, оларды дайындау. Көліктік иммобилизацияны таңу ережелері, қателері және  асқынуы. </w:t>
      </w:r>
      <w:r>
        <w:br/>
      </w:r>
      <w:r>
        <w:rPr>
          <w:rFonts w:ascii="Times New Roman"/>
          <w:b w:val="false"/>
          <w:i w:val="false"/>
          <w:color w:val="000000"/>
          <w:sz w:val="28"/>
        </w:rPr>
        <w:t xml:space="preserve">
      Көкірек қуысы, бас, бел омыртқа, жамбас зақымданған кездегі иммобилизация ерекшеліктері. </w:t>
      </w:r>
    </w:p>
    <w:bookmarkEnd w:id="574"/>
    <w:bookmarkStart w:name="z576" w:id="575"/>
    <w:p>
      <w:pPr>
        <w:spacing w:after="0"/>
        <w:ind w:left="0"/>
        <w:jc w:val="both"/>
      </w:pPr>
      <w:r>
        <w:rPr>
          <w:rFonts w:ascii="Times New Roman"/>
          <w:b w:val="false"/>
          <w:i w:val="false"/>
          <w:color w:val="000000"/>
          <w:sz w:val="28"/>
        </w:rPr>
        <w:t>
</w:t>
      </w:r>
      <w:r>
        <w:rPr>
          <w:rFonts w:ascii="Times New Roman"/>
          <w:b/>
          <w:i w:val="false"/>
          <w:color w:val="000000"/>
          <w:sz w:val="28"/>
        </w:rPr>
        <w:t xml:space="preserve">       N11 тақырып. Зардап шегушілерді босату, машинадан шығарып алу, оларды тасымалдау және көлікке салу әдістері. (Практикалық дағдылар 17-19, 21-22 қосымша) </w:t>
      </w:r>
      <w:r>
        <w:br/>
      </w:r>
      <w:r>
        <w:rPr>
          <w:rFonts w:ascii="Times New Roman"/>
          <w:b w:val="false"/>
          <w:i w:val="false"/>
          <w:color w:val="000000"/>
          <w:sz w:val="28"/>
        </w:rPr>
        <w:t xml:space="preserve">
      Ашылмай қалған көлік есіктерін ашу және зардап шегушіні сынған терезе әйнегі арқылы шығарып алу тәсілдері. Ұзақ уақыт бойы зақым алған дене мүшелерін шығарып алу ерекшеліктері. Зақым алушыны сайман құралдарды құрастыру арқылы зембілмен, сүйреткімен, қолмен, иықпен немесе арқамен тасу тәсілдері. Зақым алушыны зембілге салу тәсілі. </w:t>
      </w:r>
      <w:r>
        <w:br/>
      </w:r>
      <w:r>
        <w:rPr>
          <w:rFonts w:ascii="Times New Roman"/>
          <w:b w:val="false"/>
          <w:i w:val="false"/>
          <w:color w:val="000000"/>
          <w:sz w:val="28"/>
        </w:rPr>
        <w:t xml:space="preserve">
      Бел омыртқасы, жамбасы зақым алушыны шығарып алып, қайта салу тәсілі. Зақым алушыны тасымалдау үшін жолай кездескен көлікті пайдалану. Зақым алушыны жеңіл және жүк автокөлігіне, автобусқа салу тәсілдері). </w:t>
      </w:r>
    </w:p>
    <w:bookmarkEnd w:id="575"/>
    <w:bookmarkStart w:name="z577" w:id="576"/>
    <w:p>
      <w:pPr>
        <w:spacing w:after="0"/>
        <w:ind w:left="0"/>
        <w:jc w:val="both"/>
      </w:pPr>
      <w:r>
        <w:rPr>
          <w:rFonts w:ascii="Times New Roman"/>
          <w:b w:val="false"/>
          <w:i w:val="false"/>
          <w:color w:val="000000"/>
          <w:sz w:val="28"/>
        </w:rPr>
        <w:t>
</w:t>
      </w:r>
      <w:r>
        <w:rPr>
          <w:rFonts w:ascii="Times New Roman"/>
          <w:b/>
          <w:i w:val="false"/>
          <w:color w:val="000000"/>
          <w:sz w:val="28"/>
        </w:rPr>
        <w:t xml:space="preserve">       N12 тақырып. Жараны тазалау. Десмургия. (Практикалық дағдылар, қосымша 10-13; 25). </w:t>
      </w:r>
      <w:r>
        <w:br/>
      </w:r>
      <w:r>
        <w:rPr>
          <w:rFonts w:ascii="Times New Roman"/>
          <w:b w:val="false"/>
          <w:i w:val="false"/>
          <w:color w:val="000000"/>
          <w:sz w:val="28"/>
        </w:rPr>
        <w:t xml:space="preserve">
      Жараны тазалау, залалсыздандыру техникасы және әр түрлі тоқтатылған, жарақат кезінде асептикалық таңғышпен таңу. Жараны таңатын жеке пакеттерді немесе қолда бар заттарды пайдалану арқылы көкірек қуысына окклюзионды таңғыш таңу. Ішкі мүшелердің қабырғаларының зақымдануы кезінде асептикалық таңғыш таңу. Таңғыш таңуда қолда бар құралдарды пайдалану. </w:t>
      </w:r>
    </w:p>
    <w:bookmarkEnd w:id="576"/>
    <w:bookmarkStart w:name="z578" w:id="577"/>
    <w:p>
      <w:pPr>
        <w:spacing w:after="0"/>
        <w:ind w:left="0"/>
        <w:jc w:val="both"/>
      </w:pPr>
      <w:r>
        <w:rPr>
          <w:rFonts w:ascii="Times New Roman"/>
          <w:b w:val="false"/>
          <w:i w:val="false"/>
          <w:color w:val="000000"/>
          <w:sz w:val="28"/>
        </w:rPr>
        <w:t>
</w:t>
      </w:r>
      <w:r>
        <w:rPr>
          <w:rFonts w:ascii="Times New Roman"/>
          <w:b/>
          <w:i w:val="false"/>
          <w:color w:val="000000"/>
          <w:sz w:val="28"/>
        </w:rPr>
        <w:t xml:space="preserve">       N13 тақырып. Жеке аптеканы  пайдалану. (Практикалық дағдылар 14, 20, 23, 24, 27-29 қосымшалар). </w:t>
      </w:r>
      <w:r>
        <w:br/>
      </w:r>
      <w:r>
        <w:rPr>
          <w:rFonts w:ascii="Times New Roman"/>
          <w:b w:val="false"/>
          <w:i w:val="false"/>
          <w:color w:val="000000"/>
          <w:sz w:val="28"/>
        </w:rPr>
        <w:t xml:space="preserve">
      Жеке аптеканы жинақтау, ондағы бар заттарды қолдану тәжірибелері. </w:t>
      </w:r>
    </w:p>
    <w:bookmarkEnd w:id="577"/>
    <w:bookmarkStart w:name="z579" w:id="578"/>
    <w:p>
      <w:pPr>
        <w:spacing w:after="0"/>
        <w:ind w:left="0"/>
        <w:jc w:val="left"/>
      </w:pPr>
      <w:r>
        <w:rPr>
          <w:rFonts w:ascii="Times New Roman"/>
          <w:b/>
          <w:i w:val="false"/>
          <w:color w:val="000000"/>
        </w:rPr>
        <w:t xml:space="preserve"> 
  ҚОСЫМША </w:t>
      </w:r>
    </w:p>
    <w:bookmarkEnd w:id="578"/>
    <w:p>
      <w:pPr>
        <w:spacing w:after="0"/>
        <w:ind w:left="0"/>
        <w:jc w:val="both"/>
      </w:pPr>
      <w:r>
        <w:rPr>
          <w:rFonts w:ascii="Times New Roman"/>
          <w:b/>
          <w:i w:val="false"/>
          <w:color w:val="000000"/>
          <w:sz w:val="28"/>
        </w:rPr>
        <w:t xml:space="preserve">       Міндетті түрдегі практикалық дағдылар мен әдіс-тәсілдер тізімдері. </w:t>
      </w:r>
      <w:r>
        <w:br/>
      </w:r>
      <w:r>
        <w:rPr>
          <w:rFonts w:ascii="Times New Roman"/>
          <w:b w:val="false"/>
          <w:i w:val="false"/>
          <w:color w:val="000000"/>
          <w:sz w:val="28"/>
        </w:rPr>
        <w:t xml:space="preserve">
      1. Ауыз қуысын тазарту техникасы және жоғарғы тыныс жолдарын қайта қалпына келтіру жолдары; </w:t>
      </w:r>
      <w:r>
        <w:br/>
      </w:r>
      <w:r>
        <w:rPr>
          <w:rFonts w:ascii="Times New Roman"/>
          <w:b w:val="false"/>
          <w:i w:val="false"/>
          <w:color w:val="000000"/>
          <w:sz w:val="28"/>
        </w:rPr>
        <w:t xml:space="preserve">
      2. Өкпені жасанды жолмен желдету: </w:t>
      </w:r>
      <w:r>
        <w:br/>
      </w:r>
      <w:r>
        <w:rPr>
          <w:rFonts w:ascii="Times New Roman"/>
          <w:b w:val="false"/>
          <w:i w:val="false"/>
          <w:color w:val="000000"/>
          <w:sz w:val="28"/>
        </w:rPr>
        <w:t xml:space="preserve">
      а) "Ауыздан ауызға" (жасанды тыныс алуды жүргізуге арналған құрылғыларды қолдану арқылы және қолданусыз); </w:t>
      </w:r>
      <w:r>
        <w:br/>
      </w:r>
      <w:r>
        <w:rPr>
          <w:rFonts w:ascii="Times New Roman"/>
          <w:b w:val="false"/>
          <w:i w:val="false"/>
          <w:color w:val="000000"/>
          <w:sz w:val="28"/>
        </w:rPr>
        <w:t xml:space="preserve">
      б) "Ауыздан мұрынға" </w:t>
      </w:r>
      <w:r>
        <w:br/>
      </w:r>
      <w:r>
        <w:rPr>
          <w:rFonts w:ascii="Times New Roman"/>
          <w:b w:val="false"/>
          <w:i w:val="false"/>
          <w:color w:val="000000"/>
          <w:sz w:val="28"/>
        </w:rPr>
        <w:t xml:space="preserve">
      3. Жабық жүрек массажын жасау; </w:t>
      </w:r>
      <w:r>
        <w:br/>
      </w:r>
      <w:r>
        <w:rPr>
          <w:rFonts w:ascii="Times New Roman"/>
          <w:b w:val="false"/>
          <w:i w:val="false"/>
          <w:color w:val="000000"/>
          <w:sz w:val="28"/>
        </w:rPr>
        <w:t xml:space="preserve">
      А) екі қолмен; </w:t>
      </w:r>
      <w:r>
        <w:br/>
      </w:r>
      <w:r>
        <w:rPr>
          <w:rFonts w:ascii="Times New Roman"/>
          <w:b w:val="false"/>
          <w:i w:val="false"/>
          <w:color w:val="000000"/>
          <w:sz w:val="28"/>
        </w:rPr>
        <w:t xml:space="preserve">
      Б) бір қолмен. </w:t>
      </w:r>
      <w:r>
        <w:br/>
      </w:r>
      <w:r>
        <w:rPr>
          <w:rFonts w:ascii="Times New Roman"/>
          <w:b w:val="false"/>
          <w:i w:val="false"/>
          <w:color w:val="000000"/>
          <w:sz w:val="28"/>
        </w:rPr>
        <w:t xml:space="preserve">
      4. Реанимациялық шараларды бір құтқарушымен жүргізу; </w:t>
      </w:r>
      <w:r>
        <w:br/>
      </w:r>
      <w:r>
        <w:rPr>
          <w:rFonts w:ascii="Times New Roman"/>
          <w:b w:val="false"/>
          <w:i w:val="false"/>
          <w:color w:val="000000"/>
          <w:sz w:val="28"/>
        </w:rPr>
        <w:t xml:space="preserve">
      5. Реанимациялық шараларды екі құтқарушымен жүргізу; </w:t>
      </w:r>
      <w:r>
        <w:br/>
      </w:r>
      <w:r>
        <w:rPr>
          <w:rFonts w:ascii="Times New Roman"/>
          <w:b w:val="false"/>
          <w:i w:val="false"/>
          <w:color w:val="000000"/>
          <w:sz w:val="28"/>
        </w:rPr>
        <w:t xml:space="preserve">
      6. Жүрек соғысының жиілігін анықтау: </w:t>
      </w:r>
      <w:r>
        <w:br/>
      </w:r>
      <w:r>
        <w:rPr>
          <w:rFonts w:ascii="Times New Roman"/>
          <w:b w:val="false"/>
          <w:i w:val="false"/>
          <w:color w:val="000000"/>
          <w:sz w:val="28"/>
        </w:rPr>
        <w:t xml:space="preserve">
      А) сәулелік күре тамырмен; </w:t>
      </w:r>
      <w:r>
        <w:br/>
      </w:r>
      <w:r>
        <w:rPr>
          <w:rFonts w:ascii="Times New Roman"/>
          <w:b w:val="false"/>
          <w:i w:val="false"/>
          <w:color w:val="000000"/>
          <w:sz w:val="28"/>
        </w:rPr>
        <w:t xml:space="preserve">
      Б) жамбас күре тамырымен; </w:t>
      </w:r>
      <w:r>
        <w:br/>
      </w:r>
      <w:r>
        <w:rPr>
          <w:rFonts w:ascii="Times New Roman"/>
          <w:b w:val="false"/>
          <w:i w:val="false"/>
          <w:color w:val="000000"/>
          <w:sz w:val="28"/>
        </w:rPr>
        <w:t xml:space="preserve">
      В) ұйқы күре тамырымен. </w:t>
      </w:r>
      <w:r>
        <w:br/>
      </w:r>
      <w:r>
        <w:rPr>
          <w:rFonts w:ascii="Times New Roman"/>
          <w:b w:val="false"/>
          <w:i w:val="false"/>
          <w:color w:val="000000"/>
          <w:sz w:val="28"/>
        </w:rPr>
        <w:t xml:space="preserve">
      7. Тамыр соғысының жиілігі мен тыныс жиілігін анықтау; </w:t>
      </w:r>
      <w:r>
        <w:br/>
      </w:r>
      <w:r>
        <w:rPr>
          <w:rFonts w:ascii="Times New Roman"/>
          <w:b w:val="false"/>
          <w:i w:val="false"/>
          <w:color w:val="000000"/>
          <w:sz w:val="28"/>
        </w:rPr>
        <w:t xml:space="preserve">
      8. Көз қарашығының әсерін анықтау; </w:t>
      </w:r>
      <w:r>
        <w:br/>
      </w:r>
      <w:r>
        <w:rPr>
          <w:rFonts w:ascii="Times New Roman"/>
          <w:b w:val="false"/>
          <w:i w:val="false"/>
          <w:color w:val="000000"/>
          <w:sz w:val="28"/>
        </w:rPr>
        <w:t xml:space="preserve">
      9. Қан кетуді уақытша тоқтату техникасы: </w:t>
      </w:r>
      <w:r>
        <w:br/>
      </w:r>
      <w:r>
        <w:rPr>
          <w:rFonts w:ascii="Times New Roman"/>
          <w:b w:val="false"/>
          <w:i w:val="false"/>
          <w:color w:val="000000"/>
          <w:sz w:val="28"/>
        </w:rPr>
        <w:t xml:space="preserve">
      А) күре тамырды қысу, иықтағы, тізе астындағы, жамбас, ұйқы күре тамырларын қысу; </w:t>
      </w:r>
      <w:r>
        <w:br/>
      </w:r>
      <w:r>
        <w:rPr>
          <w:rFonts w:ascii="Times New Roman"/>
          <w:b w:val="false"/>
          <w:i w:val="false"/>
          <w:color w:val="000000"/>
          <w:sz w:val="28"/>
        </w:rPr>
        <w:t xml:space="preserve">
      Б) қолда бар құралдарды пайдалану арқылы бұрау салу; </w:t>
      </w:r>
      <w:r>
        <w:br/>
      </w:r>
      <w:r>
        <w:rPr>
          <w:rFonts w:ascii="Times New Roman"/>
          <w:b w:val="false"/>
          <w:i w:val="false"/>
          <w:color w:val="000000"/>
          <w:sz w:val="28"/>
        </w:rPr>
        <w:t xml:space="preserve">
      В) аяқ, қол ұштарын тамырда иілту; </w:t>
      </w:r>
      <w:r>
        <w:br/>
      </w:r>
      <w:r>
        <w:rPr>
          <w:rFonts w:ascii="Times New Roman"/>
          <w:b w:val="false"/>
          <w:i w:val="false"/>
          <w:color w:val="000000"/>
          <w:sz w:val="28"/>
        </w:rPr>
        <w:t xml:space="preserve">
      Г) резеңке бұрау салу; </w:t>
      </w:r>
      <w:r>
        <w:br/>
      </w:r>
      <w:r>
        <w:rPr>
          <w:rFonts w:ascii="Times New Roman"/>
          <w:b w:val="false"/>
          <w:i w:val="false"/>
          <w:color w:val="000000"/>
          <w:sz w:val="28"/>
        </w:rPr>
        <w:t xml:space="preserve">
      Д) мұрынға мақта қою; </w:t>
      </w:r>
      <w:r>
        <w:br/>
      </w:r>
      <w:r>
        <w:rPr>
          <w:rFonts w:ascii="Times New Roman"/>
          <w:b w:val="false"/>
          <w:i w:val="false"/>
          <w:color w:val="000000"/>
          <w:sz w:val="28"/>
        </w:rPr>
        <w:t xml:space="preserve">
      Ж) "Статин" ұнтағын және "Котекс ГЕМ" жұмсақ  қағазын қолдану; </w:t>
      </w:r>
      <w:r>
        <w:br/>
      </w:r>
      <w:r>
        <w:rPr>
          <w:rFonts w:ascii="Times New Roman"/>
          <w:b w:val="false"/>
          <w:i w:val="false"/>
          <w:color w:val="000000"/>
          <w:sz w:val="28"/>
        </w:rPr>
        <w:t xml:space="preserve">
      Жараны тазалауды жүргізу; </w:t>
      </w:r>
      <w:r>
        <w:br/>
      </w:r>
      <w:r>
        <w:rPr>
          <w:rFonts w:ascii="Times New Roman"/>
          <w:b w:val="false"/>
          <w:i w:val="false"/>
          <w:color w:val="000000"/>
          <w:sz w:val="28"/>
        </w:rPr>
        <w:t xml:space="preserve">
      11. Бинттен жасалған таңғыштарды мыналарға таңу: </w:t>
      </w:r>
      <w:r>
        <w:br/>
      </w:r>
      <w:r>
        <w:rPr>
          <w:rFonts w:ascii="Times New Roman"/>
          <w:b w:val="false"/>
          <w:i w:val="false"/>
          <w:color w:val="000000"/>
          <w:sz w:val="28"/>
        </w:rPr>
        <w:t xml:space="preserve">
      А) аяқ, қол ұштарында қанның айналуы үшін; </w:t>
      </w:r>
      <w:r>
        <w:br/>
      </w:r>
      <w:r>
        <w:rPr>
          <w:rFonts w:ascii="Times New Roman"/>
          <w:b w:val="false"/>
          <w:i w:val="false"/>
          <w:color w:val="000000"/>
          <w:sz w:val="28"/>
        </w:rPr>
        <w:t xml:space="preserve">
      Б) спиральды; </w:t>
      </w:r>
      <w:r>
        <w:br/>
      </w:r>
      <w:r>
        <w:rPr>
          <w:rFonts w:ascii="Times New Roman"/>
          <w:b w:val="false"/>
          <w:i w:val="false"/>
          <w:color w:val="000000"/>
          <w:sz w:val="28"/>
        </w:rPr>
        <w:t xml:space="preserve">
      В) тақия тәрізді; </w:t>
      </w:r>
      <w:r>
        <w:br/>
      </w:r>
      <w:r>
        <w:rPr>
          <w:rFonts w:ascii="Times New Roman"/>
          <w:b w:val="false"/>
          <w:i w:val="false"/>
          <w:color w:val="000000"/>
          <w:sz w:val="28"/>
        </w:rPr>
        <w:t xml:space="preserve">
      Г) үшкіл орамал тәріздес; </w:t>
      </w:r>
      <w:r>
        <w:br/>
      </w:r>
      <w:r>
        <w:rPr>
          <w:rFonts w:ascii="Times New Roman"/>
          <w:b w:val="false"/>
          <w:i w:val="false"/>
          <w:color w:val="000000"/>
          <w:sz w:val="28"/>
        </w:rPr>
        <w:t xml:space="preserve">
      Д) Дезо; </w:t>
      </w:r>
      <w:r>
        <w:br/>
      </w:r>
      <w:r>
        <w:rPr>
          <w:rFonts w:ascii="Times New Roman"/>
          <w:b w:val="false"/>
          <w:i w:val="false"/>
          <w:color w:val="000000"/>
          <w:sz w:val="28"/>
        </w:rPr>
        <w:t xml:space="preserve">
      Ж) Окклюзионды; </w:t>
      </w:r>
      <w:r>
        <w:br/>
      </w:r>
      <w:r>
        <w:rPr>
          <w:rFonts w:ascii="Times New Roman"/>
          <w:b w:val="false"/>
          <w:i w:val="false"/>
          <w:color w:val="000000"/>
          <w:sz w:val="28"/>
        </w:rPr>
        <w:t xml:space="preserve">
      З) қыспаққа алу; </w:t>
      </w:r>
      <w:r>
        <w:br/>
      </w:r>
      <w:r>
        <w:rPr>
          <w:rFonts w:ascii="Times New Roman"/>
          <w:b w:val="false"/>
          <w:i w:val="false"/>
          <w:color w:val="000000"/>
          <w:sz w:val="28"/>
        </w:rPr>
        <w:t xml:space="preserve">
      12. Торлы бинтті пайдалану. </w:t>
      </w:r>
      <w:r>
        <w:br/>
      </w:r>
      <w:r>
        <w:rPr>
          <w:rFonts w:ascii="Times New Roman"/>
          <w:b w:val="false"/>
          <w:i w:val="false"/>
          <w:color w:val="000000"/>
          <w:sz w:val="28"/>
        </w:rPr>
        <w:t xml:space="preserve">
      13. Аяқ, қолдарды эластикалық бинтпен орау. </w:t>
      </w:r>
      <w:r>
        <w:br/>
      </w:r>
      <w:r>
        <w:rPr>
          <w:rFonts w:ascii="Times New Roman"/>
          <w:b w:val="false"/>
          <w:i w:val="false"/>
          <w:color w:val="000000"/>
          <w:sz w:val="28"/>
        </w:rPr>
        <w:t xml:space="preserve">
      14. Лейкопластырь, бактерицидті пластырьды пайдалану. </w:t>
      </w:r>
      <w:r>
        <w:br/>
      </w:r>
      <w:r>
        <w:rPr>
          <w:rFonts w:ascii="Times New Roman"/>
          <w:b w:val="false"/>
          <w:i w:val="false"/>
          <w:color w:val="000000"/>
          <w:sz w:val="28"/>
        </w:rPr>
        <w:t xml:space="preserve">
      15. Мыналар зақымдаған жағдайда тор көзді шиналар мен қолда бар құралдарды пайдалану арқылы көліктік иммобилизация жасау: </w:t>
      </w:r>
      <w:r>
        <w:br/>
      </w:r>
      <w:r>
        <w:rPr>
          <w:rFonts w:ascii="Times New Roman"/>
          <w:b w:val="false"/>
          <w:i w:val="false"/>
          <w:color w:val="000000"/>
          <w:sz w:val="28"/>
        </w:rPr>
        <w:t xml:space="preserve">
      А) бұғана сүйекте; </w:t>
      </w:r>
      <w:r>
        <w:br/>
      </w:r>
      <w:r>
        <w:rPr>
          <w:rFonts w:ascii="Times New Roman"/>
          <w:b w:val="false"/>
          <w:i w:val="false"/>
          <w:color w:val="000000"/>
          <w:sz w:val="28"/>
        </w:rPr>
        <w:t xml:space="preserve">
      Б) иықта; </w:t>
      </w:r>
      <w:r>
        <w:br/>
      </w:r>
      <w:r>
        <w:rPr>
          <w:rFonts w:ascii="Times New Roman"/>
          <w:b w:val="false"/>
          <w:i w:val="false"/>
          <w:color w:val="000000"/>
          <w:sz w:val="28"/>
        </w:rPr>
        <w:t xml:space="preserve">
      В) білекте; </w:t>
      </w:r>
      <w:r>
        <w:br/>
      </w:r>
      <w:r>
        <w:rPr>
          <w:rFonts w:ascii="Times New Roman"/>
          <w:b w:val="false"/>
          <w:i w:val="false"/>
          <w:color w:val="000000"/>
          <w:sz w:val="28"/>
        </w:rPr>
        <w:t xml:space="preserve">
      Г) ішекте; </w:t>
      </w:r>
      <w:r>
        <w:br/>
      </w:r>
      <w:r>
        <w:rPr>
          <w:rFonts w:ascii="Times New Roman"/>
          <w:b w:val="false"/>
          <w:i w:val="false"/>
          <w:color w:val="000000"/>
          <w:sz w:val="28"/>
        </w:rPr>
        <w:t xml:space="preserve">
      Д) жамбаста; </w:t>
      </w:r>
      <w:r>
        <w:br/>
      </w:r>
      <w:r>
        <w:rPr>
          <w:rFonts w:ascii="Times New Roman"/>
          <w:b w:val="false"/>
          <w:i w:val="false"/>
          <w:color w:val="000000"/>
          <w:sz w:val="28"/>
        </w:rPr>
        <w:t xml:space="preserve">
      Ж) сирақта; </w:t>
      </w:r>
      <w:r>
        <w:br/>
      </w:r>
      <w:r>
        <w:rPr>
          <w:rFonts w:ascii="Times New Roman"/>
          <w:b w:val="false"/>
          <w:i w:val="false"/>
          <w:color w:val="000000"/>
          <w:sz w:val="28"/>
        </w:rPr>
        <w:t xml:space="preserve">
      З) табанда; </w:t>
      </w:r>
      <w:r>
        <w:br/>
      </w:r>
      <w:r>
        <w:rPr>
          <w:rFonts w:ascii="Times New Roman"/>
          <w:b w:val="false"/>
          <w:i w:val="false"/>
          <w:color w:val="000000"/>
          <w:sz w:val="28"/>
        </w:rPr>
        <w:t xml:space="preserve">
      16. Мыналар зақымданғанда көліктік иммобилизация техникасы: </w:t>
      </w:r>
      <w:r>
        <w:br/>
      </w:r>
      <w:r>
        <w:rPr>
          <w:rFonts w:ascii="Times New Roman"/>
          <w:b w:val="false"/>
          <w:i w:val="false"/>
          <w:color w:val="000000"/>
          <w:sz w:val="28"/>
        </w:rPr>
        <w:t xml:space="preserve">
      А) бел омыртқа; </w:t>
      </w:r>
      <w:r>
        <w:br/>
      </w:r>
      <w:r>
        <w:rPr>
          <w:rFonts w:ascii="Times New Roman"/>
          <w:b w:val="false"/>
          <w:i w:val="false"/>
          <w:color w:val="000000"/>
          <w:sz w:val="28"/>
        </w:rPr>
        <w:t xml:space="preserve">
      Б) жамбас; </w:t>
      </w:r>
      <w:r>
        <w:br/>
      </w:r>
      <w:r>
        <w:rPr>
          <w:rFonts w:ascii="Times New Roman"/>
          <w:b w:val="false"/>
          <w:i w:val="false"/>
          <w:color w:val="000000"/>
          <w:sz w:val="28"/>
        </w:rPr>
        <w:t xml:space="preserve">
      В) іш, қарын; </w:t>
      </w:r>
      <w:r>
        <w:br/>
      </w:r>
      <w:r>
        <w:rPr>
          <w:rFonts w:ascii="Times New Roman"/>
          <w:b w:val="false"/>
          <w:i w:val="false"/>
          <w:color w:val="000000"/>
          <w:sz w:val="28"/>
        </w:rPr>
        <w:t xml:space="preserve">
      Г) көптеген қабырғалардың сынығы; </w:t>
      </w:r>
      <w:r>
        <w:br/>
      </w:r>
      <w:r>
        <w:rPr>
          <w:rFonts w:ascii="Times New Roman"/>
          <w:b w:val="false"/>
          <w:i w:val="false"/>
          <w:color w:val="000000"/>
          <w:sz w:val="28"/>
        </w:rPr>
        <w:t xml:space="preserve">
      Д) бас сүйек пен ми жарақаты; </w:t>
      </w:r>
      <w:r>
        <w:br/>
      </w:r>
      <w:r>
        <w:rPr>
          <w:rFonts w:ascii="Times New Roman"/>
          <w:b w:val="false"/>
          <w:i w:val="false"/>
          <w:color w:val="000000"/>
          <w:sz w:val="28"/>
        </w:rPr>
        <w:t xml:space="preserve">
      17. Зақым алушыны төмендегідей жарақатымен шығарып, зембілге салу техникасы: </w:t>
      </w:r>
      <w:r>
        <w:br/>
      </w:r>
      <w:r>
        <w:rPr>
          <w:rFonts w:ascii="Times New Roman"/>
          <w:b w:val="false"/>
          <w:i w:val="false"/>
          <w:color w:val="000000"/>
          <w:sz w:val="28"/>
        </w:rPr>
        <w:t xml:space="preserve">
      А) көкірек қуысы; </w:t>
      </w:r>
      <w:r>
        <w:br/>
      </w:r>
      <w:r>
        <w:rPr>
          <w:rFonts w:ascii="Times New Roman"/>
          <w:b w:val="false"/>
          <w:i w:val="false"/>
          <w:color w:val="000000"/>
          <w:sz w:val="28"/>
        </w:rPr>
        <w:t xml:space="preserve">
      Б) іш, қарын; </w:t>
      </w:r>
      <w:r>
        <w:br/>
      </w:r>
      <w:r>
        <w:rPr>
          <w:rFonts w:ascii="Times New Roman"/>
          <w:b w:val="false"/>
          <w:i w:val="false"/>
          <w:color w:val="000000"/>
          <w:sz w:val="28"/>
        </w:rPr>
        <w:t xml:space="preserve">
      В) бел омыртқасы; </w:t>
      </w:r>
      <w:r>
        <w:br/>
      </w:r>
      <w:r>
        <w:rPr>
          <w:rFonts w:ascii="Times New Roman"/>
          <w:b w:val="false"/>
          <w:i w:val="false"/>
          <w:color w:val="000000"/>
          <w:sz w:val="28"/>
        </w:rPr>
        <w:t xml:space="preserve">
      Г) жамбас; </w:t>
      </w:r>
      <w:r>
        <w:br/>
      </w:r>
      <w:r>
        <w:rPr>
          <w:rFonts w:ascii="Times New Roman"/>
          <w:b w:val="false"/>
          <w:i w:val="false"/>
          <w:color w:val="000000"/>
          <w:sz w:val="28"/>
        </w:rPr>
        <w:t xml:space="preserve">
      Д) бас; </w:t>
      </w:r>
      <w:r>
        <w:br/>
      </w:r>
      <w:r>
        <w:rPr>
          <w:rFonts w:ascii="Times New Roman"/>
          <w:b w:val="false"/>
          <w:i w:val="false"/>
          <w:color w:val="000000"/>
          <w:sz w:val="28"/>
        </w:rPr>
        <w:t xml:space="preserve">
      18. Зақым алушыны мыналарда тасымалдау техникасы;: </w:t>
      </w:r>
      <w:r>
        <w:br/>
      </w:r>
      <w:r>
        <w:rPr>
          <w:rFonts w:ascii="Times New Roman"/>
          <w:b w:val="false"/>
          <w:i w:val="false"/>
          <w:color w:val="000000"/>
          <w:sz w:val="28"/>
        </w:rPr>
        <w:t xml:space="preserve">
      А) зембілде; </w:t>
      </w:r>
      <w:r>
        <w:br/>
      </w:r>
      <w:r>
        <w:rPr>
          <w:rFonts w:ascii="Times New Roman"/>
          <w:b w:val="false"/>
          <w:i w:val="false"/>
          <w:color w:val="000000"/>
          <w:sz w:val="28"/>
        </w:rPr>
        <w:t xml:space="preserve">
      Б) көрпешеде; </w:t>
      </w:r>
      <w:r>
        <w:br/>
      </w:r>
      <w:r>
        <w:rPr>
          <w:rFonts w:ascii="Times New Roman"/>
          <w:b w:val="false"/>
          <w:i w:val="false"/>
          <w:color w:val="000000"/>
          <w:sz w:val="28"/>
        </w:rPr>
        <w:t xml:space="preserve">
      В) жайма тақтада; </w:t>
      </w:r>
      <w:r>
        <w:br/>
      </w:r>
      <w:r>
        <w:rPr>
          <w:rFonts w:ascii="Times New Roman"/>
          <w:b w:val="false"/>
          <w:i w:val="false"/>
          <w:color w:val="000000"/>
          <w:sz w:val="28"/>
        </w:rPr>
        <w:t xml:space="preserve">
      Г) қолмен; </w:t>
      </w:r>
      <w:r>
        <w:br/>
      </w:r>
      <w:r>
        <w:rPr>
          <w:rFonts w:ascii="Times New Roman"/>
          <w:b w:val="false"/>
          <w:i w:val="false"/>
          <w:color w:val="000000"/>
          <w:sz w:val="28"/>
        </w:rPr>
        <w:t xml:space="preserve">
      Д) арқаға салып; </w:t>
      </w:r>
      <w:r>
        <w:br/>
      </w:r>
      <w:r>
        <w:rPr>
          <w:rFonts w:ascii="Times New Roman"/>
          <w:b w:val="false"/>
          <w:i w:val="false"/>
          <w:color w:val="000000"/>
          <w:sz w:val="28"/>
        </w:rPr>
        <w:t xml:space="preserve">
      Ж) иыққа салып; </w:t>
      </w:r>
      <w:r>
        <w:br/>
      </w:r>
      <w:r>
        <w:rPr>
          <w:rFonts w:ascii="Times New Roman"/>
          <w:b w:val="false"/>
          <w:i w:val="false"/>
          <w:color w:val="000000"/>
          <w:sz w:val="28"/>
        </w:rPr>
        <w:t xml:space="preserve">
      19. Зақым алушыны мыналарға жеткізіп салу: </w:t>
      </w:r>
      <w:r>
        <w:br/>
      </w:r>
      <w:r>
        <w:rPr>
          <w:rFonts w:ascii="Times New Roman"/>
          <w:b w:val="false"/>
          <w:i w:val="false"/>
          <w:color w:val="000000"/>
          <w:sz w:val="28"/>
        </w:rPr>
        <w:t xml:space="preserve">
      А) жолай кездескен көлікке (жеңіл); </w:t>
      </w:r>
      <w:r>
        <w:br/>
      </w:r>
      <w:r>
        <w:rPr>
          <w:rFonts w:ascii="Times New Roman"/>
          <w:b w:val="false"/>
          <w:i w:val="false"/>
          <w:color w:val="000000"/>
          <w:sz w:val="28"/>
        </w:rPr>
        <w:t xml:space="preserve">
      Б) санитарлық көліктерде; </w:t>
      </w:r>
      <w:r>
        <w:br/>
      </w:r>
      <w:r>
        <w:rPr>
          <w:rFonts w:ascii="Times New Roman"/>
          <w:b w:val="false"/>
          <w:i w:val="false"/>
          <w:color w:val="000000"/>
          <w:sz w:val="28"/>
        </w:rPr>
        <w:t xml:space="preserve">
      20. Көзді сумен шаю, көзге тамшы құю техникасы. </w:t>
      </w:r>
      <w:r>
        <w:br/>
      </w:r>
      <w:r>
        <w:rPr>
          <w:rFonts w:ascii="Times New Roman"/>
          <w:b w:val="false"/>
          <w:i w:val="false"/>
          <w:color w:val="000000"/>
          <w:sz w:val="28"/>
        </w:rPr>
        <w:t xml:space="preserve">
      21. Зақым алушының киімін шешіп алу. </w:t>
      </w:r>
      <w:r>
        <w:br/>
      </w:r>
      <w:r>
        <w:rPr>
          <w:rFonts w:ascii="Times New Roman"/>
          <w:b w:val="false"/>
          <w:i w:val="false"/>
          <w:color w:val="000000"/>
          <w:sz w:val="28"/>
        </w:rPr>
        <w:t xml:space="preserve">
      22. Зақым алушыдан мотоциклетті шлемді шешіп алу. </w:t>
      </w:r>
      <w:r>
        <w:br/>
      </w:r>
      <w:r>
        <w:rPr>
          <w:rFonts w:ascii="Times New Roman"/>
          <w:b w:val="false"/>
          <w:i w:val="false"/>
          <w:color w:val="000000"/>
          <w:sz w:val="28"/>
        </w:rPr>
        <w:t xml:space="preserve">
      23. Хлорэтилмен жансыздандыру техникасы. </w:t>
      </w:r>
      <w:r>
        <w:br/>
      </w:r>
      <w:r>
        <w:rPr>
          <w:rFonts w:ascii="Times New Roman"/>
          <w:b w:val="false"/>
          <w:i w:val="false"/>
          <w:color w:val="000000"/>
          <w:sz w:val="28"/>
        </w:rPr>
        <w:t xml:space="preserve">
      24. Аэрозольді пайдалану. </w:t>
      </w:r>
      <w:r>
        <w:br/>
      </w:r>
      <w:r>
        <w:rPr>
          <w:rFonts w:ascii="Times New Roman"/>
          <w:b w:val="false"/>
          <w:i w:val="false"/>
          <w:color w:val="000000"/>
          <w:sz w:val="28"/>
        </w:rPr>
        <w:t xml:space="preserve">
      25. Жеке жараны таңатын пакетті ашу. </w:t>
      </w:r>
      <w:r>
        <w:br/>
      </w:r>
      <w:r>
        <w:rPr>
          <w:rFonts w:ascii="Times New Roman"/>
          <w:b w:val="false"/>
          <w:i w:val="false"/>
          <w:color w:val="000000"/>
          <w:sz w:val="28"/>
        </w:rPr>
        <w:t xml:space="preserve">
      26. Ауа жібергішті енгізу техникасы. </w:t>
      </w:r>
      <w:r>
        <w:br/>
      </w:r>
      <w:r>
        <w:rPr>
          <w:rFonts w:ascii="Times New Roman"/>
          <w:b w:val="false"/>
          <w:i w:val="false"/>
          <w:color w:val="000000"/>
          <w:sz w:val="28"/>
        </w:rPr>
        <w:t xml:space="preserve">
      27. Гипертермиялық пакет-контейнерді қолдану. </w:t>
      </w:r>
      <w:r>
        <w:br/>
      </w:r>
      <w:r>
        <w:rPr>
          <w:rFonts w:ascii="Times New Roman"/>
          <w:b w:val="false"/>
          <w:i w:val="false"/>
          <w:color w:val="000000"/>
          <w:sz w:val="28"/>
        </w:rPr>
        <w:t xml:space="preserve">
      28. Есінен танып қалған жағдайда нашатыр спиртін қолдану </w:t>
      </w:r>
      <w:r>
        <w:br/>
      </w:r>
      <w:r>
        <w:rPr>
          <w:rFonts w:ascii="Times New Roman"/>
          <w:b w:val="false"/>
          <w:i w:val="false"/>
          <w:color w:val="000000"/>
          <w:sz w:val="28"/>
        </w:rPr>
        <w:t xml:space="preserve">
      29. Асқазанды жуу техникасы. </w:t>
      </w:r>
    </w:p>
    <w:bookmarkStart w:name="z580" w:id="579"/>
    <w:p>
      <w:pPr>
        <w:spacing w:after="0"/>
        <w:ind w:left="0"/>
        <w:jc w:val="both"/>
      </w:pPr>
      <w:r>
        <w:rPr>
          <w:rFonts w:ascii="Times New Roman"/>
          <w:b w:val="false"/>
          <w:i w:val="false"/>
          <w:color w:val="000000"/>
          <w:sz w:val="28"/>
        </w:rPr>
        <w:t>
</w:t>
      </w:r>
      <w:r>
        <w:rPr>
          <w:rFonts w:ascii="Times New Roman"/>
          <w:b/>
          <w:i w:val="false"/>
          <w:color w:val="000000"/>
          <w:sz w:val="28"/>
        </w:rPr>
        <w:t xml:space="preserve">            "Автопоездарды жүргізу" бағдарламасы және </w:t>
      </w:r>
      <w:r>
        <w:br/>
      </w:r>
      <w:r>
        <w:rPr>
          <w:rFonts w:ascii="Times New Roman"/>
          <w:b w:val="false"/>
          <w:i w:val="false"/>
          <w:color w:val="000000"/>
          <w:sz w:val="28"/>
        </w:rPr>
        <w:t>
</w:t>
      </w:r>
      <w:r>
        <w:rPr>
          <w:rFonts w:ascii="Times New Roman"/>
          <w:b/>
          <w:i w:val="false"/>
          <w:color w:val="000000"/>
          <w:sz w:val="28"/>
        </w:rPr>
        <w:t xml:space="preserve">                     тақырыптың жоспары. </w:t>
      </w:r>
    </w:p>
    <w:bookmarkEnd w:id="579"/>
    <w:p>
      <w:pPr>
        <w:spacing w:after="0"/>
        <w:ind w:left="0"/>
        <w:jc w:val="both"/>
      </w:pPr>
      <w:r>
        <w:rPr>
          <w:rFonts w:ascii="Times New Roman"/>
          <w:b/>
          <w:i w:val="false"/>
          <w:color w:val="000000"/>
          <w:sz w:val="28"/>
        </w:rPr>
        <w:t xml:space="preserve">                     Тақырыптық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093"/>
        <w:gridCol w:w="2573"/>
        <w:gridCol w:w="267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"В"-дан "Е"-ге.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мен "Д"-дан "Е"-ге.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Жолға шығуға дайындық. Автопоезды басқару тәсілдері.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Шектелген өтпелерде маневр жасау*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Қарқындылығы аз жүріспен жолда жүру. Үнемді жүру тәсілдері.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Қарқындылығы жоғары жүрістегі жолдарда жүру.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Тәуліктің қараңғы кезінде жүру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жол жағдайында жүру**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сабағы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 1, 2 тақырыптар атводромда (алаңда) жүргізіледі. </w:t>
      </w:r>
      <w:r>
        <w:br/>
      </w:r>
      <w:r>
        <w:rPr>
          <w:rFonts w:ascii="Times New Roman"/>
          <w:b w:val="false"/>
          <w:i w:val="false"/>
          <w:color w:val="000000"/>
          <w:sz w:val="28"/>
        </w:rPr>
        <w:t xml:space="preserve">
      ** 6 тақырыпты толық өту климаттық шарттармен анықталады. </w:t>
      </w:r>
    </w:p>
    <w:bookmarkStart w:name="z581" w:id="580"/>
    <w:p>
      <w:pPr>
        <w:spacing w:after="0"/>
        <w:ind w:left="0"/>
        <w:jc w:val="left"/>
      </w:pPr>
      <w:r>
        <w:rPr>
          <w:rFonts w:ascii="Times New Roman"/>
          <w:b/>
          <w:i w:val="false"/>
          <w:color w:val="000000"/>
        </w:rPr>
        <w:t xml:space="preserve"> 
  Бағдарлама </w:t>
      </w:r>
    </w:p>
    <w:bookmarkEnd w:id="580"/>
    <w:p>
      <w:pPr>
        <w:spacing w:after="0"/>
        <w:ind w:left="0"/>
        <w:jc w:val="both"/>
      </w:pPr>
      <w:r>
        <w:rPr>
          <w:rFonts w:ascii="Times New Roman"/>
          <w:b/>
          <w:i w:val="false"/>
          <w:color w:val="000000"/>
          <w:sz w:val="28"/>
        </w:rPr>
        <w:t xml:space="preserve">       N1 Тақырып. </w:t>
      </w:r>
      <w:r>
        <w:rPr>
          <w:rFonts w:ascii="Times New Roman"/>
          <w:b/>
          <w:i w:val="false"/>
          <w:color w:val="000000"/>
          <w:sz w:val="28"/>
        </w:rPr>
        <w:t xml:space="preserve">  Жолға шығуға дайындық. Автопоезды басқару тәсілдері. </w:t>
      </w:r>
      <w:r>
        <w:br/>
      </w:r>
      <w:r>
        <w:rPr>
          <w:rFonts w:ascii="Times New Roman"/>
          <w:b w:val="false"/>
          <w:i w:val="false"/>
          <w:color w:val="000000"/>
          <w:sz w:val="28"/>
        </w:rPr>
        <w:t xml:space="preserve">
      Басқару органдары мен бақылау құралдарымен танысу. Автопоездың техникалық жағдайын тексеру. Сүйретпе ортаға май құю. </w:t>
      </w:r>
      <w:r>
        <w:br/>
      </w:r>
      <w:r>
        <w:rPr>
          <w:rFonts w:ascii="Times New Roman"/>
          <w:b w:val="false"/>
          <w:i w:val="false"/>
          <w:color w:val="000000"/>
          <w:sz w:val="28"/>
        </w:rPr>
        <w:t xml:space="preserve">
      Кабинаға отырығызу орындықты, артқы көрініс айнасын реттеу. двигательді дайындау және іске қосу. Автокөлік-сүйретпені тіркемемен және жартылай тіркемемен тіркестіру және ажырату. Орнынан қозғау, екпіндеп айдау, біртіндеп жоғары беріліске көшу. Түзу жүру біртіндеп төменгі беріліске көшу. Төменгі беріліске бір қалыпты және шұғыл түрде көшу. </w:t>
      </w:r>
    </w:p>
    <w:bookmarkStart w:name="z582" w:id="581"/>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Шектелген өтпелерде маневр жасау. </w:t>
      </w:r>
      <w:r>
        <w:br/>
      </w:r>
      <w:r>
        <w:rPr>
          <w:rFonts w:ascii="Times New Roman"/>
          <w:b w:val="false"/>
          <w:i w:val="false"/>
          <w:color w:val="000000"/>
          <w:sz w:val="28"/>
        </w:rPr>
        <w:t xml:space="preserve">
      Екпіндеп айдау, түзу жүру, "Тоқта" сызығының алдында тоқтау. Тежеудің әр түрлі тәсілдері. Кедергілер маңайынан солға және оңға бұрылу. </w:t>
      </w:r>
      <w:r>
        <w:br/>
      </w:r>
      <w:r>
        <w:rPr>
          <w:rFonts w:ascii="Times New Roman"/>
          <w:b w:val="false"/>
          <w:i w:val="false"/>
          <w:color w:val="000000"/>
          <w:sz w:val="28"/>
        </w:rPr>
        <w:t xml:space="preserve">
      Қозғалыс жылдамдығын арттыра отырып ирек жолдарда кедергілер арасымен жүру жылдамдықты рульді бір немесе екі қолмен жүргізу тәсілдерін қайталау. Артқы көрініс айнасын қолдана отырып түзу бойымен артқы жүріспен жүру. Тоқтау. Артқы жүріспен түзу жүру. Қондырылған сигнал белгілері арқылы солға және оңға бұрылу кедергілер маңымен артқы жүріспен жүру барысында оңға және солға бұрылу. Алдыңғы және артқы жүріспен габарит бойынша жүру бокстағы тұрақ орнына автопоезды алдыңғы және артқы жүріспен қою. Платформаға артқа бортымен қою. </w:t>
      </w:r>
      <w:r>
        <w:br/>
      </w:r>
      <w:r>
        <w:rPr>
          <w:rFonts w:ascii="Times New Roman"/>
          <w:b w:val="false"/>
          <w:i w:val="false"/>
          <w:color w:val="000000"/>
          <w:sz w:val="28"/>
        </w:rPr>
        <w:t xml:space="preserve">
      Артқы жүрісті қолданып немесе қолданусыз айналым жасау. Артқы жүріспен 180 градусқа айналу. Қақпаға алдыңғы және артқы жүріспен кіру. Қақпадан алдыңғы және артқа жүріспен шығу. </w:t>
      </w:r>
    </w:p>
    <w:bookmarkEnd w:id="581"/>
    <w:bookmarkStart w:name="z583" w:id="582"/>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Қарқындылығы аз қозғалыстағы жолдарда жүргізу, үнемдеп жүргізу тәсілдері. </w:t>
      </w:r>
      <w:r>
        <w:br/>
      </w:r>
      <w:r>
        <w:rPr>
          <w:rFonts w:ascii="Times New Roman"/>
          <w:b w:val="false"/>
          <w:i w:val="false"/>
          <w:color w:val="000000"/>
          <w:sz w:val="28"/>
        </w:rPr>
        <w:t xml:space="preserve">
      Қала көшесіне азғантай қозғалыспен шығу. Қозғалыс жасағын таңдау. Қауіпсіз интервалдар мен дистанцияларды сақтай отырып көлік ағынының артынан қатарда жүру. Тротуарға тоқтау және қозғалысты бастау. Қозғалыс бағытын өзгерту. Тұйық көшеге кіру, бұрылыс жасау, тұйық көшеден шығу. Артқы жүрісті пайдаланып және пайдаланусыз жан жаққа бұру. Реттелмейтін қиылыстардан өту. </w:t>
      </w:r>
      <w:r>
        <w:br/>
      </w:r>
      <w:r>
        <w:rPr>
          <w:rFonts w:ascii="Times New Roman"/>
          <w:b w:val="false"/>
          <w:i w:val="false"/>
          <w:color w:val="000000"/>
          <w:sz w:val="28"/>
        </w:rPr>
        <w:t xml:space="preserve">
      Биік жерлерге тоқтау және төмен түсу. Биік жерде және төменгі жерде жүруді бастау. Қарама қарсы жол айрыққа түсу, озып жүру, қатар жүру. Үнемді жүргізудің тәсілдерін қайталау. </w:t>
      </w:r>
    </w:p>
    <w:bookmarkEnd w:id="582"/>
    <w:bookmarkStart w:name="z584" w:id="583"/>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Қарқындылығы жоғары қозғалыстарда жолдармен жүру </w:t>
      </w:r>
      <w:r>
        <w:rPr>
          <w:rFonts w:ascii="Times New Roman"/>
          <w:b w:val="false"/>
          <w:i w:val="false"/>
          <w:color w:val="000000"/>
          <w:sz w:val="28"/>
        </w:rPr>
        <w:t xml:space="preserve">. </w:t>
      </w:r>
      <w:r>
        <w:br/>
      </w:r>
      <w:r>
        <w:rPr>
          <w:rFonts w:ascii="Times New Roman"/>
          <w:b w:val="false"/>
          <w:i w:val="false"/>
          <w:color w:val="000000"/>
          <w:sz w:val="28"/>
        </w:rPr>
        <w:t xml:space="preserve">
      Жолға үлкен қарқынды қозғалыспен шығу. Қауіпсіз интервалдар мен арақашықтықты сақтай отырып көлік ағымында жүру.  </w:t>
      </w:r>
      <w:r>
        <w:br/>
      </w:r>
      <w:r>
        <w:rPr>
          <w:rFonts w:ascii="Times New Roman"/>
          <w:b w:val="false"/>
          <w:i w:val="false"/>
          <w:color w:val="000000"/>
          <w:sz w:val="28"/>
        </w:rPr>
        <w:t xml:space="preserve">
      Қиылысқан жерлерде қатарласып, бұрылыс жасау. Светоформен және реттеушімен реттелетін қиылыстарды өту. Автокөлік жолдарында аялдамада тұрақтау. Қосымша жолға шығу. Қосымша жолдан басты жолға шығу. Жолдар тарылған жерлерде, бұрылыстарда жол айрықтарда қарсы жолға айрыққа түсу. Жүкті тасу және түсіру, бару және қайту. </w:t>
      </w:r>
    </w:p>
    <w:bookmarkEnd w:id="583"/>
    <w:bookmarkStart w:name="z585" w:id="584"/>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Тәуліктің қараңғы кезінде жүру. </w:t>
      </w:r>
      <w:r>
        <w:br/>
      </w:r>
      <w:r>
        <w:rPr>
          <w:rFonts w:ascii="Times New Roman"/>
          <w:b w:val="false"/>
          <w:i w:val="false"/>
          <w:color w:val="000000"/>
          <w:sz w:val="28"/>
        </w:rPr>
        <w:t xml:space="preserve">
      Жарық құралдарын пайдалану. Қала жолына шығу. Қауіпсіз аралығы мен арақашықтықты сақтай отырып әр түрлі жарық жағдайында көлік ағымының соңына еру, қатарласып жүру. Қарсы жол қиылыстардан өту. Тоқтау және қозғалысты бастау. Жүкті түсіру жеріне бару және кері жүру. </w:t>
      </w:r>
    </w:p>
    <w:bookmarkEnd w:id="584"/>
    <w:bookmarkStart w:name="z586" w:id="585"/>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Күрделі жол шартында жүргізу. </w:t>
      </w:r>
      <w:r>
        <w:br/>
      </w:r>
      <w:r>
        <w:rPr>
          <w:rFonts w:ascii="Times New Roman"/>
          <w:b w:val="false"/>
          <w:i w:val="false"/>
          <w:color w:val="000000"/>
          <w:sz w:val="28"/>
        </w:rPr>
        <w:t xml:space="preserve">
      Қаланың сыртындағы жолдармен жүру. Тұрып қалған немесе батып қалған автопоезды қолда бар материалдарды, тіркеуге қарсы құралдар мен шығаратын заттарды қолданып шығару. </w:t>
      </w:r>
      <w:r>
        <w:br/>
      </w:r>
      <w:r>
        <w:rPr>
          <w:rFonts w:ascii="Times New Roman"/>
          <w:b w:val="false"/>
          <w:i w:val="false"/>
          <w:color w:val="000000"/>
          <w:sz w:val="28"/>
        </w:rPr>
        <w:t xml:space="preserve">
      Бақылау сабақтары. </w:t>
      </w:r>
      <w:r>
        <w:br/>
      </w:r>
      <w:r>
        <w:rPr>
          <w:rFonts w:ascii="Times New Roman"/>
          <w:b w:val="false"/>
          <w:i w:val="false"/>
          <w:color w:val="000000"/>
          <w:sz w:val="28"/>
        </w:rPr>
        <w:t xml:space="preserve">
      Сабаққа мынадай тапсырмалар кіреді: </w:t>
      </w:r>
      <w:r>
        <w:br/>
      </w:r>
      <w:r>
        <w:rPr>
          <w:rFonts w:ascii="Times New Roman"/>
          <w:b w:val="false"/>
          <w:i w:val="false"/>
          <w:color w:val="000000"/>
          <w:sz w:val="28"/>
        </w:rPr>
        <w:t xml:space="preserve">
      1. Автопоездың жолға шығар алдындағы техникалық жағдайына бақылау жүргізу. </w:t>
      </w:r>
      <w:r>
        <w:br/>
      </w:r>
      <w:r>
        <w:rPr>
          <w:rFonts w:ascii="Times New Roman"/>
          <w:b w:val="false"/>
          <w:i w:val="false"/>
          <w:color w:val="000000"/>
          <w:sz w:val="28"/>
        </w:rPr>
        <w:t xml:space="preserve">
      2. Автокөлік-сүйретпені тіркемемен және жартылай тіркемемен  тіркестіру және ажырату. </w:t>
      </w:r>
      <w:r>
        <w:br/>
      </w:r>
      <w:r>
        <w:rPr>
          <w:rFonts w:ascii="Times New Roman"/>
          <w:b w:val="false"/>
          <w:i w:val="false"/>
          <w:color w:val="000000"/>
          <w:sz w:val="28"/>
        </w:rPr>
        <w:t xml:space="preserve">
      3. Орнынан қозғау, жоғары беріліске дейін екпіндеп жүру, төменгі беріліске көшу, жылдамдықты өзгерте отырып жүру, тоқтау. </w:t>
      </w:r>
      <w:r>
        <w:br/>
      </w:r>
      <w:r>
        <w:rPr>
          <w:rFonts w:ascii="Times New Roman"/>
          <w:b w:val="false"/>
          <w:i w:val="false"/>
          <w:color w:val="000000"/>
          <w:sz w:val="28"/>
        </w:rPr>
        <w:t xml:space="preserve">
      4. Шектелген өтпелерде маневр жасау. </w:t>
      </w:r>
      <w:r>
        <w:br/>
      </w:r>
      <w:r>
        <w:rPr>
          <w:rFonts w:ascii="Times New Roman"/>
          <w:b w:val="false"/>
          <w:i w:val="false"/>
          <w:color w:val="000000"/>
          <w:sz w:val="28"/>
        </w:rPr>
        <w:t xml:space="preserve">
      5. Жерлерге тоқтау, жүруді бастау. </w:t>
      </w:r>
      <w:r>
        <w:br/>
      </w:r>
      <w:r>
        <w:rPr>
          <w:rFonts w:ascii="Times New Roman"/>
          <w:b w:val="false"/>
          <w:i w:val="false"/>
          <w:color w:val="000000"/>
          <w:sz w:val="28"/>
        </w:rPr>
        <w:t xml:space="preserve">
      6. Қарқымдылығы аз және көп жүрісті жолдарда аралық пен ара қашықтықты сақтай отырып көлік ағымына жүру. </w:t>
      </w:r>
      <w:r>
        <w:br/>
      </w:r>
      <w:r>
        <w:rPr>
          <w:rFonts w:ascii="Times New Roman"/>
          <w:b w:val="false"/>
          <w:i w:val="false"/>
          <w:color w:val="000000"/>
          <w:sz w:val="28"/>
        </w:rPr>
        <w:t xml:space="preserve">
      7. Автопоезды жүк тиеу, түсіруге, қызмет ету аймағына және тұрақ орнына беру.   </w:t>
      </w:r>
    </w:p>
    <w:bookmarkEnd w:id="585"/>
    <w:bookmarkStart w:name="z587" w:id="586"/>
    <w:p>
      <w:pPr>
        <w:spacing w:after="0"/>
        <w:ind w:left="0"/>
        <w:jc w:val="both"/>
      </w:pPr>
      <w:r>
        <w:rPr>
          <w:rFonts w:ascii="Times New Roman"/>
          <w:b w:val="false"/>
          <w:i w:val="false"/>
          <w:color w:val="000000"/>
          <w:sz w:val="28"/>
        </w:rPr>
        <w:t>
</w:t>
      </w:r>
      <w:r>
        <w:rPr>
          <w:rFonts w:ascii="Times New Roman"/>
          <w:b/>
          <w:i w:val="false"/>
          <w:color w:val="000000"/>
          <w:sz w:val="28"/>
        </w:rPr>
        <w:t xml:space="preserve">       "А" санатындағы көлік құралдарының жүргізушілерін </w:t>
      </w:r>
      <w:r>
        <w:br/>
      </w:r>
      <w:r>
        <w:rPr>
          <w:rFonts w:ascii="Times New Roman"/>
          <w:b w:val="false"/>
          <w:i w:val="false"/>
          <w:color w:val="000000"/>
          <w:sz w:val="28"/>
        </w:rPr>
        <w:t>
</w:t>
      </w:r>
      <w:r>
        <w:rPr>
          <w:rFonts w:ascii="Times New Roman"/>
          <w:b/>
          <w:i w:val="false"/>
          <w:color w:val="000000"/>
          <w:sz w:val="28"/>
        </w:rPr>
        <w:t xml:space="preserve">   дайындау және қайта дайындауда оқу жабдықтау тізімі. </w:t>
      </w:r>
    </w:p>
    <w:bookmarkEnd w:id="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8473"/>
        <w:gridCol w:w="2393"/>
        <w:gridCol w:w="151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N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жағу, қоректену, оталдыру, тіркесу жүйелері мен беріліс қорабының құралдарынан тұратын жинақтағы мотоцикл двигателі.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Қисық шатунды механизм мен газ бөлетін мехзанизм, майлау, қоректендіру, оталдыру жүйесінің жүріс бөлігі мен басқару механизмінің құралдары мен детальдары.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Мотокөліктік құралдардан құрылғылар мен техникалық қызмет етуі бойынша оқу-көрнекі құралдар*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белгілері" оқу-көрнекі құралдары*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таңбалары" оқу-көрнекі құралдары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"Реттеушінің сигналдары" оқу-көрнекі құралдары.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"Қиылыс схемасы" оқу-көрнекі құралдары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 схемасы" жол белгілерінің орналасу және реттеу құралдары. Оқу-көрнекі құралдары.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бөлектерде көлік құралдарымен  маневр жасау" оқу-көрнекі құралдары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көліктік жағдайлар және оларға талдау жасау" оқу-көрнекі құралдары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шегушіге алғашқы медициналық көмек көрсету" оқу-көрнекі құралдары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Бағдаршам моделі.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секциялары бар бағдаршам моделі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медициналық көмек көрсету бойынша сабақ жүргізудегі құралдар жиынтығы**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медициналық аптечкасы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қозғалысының ережесі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құжаттарының қабырға қағазы </w:t>
            </w:r>
            <w:r>
              <w:br/>
            </w:r>
            <w:r>
              <w:rPr>
                <w:rFonts w:ascii="Times New Roman"/>
                <w:b w:val="false"/>
                <w:i w:val="false"/>
                <w:color w:val="000000"/>
                <w:sz w:val="20"/>
              </w:rPr>
              <w:t xml:space="preserve">
- лицензия көшірмесі </w:t>
            </w:r>
            <w:r>
              <w:br/>
            </w:r>
            <w:r>
              <w:rPr>
                <w:rFonts w:ascii="Times New Roman"/>
                <w:b w:val="false"/>
                <w:i w:val="false"/>
                <w:color w:val="000000"/>
                <w:sz w:val="20"/>
              </w:rPr>
              <w:t xml:space="preserve">
- мамандық бойынша мемлекеттік білім беру стандарты*** </w:t>
            </w:r>
            <w:r>
              <w:br/>
            </w:r>
            <w:r>
              <w:rPr>
                <w:rFonts w:ascii="Times New Roman"/>
                <w:b w:val="false"/>
                <w:i w:val="false"/>
                <w:color w:val="000000"/>
                <w:sz w:val="20"/>
              </w:rPr>
              <w:t xml:space="preserve">
- пәндер бойынша бағдарламаны оқу жоспары мен тақырыптық жоспары*** </w:t>
            </w:r>
            <w:r>
              <w:br/>
            </w:r>
            <w:r>
              <w:rPr>
                <w:rFonts w:ascii="Times New Roman"/>
                <w:b w:val="false"/>
                <w:i w:val="false"/>
                <w:color w:val="000000"/>
                <w:sz w:val="20"/>
              </w:rPr>
              <w:t xml:space="preserve">
- сабақ кестесі </w:t>
            </w:r>
            <w:r>
              <w:br/>
            </w:r>
            <w:r>
              <w:rPr>
                <w:rFonts w:ascii="Times New Roman"/>
                <w:b w:val="false"/>
                <w:i w:val="false"/>
                <w:color w:val="000000"/>
                <w:sz w:val="20"/>
              </w:rPr>
              <w:t xml:space="preserve">
- жүргізу графигі </w:t>
            </w:r>
            <w:r>
              <w:br/>
            </w:r>
            <w:r>
              <w:rPr>
                <w:rFonts w:ascii="Times New Roman"/>
                <w:b w:val="false"/>
                <w:i w:val="false"/>
                <w:color w:val="000000"/>
                <w:sz w:val="20"/>
              </w:rPr>
              <w:t xml:space="preserve">
- маршрут схемасы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Оқу-көрнекі құралдар плакат, қабырға қағазы (стенд), макет, </w:t>
      </w:r>
      <w:r>
        <w:br/>
      </w:r>
      <w:r>
        <w:rPr>
          <w:rFonts w:ascii="Times New Roman"/>
          <w:b w:val="false"/>
          <w:i w:val="false"/>
          <w:color w:val="000000"/>
          <w:sz w:val="28"/>
        </w:rPr>
        <w:t xml:space="preserve">
планшет, кинофильм, видеофильм, диафильм түрінде ұсынылуы мүмкін. </w:t>
      </w:r>
      <w:r>
        <w:br/>
      </w:r>
      <w:r>
        <w:rPr>
          <w:rFonts w:ascii="Times New Roman"/>
          <w:b w:val="false"/>
          <w:i w:val="false"/>
          <w:color w:val="000000"/>
          <w:sz w:val="28"/>
        </w:rPr>
        <w:t xml:space="preserve">
      ** Құралдардың жиынтығы пән бойынша оқытушымен анықталады </w:t>
      </w:r>
      <w:r>
        <w:br/>
      </w:r>
      <w:r>
        <w:rPr>
          <w:rFonts w:ascii="Times New Roman"/>
          <w:b w:val="false"/>
          <w:i w:val="false"/>
          <w:color w:val="000000"/>
          <w:sz w:val="28"/>
        </w:rPr>
        <w:t xml:space="preserve">
      *** Арнайы шығарылған құжаттар. </w:t>
      </w:r>
    </w:p>
    <w:bookmarkStart w:name="z588" w:id="587"/>
    <w:p>
      <w:pPr>
        <w:spacing w:after="0"/>
        <w:ind w:left="0"/>
        <w:jc w:val="both"/>
      </w:pPr>
      <w:r>
        <w:rPr>
          <w:rFonts w:ascii="Times New Roman"/>
          <w:b w:val="false"/>
          <w:i w:val="false"/>
          <w:color w:val="000000"/>
          <w:sz w:val="28"/>
        </w:rPr>
        <w:t>
</w:t>
      </w:r>
      <w:r>
        <w:rPr>
          <w:rFonts w:ascii="Times New Roman"/>
          <w:b/>
          <w:i w:val="false"/>
          <w:color w:val="000000"/>
          <w:sz w:val="28"/>
        </w:rPr>
        <w:t xml:space="preserve">       "В" санаты үшін көлік құралдарының жүргізушілерін </w:t>
      </w:r>
      <w:r>
        <w:br/>
      </w:r>
      <w:r>
        <w:rPr>
          <w:rFonts w:ascii="Times New Roman"/>
          <w:b w:val="false"/>
          <w:i w:val="false"/>
          <w:color w:val="000000"/>
          <w:sz w:val="28"/>
        </w:rPr>
        <w:t>
</w:t>
      </w:r>
      <w:r>
        <w:rPr>
          <w:rFonts w:ascii="Times New Roman"/>
          <w:b/>
          <w:i w:val="false"/>
          <w:color w:val="000000"/>
          <w:sz w:val="28"/>
        </w:rPr>
        <w:t xml:space="preserve">    дайындау және қайта дайындауда оқу жабдықтау тізімі. </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893"/>
        <w:gridCol w:w="2113"/>
        <w:gridCol w:w="227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N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Беріліс қорабы тіркесімен бірге аспалы жабдығы бар двигатель; алдыңғы аспа және рульдік механизм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Тежеуіш механизмі мен кардан берілісінің фрагментімен бірге жинақталған артқы көпір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Қисық шатунда механизм детальдарының жинағы, сақинасы, поршендік саусақпен, шатунмен және иінді білікпен бірге құрастырылған поршень.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механизм детальдарының жинағы </w:t>
            </w:r>
            <w:r>
              <w:br/>
            </w:r>
            <w:r>
              <w:rPr>
                <w:rFonts w:ascii="Times New Roman"/>
                <w:b w:val="false"/>
                <w:i w:val="false"/>
                <w:color w:val="000000"/>
                <w:sz w:val="20"/>
              </w:rPr>
              <w:t xml:space="preserve">
- бөлістіргіш білік </w:t>
            </w:r>
            <w:r>
              <w:br/>
            </w:r>
            <w:r>
              <w:rPr>
                <w:rFonts w:ascii="Times New Roman"/>
                <w:b w:val="false"/>
                <w:i w:val="false"/>
                <w:color w:val="000000"/>
                <w:sz w:val="20"/>
              </w:rPr>
              <w:t xml:space="preserve">
- жібергіш және шығарғыш клапан </w:t>
            </w:r>
            <w:r>
              <w:br/>
            </w:r>
            <w:r>
              <w:rPr>
                <w:rFonts w:ascii="Times New Roman"/>
                <w:b w:val="false"/>
                <w:i w:val="false"/>
                <w:color w:val="000000"/>
                <w:sz w:val="20"/>
              </w:rPr>
              <w:t xml:space="preserve">
- клапан пружиналары </w:t>
            </w:r>
            <w:r>
              <w:br/>
            </w:r>
            <w:r>
              <w:rPr>
                <w:rFonts w:ascii="Times New Roman"/>
                <w:b w:val="false"/>
                <w:i w:val="false"/>
                <w:color w:val="000000"/>
                <w:sz w:val="20"/>
              </w:rPr>
              <w:t xml:space="preserve">
- клапанды көтеретін рычаг </w:t>
            </w:r>
            <w:r>
              <w:br/>
            </w:r>
            <w:r>
              <w:rPr>
                <w:rFonts w:ascii="Times New Roman"/>
                <w:b w:val="false"/>
                <w:i w:val="false"/>
                <w:color w:val="000000"/>
                <w:sz w:val="20"/>
              </w:rPr>
              <w:t xml:space="preserve">
- клапанның бағыттауыш втулкасы </w:t>
            </w:r>
            <w:r>
              <w:br/>
            </w:r>
            <w:r>
              <w:rPr>
                <w:rFonts w:ascii="Times New Roman"/>
                <w:b w:val="false"/>
                <w:i w:val="false"/>
                <w:color w:val="000000"/>
                <w:sz w:val="20"/>
              </w:rPr>
              <w:t xml:space="preserve">
- көтеретін тіркес немесе көтерме ремень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Салқындату жүйесіндегі детальдар жинағы </w:t>
            </w:r>
            <w:r>
              <w:br/>
            </w:r>
            <w:r>
              <w:rPr>
                <w:rFonts w:ascii="Times New Roman"/>
                <w:b w:val="false"/>
                <w:i w:val="false"/>
                <w:color w:val="000000"/>
                <w:sz w:val="20"/>
              </w:rPr>
              <w:t xml:space="preserve">
- қимадағы радиатр фрагменті </w:t>
            </w:r>
            <w:r>
              <w:br/>
            </w:r>
            <w:r>
              <w:rPr>
                <w:rFonts w:ascii="Times New Roman"/>
                <w:b w:val="false"/>
                <w:i w:val="false"/>
                <w:color w:val="000000"/>
                <w:sz w:val="20"/>
              </w:rPr>
              <w:t xml:space="preserve">
- қимадағы сұйық насос </w:t>
            </w:r>
            <w:r>
              <w:br/>
            </w:r>
            <w:r>
              <w:rPr>
                <w:rFonts w:ascii="Times New Roman"/>
                <w:b w:val="false"/>
                <w:i w:val="false"/>
                <w:color w:val="000000"/>
                <w:sz w:val="20"/>
              </w:rPr>
              <w:t xml:space="preserve">
- қимадағы термостат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жағу жүйесінің детальдар жинағы </w:t>
            </w:r>
            <w:r>
              <w:br/>
            </w:r>
            <w:r>
              <w:rPr>
                <w:rFonts w:ascii="Times New Roman"/>
                <w:b w:val="false"/>
                <w:i w:val="false"/>
                <w:color w:val="000000"/>
                <w:sz w:val="20"/>
              </w:rPr>
              <w:t xml:space="preserve">
- қимадағы май насосы </w:t>
            </w:r>
            <w:r>
              <w:br/>
            </w:r>
            <w:r>
              <w:rPr>
                <w:rFonts w:ascii="Times New Roman"/>
                <w:b w:val="false"/>
                <w:i w:val="false"/>
                <w:color w:val="000000"/>
                <w:sz w:val="20"/>
              </w:rPr>
              <w:t xml:space="preserve">
- қимадағы май филтрі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Жүйесінің детальдарының жинағы </w:t>
            </w:r>
            <w:r>
              <w:br/>
            </w:r>
            <w:r>
              <w:rPr>
                <w:rFonts w:ascii="Times New Roman"/>
                <w:b w:val="false"/>
                <w:i w:val="false"/>
                <w:color w:val="000000"/>
                <w:sz w:val="20"/>
              </w:rPr>
              <w:t xml:space="preserve">
- қимадағы бензин насосы </w:t>
            </w:r>
            <w:r>
              <w:br/>
            </w:r>
            <w:r>
              <w:rPr>
                <w:rFonts w:ascii="Times New Roman"/>
                <w:b w:val="false"/>
                <w:i w:val="false"/>
                <w:color w:val="000000"/>
                <w:sz w:val="20"/>
              </w:rPr>
              <w:t xml:space="preserve">
- жұқа тазартудағы отын фильтрі </w:t>
            </w:r>
            <w:r>
              <w:br/>
            </w:r>
            <w:r>
              <w:rPr>
                <w:rFonts w:ascii="Times New Roman"/>
                <w:b w:val="false"/>
                <w:i w:val="false"/>
                <w:color w:val="000000"/>
                <w:sz w:val="20"/>
              </w:rPr>
              <w:t xml:space="preserve">
- қимадағы карбюратор </w:t>
            </w:r>
            <w:r>
              <w:br/>
            </w:r>
            <w:r>
              <w:rPr>
                <w:rFonts w:ascii="Times New Roman"/>
                <w:b w:val="false"/>
                <w:i w:val="false"/>
                <w:color w:val="000000"/>
                <w:sz w:val="20"/>
              </w:rPr>
              <w:t xml:space="preserve">
- ауа тазартқыштың элементі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алдыру жүйесіндегі бөлшек жинағы </w:t>
            </w:r>
            <w:r>
              <w:br/>
            </w:r>
            <w:r>
              <w:rPr>
                <w:rFonts w:ascii="Times New Roman"/>
                <w:b w:val="false"/>
                <w:i w:val="false"/>
                <w:color w:val="000000"/>
                <w:sz w:val="20"/>
              </w:rPr>
              <w:t xml:space="preserve">
- қимадағы от алдыру катушкасы </w:t>
            </w:r>
            <w:r>
              <w:br/>
            </w:r>
            <w:r>
              <w:rPr>
                <w:rFonts w:ascii="Times New Roman"/>
                <w:b w:val="false"/>
                <w:i w:val="false"/>
                <w:color w:val="000000"/>
                <w:sz w:val="20"/>
              </w:rPr>
              <w:t xml:space="preserve">
- қимадағы бөлістіргіш </w:t>
            </w:r>
            <w:r>
              <w:br/>
            </w:r>
            <w:r>
              <w:rPr>
                <w:rFonts w:ascii="Times New Roman"/>
                <w:b w:val="false"/>
                <w:i w:val="false"/>
                <w:color w:val="000000"/>
                <w:sz w:val="20"/>
              </w:rPr>
              <w:t xml:space="preserve">
- от алдыру свечасы </w:t>
            </w:r>
            <w:r>
              <w:br/>
            </w:r>
            <w:r>
              <w:rPr>
                <w:rFonts w:ascii="Times New Roman"/>
                <w:b w:val="false"/>
                <w:i w:val="false"/>
                <w:color w:val="000000"/>
                <w:sz w:val="20"/>
              </w:rPr>
              <w:t xml:space="preserve">
- Үштары бар жоғарғы кернеудегі сымдар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жабдықтары бөлшектерінің жинағы </w:t>
            </w:r>
            <w:r>
              <w:br/>
            </w:r>
            <w:r>
              <w:rPr>
                <w:rFonts w:ascii="Times New Roman"/>
                <w:b w:val="false"/>
                <w:i w:val="false"/>
                <w:color w:val="000000"/>
                <w:sz w:val="20"/>
              </w:rPr>
              <w:t xml:space="preserve">
- қимадағы аккумулятор батареясы </w:t>
            </w:r>
            <w:r>
              <w:br/>
            </w:r>
            <w:r>
              <w:rPr>
                <w:rFonts w:ascii="Times New Roman"/>
                <w:b w:val="false"/>
                <w:i w:val="false"/>
                <w:color w:val="000000"/>
                <w:sz w:val="20"/>
              </w:rPr>
              <w:t xml:space="preserve">
- қимадағы генератор </w:t>
            </w:r>
            <w:r>
              <w:br/>
            </w:r>
            <w:r>
              <w:rPr>
                <w:rFonts w:ascii="Times New Roman"/>
                <w:b w:val="false"/>
                <w:i w:val="false"/>
                <w:color w:val="000000"/>
                <w:sz w:val="20"/>
              </w:rPr>
              <w:t xml:space="preserve">
- қимадағы стартер </w:t>
            </w:r>
            <w:r>
              <w:br/>
            </w:r>
            <w:r>
              <w:rPr>
                <w:rFonts w:ascii="Times New Roman"/>
                <w:b w:val="false"/>
                <w:i w:val="false"/>
                <w:color w:val="000000"/>
                <w:sz w:val="20"/>
              </w:rPr>
              <w:t xml:space="preserve">
- дыбыс сигналы </w:t>
            </w:r>
            <w:r>
              <w:br/>
            </w:r>
            <w:r>
              <w:rPr>
                <w:rFonts w:ascii="Times New Roman"/>
                <w:b w:val="false"/>
                <w:i w:val="false"/>
                <w:color w:val="000000"/>
                <w:sz w:val="20"/>
              </w:rPr>
              <w:t xml:space="preserve">
- жарық шамының жинағы </w:t>
            </w:r>
            <w:r>
              <w:br/>
            </w:r>
            <w:r>
              <w:rPr>
                <w:rFonts w:ascii="Times New Roman"/>
                <w:b w:val="false"/>
                <w:i w:val="false"/>
                <w:color w:val="000000"/>
                <w:sz w:val="20"/>
              </w:rPr>
              <w:t xml:space="preserve">
- тоқты сақтайтын жинақтар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аспа бөлшектерінің жинағы </w:t>
            </w:r>
            <w:r>
              <w:br/>
            </w:r>
            <w:r>
              <w:rPr>
                <w:rFonts w:ascii="Times New Roman"/>
                <w:b w:val="false"/>
                <w:i w:val="false"/>
                <w:color w:val="000000"/>
                <w:sz w:val="20"/>
              </w:rPr>
              <w:t xml:space="preserve">
- қимадағы гидравликалық механизм </w:t>
            </w:r>
            <w:r>
              <w:br/>
            </w:r>
            <w:r>
              <w:rPr>
                <w:rFonts w:ascii="Times New Roman"/>
                <w:b w:val="false"/>
                <w:i w:val="false"/>
                <w:color w:val="000000"/>
                <w:sz w:val="20"/>
              </w:rPr>
              <w:t xml:space="preserve">
- қимадағы шар тәрізді саусақ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Рульдік басқарудағы бөлшектер жинағы </w:t>
            </w:r>
            <w:r>
              <w:br/>
            </w:r>
            <w:r>
              <w:rPr>
                <w:rFonts w:ascii="Times New Roman"/>
                <w:b w:val="false"/>
                <w:i w:val="false"/>
                <w:color w:val="000000"/>
                <w:sz w:val="20"/>
              </w:rPr>
              <w:t xml:space="preserve">
- қимадағы рульдік механизм </w:t>
            </w:r>
            <w:r>
              <w:br/>
            </w:r>
            <w:r>
              <w:rPr>
                <w:rFonts w:ascii="Times New Roman"/>
                <w:b w:val="false"/>
                <w:i w:val="false"/>
                <w:color w:val="000000"/>
                <w:sz w:val="20"/>
              </w:rPr>
              <w:t xml:space="preserve">
- қимадағы реттелген тартпасы бар шар тәрізді саусақ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Тежеуіш жүйесінің бөлшектерінің жинағы </w:t>
            </w:r>
            <w:r>
              <w:br/>
            </w:r>
            <w:r>
              <w:rPr>
                <w:rFonts w:ascii="Times New Roman"/>
                <w:b w:val="false"/>
                <w:i w:val="false"/>
                <w:color w:val="000000"/>
                <w:sz w:val="20"/>
              </w:rPr>
              <w:t xml:space="preserve">
- вакуумдық күшейткіш жинағындағы басты тежеуіш цилиндрі </w:t>
            </w:r>
            <w:r>
              <w:br/>
            </w:r>
            <w:r>
              <w:rPr>
                <w:rFonts w:ascii="Times New Roman"/>
                <w:b w:val="false"/>
                <w:i w:val="false"/>
                <w:color w:val="000000"/>
                <w:sz w:val="20"/>
              </w:rPr>
              <w:t xml:space="preserve">
- қимадағы артқы доңғалақтың жұмысшы тежеуіш цилиндрі </w:t>
            </w:r>
            <w:r>
              <w:br/>
            </w:r>
            <w:r>
              <w:rPr>
                <w:rFonts w:ascii="Times New Roman"/>
                <w:b w:val="false"/>
                <w:i w:val="false"/>
                <w:color w:val="000000"/>
                <w:sz w:val="20"/>
              </w:rPr>
              <w:t xml:space="preserve">
- қимадағы алдыңғы доңғалақ суппорты </w:t>
            </w:r>
            <w:r>
              <w:br/>
            </w:r>
            <w:r>
              <w:rPr>
                <w:rFonts w:ascii="Times New Roman"/>
                <w:b w:val="false"/>
                <w:i w:val="false"/>
                <w:color w:val="000000"/>
                <w:sz w:val="20"/>
              </w:rPr>
              <w:t xml:space="preserve">
- дискілік тежеуіштің тежеуіштік қалыбы </w:t>
            </w:r>
            <w:r>
              <w:br/>
            </w:r>
            <w:r>
              <w:rPr>
                <w:rFonts w:ascii="Times New Roman"/>
                <w:b w:val="false"/>
                <w:i w:val="false"/>
                <w:color w:val="000000"/>
                <w:sz w:val="20"/>
              </w:rPr>
              <w:t xml:space="preserve">
- барабандық тежеуіштің тежеуіштік қалыбы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Жинақтағы дөңгелектер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механизмдері мен жүйелерінің жұмысы және құрылғыларының схемасы" оқу-көрнекі құралдары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көліктің оқытылатын моделінің  құрылғылары бойынша оқу-көрнекі құралдары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Бағдаршам моделі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секциялары бар бағдаршам моделі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белгілері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таңбалары" оқу-көрнекі құралдары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"Реттеушінің сигналдары" оқу-көрнекі құралдары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"Қиылыс схемасы" оқу-көрнекі құралдары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 схемасы, жол белгілерінің орналасу және реттеу құралдары" оқу-көрнекі құралдары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 бөлектерде көліктік құралдарды маневрлеу" оқу-көрнекі құралдары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көліктік жағдайлар және оларға талдау жасау" оқу-көрнекі құралдары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шегушіге алғашқы медициналық көмек көрсету" оқу-көрнекі құралдары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медициналық көмек көрсету бойынша сабақ жүргізудегі құралдар жиынтығы**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медициналық аптечкасы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қозғалысының ережесі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құжаттарының қабырға қағазы </w:t>
            </w:r>
            <w:r>
              <w:br/>
            </w:r>
            <w:r>
              <w:rPr>
                <w:rFonts w:ascii="Times New Roman"/>
                <w:b w:val="false"/>
                <w:i w:val="false"/>
                <w:color w:val="000000"/>
                <w:sz w:val="20"/>
              </w:rPr>
              <w:t xml:space="preserve">
- лицензия көшірмесі </w:t>
            </w:r>
            <w:r>
              <w:br/>
            </w:r>
            <w:r>
              <w:rPr>
                <w:rFonts w:ascii="Times New Roman"/>
                <w:b w:val="false"/>
                <w:i w:val="false"/>
                <w:color w:val="000000"/>
                <w:sz w:val="20"/>
              </w:rPr>
              <w:t xml:space="preserve">
- мамандық бойынша мемлекеттік білім беру стандарты*** </w:t>
            </w:r>
            <w:r>
              <w:br/>
            </w:r>
            <w:r>
              <w:rPr>
                <w:rFonts w:ascii="Times New Roman"/>
                <w:b w:val="false"/>
                <w:i w:val="false"/>
                <w:color w:val="000000"/>
                <w:sz w:val="20"/>
              </w:rPr>
              <w:t xml:space="preserve">
- пәндер бойынша бағдарламаны оқу жоспары мен тақырыптық жоспары*** </w:t>
            </w:r>
            <w:r>
              <w:br/>
            </w:r>
            <w:r>
              <w:rPr>
                <w:rFonts w:ascii="Times New Roman"/>
                <w:b w:val="false"/>
                <w:i w:val="false"/>
                <w:color w:val="000000"/>
                <w:sz w:val="20"/>
              </w:rPr>
              <w:t xml:space="preserve">
- сабақ кестесі </w:t>
            </w:r>
            <w:r>
              <w:br/>
            </w:r>
            <w:r>
              <w:rPr>
                <w:rFonts w:ascii="Times New Roman"/>
                <w:b w:val="false"/>
                <w:i w:val="false"/>
                <w:color w:val="000000"/>
                <w:sz w:val="20"/>
              </w:rPr>
              <w:t xml:space="preserve">
- жүргізу графигі </w:t>
            </w:r>
            <w:r>
              <w:br/>
            </w:r>
            <w:r>
              <w:rPr>
                <w:rFonts w:ascii="Times New Roman"/>
                <w:b w:val="false"/>
                <w:i w:val="false"/>
                <w:color w:val="000000"/>
                <w:sz w:val="20"/>
              </w:rPr>
              <w:t xml:space="preserve">
- маршрут схемасы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9" w:id="588"/>
    <w:p>
      <w:pPr>
        <w:spacing w:after="0"/>
        <w:ind w:left="0"/>
        <w:jc w:val="both"/>
      </w:pPr>
      <w:r>
        <w:rPr>
          <w:rFonts w:ascii="Times New Roman"/>
          <w:b w:val="false"/>
          <w:i w:val="false"/>
          <w:color w:val="000000"/>
          <w:sz w:val="28"/>
        </w:rPr>
        <w:t>
</w:t>
      </w:r>
      <w:r>
        <w:rPr>
          <w:rFonts w:ascii="Times New Roman"/>
          <w:b/>
          <w:i w:val="false"/>
          <w:color w:val="000000"/>
          <w:sz w:val="28"/>
        </w:rPr>
        <w:t xml:space="preserve">          "С" санаты үшін көлік құралдарының жүргізушілерін </w:t>
      </w:r>
      <w:r>
        <w:br/>
      </w:r>
      <w:r>
        <w:rPr>
          <w:rFonts w:ascii="Times New Roman"/>
          <w:b w:val="false"/>
          <w:i w:val="false"/>
          <w:color w:val="000000"/>
          <w:sz w:val="28"/>
        </w:rPr>
        <w:t>
</w:t>
      </w:r>
      <w:r>
        <w:rPr>
          <w:rFonts w:ascii="Times New Roman"/>
          <w:b/>
          <w:i w:val="false"/>
          <w:color w:val="000000"/>
          <w:sz w:val="28"/>
        </w:rPr>
        <w:t xml:space="preserve">    дайындау және қайта дайындауда оқу жабдықтау тізімі. </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913"/>
        <w:gridCol w:w="2093"/>
        <w:gridCol w:w="22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Беріліс қорабы тіркесімен бірге аспалы жабдығы бар двигатель; алдыңғы аспа және рульдік механизм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Тежеуіш механизмі мен кардан берілісінің фрагментімен бірге жинақталған артқы көпір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Қисық шатунда механизм детальдарының жинағы, сақинасы, поршендік саусақпен, шатунмен және иінді білікпен бірге құрастырылған поршень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механизмін детальдарының жинағы </w:t>
            </w:r>
            <w:r>
              <w:br/>
            </w:r>
            <w:r>
              <w:rPr>
                <w:rFonts w:ascii="Times New Roman"/>
                <w:b w:val="false"/>
                <w:i w:val="false"/>
                <w:color w:val="000000"/>
                <w:sz w:val="20"/>
              </w:rPr>
              <w:t xml:space="preserve">
- бөлістіргіш білік </w:t>
            </w:r>
            <w:r>
              <w:br/>
            </w:r>
            <w:r>
              <w:rPr>
                <w:rFonts w:ascii="Times New Roman"/>
                <w:b w:val="false"/>
                <w:i w:val="false"/>
                <w:color w:val="000000"/>
                <w:sz w:val="20"/>
              </w:rPr>
              <w:t xml:space="preserve">
- жібергіш және шығарғыш клапан </w:t>
            </w:r>
            <w:r>
              <w:br/>
            </w:r>
            <w:r>
              <w:rPr>
                <w:rFonts w:ascii="Times New Roman"/>
                <w:b w:val="false"/>
                <w:i w:val="false"/>
                <w:color w:val="000000"/>
                <w:sz w:val="20"/>
              </w:rPr>
              <w:t xml:space="preserve">
- клапан пружиналары </w:t>
            </w:r>
            <w:r>
              <w:br/>
            </w:r>
            <w:r>
              <w:rPr>
                <w:rFonts w:ascii="Times New Roman"/>
                <w:b w:val="false"/>
                <w:i w:val="false"/>
                <w:color w:val="000000"/>
                <w:sz w:val="20"/>
              </w:rPr>
              <w:t xml:space="preserve">
- клапанды көтеретін рычаг </w:t>
            </w:r>
            <w:r>
              <w:br/>
            </w:r>
            <w:r>
              <w:rPr>
                <w:rFonts w:ascii="Times New Roman"/>
                <w:b w:val="false"/>
                <w:i w:val="false"/>
                <w:color w:val="000000"/>
                <w:sz w:val="20"/>
              </w:rPr>
              <w:t xml:space="preserve">
- клапанның бағыттауыш втулкасы </w:t>
            </w:r>
            <w:r>
              <w:br/>
            </w:r>
            <w:r>
              <w:rPr>
                <w:rFonts w:ascii="Times New Roman"/>
                <w:b w:val="false"/>
                <w:i w:val="false"/>
                <w:color w:val="000000"/>
                <w:sz w:val="20"/>
              </w:rPr>
              <w:t xml:space="preserve">
- көтеретін тіркес немесе көтерме ремень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Салқындату жүйесіндегі детальдар жинағы </w:t>
            </w:r>
            <w:r>
              <w:br/>
            </w:r>
            <w:r>
              <w:rPr>
                <w:rFonts w:ascii="Times New Roman"/>
                <w:b w:val="false"/>
                <w:i w:val="false"/>
                <w:color w:val="000000"/>
                <w:sz w:val="20"/>
              </w:rPr>
              <w:t xml:space="preserve">
- қимадағы радиатр фрагменті </w:t>
            </w:r>
            <w:r>
              <w:br/>
            </w:r>
            <w:r>
              <w:rPr>
                <w:rFonts w:ascii="Times New Roman"/>
                <w:b w:val="false"/>
                <w:i w:val="false"/>
                <w:color w:val="000000"/>
                <w:sz w:val="20"/>
              </w:rPr>
              <w:t xml:space="preserve">
- қимадағы сұйық насос </w:t>
            </w:r>
            <w:r>
              <w:br/>
            </w:r>
            <w:r>
              <w:rPr>
                <w:rFonts w:ascii="Times New Roman"/>
                <w:b w:val="false"/>
                <w:i w:val="false"/>
                <w:color w:val="000000"/>
                <w:sz w:val="20"/>
              </w:rPr>
              <w:t xml:space="preserve">
- қимадағы термостат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жағу жүйесінің детальдар жинағы </w:t>
            </w:r>
            <w:r>
              <w:br/>
            </w:r>
            <w:r>
              <w:rPr>
                <w:rFonts w:ascii="Times New Roman"/>
                <w:b w:val="false"/>
                <w:i w:val="false"/>
                <w:color w:val="000000"/>
                <w:sz w:val="20"/>
              </w:rPr>
              <w:t xml:space="preserve">
- қимадағы май насосы </w:t>
            </w:r>
            <w:r>
              <w:br/>
            </w:r>
            <w:r>
              <w:rPr>
                <w:rFonts w:ascii="Times New Roman"/>
                <w:b w:val="false"/>
                <w:i w:val="false"/>
                <w:color w:val="000000"/>
                <w:sz w:val="20"/>
              </w:rPr>
              <w:t xml:space="preserve">
- қимадағы май фильтрі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жүйесінің детальдарының жинағы </w:t>
            </w:r>
            <w:r>
              <w:br/>
            </w:r>
            <w:r>
              <w:rPr>
                <w:rFonts w:ascii="Times New Roman"/>
                <w:b w:val="false"/>
                <w:i w:val="false"/>
                <w:color w:val="000000"/>
                <w:sz w:val="20"/>
              </w:rPr>
              <w:t xml:space="preserve">
- қимадағы бензин насосы </w:t>
            </w:r>
            <w:r>
              <w:br/>
            </w:r>
            <w:r>
              <w:rPr>
                <w:rFonts w:ascii="Times New Roman"/>
                <w:b w:val="false"/>
                <w:i w:val="false"/>
                <w:color w:val="000000"/>
                <w:sz w:val="20"/>
              </w:rPr>
              <w:t xml:space="preserve">
- жұқа тазартудағы отын фильтрі </w:t>
            </w:r>
            <w:r>
              <w:br/>
            </w:r>
            <w:r>
              <w:rPr>
                <w:rFonts w:ascii="Times New Roman"/>
                <w:b w:val="false"/>
                <w:i w:val="false"/>
                <w:color w:val="000000"/>
                <w:sz w:val="20"/>
              </w:rPr>
              <w:t xml:space="preserve">
- қимадағы карбюратор </w:t>
            </w:r>
            <w:r>
              <w:br/>
            </w:r>
            <w:r>
              <w:rPr>
                <w:rFonts w:ascii="Times New Roman"/>
                <w:b w:val="false"/>
                <w:i w:val="false"/>
                <w:color w:val="000000"/>
                <w:sz w:val="20"/>
              </w:rPr>
              <w:t xml:space="preserve">
- ауа тазартқыштың элементі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алдыру жүйесіндегі бөлшек жинағы </w:t>
            </w:r>
            <w:r>
              <w:br/>
            </w:r>
            <w:r>
              <w:rPr>
                <w:rFonts w:ascii="Times New Roman"/>
                <w:b w:val="false"/>
                <w:i w:val="false"/>
                <w:color w:val="000000"/>
                <w:sz w:val="20"/>
              </w:rPr>
              <w:t xml:space="preserve">
- қимадағы от алдыру катушкасы </w:t>
            </w:r>
            <w:r>
              <w:br/>
            </w:r>
            <w:r>
              <w:rPr>
                <w:rFonts w:ascii="Times New Roman"/>
                <w:b w:val="false"/>
                <w:i w:val="false"/>
                <w:color w:val="000000"/>
                <w:sz w:val="20"/>
              </w:rPr>
              <w:t xml:space="preserve">
- қимадағы бөлістіргіш </w:t>
            </w:r>
            <w:r>
              <w:br/>
            </w:r>
            <w:r>
              <w:rPr>
                <w:rFonts w:ascii="Times New Roman"/>
                <w:b w:val="false"/>
                <w:i w:val="false"/>
                <w:color w:val="000000"/>
                <w:sz w:val="20"/>
              </w:rPr>
              <w:t xml:space="preserve">
- от алдыру свечасы  </w:t>
            </w:r>
            <w:r>
              <w:br/>
            </w:r>
            <w:r>
              <w:rPr>
                <w:rFonts w:ascii="Times New Roman"/>
                <w:b w:val="false"/>
                <w:i w:val="false"/>
                <w:color w:val="000000"/>
                <w:sz w:val="20"/>
              </w:rPr>
              <w:t xml:space="preserve">
- Үштары бар жоғарғы кернеудегі сымдар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жабдықтары бөлшектерінің жинағы </w:t>
            </w:r>
            <w:r>
              <w:br/>
            </w:r>
            <w:r>
              <w:rPr>
                <w:rFonts w:ascii="Times New Roman"/>
                <w:b w:val="false"/>
                <w:i w:val="false"/>
                <w:color w:val="000000"/>
                <w:sz w:val="20"/>
              </w:rPr>
              <w:t xml:space="preserve">
- қимадағы аккумулятор батареясы </w:t>
            </w:r>
            <w:r>
              <w:br/>
            </w:r>
            <w:r>
              <w:rPr>
                <w:rFonts w:ascii="Times New Roman"/>
                <w:b w:val="false"/>
                <w:i w:val="false"/>
                <w:color w:val="000000"/>
                <w:sz w:val="20"/>
              </w:rPr>
              <w:t xml:space="preserve">
- қимадағы генератор </w:t>
            </w:r>
            <w:r>
              <w:br/>
            </w:r>
            <w:r>
              <w:rPr>
                <w:rFonts w:ascii="Times New Roman"/>
                <w:b w:val="false"/>
                <w:i w:val="false"/>
                <w:color w:val="000000"/>
                <w:sz w:val="20"/>
              </w:rPr>
              <w:t xml:space="preserve">
- қимадағы стартер </w:t>
            </w:r>
            <w:r>
              <w:br/>
            </w:r>
            <w:r>
              <w:rPr>
                <w:rFonts w:ascii="Times New Roman"/>
                <w:b w:val="false"/>
                <w:i w:val="false"/>
                <w:color w:val="000000"/>
                <w:sz w:val="20"/>
              </w:rPr>
              <w:t xml:space="preserve">
- дыбыс сигналы </w:t>
            </w:r>
            <w:r>
              <w:br/>
            </w:r>
            <w:r>
              <w:rPr>
                <w:rFonts w:ascii="Times New Roman"/>
                <w:b w:val="false"/>
                <w:i w:val="false"/>
                <w:color w:val="000000"/>
                <w:sz w:val="20"/>
              </w:rPr>
              <w:t xml:space="preserve">
- жарық шамының жинағы </w:t>
            </w:r>
            <w:r>
              <w:br/>
            </w:r>
            <w:r>
              <w:rPr>
                <w:rFonts w:ascii="Times New Roman"/>
                <w:b w:val="false"/>
                <w:i w:val="false"/>
                <w:color w:val="000000"/>
                <w:sz w:val="20"/>
              </w:rPr>
              <w:t xml:space="preserve">
- тоқты сақтайтын жинақтар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аспа бөлшектерінің жинағы </w:t>
            </w:r>
            <w:r>
              <w:br/>
            </w:r>
            <w:r>
              <w:rPr>
                <w:rFonts w:ascii="Times New Roman"/>
                <w:b w:val="false"/>
                <w:i w:val="false"/>
                <w:color w:val="000000"/>
                <w:sz w:val="20"/>
              </w:rPr>
              <w:t xml:space="preserve">
- қимадағы гидравликалық механизм </w:t>
            </w:r>
            <w:r>
              <w:br/>
            </w:r>
            <w:r>
              <w:rPr>
                <w:rFonts w:ascii="Times New Roman"/>
                <w:b w:val="false"/>
                <w:i w:val="false"/>
                <w:color w:val="000000"/>
                <w:sz w:val="20"/>
              </w:rPr>
              <w:t xml:space="preserve">
- қимадағы шар тәрізді саусақ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Рульдік басқарудағы бөлшектер жинағы </w:t>
            </w:r>
            <w:r>
              <w:br/>
            </w:r>
            <w:r>
              <w:rPr>
                <w:rFonts w:ascii="Times New Roman"/>
                <w:b w:val="false"/>
                <w:i w:val="false"/>
                <w:color w:val="000000"/>
                <w:sz w:val="20"/>
              </w:rPr>
              <w:t xml:space="preserve">
- қимадағы рульдік механизм </w:t>
            </w:r>
            <w:r>
              <w:br/>
            </w:r>
            <w:r>
              <w:rPr>
                <w:rFonts w:ascii="Times New Roman"/>
                <w:b w:val="false"/>
                <w:i w:val="false"/>
                <w:color w:val="000000"/>
                <w:sz w:val="20"/>
              </w:rPr>
              <w:t xml:space="preserve">
- қимадағы реттелген тартпасы бар шар тәрізді саусақ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Тежеуіш жүйесінің бөлшектерінің жинағы </w:t>
            </w:r>
            <w:r>
              <w:br/>
            </w:r>
            <w:r>
              <w:rPr>
                <w:rFonts w:ascii="Times New Roman"/>
                <w:b w:val="false"/>
                <w:i w:val="false"/>
                <w:color w:val="000000"/>
                <w:sz w:val="20"/>
              </w:rPr>
              <w:t xml:space="preserve">
- вакуумдық күшейткіш жинағындағы басты тежеуіш цилиндрі </w:t>
            </w:r>
            <w:r>
              <w:br/>
            </w:r>
            <w:r>
              <w:rPr>
                <w:rFonts w:ascii="Times New Roman"/>
                <w:b w:val="false"/>
                <w:i w:val="false"/>
                <w:color w:val="000000"/>
                <w:sz w:val="20"/>
              </w:rPr>
              <w:t xml:space="preserve">
- қимадағы артқа доңғалақтың жұмысшы тежеуіш цилиндрі </w:t>
            </w:r>
            <w:r>
              <w:br/>
            </w:r>
            <w:r>
              <w:rPr>
                <w:rFonts w:ascii="Times New Roman"/>
                <w:b w:val="false"/>
                <w:i w:val="false"/>
                <w:color w:val="000000"/>
                <w:sz w:val="20"/>
              </w:rPr>
              <w:t xml:space="preserve">
- қимадағы алдыңғы доңғалақ суппорты </w:t>
            </w:r>
            <w:r>
              <w:br/>
            </w:r>
            <w:r>
              <w:rPr>
                <w:rFonts w:ascii="Times New Roman"/>
                <w:b w:val="false"/>
                <w:i w:val="false"/>
                <w:color w:val="000000"/>
                <w:sz w:val="20"/>
              </w:rPr>
              <w:t xml:space="preserve">
- дискілік тежеуіштің тежеуіштік қалыбы </w:t>
            </w:r>
            <w:r>
              <w:br/>
            </w:r>
            <w:r>
              <w:rPr>
                <w:rFonts w:ascii="Times New Roman"/>
                <w:b w:val="false"/>
                <w:i w:val="false"/>
                <w:color w:val="000000"/>
                <w:sz w:val="20"/>
              </w:rPr>
              <w:t xml:space="preserve">
- барабандық тежеуіштің тежеуіштік қалыбы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Жинақтағы дөңгелектер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механизмдері мен жүйелерінің жұмысы және құрылғыларының схемасы" оқу-көрнекі құралдары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көліктің оқытылатын моделінің  құрылғылары бойынша оқу-көрнекі құралдары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Бағдаршам моделі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секциялары бар бағдаршам моделі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белгілері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таңбалары" оқу-көрнекі құралдары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"Реттеушінің сигналдары" оқу-көрнекі құралдары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"Қиылыс схемасы" оқу-көрнекі құралдары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 схемасы, жол белгілерінің орналасу және реттеу құралдары" оқу-көрнекі құралдары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 бөлектерде көліктік құралдарды маневрлеу" оқу-көрнекі құралдары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көліктік жағдайлар және оларға талдау жасау" оқу-көрнекі құралдары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шегушіге алғашқы медициналық көмек көрсету" оқу-көрнекі құралдары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медициналық көмек көрсету бойынша сабақ жүргізудегі құралдар жиынтығы**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медициналық аптечкасы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қозғалысының ережесі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құжаттарының қабырға қағазы </w:t>
            </w:r>
            <w:r>
              <w:br/>
            </w:r>
            <w:r>
              <w:rPr>
                <w:rFonts w:ascii="Times New Roman"/>
                <w:b w:val="false"/>
                <w:i w:val="false"/>
                <w:color w:val="000000"/>
                <w:sz w:val="20"/>
              </w:rPr>
              <w:t xml:space="preserve">
- лицензия көшірмесі </w:t>
            </w:r>
            <w:r>
              <w:br/>
            </w:r>
            <w:r>
              <w:rPr>
                <w:rFonts w:ascii="Times New Roman"/>
                <w:b w:val="false"/>
                <w:i w:val="false"/>
                <w:color w:val="000000"/>
                <w:sz w:val="20"/>
              </w:rPr>
              <w:t xml:space="preserve">
- мамандық бойынша мемлекеттік білім беру стандарты*** </w:t>
            </w:r>
            <w:r>
              <w:br/>
            </w:r>
            <w:r>
              <w:rPr>
                <w:rFonts w:ascii="Times New Roman"/>
                <w:b w:val="false"/>
                <w:i w:val="false"/>
                <w:color w:val="000000"/>
                <w:sz w:val="20"/>
              </w:rPr>
              <w:t xml:space="preserve">
- пәндер бойынша бағдарламаны оқу жоспары мен тақырыптық жоспары*** </w:t>
            </w:r>
            <w:r>
              <w:br/>
            </w:r>
            <w:r>
              <w:rPr>
                <w:rFonts w:ascii="Times New Roman"/>
                <w:b w:val="false"/>
                <w:i w:val="false"/>
                <w:color w:val="000000"/>
                <w:sz w:val="20"/>
              </w:rPr>
              <w:t xml:space="preserve">
- сабақ кестесі </w:t>
            </w:r>
            <w:r>
              <w:br/>
            </w:r>
            <w:r>
              <w:rPr>
                <w:rFonts w:ascii="Times New Roman"/>
                <w:b w:val="false"/>
                <w:i w:val="false"/>
                <w:color w:val="000000"/>
                <w:sz w:val="20"/>
              </w:rPr>
              <w:t xml:space="preserve">
- жүргізу графигі </w:t>
            </w:r>
            <w:r>
              <w:br/>
            </w:r>
            <w:r>
              <w:rPr>
                <w:rFonts w:ascii="Times New Roman"/>
                <w:b w:val="false"/>
                <w:i w:val="false"/>
                <w:color w:val="000000"/>
                <w:sz w:val="20"/>
              </w:rPr>
              <w:t xml:space="preserve">
- маршрут схемасы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0" w:id="589"/>
    <w:p>
      <w:pPr>
        <w:spacing w:after="0"/>
        <w:ind w:left="0"/>
        <w:jc w:val="both"/>
      </w:pPr>
      <w:r>
        <w:rPr>
          <w:rFonts w:ascii="Times New Roman"/>
          <w:b w:val="false"/>
          <w:i w:val="false"/>
          <w:color w:val="000000"/>
          <w:sz w:val="28"/>
        </w:rPr>
        <w:t>
</w:t>
      </w:r>
      <w:r>
        <w:rPr>
          <w:rFonts w:ascii="Times New Roman"/>
          <w:b/>
          <w:i w:val="false"/>
          <w:color w:val="000000"/>
          <w:sz w:val="28"/>
        </w:rPr>
        <w:t xml:space="preserve">               "В, С" санаттары үшін көлік құралдарының </w:t>
      </w:r>
      <w:r>
        <w:br/>
      </w:r>
      <w:r>
        <w:rPr>
          <w:rFonts w:ascii="Times New Roman"/>
          <w:b w:val="false"/>
          <w:i w:val="false"/>
          <w:color w:val="000000"/>
          <w:sz w:val="28"/>
        </w:rPr>
        <w:t>
</w:t>
      </w:r>
      <w:r>
        <w:rPr>
          <w:rFonts w:ascii="Times New Roman"/>
          <w:b/>
          <w:i w:val="false"/>
          <w:color w:val="000000"/>
          <w:sz w:val="28"/>
        </w:rPr>
        <w:t xml:space="preserve">      жүргізушілерін дайындау және қайта дайындауда оқу </w:t>
      </w:r>
      <w:r>
        <w:br/>
      </w:r>
      <w:r>
        <w:rPr>
          <w:rFonts w:ascii="Times New Roman"/>
          <w:b w:val="false"/>
          <w:i w:val="false"/>
          <w:color w:val="000000"/>
          <w:sz w:val="28"/>
        </w:rPr>
        <w:t>
</w:t>
      </w:r>
      <w:r>
        <w:rPr>
          <w:rFonts w:ascii="Times New Roman"/>
          <w:b/>
          <w:i w:val="false"/>
          <w:color w:val="000000"/>
          <w:sz w:val="28"/>
        </w:rPr>
        <w:t xml:space="preserve">                     жабдықтау тізімі. </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913"/>
        <w:gridCol w:w="2133"/>
        <w:gridCol w:w="22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Беріліс қорабы тіркесімен бірге аспалы жабдығы бар двигатель; алдыңғы аспа және рульдік механизм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Тежеуіш механизмі мен кардан берілісінің фрагментімен бірге жинақталған артқы көпір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Қисық шатунда механизм детальдарының жинағы, сақинасы, поршендік саусақпен, шатунмен және иінді білікпен бірге құрастырылған поршень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механизм детальдарының жинағы </w:t>
            </w:r>
            <w:r>
              <w:br/>
            </w:r>
            <w:r>
              <w:rPr>
                <w:rFonts w:ascii="Times New Roman"/>
                <w:b w:val="false"/>
                <w:i w:val="false"/>
                <w:color w:val="000000"/>
                <w:sz w:val="20"/>
              </w:rPr>
              <w:t xml:space="preserve">
- бөлістіргіш білік </w:t>
            </w:r>
            <w:r>
              <w:br/>
            </w:r>
            <w:r>
              <w:rPr>
                <w:rFonts w:ascii="Times New Roman"/>
                <w:b w:val="false"/>
                <w:i w:val="false"/>
                <w:color w:val="000000"/>
                <w:sz w:val="20"/>
              </w:rPr>
              <w:t xml:space="preserve">
- жібергіш және шығарғыш </w:t>
            </w:r>
            <w:r>
              <w:br/>
            </w:r>
            <w:r>
              <w:rPr>
                <w:rFonts w:ascii="Times New Roman"/>
                <w:b w:val="false"/>
                <w:i w:val="false"/>
                <w:color w:val="000000"/>
                <w:sz w:val="20"/>
              </w:rPr>
              <w:t xml:space="preserve">
  клапан </w:t>
            </w:r>
            <w:r>
              <w:br/>
            </w:r>
            <w:r>
              <w:rPr>
                <w:rFonts w:ascii="Times New Roman"/>
                <w:b w:val="false"/>
                <w:i w:val="false"/>
                <w:color w:val="000000"/>
                <w:sz w:val="20"/>
              </w:rPr>
              <w:t xml:space="preserve">
- клапан пружиналары </w:t>
            </w:r>
            <w:r>
              <w:br/>
            </w:r>
            <w:r>
              <w:rPr>
                <w:rFonts w:ascii="Times New Roman"/>
                <w:b w:val="false"/>
                <w:i w:val="false"/>
                <w:color w:val="000000"/>
                <w:sz w:val="20"/>
              </w:rPr>
              <w:t xml:space="preserve">
- клапанды көтеретін рычаг </w:t>
            </w:r>
            <w:r>
              <w:br/>
            </w:r>
            <w:r>
              <w:rPr>
                <w:rFonts w:ascii="Times New Roman"/>
                <w:b w:val="false"/>
                <w:i w:val="false"/>
                <w:color w:val="000000"/>
                <w:sz w:val="20"/>
              </w:rPr>
              <w:t xml:space="preserve">
- клапанның бағыттауыш втулкасы </w:t>
            </w:r>
            <w:r>
              <w:br/>
            </w:r>
            <w:r>
              <w:rPr>
                <w:rFonts w:ascii="Times New Roman"/>
                <w:b w:val="false"/>
                <w:i w:val="false"/>
                <w:color w:val="000000"/>
                <w:sz w:val="20"/>
              </w:rPr>
              <w:t xml:space="preserve">
- көтеретін тіркес немесе көтерме ремень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Салқындату жүйесіндегі детальдар жинағы </w:t>
            </w:r>
            <w:r>
              <w:br/>
            </w:r>
            <w:r>
              <w:rPr>
                <w:rFonts w:ascii="Times New Roman"/>
                <w:b w:val="false"/>
                <w:i w:val="false"/>
                <w:color w:val="000000"/>
                <w:sz w:val="20"/>
              </w:rPr>
              <w:t xml:space="preserve">
- қимадағы радиатр фрагменті </w:t>
            </w:r>
            <w:r>
              <w:br/>
            </w:r>
            <w:r>
              <w:rPr>
                <w:rFonts w:ascii="Times New Roman"/>
                <w:b w:val="false"/>
                <w:i w:val="false"/>
                <w:color w:val="000000"/>
                <w:sz w:val="20"/>
              </w:rPr>
              <w:t xml:space="preserve">
- қимадағы сұйық насос </w:t>
            </w:r>
            <w:r>
              <w:br/>
            </w:r>
            <w:r>
              <w:rPr>
                <w:rFonts w:ascii="Times New Roman"/>
                <w:b w:val="false"/>
                <w:i w:val="false"/>
                <w:color w:val="000000"/>
                <w:sz w:val="20"/>
              </w:rPr>
              <w:t xml:space="preserve">
- қимадағы термостат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жағу жүйесінің детальдар жинағы </w:t>
            </w:r>
            <w:r>
              <w:br/>
            </w:r>
            <w:r>
              <w:rPr>
                <w:rFonts w:ascii="Times New Roman"/>
                <w:b w:val="false"/>
                <w:i w:val="false"/>
                <w:color w:val="000000"/>
                <w:sz w:val="20"/>
              </w:rPr>
              <w:t xml:space="preserve">
- қимадағы май насосы </w:t>
            </w:r>
            <w:r>
              <w:br/>
            </w:r>
            <w:r>
              <w:rPr>
                <w:rFonts w:ascii="Times New Roman"/>
                <w:b w:val="false"/>
                <w:i w:val="false"/>
                <w:color w:val="000000"/>
                <w:sz w:val="20"/>
              </w:rPr>
              <w:t xml:space="preserve">
- қимадағы май фильтрі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жүйесінің детальдарының жинағы </w:t>
            </w:r>
            <w:r>
              <w:br/>
            </w:r>
            <w:r>
              <w:rPr>
                <w:rFonts w:ascii="Times New Roman"/>
                <w:b w:val="false"/>
                <w:i w:val="false"/>
                <w:color w:val="000000"/>
                <w:sz w:val="20"/>
              </w:rPr>
              <w:t xml:space="preserve">
- қимадағы бензин насосы </w:t>
            </w:r>
            <w:r>
              <w:br/>
            </w:r>
            <w:r>
              <w:rPr>
                <w:rFonts w:ascii="Times New Roman"/>
                <w:b w:val="false"/>
                <w:i w:val="false"/>
                <w:color w:val="000000"/>
                <w:sz w:val="20"/>
              </w:rPr>
              <w:t xml:space="preserve">
- жұқа тазартудағы отын фильтрі </w:t>
            </w:r>
            <w:r>
              <w:br/>
            </w:r>
            <w:r>
              <w:rPr>
                <w:rFonts w:ascii="Times New Roman"/>
                <w:b w:val="false"/>
                <w:i w:val="false"/>
                <w:color w:val="000000"/>
                <w:sz w:val="20"/>
              </w:rPr>
              <w:t xml:space="preserve">
- қимадағы карбюратор </w:t>
            </w:r>
            <w:r>
              <w:br/>
            </w:r>
            <w:r>
              <w:rPr>
                <w:rFonts w:ascii="Times New Roman"/>
                <w:b w:val="false"/>
                <w:i w:val="false"/>
                <w:color w:val="000000"/>
                <w:sz w:val="20"/>
              </w:rPr>
              <w:t xml:space="preserve">
- ауа тазартқыштың элементі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алдыру жүйесіндегі бөлшек жинағы </w:t>
            </w:r>
            <w:r>
              <w:br/>
            </w:r>
            <w:r>
              <w:rPr>
                <w:rFonts w:ascii="Times New Roman"/>
                <w:b w:val="false"/>
                <w:i w:val="false"/>
                <w:color w:val="000000"/>
                <w:sz w:val="20"/>
              </w:rPr>
              <w:t xml:space="preserve">
- қимадағы от алдыру катушкасы </w:t>
            </w:r>
            <w:r>
              <w:br/>
            </w:r>
            <w:r>
              <w:rPr>
                <w:rFonts w:ascii="Times New Roman"/>
                <w:b w:val="false"/>
                <w:i w:val="false"/>
                <w:color w:val="000000"/>
                <w:sz w:val="20"/>
              </w:rPr>
              <w:t xml:space="preserve">
- қимадағы бөлістіргіш </w:t>
            </w:r>
            <w:r>
              <w:br/>
            </w:r>
            <w:r>
              <w:rPr>
                <w:rFonts w:ascii="Times New Roman"/>
                <w:b w:val="false"/>
                <w:i w:val="false"/>
                <w:color w:val="000000"/>
                <w:sz w:val="20"/>
              </w:rPr>
              <w:t xml:space="preserve">
- от алдыру свечасы </w:t>
            </w:r>
            <w:r>
              <w:br/>
            </w:r>
            <w:r>
              <w:rPr>
                <w:rFonts w:ascii="Times New Roman"/>
                <w:b w:val="false"/>
                <w:i w:val="false"/>
                <w:color w:val="000000"/>
                <w:sz w:val="20"/>
              </w:rPr>
              <w:t xml:space="preserve">
- Үштары бар жоғарғы кернеудегі сымдар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жабдықтары бөлшектерінің жинағы </w:t>
            </w:r>
            <w:r>
              <w:br/>
            </w:r>
            <w:r>
              <w:rPr>
                <w:rFonts w:ascii="Times New Roman"/>
                <w:b w:val="false"/>
                <w:i w:val="false"/>
                <w:color w:val="000000"/>
                <w:sz w:val="20"/>
              </w:rPr>
              <w:t xml:space="preserve">
- қимадағы аккумулятор батареясы </w:t>
            </w:r>
            <w:r>
              <w:br/>
            </w:r>
            <w:r>
              <w:rPr>
                <w:rFonts w:ascii="Times New Roman"/>
                <w:b w:val="false"/>
                <w:i w:val="false"/>
                <w:color w:val="000000"/>
                <w:sz w:val="20"/>
              </w:rPr>
              <w:t xml:space="preserve">
- қимадағы генератор  </w:t>
            </w:r>
            <w:r>
              <w:br/>
            </w:r>
            <w:r>
              <w:rPr>
                <w:rFonts w:ascii="Times New Roman"/>
                <w:b w:val="false"/>
                <w:i w:val="false"/>
                <w:color w:val="000000"/>
                <w:sz w:val="20"/>
              </w:rPr>
              <w:t xml:space="preserve">
- қимадағы стартер </w:t>
            </w:r>
            <w:r>
              <w:br/>
            </w:r>
            <w:r>
              <w:rPr>
                <w:rFonts w:ascii="Times New Roman"/>
                <w:b w:val="false"/>
                <w:i w:val="false"/>
                <w:color w:val="000000"/>
                <w:sz w:val="20"/>
              </w:rPr>
              <w:t xml:space="preserve">
- дыбыс сигналы </w:t>
            </w:r>
            <w:r>
              <w:br/>
            </w:r>
            <w:r>
              <w:rPr>
                <w:rFonts w:ascii="Times New Roman"/>
                <w:b w:val="false"/>
                <w:i w:val="false"/>
                <w:color w:val="000000"/>
                <w:sz w:val="20"/>
              </w:rPr>
              <w:t xml:space="preserve">
- жарық шамының жинағы </w:t>
            </w:r>
            <w:r>
              <w:br/>
            </w:r>
            <w:r>
              <w:rPr>
                <w:rFonts w:ascii="Times New Roman"/>
                <w:b w:val="false"/>
                <w:i w:val="false"/>
                <w:color w:val="000000"/>
                <w:sz w:val="20"/>
              </w:rPr>
              <w:t xml:space="preserve">
- тоқты сақтайтын жинақтар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аспа бөлшектерінің жинағы </w:t>
            </w:r>
            <w:r>
              <w:br/>
            </w:r>
            <w:r>
              <w:rPr>
                <w:rFonts w:ascii="Times New Roman"/>
                <w:b w:val="false"/>
                <w:i w:val="false"/>
                <w:color w:val="000000"/>
                <w:sz w:val="20"/>
              </w:rPr>
              <w:t xml:space="preserve">
- қимадағы гидравликалық механизм </w:t>
            </w:r>
            <w:r>
              <w:br/>
            </w:r>
            <w:r>
              <w:rPr>
                <w:rFonts w:ascii="Times New Roman"/>
                <w:b w:val="false"/>
                <w:i w:val="false"/>
                <w:color w:val="000000"/>
                <w:sz w:val="20"/>
              </w:rPr>
              <w:t xml:space="preserve">
- қимадағы шар тәрізді саусақ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Рульдік басқарудағы бөлшектер жинағы </w:t>
            </w:r>
            <w:r>
              <w:br/>
            </w:r>
            <w:r>
              <w:rPr>
                <w:rFonts w:ascii="Times New Roman"/>
                <w:b w:val="false"/>
                <w:i w:val="false"/>
                <w:color w:val="000000"/>
                <w:sz w:val="20"/>
              </w:rPr>
              <w:t xml:space="preserve">
- қимадағы рульдік механизм </w:t>
            </w:r>
            <w:r>
              <w:br/>
            </w:r>
            <w:r>
              <w:rPr>
                <w:rFonts w:ascii="Times New Roman"/>
                <w:b w:val="false"/>
                <w:i w:val="false"/>
                <w:color w:val="000000"/>
                <w:sz w:val="20"/>
              </w:rPr>
              <w:t xml:space="preserve">
- қимадағы реттелген тартпасы бар шар тәрізді саусақ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Тежеуіш жүйесінің бөлшектерінің жинағы </w:t>
            </w:r>
            <w:r>
              <w:br/>
            </w:r>
            <w:r>
              <w:rPr>
                <w:rFonts w:ascii="Times New Roman"/>
                <w:b w:val="false"/>
                <w:i w:val="false"/>
                <w:color w:val="000000"/>
                <w:sz w:val="20"/>
              </w:rPr>
              <w:t xml:space="preserve">
- вакуумдық күшейткіш жинағындағы басты тежеуіш цилиндрі </w:t>
            </w:r>
            <w:r>
              <w:br/>
            </w:r>
            <w:r>
              <w:rPr>
                <w:rFonts w:ascii="Times New Roman"/>
                <w:b w:val="false"/>
                <w:i w:val="false"/>
                <w:color w:val="000000"/>
                <w:sz w:val="20"/>
              </w:rPr>
              <w:t xml:space="preserve">
- қимадағы артқы доңғалақтың жұмысшы тежеуіш цилиндрі </w:t>
            </w:r>
            <w:r>
              <w:br/>
            </w:r>
            <w:r>
              <w:rPr>
                <w:rFonts w:ascii="Times New Roman"/>
                <w:b w:val="false"/>
                <w:i w:val="false"/>
                <w:color w:val="000000"/>
                <w:sz w:val="20"/>
              </w:rPr>
              <w:t xml:space="preserve">
- қимадағы алдыңғы доңғалақ суппорты </w:t>
            </w:r>
            <w:r>
              <w:br/>
            </w:r>
            <w:r>
              <w:rPr>
                <w:rFonts w:ascii="Times New Roman"/>
                <w:b w:val="false"/>
                <w:i w:val="false"/>
                <w:color w:val="000000"/>
                <w:sz w:val="20"/>
              </w:rPr>
              <w:t xml:space="preserve">
- дискілік тежеуіштің тежеуіштік қалыбы </w:t>
            </w:r>
            <w:r>
              <w:br/>
            </w:r>
            <w:r>
              <w:rPr>
                <w:rFonts w:ascii="Times New Roman"/>
                <w:b w:val="false"/>
                <w:i w:val="false"/>
                <w:color w:val="000000"/>
                <w:sz w:val="20"/>
              </w:rPr>
              <w:t xml:space="preserve">
- барабандық тежеуіштің тежеуіштік қалыбы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Жинақтағы дөңгелектер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механизмдері мен жүйелерінің жұмысы және құрылғыларының схемасы" оқу-көрнекі құралдары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көліктің оқытылатын моделінің құрылғылары бойынша оқу-көрнекі құралдары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Бағдаршам моделі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секциялары бар бағдаршам моделі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белгілері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таңбалары" оқу-көрнекі құралдары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"Реттеушінің сигналдары" оқу-көрнекі құралдары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"Қиылыс схемасы" оқу-көрнекі құралдары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 схемасы, жол белгілерінің орналасу және реттеу құралдары" оқу-көрнекі құралдары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бөліктерде көліктік құралдарды маневр жасау" оқу-көрнекі құралдары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көліктік жағдайлар және оларға талдау жасау" оқу-көрнекі құралдары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шегушіге алғашқы медициналық көмек көрсету" оқу-көрнекі құралдары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медициналық көмек көрсету бойынша сабақ жүргізудегі құралдар жиынтығы**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медициналық аптечкасы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қозғалысының ережесі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құжаттарының қабырға қағазы </w:t>
            </w:r>
            <w:r>
              <w:br/>
            </w:r>
            <w:r>
              <w:rPr>
                <w:rFonts w:ascii="Times New Roman"/>
                <w:b w:val="false"/>
                <w:i w:val="false"/>
                <w:color w:val="000000"/>
                <w:sz w:val="20"/>
              </w:rPr>
              <w:t xml:space="preserve">
- лицензия көшірмесі </w:t>
            </w:r>
            <w:r>
              <w:br/>
            </w:r>
            <w:r>
              <w:rPr>
                <w:rFonts w:ascii="Times New Roman"/>
                <w:b w:val="false"/>
                <w:i w:val="false"/>
                <w:color w:val="000000"/>
                <w:sz w:val="20"/>
              </w:rPr>
              <w:t xml:space="preserve">
- мамандық бойынша мемлекеттік білім беру стандарты*** </w:t>
            </w:r>
            <w:r>
              <w:br/>
            </w:r>
            <w:r>
              <w:rPr>
                <w:rFonts w:ascii="Times New Roman"/>
                <w:b w:val="false"/>
                <w:i w:val="false"/>
                <w:color w:val="000000"/>
                <w:sz w:val="20"/>
              </w:rPr>
              <w:t xml:space="preserve">
- пәндер бойынша бағдарламаны оқу жоспары мен тақырыптық жоспары*** </w:t>
            </w:r>
            <w:r>
              <w:br/>
            </w:r>
            <w:r>
              <w:rPr>
                <w:rFonts w:ascii="Times New Roman"/>
                <w:b w:val="false"/>
                <w:i w:val="false"/>
                <w:color w:val="000000"/>
                <w:sz w:val="20"/>
              </w:rPr>
              <w:t xml:space="preserve">
- сабақ кестесі </w:t>
            </w:r>
            <w:r>
              <w:br/>
            </w:r>
            <w:r>
              <w:rPr>
                <w:rFonts w:ascii="Times New Roman"/>
                <w:b w:val="false"/>
                <w:i w:val="false"/>
                <w:color w:val="000000"/>
                <w:sz w:val="20"/>
              </w:rPr>
              <w:t xml:space="preserve">
- жүргізу графигі </w:t>
            </w:r>
            <w:r>
              <w:br/>
            </w:r>
            <w:r>
              <w:rPr>
                <w:rFonts w:ascii="Times New Roman"/>
                <w:b w:val="false"/>
                <w:i w:val="false"/>
                <w:color w:val="000000"/>
                <w:sz w:val="20"/>
              </w:rPr>
              <w:t xml:space="preserve">
- маршрут схемасы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1" w:id="590"/>
    <w:p>
      <w:pPr>
        <w:spacing w:after="0"/>
        <w:ind w:left="0"/>
        <w:jc w:val="both"/>
      </w:pPr>
      <w:r>
        <w:rPr>
          <w:rFonts w:ascii="Times New Roman"/>
          <w:b w:val="false"/>
          <w:i w:val="false"/>
          <w:color w:val="000000"/>
          <w:sz w:val="28"/>
        </w:rPr>
        <w:t>
</w:t>
      </w:r>
      <w:r>
        <w:rPr>
          <w:rFonts w:ascii="Times New Roman"/>
          <w:b/>
          <w:i w:val="false"/>
          <w:color w:val="000000"/>
          <w:sz w:val="28"/>
        </w:rPr>
        <w:t xml:space="preserve">          "Д" санаты үшін көлік құралдарының жүргізушілерін </w:t>
      </w:r>
      <w:r>
        <w:br/>
      </w:r>
      <w:r>
        <w:rPr>
          <w:rFonts w:ascii="Times New Roman"/>
          <w:b w:val="false"/>
          <w:i w:val="false"/>
          <w:color w:val="000000"/>
          <w:sz w:val="28"/>
        </w:rPr>
        <w:t>
</w:t>
      </w:r>
      <w:r>
        <w:rPr>
          <w:rFonts w:ascii="Times New Roman"/>
          <w:b/>
          <w:i w:val="false"/>
          <w:color w:val="000000"/>
          <w:sz w:val="28"/>
        </w:rPr>
        <w:t xml:space="preserve">    дайындау және қайта дайындауда оқу жабдықтау тізімі. </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913"/>
        <w:gridCol w:w="2133"/>
        <w:gridCol w:w="22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Беріліс қорабы тіркесімен бірге аспалы жабдығы бар двигатель; алдыңғы аспа және рульдік механизм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Тежеуіш механизмі мен кардан берілісінің фрагментімен бірге жинақталған артқы көпір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Қисық шатунда механизм детальдарының жинағы, сақинасы, поршендік саусақпен, шатунмен және иінді білікпен бірге құрастырылған поршень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механизм детальдарының жинағы </w:t>
            </w:r>
            <w:r>
              <w:br/>
            </w:r>
            <w:r>
              <w:rPr>
                <w:rFonts w:ascii="Times New Roman"/>
                <w:b w:val="false"/>
                <w:i w:val="false"/>
                <w:color w:val="000000"/>
                <w:sz w:val="20"/>
              </w:rPr>
              <w:t xml:space="preserve">
- бөлістіргіш білік </w:t>
            </w:r>
            <w:r>
              <w:br/>
            </w:r>
            <w:r>
              <w:rPr>
                <w:rFonts w:ascii="Times New Roman"/>
                <w:b w:val="false"/>
                <w:i w:val="false"/>
                <w:color w:val="000000"/>
                <w:sz w:val="20"/>
              </w:rPr>
              <w:t xml:space="preserve">
- жібергіш және шығарғыш клапан </w:t>
            </w:r>
            <w:r>
              <w:br/>
            </w:r>
            <w:r>
              <w:rPr>
                <w:rFonts w:ascii="Times New Roman"/>
                <w:b w:val="false"/>
                <w:i w:val="false"/>
                <w:color w:val="000000"/>
                <w:sz w:val="20"/>
              </w:rPr>
              <w:t xml:space="preserve">
- клапан пружиналары </w:t>
            </w:r>
            <w:r>
              <w:br/>
            </w:r>
            <w:r>
              <w:rPr>
                <w:rFonts w:ascii="Times New Roman"/>
                <w:b w:val="false"/>
                <w:i w:val="false"/>
                <w:color w:val="000000"/>
                <w:sz w:val="20"/>
              </w:rPr>
              <w:t xml:space="preserve">
- клапанды көтеретін рычаг </w:t>
            </w:r>
            <w:r>
              <w:br/>
            </w:r>
            <w:r>
              <w:rPr>
                <w:rFonts w:ascii="Times New Roman"/>
                <w:b w:val="false"/>
                <w:i w:val="false"/>
                <w:color w:val="000000"/>
                <w:sz w:val="20"/>
              </w:rPr>
              <w:t xml:space="preserve">
- клапанның бағыттауыш втулкасы </w:t>
            </w:r>
            <w:r>
              <w:br/>
            </w:r>
            <w:r>
              <w:rPr>
                <w:rFonts w:ascii="Times New Roman"/>
                <w:b w:val="false"/>
                <w:i w:val="false"/>
                <w:color w:val="000000"/>
                <w:sz w:val="20"/>
              </w:rPr>
              <w:t xml:space="preserve">
- көтеретін тіркес немесе көтерме ремень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Салқындату жүйесіндегі детальдар жинағы </w:t>
            </w:r>
            <w:r>
              <w:br/>
            </w:r>
            <w:r>
              <w:rPr>
                <w:rFonts w:ascii="Times New Roman"/>
                <w:b w:val="false"/>
                <w:i w:val="false"/>
                <w:color w:val="000000"/>
                <w:sz w:val="20"/>
              </w:rPr>
              <w:t xml:space="preserve">
- қимадағы радиатр фрагменті </w:t>
            </w:r>
            <w:r>
              <w:br/>
            </w:r>
            <w:r>
              <w:rPr>
                <w:rFonts w:ascii="Times New Roman"/>
                <w:b w:val="false"/>
                <w:i w:val="false"/>
                <w:color w:val="000000"/>
                <w:sz w:val="20"/>
              </w:rPr>
              <w:t xml:space="preserve">
- қимадағы сұйық насос </w:t>
            </w:r>
            <w:r>
              <w:br/>
            </w:r>
            <w:r>
              <w:rPr>
                <w:rFonts w:ascii="Times New Roman"/>
                <w:b w:val="false"/>
                <w:i w:val="false"/>
                <w:color w:val="000000"/>
                <w:sz w:val="20"/>
              </w:rPr>
              <w:t xml:space="preserve">
- қимадағы термостат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жағу жүйесінің детальдар жинағы </w:t>
            </w:r>
            <w:r>
              <w:br/>
            </w:r>
            <w:r>
              <w:rPr>
                <w:rFonts w:ascii="Times New Roman"/>
                <w:b w:val="false"/>
                <w:i w:val="false"/>
                <w:color w:val="000000"/>
                <w:sz w:val="20"/>
              </w:rPr>
              <w:t xml:space="preserve">
- қимадағы май насосы </w:t>
            </w:r>
            <w:r>
              <w:br/>
            </w:r>
            <w:r>
              <w:rPr>
                <w:rFonts w:ascii="Times New Roman"/>
                <w:b w:val="false"/>
                <w:i w:val="false"/>
                <w:color w:val="000000"/>
                <w:sz w:val="20"/>
              </w:rPr>
              <w:t xml:space="preserve">
- қимадағы май фильтрі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жүйесінің детальдарының жинағы </w:t>
            </w:r>
            <w:r>
              <w:br/>
            </w:r>
            <w:r>
              <w:rPr>
                <w:rFonts w:ascii="Times New Roman"/>
                <w:b w:val="false"/>
                <w:i w:val="false"/>
                <w:color w:val="000000"/>
                <w:sz w:val="20"/>
              </w:rPr>
              <w:t xml:space="preserve">
- қимадағы бензин насосы </w:t>
            </w:r>
            <w:r>
              <w:br/>
            </w:r>
            <w:r>
              <w:rPr>
                <w:rFonts w:ascii="Times New Roman"/>
                <w:b w:val="false"/>
                <w:i w:val="false"/>
                <w:color w:val="000000"/>
                <w:sz w:val="20"/>
              </w:rPr>
              <w:t xml:space="preserve">
- жұқа тазартудағы отын фильтрі </w:t>
            </w:r>
            <w:r>
              <w:br/>
            </w:r>
            <w:r>
              <w:rPr>
                <w:rFonts w:ascii="Times New Roman"/>
                <w:b w:val="false"/>
                <w:i w:val="false"/>
                <w:color w:val="000000"/>
                <w:sz w:val="20"/>
              </w:rPr>
              <w:t xml:space="preserve">
- қимадағы карбюратор </w:t>
            </w:r>
            <w:r>
              <w:br/>
            </w:r>
            <w:r>
              <w:rPr>
                <w:rFonts w:ascii="Times New Roman"/>
                <w:b w:val="false"/>
                <w:i w:val="false"/>
                <w:color w:val="000000"/>
                <w:sz w:val="20"/>
              </w:rPr>
              <w:t xml:space="preserve">
- ауа тазартқыштың элементі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алдыру жүйесіндегі бөлшек жинағы </w:t>
            </w:r>
            <w:r>
              <w:br/>
            </w:r>
            <w:r>
              <w:rPr>
                <w:rFonts w:ascii="Times New Roman"/>
                <w:b w:val="false"/>
                <w:i w:val="false"/>
                <w:color w:val="000000"/>
                <w:sz w:val="20"/>
              </w:rPr>
              <w:t xml:space="preserve">
- қимадағы от алдыру катушкасы </w:t>
            </w:r>
            <w:r>
              <w:br/>
            </w:r>
            <w:r>
              <w:rPr>
                <w:rFonts w:ascii="Times New Roman"/>
                <w:b w:val="false"/>
                <w:i w:val="false"/>
                <w:color w:val="000000"/>
                <w:sz w:val="20"/>
              </w:rPr>
              <w:t xml:space="preserve">
- қимадағы бөлістіргіш </w:t>
            </w:r>
            <w:r>
              <w:br/>
            </w:r>
            <w:r>
              <w:rPr>
                <w:rFonts w:ascii="Times New Roman"/>
                <w:b w:val="false"/>
                <w:i w:val="false"/>
                <w:color w:val="000000"/>
                <w:sz w:val="20"/>
              </w:rPr>
              <w:t xml:space="preserve">
- от алдыру свечасы </w:t>
            </w:r>
            <w:r>
              <w:br/>
            </w:r>
            <w:r>
              <w:rPr>
                <w:rFonts w:ascii="Times New Roman"/>
                <w:b w:val="false"/>
                <w:i w:val="false"/>
                <w:color w:val="000000"/>
                <w:sz w:val="20"/>
              </w:rPr>
              <w:t xml:space="preserve">
- Үштары бар жоғарғы кернеудегі сымдар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жабдықтары бөлшектерінің жинағы </w:t>
            </w:r>
            <w:r>
              <w:br/>
            </w:r>
            <w:r>
              <w:rPr>
                <w:rFonts w:ascii="Times New Roman"/>
                <w:b w:val="false"/>
                <w:i w:val="false"/>
                <w:color w:val="000000"/>
                <w:sz w:val="20"/>
              </w:rPr>
              <w:t xml:space="preserve">
- қимадағы аккумулятор батареясы </w:t>
            </w:r>
            <w:r>
              <w:br/>
            </w:r>
            <w:r>
              <w:rPr>
                <w:rFonts w:ascii="Times New Roman"/>
                <w:b w:val="false"/>
                <w:i w:val="false"/>
                <w:color w:val="000000"/>
                <w:sz w:val="20"/>
              </w:rPr>
              <w:t xml:space="preserve">
- қимадағы генератор  </w:t>
            </w:r>
            <w:r>
              <w:br/>
            </w:r>
            <w:r>
              <w:rPr>
                <w:rFonts w:ascii="Times New Roman"/>
                <w:b w:val="false"/>
                <w:i w:val="false"/>
                <w:color w:val="000000"/>
                <w:sz w:val="20"/>
              </w:rPr>
              <w:t xml:space="preserve">
- қимадағы стартер </w:t>
            </w:r>
            <w:r>
              <w:br/>
            </w:r>
            <w:r>
              <w:rPr>
                <w:rFonts w:ascii="Times New Roman"/>
                <w:b w:val="false"/>
                <w:i w:val="false"/>
                <w:color w:val="000000"/>
                <w:sz w:val="20"/>
              </w:rPr>
              <w:t xml:space="preserve">
- дыбыс сигналы </w:t>
            </w:r>
            <w:r>
              <w:br/>
            </w:r>
            <w:r>
              <w:rPr>
                <w:rFonts w:ascii="Times New Roman"/>
                <w:b w:val="false"/>
                <w:i w:val="false"/>
                <w:color w:val="000000"/>
                <w:sz w:val="20"/>
              </w:rPr>
              <w:t xml:space="preserve">
- жарық шамының жинағы </w:t>
            </w:r>
            <w:r>
              <w:br/>
            </w:r>
            <w:r>
              <w:rPr>
                <w:rFonts w:ascii="Times New Roman"/>
                <w:b w:val="false"/>
                <w:i w:val="false"/>
                <w:color w:val="000000"/>
                <w:sz w:val="20"/>
              </w:rPr>
              <w:t xml:space="preserve">
- тоқты сақтайтын жинақтар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аспа бөлшектерінің жинағы </w:t>
            </w:r>
            <w:r>
              <w:br/>
            </w:r>
            <w:r>
              <w:rPr>
                <w:rFonts w:ascii="Times New Roman"/>
                <w:b w:val="false"/>
                <w:i w:val="false"/>
                <w:color w:val="000000"/>
                <w:sz w:val="20"/>
              </w:rPr>
              <w:t xml:space="preserve">
- қимадағы гидравликалық механизм </w:t>
            </w:r>
            <w:r>
              <w:br/>
            </w:r>
            <w:r>
              <w:rPr>
                <w:rFonts w:ascii="Times New Roman"/>
                <w:b w:val="false"/>
                <w:i w:val="false"/>
                <w:color w:val="000000"/>
                <w:sz w:val="20"/>
              </w:rPr>
              <w:t xml:space="preserve">
- қимадағы шар тәрізді саусақ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Рульдік басқарудағы бөлшектер жинағы </w:t>
            </w:r>
            <w:r>
              <w:br/>
            </w:r>
            <w:r>
              <w:rPr>
                <w:rFonts w:ascii="Times New Roman"/>
                <w:b w:val="false"/>
                <w:i w:val="false"/>
                <w:color w:val="000000"/>
                <w:sz w:val="20"/>
              </w:rPr>
              <w:t xml:space="preserve">
- қимадағы рульдік механизм </w:t>
            </w:r>
            <w:r>
              <w:br/>
            </w:r>
            <w:r>
              <w:rPr>
                <w:rFonts w:ascii="Times New Roman"/>
                <w:b w:val="false"/>
                <w:i w:val="false"/>
                <w:color w:val="000000"/>
                <w:sz w:val="20"/>
              </w:rPr>
              <w:t xml:space="preserve">
- қимадағы реттелген тартпасы бар шар тәрізді саусақ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Тежеуіш  жүйесінің бөлшектерінің жинағы </w:t>
            </w:r>
            <w:r>
              <w:br/>
            </w:r>
            <w:r>
              <w:rPr>
                <w:rFonts w:ascii="Times New Roman"/>
                <w:b w:val="false"/>
                <w:i w:val="false"/>
                <w:color w:val="000000"/>
                <w:sz w:val="20"/>
              </w:rPr>
              <w:t xml:space="preserve">
- вакуумдық күшейткіш жинағындағы басты тежеуіш цилиндрі </w:t>
            </w:r>
            <w:r>
              <w:br/>
            </w:r>
            <w:r>
              <w:rPr>
                <w:rFonts w:ascii="Times New Roman"/>
                <w:b w:val="false"/>
                <w:i w:val="false"/>
                <w:color w:val="000000"/>
                <w:sz w:val="20"/>
              </w:rPr>
              <w:t xml:space="preserve">
- қимадағы артқа доңғалақтың жұмысшы тежеуіш цилиндрі </w:t>
            </w:r>
            <w:r>
              <w:br/>
            </w:r>
            <w:r>
              <w:rPr>
                <w:rFonts w:ascii="Times New Roman"/>
                <w:b w:val="false"/>
                <w:i w:val="false"/>
                <w:color w:val="000000"/>
                <w:sz w:val="20"/>
              </w:rPr>
              <w:t xml:space="preserve">
- қимадағы алдыңғы доңғалақ суппорты </w:t>
            </w:r>
            <w:r>
              <w:br/>
            </w:r>
            <w:r>
              <w:rPr>
                <w:rFonts w:ascii="Times New Roman"/>
                <w:b w:val="false"/>
                <w:i w:val="false"/>
                <w:color w:val="000000"/>
                <w:sz w:val="20"/>
              </w:rPr>
              <w:t xml:space="preserve">
- дискілік тежеуіштің тежеуіштік қалыбы </w:t>
            </w:r>
            <w:r>
              <w:br/>
            </w:r>
            <w:r>
              <w:rPr>
                <w:rFonts w:ascii="Times New Roman"/>
                <w:b w:val="false"/>
                <w:i w:val="false"/>
                <w:color w:val="000000"/>
                <w:sz w:val="20"/>
              </w:rPr>
              <w:t xml:space="preserve">
- барабандық тежеуіштің тежеуіштік қалыбы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Жинақтағы дөңгелектер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механизмдері мен жүйелерінің жұмысы және құрылғыларының" схемасы оқу-көрнекі құралдары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көліктің оқытылатын моделінің  құрылғылары бойынша оқу-көрнекі құралдары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Бағдаршам моделі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секциялары бар бағдаршам моделі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белгілері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таңбалары" оқу-көрнекі құралдары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"Реттеушінің сигналдары" оқу-көрнекі құралдары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"Қиылыс схемасы" оқу-көрнекі құралдары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 схемасы, жол белгілерінің орналасу және реттеу құралдары" оқу-көрнекі құралдары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бөліктерде көліктік құралдарды маневр жасау" оқу-көрнекі құралдары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көліктік жағдайлар және оларға талдау жасау" оқу-көрнекі құралдары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шегушіге алғашқы медициналық көмек көрсету" оқу-көрнекі құралдары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медициналық көмек көрсету бойынша сабақ жүргізудегі құралдар жиынтығы**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медициналық аптечкасы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қозғалысының ережесі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құжаттарының қабырға қағазы </w:t>
            </w:r>
            <w:r>
              <w:br/>
            </w:r>
            <w:r>
              <w:rPr>
                <w:rFonts w:ascii="Times New Roman"/>
                <w:b w:val="false"/>
                <w:i w:val="false"/>
                <w:color w:val="000000"/>
                <w:sz w:val="20"/>
              </w:rPr>
              <w:t xml:space="preserve">
- лицензия көшірмесі </w:t>
            </w:r>
            <w:r>
              <w:br/>
            </w:r>
            <w:r>
              <w:rPr>
                <w:rFonts w:ascii="Times New Roman"/>
                <w:b w:val="false"/>
                <w:i w:val="false"/>
                <w:color w:val="000000"/>
                <w:sz w:val="20"/>
              </w:rPr>
              <w:t xml:space="preserve">
- мамандық бойынша мемлекеттік білім беру стандарты*** </w:t>
            </w:r>
            <w:r>
              <w:br/>
            </w:r>
            <w:r>
              <w:rPr>
                <w:rFonts w:ascii="Times New Roman"/>
                <w:b w:val="false"/>
                <w:i w:val="false"/>
                <w:color w:val="000000"/>
                <w:sz w:val="20"/>
              </w:rPr>
              <w:t xml:space="preserve">
- пәндер бойынша бағдарламаны оқу жоспары мен тақырыптық жоспары*** </w:t>
            </w:r>
            <w:r>
              <w:br/>
            </w:r>
            <w:r>
              <w:rPr>
                <w:rFonts w:ascii="Times New Roman"/>
                <w:b w:val="false"/>
                <w:i w:val="false"/>
                <w:color w:val="000000"/>
                <w:sz w:val="20"/>
              </w:rPr>
              <w:t xml:space="preserve">
- сабақ кестесі </w:t>
            </w:r>
            <w:r>
              <w:br/>
            </w:r>
            <w:r>
              <w:rPr>
                <w:rFonts w:ascii="Times New Roman"/>
                <w:b w:val="false"/>
                <w:i w:val="false"/>
                <w:color w:val="000000"/>
                <w:sz w:val="20"/>
              </w:rPr>
              <w:t xml:space="preserve">
- жүргізу графигі </w:t>
            </w:r>
            <w:r>
              <w:br/>
            </w:r>
            <w:r>
              <w:rPr>
                <w:rFonts w:ascii="Times New Roman"/>
                <w:b w:val="false"/>
                <w:i w:val="false"/>
                <w:color w:val="000000"/>
                <w:sz w:val="20"/>
              </w:rPr>
              <w:t xml:space="preserve">
- маршрут схемасы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2" w:id="591"/>
    <w:p>
      <w:pPr>
        <w:spacing w:after="0"/>
        <w:ind w:left="0"/>
        <w:jc w:val="both"/>
      </w:pPr>
      <w:r>
        <w:rPr>
          <w:rFonts w:ascii="Times New Roman"/>
          <w:b w:val="false"/>
          <w:i w:val="false"/>
          <w:color w:val="000000"/>
          <w:sz w:val="28"/>
        </w:rPr>
        <w:t>
</w:t>
      </w:r>
      <w:r>
        <w:rPr>
          <w:rFonts w:ascii="Times New Roman"/>
          <w:b/>
          <w:i w:val="false"/>
          <w:color w:val="000000"/>
          <w:sz w:val="28"/>
        </w:rPr>
        <w:t xml:space="preserve">       Құрылғылары мен техникалық қызмет ету бойынша зертханалар </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873"/>
        <w:gridCol w:w="2113"/>
        <w:gridCol w:w="22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құрылғыларының аттары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жағдайындағы карбюраторы двигателі бар автобус тренажер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жағдайындағы дизельдігін (карбюраторлық) двигатель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Үйретілетін автобусты майлау картасы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Үйретілетін автобусты реттеуіш мәлімет кестесі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 техникалық қызмет ету түрі бойынша жұмыстардың тізімі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техникасы мен еңбекті қорғау инструкциясы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Түйір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Жұмысты орындауға арналған құралдар мен жабдықтар жинағы, жұмыс орны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val="false"/>
          <w:i w:val="false"/>
          <w:color w:val="000000"/>
          <w:sz w:val="28"/>
        </w:rPr>
        <w:t xml:space="preserve">      Оқу көлік құралдары төмендегілермен жабдықталуға тиіс: </w:t>
      </w:r>
      <w:r>
        <w:br/>
      </w:r>
      <w:r>
        <w:rPr>
          <w:rFonts w:ascii="Times New Roman"/>
          <w:b w:val="false"/>
          <w:i w:val="false"/>
          <w:color w:val="000000"/>
          <w:sz w:val="28"/>
        </w:rPr>
        <w:t xml:space="preserve">
      Тежеуіш пен тіркеме жетекті қосымша педальдарымен. </w:t>
      </w:r>
      <w:r>
        <w:br/>
      </w:r>
      <w:r>
        <w:rPr>
          <w:rFonts w:ascii="Times New Roman"/>
          <w:b w:val="false"/>
          <w:i w:val="false"/>
          <w:color w:val="000000"/>
          <w:sz w:val="28"/>
        </w:rPr>
        <w:t xml:space="preserve">
      "Оқу көлік құралдары" таным белгілерімен. </w:t>
      </w:r>
      <w:r>
        <w:br/>
      </w:r>
      <w:r>
        <w:rPr>
          <w:rFonts w:ascii="Times New Roman"/>
          <w:b w:val="false"/>
          <w:i w:val="false"/>
          <w:color w:val="000000"/>
          <w:sz w:val="28"/>
        </w:rPr>
        <w:t xml:space="preserve">
      Үйренуші үшін артқы көрініс айнасымен. </w:t>
      </w:r>
    </w:p>
    <w:bookmarkStart w:name="z593" w:id="592"/>
    <w:p>
      <w:pPr>
        <w:spacing w:after="0"/>
        <w:ind w:left="0"/>
        <w:jc w:val="left"/>
      </w:pPr>
      <w:r>
        <w:rPr>
          <w:rFonts w:ascii="Times New Roman"/>
          <w:b/>
          <w:i w:val="false"/>
          <w:color w:val="000000"/>
        </w:rPr>
        <w:t xml:space="preserve"> 
   КӨЛІК ЖҮРГІЗУШІЛЕРДІ ҚАЙТА ДАЯРЛАУДЫҢ </w:t>
      </w:r>
      <w:r>
        <w:br/>
      </w:r>
      <w:r>
        <w:rPr>
          <w:rFonts w:ascii="Times New Roman"/>
          <w:b/>
          <w:i w:val="false"/>
          <w:color w:val="000000"/>
        </w:rPr>
        <w:t xml:space="preserve">
НЫСАНДЫҚ БАҒДАРЛАМАСЫ  ТҮСІНДІРМЕ ЖАЗБА </w:t>
      </w:r>
    </w:p>
    <w:bookmarkEnd w:id="592"/>
    <w:p>
      <w:pPr>
        <w:spacing w:after="0"/>
        <w:ind w:left="0"/>
        <w:jc w:val="both"/>
      </w:pPr>
      <w:r>
        <w:rPr>
          <w:rFonts w:ascii="Times New Roman"/>
          <w:b w:val="false"/>
          <w:i w:val="false"/>
          <w:color w:val="000000"/>
          <w:sz w:val="28"/>
        </w:rPr>
        <w:t>     Мөлшерлік оқу бағдарламасы мен жоспары Қазақстан Республикасының "Жол қозғалысы қауіпсіздігі туралы"  </w:t>
      </w:r>
      <w:r>
        <w:rPr>
          <w:rFonts w:ascii="Times New Roman"/>
          <w:b w:val="false"/>
          <w:i w:val="false"/>
          <w:color w:val="000000"/>
          <w:sz w:val="28"/>
        </w:rPr>
        <w:t xml:space="preserve">Заңының </w:t>
      </w:r>
      <w:r>
        <w:rPr>
          <w:rFonts w:ascii="Times New Roman"/>
          <w:b w:val="false"/>
          <w:i w:val="false"/>
          <w:color w:val="000000"/>
          <w:sz w:val="28"/>
        </w:rPr>
        <w:t xml:space="preserve">талаптарына сәйкес жасалынған, "В", "С", "Д" санатты көлік жүргізушілерін дайындау және қайта дайындауға арналған нысандық бағдарлама. Мөлшерлі оқу бағдарламасы әр бір оқушы міндетті түрде орындауы тиіс құжат. Онда көрсетілген пәндер тізімі, әрбір пәнді оқуға берілген сағаттардың жалпы саны және емтиханға ұсынылатын пәндер өзгертілмейді. </w:t>
      </w:r>
      <w:r>
        <w:br/>
      </w:r>
      <w:r>
        <w:rPr>
          <w:rFonts w:ascii="Times New Roman"/>
          <w:b w:val="false"/>
          <w:i w:val="false"/>
          <w:color w:val="000000"/>
          <w:sz w:val="28"/>
        </w:rPr>
        <w:t xml:space="preserve">
     Тақырыпты оқуға берілген сағаттар саны мен белгілі бір бағдарламаның тақырыптарын оқу керектілігі бағдарлама толық орындалады деген жағдайда өзгертіле алады. </w:t>
      </w:r>
      <w:r>
        <w:br/>
      </w:r>
      <w:r>
        <w:rPr>
          <w:rFonts w:ascii="Times New Roman"/>
          <w:b w:val="false"/>
          <w:i w:val="false"/>
          <w:color w:val="000000"/>
          <w:sz w:val="28"/>
        </w:rPr>
        <w:t xml:space="preserve">
      Сабақтарды жүргізу үшін оқу кабинеттері жабдықталады; қондыру мен техникалық қызмет көрсету бойынша; көлікті басқарудың негіздері және оқу кабинеттеріндегі оқу жабдықтарының тізімдеріне сәйкес қозғалыс қауіпсіздігі бойынша. </w:t>
      </w:r>
      <w:r>
        <w:br/>
      </w:r>
      <w:r>
        <w:rPr>
          <w:rFonts w:ascii="Times New Roman"/>
          <w:b w:val="false"/>
          <w:i w:val="false"/>
          <w:color w:val="000000"/>
          <w:sz w:val="28"/>
        </w:rPr>
        <w:t xml:space="preserve">
      Теориялық және зертханалық - практикалық сабақтардың ұзақтығы - 45 минут, жүргізуге үйрету - 60 минут. </w:t>
      </w:r>
      <w:r>
        <w:br/>
      </w:r>
      <w:r>
        <w:rPr>
          <w:rFonts w:ascii="Times New Roman"/>
          <w:b w:val="false"/>
          <w:i w:val="false"/>
          <w:color w:val="000000"/>
          <w:sz w:val="28"/>
        </w:rPr>
        <w:t xml:space="preserve">
      Жүргізіп үйрету оқу сағаттарынан тыс жүргізіледі. Әрбір тапсырманы орындау үшін оқу бағыттары анықталады және жол полициясымен келісіледі. </w:t>
      </w:r>
      <w:r>
        <w:br/>
      </w:r>
      <w:r>
        <w:rPr>
          <w:rFonts w:ascii="Times New Roman"/>
          <w:b w:val="false"/>
          <w:i w:val="false"/>
          <w:color w:val="000000"/>
          <w:sz w:val="28"/>
        </w:rPr>
        <w:t xml:space="preserve">
      Нақты жағдайда жаттығуларды толық орындау мүмкіндігі болмаса (ол жерде темір жол бойы, бағдаршам және т.б. болмаса) автодранда жасау жағдайы жасалынады (үйрету жолы үшін алаң). </w:t>
      </w:r>
      <w:r>
        <w:br/>
      </w:r>
      <w:r>
        <w:rPr>
          <w:rFonts w:ascii="Times New Roman"/>
          <w:b w:val="false"/>
          <w:i w:val="false"/>
          <w:color w:val="000000"/>
          <w:sz w:val="28"/>
        </w:rPr>
        <w:t xml:space="preserve">
      Жүргізу тәжірибесі бойынша сабақта жүргізуді өндірістік оқыту шеберінде (нұсқаушысында) жүргізуші куәлігі, жүргізіп үйрету құқығы бар  құжат, жүргізіп үйретудің кезекшілік кестесі, сабақ жүргізудің жоспары, жол полициясымен келісілген (жолмен жүру бойынша) оқу бағытының сызбасы болуы керек. </w:t>
      </w:r>
      <w:r>
        <w:br/>
      </w:r>
      <w:r>
        <w:rPr>
          <w:rFonts w:ascii="Times New Roman"/>
          <w:b w:val="false"/>
          <w:i w:val="false"/>
          <w:color w:val="000000"/>
          <w:sz w:val="28"/>
        </w:rPr>
        <w:t xml:space="preserve">
      Жүргізудің тәжірибесі бойынша сабақ уақытында оқушының орындаған жаттығулар есебі жеке есеп жүргізу кітапшасында жазылады. </w:t>
      </w:r>
      <w:r>
        <w:br/>
      </w:r>
      <w:r>
        <w:rPr>
          <w:rFonts w:ascii="Times New Roman"/>
          <w:b w:val="false"/>
          <w:i w:val="false"/>
          <w:color w:val="000000"/>
          <w:sz w:val="28"/>
        </w:rPr>
        <w:t xml:space="preserve">
      "Көлікті басқару мен қозғалыс қауіпсіздігі негіздері" пәні бойынша және практикалық жүргізу бойынша бітіру емтихандары болады. Көлік жүргізушілерін қайта дайындаудың мөлшерлік бағдарламасы қарастырған толық оқу курсын өткен тұлғалар ғана емтиханға жіберіледі. Емтихандар емтихандық билеттер немесе компъютерлік тестілеу әдісі бойынша жүргізіледі. </w:t>
      </w:r>
      <w:r>
        <w:br/>
      </w:r>
      <w:r>
        <w:rPr>
          <w:rFonts w:ascii="Times New Roman"/>
          <w:b w:val="false"/>
          <w:i w:val="false"/>
          <w:color w:val="000000"/>
          <w:sz w:val="28"/>
        </w:rPr>
        <w:t xml:space="preserve">
      Теориялық емтихан қабылдауға оқу жоспары бойынша 12 сағат беріледі, олар 6 сағаттан әр бір емтихан комиссиясы мүшелеріне бөлінеді. </w:t>
      </w:r>
      <w:r>
        <w:br/>
      </w:r>
      <w:r>
        <w:rPr>
          <w:rFonts w:ascii="Times New Roman"/>
          <w:b w:val="false"/>
          <w:i w:val="false"/>
          <w:color w:val="000000"/>
          <w:sz w:val="28"/>
        </w:rPr>
        <w:t xml:space="preserve">
      Емтихан тапсырған тұлғаларға оқығандығы туралы белгілі үлгіде куәлік беріледі, ол емтихан тапсыру кезінде жүргізуші куәлігін алу үшін жол полициясына ұсынылады. Куәліктің формасын ҚРІІМ-гі бекітеді. </w:t>
      </w:r>
      <w:r>
        <w:br/>
      </w:r>
      <w:r>
        <w:rPr>
          <w:rFonts w:ascii="Times New Roman"/>
          <w:b w:val="false"/>
          <w:i w:val="false"/>
          <w:color w:val="000000"/>
          <w:sz w:val="28"/>
        </w:rPr>
        <w:t xml:space="preserve">
      Жол полициясы кәсіби емтихан тапсырысы болғаннан кейін жүргізу куәлігі беріледі. </w:t>
      </w:r>
    </w:p>
    <w:bookmarkStart w:name="z594" w:id="593"/>
    <w:p>
      <w:pPr>
        <w:spacing w:after="0"/>
        <w:ind w:left="0"/>
        <w:jc w:val="both"/>
      </w:pPr>
      <w:r>
        <w:rPr>
          <w:rFonts w:ascii="Times New Roman"/>
          <w:b w:val="false"/>
          <w:i w:val="false"/>
          <w:color w:val="000000"/>
          <w:sz w:val="28"/>
        </w:rPr>
        <w:t>
</w:t>
      </w:r>
      <w:r>
        <w:rPr>
          <w:rFonts w:ascii="Times New Roman"/>
          <w:b/>
          <w:i w:val="false"/>
          <w:color w:val="000000"/>
          <w:sz w:val="28"/>
        </w:rPr>
        <w:t xml:space="preserve">          КӨЛІК ҚҰРАЛЫНЫҢ "В" САНАТЫНАН "С" САНАТЫНА  </w:t>
      </w:r>
      <w:r>
        <w:br/>
      </w:r>
      <w:r>
        <w:rPr>
          <w:rFonts w:ascii="Times New Roman"/>
          <w:b w:val="false"/>
          <w:i w:val="false"/>
          <w:color w:val="000000"/>
          <w:sz w:val="28"/>
        </w:rPr>
        <w:t>
</w:t>
      </w:r>
      <w:r>
        <w:rPr>
          <w:rFonts w:ascii="Times New Roman"/>
          <w:b/>
          <w:i w:val="false"/>
          <w:color w:val="000000"/>
          <w:sz w:val="28"/>
        </w:rPr>
        <w:t xml:space="preserve">            ЖҮРГІЗУШІЛЕРДІ ҚАЙТА ДАЙЫНДАУДЫҢ  </w:t>
      </w:r>
      <w:r>
        <w:br/>
      </w:r>
      <w:r>
        <w:rPr>
          <w:rFonts w:ascii="Times New Roman"/>
          <w:b w:val="false"/>
          <w:i w:val="false"/>
          <w:color w:val="000000"/>
          <w:sz w:val="28"/>
        </w:rPr>
        <w:t>
</w:t>
      </w:r>
      <w:r>
        <w:rPr>
          <w:rFonts w:ascii="Times New Roman"/>
          <w:b/>
          <w:i w:val="false"/>
          <w:color w:val="000000"/>
          <w:sz w:val="28"/>
        </w:rPr>
        <w:t xml:space="preserve">                    ҮЛГІЛІ БАҒДАРЛАМАСЫ </w:t>
      </w:r>
    </w:p>
    <w:bookmarkEnd w:id="593"/>
    <w:p>
      <w:pPr>
        <w:spacing w:after="0"/>
        <w:ind w:left="0"/>
        <w:jc w:val="both"/>
      </w:pPr>
      <w:r>
        <w:rPr>
          <w:rFonts w:ascii="Times New Roman"/>
          <w:b/>
          <w:i w:val="false"/>
          <w:color w:val="000000"/>
          <w:sz w:val="28"/>
        </w:rPr>
        <w:t xml:space="preserve">        Көлік құралдарының "В" санатынан "С" санатына </w:t>
      </w:r>
      <w:r>
        <w:br/>
      </w:r>
      <w:r>
        <w:rPr>
          <w:rFonts w:ascii="Times New Roman"/>
          <w:b w:val="false"/>
          <w:i w:val="false"/>
          <w:color w:val="000000"/>
          <w:sz w:val="28"/>
        </w:rPr>
        <w:t>
</w:t>
      </w:r>
      <w:r>
        <w:rPr>
          <w:rFonts w:ascii="Times New Roman"/>
          <w:b/>
          <w:i w:val="false"/>
          <w:color w:val="000000"/>
          <w:sz w:val="28"/>
        </w:rPr>
        <w:t xml:space="preserve">   жүргізушілерді қайта дайындаудың үлгілі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913"/>
        <w:gridCol w:w="1653"/>
        <w:gridCol w:w="2113"/>
        <w:gridCol w:w="2573"/>
      </w:tblGrid>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(зертханалық практикалық)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 және ұйымдастыру.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 басқарудың негізі және жол қауіпсіздігі.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 беру: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Емтихандар: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 және ұйымдастыру"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 басқарудың негізі және жол қауіпсіздігі"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жүргізу*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жүргізу**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Автокөлікті жүргізу бойынша емтихан автокөлікті жүргізуге </w:t>
      </w:r>
      <w:r>
        <w:br/>
      </w:r>
      <w:r>
        <w:rPr>
          <w:rFonts w:ascii="Times New Roman"/>
          <w:b w:val="false"/>
          <w:i w:val="false"/>
          <w:color w:val="000000"/>
          <w:sz w:val="28"/>
        </w:rPr>
        <w:t xml:space="preserve">
бөлінген сағат есебінен жүргізіледі. </w:t>
      </w:r>
      <w:r>
        <w:br/>
      </w:r>
      <w:r>
        <w:rPr>
          <w:rFonts w:ascii="Times New Roman"/>
          <w:b w:val="false"/>
          <w:i w:val="false"/>
          <w:color w:val="000000"/>
          <w:sz w:val="28"/>
        </w:rPr>
        <w:t xml:space="preserve">
      ** Жүргізу оқу уақытынан тыс 14 сағат көлемінде жүргізіледі. </w:t>
      </w:r>
    </w:p>
    <w:bookmarkStart w:name="z595" w:id="594"/>
    <w:p>
      <w:pPr>
        <w:spacing w:after="0"/>
        <w:ind w:left="0"/>
        <w:jc w:val="both"/>
      </w:pPr>
      <w:r>
        <w:rPr>
          <w:rFonts w:ascii="Times New Roman"/>
          <w:b w:val="false"/>
          <w:i w:val="false"/>
          <w:color w:val="000000"/>
          <w:sz w:val="28"/>
        </w:rPr>
        <w:t>
</w:t>
      </w:r>
      <w:r>
        <w:rPr>
          <w:rFonts w:ascii="Times New Roman"/>
          <w:b/>
          <w:i w:val="false"/>
          <w:color w:val="000000"/>
          <w:sz w:val="28"/>
        </w:rPr>
        <w:t xml:space="preserve">          Үлгілік тақырыптық жоспары және "Техникалық қызмет </w:t>
      </w:r>
      <w:r>
        <w:br/>
      </w:r>
      <w:r>
        <w:rPr>
          <w:rFonts w:ascii="Times New Roman"/>
          <w:b w:val="false"/>
          <w:i w:val="false"/>
          <w:color w:val="000000"/>
          <w:sz w:val="28"/>
        </w:rPr>
        <w:t>
</w:t>
      </w:r>
      <w:r>
        <w:rPr>
          <w:rFonts w:ascii="Times New Roman"/>
          <w:b/>
          <w:i w:val="false"/>
          <w:color w:val="000000"/>
          <w:sz w:val="28"/>
        </w:rPr>
        <w:t xml:space="preserve">         көрсету және ұйымдастыру" тақырыбының бағдарламасы. </w:t>
      </w:r>
    </w:p>
    <w:bookmarkEnd w:id="594"/>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8033"/>
        <w:gridCol w:w="427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Тақырыптары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двигатель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құралы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Трансмиссия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Нақтысыз жүйе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басқару жүйесі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көрсетудің негізі: </w:t>
            </w:r>
            <w:r>
              <w:br/>
            </w:r>
            <w:r>
              <w:rPr>
                <w:rFonts w:ascii="Times New Roman"/>
                <w:b w:val="false"/>
                <w:i w:val="false"/>
                <w:color w:val="000000"/>
                <w:sz w:val="20"/>
              </w:rPr>
              <w:t xml:space="preserve">
- автокөлікті бақылап қарау және күнделікті қызмет көрсету;* </w:t>
            </w:r>
            <w:r>
              <w:br/>
            </w:r>
            <w:r>
              <w:rPr>
                <w:rFonts w:ascii="Times New Roman"/>
                <w:b w:val="false"/>
                <w:i w:val="false"/>
                <w:color w:val="000000"/>
                <w:sz w:val="20"/>
              </w:rPr>
              <w:t xml:space="preserve">
- N1, N2 және маусымдық техникалық қызмет көрсету; </w:t>
            </w:r>
            <w:r>
              <w:br/>
            </w:r>
            <w:r>
              <w:rPr>
                <w:rFonts w:ascii="Times New Roman"/>
                <w:b w:val="false"/>
                <w:i w:val="false"/>
                <w:color w:val="000000"/>
                <w:sz w:val="20"/>
              </w:rPr>
              <w:t xml:space="preserve">
- ұсақ эксплуатациялық ақаулардың белгілер және оларды жою.*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12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bl>
    <w:p>
      <w:pPr>
        <w:spacing w:after="0"/>
        <w:ind w:left="0"/>
        <w:jc w:val="both"/>
      </w:pPr>
      <w:r>
        <w:rPr>
          <w:rFonts w:ascii="Times New Roman"/>
          <w:b w:val="false"/>
          <w:i w:val="false"/>
          <w:color w:val="000000"/>
          <w:sz w:val="28"/>
        </w:rPr>
        <w:t xml:space="preserve">      * Бұл тақырыптар практикалық сабақтарда оқылады. </w:t>
      </w:r>
    </w:p>
    <w:bookmarkStart w:name="z596" w:id="595"/>
    <w:p>
      <w:pPr>
        <w:spacing w:after="0"/>
        <w:ind w:left="0"/>
        <w:jc w:val="left"/>
      </w:pPr>
      <w:r>
        <w:rPr>
          <w:rFonts w:ascii="Times New Roman"/>
          <w:b/>
          <w:i w:val="false"/>
          <w:color w:val="000000"/>
        </w:rPr>
        <w:t xml:space="preserve"> 
  Бағдарлама </w:t>
      </w:r>
    </w:p>
    <w:bookmarkEnd w:id="595"/>
    <w:p>
      <w:pPr>
        <w:spacing w:after="0"/>
        <w:ind w:left="0"/>
        <w:jc w:val="both"/>
      </w:pPr>
      <w:r>
        <w:rPr>
          <w:rFonts w:ascii="Times New Roman"/>
          <w:b/>
          <w:i w:val="false"/>
          <w:color w:val="000000"/>
          <w:sz w:val="28"/>
        </w:rPr>
        <w:t xml:space="preserve">       N1 </w:t>
      </w:r>
      <w:r>
        <w:rPr>
          <w:rFonts w:ascii="Times New Roman"/>
          <w:b/>
          <w:i w:val="false"/>
          <w:color w:val="000000"/>
          <w:sz w:val="28"/>
        </w:rPr>
        <w:t xml:space="preserve">  Тақырып. Автокөліктің жалпы құрылымы және сараланауы. </w:t>
      </w:r>
      <w:r>
        <w:br/>
      </w:r>
      <w:r>
        <w:rPr>
          <w:rFonts w:ascii="Times New Roman"/>
          <w:b w:val="false"/>
          <w:i w:val="false"/>
          <w:color w:val="000000"/>
          <w:sz w:val="28"/>
        </w:rPr>
        <w:t xml:space="preserve">
      Автокөліктердің мақсаты мен саралануы. Автокөліктердің жалпы құрылымы. Механизмдері мен жүйелері, негізгі бөлшектері арасындағы қозғалысы мен орналасуы, мақсаты. </w:t>
      </w:r>
    </w:p>
    <w:bookmarkStart w:name="z597" w:id="596"/>
    <w:p>
      <w:pPr>
        <w:spacing w:after="0"/>
        <w:ind w:left="0"/>
        <w:jc w:val="both"/>
      </w:pPr>
      <w:r>
        <w:rPr>
          <w:rFonts w:ascii="Times New Roman"/>
          <w:b w:val="false"/>
          <w:i w:val="false"/>
          <w:color w:val="000000"/>
          <w:sz w:val="28"/>
        </w:rPr>
        <w:t>
</w:t>
      </w:r>
      <w:r>
        <w:rPr>
          <w:rFonts w:ascii="Times New Roman"/>
          <w:b/>
          <w:i w:val="false"/>
          <w:color w:val="000000"/>
          <w:sz w:val="28"/>
        </w:rPr>
        <w:t xml:space="preserve">       N2 </w:t>
      </w:r>
      <w:r>
        <w:rPr>
          <w:rFonts w:ascii="Times New Roman"/>
          <w:b/>
          <w:i w:val="false"/>
          <w:color w:val="000000"/>
          <w:sz w:val="28"/>
        </w:rPr>
        <w:t xml:space="preserve">  Тақырып. Двигатель. </w:t>
      </w:r>
      <w:r>
        <w:br/>
      </w:r>
      <w:r>
        <w:rPr>
          <w:rFonts w:ascii="Times New Roman"/>
          <w:b w:val="false"/>
          <w:i w:val="false"/>
          <w:color w:val="000000"/>
          <w:sz w:val="28"/>
        </w:rPr>
        <w:t xml:space="preserve">
      Карбюраторлық және дизельдік двигательдің орналасуы, құрылымы және жұмыс қағидасы. Сипаттамалық ақаулар және олардың белгілері, себептері және оны жою жолдары. </w:t>
      </w:r>
    </w:p>
    <w:bookmarkEnd w:id="596"/>
    <w:bookmarkStart w:name="z598" w:id="597"/>
    <w:p>
      <w:pPr>
        <w:spacing w:after="0"/>
        <w:ind w:left="0"/>
        <w:jc w:val="both"/>
      </w:pPr>
      <w:r>
        <w:rPr>
          <w:rFonts w:ascii="Times New Roman"/>
          <w:b w:val="false"/>
          <w:i w:val="false"/>
          <w:color w:val="000000"/>
          <w:sz w:val="28"/>
        </w:rPr>
        <w:t>
</w:t>
      </w:r>
      <w:r>
        <w:rPr>
          <w:rFonts w:ascii="Times New Roman"/>
          <w:b/>
          <w:i w:val="false"/>
          <w:color w:val="000000"/>
          <w:sz w:val="28"/>
        </w:rPr>
        <w:t xml:space="preserve">       N3 </w:t>
      </w:r>
      <w:r>
        <w:rPr>
          <w:rFonts w:ascii="Times New Roman"/>
          <w:b/>
          <w:i w:val="false"/>
          <w:color w:val="000000"/>
          <w:sz w:val="28"/>
        </w:rPr>
        <w:t xml:space="preserve">  Тақырып. Электр құралы. </w:t>
      </w:r>
      <w:r>
        <w:br/>
      </w:r>
      <w:r>
        <w:rPr>
          <w:rFonts w:ascii="Times New Roman"/>
          <w:b w:val="false"/>
          <w:i w:val="false"/>
          <w:color w:val="000000"/>
          <w:sz w:val="28"/>
        </w:rPr>
        <w:t xml:space="preserve">
      Көліктің электр құралы және оның элементі туралы жалпы мәлімет, электр қуатын пайдаланушылар және қайнар көзі, көмекші құрал, өлшеу-бақылау құралы, тоқтар. Тоқтардың автокөлікте орналасуы. </w:t>
      </w:r>
      <w:r>
        <w:br/>
      </w:r>
      <w:r>
        <w:rPr>
          <w:rFonts w:ascii="Times New Roman"/>
          <w:b w:val="false"/>
          <w:i w:val="false"/>
          <w:color w:val="000000"/>
          <w:sz w:val="28"/>
        </w:rPr>
        <w:t xml:space="preserve">
      Электр құралының жалпы сызбасы. </w:t>
      </w:r>
      <w:r>
        <w:br/>
      </w:r>
      <w:r>
        <w:rPr>
          <w:rFonts w:ascii="Times New Roman"/>
          <w:b w:val="false"/>
          <w:i w:val="false"/>
          <w:color w:val="000000"/>
          <w:sz w:val="28"/>
        </w:rPr>
        <w:t xml:space="preserve">
      Автокөліктерде электр құралының ақаулары, олардың себептері және оларды жою жолдары. </w:t>
      </w:r>
    </w:p>
    <w:bookmarkEnd w:id="597"/>
    <w:bookmarkStart w:name="z599" w:id="598"/>
    <w:p>
      <w:pPr>
        <w:spacing w:after="0"/>
        <w:ind w:left="0"/>
        <w:jc w:val="both"/>
      </w:pPr>
      <w:r>
        <w:rPr>
          <w:rFonts w:ascii="Times New Roman"/>
          <w:b w:val="false"/>
          <w:i w:val="false"/>
          <w:color w:val="000000"/>
          <w:sz w:val="28"/>
        </w:rPr>
        <w:t>
</w:t>
      </w:r>
      <w:r>
        <w:rPr>
          <w:rFonts w:ascii="Times New Roman"/>
          <w:b/>
          <w:i w:val="false"/>
          <w:color w:val="000000"/>
          <w:sz w:val="28"/>
        </w:rPr>
        <w:t xml:space="preserve">       N4 </w:t>
      </w:r>
      <w:r>
        <w:rPr>
          <w:rFonts w:ascii="Times New Roman"/>
          <w:b/>
          <w:i w:val="false"/>
          <w:color w:val="000000"/>
          <w:sz w:val="28"/>
        </w:rPr>
        <w:t xml:space="preserve">  Тақырып. Трансмиссия. </w:t>
      </w:r>
      <w:r>
        <w:br/>
      </w:r>
      <w:r>
        <w:rPr>
          <w:rFonts w:ascii="Times New Roman"/>
          <w:b w:val="false"/>
          <w:i w:val="false"/>
          <w:color w:val="000000"/>
          <w:sz w:val="28"/>
        </w:rPr>
        <w:t xml:space="preserve">
      Трансмиссияның бағытталуы, құрылысы және жұмысы. Трансмиссия сызбалары. Трансмиссияның ақаулары, олардың белгілері, себептері және оны жою жолдары. </w:t>
      </w:r>
    </w:p>
    <w:bookmarkEnd w:id="598"/>
    <w:bookmarkStart w:name="z600" w:id="599"/>
    <w:p>
      <w:pPr>
        <w:spacing w:after="0"/>
        <w:ind w:left="0"/>
        <w:jc w:val="both"/>
      </w:pPr>
      <w:r>
        <w:rPr>
          <w:rFonts w:ascii="Times New Roman"/>
          <w:b w:val="false"/>
          <w:i w:val="false"/>
          <w:color w:val="000000"/>
          <w:sz w:val="28"/>
        </w:rPr>
        <w:t>
</w:t>
      </w:r>
      <w:r>
        <w:rPr>
          <w:rFonts w:ascii="Times New Roman"/>
          <w:b/>
          <w:i w:val="false"/>
          <w:color w:val="000000"/>
          <w:sz w:val="28"/>
        </w:rPr>
        <w:t xml:space="preserve">       N5 </w:t>
      </w:r>
      <w:r>
        <w:rPr>
          <w:rFonts w:ascii="Times New Roman"/>
          <w:b/>
          <w:i w:val="false"/>
          <w:color w:val="000000"/>
          <w:sz w:val="28"/>
        </w:rPr>
        <w:t xml:space="preserve">  Тақырып. Нақтысыз жүйе. </w:t>
      </w:r>
      <w:r>
        <w:br/>
      </w:r>
      <w:r>
        <w:rPr>
          <w:rFonts w:ascii="Times New Roman"/>
          <w:b w:val="false"/>
          <w:i w:val="false"/>
          <w:color w:val="000000"/>
          <w:sz w:val="28"/>
        </w:rPr>
        <w:t xml:space="preserve">
      Нақтысыз жүйенің элементтері. Олардың бағыты, құрылыс және жұмысы. Ақаулары, олардың белгілері, себептері және жою тәсілдері. </w:t>
      </w:r>
    </w:p>
    <w:bookmarkEnd w:id="599"/>
    <w:bookmarkStart w:name="z601" w:id="600"/>
    <w:p>
      <w:pPr>
        <w:spacing w:after="0"/>
        <w:ind w:left="0"/>
        <w:jc w:val="both"/>
      </w:pPr>
      <w:r>
        <w:rPr>
          <w:rFonts w:ascii="Times New Roman"/>
          <w:b w:val="false"/>
          <w:i w:val="false"/>
          <w:color w:val="000000"/>
          <w:sz w:val="28"/>
        </w:rPr>
        <w:t>
</w:t>
      </w:r>
      <w:r>
        <w:rPr>
          <w:rFonts w:ascii="Times New Roman"/>
          <w:b/>
          <w:i w:val="false"/>
          <w:color w:val="000000"/>
          <w:sz w:val="28"/>
        </w:rPr>
        <w:t xml:space="preserve">       N6 </w:t>
      </w:r>
      <w:r>
        <w:rPr>
          <w:rFonts w:ascii="Times New Roman"/>
          <w:b/>
          <w:i w:val="false"/>
          <w:color w:val="000000"/>
          <w:sz w:val="28"/>
        </w:rPr>
        <w:t xml:space="preserve">  Тақырып. Автокөліктің басқару жүйесі. </w:t>
      </w:r>
      <w:r>
        <w:br/>
      </w:r>
      <w:r>
        <w:rPr>
          <w:rFonts w:ascii="Times New Roman"/>
          <w:b w:val="false"/>
          <w:i w:val="false"/>
          <w:color w:val="000000"/>
          <w:sz w:val="28"/>
        </w:rPr>
        <w:t xml:space="preserve">
      Тоқтату жүйесі. Оның бағыты, құрылысы және жұмысы. Ақаулары, олардың белгілері, себептері, оны жоюдың тәсілдері. Рульдік басқару жүйесі. Оның бағыты, құрылысы және жұмысы. Ақаулары, олардың белгілері, болу себептері мен оны жоюдың тәсілдері. </w:t>
      </w:r>
    </w:p>
    <w:bookmarkEnd w:id="600"/>
    <w:bookmarkStart w:name="z602" w:id="601"/>
    <w:p>
      <w:pPr>
        <w:spacing w:after="0"/>
        <w:ind w:left="0"/>
        <w:jc w:val="both"/>
      </w:pPr>
      <w:r>
        <w:rPr>
          <w:rFonts w:ascii="Times New Roman"/>
          <w:b w:val="false"/>
          <w:i w:val="false"/>
          <w:color w:val="000000"/>
          <w:sz w:val="28"/>
        </w:rPr>
        <w:t>
</w:t>
      </w:r>
      <w:r>
        <w:rPr>
          <w:rFonts w:ascii="Times New Roman"/>
          <w:b/>
          <w:i w:val="false"/>
          <w:color w:val="000000"/>
          <w:sz w:val="28"/>
        </w:rPr>
        <w:t xml:space="preserve">       N7 </w:t>
      </w:r>
      <w:r>
        <w:rPr>
          <w:rFonts w:ascii="Times New Roman"/>
          <w:b/>
          <w:i w:val="false"/>
          <w:color w:val="000000"/>
          <w:sz w:val="28"/>
        </w:rPr>
        <w:t xml:space="preserve">  Тақырып. Техникалық қызметтің негізі. </w:t>
      </w:r>
      <w:r>
        <w:br/>
      </w:r>
      <w:r>
        <w:rPr>
          <w:rFonts w:ascii="Times New Roman"/>
          <w:b w:val="false"/>
          <w:i w:val="false"/>
          <w:color w:val="000000"/>
          <w:sz w:val="28"/>
        </w:rPr>
        <w:t xml:space="preserve">
      Техникалық қызмет көрсетудің негізі: </w:t>
      </w:r>
      <w:r>
        <w:br/>
      </w:r>
      <w:r>
        <w:rPr>
          <w:rFonts w:ascii="Times New Roman"/>
          <w:b w:val="false"/>
          <w:i w:val="false"/>
          <w:color w:val="000000"/>
          <w:sz w:val="28"/>
        </w:rPr>
        <w:t xml:space="preserve">
      Автокөлікті бақылап қарау және күнделікті қызмет көрсету. </w:t>
      </w:r>
      <w:r>
        <w:br/>
      </w:r>
      <w:r>
        <w:rPr>
          <w:rFonts w:ascii="Times New Roman"/>
          <w:b w:val="false"/>
          <w:i w:val="false"/>
          <w:color w:val="000000"/>
          <w:sz w:val="28"/>
        </w:rPr>
        <w:t xml:space="preserve">
      N1, N2 және маусымдық техникалық қызмет көрсету. </w:t>
      </w:r>
      <w:r>
        <w:br/>
      </w:r>
      <w:r>
        <w:rPr>
          <w:rFonts w:ascii="Times New Roman"/>
          <w:b w:val="false"/>
          <w:i w:val="false"/>
          <w:color w:val="000000"/>
          <w:sz w:val="28"/>
        </w:rPr>
        <w:t xml:space="preserve">
      Ұсақ эксплуатациялық ақаулардың белгілері және оларды жою: </w:t>
      </w:r>
      <w:r>
        <w:br/>
      </w:r>
      <w:r>
        <w:rPr>
          <w:rFonts w:ascii="Times New Roman"/>
          <w:b w:val="false"/>
          <w:i w:val="false"/>
          <w:color w:val="000000"/>
          <w:sz w:val="28"/>
        </w:rPr>
        <w:t xml:space="preserve">
      - дөңгелек шинасының қысымын тексеру; </w:t>
      </w:r>
      <w:r>
        <w:br/>
      </w:r>
      <w:r>
        <w:rPr>
          <w:rFonts w:ascii="Times New Roman"/>
          <w:b w:val="false"/>
          <w:i w:val="false"/>
          <w:color w:val="000000"/>
          <w:sz w:val="28"/>
        </w:rPr>
        <w:t xml:space="preserve">
      - дөңгелекті ауыстыру, дөңгелекті құрастыру және қайта құрастыру; </w:t>
      </w:r>
      <w:r>
        <w:br/>
      </w:r>
      <w:r>
        <w:rPr>
          <w:rFonts w:ascii="Times New Roman"/>
          <w:b w:val="false"/>
          <w:i w:val="false"/>
          <w:color w:val="000000"/>
          <w:sz w:val="28"/>
        </w:rPr>
        <w:t xml:space="preserve">
      - басқарылатын дөңгелектің ( </w:t>
      </w:r>
      <w:r>
        <w:rPr>
          <w:rFonts w:ascii="Times New Roman"/>
          <w:b/>
          <w:i w:val="false"/>
          <w:color w:val="000000"/>
          <w:sz w:val="28"/>
        </w:rPr>
        <w:t xml:space="preserve">айгөлегінде) </w:t>
      </w:r>
      <w:r>
        <w:rPr>
          <w:rFonts w:ascii="Times New Roman"/>
          <w:b w:val="false"/>
          <w:i w:val="false"/>
          <w:color w:val="000000"/>
          <w:sz w:val="28"/>
        </w:rPr>
        <w:t xml:space="preserve">люфтінің барлығын тексеру; </w:t>
      </w:r>
      <w:r>
        <w:br/>
      </w:r>
      <w:r>
        <w:rPr>
          <w:rFonts w:ascii="Times New Roman"/>
          <w:b w:val="false"/>
          <w:i w:val="false"/>
          <w:color w:val="000000"/>
          <w:sz w:val="28"/>
        </w:rPr>
        <w:t xml:space="preserve">
      - рульдік механизмде майдың бар-жоғын тексеру; </w:t>
      </w:r>
      <w:r>
        <w:br/>
      </w:r>
      <w:r>
        <w:rPr>
          <w:rFonts w:ascii="Times New Roman"/>
          <w:b w:val="false"/>
          <w:i w:val="false"/>
          <w:color w:val="000000"/>
          <w:sz w:val="28"/>
        </w:rPr>
        <w:t xml:space="preserve">
      - руль тетіктерінің жағдайын тексеру; </w:t>
      </w:r>
      <w:r>
        <w:br/>
      </w:r>
      <w:r>
        <w:rPr>
          <w:rFonts w:ascii="Times New Roman"/>
          <w:b w:val="false"/>
          <w:i w:val="false"/>
          <w:color w:val="000000"/>
          <w:sz w:val="28"/>
        </w:rPr>
        <w:t xml:space="preserve">
      - құралдардың қалқанына белгі беретін жарығын қосумен байланысты ақауларды тексеру; </w:t>
      </w:r>
      <w:r>
        <w:br/>
      </w:r>
      <w:r>
        <w:rPr>
          <w:rFonts w:ascii="Times New Roman"/>
          <w:b w:val="false"/>
          <w:i w:val="false"/>
          <w:color w:val="000000"/>
          <w:sz w:val="28"/>
        </w:rPr>
        <w:t xml:space="preserve">
      - жанармайдың берілуін тексеру; </w:t>
      </w:r>
      <w:r>
        <w:br/>
      </w:r>
      <w:r>
        <w:rPr>
          <w:rFonts w:ascii="Times New Roman"/>
          <w:b w:val="false"/>
          <w:i w:val="false"/>
          <w:color w:val="000000"/>
          <w:sz w:val="28"/>
        </w:rPr>
        <w:t xml:space="preserve">
      - генератор тоғының сымын ауыстыру; </w:t>
      </w:r>
      <w:r>
        <w:br/>
      </w:r>
      <w:r>
        <w:rPr>
          <w:rFonts w:ascii="Times New Roman"/>
          <w:b w:val="false"/>
          <w:i w:val="false"/>
          <w:color w:val="000000"/>
          <w:sz w:val="28"/>
        </w:rPr>
        <w:t xml:space="preserve">
      - жылу берілуін тексеру; </w:t>
      </w:r>
      <w:r>
        <w:br/>
      </w:r>
      <w:r>
        <w:rPr>
          <w:rFonts w:ascii="Times New Roman"/>
          <w:b w:val="false"/>
          <w:i w:val="false"/>
          <w:color w:val="000000"/>
          <w:sz w:val="28"/>
        </w:rPr>
        <w:t xml:space="preserve">
      - қорғаныс беруді ауыстыру; </w:t>
      </w:r>
      <w:r>
        <w:br/>
      </w:r>
      <w:r>
        <w:rPr>
          <w:rFonts w:ascii="Times New Roman"/>
          <w:b w:val="false"/>
          <w:i w:val="false"/>
          <w:color w:val="000000"/>
          <w:sz w:val="28"/>
        </w:rPr>
        <w:t xml:space="preserve">
      - тоқтың болмауын тексеру; </w:t>
      </w:r>
      <w:r>
        <w:br/>
      </w:r>
      <w:r>
        <w:rPr>
          <w:rFonts w:ascii="Times New Roman"/>
          <w:b w:val="false"/>
          <w:i w:val="false"/>
          <w:color w:val="000000"/>
          <w:sz w:val="28"/>
        </w:rPr>
        <w:t xml:space="preserve">
      - электролиттік деңгейді және аккумуляторлық батареялардың бұзылу дәрежесін тексеру; </w:t>
      </w:r>
      <w:r>
        <w:br/>
      </w:r>
      <w:r>
        <w:rPr>
          <w:rFonts w:ascii="Times New Roman"/>
          <w:b w:val="false"/>
          <w:i w:val="false"/>
          <w:color w:val="000000"/>
          <w:sz w:val="28"/>
        </w:rPr>
        <w:t xml:space="preserve">
      - оталдыру жүйесінде жарықшақтың болуын тексеру; </w:t>
      </w:r>
      <w:r>
        <w:br/>
      </w:r>
      <w:r>
        <w:rPr>
          <w:rFonts w:ascii="Times New Roman"/>
          <w:b w:val="false"/>
          <w:i w:val="false"/>
          <w:color w:val="000000"/>
          <w:sz w:val="28"/>
        </w:rPr>
        <w:t xml:space="preserve">
      - шамның және олардың ауыстыруының жұмысқа қабілеттілігін тексеру; </w:t>
      </w:r>
      <w:r>
        <w:br/>
      </w:r>
      <w:r>
        <w:rPr>
          <w:rFonts w:ascii="Times New Roman"/>
          <w:b w:val="false"/>
          <w:i w:val="false"/>
          <w:color w:val="000000"/>
          <w:sz w:val="28"/>
        </w:rPr>
        <w:t xml:space="preserve">
      - жөндеусіз электр шамын тексеру; </w:t>
      </w:r>
      <w:r>
        <w:br/>
      </w:r>
      <w:r>
        <w:rPr>
          <w:rFonts w:ascii="Times New Roman"/>
          <w:b w:val="false"/>
          <w:i w:val="false"/>
          <w:color w:val="000000"/>
          <w:sz w:val="28"/>
        </w:rPr>
        <w:t xml:space="preserve">
      - тежегіштің қалыпты жағдайын тексеру. </w:t>
      </w:r>
    </w:p>
    <w:bookmarkEnd w:id="601"/>
    <w:bookmarkStart w:name="z603" w:id="602"/>
    <w:p>
      <w:pPr>
        <w:spacing w:after="0"/>
        <w:ind w:left="0"/>
        <w:jc w:val="both"/>
      </w:pPr>
      <w:r>
        <w:rPr>
          <w:rFonts w:ascii="Times New Roman"/>
          <w:b w:val="false"/>
          <w:i w:val="false"/>
          <w:color w:val="000000"/>
          <w:sz w:val="28"/>
        </w:rPr>
        <w:t>
</w:t>
      </w:r>
      <w:r>
        <w:rPr>
          <w:rFonts w:ascii="Times New Roman"/>
          <w:b/>
          <w:i w:val="false"/>
          <w:color w:val="000000"/>
          <w:sz w:val="28"/>
        </w:rPr>
        <w:t xml:space="preserve">            "КӨЛІК ҚҰРАЛДАРЫН БАСҚАРУДЫҢ НЕГІЗІ ЖӘНЕ  </w:t>
      </w:r>
      <w:r>
        <w:br/>
      </w:r>
      <w:r>
        <w:rPr>
          <w:rFonts w:ascii="Times New Roman"/>
          <w:b w:val="false"/>
          <w:i w:val="false"/>
          <w:color w:val="000000"/>
          <w:sz w:val="28"/>
        </w:rPr>
        <w:t>
</w:t>
      </w:r>
      <w:r>
        <w:rPr>
          <w:rFonts w:ascii="Times New Roman"/>
          <w:b/>
          <w:i w:val="false"/>
          <w:color w:val="000000"/>
          <w:sz w:val="28"/>
        </w:rPr>
        <w:t xml:space="preserve">                      ЖОЛ ҚАУІПСІЗДІГІ" </w:t>
      </w:r>
      <w:r>
        <w:br/>
      </w:r>
      <w:r>
        <w:rPr>
          <w:rFonts w:ascii="Times New Roman"/>
          <w:b w:val="false"/>
          <w:i w:val="false"/>
          <w:color w:val="000000"/>
          <w:sz w:val="28"/>
        </w:rPr>
        <w:t>
</w:t>
      </w:r>
      <w:r>
        <w:rPr>
          <w:rFonts w:ascii="Times New Roman"/>
          <w:b/>
          <w:i w:val="false"/>
          <w:color w:val="000000"/>
          <w:sz w:val="28"/>
        </w:rPr>
        <w:t xml:space="preserve">     тақырыбының үлгілік жоспары және пән бағдарламасы. </w:t>
      </w:r>
      <w:r>
        <w:br/>
      </w:r>
      <w:r>
        <w:rPr>
          <w:rFonts w:ascii="Times New Roman"/>
          <w:b w:val="false"/>
          <w:i w:val="false"/>
          <w:color w:val="000000"/>
          <w:sz w:val="28"/>
        </w:rPr>
        <w:t>
</w:t>
      </w:r>
      <w:r>
        <w:rPr>
          <w:rFonts w:ascii="Times New Roman"/>
          <w:b/>
          <w:i w:val="false"/>
          <w:color w:val="000000"/>
          <w:sz w:val="28"/>
        </w:rPr>
        <w:t xml:space="preserve">                      Тақырыптық жоспар </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8213"/>
        <w:gridCol w:w="433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48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қозғалысының негізгі теориясы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58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Нашар ауа райы жағдайында автокөлікті басқару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51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Таулы жолдарда автокөлікті басқару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6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қарқынды жолдарда автокөлікті басқару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жүргізудегі экономикалық және техникалық қауіпсіздік тәсілдері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жылдамдықта әртүрлі жол-көлік оқиғаларында тиімді басқарудың тәсілдері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70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ережесінің негізгі жағдайы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6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құқықтық жауапкершілігі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55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медициналық көмек көрсетілуі*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bl>
    <w:p>
      <w:pPr>
        <w:spacing w:after="0"/>
        <w:ind w:left="0"/>
        <w:jc w:val="both"/>
      </w:pPr>
      <w:r>
        <w:rPr>
          <w:rFonts w:ascii="Times New Roman"/>
          <w:b w:val="false"/>
          <w:i w:val="false"/>
          <w:color w:val="000000"/>
          <w:sz w:val="28"/>
        </w:rPr>
        <w:t xml:space="preserve">     * Бұл тақырып практикалық сабақтарда тапсырылады. </w:t>
      </w:r>
    </w:p>
    <w:bookmarkStart w:name="z604" w:id="603"/>
    <w:p>
      <w:pPr>
        <w:spacing w:after="0"/>
        <w:ind w:left="0"/>
        <w:jc w:val="left"/>
      </w:pPr>
      <w:r>
        <w:rPr>
          <w:rFonts w:ascii="Times New Roman"/>
          <w:b/>
          <w:i w:val="false"/>
          <w:color w:val="000000"/>
        </w:rPr>
        <w:t xml:space="preserve"> 
  Бағдарлама </w:t>
      </w:r>
    </w:p>
    <w:bookmarkEnd w:id="603"/>
    <w:p>
      <w:pPr>
        <w:spacing w:after="0"/>
        <w:ind w:left="0"/>
        <w:jc w:val="both"/>
      </w:pPr>
      <w:r>
        <w:rPr>
          <w:rFonts w:ascii="Times New Roman"/>
          <w:b/>
          <w:i w:val="false"/>
          <w:color w:val="000000"/>
          <w:sz w:val="28"/>
        </w:rPr>
        <w:t xml:space="preserve">       N1 Тақырып. Автокөлік қозғалысының негізгі теориясы. </w:t>
      </w:r>
      <w:r>
        <w:br/>
      </w:r>
      <w:r>
        <w:rPr>
          <w:rFonts w:ascii="Times New Roman"/>
          <w:b w:val="false"/>
          <w:i w:val="false"/>
          <w:color w:val="000000"/>
          <w:sz w:val="28"/>
        </w:rPr>
        <w:t xml:space="preserve">
      Автокөлікке әсер ететін күштер. Автокөліктің ауырлығы орналасқан ортасы. Дөңгелектің жолмен тіркесуі. Жүру жылдамдығы. Автокөліктің тоқтауы. Аялдамалық және тоқтау жолы. Автокөліктің бір қалыптылығы және басқарылуы. Сырғанау түсінігі. Автокөліктің бір жақ бетіне сырғанауынан тұрақтылығы. Автокөліктің өткізілуі. </w:t>
      </w:r>
    </w:p>
    <w:bookmarkStart w:name="z605" w:id="604"/>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Нашар ауа райы жағдайында автокөлікті басқару. </w:t>
      </w:r>
      <w:r>
        <w:br/>
      </w:r>
      <w:r>
        <w:rPr>
          <w:rFonts w:ascii="Times New Roman"/>
          <w:b w:val="false"/>
          <w:i w:val="false"/>
          <w:color w:val="000000"/>
          <w:sz w:val="28"/>
        </w:rPr>
        <w:t xml:space="preserve">
      Қар көшкіні, мұздық, балшық болған кезде автокөлікті басқарудың ерекшеліктері. Тайғақ жолдарда автокөлікті басқару әдісі. </w:t>
      </w:r>
      <w:r>
        <w:br/>
      </w:r>
      <w:r>
        <w:rPr>
          <w:rFonts w:ascii="Times New Roman"/>
          <w:b w:val="false"/>
          <w:i w:val="false"/>
          <w:color w:val="000000"/>
          <w:sz w:val="28"/>
        </w:rPr>
        <w:t xml:space="preserve">
      Қалада және қаладан тыс  қарлы жағдайдағы жолдарда автокөлікті басқару. Автокөлікті тұманды, шаңды кезде жүргізу тәсілі. Жаңбырлы және мұзды кезде жүргізу. </w:t>
      </w:r>
      <w:r>
        <w:br/>
      </w:r>
      <w:r>
        <w:rPr>
          <w:rFonts w:ascii="Times New Roman"/>
          <w:b w:val="false"/>
          <w:i w:val="false"/>
          <w:color w:val="000000"/>
          <w:sz w:val="28"/>
        </w:rPr>
        <w:t xml:space="preserve">
      Автокөлікті түнгі уақытта және нашар ауа райы жағдайында басқару ерекшеліктері. Таулы жолдың бұрылыстары кезінде тежегіш және қозғалыс уақытында сырғанаудың мүмкіндігі. </w:t>
      </w:r>
    </w:p>
    <w:bookmarkEnd w:id="604"/>
    <w:bookmarkStart w:name="z606" w:id="605"/>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Таулы жолдарда автокөлікті басқару. </w:t>
      </w:r>
      <w:r>
        <w:br/>
      </w:r>
      <w:r>
        <w:rPr>
          <w:rFonts w:ascii="Times New Roman"/>
          <w:b w:val="false"/>
          <w:i w:val="false"/>
          <w:color w:val="000000"/>
          <w:sz w:val="28"/>
        </w:rPr>
        <w:t xml:space="preserve">
      Таулы автокөлік жолдарының ерекшеліктері. Таулы жолдардың бұрылыстары кезінде автокөліктің ерекшеліктері. Таулы жолдың  бұрылыстары кезінде автокөліктің габаритке әсер етуі. </w:t>
      </w:r>
      <w:r>
        <w:br/>
      </w:r>
      <w:r>
        <w:rPr>
          <w:rFonts w:ascii="Times New Roman"/>
          <w:b w:val="false"/>
          <w:i w:val="false"/>
          <w:color w:val="000000"/>
          <w:sz w:val="28"/>
        </w:rPr>
        <w:t xml:space="preserve">
      Бұрылысты орындау кезінде тежеу және қозғалыс уақытында сырғанау мүмкіндігі. </w:t>
      </w:r>
    </w:p>
    <w:bookmarkEnd w:id="605"/>
    <w:bookmarkStart w:name="z607" w:id="606"/>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Жоғары қарқынды жолдарда автокөлікті басқару. </w:t>
      </w:r>
      <w:r>
        <w:br/>
      </w:r>
      <w:r>
        <w:rPr>
          <w:rFonts w:ascii="Times New Roman"/>
          <w:b w:val="false"/>
          <w:i w:val="false"/>
          <w:color w:val="000000"/>
          <w:sz w:val="28"/>
        </w:rPr>
        <w:t xml:space="preserve">
      Бұрылыстар мен айналыстарды орындау ерекшеліктері. Маневр жасау кезінде тұраққа аялдама жасау кезіндегі габариттер есебі. Кездейсоқтық кезінде қозғалыстан шығу үшін жол-көлік жағдайының дамуын жоспарлаудың маңызы. Жолдағы жағдайларды бағалаудың және бақылаудың қажеттілігі. </w:t>
      </w:r>
    </w:p>
    <w:bookmarkEnd w:id="606"/>
    <w:bookmarkStart w:name="z608" w:id="607"/>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w:t>
      </w:r>
      <w:r>
        <w:rPr>
          <w:rFonts w:ascii="Times New Roman"/>
          <w:b w:val="false"/>
          <w:i w:val="false"/>
          <w:color w:val="000000"/>
          <w:sz w:val="28"/>
        </w:rPr>
        <w:t xml:space="preserve">.  </w:t>
      </w:r>
      <w:r>
        <w:rPr>
          <w:rFonts w:ascii="Times New Roman"/>
          <w:b/>
          <w:i w:val="false"/>
          <w:color w:val="000000"/>
          <w:sz w:val="28"/>
        </w:rPr>
        <w:t xml:space="preserve">Автокөлікті жүргізудегі экономикалық және техникалық қауіпсіздік тәсілдері. </w:t>
      </w:r>
      <w:r>
        <w:br/>
      </w:r>
      <w:r>
        <w:rPr>
          <w:rFonts w:ascii="Times New Roman"/>
          <w:b w:val="false"/>
          <w:i w:val="false"/>
          <w:color w:val="000000"/>
          <w:sz w:val="28"/>
        </w:rPr>
        <w:t xml:space="preserve">
      Жылу материалдардың экономикалық себебінің белсенділігі. Экономикалық жылулыққа электр қуатының және двигательдің жөндеусіз жүйесінің әсері. Жылдамдық алу негізінде қауіпсіздік және экономикалық басқару құқығы. Автокөліктің тежегіш жүйесін реттеу және оның жағдайын бағалау қажет. </w:t>
      </w:r>
    </w:p>
    <w:bookmarkEnd w:id="607"/>
    <w:bookmarkStart w:name="z609" w:id="608"/>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Жоғары жылдамдықта әртүрлі жол-көлік оқиғалары кезінде тиімді басқарудың тәсілдері. </w:t>
      </w:r>
      <w:r>
        <w:br/>
      </w:r>
      <w:r>
        <w:rPr>
          <w:rFonts w:ascii="Times New Roman"/>
          <w:b w:val="false"/>
          <w:i w:val="false"/>
          <w:color w:val="000000"/>
          <w:sz w:val="28"/>
        </w:rPr>
        <w:t xml:space="preserve">
      Жүргізушінің дұрыс жүргізе білуі транспорттық жол жағдайларын дамуын болжай біледі, қиын жағдайларды дұрыс әрекет жасап, дұрыс шешім қабылдай алады. </w:t>
      </w:r>
      <w:r>
        <w:br/>
      </w:r>
      <w:r>
        <w:rPr>
          <w:rFonts w:ascii="Times New Roman"/>
          <w:b w:val="false"/>
          <w:i w:val="false"/>
          <w:color w:val="000000"/>
          <w:sz w:val="28"/>
        </w:rPr>
        <w:t xml:space="preserve">
      Мүмкін болатын жол-көлік оқиғасы әр түрлі жүргізушілердің, велосипед айдаушының, жаяу жүргіншілердің, соның ішінде балалардың тәртіптерінен ситуациялық талдау жасауға болады. </w:t>
      </w:r>
      <w:r>
        <w:br/>
      </w:r>
      <w:r>
        <w:rPr>
          <w:rFonts w:ascii="Times New Roman"/>
          <w:b w:val="false"/>
          <w:i w:val="false"/>
          <w:color w:val="000000"/>
          <w:sz w:val="28"/>
        </w:rPr>
        <w:t xml:space="preserve">
      Туннельде, көпірде, темір жолдарда, ірі бұрылыстарда және басқа да қауіпті жерлерде қауіпсіздік қозғалысын қамтамасыз ететін автокөлікті басқарудың тәсілі. </w:t>
      </w:r>
      <w:r>
        <w:br/>
      </w:r>
      <w:r>
        <w:rPr>
          <w:rFonts w:ascii="Times New Roman"/>
          <w:b w:val="false"/>
          <w:i w:val="false"/>
          <w:color w:val="000000"/>
          <w:sz w:val="28"/>
        </w:rPr>
        <w:t xml:space="preserve">
      Шұғыл тежеу әдісі. Қиын сырғанау кезінде жүргізушінің әрекеті. Арт жағымен қозғалу. </w:t>
      </w:r>
    </w:p>
    <w:bookmarkEnd w:id="608"/>
    <w:bookmarkStart w:name="z610" w:id="609"/>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Жол қозғалысы ережесінің негізгі жағдайы. </w:t>
      </w:r>
      <w:r>
        <w:br/>
      </w:r>
      <w:r>
        <w:rPr>
          <w:rFonts w:ascii="Times New Roman"/>
          <w:b w:val="false"/>
          <w:i w:val="false"/>
          <w:color w:val="000000"/>
          <w:sz w:val="28"/>
        </w:rPr>
        <w:t xml:space="preserve">
      Сабақтың тақырыбы білім орындарында құрылады және өзгертілген жағдайларды оқылуға дейін қажет екеніне тәуелді. Сонымен қатар, оқу тобының құрамы, кәсіби дайындық, оқып жатқандардың өтініші және тілегі есептелінеді. </w:t>
      </w:r>
    </w:p>
    <w:bookmarkEnd w:id="609"/>
    <w:bookmarkStart w:name="z611" w:id="610"/>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Жүргізушінің құқықтық жауапкершілігі. </w:t>
      </w:r>
      <w:r>
        <w:br/>
      </w:r>
      <w:r>
        <w:rPr>
          <w:rFonts w:ascii="Times New Roman"/>
          <w:b w:val="false"/>
          <w:i w:val="false"/>
          <w:color w:val="000000"/>
          <w:sz w:val="28"/>
        </w:rPr>
        <w:t xml:space="preserve">
      Құқықтық жауапкершіліктің және заң бұзушылықтың түрлері және түсінігі.  </w:t>
      </w:r>
      <w:r>
        <w:br/>
      </w:r>
      <w:r>
        <w:rPr>
          <w:rFonts w:ascii="Times New Roman"/>
          <w:b w:val="false"/>
          <w:i w:val="false"/>
          <w:color w:val="000000"/>
          <w:sz w:val="28"/>
        </w:rPr>
        <w:t xml:space="preserve">
      Әкімшілік тәртіптің орындалуын тәртіпке келтіретін органдар. </w:t>
      </w:r>
      <w:r>
        <w:br/>
      </w:r>
      <w:r>
        <w:rPr>
          <w:rFonts w:ascii="Times New Roman"/>
          <w:b w:val="false"/>
          <w:i w:val="false"/>
          <w:color w:val="000000"/>
          <w:sz w:val="28"/>
        </w:rPr>
        <w:t xml:space="preserve">
      Келтірілген зиянға материалдық жауапкершілік. Қылмыстардың белгілері және түсінігі. Басқа да заң бұзушылықтан қылмыстың ерекшелігі. Қылмыс құрамы. Жазалардың мақсаты және түсінігі. Әкімшілік жазадан қылмыстық жауапкершіліктің ерекшеліктері. Автокөліктік қылмыстың сипаты. Автокөліктік қылмыстың жасалуының қылмыстық-құқықтық салдары. </w:t>
      </w:r>
      <w:r>
        <w:br/>
      </w:r>
      <w:r>
        <w:rPr>
          <w:rFonts w:ascii="Times New Roman"/>
          <w:b w:val="false"/>
          <w:i w:val="false"/>
          <w:color w:val="000000"/>
          <w:sz w:val="28"/>
        </w:rPr>
        <w:t xml:space="preserve">
      Зиян келтіргенге азаматтық құқығы. Азаматтық құқық туралы түсінік. Азаматтық құқық үшін жол-көлікте болған жағдайда кінәнің түсінігі. Жол апаты уақытында зиян келтірілген шығынды төлеу. </w:t>
      </w:r>
    </w:p>
    <w:bookmarkEnd w:id="610"/>
    <w:bookmarkStart w:name="z612" w:id="611"/>
    <w:p>
      <w:pPr>
        <w:spacing w:after="0"/>
        <w:ind w:left="0"/>
        <w:jc w:val="both"/>
      </w:pPr>
      <w:r>
        <w:rPr>
          <w:rFonts w:ascii="Times New Roman"/>
          <w:b w:val="false"/>
          <w:i w:val="false"/>
          <w:color w:val="000000"/>
          <w:sz w:val="28"/>
        </w:rPr>
        <w:t>
</w:t>
      </w:r>
      <w:r>
        <w:rPr>
          <w:rFonts w:ascii="Times New Roman"/>
          <w:b/>
          <w:i w:val="false"/>
          <w:color w:val="000000"/>
          <w:sz w:val="28"/>
        </w:rPr>
        <w:t xml:space="preserve">       N9 Тақырып. Алғашқы медициналық көмек көрсету. </w:t>
      </w:r>
      <w:r>
        <w:br/>
      </w:r>
      <w:r>
        <w:rPr>
          <w:rFonts w:ascii="Times New Roman"/>
          <w:b w:val="false"/>
          <w:i w:val="false"/>
          <w:color w:val="000000"/>
          <w:sz w:val="28"/>
        </w:rPr>
        <w:t xml:space="preserve">
      Қажетті практикалық әдістердің және манипуляцияның тізімі: </w:t>
      </w:r>
      <w:r>
        <w:br/>
      </w:r>
      <w:r>
        <w:rPr>
          <w:rFonts w:ascii="Times New Roman"/>
          <w:b w:val="false"/>
          <w:i w:val="false"/>
          <w:color w:val="000000"/>
          <w:sz w:val="28"/>
        </w:rPr>
        <w:t xml:space="preserve">
      1. Ауыз қуысын тазарту техникасы және жоғарғы демалу жолдарын келтіру. </w:t>
      </w:r>
      <w:r>
        <w:br/>
      </w:r>
      <w:r>
        <w:rPr>
          <w:rFonts w:ascii="Times New Roman"/>
          <w:b w:val="false"/>
          <w:i w:val="false"/>
          <w:color w:val="000000"/>
          <w:sz w:val="28"/>
        </w:rPr>
        <w:t xml:space="preserve">
      2. Өкпеге қолдан ауа беру: </w:t>
      </w:r>
      <w:r>
        <w:br/>
      </w:r>
      <w:r>
        <w:rPr>
          <w:rFonts w:ascii="Times New Roman"/>
          <w:b w:val="false"/>
          <w:i w:val="false"/>
          <w:color w:val="000000"/>
          <w:sz w:val="28"/>
        </w:rPr>
        <w:t xml:space="preserve">
      Ауыздан ауызға; ауыздан мұрынға. </w:t>
      </w:r>
      <w:r>
        <w:br/>
      </w:r>
      <w:r>
        <w:rPr>
          <w:rFonts w:ascii="Times New Roman"/>
          <w:b w:val="false"/>
          <w:i w:val="false"/>
          <w:color w:val="000000"/>
          <w:sz w:val="28"/>
        </w:rPr>
        <w:t xml:space="preserve">
      3. Жүрекке екі қолмен, бір қолмен жабық массаж жасау.  </w:t>
      </w:r>
      <w:r>
        <w:br/>
      </w:r>
      <w:r>
        <w:rPr>
          <w:rFonts w:ascii="Times New Roman"/>
          <w:b w:val="false"/>
          <w:i w:val="false"/>
          <w:color w:val="000000"/>
          <w:sz w:val="28"/>
        </w:rPr>
        <w:t xml:space="preserve">
      4. Бір құтқарушымен реанимациялық шара қолдану. </w:t>
      </w:r>
      <w:r>
        <w:br/>
      </w:r>
      <w:r>
        <w:rPr>
          <w:rFonts w:ascii="Times New Roman"/>
          <w:b w:val="false"/>
          <w:i w:val="false"/>
          <w:color w:val="000000"/>
          <w:sz w:val="28"/>
        </w:rPr>
        <w:t xml:space="preserve">
      5. Екі құтқарушымен реанимациялық шара қолдану. </w:t>
      </w:r>
      <w:r>
        <w:br/>
      </w:r>
      <w:r>
        <w:rPr>
          <w:rFonts w:ascii="Times New Roman"/>
          <w:b w:val="false"/>
          <w:i w:val="false"/>
          <w:color w:val="000000"/>
          <w:sz w:val="28"/>
        </w:rPr>
        <w:t xml:space="preserve">
      6. Тамырдың соғуын анықтау: </w:t>
      </w:r>
      <w:r>
        <w:br/>
      </w:r>
      <w:r>
        <w:rPr>
          <w:rFonts w:ascii="Times New Roman"/>
          <w:b w:val="false"/>
          <w:i w:val="false"/>
          <w:color w:val="000000"/>
          <w:sz w:val="28"/>
        </w:rPr>
        <w:t xml:space="preserve">
      - сәуле артериясының; </w:t>
      </w:r>
      <w:r>
        <w:br/>
      </w:r>
      <w:r>
        <w:rPr>
          <w:rFonts w:ascii="Times New Roman"/>
          <w:b w:val="false"/>
          <w:i w:val="false"/>
          <w:color w:val="000000"/>
          <w:sz w:val="28"/>
        </w:rPr>
        <w:t xml:space="preserve">
      - сан артериясының; </w:t>
      </w:r>
      <w:r>
        <w:br/>
      </w:r>
      <w:r>
        <w:rPr>
          <w:rFonts w:ascii="Times New Roman"/>
          <w:b w:val="false"/>
          <w:i w:val="false"/>
          <w:color w:val="000000"/>
          <w:sz w:val="28"/>
        </w:rPr>
        <w:t xml:space="preserve">
      - ұйқы артериясының. </w:t>
      </w:r>
      <w:r>
        <w:br/>
      </w:r>
      <w:r>
        <w:rPr>
          <w:rFonts w:ascii="Times New Roman"/>
          <w:b w:val="false"/>
          <w:i w:val="false"/>
          <w:color w:val="000000"/>
          <w:sz w:val="28"/>
        </w:rPr>
        <w:t xml:space="preserve">
      7. Тамыр соғуының дұрыстығын және демалуын анықтау. </w:t>
      </w:r>
      <w:r>
        <w:br/>
      </w:r>
      <w:r>
        <w:rPr>
          <w:rFonts w:ascii="Times New Roman"/>
          <w:b w:val="false"/>
          <w:i w:val="false"/>
          <w:color w:val="000000"/>
          <w:sz w:val="28"/>
        </w:rPr>
        <w:t xml:space="preserve">
      8. Көз қарашығының әрекетін анықтау. </w:t>
      </w:r>
      <w:r>
        <w:br/>
      </w:r>
      <w:r>
        <w:rPr>
          <w:rFonts w:ascii="Times New Roman"/>
          <w:b w:val="false"/>
          <w:i w:val="false"/>
          <w:color w:val="000000"/>
          <w:sz w:val="28"/>
        </w:rPr>
        <w:t xml:space="preserve">
      9. Қан айналымын уақытша тоқтата тұру техникасы: </w:t>
      </w:r>
      <w:r>
        <w:br/>
      </w:r>
      <w:r>
        <w:rPr>
          <w:rFonts w:ascii="Times New Roman"/>
          <w:b w:val="false"/>
          <w:i w:val="false"/>
          <w:color w:val="000000"/>
          <w:sz w:val="28"/>
        </w:rPr>
        <w:t xml:space="preserve">
      - жамбас, ұйқы, иықтың артерияның қысылуы; </w:t>
      </w:r>
      <w:r>
        <w:br/>
      </w:r>
      <w:r>
        <w:rPr>
          <w:rFonts w:ascii="Times New Roman"/>
          <w:b w:val="false"/>
          <w:i w:val="false"/>
          <w:color w:val="000000"/>
          <w:sz w:val="28"/>
        </w:rPr>
        <w:t xml:space="preserve">
      - қолдық құралды пайдалануымен бұрап ширатуды келтіру; </w:t>
      </w:r>
      <w:r>
        <w:br/>
      </w:r>
      <w:r>
        <w:rPr>
          <w:rFonts w:ascii="Times New Roman"/>
          <w:b w:val="false"/>
          <w:i w:val="false"/>
          <w:color w:val="000000"/>
          <w:sz w:val="28"/>
        </w:rPr>
        <w:t xml:space="preserve">
      - резиналық ширақты келтіру; </w:t>
      </w:r>
      <w:r>
        <w:br/>
      </w:r>
      <w:r>
        <w:rPr>
          <w:rFonts w:ascii="Times New Roman"/>
          <w:b w:val="false"/>
          <w:i w:val="false"/>
          <w:color w:val="000000"/>
          <w:sz w:val="28"/>
        </w:rPr>
        <w:t xml:space="preserve">
      - мұрынның алдыңғы тампонадасы; </w:t>
      </w:r>
      <w:r>
        <w:br/>
      </w:r>
      <w:r>
        <w:rPr>
          <w:rFonts w:ascii="Times New Roman"/>
          <w:b w:val="false"/>
          <w:i w:val="false"/>
          <w:color w:val="000000"/>
          <w:sz w:val="28"/>
        </w:rPr>
        <w:t xml:space="preserve">
      - "Статин" ұнтағы мен "Колетекс ГЕМ" салфеткасын қолдану. </w:t>
      </w:r>
      <w:r>
        <w:br/>
      </w:r>
      <w:r>
        <w:rPr>
          <w:rFonts w:ascii="Times New Roman"/>
          <w:b w:val="false"/>
          <w:i w:val="false"/>
          <w:color w:val="000000"/>
          <w:sz w:val="28"/>
        </w:rPr>
        <w:t xml:space="preserve">
      10. Жараны қалыпқа келтіру. </w:t>
      </w:r>
      <w:r>
        <w:br/>
      </w:r>
      <w:r>
        <w:rPr>
          <w:rFonts w:ascii="Times New Roman"/>
          <w:b w:val="false"/>
          <w:i w:val="false"/>
          <w:color w:val="000000"/>
          <w:sz w:val="28"/>
        </w:rPr>
        <w:t xml:space="preserve">
      11. Бинттік орауды жасау </w:t>
      </w:r>
      <w:r>
        <w:br/>
      </w:r>
      <w:r>
        <w:rPr>
          <w:rFonts w:ascii="Times New Roman"/>
          <w:b w:val="false"/>
          <w:i w:val="false"/>
          <w:color w:val="000000"/>
          <w:sz w:val="28"/>
        </w:rPr>
        <w:t xml:space="preserve">
      - орамалы; </w:t>
      </w:r>
      <w:r>
        <w:br/>
      </w:r>
      <w:r>
        <w:rPr>
          <w:rFonts w:ascii="Times New Roman"/>
          <w:b w:val="false"/>
          <w:i w:val="false"/>
          <w:color w:val="000000"/>
          <w:sz w:val="28"/>
        </w:rPr>
        <w:t xml:space="preserve">
      - стеральді; </w:t>
      </w:r>
      <w:r>
        <w:br/>
      </w:r>
      <w:r>
        <w:rPr>
          <w:rFonts w:ascii="Times New Roman"/>
          <w:b w:val="false"/>
          <w:i w:val="false"/>
          <w:color w:val="000000"/>
          <w:sz w:val="28"/>
        </w:rPr>
        <w:t xml:space="preserve">
      - "чепец"; </w:t>
      </w:r>
      <w:r>
        <w:br/>
      </w:r>
      <w:r>
        <w:rPr>
          <w:rFonts w:ascii="Times New Roman"/>
          <w:b w:val="false"/>
          <w:i w:val="false"/>
          <w:color w:val="000000"/>
          <w:sz w:val="28"/>
        </w:rPr>
        <w:t xml:space="preserve">
      - тасбақаша; </w:t>
      </w:r>
      <w:r>
        <w:br/>
      </w:r>
      <w:r>
        <w:rPr>
          <w:rFonts w:ascii="Times New Roman"/>
          <w:b w:val="false"/>
          <w:i w:val="false"/>
          <w:color w:val="000000"/>
          <w:sz w:val="28"/>
        </w:rPr>
        <w:t xml:space="preserve">
      - үшкіл орамалды; </w:t>
      </w:r>
      <w:r>
        <w:br/>
      </w:r>
      <w:r>
        <w:rPr>
          <w:rFonts w:ascii="Times New Roman"/>
          <w:b w:val="false"/>
          <w:i w:val="false"/>
          <w:color w:val="000000"/>
          <w:sz w:val="28"/>
        </w:rPr>
        <w:t xml:space="preserve">
      - окклюзонды; </w:t>
      </w:r>
      <w:r>
        <w:br/>
      </w:r>
      <w:r>
        <w:rPr>
          <w:rFonts w:ascii="Times New Roman"/>
          <w:b w:val="false"/>
          <w:i w:val="false"/>
          <w:color w:val="000000"/>
          <w:sz w:val="28"/>
        </w:rPr>
        <w:t xml:space="preserve">
      - қайталамалы; </w:t>
      </w:r>
      <w:r>
        <w:br/>
      </w:r>
      <w:r>
        <w:rPr>
          <w:rFonts w:ascii="Times New Roman"/>
          <w:b w:val="false"/>
          <w:i w:val="false"/>
          <w:color w:val="000000"/>
          <w:sz w:val="28"/>
        </w:rPr>
        <w:t xml:space="preserve">
      - контурлы. </w:t>
      </w:r>
      <w:r>
        <w:br/>
      </w:r>
      <w:r>
        <w:rPr>
          <w:rFonts w:ascii="Times New Roman"/>
          <w:b w:val="false"/>
          <w:i w:val="false"/>
          <w:color w:val="000000"/>
          <w:sz w:val="28"/>
        </w:rPr>
        <w:t xml:space="preserve">
      12. Торлы бинтті пайдалану. </w:t>
      </w:r>
      <w:r>
        <w:br/>
      </w:r>
      <w:r>
        <w:rPr>
          <w:rFonts w:ascii="Times New Roman"/>
          <w:b w:val="false"/>
          <w:i w:val="false"/>
          <w:color w:val="000000"/>
          <w:sz w:val="28"/>
        </w:rPr>
        <w:t xml:space="preserve">
      13. Соңғысын икемді бинттеу. </w:t>
      </w:r>
      <w:r>
        <w:br/>
      </w:r>
      <w:r>
        <w:rPr>
          <w:rFonts w:ascii="Times New Roman"/>
          <w:b w:val="false"/>
          <w:i w:val="false"/>
          <w:color w:val="000000"/>
          <w:sz w:val="28"/>
        </w:rPr>
        <w:t xml:space="preserve">
      14. Жабыстырғышты, бактерицидті жабыстырғышты қолдану. </w:t>
      </w:r>
      <w:r>
        <w:br/>
      </w:r>
      <w:r>
        <w:rPr>
          <w:rFonts w:ascii="Times New Roman"/>
          <w:b w:val="false"/>
          <w:i w:val="false"/>
          <w:color w:val="000000"/>
          <w:sz w:val="28"/>
        </w:rPr>
        <w:t xml:space="preserve">
      15. Дөңгелек бұзылған кезде қол құралын пайдалану арқылы көліктік иммобилизациясы: </w:t>
      </w:r>
      <w:r>
        <w:br/>
      </w:r>
      <w:r>
        <w:rPr>
          <w:rFonts w:ascii="Times New Roman"/>
          <w:b w:val="false"/>
          <w:i w:val="false"/>
          <w:color w:val="000000"/>
          <w:sz w:val="28"/>
        </w:rPr>
        <w:t xml:space="preserve">
      - бұғаншар; </w:t>
      </w:r>
      <w:r>
        <w:br/>
      </w:r>
      <w:r>
        <w:rPr>
          <w:rFonts w:ascii="Times New Roman"/>
          <w:b w:val="false"/>
          <w:i w:val="false"/>
          <w:color w:val="000000"/>
          <w:sz w:val="28"/>
        </w:rPr>
        <w:t xml:space="preserve">
      - иық; </w:t>
      </w:r>
      <w:r>
        <w:br/>
      </w:r>
      <w:r>
        <w:rPr>
          <w:rFonts w:ascii="Times New Roman"/>
          <w:b w:val="false"/>
          <w:i w:val="false"/>
          <w:color w:val="000000"/>
          <w:sz w:val="28"/>
        </w:rPr>
        <w:t xml:space="preserve">
      - білек; </w:t>
      </w:r>
      <w:r>
        <w:br/>
      </w:r>
      <w:r>
        <w:rPr>
          <w:rFonts w:ascii="Times New Roman"/>
          <w:b w:val="false"/>
          <w:i w:val="false"/>
          <w:color w:val="000000"/>
          <w:sz w:val="28"/>
        </w:rPr>
        <w:t xml:space="preserve">
      - сүйек; </w:t>
      </w:r>
      <w:r>
        <w:br/>
      </w:r>
      <w:r>
        <w:rPr>
          <w:rFonts w:ascii="Times New Roman"/>
          <w:b w:val="false"/>
          <w:i w:val="false"/>
          <w:color w:val="000000"/>
          <w:sz w:val="28"/>
        </w:rPr>
        <w:t xml:space="preserve">
      - бел; </w:t>
      </w:r>
      <w:r>
        <w:br/>
      </w:r>
      <w:r>
        <w:rPr>
          <w:rFonts w:ascii="Times New Roman"/>
          <w:b w:val="false"/>
          <w:i w:val="false"/>
          <w:color w:val="000000"/>
          <w:sz w:val="28"/>
        </w:rPr>
        <w:t xml:space="preserve">
      - тізе; </w:t>
      </w:r>
      <w:r>
        <w:br/>
      </w:r>
      <w:r>
        <w:rPr>
          <w:rFonts w:ascii="Times New Roman"/>
          <w:b w:val="false"/>
          <w:i w:val="false"/>
          <w:color w:val="000000"/>
          <w:sz w:val="28"/>
        </w:rPr>
        <w:t xml:space="preserve">
      - мойын. </w:t>
      </w:r>
      <w:r>
        <w:br/>
      </w:r>
      <w:r>
        <w:rPr>
          <w:rFonts w:ascii="Times New Roman"/>
          <w:b w:val="false"/>
          <w:i w:val="false"/>
          <w:color w:val="000000"/>
          <w:sz w:val="28"/>
        </w:rPr>
        <w:t xml:space="preserve">
      16. Бұзылған кезде транспорттық иммобилизацияның техникасы: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іш қуысы; </w:t>
      </w:r>
      <w:r>
        <w:br/>
      </w:r>
      <w:r>
        <w:rPr>
          <w:rFonts w:ascii="Times New Roman"/>
          <w:b w:val="false"/>
          <w:i w:val="false"/>
          <w:color w:val="000000"/>
          <w:sz w:val="28"/>
        </w:rPr>
        <w:t xml:space="preserve">
      - ми тамырларының зақымдануы; </w:t>
      </w:r>
      <w:r>
        <w:br/>
      </w:r>
      <w:r>
        <w:rPr>
          <w:rFonts w:ascii="Times New Roman"/>
          <w:b w:val="false"/>
          <w:i w:val="false"/>
          <w:color w:val="000000"/>
          <w:sz w:val="28"/>
        </w:rPr>
        <w:t xml:space="preserve">
      - көптеген қабырғалардың сынуы. </w:t>
      </w:r>
      <w:r>
        <w:br/>
      </w:r>
      <w:r>
        <w:rPr>
          <w:rFonts w:ascii="Times New Roman"/>
          <w:b w:val="false"/>
          <w:i w:val="false"/>
          <w:color w:val="000000"/>
          <w:sz w:val="28"/>
        </w:rPr>
        <w:t xml:space="preserve">
      17. Зақымданған зақымданушыны зембілге жатқызу техникасы: </w:t>
      </w:r>
      <w:r>
        <w:br/>
      </w:r>
      <w:r>
        <w:rPr>
          <w:rFonts w:ascii="Times New Roman"/>
          <w:b w:val="false"/>
          <w:i w:val="false"/>
          <w:color w:val="000000"/>
          <w:sz w:val="28"/>
        </w:rPr>
        <w:t xml:space="preserve">
      - көкірек нүктелері;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омыртқа жотасы; </w:t>
      </w:r>
      <w:r>
        <w:br/>
      </w:r>
      <w:r>
        <w:rPr>
          <w:rFonts w:ascii="Times New Roman"/>
          <w:b w:val="false"/>
          <w:i w:val="false"/>
          <w:color w:val="000000"/>
          <w:sz w:val="28"/>
        </w:rPr>
        <w:t xml:space="preserve">
      - бастары. </w:t>
      </w:r>
      <w:r>
        <w:br/>
      </w:r>
      <w:r>
        <w:rPr>
          <w:rFonts w:ascii="Times New Roman"/>
          <w:b w:val="false"/>
          <w:i w:val="false"/>
          <w:color w:val="000000"/>
          <w:sz w:val="28"/>
        </w:rPr>
        <w:t xml:space="preserve">
      18. Зақымданушыны тасымалдау техникасы: </w:t>
      </w:r>
      <w:r>
        <w:br/>
      </w:r>
      <w:r>
        <w:rPr>
          <w:rFonts w:ascii="Times New Roman"/>
          <w:b w:val="false"/>
          <w:i w:val="false"/>
          <w:color w:val="000000"/>
          <w:sz w:val="28"/>
        </w:rPr>
        <w:t xml:space="preserve">
      - зембілмен; </w:t>
      </w:r>
      <w:r>
        <w:br/>
      </w:r>
      <w:r>
        <w:rPr>
          <w:rFonts w:ascii="Times New Roman"/>
          <w:b w:val="false"/>
          <w:i w:val="false"/>
          <w:color w:val="000000"/>
          <w:sz w:val="28"/>
        </w:rPr>
        <w:t xml:space="preserve">
      - көрпемен; </w:t>
      </w:r>
      <w:r>
        <w:br/>
      </w:r>
      <w:r>
        <w:rPr>
          <w:rFonts w:ascii="Times New Roman"/>
          <w:b w:val="false"/>
          <w:i w:val="false"/>
          <w:color w:val="000000"/>
          <w:sz w:val="28"/>
        </w:rPr>
        <w:t xml:space="preserve">
      - қолмен; </w:t>
      </w:r>
      <w:r>
        <w:br/>
      </w:r>
      <w:r>
        <w:rPr>
          <w:rFonts w:ascii="Times New Roman"/>
          <w:b w:val="false"/>
          <w:i w:val="false"/>
          <w:color w:val="000000"/>
          <w:sz w:val="28"/>
        </w:rPr>
        <w:t xml:space="preserve">
      - арқамен; </w:t>
      </w:r>
      <w:r>
        <w:br/>
      </w:r>
      <w:r>
        <w:rPr>
          <w:rFonts w:ascii="Times New Roman"/>
          <w:b w:val="false"/>
          <w:i w:val="false"/>
          <w:color w:val="000000"/>
          <w:sz w:val="28"/>
        </w:rPr>
        <w:t xml:space="preserve">
      - иықпен; </w:t>
      </w:r>
      <w:r>
        <w:br/>
      </w:r>
      <w:r>
        <w:rPr>
          <w:rFonts w:ascii="Times New Roman"/>
          <w:b w:val="false"/>
          <w:i w:val="false"/>
          <w:color w:val="000000"/>
          <w:sz w:val="28"/>
        </w:rPr>
        <w:t xml:space="preserve">
      - орындықпен; </w:t>
      </w:r>
      <w:r>
        <w:br/>
      </w:r>
      <w:r>
        <w:rPr>
          <w:rFonts w:ascii="Times New Roman"/>
          <w:b w:val="false"/>
          <w:i w:val="false"/>
          <w:color w:val="000000"/>
          <w:sz w:val="28"/>
        </w:rPr>
        <w:t xml:space="preserve">
      - сауытпен. </w:t>
      </w:r>
      <w:r>
        <w:br/>
      </w:r>
      <w:r>
        <w:rPr>
          <w:rFonts w:ascii="Times New Roman"/>
          <w:b w:val="false"/>
          <w:i w:val="false"/>
          <w:color w:val="000000"/>
          <w:sz w:val="28"/>
        </w:rPr>
        <w:t xml:space="preserve">
      19. Зақымданушыны мына жағдайларда тиеу қажет: </w:t>
      </w:r>
      <w:r>
        <w:br/>
      </w:r>
      <w:r>
        <w:rPr>
          <w:rFonts w:ascii="Times New Roman"/>
          <w:b w:val="false"/>
          <w:i w:val="false"/>
          <w:color w:val="000000"/>
          <w:sz w:val="28"/>
        </w:rPr>
        <w:t xml:space="preserve">
      - жолай транспорт (жеңіл, ауыр); </w:t>
      </w:r>
      <w:r>
        <w:br/>
      </w:r>
      <w:r>
        <w:rPr>
          <w:rFonts w:ascii="Times New Roman"/>
          <w:b w:val="false"/>
          <w:i w:val="false"/>
          <w:color w:val="000000"/>
          <w:sz w:val="28"/>
        </w:rPr>
        <w:t xml:space="preserve">
      - санитарлы транспорт. </w:t>
      </w:r>
      <w:r>
        <w:br/>
      </w:r>
      <w:r>
        <w:rPr>
          <w:rFonts w:ascii="Times New Roman"/>
          <w:b w:val="false"/>
          <w:i w:val="false"/>
          <w:color w:val="000000"/>
          <w:sz w:val="28"/>
        </w:rPr>
        <w:t xml:space="preserve">
      20. Көзді жуу, көзге тамызу техникасы. </w:t>
      </w:r>
      <w:r>
        <w:br/>
      </w:r>
      <w:r>
        <w:rPr>
          <w:rFonts w:ascii="Times New Roman"/>
          <w:b w:val="false"/>
          <w:i w:val="false"/>
          <w:color w:val="000000"/>
          <w:sz w:val="28"/>
        </w:rPr>
        <w:t xml:space="preserve">
      21. Зақымданушыдан киімді шешу. </w:t>
      </w:r>
      <w:r>
        <w:br/>
      </w:r>
      <w:r>
        <w:rPr>
          <w:rFonts w:ascii="Times New Roman"/>
          <w:b w:val="false"/>
          <w:i w:val="false"/>
          <w:color w:val="000000"/>
          <w:sz w:val="28"/>
        </w:rPr>
        <w:t xml:space="preserve">
      22. Зақымданушыдан мотоцикл баскиімін шешу. </w:t>
      </w:r>
      <w:r>
        <w:br/>
      </w:r>
      <w:r>
        <w:rPr>
          <w:rFonts w:ascii="Times New Roman"/>
          <w:b w:val="false"/>
          <w:i w:val="false"/>
          <w:color w:val="000000"/>
          <w:sz w:val="28"/>
        </w:rPr>
        <w:t xml:space="preserve">
      23. Хлорэталонмен ауыртпайтын техникасы. </w:t>
      </w:r>
      <w:r>
        <w:br/>
      </w:r>
      <w:r>
        <w:rPr>
          <w:rFonts w:ascii="Times New Roman"/>
          <w:b w:val="false"/>
          <w:i w:val="false"/>
          <w:color w:val="000000"/>
          <w:sz w:val="28"/>
        </w:rPr>
        <w:t xml:space="preserve">
      24. Аэрозолды пайдалану. </w:t>
      </w:r>
      <w:r>
        <w:br/>
      </w:r>
      <w:r>
        <w:rPr>
          <w:rFonts w:ascii="Times New Roman"/>
          <w:b w:val="false"/>
          <w:i w:val="false"/>
          <w:color w:val="000000"/>
          <w:sz w:val="28"/>
        </w:rPr>
        <w:t xml:space="preserve">
      25. Жеке жараны таңу пакетінің болуы. </w:t>
      </w:r>
      <w:r>
        <w:br/>
      </w:r>
      <w:r>
        <w:rPr>
          <w:rFonts w:ascii="Times New Roman"/>
          <w:b w:val="false"/>
          <w:i w:val="false"/>
          <w:color w:val="000000"/>
          <w:sz w:val="28"/>
        </w:rPr>
        <w:t xml:space="preserve">
      26. Гипотермикалық пакет-кантейнерді пайдалану.  </w:t>
      </w:r>
      <w:r>
        <w:br/>
      </w:r>
      <w:r>
        <w:rPr>
          <w:rFonts w:ascii="Times New Roman"/>
          <w:b w:val="false"/>
          <w:i w:val="false"/>
          <w:color w:val="000000"/>
          <w:sz w:val="28"/>
        </w:rPr>
        <w:t xml:space="preserve">
      27. Ауа шығару жолының техникасы. </w:t>
      </w:r>
      <w:r>
        <w:br/>
      </w:r>
      <w:r>
        <w:rPr>
          <w:rFonts w:ascii="Times New Roman"/>
          <w:b w:val="false"/>
          <w:i w:val="false"/>
          <w:color w:val="000000"/>
          <w:sz w:val="28"/>
        </w:rPr>
        <w:t xml:space="preserve">
      28. Естен тану кезінде мұсатырлы спиртті қолдану. </w:t>
      </w:r>
      <w:r>
        <w:br/>
      </w:r>
      <w:r>
        <w:rPr>
          <w:rFonts w:ascii="Times New Roman"/>
          <w:b w:val="false"/>
          <w:i w:val="false"/>
          <w:color w:val="000000"/>
          <w:sz w:val="28"/>
        </w:rPr>
        <w:t xml:space="preserve">
      29. Іш қуысын жуу техникасы. </w:t>
      </w:r>
    </w:p>
    <w:bookmarkEnd w:id="611"/>
    <w:bookmarkStart w:name="z613" w:id="612"/>
    <w:p>
      <w:pPr>
        <w:spacing w:after="0"/>
        <w:ind w:left="0"/>
        <w:jc w:val="both"/>
      </w:pPr>
      <w:r>
        <w:rPr>
          <w:rFonts w:ascii="Times New Roman"/>
          <w:b w:val="false"/>
          <w:i w:val="false"/>
          <w:color w:val="000000"/>
          <w:sz w:val="28"/>
        </w:rPr>
        <w:t>
</w:t>
      </w:r>
      <w:r>
        <w:rPr>
          <w:rFonts w:ascii="Times New Roman"/>
          <w:b/>
          <w:i w:val="false"/>
          <w:color w:val="000000"/>
          <w:sz w:val="28"/>
        </w:rPr>
        <w:t xml:space="preserve">                  "АВТОКӨЛІКТІ ЖҮРГІЗУДІҢ" </w:t>
      </w:r>
      <w:r>
        <w:br/>
      </w:r>
      <w:r>
        <w:rPr>
          <w:rFonts w:ascii="Times New Roman"/>
          <w:b w:val="false"/>
          <w:i w:val="false"/>
          <w:color w:val="000000"/>
          <w:sz w:val="28"/>
        </w:rPr>
        <w:t>
</w:t>
      </w:r>
      <w:r>
        <w:rPr>
          <w:rFonts w:ascii="Times New Roman"/>
          <w:b/>
          <w:i w:val="false"/>
          <w:color w:val="000000"/>
          <w:sz w:val="28"/>
        </w:rPr>
        <w:t xml:space="preserve">      үлгілік тақырыптық жоспары және бағдарламасы. </w:t>
      </w:r>
    </w:p>
    <w:bookmarkEnd w:id="612"/>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693"/>
        <w:gridCol w:w="275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Жүруге дайындық. Шектелген жолдарда маневр жасау.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Жолдармен жүргізу.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Қиын жолдарда жүргізу.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саны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емтихан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      * N1 Тақырып алаңда тапсырылады. </w:t>
      </w:r>
      <w:r>
        <w:br/>
      </w:r>
      <w:r>
        <w:rPr>
          <w:rFonts w:ascii="Times New Roman"/>
          <w:b w:val="false"/>
          <w:i w:val="false"/>
          <w:color w:val="000000"/>
          <w:sz w:val="28"/>
        </w:rPr>
        <w:t xml:space="preserve">
      ** N3 Тақырып толығымен жолдық және климатикалық  </w:t>
      </w:r>
      <w:r>
        <w:br/>
      </w:r>
      <w:r>
        <w:rPr>
          <w:rFonts w:ascii="Times New Roman"/>
          <w:b w:val="false"/>
          <w:i w:val="false"/>
          <w:color w:val="000000"/>
          <w:sz w:val="28"/>
        </w:rPr>
        <w:t xml:space="preserve">
жағдайлармен анықталады. </w:t>
      </w:r>
    </w:p>
    <w:bookmarkStart w:name="z614" w:id="613"/>
    <w:p>
      <w:pPr>
        <w:spacing w:after="0"/>
        <w:ind w:left="0"/>
        <w:jc w:val="left"/>
      </w:pPr>
      <w:r>
        <w:rPr>
          <w:rFonts w:ascii="Times New Roman"/>
          <w:b/>
          <w:i w:val="false"/>
          <w:color w:val="000000"/>
        </w:rPr>
        <w:t xml:space="preserve"> 
  Бағдарлама </w:t>
      </w:r>
    </w:p>
    <w:bookmarkEnd w:id="613"/>
    <w:p>
      <w:pPr>
        <w:spacing w:after="0"/>
        <w:ind w:left="0"/>
        <w:jc w:val="both"/>
      </w:pPr>
      <w:r>
        <w:rPr>
          <w:rFonts w:ascii="Times New Roman"/>
          <w:b/>
          <w:i w:val="false"/>
          <w:color w:val="000000"/>
          <w:sz w:val="28"/>
        </w:rPr>
        <w:t xml:space="preserve">       N1 Тақырып. Жолға шығуға дайындық. Шектеулі жолдардағы жүру әрекеті. </w:t>
      </w:r>
      <w:r>
        <w:br/>
      </w:r>
      <w:r>
        <w:rPr>
          <w:rFonts w:ascii="Times New Roman"/>
          <w:b w:val="false"/>
          <w:i w:val="false"/>
          <w:color w:val="000000"/>
          <w:sz w:val="28"/>
        </w:rPr>
        <w:t xml:space="preserve">
      Автокөліктің техникалық жағдайын тексеру. Отыратын жердің сиымдылығын қарау. Орындықты, артқы жақты көретін айналы жағдайға келтіру. </w:t>
      </w:r>
      <w:r>
        <w:br/>
      </w:r>
      <w:r>
        <w:rPr>
          <w:rFonts w:ascii="Times New Roman"/>
          <w:b w:val="false"/>
          <w:i w:val="false"/>
          <w:color w:val="000000"/>
          <w:sz w:val="28"/>
        </w:rPr>
        <w:t xml:space="preserve">
      Жылдамдық түзу жүру және "Тоқта" деген сызықтың алдына келіп тұру. Тоқтатудың әр түрлері. Кедергілердің арасымен оңға және солға бұрылу. Айнымалы жолмен кедергілер бойынша жылдамдықты бірте - бірте көбейту арқылы жүру. Жүргізу бойынша техникалық жұмыс істеу, дөңгелектердің бағыныштылығын тексеру. </w:t>
      </w:r>
      <w:r>
        <w:br/>
      </w:r>
      <w:r>
        <w:rPr>
          <w:rFonts w:ascii="Times New Roman"/>
          <w:b w:val="false"/>
          <w:i w:val="false"/>
          <w:color w:val="000000"/>
          <w:sz w:val="28"/>
        </w:rPr>
        <w:t xml:space="preserve">
      Артқы жақты көретін айнаны пайдаланып, артқа тіке жүру. Кедергілер арқылы оңға және солға жүру. Тунельде артқы алдыңғы жүріспен жүру. Автотұраққа автокөлікті алдыңғы және артқы жүріспен қою. Платформаға артқы жақпен кіру.  </w:t>
      </w:r>
      <w:r>
        <w:br/>
      </w:r>
      <w:r>
        <w:rPr>
          <w:rFonts w:ascii="Times New Roman"/>
          <w:b w:val="false"/>
          <w:i w:val="false"/>
          <w:color w:val="000000"/>
          <w:sz w:val="28"/>
        </w:rPr>
        <w:t xml:space="preserve">
      Артқы жүрісті пайдаланып және пайдаланбай жүру. Қақпадан алдыңғы және артқы жүрісті пайдаланып кіру. Қақпадан алдыңғы және артқы жүрісті пайдаланып шығу. </w:t>
      </w:r>
    </w:p>
    <w:bookmarkStart w:name="z615" w:id="614"/>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Жол үстінде жүргізу. </w:t>
      </w:r>
      <w:r>
        <w:br/>
      </w:r>
      <w:r>
        <w:rPr>
          <w:rFonts w:ascii="Times New Roman"/>
          <w:b w:val="false"/>
          <w:i w:val="false"/>
          <w:color w:val="000000"/>
          <w:sz w:val="28"/>
        </w:rPr>
        <w:t xml:space="preserve">
      Жолдарға шығу. Автокөліктер арасында қауіпсіз ара қашықтықты сақтай отырып жүру. Көлік құралдарын басып озу. Жолаушылардың өтетін жерлері, халықтық транспорттарының аялдамалары. Бұрылыстар мен айналымдар. Көпірлерде, тунельдерде және жолдардан жүру. Қиылыстық бұрылыстарына орналасу. Бағдаршам мен реттеушілермен реттелетін қиылыстармен жүру. Автокөлік жолдарында тұру және аялдау. Екінші деңгейлі жолға өту. Екінші деңгейлі жолдан бас жолға шығу. Тар жолда қарсы келе жатқан көліктен өту. </w:t>
      </w:r>
      <w:r>
        <w:br/>
      </w:r>
      <w:r>
        <w:rPr>
          <w:rFonts w:ascii="Times New Roman"/>
          <w:b w:val="false"/>
          <w:i w:val="false"/>
          <w:color w:val="000000"/>
          <w:sz w:val="28"/>
        </w:rPr>
        <w:t xml:space="preserve">
      Жүргізудің экономикалық әрекеттерін қайталау. </w:t>
      </w:r>
    </w:p>
    <w:bookmarkEnd w:id="614"/>
    <w:bookmarkStart w:name="z616" w:id="615"/>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Қиын жол жағдайларында жүргізу. </w:t>
      </w:r>
      <w:r>
        <w:br/>
      </w:r>
      <w:r>
        <w:rPr>
          <w:rFonts w:ascii="Times New Roman"/>
          <w:b w:val="false"/>
          <w:i w:val="false"/>
          <w:color w:val="000000"/>
          <w:sz w:val="28"/>
        </w:rPr>
        <w:t xml:space="preserve">
      Темір жол бекеттерінен өту. Күшті қиылыстардан өту. Күшті көтерілетін және түсетін жолдармен жүру. Құммен жүру. Тұрып қалған немесе бұзылып қалған көлікті қолда бар материалдармен алып жүру немесе шығару. </w:t>
      </w:r>
      <w:r>
        <w:br/>
      </w:r>
      <w:r>
        <w:rPr>
          <w:rFonts w:ascii="Times New Roman"/>
          <w:b w:val="false"/>
          <w:i w:val="false"/>
          <w:color w:val="000000"/>
          <w:sz w:val="28"/>
        </w:rPr>
        <w:t xml:space="preserve">
      Тайғанақ жерлерде қозғалу. Тайғанақ жолдарда автокөлікті басқару. Тайғанда көлікті бірқалыпты ұстау. </w:t>
      </w:r>
      <w:r>
        <w:br/>
      </w:r>
      <w:r>
        <w:rPr>
          <w:rFonts w:ascii="Times New Roman"/>
          <w:b w:val="false"/>
          <w:i w:val="false"/>
          <w:color w:val="000000"/>
          <w:sz w:val="28"/>
        </w:rPr>
        <w:t>
</w:t>
      </w:r>
      <w:r>
        <w:rPr>
          <w:rFonts w:ascii="Times New Roman"/>
          <w:b/>
          <w:i w:val="false"/>
          <w:color w:val="000000"/>
          <w:sz w:val="28"/>
        </w:rPr>
        <w:t xml:space="preserve">       Бақылау жұмысы. </w:t>
      </w:r>
      <w:r>
        <w:br/>
      </w:r>
      <w:r>
        <w:rPr>
          <w:rFonts w:ascii="Times New Roman"/>
          <w:b w:val="false"/>
          <w:i w:val="false"/>
          <w:color w:val="000000"/>
          <w:sz w:val="28"/>
        </w:rPr>
        <w:t xml:space="preserve">
      Жұмыс төмендегідей тапсырмаларды қамтиды.  </w:t>
      </w:r>
      <w:r>
        <w:br/>
      </w:r>
      <w:r>
        <w:rPr>
          <w:rFonts w:ascii="Times New Roman"/>
          <w:b w:val="false"/>
          <w:i w:val="false"/>
          <w:color w:val="000000"/>
          <w:sz w:val="28"/>
        </w:rPr>
        <w:t xml:space="preserve">
      1. Шығудың алдында көліктің техникалық жағдайын бақылау. </w:t>
      </w:r>
      <w:r>
        <w:br/>
      </w:r>
      <w:r>
        <w:rPr>
          <w:rFonts w:ascii="Times New Roman"/>
          <w:b w:val="false"/>
          <w:i w:val="false"/>
          <w:color w:val="000000"/>
          <w:sz w:val="28"/>
        </w:rPr>
        <w:t xml:space="preserve">
      2. Орнынан қозғалу, жылдамдық алу, жылдамдықты ең төменге дейін түсіру, жылдамдықты өзгерту арқылы жүру, тоқтау. </w:t>
      </w:r>
      <w:r>
        <w:br/>
      </w:r>
      <w:r>
        <w:rPr>
          <w:rFonts w:ascii="Times New Roman"/>
          <w:b w:val="false"/>
          <w:i w:val="false"/>
          <w:color w:val="000000"/>
          <w:sz w:val="28"/>
        </w:rPr>
        <w:t xml:space="preserve">
      3. Шектелген жолдардан жүру. </w:t>
      </w:r>
      <w:r>
        <w:br/>
      </w:r>
      <w:r>
        <w:rPr>
          <w:rFonts w:ascii="Times New Roman"/>
          <w:b w:val="false"/>
          <w:i w:val="false"/>
          <w:color w:val="000000"/>
          <w:sz w:val="28"/>
        </w:rPr>
        <w:t xml:space="preserve">
      4. Көтеріліп бара жатып тоқтау, жүруді бастау. </w:t>
      </w:r>
      <w:r>
        <w:br/>
      </w:r>
      <w:r>
        <w:rPr>
          <w:rFonts w:ascii="Times New Roman"/>
          <w:b w:val="false"/>
          <w:i w:val="false"/>
          <w:color w:val="000000"/>
          <w:sz w:val="28"/>
        </w:rPr>
        <w:t xml:space="preserve">
      5. Автокөліктер арасында қауіпсіз ара қашықтықты сақтай отырып жүру. </w:t>
      </w:r>
      <w:r>
        <w:br/>
      </w:r>
      <w:r>
        <w:rPr>
          <w:rFonts w:ascii="Times New Roman"/>
          <w:b w:val="false"/>
          <w:i w:val="false"/>
          <w:color w:val="000000"/>
          <w:sz w:val="28"/>
        </w:rPr>
        <w:t xml:space="preserve">
      6. Автокөлікті тиеу, түсіруге, қызмет көрсететін жерге және автотұраққа қою. </w:t>
      </w:r>
    </w:p>
    <w:bookmarkEnd w:id="615"/>
    <w:bookmarkStart w:name="z617" w:id="616"/>
    <w:p>
      <w:pPr>
        <w:spacing w:after="0"/>
        <w:ind w:left="0"/>
        <w:jc w:val="both"/>
      </w:pPr>
      <w:r>
        <w:rPr>
          <w:rFonts w:ascii="Times New Roman"/>
          <w:b w:val="false"/>
          <w:i w:val="false"/>
          <w:color w:val="000000"/>
          <w:sz w:val="28"/>
        </w:rPr>
        <w:t>
</w:t>
      </w:r>
      <w:r>
        <w:rPr>
          <w:rFonts w:ascii="Times New Roman"/>
          <w:b/>
          <w:i w:val="false"/>
          <w:color w:val="000000"/>
          <w:sz w:val="28"/>
        </w:rPr>
        <w:t xml:space="preserve">             КӨЛІК ҚҰРАЛЫНЫҢ "В" САНАТЫНАН "Д" САНАТЫНА </w:t>
      </w:r>
      <w:r>
        <w:br/>
      </w:r>
      <w:r>
        <w:rPr>
          <w:rFonts w:ascii="Times New Roman"/>
          <w:b w:val="false"/>
          <w:i w:val="false"/>
          <w:color w:val="000000"/>
          <w:sz w:val="28"/>
        </w:rPr>
        <w:t>
</w:t>
      </w:r>
      <w:r>
        <w:rPr>
          <w:rFonts w:ascii="Times New Roman"/>
          <w:b/>
          <w:i w:val="false"/>
          <w:color w:val="000000"/>
          <w:sz w:val="28"/>
        </w:rPr>
        <w:t xml:space="preserve">       ЖҮРГІЗУШІЛЕРДІ ҚАЙТА ДАЯРЛАУДЫҢ ҮЛГІЛІК БАҒДАРЛАМАСЫ </w:t>
      </w:r>
    </w:p>
    <w:bookmarkEnd w:id="616"/>
    <w:p>
      <w:pPr>
        <w:spacing w:after="0"/>
        <w:ind w:left="0"/>
        <w:jc w:val="both"/>
      </w:pPr>
      <w:r>
        <w:rPr>
          <w:rFonts w:ascii="Times New Roman"/>
          <w:b/>
          <w:i w:val="false"/>
          <w:color w:val="000000"/>
          <w:sz w:val="28"/>
        </w:rPr>
        <w:t xml:space="preserve">          Көлік құралдарының "В" санатынан "Д" санатына </w:t>
      </w:r>
      <w:r>
        <w:br/>
      </w:r>
      <w:r>
        <w:rPr>
          <w:rFonts w:ascii="Times New Roman"/>
          <w:b w:val="false"/>
          <w:i w:val="false"/>
          <w:color w:val="000000"/>
          <w:sz w:val="28"/>
        </w:rPr>
        <w:t>
</w:t>
      </w:r>
      <w:r>
        <w:rPr>
          <w:rFonts w:ascii="Times New Roman"/>
          <w:b/>
          <w:i w:val="false"/>
          <w:color w:val="000000"/>
          <w:sz w:val="28"/>
        </w:rPr>
        <w:t xml:space="preserve">      жүргізушілерді қайта дайындаудың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5833"/>
        <w:gridCol w:w="2093"/>
        <w:gridCol w:w="1"/>
        <w:gridCol w:w="1253"/>
        <w:gridCol w:w="267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(зертханалық-практикалық)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тәжірибесінсіз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 және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эксплуатациясы және жолаушы тасымалын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басқарудың негізі және жол қауіпсіздігі.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Емтихандар: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 және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басқарудың негізі және жол қауіпсіздігі"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Автобусты жүргізу*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 жүргізу*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тәжірибесімен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 және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эксплуатациясы және жолаушы тасымалын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басқарудың негізі және жол қауіпсіздігі.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Кеңеc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Емтихандар: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 және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басқарудың негізі және жол қауіпсіздігі"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Автобусты жүргізу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Автобусты жүргізу***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Автобусты жүргізу бойынша емтихан жүргізуге кеткен сағат </w:t>
      </w:r>
      <w:r>
        <w:br/>
      </w:r>
      <w:r>
        <w:rPr>
          <w:rFonts w:ascii="Times New Roman"/>
          <w:b w:val="false"/>
          <w:i w:val="false"/>
          <w:color w:val="000000"/>
          <w:sz w:val="28"/>
        </w:rPr>
        <w:t xml:space="preserve">
есебінен жүргізіледі. </w:t>
      </w:r>
      <w:r>
        <w:br/>
      </w:r>
      <w:r>
        <w:rPr>
          <w:rFonts w:ascii="Times New Roman"/>
          <w:b w:val="false"/>
          <w:i w:val="false"/>
          <w:color w:val="000000"/>
          <w:sz w:val="28"/>
        </w:rPr>
        <w:t xml:space="preserve">
      ** Жүргізу оқу сағатынан тыс 60 сағат көлемінде жүргізіледі. </w:t>
      </w:r>
      <w:r>
        <w:br/>
      </w:r>
      <w:r>
        <w:rPr>
          <w:rFonts w:ascii="Times New Roman"/>
          <w:b w:val="false"/>
          <w:i w:val="false"/>
          <w:color w:val="000000"/>
          <w:sz w:val="28"/>
        </w:rPr>
        <w:t xml:space="preserve">
      *** Жүргізу оқу сағатынан тыс 24 сағат көлемінде жүргізіледі. </w:t>
      </w:r>
    </w:p>
    <w:bookmarkStart w:name="z618" w:id="617"/>
    <w:p>
      <w:pPr>
        <w:spacing w:after="0"/>
        <w:ind w:left="0"/>
        <w:jc w:val="both"/>
      </w:pPr>
      <w:r>
        <w:rPr>
          <w:rFonts w:ascii="Times New Roman"/>
          <w:b w:val="false"/>
          <w:i w:val="false"/>
          <w:color w:val="000000"/>
          <w:sz w:val="28"/>
        </w:rPr>
        <w:t>
</w:t>
      </w:r>
      <w:r>
        <w:rPr>
          <w:rFonts w:ascii="Times New Roman"/>
          <w:b/>
          <w:i w:val="false"/>
          <w:color w:val="000000"/>
          <w:sz w:val="28"/>
        </w:rPr>
        <w:t xml:space="preserve">            "ТЕХНИКАЛЫҚ ҚЫЗМЕТ КӨРСЕТУ ЖӘНЕ ҰЙЫМДАСТЫРУ" </w:t>
      </w:r>
      <w:r>
        <w:br/>
      </w:r>
      <w:r>
        <w:rPr>
          <w:rFonts w:ascii="Times New Roman"/>
          <w:b w:val="false"/>
          <w:i w:val="false"/>
          <w:color w:val="000000"/>
          <w:sz w:val="28"/>
        </w:rPr>
        <w:t>
</w:t>
      </w:r>
      <w:r>
        <w:rPr>
          <w:rFonts w:ascii="Times New Roman"/>
          <w:b/>
          <w:i w:val="false"/>
          <w:color w:val="000000"/>
          <w:sz w:val="28"/>
        </w:rPr>
        <w:t xml:space="preserve">          үлгілік тақырыптық жоспары мен бағдарламасы. </w:t>
      </w:r>
    </w:p>
    <w:bookmarkEnd w:id="617"/>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9673"/>
        <w:gridCol w:w="2233"/>
      </w:tblGrid>
      <w:tr>
        <w:trPr>
          <w:trHeight w:val="5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1-Бөлім. Кіріспе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Автобустың жалпы құрылымы мен саралануы.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2-Бөлім. двигатель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двигательдің жұмысы мен жалпы құрылысы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Кривошипті-шатундық механизм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бөлу механизмі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Салқындату жүйесі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Майланатын жүйе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Двигательдің қоректендіру жүйесі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Карбюраторлық двигательдің қоректендіру жүйесі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Дизельдік двигательдің қоректендіру жүйесі.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8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Төменгі қызуда двигательді қосуды оңайлату және оған бейімделу.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3-Бөлім. Электр қондырғылары.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қондырғылары туралы негізгі мәліметтер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Аккумлятор батареясы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Реле-реттегіш пен генератор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жүйесі: саулелік және дауыстық қауіпсіздік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5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алу жүйесі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4-Бөлім. ТРАНСМИССИЯ.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Трансмиссияны құру және жалпы құрылымы.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Сцепление.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8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Гидротрансформатор, механикалық редуктор, беріліс қорабы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Өткізуші кардан және жетекші көпір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5-Бөлім. Тасымал жүйесі.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 қорабы. Қосымша қондырғылар.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және артқы ілгіштер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6-Бөлім. </w:t>
            </w:r>
            <w:r>
              <w:rPr>
                <w:rFonts w:ascii="Times New Roman"/>
                <w:b/>
                <w:i w:val="false"/>
                <w:color w:val="000000"/>
                <w:sz w:val="20"/>
              </w:rPr>
              <w:t xml:space="preserve">  Басқару механизмі.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Рульдік басқару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Тежеу жүйесі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7-Бөлім. Техникалық қызметтің негізі.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Эксплуатациялық материалдар және оның жұмсалу деңгейі.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Бөлшектердің ақаулығы және ұсталымдары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Автобустың техникалық жағдайының диагностикасы.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Автобустардың техникалық қызметтері туралы негізгі мәліметтер.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Автобусқа күнделікті техникалық қызмет көрсету және қорытынды тексеру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N1, N2 және мерзімдік техникалық қызмет.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қауіпсіздігі. Қоршаған ортаны қорғау.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bl>
    <w:bookmarkStart w:name="z619" w:id="618"/>
    <w:p>
      <w:pPr>
        <w:spacing w:after="0"/>
        <w:ind w:left="0"/>
        <w:jc w:val="left"/>
      </w:pPr>
      <w:r>
        <w:rPr>
          <w:rFonts w:ascii="Times New Roman"/>
          <w:b/>
          <w:i w:val="false"/>
          <w:color w:val="000000"/>
        </w:rPr>
        <w:t xml:space="preserve"> 
  Бағдарлама </w:t>
      </w:r>
      <w:r>
        <w:br/>
      </w:r>
      <w:r>
        <w:rPr>
          <w:rFonts w:ascii="Times New Roman"/>
          <w:b/>
          <w:i w:val="false"/>
          <w:color w:val="000000"/>
        </w:rPr>
        <w:t xml:space="preserve">
1-Бөлім. КІРІСПЕ </w:t>
      </w:r>
    </w:p>
    <w:bookmarkEnd w:id="618"/>
    <w:p>
      <w:pPr>
        <w:spacing w:after="0"/>
        <w:ind w:left="0"/>
        <w:jc w:val="both"/>
      </w:pPr>
      <w:r>
        <w:rPr>
          <w:rFonts w:ascii="Times New Roman"/>
          <w:b/>
          <w:i w:val="false"/>
          <w:color w:val="000000"/>
          <w:sz w:val="28"/>
        </w:rPr>
        <w:t xml:space="preserve">       1.1. Тақырып. </w:t>
      </w:r>
      <w:r>
        <w:rPr>
          <w:rFonts w:ascii="Times New Roman"/>
          <w:b/>
          <w:i w:val="false"/>
          <w:color w:val="000000"/>
          <w:sz w:val="28"/>
        </w:rPr>
        <w:t xml:space="preserve">  Автобустың жалпы құрылымы мен саралануы. </w:t>
      </w:r>
    </w:p>
    <w:p>
      <w:pPr>
        <w:spacing w:after="0"/>
        <w:ind w:left="0"/>
        <w:jc w:val="both"/>
      </w:pPr>
      <w:r>
        <w:rPr>
          <w:rFonts w:ascii="Times New Roman"/>
          <w:b w:val="false"/>
          <w:i w:val="false"/>
          <w:color w:val="000000"/>
          <w:sz w:val="28"/>
        </w:rPr>
        <w:t xml:space="preserve">      Жолаушыларды тасымалдау автокөлігінің халыққа қызмет көрсету есебі. Автобустардың саралануы. Автобустың жалпы құрылымы. Негізгі бөлшектердің өзара байланысы, орналасуы және бағыты: двигатель, трансмиссия, жүру бөлігі және басқару механизмі. Автобустардың базалық түрі және олардың дамуы. Үйреніп жатқан автобустың қысқаша техникалық сипаттамасы.  </w:t>
      </w:r>
    </w:p>
    <w:bookmarkStart w:name="z620" w:id="619"/>
    <w:p>
      <w:pPr>
        <w:spacing w:after="0"/>
        <w:ind w:left="0"/>
        <w:jc w:val="left"/>
      </w:pPr>
      <w:r>
        <w:rPr>
          <w:rFonts w:ascii="Times New Roman"/>
          <w:b/>
          <w:i w:val="false"/>
          <w:color w:val="000000"/>
        </w:rPr>
        <w:t xml:space="preserve"> 
  2-Бөлім. ДВИГАТЕЛЬ. </w:t>
      </w:r>
    </w:p>
    <w:bookmarkEnd w:id="619"/>
    <w:p>
      <w:pPr>
        <w:spacing w:after="0"/>
        <w:ind w:left="0"/>
        <w:jc w:val="both"/>
      </w:pPr>
      <w:r>
        <w:rPr>
          <w:rFonts w:ascii="Times New Roman"/>
          <w:b/>
          <w:i w:val="false"/>
          <w:color w:val="000000"/>
          <w:sz w:val="28"/>
        </w:rPr>
        <w:t xml:space="preserve">       2.1. Тақырып. Двигательдің жұмысы мен жалпы құрылысы </w:t>
      </w:r>
      <w:r>
        <w:br/>
      </w:r>
      <w:r>
        <w:rPr>
          <w:rFonts w:ascii="Times New Roman"/>
          <w:b w:val="false"/>
          <w:i w:val="false"/>
          <w:color w:val="000000"/>
          <w:sz w:val="28"/>
        </w:rPr>
        <w:t xml:space="preserve">
      Үйренудегі двигательдің жалпы құрылысы мен сипаттамасы. Дизельдік двигатель мен карбюратор жұмысының қағидасы, бағытталуы. </w:t>
      </w:r>
      <w:r>
        <w:br/>
      </w:r>
      <w:r>
        <w:rPr>
          <w:rFonts w:ascii="Times New Roman"/>
          <w:b w:val="false"/>
          <w:i w:val="false"/>
          <w:color w:val="000000"/>
          <w:sz w:val="28"/>
        </w:rPr>
        <w:t xml:space="preserve">
      двигательдің ішкі жануының циклы. двигательдің жұмыс процесі. Газ айналысының процесі, олардың атауы және сипаттамасы. двигательдің жұмысын көрсететін терминдер және оларға анықтама. "Өлі нүктеге" түсінік, поршын жүрісі, камердің жану көлемі, цилиндрдің толық және жұмыс көлемі, қысу деңгейі, двигатель өлшемі. </w:t>
      </w:r>
    </w:p>
    <w:bookmarkStart w:name="z621" w:id="620"/>
    <w:p>
      <w:pPr>
        <w:spacing w:after="0"/>
        <w:ind w:left="0"/>
        <w:jc w:val="both"/>
      </w:pPr>
      <w:r>
        <w:rPr>
          <w:rFonts w:ascii="Times New Roman"/>
          <w:b w:val="false"/>
          <w:i w:val="false"/>
          <w:color w:val="000000"/>
          <w:sz w:val="28"/>
        </w:rPr>
        <w:t>
</w:t>
      </w:r>
      <w:r>
        <w:rPr>
          <w:rFonts w:ascii="Times New Roman"/>
          <w:b/>
          <w:i w:val="false"/>
          <w:color w:val="000000"/>
          <w:sz w:val="28"/>
        </w:rPr>
        <w:t xml:space="preserve">       2.2 Тақырып. </w:t>
      </w:r>
      <w:r>
        <w:rPr>
          <w:rFonts w:ascii="Times New Roman"/>
          <w:b/>
          <w:i w:val="false"/>
          <w:color w:val="000000"/>
          <w:sz w:val="28"/>
        </w:rPr>
        <w:t xml:space="preserve">  Кривошипті-шатундық механизм. </w:t>
      </w:r>
      <w:r>
        <w:br/>
      </w:r>
      <w:r>
        <w:rPr>
          <w:rFonts w:ascii="Times New Roman"/>
          <w:b w:val="false"/>
          <w:i w:val="false"/>
          <w:color w:val="000000"/>
          <w:sz w:val="28"/>
        </w:rPr>
        <w:t xml:space="preserve">
      Кривошипті-шатундық механизмнің мақсаты, оның орналасуы және жұмысы. Үйренудегі дизельдік двигательдермен карбюратордағы кривошипті-шатундық механизмнің бөлшектерінің негізгі құрылымы. </w:t>
      </w:r>
      <w:r>
        <w:br/>
      </w:r>
      <w:r>
        <w:rPr>
          <w:rFonts w:ascii="Times New Roman"/>
          <w:b w:val="false"/>
          <w:i w:val="false"/>
          <w:color w:val="000000"/>
          <w:sz w:val="28"/>
        </w:rPr>
        <w:t xml:space="preserve">
      Сипаттамалық ақау, олардың пайда болу себептері мен оны жою жолдары. </w:t>
      </w:r>
    </w:p>
    <w:bookmarkEnd w:id="620"/>
    <w:bookmarkStart w:name="z622" w:id="621"/>
    <w:p>
      <w:pPr>
        <w:spacing w:after="0"/>
        <w:ind w:left="0"/>
        <w:jc w:val="both"/>
      </w:pPr>
      <w:r>
        <w:rPr>
          <w:rFonts w:ascii="Times New Roman"/>
          <w:b w:val="false"/>
          <w:i w:val="false"/>
          <w:color w:val="000000"/>
          <w:sz w:val="28"/>
        </w:rPr>
        <w:t>
</w:t>
      </w:r>
      <w:r>
        <w:rPr>
          <w:rFonts w:ascii="Times New Roman"/>
          <w:b/>
          <w:i w:val="false"/>
          <w:color w:val="000000"/>
          <w:sz w:val="28"/>
        </w:rPr>
        <w:t xml:space="preserve">       2.3. </w:t>
      </w:r>
      <w:r>
        <w:rPr>
          <w:rFonts w:ascii="Times New Roman"/>
          <w:b/>
          <w:i w:val="false"/>
          <w:color w:val="000000"/>
          <w:sz w:val="28"/>
        </w:rPr>
        <w:t xml:space="preserve">  Тақырып. Газ бөлу механизмі. </w:t>
      </w:r>
      <w:r>
        <w:br/>
      </w:r>
      <w:r>
        <w:rPr>
          <w:rFonts w:ascii="Times New Roman"/>
          <w:b w:val="false"/>
          <w:i w:val="false"/>
          <w:color w:val="000000"/>
          <w:sz w:val="28"/>
        </w:rPr>
        <w:t xml:space="preserve">
      Газ бөлу механизмінің жұмысы мен құрылымы, мақсаты. Клапондарды жабу түсінігі. Газ бөлу фазалары. </w:t>
      </w:r>
      <w:r>
        <w:br/>
      </w:r>
      <w:r>
        <w:rPr>
          <w:rFonts w:ascii="Times New Roman"/>
          <w:b w:val="false"/>
          <w:i w:val="false"/>
          <w:color w:val="000000"/>
          <w:sz w:val="28"/>
        </w:rPr>
        <w:t xml:space="preserve">
      Сипаттамалық ақаулар, олардың пайда болу себептері мен оны жою жолдары. </w:t>
      </w:r>
    </w:p>
    <w:bookmarkEnd w:id="621"/>
    <w:bookmarkStart w:name="z623" w:id="622"/>
    <w:p>
      <w:pPr>
        <w:spacing w:after="0"/>
        <w:ind w:left="0"/>
        <w:jc w:val="both"/>
      </w:pPr>
      <w:r>
        <w:rPr>
          <w:rFonts w:ascii="Times New Roman"/>
          <w:b w:val="false"/>
          <w:i w:val="false"/>
          <w:color w:val="000000"/>
          <w:sz w:val="28"/>
        </w:rPr>
        <w:t>
</w:t>
      </w:r>
      <w:r>
        <w:rPr>
          <w:rFonts w:ascii="Times New Roman"/>
          <w:b/>
          <w:i w:val="false"/>
          <w:color w:val="000000"/>
          <w:sz w:val="28"/>
        </w:rPr>
        <w:t xml:space="preserve">       2.4. Тақырып. Салқындату жүйесі. </w:t>
      </w:r>
      <w:r>
        <w:br/>
      </w:r>
      <w:r>
        <w:rPr>
          <w:rFonts w:ascii="Times New Roman"/>
          <w:b w:val="false"/>
          <w:i w:val="false"/>
          <w:color w:val="000000"/>
          <w:sz w:val="28"/>
        </w:rPr>
        <w:t xml:space="preserve">
      двигательдің салқындату жүйесінің мақсаты. Салқындатудың әдістері. Суытылатын сұйықтық және оған қойылатын талаптар. двигательдің жылу режимі және суытылатын сұйықтықтардың температурасын бақылау. двигательді әрқашанда жылу режимінде ұстаудың әдістері. Үйренудегі двигательдердің салқындату құрылымының орналасуы мен мақсаты. двигательді жылы режимде ұстап тұратын құрылғы. Бөлме ысытатын құрылғы. </w:t>
      </w:r>
      <w:r>
        <w:br/>
      </w:r>
      <w:r>
        <w:rPr>
          <w:rFonts w:ascii="Times New Roman"/>
          <w:b w:val="false"/>
          <w:i w:val="false"/>
          <w:color w:val="000000"/>
          <w:sz w:val="28"/>
        </w:rPr>
        <w:t xml:space="preserve">
      Салқындату жүйесінің бұзылуы, оның пайда болуы және жою жолдары. </w:t>
      </w:r>
    </w:p>
    <w:bookmarkEnd w:id="622"/>
    <w:bookmarkStart w:name="z624" w:id="623"/>
    <w:p>
      <w:pPr>
        <w:spacing w:after="0"/>
        <w:ind w:left="0"/>
        <w:jc w:val="both"/>
      </w:pPr>
      <w:r>
        <w:rPr>
          <w:rFonts w:ascii="Times New Roman"/>
          <w:b w:val="false"/>
          <w:i w:val="false"/>
          <w:color w:val="000000"/>
          <w:sz w:val="28"/>
        </w:rPr>
        <w:t>
</w:t>
      </w:r>
      <w:r>
        <w:rPr>
          <w:rFonts w:ascii="Times New Roman"/>
          <w:b/>
          <w:i w:val="false"/>
          <w:color w:val="000000"/>
          <w:sz w:val="28"/>
        </w:rPr>
        <w:t xml:space="preserve">       2.5. Тақырып. Майлау жүйесі. </w:t>
      </w:r>
      <w:r>
        <w:br/>
      </w:r>
      <w:r>
        <w:rPr>
          <w:rFonts w:ascii="Times New Roman"/>
          <w:b w:val="false"/>
          <w:i w:val="false"/>
          <w:color w:val="000000"/>
          <w:sz w:val="28"/>
        </w:rPr>
        <w:t xml:space="preserve">
      двигательдің майлау жүйесінің мақсаты. Құралдың үстіндегілерге май берудің әдістері. Май, двигатель қолдану, оның негізгі құрылымы. Майдың қысымын бақылау. двигательдегі майды суыту және тазарту әдістері. </w:t>
      </w:r>
      <w:r>
        <w:br/>
      </w:r>
      <w:r>
        <w:rPr>
          <w:rFonts w:ascii="Times New Roman"/>
          <w:b w:val="false"/>
          <w:i w:val="false"/>
          <w:color w:val="000000"/>
          <w:sz w:val="28"/>
        </w:rPr>
        <w:t xml:space="preserve">
      Мақсаты, құрылымы, дизельдік двигательдер мен карбюраторларда майлау жүйесі аспаптарының орналасуы және жұмысы. Үйретудегі двигательді майлаудың сызбасы. Жоғары қысымдағы май жүйесінен қорғанудың құрылғысы. </w:t>
      </w:r>
      <w:r>
        <w:br/>
      </w:r>
      <w:r>
        <w:rPr>
          <w:rFonts w:ascii="Times New Roman"/>
          <w:b w:val="false"/>
          <w:i w:val="false"/>
          <w:color w:val="000000"/>
          <w:sz w:val="28"/>
        </w:rPr>
        <w:t xml:space="preserve">
      Сипаттамалық ақау, олардың пайда болуы, себептері мен оны жою жолдары. </w:t>
      </w:r>
    </w:p>
    <w:bookmarkEnd w:id="623"/>
    <w:bookmarkStart w:name="z625" w:id="624"/>
    <w:p>
      <w:pPr>
        <w:spacing w:after="0"/>
        <w:ind w:left="0"/>
        <w:jc w:val="both"/>
      </w:pPr>
      <w:r>
        <w:rPr>
          <w:rFonts w:ascii="Times New Roman"/>
          <w:b w:val="false"/>
          <w:i w:val="false"/>
          <w:color w:val="000000"/>
          <w:sz w:val="28"/>
        </w:rPr>
        <w:t>
</w:t>
      </w:r>
      <w:r>
        <w:rPr>
          <w:rFonts w:ascii="Times New Roman"/>
          <w:b/>
          <w:i w:val="false"/>
          <w:color w:val="000000"/>
          <w:sz w:val="28"/>
        </w:rPr>
        <w:t xml:space="preserve">       2.6 Тақырып. двигательді қоректендіру жүйесін құру. </w:t>
      </w:r>
      <w:r>
        <w:br/>
      </w:r>
      <w:r>
        <w:rPr>
          <w:rFonts w:ascii="Times New Roman"/>
          <w:b w:val="false"/>
          <w:i w:val="false"/>
          <w:color w:val="000000"/>
          <w:sz w:val="28"/>
        </w:rPr>
        <w:t xml:space="preserve">
      Қоректендіру жүйесінің мақсаты. Жанар май қоспасы, жұмыстың  қоспа сөздеріне түсінік. Жанар май қоспасының құрамы бойынша саралануы. Детонация туралы түсінік, детонациялық жанудың себептері мен белгілері. двигательдің жұмыс істеуіне детонацияның әсері. Жанар май қоспасының токситті газ шығаруға әсері. Әр түрлі режимде двигательдің жұмыс істеуі үшін қоспа құрылымының талабы. </w:t>
      </w:r>
    </w:p>
    <w:bookmarkEnd w:id="624"/>
    <w:bookmarkStart w:name="z626" w:id="625"/>
    <w:p>
      <w:pPr>
        <w:spacing w:after="0"/>
        <w:ind w:left="0"/>
        <w:jc w:val="both"/>
      </w:pPr>
      <w:r>
        <w:rPr>
          <w:rFonts w:ascii="Times New Roman"/>
          <w:b w:val="false"/>
          <w:i w:val="false"/>
          <w:color w:val="000000"/>
          <w:sz w:val="28"/>
        </w:rPr>
        <w:t>
</w:t>
      </w:r>
      <w:r>
        <w:rPr>
          <w:rFonts w:ascii="Times New Roman"/>
          <w:b/>
          <w:i w:val="false"/>
          <w:color w:val="000000"/>
          <w:sz w:val="28"/>
        </w:rPr>
        <w:t xml:space="preserve">       2.7. Тақырып. Карбюраторлық двигательдің қоректендіру жүйесі </w:t>
      </w:r>
      <w:r>
        <w:rPr>
          <w:rFonts w:ascii="Times New Roman"/>
          <w:b w:val="false"/>
          <w:i w:val="false"/>
          <w:color w:val="000000"/>
          <w:sz w:val="28"/>
        </w:rPr>
        <w:t xml:space="preserve">. </w:t>
      </w:r>
      <w:r>
        <w:br/>
      </w:r>
      <w:r>
        <w:rPr>
          <w:rFonts w:ascii="Times New Roman"/>
          <w:b w:val="false"/>
          <w:i w:val="false"/>
          <w:color w:val="000000"/>
          <w:sz w:val="28"/>
        </w:rPr>
        <w:t xml:space="preserve">
      Қарапайым карбюратордың сызбасы мен жұмыс істеу қағидасы. Үйренудегі автобустың карбюраторының құрылысы. </w:t>
      </w:r>
      <w:r>
        <w:br/>
      </w:r>
      <w:r>
        <w:rPr>
          <w:rFonts w:ascii="Times New Roman"/>
          <w:b w:val="false"/>
          <w:i w:val="false"/>
          <w:color w:val="000000"/>
          <w:sz w:val="28"/>
        </w:rPr>
        <w:t xml:space="preserve">
      Әр түрлі ауысымдарда карбюратордың жұмысы. Карбюраторды реттеудің негізгі ережелері мен реттеу құралдары. </w:t>
      </w:r>
      <w:r>
        <w:br/>
      </w:r>
      <w:r>
        <w:rPr>
          <w:rFonts w:ascii="Times New Roman"/>
          <w:b w:val="false"/>
          <w:i w:val="false"/>
          <w:color w:val="000000"/>
          <w:sz w:val="28"/>
        </w:rPr>
        <w:t xml:space="preserve">
      Иінді белдіктің максимальды айналысатын реттеудің жалпы құрылымы мен танысу. </w:t>
      </w:r>
    </w:p>
    <w:bookmarkEnd w:id="625"/>
    <w:bookmarkStart w:name="z627" w:id="626"/>
    <w:p>
      <w:pPr>
        <w:spacing w:after="0"/>
        <w:ind w:left="0"/>
        <w:jc w:val="both"/>
      </w:pPr>
      <w:r>
        <w:rPr>
          <w:rFonts w:ascii="Times New Roman"/>
          <w:b w:val="false"/>
          <w:i w:val="false"/>
          <w:color w:val="000000"/>
          <w:sz w:val="28"/>
        </w:rPr>
        <w:t>
</w:t>
      </w:r>
      <w:r>
        <w:rPr>
          <w:rFonts w:ascii="Times New Roman"/>
          <w:b/>
          <w:i w:val="false"/>
          <w:color w:val="000000"/>
          <w:sz w:val="28"/>
        </w:rPr>
        <w:t xml:space="preserve">       2.8. Тақырып. Дизельдік двигательдің қоректендіру жүйесі. </w:t>
      </w:r>
      <w:r>
        <w:br/>
      </w:r>
      <w:r>
        <w:rPr>
          <w:rFonts w:ascii="Times New Roman"/>
          <w:b w:val="false"/>
          <w:i w:val="false"/>
          <w:color w:val="000000"/>
          <w:sz w:val="28"/>
        </w:rPr>
        <w:t xml:space="preserve">
      Дизельді двигательдің жанармай аппаратына деген жалпы талабы. Жұмысы, құрылымы және мақсаты. Дизельді двигательдің жанармай аппараты жұмысының сызбасы. </w:t>
      </w:r>
    </w:p>
    <w:bookmarkEnd w:id="626"/>
    <w:bookmarkStart w:name="z628" w:id="627"/>
    <w:p>
      <w:pPr>
        <w:spacing w:after="0"/>
        <w:ind w:left="0"/>
        <w:jc w:val="both"/>
      </w:pPr>
      <w:r>
        <w:rPr>
          <w:rFonts w:ascii="Times New Roman"/>
          <w:b w:val="false"/>
          <w:i w:val="false"/>
          <w:color w:val="000000"/>
          <w:sz w:val="28"/>
        </w:rPr>
        <w:t>
</w:t>
      </w:r>
      <w:r>
        <w:rPr>
          <w:rFonts w:ascii="Times New Roman"/>
          <w:b/>
          <w:i w:val="false"/>
          <w:color w:val="000000"/>
          <w:sz w:val="28"/>
        </w:rPr>
        <w:t xml:space="preserve">       2.9. Тақырып. Төменгі температурада двигательді қосуды оңайлату құрылысы және оған бейімдеу. </w:t>
      </w:r>
      <w:r>
        <w:br/>
      </w:r>
      <w:r>
        <w:rPr>
          <w:rFonts w:ascii="Times New Roman"/>
          <w:b w:val="false"/>
          <w:i w:val="false"/>
          <w:color w:val="000000"/>
          <w:sz w:val="28"/>
        </w:rPr>
        <w:t xml:space="preserve">
      Төменгі температурада двигательдің қосылу қиындығының себебі. Төменгі температурада двигательдің қосылуын жеңілдететін негізгі әдістері. Электр қыздырғыш қондырғысы, қосудың алдындағы қыздырғыш, двигательдің жылынуы үшін ыстық су қолдану, қыстың және кез келген мерзімге арналған жанар-жағар май. </w:t>
      </w:r>
    </w:p>
    <w:bookmarkEnd w:id="627"/>
    <w:bookmarkStart w:name="z629" w:id="628"/>
    <w:p>
      <w:pPr>
        <w:spacing w:after="0"/>
        <w:ind w:left="0"/>
        <w:jc w:val="left"/>
      </w:pPr>
      <w:r>
        <w:rPr>
          <w:rFonts w:ascii="Times New Roman"/>
          <w:b/>
          <w:i w:val="false"/>
          <w:color w:val="000000"/>
        </w:rPr>
        <w:t xml:space="preserve"> 
  3-Бөлім. ЭЛЕКТР ҚОНДЫРҒЫЛАР.  </w:t>
      </w:r>
    </w:p>
    <w:bookmarkEnd w:id="628"/>
    <w:p>
      <w:pPr>
        <w:spacing w:after="0"/>
        <w:ind w:left="0"/>
        <w:jc w:val="both"/>
      </w:pPr>
      <w:r>
        <w:rPr>
          <w:rFonts w:ascii="Times New Roman"/>
          <w:b/>
          <w:i w:val="false"/>
          <w:color w:val="000000"/>
          <w:sz w:val="28"/>
        </w:rPr>
        <w:t xml:space="preserve">       3.1. Тақырып. Электр қондырғылар туралы негізгі мәліметтер. </w:t>
      </w:r>
      <w:r>
        <w:br/>
      </w:r>
      <w:r>
        <w:rPr>
          <w:rFonts w:ascii="Times New Roman"/>
          <w:b w:val="false"/>
          <w:i w:val="false"/>
          <w:color w:val="000000"/>
          <w:sz w:val="28"/>
        </w:rPr>
        <w:t xml:space="preserve">
      Автобустағы электр қондырғыларына жалпы мағлұмат және мақсаты, оның элементтері: электр қуатының көзі мен қолданушылар, қосымша аппартуралар, бақылап-көрсететін аспектер, сым тетіктері. Сым тетіктерінің орналасуы. Электр қуатын пайдаланушылар мен оның шығатын жері арасындағы байланыс. </w:t>
      </w:r>
      <w:r>
        <w:br/>
      </w:r>
      <w:r>
        <w:rPr>
          <w:rFonts w:ascii="Times New Roman"/>
          <w:b w:val="false"/>
          <w:i w:val="false"/>
          <w:color w:val="000000"/>
          <w:sz w:val="28"/>
        </w:rPr>
        <w:t xml:space="preserve">
      Электрді артық қолданудан қорғану. </w:t>
      </w:r>
    </w:p>
    <w:bookmarkStart w:name="z630" w:id="629"/>
    <w:p>
      <w:pPr>
        <w:spacing w:after="0"/>
        <w:ind w:left="0"/>
        <w:jc w:val="both"/>
      </w:pPr>
      <w:r>
        <w:rPr>
          <w:rFonts w:ascii="Times New Roman"/>
          <w:b w:val="false"/>
          <w:i w:val="false"/>
          <w:color w:val="000000"/>
          <w:sz w:val="28"/>
        </w:rPr>
        <w:t>
</w:t>
      </w:r>
      <w:r>
        <w:rPr>
          <w:rFonts w:ascii="Times New Roman"/>
          <w:b/>
          <w:i w:val="false"/>
          <w:color w:val="000000"/>
          <w:sz w:val="28"/>
        </w:rPr>
        <w:t xml:space="preserve">       3.2. Тақырып. Аккумулятор батареясы. </w:t>
      </w:r>
      <w:r>
        <w:br/>
      </w:r>
      <w:r>
        <w:rPr>
          <w:rFonts w:ascii="Times New Roman"/>
          <w:b w:val="false"/>
          <w:i w:val="false"/>
          <w:color w:val="000000"/>
          <w:sz w:val="28"/>
        </w:rPr>
        <w:t xml:space="preserve">
      Аккумулятордың жұмысы және құрылысы мен мақсаты. Аккумуляторды батареяға қосу. </w:t>
      </w:r>
      <w:r>
        <w:br/>
      </w:r>
      <w:r>
        <w:rPr>
          <w:rFonts w:ascii="Times New Roman"/>
          <w:b w:val="false"/>
          <w:i w:val="false"/>
          <w:color w:val="000000"/>
          <w:sz w:val="28"/>
        </w:rPr>
        <w:t xml:space="preserve">
      Аккумулятор мен батареялардың күші мен қуаттылығы. Аккумуляторлық батареялардың түрлері, олардың маркалары. Олармен жұмыс істеген уақыттағы қауіпсіздік ережелері. Автобустардағы аккумуляторлық батареялардың шыққандағы кепілдік мерзімі. Аккумуляторлық батареялардың ақаулығы, оның болуының себептері. Табу әдістері мен оны жою. Бақылау-дайындық циклі туралы түсінік. </w:t>
      </w:r>
    </w:p>
    <w:bookmarkEnd w:id="629"/>
    <w:bookmarkStart w:name="z631" w:id="630"/>
    <w:p>
      <w:pPr>
        <w:spacing w:after="0"/>
        <w:ind w:left="0"/>
        <w:jc w:val="both"/>
      </w:pPr>
      <w:r>
        <w:rPr>
          <w:rFonts w:ascii="Times New Roman"/>
          <w:b w:val="false"/>
          <w:i w:val="false"/>
          <w:color w:val="000000"/>
          <w:sz w:val="28"/>
        </w:rPr>
        <w:t>
</w:t>
      </w:r>
      <w:r>
        <w:rPr>
          <w:rFonts w:ascii="Times New Roman"/>
          <w:b/>
          <w:i w:val="false"/>
          <w:color w:val="000000"/>
          <w:sz w:val="28"/>
        </w:rPr>
        <w:t xml:space="preserve">       3.3. Тақырып. Реле-реттеуіш пен генератор. </w:t>
      </w:r>
      <w:r>
        <w:br/>
      </w:r>
      <w:r>
        <w:rPr>
          <w:rFonts w:ascii="Times New Roman"/>
          <w:b w:val="false"/>
          <w:i w:val="false"/>
          <w:color w:val="000000"/>
          <w:sz w:val="28"/>
        </w:rPr>
        <w:t xml:space="preserve">
      Генераторлар құрылғысының жұмыс істеу принциптері мен мақсаттары. Генератордың тартпасы. Түзеткіштер, олардың мағынасы, құрылысы және генератормен әрекеті. Генератордың ақаулығы, оның болуының себептері, табу әдістері мен оны жою.  </w:t>
      </w:r>
      <w:r>
        <w:br/>
      </w:r>
      <w:r>
        <w:rPr>
          <w:rFonts w:ascii="Times New Roman"/>
          <w:b w:val="false"/>
          <w:i w:val="false"/>
          <w:color w:val="000000"/>
          <w:sz w:val="28"/>
        </w:rPr>
        <w:t xml:space="preserve">
      Реле-реттегіштің жұмыс істеу принциптері, жалпы құрылымы және мақсаты. Генератордың реле-реттегішпен бірлікте жұмыс жасауы. Реле-реттегіштер, оқып үйренудегі автобустарда қолданылуы, құрылымының ерекшеліктері мен жұмысы. Ақау мүмкіндігі, оның себептері, табу әдістері мен жою. </w:t>
      </w:r>
    </w:p>
    <w:bookmarkEnd w:id="630"/>
    <w:bookmarkStart w:name="z632" w:id="631"/>
    <w:p>
      <w:pPr>
        <w:spacing w:after="0"/>
        <w:ind w:left="0"/>
        <w:jc w:val="both"/>
      </w:pPr>
      <w:r>
        <w:rPr>
          <w:rFonts w:ascii="Times New Roman"/>
          <w:b w:val="false"/>
          <w:i w:val="false"/>
          <w:color w:val="000000"/>
          <w:sz w:val="28"/>
        </w:rPr>
        <w:t>
</w:t>
      </w:r>
      <w:r>
        <w:rPr>
          <w:rFonts w:ascii="Times New Roman"/>
          <w:b/>
          <w:i w:val="false"/>
          <w:color w:val="000000"/>
          <w:sz w:val="28"/>
        </w:rPr>
        <w:t xml:space="preserve">       3.4. Тақырып. Стартер. Қосымша электр қондырғылар. </w:t>
      </w:r>
      <w:r>
        <w:br/>
      </w:r>
      <w:r>
        <w:rPr>
          <w:rFonts w:ascii="Times New Roman"/>
          <w:b w:val="false"/>
          <w:i w:val="false"/>
          <w:color w:val="000000"/>
          <w:sz w:val="28"/>
        </w:rPr>
        <w:t xml:space="preserve">
      Стартердің қозғалу қағидасы, құрылымы мен мақсаты. Стартердің орналасуы. Стартердің мүмкін болатын ақаулығы, оның себептері, табу және жою себептері. </w:t>
      </w:r>
      <w:r>
        <w:br/>
      </w:r>
      <w:r>
        <w:rPr>
          <w:rFonts w:ascii="Times New Roman"/>
          <w:b w:val="false"/>
          <w:i w:val="false"/>
          <w:color w:val="000000"/>
          <w:sz w:val="28"/>
        </w:rPr>
        <w:t xml:space="preserve">
      Қосымша электр қондырғылары, олардың мақсаттары мен құрылымы, ақау мүмкіндігі, оның себептері, оны табу мен жою әдістері. </w:t>
      </w:r>
    </w:p>
    <w:bookmarkEnd w:id="631"/>
    <w:bookmarkStart w:name="z633" w:id="632"/>
    <w:p>
      <w:pPr>
        <w:spacing w:after="0"/>
        <w:ind w:left="0"/>
        <w:jc w:val="both"/>
      </w:pPr>
      <w:r>
        <w:rPr>
          <w:rFonts w:ascii="Times New Roman"/>
          <w:b w:val="false"/>
          <w:i w:val="false"/>
          <w:color w:val="000000"/>
          <w:sz w:val="28"/>
        </w:rPr>
        <w:t>
</w:t>
      </w:r>
      <w:r>
        <w:rPr>
          <w:rFonts w:ascii="Times New Roman"/>
          <w:b/>
          <w:i w:val="false"/>
          <w:color w:val="000000"/>
          <w:sz w:val="28"/>
        </w:rPr>
        <w:t xml:space="preserve">       3.5. Тақырып. Жарық жүйесі. Жарықтық және дауысты қауіпсіздік. </w:t>
      </w:r>
      <w:r>
        <w:br/>
      </w:r>
      <w:r>
        <w:rPr>
          <w:rFonts w:ascii="Times New Roman"/>
          <w:b w:val="false"/>
          <w:i w:val="false"/>
          <w:color w:val="000000"/>
          <w:sz w:val="28"/>
        </w:rPr>
        <w:t xml:space="preserve">
     Жарық құралдары, жарықтық және дауысты қауіпсіздіктің жалпы құрылымы мен мақсаты. Құралдарды қолдану ережесі және жүйеге қосылу. </w:t>
      </w:r>
      <w:r>
        <w:br/>
      </w:r>
      <w:r>
        <w:rPr>
          <w:rFonts w:ascii="Times New Roman"/>
          <w:b w:val="false"/>
          <w:i w:val="false"/>
          <w:color w:val="000000"/>
          <w:sz w:val="28"/>
        </w:rPr>
        <w:t xml:space="preserve">
      Фардың жарығын ретке келтіру. </w:t>
      </w:r>
      <w:r>
        <w:br/>
      </w:r>
      <w:r>
        <w:rPr>
          <w:rFonts w:ascii="Times New Roman"/>
          <w:b w:val="false"/>
          <w:i w:val="false"/>
          <w:color w:val="000000"/>
          <w:sz w:val="28"/>
        </w:rPr>
        <w:t xml:space="preserve">
      Жарық құралдары, жарықтық және дауысты қауіпсіздіктің мүмкін болатын ақаулығы, себептері, оны табу және жою жолдары. </w:t>
      </w:r>
    </w:p>
    <w:bookmarkEnd w:id="632"/>
    <w:bookmarkStart w:name="z634" w:id="633"/>
    <w:p>
      <w:pPr>
        <w:spacing w:after="0"/>
        <w:ind w:left="0"/>
        <w:jc w:val="both"/>
      </w:pPr>
      <w:r>
        <w:rPr>
          <w:rFonts w:ascii="Times New Roman"/>
          <w:b w:val="false"/>
          <w:i w:val="false"/>
          <w:color w:val="000000"/>
          <w:sz w:val="28"/>
        </w:rPr>
        <w:t>
</w:t>
      </w:r>
      <w:r>
        <w:rPr>
          <w:rFonts w:ascii="Times New Roman"/>
          <w:b/>
          <w:i w:val="false"/>
          <w:color w:val="000000"/>
          <w:sz w:val="28"/>
        </w:rPr>
        <w:t xml:space="preserve">       3.6. Тақырып. Оталдыру жүйесі. </w:t>
      </w:r>
      <w:r>
        <w:br/>
      </w:r>
      <w:r>
        <w:rPr>
          <w:rFonts w:ascii="Times New Roman"/>
          <w:b w:val="false"/>
          <w:i w:val="false"/>
          <w:color w:val="000000"/>
          <w:sz w:val="28"/>
        </w:rPr>
        <w:t xml:space="preserve">
      Батареялық оталдыру жүйесінің жалпы сызбасы және мақсаты.  </w:t>
      </w:r>
      <w:r>
        <w:br/>
      </w:r>
      <w:r>
        <w:rPr>
          <w:rFonts w:ascii="Times New Roman"/>
          <w:b w:val="false"/>
          <w:i w:val="false"/>
          <w:color w:val="000000"/>
          <w:sz w:val="28"/>
        </w:rPr>
        <w:t xml:space="preserve">
      Батареялық оталдыру құрылғыларының қосылуы, орналасуы және мақсаты. Жоғары және төменгі күштегі тоқтың шынжыры.  </w:t>
      </w:r>
      <w:r>
        <w:br/>
      </w:r>
      <w:r>
        <w:rPr>
          <w:rFonts w:ascii="Times New Roman"/>
          <w:b w:val="false"/>
          <w:i w:val="false"/>
          <w:color w:val="000000"/>
          <w:sz w:val="28"/>
        </w:rPr>
        <w:t xml:space="preserve">
      Оталған кезде двигательдегі жылулық режимін, экономикалық және күшке әсері.  </w:t>
      </w:r>
    </w:p>
    <w:bookmarkEnd w:id="633"/>
    <w:bookmarkStart w:name="z635" w:id="634"/>
    <w:p>
      <w:pPr>
        <w:spacing w:after="0"/>
        <w:ind w:left="0"/>
        <w:jc w:val="left"/>
      </w:pPr>
      <w:r>
        <w:rPr>
          <w:rFonts w:ascii="Times New Roman"/>
          <w:b/>
          <w:i w:val="false"/>
          <w:color w:val="000000"/>
        </w:rPr>
        <w:t xml:space="preserve"> 
  4-Бөлім. ТРАНСМИССИЯ. </w:t>
      </w:r>
    </w:p>
    <w:bookmarkEnd w:id="634"/>
    <w:p>
      <w:pPr>
        <w:spacing w:after="0"/>
        <w:ind w:left="0"/>
        <w:jc w:val="both"/>
      </w:pPr>
      <w:r>
        <w:rPr>
          <w:rFonts w:ascii="Times New Roman"/>
          <w:b/>
          <w:i w:val="false"/>
          <w:color w:val="000000"/>
          <w:sz w:val="28"/>
        </w:rPr>
        <w:t xml:space="preserve">       4.1. Тақырып. Трансмиссияның жалпы құралы және бағыты. </w:t>
      </w:r>
      <w:r>
        <w:br/>
      </w:r>
      <w:r>
        <w:rPr>
          <w:rFonts w:ascii="Times New Roman"/>
          <w:b w:val="false"/>
          <w:i w:val="false"/>
          <w:color w:val="000000"/>
          <w:sz w:val="28"/>
        </w:rPr>
        <w:t xml:space="preserve">
      Трансмиссия құралы және бағыты. Көпірдің бір немесе бірнеше негізгі трансмиссия деталін және бірлігін жинау. Трансмиссиялық май және конситентті жағу, оларды пайдалану, негізгі қасиеті және маркіленуі. </w:t>
      </w:r>
      <w:r>
        <w:br/>
      </w:r>
      <w:r>
        <w:rPr>
          <w:rFonts w:ascii="Times New Roman"/>
          <w:b w:val="false"/>
          <w:i w:val="false"/>
          <w:color w:val="000000"/>
          <w:sz w:val="28"/>
        </w:rPr>
        <w:t>
 </w:t>
      </w:r>
    </w:p>
    <w:bookmarkStart w:name="z636" w:id="635"/>
    <w:p>
      <w:pPr>
        <w:spacing w:after="0"/>
        <w:ind w:left="0"/>
        <w:jc w:val="both"/>
      </w:pPr>
      <w:r>
        <w:rPr>
          <w:rFonts w:ascii="Times New Roman"/>
          <w:b w:val="false"/>
          <w:i w:val="false"/>
          <w:color w:val="000000"/>
          <w:sz w:val="28"/>
        </w:rPr>
        <w:t>
</w:t>
      </w:r>
      <w:r>
        <w:rPr>
          <w:rFonts w:ascii="Times New Roman"/>
          <w:b/>
          <w:i w:val="false"/>
          <w:color w:val="000000"/>
          <w:sz w:val="28"/>
        </w:rPr>
        <w:t xml:space="preserve">       4.2. Тақырып. Беріліс қорабы, гидротрасформатор, механикалық редуктор. </w:t>
      </w:r>
      <w:r>
        <w:br/>
      </w:r>
      <w:r>
        <w:rPr>
          <w:rFonts w:ascii="Times New Roman"/>
          <w:b w:val="false"/>
          <w:i w:val="false"/>
          <w:color w:val="000000"/>
          <w:sz w:val="28"/>
        </w:rPr>
        <w:t xml:space="preserve">
      Беріліс қорабы, оның бағыты, қызмет мақсаты. Берілу күні. Беріліс қорабының құралы. Беріліс қорабының жұмысы. Гидромеханикалық беріліс. Гидротрансформатордың жұмысы және құралы. Гидромеханикалық берілісті қолдану тәсілдері. </w:t>
      </w:r>
      <w:r>
        <w:br/>
      </w:r>
      <w:r>
        <w:rPr>
          <w:rFonts w:ascii="Times New Roman"/>
          <w:b w:val="false"/>
          <w:i w:val="false"/>
          <w:color w:val="000000"/>
          <w:sz w:val="28"/>
        </w:rPr>
        <w:t>
 </w:t>
      </w:r>
    </w:p>
    <w:bookmarkEnd w:id="635"/>
    <w:bookmarkStart w:name="z637" w:id="636"/>
    <w:p>
      <w:pPr>
        <w:spacing w:after="0"/>
        <w:ind w:left="0"/>
        <w:jc w:val="both"/>
      </w:pPr>
      <w:r>
        <w:rPr>
          <w:rFonts w:ascii="Times New Roman"/>
          <w:b w:val="false"/>
          <w:i w:val="false"/>
          <w:color w:val="000000"/>
          <w:sz w:val="28"/>
        </w:rPr>
        <w:t>
</w:t>
      </w:r>
      <w:r>
        <w:rPr>
          <w:rFonts w:ascii="Times New Roman"/>
          <w:b/>
          <w:i w:val="false"/>
          <w:color w:val="000000"/>
          <w:sz w:val="28"/>
        </w:rPr>
        <w:t xml:space="preserve">       4.3. Тақырып. Негізгі көпір және карданды беріліс. </w:t>
      </w:r>
      <w:r>
        <w:br/>
      </w:r>
      <w:r>
        <w:rPr>
          <w:rFonts w:ascii="Times New Roman"/>
          <w:b w:val="false"/>
          <w:i w:val="false"/>
          <w:color w:val="000000"/>
          <w:sz w:val="28"/>
        </w:rPr>
        <w:t xml:space="preserve">
      Негізгі беріліс және карданды бағыт. Карданды берілістің құралы және қызмет ету қағидасы. Басты беріліс, оның құрылымы мен жұмыс істеу принципі. Дифференциал құрылғысы, жұмыс істеу принципі. Дөңгеленетін редуктор. </w:t>
      </w:r>
    </w:p>
    <w:bookmarkEnd w:id="636"/>
    <w:bookmarkStart w:name="z638" w:id="637"/>
    <w:p>
      <w:pPr>
        <w:spacing w:after="0"/>
        <w:ind w:left="0"/>
        <w:jc w:val="both"/>
      </w:pPr>
      <w:r>
        <w:rPr>
          <w:rFonts w:ascii="Times New Roman"/>
          <w:b w:val="false"/>
          <w:i w:val="false"/>
          <w:color w:val="000000"/>
          <w:sz w:val="28"/>
        </w:rPr>
        <w:t>
</w:t>
      </w:r>
      <w:r>
        <w:rPr>
          <w:rFonts w:ascii="Times New Roman"/>
          <w:b/>
          <w:i w:val="false"/>
          <w:color w:val="000000"/>
          <w:sz w:val="28"/>
        </w:rPr>
        <w:t xml:space="preserve">       4.4. Тақырып. Карданды және негізгі өткізілімдер. </w:t>
      </w:r>
      <w:r>
        <w:br/>
      </w:r>
      <w:r>
        <w:rPr>
          <w:rFonts w:ascii="Times New Roman"/>
          <w:b w:val="false"/>
          <w:i w:val="false"/>
          <w:color w:val="000000"/>
          <w:sz w:val="28"/>
        </w:rPr>
        <w:t xml:space="preserve">
      Жетекші көпірлер. Карданды және негізгі өткізілімдердің жұмысы, атқаратын қызметі, құрылымы. Ақаулар, оның белгілері, себептері, жою жолдары. </w:t>
      </w:r>
    </w:p>
    <w:bookmarkEnd w:id="637"/>
    <w:bookmarkStart w:name="z639" w:id="638"/>
    <w:p>
      <w:pPr>
        <w:spacing w:after="0"/>
        <w:ind w:left="0"/>
        <w:jc w:val="left"/>
      </w:pPr>
      <w:r>
        <w:rPr>
          <w:rFonts w:ascii="Times New Roman"/>
          <w:b/>
          <w:i w:val="false"/>
          <w:color w:val="000000"/>
        </w:rPr>
        <w:t xml:space="preserve"> 
  5-Бөлім. АЛЫП ЖҮРУ ЖҮЙЕСІ .  </w:t>
      </w:r>
    </w:p>
    <w:bookmarkEnd w:id="638"/>
    <w:p>
      <w:pPr>
        <w:spacing w:after="0"/>
        <w:ind w:left="0"/>
        <w:jc w:val="both"/>
      </w:pPr>
      <w:r>
        <w:rPr>
          <w:rFonts w:ascii="Times New Roman"/>
          <w:b/>
          <w:i w:val="false"/>
          <w:color w:val="000000"/>
          <w:sz w:val="28"/>
        </w:rPr>
        <w:t xml:space="preserve">       5.1. Тақырып. Автобустардың шанақтары. Қосымша жабдықтар </w:t>
      </w:r>
      <w:r>
        <w:rPr>
          <w:rFonts w:ascii="Times New Roman"/>
          <w:b w:val="false"/>
          <w:i w:val="false"/>
          <w:color w:val="000000"/>
          <w:sz w:val="28"/>
        </w:rPr>
        <w:t xml:space="preserve">. </w:t>
      </w:r>
      <w:r>
        <w:br/>
      </w:r>
      <w:r>
        <w:rPr>
          <w:rFonts w:ascii="Times New Roman"/>
          <w:b w:val="false"/>
          <w:i w:val="false"/>
          <w:color w:val="000000"/>
          <w:sz w:val="28"/>
        </w:rPr>
        <w:t xml:space="preserve">
      Автобустың шанағын алып жүруші оның жалпы қондырғысы, ішкі және сыртқы жабдықтар. Кабина мен салонның желдеткіштері: желдеткіш люктері мен каналдары, айналу форточкалары. Жүргізушінің реттеу орындығы. Жолаушылар, жинау кассалары мен конпостерлер орындарын қондыру мен қарсы маңдайшалар. Айналар және олардың автобуста орналасуы. Қондырғы, жетек және әйнек тазалағыштар жұмысы. Желдік әйнекті жууға арналған қондырғы. Жылыту жұмысының сызбасы және автобус салонын жылыту жүйесі. Автобус салонының есіктерін басқару сызбасы. Радио күшейткіш қондырғы және оның автобуста пайдаланылуы. Қозғалыстың қауіпсіздігіне қосымша жабдықтың дұрыс болмауының әсері. Автобуста медициналық дәрі дәрмек пен өрт сөндіргіштерді орналастыру. </w:t>
      </w:r>
    </w:p>
    <w:bookmarkStart w:name="z640" w:id="639"/>
    <w:p>
      <w:pPr>
        <w:spacing w:after="0"/>
        <w:ind w:left="0"/>
        <w:jc w:val="both"/>
      </w:pPr>
      <w:r>
        <w:rPr>
          <w:rFonts w:ascii="Times New Roman"/>
          <w:b w:val="false"/>
          <w:i w:val="false"/>
          <w:color w:val="000000"/>
          <w:sz w:val="28"/>
        </w:rPr>
        <w:t>
</w:t>
      </w:r>
      <w:r>
        <w:rPr>
          <w:rFonts w:ascii="Times New Roman"/>
          <w:b/>
          <w:i w:val="false"/>
          <w:color w:val="000000"/>
          <w:sz w:val="28"/>
        </w:rPr>
        <w:t xml:space="preserve">       5.2. </w:t>
      </w:r>
      <w:r>
        <w:rPr>
          <w:rFonts w:ascii="Times New Roman"/>
          <w:b/>
          <w:i w:val="false"/>
          <w:color w:val="000000"/>
          <w:sz w:val="28"/>
        </w:rPr>
        <w:t xml:space="preserve">  Тақырып. Алдыңғы және артқы аспалар. </w:t>
      </w:r>
      <w:r>
        <w:br/>
      </w:r>
      <w:r>
        <w:rPr>
          <w:rFonts w:ascii="Times New Roman"/>
          <w:b w:val="false"/>
          <w:i w:val="false"/>
          <w:color w:val="000000"/>
          <w:sz w:val="28"/>
        </w:rPr>
        <w:t xml:space="preserve">
      Автобустың алдыңғы аспасының маңызы мен қондырылуы. Алдыңғы дөңгелектерді қондырудың бұрыштары. Алдыңғы аспа бөлшектерінің жұмысы. Артқы аспаның қондырылуы мен жұмысы. Дөңгелектерді қондыру, олардың құрылысы мен бекітілуі. Пневматика шиналардың құрылысы, олардың саралануы. Шиналардағы ауа қысымдарының нормасы. Аспа, дөңгелек, шиналардың ақаулық белгілері және оларды жөндеудің әдістері.  </w:t>
      </w:r>
    </w:p>
    <w:bookmarkEnd w:id="639"/>
    <w:bookmarkStart w:name="z641" w:id="640"/>
    <w:p>
      <w:pPr>
        <w:spacing w:after="0"/>
        <w:ind w:left="0"/>
        <w:jc w:val="left"/>
      </w:pPr>
      <w:r>
        <w:rPr>
          <w:rFonts w:ascii="Times New Roman"/>
          <w:b/>
          <w:i w:val="false"/>
          <w:color w:val="000000"/>
        </w:rPr>
        <w:t xml:space="preserve"> 
  6-Бөлім. БАСҚАРУ МЕХАНИЗМДЕРІ.  </w:t>
      </w:r>
    </w:p>
    <w:bookmarkEnd w:id="640"/>
    <w:p>
      <w:pPr>
        <w:spacing w:after="0"/>
        <w:ind w:left="0"/>
        <w:jc w:val="both"/>
      </w:pPr>
      <w:r>
        <w:rPr>
          <w:rFonts w:ascii="Times New Roman"/>
          <w:b/>
          <w:i w:val="false"/>
          <w:color w:val="000000"/>
          <w:sz w:val="28"/>
        </w:rPr>
        <w:t xml:space="preserve">       6.1. Тақырып. Рөлдік басқару. </w:t>
      </w:r>
      <w:r>
        <w:br/>
      </w:r>
      <w:r>
        <w:rPr>
          <w:rFonts w:ascii="Times New Roman"/>
          <w:b w:val="false"/>
          <w:i w:val="false"/>
          <w:color w:val="000000"/>
          <w:sz w:val="28"/>
        </w:rPr>
        <w:t xml:space="preserve">
      Рөлдік басқарудың маңызы, орналасуы, жалпы құрылысы және жұмысы. Рөлдік басқаруларға қойылатын негізгі талаптар. Рөлдік механизмнің құрылысы, жұмыс істеу принципі және маңызы. Айналу сызбасы. Рөлдік трапицияның маңызы. Рөлдік тартымдардың құрылысы және олардың топсалары. Алдыңғы дөңгелектердің тәуелсіз аспасы кезінде рөлдік механизмдер түрлері. Рөлдік басқарудың қуат жұтушы жалғастырғыш құрылысының маңызы. Рөлдік басқарудың бұрыштық редукторы мен карданды валы. </w:t>
      </w:r>
      <w:r>
        <w:br/>
      </w:r>
      <w:r>
        <w:rPr>
          <w:rFonts w:ascii="Times New Roman"/>
          <w:b w:val="false"/>
          <w:i w:val="false"/>
          <w:color w:val="000000"/>
          <w:sz w:val="28"/>
        </w:rPr>
        <w:t xml:space="preserve">
      Рөлдік басқарудың күшейткішінің жұмыс істеу принципі мен маңызы. Рөлдік басқарудың гидравликалық күшейткішінің жұмысы мен құрылысы және маңызы. Сорғы жетегі белбеуін тартуды реттеу тәртібі. Рөлдік басқару жүйесіндегі май радиаторының құрылысы мен маңызы.  </w:t>
      </w:r>
    </w:p>
    <w:bookmarkStart w:name="z642" w:id="641"/>
    <w:p>
      <w:pPr>
        <w:spacing w:after="0"/>
        <w:ind w:left="0"/>
        <w:jc w:val="both"/>
      </w:pPr>
      <w:r>
        <w:rPr>
          <w:rFonts w:ascii="Times New Roman"/>
          <w:b w:val="false"/>
          <w:i w:val="false"/>
          <w:color w:val="000000"/>
          <w:sz w:val="28"/>
        </w:rPr>
        <w:t>
</w:t>
      </w:r>
      <w:r>
        <w:rPr>
          <w:rFonts w:ascii="Times New Roman"/>
          <w:b/>
          <w:i w:val="false"/>
          <w:color w:val="000000"/>
          <w:sz w:val="28"/>
        </w:rPr>
        <w:t xml:space="preserve">       6.2. Тақырып. Тежегіштер жүйесі. </w:t>
      </w:r>
      <w:r>
        <w:br/>
      </w:r>
      <w:r>
        <w:rPr>
          <w:rFonts w:ascii="Times New Roman"/>
          <w:b w:val="false"/>
          <w:i w:val="false"/>
          <w:color w:val="000000"/>
          <w:sz w:val="28"/>
        </w:rPr>
        <w:t xml:space="preserve">
      Тежегіш жүйесінің маңызы. Тежегіштер механизмдерінің түрлері. Оқып үйренетін автобустарындағы тежегіш жүйесі құралдарының орналасу сызбасы. Гидравликалық жетектердің бөлшектері мен қосындысы, торабтары, жұмыс құралдары мен құрылысы және маңызы. Пайдаланылатын тежегіш сұйықтықтары, олардың қасиеттері. Тежегіштердің гировакуумды күшейткіштерінің жұмысы, құрылысы, жұмыс істеу принципі, маңызы.  </w:t>
      </w:r>
      <w:r>
        <w:br/>
      </w:r>
      <w:r>
        <w:rPr>
          <w:rFonts w:ascii="Times New Roman"/>
          <w:b w:val="false"/>
          <w:i w:val="false"/>
          <w:color w:val="000000"/>
          <w:sz w:val="28"/>
        </w:rPr>
        <w:t xml:space="preserve">
      Тежегіш механизмінің пневматикалық жетекпен сызбасы. Оқып үйренетін автобустардағы тежегіш жетектерінің бөлшектері және торабтары, құралдарының құрылысы. Орналасуы және маңызы. Тежегіштің пневматикалық жетек жүйесіндегі ауа қысымын бақылау.  </w:t>
      </w:r>
      <w:r>
        <w:br/>
      </w:r>
      <w:r>
        <w:rPr>
          <w:rFonts w:ascii="Times New Roman"/>
          <w:b w:val="false"/>
          <w:i w:val="false"/>
          <w:color w:val="000000"/>
          <w:sz w:val="28"/>
        </w:rPr>
        <w:t xml:space="preserve">
      Тежегіш жүйелерінің артық қосымға, тұрақ, жұмысшы құралдарының жұмысы, қондырғысы және маңызы. Тұру тежегішінің апаттық тежеу үшін қондырғының жұмыс принципі мен маңызы. Тығыздалған ауаны беру үшін шығудың орналасуы.  </w:t>
      </w:r>
      <w:r>
        <w:br/>
      </w:r>
      <w:r>
        <w:rPr>
          <w:rFonts w:ascii="Times New Roman"/>
          <w:b w:val="false"/>
          <w:i w:val="false"/>
          <w:color w:val="000000"/>
          <w:sz w:val="28"/>
        </w:rPr>
        <w:t xml:space="preserve">
      Тежегіш камераларының құрылғысы, орналасуы және жұмысы. Серіппе энергоаккумуляторының жұмысы істеу принципі, орналасуы, маңызы. Пневматикалық тежегіш жүйелерінің ауа баллондарының құрылымы мен орналасуы. Пневматикалық тежегіш жүйесіндегі конденсатты қатудан сақтайтын жұмыс, орналасуы, жұмыс істеу принципі және маңызы. Қорғаныс клапандарының құрылымы және тежегіштердің пневматикалық жүйесінің басқа құрылымдарының орналасуы және маңызы. Қозғалыс қауіпсіздігі мен бақылау әдісі үшін тежегіш жүйелерінің жақынтатудың маңызы.  </w:t>
      </w:r>
    </w:p>
    <w:bookmarkEnd w:id="641"/>
    <w:bookmarkStart w:name="z643" w:id="642"/>
    <w:p>
      <w:pPr>
        <w:spacing w:after="0"/>
        <w:ind w:left="0"/>
        <w:jc w:val="left"/>
      </w:pPr>
      <w:r>
        <w:rPr>
          <w:rFonts w:ascii="Times New Roman"/>
          <w:b/>
          <w:i w:val="false"/>
          <w:color w:val="000000"/>
        </w:rPr>
        <w:t xml:space="preserve"> 
  7-Бөлім. ТЕХНИКАЛЫҚ ҚЫЗМЕТ КӨРСЕТУ НЕГІЗДЕРІ. </w:t>
      </w:r>
    </w:p>
    <w:bookmarkEnd w:id="642"/>
    <w:p>
      <w:pPr>
        <w:spacing w:after="0"/>
        <w:ind w:left="0"/>
        <w:jc w:val="both"/>
      </w:pPr>
      <w:r>
        <w:rPr>
          <w:rFonts w:ascii="Times New Roman"/>
          <w:b/>
          <w:i w:val="false"/>
          <w:color w:val="000000"/>
          <w:sz w:val="28"/>
        </w:rPr>
        <w:t xml:space="preserve">       7.1. Тақырып. Пайдалану материалдары және олардың шығын нормалары. </w:t>
      </w:r>
      <w:r>
        <w:br/>
      </w:r>
      <w:r>
        <w:rPr>
          <w:rFonts w:ascii="Times New Roman"/>
          <w:b w:val="false"/>
          <w:i w:val="false"/>
          <w:color w:val="000000"/>
          <w:sz w:val="28"/>
        </w:rPr>
        <w:t xml:space="preserve">
      Пайдалану материалдары және олардың маңызы. Шина, аккумулятор батареяларының қатардан тез шығуын болдыратын жағдайлар және пайдалану материалдарын көп шығару. Шина және аккумуляторлық батареялардың қызмет ету мерзімі. </w:t>
      </w:r>
      <w:r>
        <w:br/>
      </w:r>
      <w:r>
        <w:rPr>
          <w:rFonts w:ascii="Times New Roman"/>
          <w:b w:val="false"/>
          <w:i w:val="false"/>
          <w:color w:val="000000"/>
          <w:sz w:val="28"/>
        </w:rPr>
        <w:t xml:space="preserve">
      Жағар май шығынының деңгейі. Таулы жерлерде, жол бойындағы ауыр жұмыс жағдайында, төменгі температурада жанармайдың шығыны. Моторлы және трансмиссиялық майлардың, пластикалық майлар мен арнайы сұйықтардың шығын деңгейі. Шина мен аккумуляторлық батареялардың қызмет ету мерзімін көтеру, жанар май және басқа пайдалану материалдарын үнемдеу жолдары. </w:t>
      </w:r>
    </w:p>
    <w:bookmarkStart w:name="z644" w:id="643"/>
    <w:p>
      <w:pPr>
        <w:spacing w:after="0"/>
        <w:ind w:left="0"/>
        <w:jc w:val="both"/>
      </w:pPr>
      <w:r>
        <w:rPr>
          <w:rFonts w:ascii="Times New Roman"/>
          <w:b w:val="false"/>
          <w:i w:val="false"/>
          <w:color w:val="000000"/>
          <w:sz w:val="28"/>
        </w:rPr>
        <w:t>
</w:t>
      </w:r>
      <w:r>
        <w:rPr>
          <w:rFonts w:ascii="Times New Roman"/>
          <w:b/>
          <w:i w:val="false"/>
          <w:color w:val="000000"/>
          <w:sz w:val="28"/>
        </w:rPr>
        <w:t xml:space="preserve">       7.2. Тақырып. Бөлшектердің ақаулары және ұсталымдары. </w:t>
      </w:r>
      <w:r>
        <w:br/>
      </w:r>
      <w:r>
        <w:rPr>
          <w:rFonts w:ascii="Times New Roman"/>
          <w:b w:val="false"/>
          <w:i w:val="false"/>
          <w:color w:val="000000"/>
          <w:sz w:val="28"/>
        </w:rPr>
        <w:t xml:space="preserve">
      Конструктивті, өндірістік, пайдалану ақаулары, табиғи тозу (механикалық, коррозиялық, аброзивті, шаршағандық).  Тозуды болдыратын түрлі себептер. Ақаулардың пайда болуына тозудың әсері және жанасқан бөлшектердің прогрессивті өсуі. </w:t>
      </w:r>
      <w:r>
        <w:br/>
      </w:r>
      <w:r>
        <w:rPr>
          <w:rFonts w:ascii="Times New Roman"/>
          <w:b w:val="false"/>
          <w:i w:val="false"/>
          <w:color w:val="000000"/>
          <w:sz w:val="28"/>
        </w:rPr>
        <w:t xml:space="preserve">
      Тозудың соңы және олардың жөндеу аралық жүріс агрегаттары мен қозғалыс қауіпсіздігіне әсері. </w:t>
      </w:r>
    </w:p>
    <w:bookmarkEnd w:id="643"/>
    <w:bookmarkStart w:name="z645" w:id="644"/>
    <w:p>
      <w:pPr>
        <w:spacing w:after="0"/>
        <w:ind w:left="0"/>
        <w:jc w:val="both"/>
      </w:pPr>
      <w:r>
        <w:rPr>
          <w:rFonts w:ascii="Times New Roman"/>
          <w:b w:val="false"/>
          <w:i w:val="false"/>
          <w:color w:val="000000"/>
          <w:sz w:val="28"/>
        </w:rPr>
        <w:t>
</w:t>
      </w:r>
      <w:r>
        <w:rPr>
          <w:rFonts w:ascii="Times New Roman"/>
          <w:b/>
          <w:i w:val="false"/>
          <w:color w:val="000000"/>
          <w:sz w:val="28"/>
        </w:rPr>
        <w:t xml:space="preserve">       7.3. Тақырып. Автобустың техникалық жағдайының диагностикасы. </w:t>
      </w:r>
      <w:r>
        <w:br/>
      </w:r>
      <w:r>
        <w:rPr>
          <w:rFonts w:ascii="Times New Roman"/>
          <w:b w:val="false"/>
          <w:i w:val="false"/>
          <w:color w:val="000000"/>
          <w:sz w:val="28"/>
        </w:rPr>
        <w:t xml:space="preserve">
      Автобустың техникалық жағдайы түсінігі. Қалпын анықтаудың құралдары мен әдістері. Автобустарға техникалық қызмет көрсетуде қалпын анықтаудың ролі. Қалпын анықтаудың түрлері. </w:t>
      </w:r>
    </w:p>
    <w:bookmarkEnd w:id="644"/>
    <w:bookmarkStart w:name="z646" w:id="645"/>
    <w:p>
      <w:pPr>
        <w:spacing w:after="0"/>
        <w:ind w:left="0"/>
        <w:jc w:val="both"/>
      </w:pPr>
      <w:r>
        <w:rPr>
          <w:rFonts w:ascii="Times New Roman"/>
          <w:b w:val="false"/>
          <w:i w:val="false"/>
          <w:color w:val="000000"/>
          <w:sz w:val="28"/>
        </w:rPr>
        <w:t>
</w:t>
      </w:r>
      <w:r>
        <w:rPr>
          <w:rFonts w:ascii="Times New Roman"/>
          <w:b/>
          <w:i w:val="false"/>
          <w:color w:val="000000"/>
          <w:sz w:val="28"/>
        </w:rPr>
        <w:t xml:space="preserve">       7.4. Тақырып. Автобустардың техникалық қызметтері туралы негізгі мәліметтер. </w:t>
      </w:r>
      <w:r>
        <w:br/>
      </w:r>
      <w:r>
        <w:rPr>
          <w:rFonts w:ascii="Times New Roman"/>
          <w:b w:val="false"/>
          <w:i w:val="false"/>
          <w:color w:val="000000"/>
          <w:sz w:val="28"/>
        </w:rPr>
        <w:t xml:space="preserve">
      Автобустарды ашық және жабық алаңдарда сақтау ережелері. Автобустарды тұрақтарға қою. Төменгі температура қозғалтқышының тозуы мен жұмыс істеуіне әсері. Қысқы уақыттарда пайдаланатын қозғалтқышты жылыту әдістері. Автобусты сақтауға қойған кезде жүргізушінің міндеттері; қауіпсіздік талаптары. Автобустарға техникалық қызмет көрсетудің жоспарлы алдын-алу жүйелері және қажет болғанда жөндеудің маңызы. Автобустарға техникалық қызмет көрсетудің түрлері; мерзімді орындалуы. Автобустарға күнделікті техникалық қызмет көрсету кезінде орындалатын негізгі жұмыстар. Автобустарды күз-қыс және көктемгі-жаз мезгілдерінде пайдалануға дайындау кезінде орындалатын негізгі жұмыстар. Уақытылы және сапалы техникалық қызмет көрсетудің автобустың ақауын жою оның жұмыс өнімділігі мен қозғалыс қауіпсіздігіне әсері. Автобустарға техникалық қызмет көрсетудің кестесі. Жөндеу түрлері. Автобустарды жөндеуге қою және оны жөндеуден қабылдап алу тәртібі. Жүру алдында, жұмыста жүргенде және оның гаражға оралғанында автобустың техникалық жағдайын ұстауда жүргізушінің міндеттері. </w:t>
      </w:r>
      <w:r>
        <w:br/>
      </w:r>
      <w:r>
        <w:rPr>
          <w:rFonts w:ascii="Times New Roman"/>
          <w:b w:val="false"/>
          <w:i w:val="false"/>
          <w:color w:val="000000"/>
          <w:sz w:val="28"/>
        </w:rPr>
        <w:t xml:space="preserve">
      Автобустардың жөндеу аралық жүрістерінің төменгі деңгейлері. Жаңа және күрделі жөндеуден шыққан автобустарды сыннан өткізу ережелері. Автобусты жөндеу мен техникалық қызмет көрсету есебі бойынша негізгі құжаттар. </w:t>
      </w:r>
    </w:p>
    <w:bookmarkEnd w:id="645"/>
    <w:bookmarkStart w:name="z647" w:id="646"/>
    <w:p>
      <w:pPr>
        <w:spacing w:after="0"/>
        <w:ind w:left="0"/>
        <w:jc w:val="both"/>
      </w:pPr>
      <w:r>
        <w:rPr>
          <w:rFonts w:ascii="Times New Roman"/>
          <w:b w:val="false"/>
          <w:i w:val="false"/>
          <w:color w:val="000000"/>
          <w:sz w:val="28"/>
        </w:rPr>
        <w:t>
</w:t>
      </w:r>
      <w:r>
        <w:rPr>
          <w:rFonts w:ascii="Times New Roman"/>
          <w:b/>
          <w:i w:val="false"/>
          <w:color w:val="000000"/>
          <w:sz w:val="28"/>
        </w:rPr>
        <w:t xml:space="preserve">       7.5. Тақырып. Автобусқа күнделікті техникалық қызмет және қорытынды тексеру. </w:t>
      </w:r>
      <w:r>
        <w:br/>
      </w:r>
      <w:r>
        <w:rPr>
          <w:rFonts w:ascii="Times New Roman"/>
          <w:b w:val="false"/>
          <w:i w:val="false"/>
          <w:color w:val="000000"/>
          <w:sz w:val="28"/>
        </w:rPr>
        <w:t xml:space="preserve">
      Бақылап қарау. Оның маңызы. Автобусты бақылап қарау бойынша жұмыстарды жүргізу тәртібі. </w:t>
      </w:r>
    </w:p>
    <w:bookmarkEnd w:id="646"/>
    <w:bookmarkStart w:name="z648" w:id="647"/>
    <w:p>
      <w:pPr>
        <w:spacing w:after="0"/>
        <w:ind w:left="0"/>
        <w:jc w:val="both"/>
      </w:pPr>
      <w:r>
        <w:rPr>
          <w:rFonts w:ascii="Times New Roman"/>
          <w:b w:val="false"/>
          <w:i w:val="false"/>
          <w:color w:val="000000"/>
          <w:sz w:val="28"/>
        </w:rPr>
        <w:t>
</w:t>
      </w:r>
      <w:r>
        <w:rPr>
          <w:rFonts w:ascii="Times New Roman"/>
          <w:b/>
          <w:i w:val="false"/>
          <w:color w:val="000000"/>
          <w:sz w:val="28"/>
        </w:rPr>
        <w:t xml:space="preserve">       7.6. Тақырып. N1, N2 техникалық қызмет және мерзімдік. </w:t>
      </w:r>
      <w:r>
        <w:br/>
      </w:r>
      <w:r>
        <w:rPr>
          <w:rFonts w:ascii="Times New Roman"/>
          <w:b w:val="false"/>
          <w:i w:val="false"/>
          <w:color w:val="000000"/>
          <w:sz w:val="28"/>
        </w:rPr>
        <w:t xml:space="preserve">
      Номерлік (ТО-1 және ТО-2) және мерзімдік техникалық қызмет көрсетулерді орындау кезінде жұмыс көлемі, алшақтығы және маңызы. Автокөліктерге техникалық қызмет көрсету бойынша орындалатын жұмыстар кезіндегі қауіпсіздік шаралары. </w:t>
      </w:r>
    </w:p>
    <w:bookmarkEnd w:id="647"/>
    <w:bookmarkStart w:name="z649" w:id="648"/>
    <w:p>
      <w:pPr>
        <w:spacing w:after="0"/>
        <w:ind w:left="0"/>
        <w:jc w:val="both"/>
      </w:pPr>
      <w:r>
        <w:rPr>
          <w:rFonts w:ascii="Times New Roman"/>
          <w:b w:val="false"/>
          <w:i w:val="false"/>
          <w:color w:val="000000"/>
          <w:sz w:val="28"/>
        </w:rPr>
        <w:t>
</w:t>
      </w:r>
      <w:r>
        <w:rPr>
          <w:rFonts w:ascii="Times New Roman"/>
          <w:b/>
          <w:i w:val="false"/>
          <w:color w:val="000000"/>
          <w:sz w:val="28"/>
        </w:rPr>
        <w:t xml:space="preserve">       7.7. Тақырып. Еңбек қауіпсіздігі. Қоршаған ортаны қорғау. </w:t>
      </w:r>
      <w:r>
        <w:br/>
      </w:r>
      <w:r>
        <w:rPr>
          <w:rFonts w:ascii="Times New Roman"/>
          <w:b w:val="false"/>
          <w:i w:val="false"/>
          <w:color w:val="000000"/>
          <w:sz w:val="28"/>
        </w:rPr>
        <w:t xml:space="preserve">
      Автобустарға техникалық қызмет көрсету кезіндегі жалпы қауіпсіздік талаптар. Газ, этильдік бензин және басқа улы пайдалану сұйықтықтарынан улану қаупі, паркте және оның сыртында уланудың алдын алу шаралары. </w:t>
      </w:r>
      <w:r>
        <w:br/>
      </w:r>
      <w:r>
        <w:rPr>
          <w:rFonts w:ascii="Times New Roman"/>
          <w:b w:val="false"/>
          <w:i w:val="false"/>
          <w:color w:val="000000"/>
          <w:sz w:val="28"/>
        </w:rPr>
        <w:t xml:space="preserve">
      Электр құралдарын пайдалану кезінде қауіпсіздік ережелері. Техникалық қызмет көрсету кезінде еңбекті қауіпсіздеу. Өрттің алдын алу қауіпсіздігі шаралары, автобуста өртті сөндіру ережесі. Автокөліктік транспортта жылжымалы құралды жөндеуге және техникалық қызмет көрсету, пайдалану кезінде қоршаған ортаға зиян келтіруді азайтудың негізгі шаралары. </w:t>
      </w:r>
      <w:r>
        <w:br/>
      </w:r>
      <w:r>
        <w:rPr>
          <w:rFonts w:ascii="Times New Roman"/>
          <w:b w:val="false"/>
          <w:i w:val="false"/>
          <w:color w:val="000000"/>
          <w:sz w:val="28"/>
        </w:rPr>
        <w:t xml:space="preserve">
      Автокөліктің қозғалтқыштарының жұмсаған газдарының түтін деңгейі мен токсилігін төмендету бойынша шаралар. </w:t>
      </w:r>
    </w:p>
    <w:bookmarkEnd w:id="648"/>
    <w:bookmarkStart w:name="z650" w:id="649"/>
    <w:p>
      <w:pPr>
        <w:spacing w:after="0"/>
        <w:ind w:left="0"/>
        <w:jc w:val="both"/>
      </w:pPr>
      <w:r>
        <w:rPr>
          <w:rFonts w:ascii="Times New Roman"/>
          <w:b w:val="false"/>
          <w:i w:val="false"/>
          <w:color w:val="000000"/>
          <w:sz w:val="28"/>
        </w:rPr>
        <w:t>
</w:t>
      </w:r>
      <w:r>
        <w:rPr>
          <w:rFonts w:ascii="Times New Roman"/>
          <w:b/>
          <w:i w:val="false"/>
          <w:color w:val="000000"/>
          <w:sz w:val="28"/>
        </w:rPr>
        <w:t xml:space="preserve">           "ТЕХНИКАЛЫҚ ҚЫЗМЕТ КӨРСЕТУ ЖӘНЕ ҰЙЫМДАСТЫРУ" </w:t>
      </w:r>
      <w:r>
        <w:br/>
      </w:r>
      <w:r>
        <w:rPr>
          <w:rFonts w:ascii="Times New Roman"/>
          <w:b w:val="false"/>
          <w:i w:val="false"/>
          <w:color w:val="000000"/>
          <w:sz w:val="28"/>
        </w:rPr>
        <w:t>
</w:t>
      </w:r>
      <w:r>
        <w:rPr>
          <w:rFonts w:ascii="Times New Roman"/>
          <w:b/>
          <w:i w:val="false"/>
          <w:color w:val="000000"/>
          <w:sz w:val="28"/>
        </w:rPr>
        <w:t xml:space="preserve">         үлгілі тақырыптық жоспары мен бағдарламасы. </w:t>
      </w:r>
      <w:r>
        <w:br/>
      </w:r>
      <w:r>
        <w:rPr>
          <w:rFonts w:ascii="Times New Roman"/>
          <w:b w:val="false"/>
          <w:i w:val="false"/>
          <w:color w:val="000000"/>
          <w:sz w:val="28"/>
        </w:rPr>
        <w:t>
</w:t>
      </w:r>
      <w:r>
        <w:rPr>
          <w:rFonts w:ascii="Times New Roman"/>
          <w:b/>
          <w:i w:val="false"/>
          <w:color w:val="000000"/>
          <w:sz w:val="28"/>
        </w:rPr>
        <w:t xml:space="preserve">             Зертханалық-практикалық сабақтар.  </w:t>
      </w:r>
    </w:p>
    <w:bookmarkEnd w:id="649"/>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973"/>
        <w:gridCol w:w="2853"/>
        <w:gridCol w:w="255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Сағаттар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Тәжірибесіз сабақ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Тәжірибемен сабақ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Кривошипті шатунды механизм.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бөлу механизмі.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Салқындату жүйесі.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Майланатын жүйе.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Карбюраторды суықтандыру жүйесі.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Дизельдік двигательді азықтандыру жүйесі.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құрылғылары.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Сцепление.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Беріліс қорабы.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Кардандық өткізу және ағымды мост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 бөлімі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Рульдік басқару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Тежеу жүйесі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Салқындату мен майлау жүйесінің двигателіне техникалық қызмет көрсету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Карбюраторлық двигателдің қоректендіру жүйесіне техникалық қызмет көрсету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Дизельдік двигательдің қоректендіру жүйесіне техникалық қызмет көрсету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құрылғыларына техникалық қызмет көрсету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Трансмиссияға техникалық қызмет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 бөліміне техникалық қызмет көрсету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Рульдік басқаруға техникалық қызмет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Тоқтату жүйесіне техникалық қызмет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Автобустың шанағына техникалық қызмет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bl>
    <w:bookmarkStart w:name="z651" w:id="650"/>
    <w:p>
      <w:pPr>
        <w:spacing w:after="0"/>
        <w:ind w:left="0"/>
        <w:jc w:val="left"/>
      </w:pPr>
      <w:r>
        <w:rPr>
          <w:rFonts w:ascii="Times New Roman"/>
          <w:b/>
          <w:i w:val="false"/>
          <w:color w:val="000000"/>
        </w:rPr>
        <w:t xml:space="preserve"> 
  Бағдарлама </w:t>
      </w:r>
    </w:p>
    <w:bookmarkEnd w:id="650"/>
    <w:p>
      <w:pPr>
        <w:spacing w:after="0"/>
        <w:ind w:left="0"/>
        <w:jc w:val="both"/>
      </w:pPr>
      <w:r>
        <w:rPr>
          <w:rFonts w:ascii="Times New Roman"/>
          <w:b/>
          <w:i w:val="false"/>
          <w:color w:val="000000"/>
          <w:sz w:val="28"/>
        </w:rPr>
        <w:t xml:space="preserve">       N1. Сабақ. Кривошипті-шатунды механизм. </w:t>
      </w:r>
      <w:r>
        <w:br/>
      </w:r>
      <w:r>
        <w:rPr>
          <w:rFonts w:ascii="Times New Roman"/>
          <w:b w:val="false"/>
          <w:i w:val="false"/>
          <w:color w:val="000000"/>
          <w:sz w:val="28"/>
        </w:rPr>
        <w:t xml:space="preserve">
      Кривашипті-шатунды механизімді бөлшектеу, жинақтау, оның детальдарының құрылымын және өзара әрекетін зерттеу. </w:t>
      </w:r>
    </w:p>
    <w:bookmarkStart w:name="z652" w:id="651"/>
    <w:p>
      <w:pPr>
        <w:spacing w:after="0"/>
        <w:ind w:left="0"/>
        <w:jc w:val="both"/>
      </w:pPr>
      <w:r>
        <w:rPr>
          <w:rFonts w:ascii="Times New Roman"/>
          <w:b w:val="false"/>
          <w:i w:val="false"/>
          <w:color w:val="000000"/>
          <w:sz w:val="28"/>
        </w:rPr>
        <w:t>
</w:t>
      </w:r>
      <w:r>
        <w:rPr>
          <w:rFonts w:ascii="Times New Roman"/>
          <w:b/>
          <w:i w:val="false"/>
          <w:color w:val="000000"/>
          <w:sz w:val="28"/>
        </w:rPr>
        <w:t xml:space="preserve">       N2. Сабақ. Газ үлестергіш механизм. </w:t>
      </w:r>
      <w:r>
        <w:br/>
      </w:r>
      <w:r>
        <w:rPr>
          <w:rFonts w:ascii="Times New Roman"/>
          <w:b w:val="false"/>
          <w:i w:val="false"/>
          <w:color w:val="000000"/>
          <w:sz w:val="28"/>
        </w:rPr>
        <w:t xml:space="preserve">
      Газ үлестергіш механизмді бөлшектеу және жинақтау, оның детальдық құрамын және өзара әрекетін зерттеу. Клапанды реттеу тәсілдері. </w:t>
      </w:r>
    </w:p>
    <w:bookmarkEnd w:id="651"/>
    <w:bookmarkStart w:name="z653" w:id="652"/>
    <w:p>
      <w:pPr>
        <w:spacing w:after="0"/>
        <w:ind w:left="0"/>
        <w:jc w:val="both"/>
      </w:pPr>
      <w:r>
        <w:rPr>
          <w:rFonts w:ascii="Times New Roman"/>
          <w:b w:val="false"/>
          <w:i w:val="false"/>
          <w:color w:val="000000"/>
          <w:sz w:val="28"/>
        </w:rPr>
        <w:t>
</w:t>
      </w:r>
      <w:r>
        <w:rPr>
          <w:rFonts w:ascii="Times New Roman"/>
          <w:b/>
          <w:i w:val="false"/>
          <w:color w:val="000000"/>
          <w:sz w:val="28"/>
        </w:rPr>
        <w:t xml:space="preserve">       N3. </w:t>
      </w:r>
      <w:r>
        <w:rPr>
          <w:rFonts w:ascii="Times New Roman"/>
          <w:b/>
          <w:i w:val="false"/>
          <w:color w:val="000000"/>
          <w:sz w:val="28"/>
        </w:rPr>
        <w:t xml:space="preserve">  Сабақ. </w:t>
      </w:r>
      <w:r>
        <w:rPr>
          <w:rFonts w:ascii="Times New Roman"/>
          <w:b/>
          <w:i w:val="false"/>
          <w:color w:val="000000"/>
          <w:sz w:val="28"/>
        </w:rPr>
        <w:t xml:space="preserve">  Салқындату жүйесі. </w:t>
      </w:r>
      <w:r>
        <w:br/>
      </w:r>
      <w:r>
        <w:rPr>
          <w:rFonts w:ascii="Times New Roman"/>
          <w:b w:val="false"/>
          <w:i w:val="false"/>
          <w:color w:val="000000"/>
          <w:sz w:val="28"/>
        </w:rPr>
        <w:t xml:space="preserve">
      Сұйықтық насосын, желдеткішті бөлшектеу және жинақтау, термостат құрылымы мен жұмысын зерттеу. </w:t>
      </w:r>
    </w:p>
    <w:bookmarkEnd w:id="652"/>
    <w:bookmarkStart w:name="z654" w:id="653"/>
    <w:p>
      <w:pPr>
        <w:spacing w:after="0"/>
        <w:ind w:left="0"/>
        <w:jc w:val="both"/>
      </w:pPr>
      <w:r>
        <w:rPr>
          <w:rFonts w:ascii="Times New Roman"/>
          <w:b w:val="false"/>
          <w:i w:val="false"/>
          <w:color w:val="000000"/>
          <w:sz w:val="28"/>
        </w:rPr>
        <w:t>
</w:t>
      </w:r>
      <w:r>
        <w:rPr>
          <w:rFonts w:ascii="Times New Roman"/>
          <w:b/>
          <w:i w:val="false"/>
          <w:color w:val="000000"/>
          <w:sz w:val="28"/>
        </w:rPr>
        <w:t xml:space="preserve">       N4. Сабақ. Майлау жүйесі. </w:t>
      </w:r>
      <w:r>
        <w:br/>
      </w:r>
      <w:r>
        <w:rPr>
          <w:rFonts w:ascii="Times New Roman"/>
          <w:b w:val="false"/>
          <w:i w:val="false"/>
          <w:color w:val="000000"/>
          <w:sz w:val="28"/>
        </w:rPr>
        <w:t xml:space="preserve">
      Майлау насосын, фильтрін, редукциялық және сақтандыру клапанындарын бөлшектеу және жинақтау, майлау каналдары мен трубажелілерін тазарту. Майлау радиаторының құрылымын зерттеу. </w:t>
      </w:r>
    </w:p>
    <w:bookmarkEnd w:id="653"/>
    <w:bookmarkStart w:name="z655" w:id="654"/>
    <w:p>
      <w:pPr>
        <w:spacing w:after="0"/>
        <w:ind w:left="0"/>
        <w:jc w:val="both"/>
      </w:pPr>
      <w:r>
        <w:rPr>
          <w:rFonts w:ascii="Times New Roman"/>
          <w:b w:val="false"/>
          <w:i w:val="false"/>
          <w:color w:val="000000"/>
          <w:sz w:val="28"/>
        </w:rPr>
        <w:t>
</w:t>
      </w:r>
      <w:r>
        <w:rPr>
          <w:rFonts w:ascii="Times New Roman"/>
          <w:b/>
          <w:i w:val="false"/>
          <w:color w:val="000000"/>
          <w:sz w:val="28"/>
        </w:rPr>
        <w:t xml:space="preserve">       N5. Сабақ. Карбюраторлы двигательді жабдықтау жүйесі. </w:t>
      </w:r>
      <w:r>
        <w:br/>
      </w:r>
      <w:r>
        <w:rPr>
          <w:rFonts w:ascii="Times New Roman"/>
          <w:b w:val="false"/>
          <w:i w:val="false"/>
          <w:color w:val="000000"/>
          <w:sz w:val="28"/>
        </w:rPr>
        <w:t xml:space="preserve">
      Карбюраторлық двигательді жабдықтау жүйесін бөлшектеу, құрылымын зерттеу және жинақтау. </w:t>
      </w:r>
    </w:p>
    <w:bookmarkEnd w:id="654"/>
    <w:bookmarkStart w:name="z656" w:id="655"/>
    <w:p>
      <w:pPr>
        <w:spacing w:after="0"/>
        <w:ind w:left="0"/>
        <w:jc w:val="both"/>
      </w:pPr>
      <w:r>
        <w:rPr>
          <w:rFonts w:ascii="Times New Roman"/>
          <w:b w:val="false"/>
          <w:i w:val="false"/>
          <w:color w:val="000000"/>
          <w:sz w:val="28"/>
        </w:rPr>
        <w:t>
</w:t>
      </w:r>
      <w:r>
        <w:rPr>
          <w:rFonts w:ascii="Times New Roman"/>
          <w:b/>
          <w:i w:val="false"/>
          <w:color w:val="000000"/>
          <w:sz w:val="28"/>
        </w:rPr>
        <w:t xml:space="preserve">       N6. Сабақ. </w:t>
      </w:r>
      <w:r>
        <w:rPr>
          <w:rFonts w:ascii="Times New Roman"/>
          <w:b/>
          <w:i w:val="false"/>
          <w:color w:val="000000"/>
          <w:sz w:val="28"/>
        </w:rPr>
        <w:t xml:space="preserve">  Дизельді двигательді жабдықтау жүйесі. </w:t>
      </w:r>
      <w:r>
        <w:br/>
      </w:r>
      <w:r>
        <w:rPr>
          <w:rFonts w:ascii="Times New Roman"/>
          <w:b w:val="false"/>
          <w:i w:val="false"/>
          <w:color w:val="000000"/>
          <w:sz w:val="28"/>
        </w:rPr>
        <w:t xml:space="preserve">
      Дизельді двигательдің отын аппаратурасын бөлшектеу, құрылымын зерттеу, жинақтау. </w:t>
      </w:r>
    </w:p>
    <w:bookmarkEnd w:id="655"/>
    <w:bookmarkStart w:name="z657" w:id="656"/>
    <w:p>
      <w:pPr>
        <w:spacing w:after="0"/>
        <w:ind w:left="0"/>
        <w:jc w:val="both"/>
      </w:pPr>
      <w:r>
        <w:rPr>
          <w:rFonts w:ascii="Times New Roman"/>
          <w:b w:val="false"/>
          <w:i w:val="false"/>
          <w:color w:val="000000"/>
          <w:sz w:val="28"/>
        </w:rPr>
        <w:t>
</w:t>
      </w:r>
      <w:r>
        <w:rPr>
          <w:rFonts w:ascii="Times New Roman"/>
          <w:b/>
          <w:i w:val="false"/>
          <w:color w:val="000000"/>
          <w:sz w:val="28"/>
        </w:rPr>
        <w:t xml:space="preserve">       N7. Сабақ. Электрожабдық. </w:t>
      </w:r>
      <w:r>
        <w:br/>
      </w:r>
      <w:r>
        <w:rPr>
          <w:rFonts w:ascii="Times New Roman"/>
          <w:b w:val="false"/>
          <w:i w:val="false"/>
          <w:color w:val="000000"/>
          <w:sz w:val="28"/>
        </w:rPr>
        <w:t xml:space="preserve">
      Аккумуляторлық батарея құрылымын зерттеу. Генератор, стартерді бөлшектеу, құрылымын зерттеу, реттеу және жинақтау. Бақылау-өлшеуіш құралдардың құрылымын зерттеу. </w:t>
      </w:r>
      <w:r>
        <w:br/>
      </w:r>
      <w:r>
        <w:rPr>
          <w:rFonts w:ascii="Times New Roman"/>
          <w:b w:val="false"/>
          <w:i w:val="false"/>
          <w:color w:val="000000"/>
          <w:sz w:val="28"/>
        </w:rPr>
        <w:t xml:space="preserve">
      Электрожабдықтар үлгісін зерттеу. </w:t>
      </w:r>
      <w:r>
        <w:br/>
      </w:r>
      <w:r>
        <w:rPr>
          <w:rFonts w:ascii="Times New Roman"/>
          <w:b w:val="false"/>
          <w:i w:val="false"/>
          <w:color w:val="000000"/>
          <w:sz w:val="28"/>
        </w:rPr>
        <w:t xml:space="preserve">
      Электр тізбегіндегі ақауларды анықтау және болдырмау тәсілдері. </w:t>
      </w:r>
    </w:p>
    <w:bookmarkEnd w:id="656"/>
    <w:bookmarkStart w:name="z658" w:id="657"/>
    <w:p>
      <w:pPr>
        <w:spacing w:after="0"/>
        <w:ind w:left="0"/>
        <w:jc w:val="both"/>
      </w:pPr>
      <w:r>
        <w:rPr>
          <w:rFonts w:ascii="Times New Roman"/>
          <w:b w:val="false"/>
          <w:i w:val="false"/>
          <w:color w:val="000000"/>
          <w:sz w:val="28"/>
        </w:rPr>
        <w:t>
</w:t>
      </w:r>
      <w:r>
        <w:rPr>
          <w:rFonts w:ascii="Times New Roman"/>
          <w:b/>
          <w:i w:val="false"/>
          <w:color w:val="000000"/>
          <w:sz w:val="28"/>
        </w:rPr>
        <w:t xml:space="preserve">       N8. Сабақ. Сцепление </w:t>
      </w:r>
      <w:r>
        <w:br/>
      </w:r>
      <w:r>
        <w:rPr>
          <w:rFonts w:ascii="Times New Roman"/>
          <w:b w:val="false"/>
          <w:i w:val="false"/>
          <w:color w:val="000000"/>
          <w:sz w:val="28"/>
        </w:rPr>
        <w:t xml:space="preserve">
      Сцеплениені бөлшектеу және жинақтау, сцепление мен оның привозының құрылымын зерттеу. </w:t>
      </w:r>
    </w:p>
    <w:bookmarkEnd w:id="657"/>
    <w:bookmarkStart w:name="z659" w:id="658"/>
    <w:p>
      <w:pPr>
        <w:spacing w:after="0"/>
        <w:ind w:left="0"/>
        <w:jc w:val="both"/>
      </w:pPr>
      <w:r>
        <w:rPr>
          <w:rFonts w:ascii="Times New Roman"/>
          <w:b w:val="false"/>
          <w:i w:val="false"/>
          <w:color w:val="000000"/>
          <w:sz w:val="28"/>
        </w:rPr>
        <w:t>
</w:t>
      </w:r>
      <w:r>
        <w:rPr>
          <w:rFonts w:ascii="Times New Roman"/>
          <w:b/>
          <w:i w:val="false"/>
          <w:color w:val="000000"/>
          <w:sz w:val="28"/>
        </w:rPr>
        <w:t xml:space="preserve">       N9. Сабақ. Беріліс қорабы. </w:t>
      </w:r>
      <w:r>
        <w:br/>
      </w:r>
      <w:r>
        <w:rPr>
          <w:rFonts w:ascii="Times New Roman"/>
          <w:b w:val="false"/>
          <w:i w:val="false"/>
          <w:color w:val="000000"/>
          <w:sz w:val="28"/>
        </w:rPr>
        <w:t xml:space="preserve">
      Беріліс қорабын бөлшектеу және жинақтау, оның құрылымын зерттеу. Ауысу механизмінің жұмысын және құрылымын зерттеу.  </w:t>
      </w:r>
    </w:p>
    <w:bookmarkEnd w:id="658"/>
    <w:bookmarkStart w:name="z660" w:id="659"/>
    <w:p>
      <w:pPr>
        <w:spacing w:after="0"/>
        <w:ind w:left="0"/>
        <w:jc w:val="both"/>
      </w:pPr>
      <w:r>
        <w:rPr>
          <w:rFonts w:ascii="Times New Roman"/>
          <w:b w:val="false"/>
          <w:i w:val="false"/>
          <w:color w:val="000000"/>
          <w:sz w:val="28"/>
        </w:rPr>
        <w:t xml:space="preserve">
     № </w:t>
      </w:r>
      <w:r>
        <w:rPr>
          <w:rFonts w:ascii="Times New Roman"/>
          <w:b/>
          <w:i w:val="false"/>
          <w:color w:val="000000"/>
          <w:sz w:val="28"/>
        </w:rPr>
        <w:t xml:space="preserve">N10. </w:t>
      </w:r>
      <w:r>
        <w:rPr>
          <w:rFonts w:ascii="Times New Roman"/>
          <w:b/>
          <w:i w:val="false"/>
          <w:color w:val="000000"/>
          <w:sz w:val="28"/>
        </w:rPr>
        <w:t xml:space="preserve">  Сабақ. </w:t>
      </w:r>
      <w:r>
        <w:rPr>
          <w:rFonts w:ascii="Times New Roman"/>
          <w:b/>
          <w:i w:val="false"/>
          <w:color w:val="000000"/>
          <w:sz w:val="28"/>
        </w:rPr>
        <w:t xml:space="preserve">  Карданды беріліс және жетекші мост. </w:t>
      </w:r>
      <w:r>
        <w:br/>
      </w:r>
      <w:r>
        <w:rPr>
          <w:rFonts w:ascii="Times New Roman"/>
          <w:b w:val="false"/>
          <w:i w:val="false"/>
          <w:color w:val="000000"/>
          <w:sz w:val="28"/>
        </w:rPr>
        <w:t xml:space="preserve">
      Карданды бөлшектеу және жинақтау, оның құрылымын зерттеу. Негізгі берілісті бөлшектеу, олардың құрылымын зерттеу. Дифференциалды бөлшектеу және жинақтау, құрылымын зерттеу. Жартылай осьті шешіп алу, оның құрылымын зерттеу және орнына қайта салу.  </w:t>
      </w:r>
    </w:p>
    <w:bookmarkEnd w:id="659"/>
    <w:bookmarkStart w:name="z661" w:id="660"/>
    <w:p>
      <w:pPr>
        <w:spacing w:after="0"/>
        <w:ind w:left="0"/>
        <w:jc w:val="both"/>
      </w:pPr>
      <w:r>
        <w:rPr>
          <w:rFonts w:ascii="Times New Roman"/>
          <w:b w:val="false"/>
          <w:i w:val="false"/>
          <w:color w:val="000000"/>
          <w:sz w:val="28"/>
        </w:rPr>
        <w:t>
</w:t>
      </w:r>
      <w:r>
        <w:rPr>
          <w:rFonts w:ascii="Times New Roman"/>
          <w:b/>
          <w:i w:val="false"/>
          <w:color w:val="000000"/>
          <w:sz w:val="28"/>
        </w:rPr>
        <w:t xml:space="preserve">       N11. Сабақ. </w:t>
      </w:r>
      <w:r>
        <w:rPr>
          <w:rFonts w:ascii="Times New Roman"/>
          <w:b/>
          <w:i w:val="false"/>
          <w:color w:val="000000"/>
          <w:sz w:val="28"/>
        </w:rPr>
        <w:t xml:space="preserve">  Жүретін бөлік. </w:t>
      </w:r>
      <w:r>
        <w:br/>
      </w:r>
      <w:r>
        <w:rPr>
          <w:rFonts w:ascii="Times New Roman"/>
          <w:b w:val="false"/>
          <w:i w:val="false"/>
          <w:color w:val="000000"/>
          <w:sz w:val="28"/>
        </w:rPr>
        <w:t xml:space="preserve">
      Ресра, амортизаторды бөлшектеу және жинақтау, оның құрылымын зерттеу. Пневмоподвеска құрылымын зерттеу. Дөңгелекті шешіп алу, оның құрылымын зерттеу және орнына қайта салу. Шинаны монтаждау және қайта монтаждау. </w:t>
      </w:r>
    </w:p>
    <w:bookmarkEnd w:id="660"/>
    <w:bookmarkStart w:name="z662" w:id="661"/>
    <w:p>
      <w:pPr>
        <w:spacing w:after="0"/>
        <w:ind w:left="0"/>
        <w:jc w:val="both"/>
      </w:pPr>
      <w:r>
        <w:rPr>
          <w:rFonts w:ascii="Times New Roman"/>
          <w:b w:val="false"/>
          <w:i w:val="false"/>
          <w:color w:val="000000"/>
          <w:sz w:val="28"/>
        </w:rPr>
        <w:t>
</w:t>
      </w:r>
      <w:r>
        <w:rPr>
          <w:rFonts w:ascii="Times New Roman"/>
          <w:b/>
          <w:i w:val="false"/>
          <w:color w:val="000000"/>
          <w:sz w:val="28"/>
        </w:rPr>
        <w:t xml:space="preserve">       N12. </w:t>
      </w:r>
      <w:r>
        <w:rPr>
          <w:rFonts w:ascii="Times New Roman"/>
          <w:b/>
          <w:i w:val="false"/>
          <w:color w:val="000000"/>
          <w:sz w:val="28"/>
        </w:rPr>
        <w:t xml:space="preserve">  Сабақ. Рульдік басқару. </w:t>
      </w:r>
      <w:r>
        <w:br/>
      </w:r>
      <w:r>
        <w:rPr>
          <w:rFonts w:ascii="Times New Roman"/>
          <w:b w:val="false"/>
          <w:i w:val="false"/>
          <w:color w:val="000000"/>
          <w:sz w:val="28"/>
        </w:rPr>
        <w:t xml:space="preserve">
      Руль механизмін, приводын бөлшектеу және жинақтау, құрылымын зерттеу. Рульдік басқарудың гидрокүшейткішінің құрылымын және жұмысын зерттеу. </w:t>
      </w:r>
    </w:p>
    <w:bookmarkEnd w:id="661"/>
    <w:bookmarkStart w:name="z663" w:id="662"/>
    <w:p>
      <w:pPr>
        <w:spacing w:after="0"/>
        <w:ind w:left="0"/>
        <w:jc w:val="both"/>
      </w:pPr>
      <w:r>
        <w:rPr>
          <w:rFonts w:ascii="Times New Roman"/>
          <w:b w:val="false"/>
          <w:i w:val="false"/>
          <w:color w:val="000000"/>
          <w:sz w:val="28"/>
        </w:rPr>
        <w:t>
</w:t>
      </w:r>
      <w:r>
        <w:rPr>
          <w:rFonts w:ascii="Times New Roman"/>
          <w:b/>
          <w:i w:val="false"/>
          <w:color w:val="000000"/>
          <w:sz w:val="28"/>
        </w:rPr>
        <w:t xml:space="preserve">       N13. </w:t>
      </w:r>
      <w:r>
        <w:rPr>
          <w:rFonts w:ascii="Times New Roman"/>
          <w:b/>
          <w:i w:val="false"/>
          <w:color w:val="000000"/>
          <w:sz w:val="28"/>
        </w:rPr>
        <w:t xml:space="preserve">  Сабақ. Тежегіш жүйе. </w:t>
      </w:r>
      <w:r>
        <w:br/>
      </w:r>
      <w:r>
        <w:rPr>
          <w:rFonts w:ascii="Times New Roman"/>
          <w:b w:val="false"/>
          <w:i w:val="false"/>
          <w:color w:val="000000"/>
          <w:sz w:val="28"/>
        </w:rPr>
        <w:t xml:space="preserve">
      Тежегіш жүйе механизмін және гидравликалық приводты бөлшектеу және жинақтау, олардың құрылымын зерттеу. </w:t>
      </w:r>
      <w:r>
        <w:br/>
      </w:r>
      <w:r>
        <w:rPr>
          <w:rFonts w:ascii="Times New Roman"/>
          <w:b w:val="false"/>
          <w:i w:val="false"/>
          <w:color w:val="000000"/>
          <w:sz w:val="28"/>
        </w:rPr>
        <w:t xml:space="preserve">
      Тежегіш жүйе механизмі мен пневматикалық приводты бөлшектеу және жинақтау, олардың құрылымын зерттеу </w:t>
      </w:r>
      <w:r>
        <w:br/>
      </w:r>
      <w:r>
        <w:rPr>
          <w:rFonts w:ascii="Times New Roman"/>
          <w:b w:val="false"/>
          <w:i w:val="false"/>
          <w:color w:val="000000"/>
          <w:sz w:val="28"/>
        </w:rPr>
        <w:t xml:space="preserve">
      Аялдамалы тежегішті бөлшектеу, құрылымын зерттеу және жинақтау. </w:t>
      </w:r>
    </w:p>
    <w:bookmarkEnd w:id="662"/>
    <w:bookmarkStart w:name="z664" w:id="663"/>
    <w:p>
      <w:pPr>
        <w:spacing w:after="0"/>
        <w:ind w:left="0"/>
        <w:jc w:val="both"/>
      </w:pPr>
      <w:r>
        <w:rPr>
          <w:rFonts w:ascii="Times New Roman"/>
          <w:b w:val="false"/>
          <w:i w:val="false"/>
          <w:color w:val="000000"/>
          <w:sz w:val="28"/>
        </w:rPr>
        <w:t>
</w:t>
      </w:r>
      <w:r>
        <w:rPr>
          <w:rFonts w:ascii="Times New Roman"/>
          <w:b/>
          <w:i w:val="false"/>
          <w:color w:val="000000"/>
          <w:sz w:val="28"/>
        </w:rPr>
        <w:t xml:space="preserve">       N14. </w:t>
      </w:r>
      <w:r>
        <w:rPr>
          <w:rFonts w:ascii="Times New Roman"/>
          <w:b/>
          <w:i w:val="false"/>
          <w:color w:val="000000"/>
          <w:sz w:val="28"/>
        </w:rPr>
        <w:t xml:space="preserve">  Сабақ. Двигательдерге, салқындату және майлау жүйесіне техникалық қызмет көрсету. </w:t>
      </w:r>
      <w:r>
        <w:br/>
      </w:r>
      <w:r>
        <w:rPr>
          <w:rFonts w:ascii="Times New Roman"/>
          <w:b w:val="false"/>
          <w:i w:val="false"/>
          <w:color w:val="000000"/>
          <w:sz w:val="28"/>
        </w:rPr>
        <w:t xml:space="preserve">
      Белгіленген реттілікпен цилиндрлер басындағы болттарды (гайкаларды) бекіту. </w:t>
      </w:r>
      <w:r>
        <w:br/>
      </w:r>
      <w:r>
        <w:rPr>
          <w:rFonts w:ascii="Times New Roman"/>
          <w:b w:val="false"/>
          <w:i w:val="false"/>
          <w:color w:val="000000"/>
          <w:sz w:val="28"/>
        </w:rPr>
        <w:t xml:space="preserve">
      двигатель цилиндрлеріндегі компрессияны компрессометрмен тексеру. Алыс және беріліс трубажелілері мен хранштейн нығайтылуын бекіту. Двигатель қорғанының нығайтылуын бекіту. </w:t>
      </w:r>
      <w:r>
        <w:br/>
      </w:r>
      <w:r>
        <w:rPr>
          <w:rFonts w:ascii="Times New Roman"/>
          <w:b w:val="false"/>
          <w:i w:val="false"/>
          <w:color w:val="000000"/>
          <w:sz w:val="28"/>
        </w:rPr>
        <w:t xml:space="preserve">
      Радиатор, су насосы, трубажелі, шланглюг қақпағы, тігу крайнигінің қосылу жағдайы мен герметикалығын тексеру. </w:t>
      </w:r>
      <w:r>
        <w:br/>
      </w:r>
      <w:r>
        <w:rPr>
          <w:rFonts w:ascii="Times New Roman"/>
          <w:b w:val="false"/>
          <w:i w:val="false"/>
          <w:color w:val="000000"/>
          <w:sz w:val="28"/>
        </w:rPr>
        <w:t xml:space="preserve">
      Радиатор, желдеткіш, су насосы, трубажелі, шланг хомуттарының нығайтылуын бекіту. </w:t>
      </w:r>
      <w:r>
        <w:br/>
      </w:r>
      <w:r>
        <w:rPr>
          <w:rFonts w:ascii="Times New Roman"/>
          <w:b w:val="false"/>
          <w:i w:val="false"/>
          <w:color w:val="000000"/>
          <w:sz w:val="28"/>
        </w:rPr>
        <w:t xml:space="preserve">
      Құю крайниктерін тазалау. Желдеткіш белдігінің жағдайын және тартылуын тексеру. Белдіктің тартылуын реттеу. Желдеткіш және су насосының подшивниктерін майлау. </w:t>
      </w:r>
      <w:r>
        <w:br/>
      </w:r>
      <w:r>
        <w:rPr>
          <w:rFonts w:ascii="Times New Roman"/>
          <w:b w:val="false"/>
          <w:i w:val="false"/>
          <w:color w:val="000000"/>
          <w:sz w:val="28"/>
        </w:rPr>
        <w:t xml:space="preserve">
      Жалюз әрекетін тексеру. Термостат жұмысын тексеру. Двигательді майлау жүйесінің қосылуындағы герметикалықты тексеру, олардың нығайтылуын нықтау. Майды күрделі және жеңіл тазалайтын фильтрден қалдықты төгу. Фильтр элементтерінің жағдайын тексеру, күрделі тазалау фильтрінің дискісін тазалау, жеңіл тазалау фильтрін ауыстыру. Двигатель картерінің желдеткіш жүйесін тазарту. Май құю және оның қысымын тексеру. Двигатель картеріне үстеме май құю. Двигатель картеріндегі майды ауыстыру. Дизельді двигательге қызмет көрсету ерекшелігі. </w:t>
      </w:r>
      <w:r>
        <w:br/>
      </w:r>
      <w:r>
        <w:rPr>
          <w:rFonts w:ascii="Times New Roman"/>
          <w:b w:val="false"/>
          <w:i w:val="false"/>
          <w:color w:val="000000"/>
          <w:sz w:val="28"/>
        </w:rPr>
        <w:t xml:space="preserve">
      Кіші айналым, айналым санының күрт артып, кемуі жағдайында орташа және үлкен айналым кезіндегі двигатель жұмысын іске қосу, жылыту және тексеру. </w:t>
      </w:r>
      <w:r>
        <w:br/>
      </w:r>
      <w:r>
        <w:rPr>
          <w:rFonts w:ascii="Times New Roman"/>
          <w:b w:val="false"/>
          <w:i w:val="false"/>
          <w:color w:val="000000"/>
          <w:sz w:val="28"/>
        </w:rPr>
        <w:t xml:space="preserve">
      Двигательдерге қызмет көрсетудегі қауіпсіздік талабы. </w:t>
      </w:r>
    </w:p>
    <w:bookmarkEnd w:id="663"/>
    <w:bookmarkStart w:name="z665" w:id="664"/>
    <w:p>
      <w:pPr>
        <w:spacing w:after="0"/>
        <w:ind w:left="0"/>
        <w:jc w:val="both"/>
      </w:pPr>
      <w:r>
        <w:rPr>
          <w:rFonts w:ascii="Times New Roman"/>
          <w:b w:val="false"/>
          <w:i w:val="false"/>
          <w:color w:val="000000"/>
          <w:sz w:val="28"/>
        </w:rPr>
        <w:t>
</w:t>
      </w:r>
      <w:r>
        <w:rPr>
          <w:rFonts w:ascii="Times New Roman"/>
          <w:b/>
          <w:i w:val="false"/>
          <w:color w:val="000000"/>
          <w:sz w:val="28"/>
        </w:rPr>
        <w:t xml:space="preserve">       N15. </w:t>
      </w:r>
      <w:r>
        <w:rPr>
          <w:rFonts w:ascii="Times New Roman"/>
          <w:b/>
          <w:i w:val="false"/>
          <w:color w:val="000000"/>
          <w:sz w:val="28"/>
        </w:rPr>
        <w:t xml:space="preserve">  Сабақ. Карбюраторлы двигательдердің қоректену жүйесіне техникалық қызмет көрсету. </w:t>
      </w:r>
      <w:r>
        <w:br/>
      </w:r>
      <w:r>
        <w:rPr>
          <w:rFonts w:ascii="Times New Roman"/>
          <w:b w:val="false"/>
          <w:i w:val="false"/>
          <w:color w:val="000000"/>
          <w:sz w:val="28"/>
        </w:rPr>
        <w:t xml:space="preserve">
      Глушительді, ауа фильтрін, жанар-жағар май багын, жанар-жағар май желісін, жанар-жағар май фильтрін, жанар-жағар май насосын, карбюраторды нығайтуды, герметикалық қосылыстарды тексеру.  </w:t>
      </w:r>
      <w:r>
        <w:br/>
      </w:r>
      <w:r>
        <w:rPr>
          <w:rFonts w:ascii="Times New Roman"/>
          <w:b w:val="false"/>
          <w:i w:val="false"/>
          <w:color w:val="000000"/>
          <w:sz w:val="28"/>
        </w:rPr>
        <w:t xml:space="preserve">
      Жанар-жағар май насостары детальдарының жағдайын тексеру. </w:t>
      </w:r>
      <w:r>
        <w:br/>
      </w:r>
      <w:r>
        <w:rPr>
          <w:rFonts w:ascii="Times New Roman"/>
          <w:b w:val="false"/>
          <w:i w:val="false"/>
          <w:color w:val="000000"/>
          <w:sz w:val="28"/>
        </w:rPr>
        <w:t xml:space="preserve">
      Ауа фильтрін жуу және жағдайын тексеру. Өндірістік санитария, қауіпсіздік талаптары және қоректену жүйесі бойынша жұмыстарды орындаудағы өртке қарсы шаралар. </w:t>
      </w:r>
    </w:p>
    <w:bookmarkEnd w:id="664"/>
    <w:bookmarkStart w:name="z666" w:id="665"/>
    <w:p>
      <w:pPr>
        <w:spacing w:after="0"/>
        <w:ind w:left="0"/>
        <w:jc w:val="both"/>
      </w:pPr>
      <w:r>
        <w:rPr>
          <w:rFonts w:ascii="Times New Roman"/>
          <w:b w:val="false"/>
          <w:i w:val="false"/>
          <w:color w:val="000000"/>
          <w:sz w:val="28"/>
        </w:rPr>
        <w:t>
</w:t>
      </w:r>
      <w:r>
        <w:rPr>
          <w:rFonts w:ascii="Times New Roman"/>
          <w:b/>
          <w:i w:val="false"/>
          <w:color w:val="000000"/>
          <w:sz w:val="28"/>
        </w:rPr>
        <w:t xml:space="preserve">       N16. </w:t>
      </w:r>
      <w:r>
        <w:rPr>
          <w:rFonts w:ascii="Times New Roman"/>
          <w:b/>
          <w:i w:val="false"/>
          <w:color w:val="000000"/>
          <w:sz w:val="28"/>
        </w:rPr>
        <w:t xml:space="preserve">  Сабақ. Дизельді двигательдің қоректену жүйесіне техникалық қызмет көрсету. </w:t>
      </w:r>
      <w:r>
        <w:br/>
      </w:r>
      <w:r>
        <w:rPr>
          <w:rFonts w:ascii="Times New Roman"/>
          <w:b w:val="false"/>
          <w:i w:val="false"/>
          <w:color w:val="000000"/>
          <w:sz w:val="28"/>
        </w:rPr>
        <w:t xml:space="preserve">
      Жанар-жағар май фильтрлерін жуу. Жанар-жағар май жүйесінен ауаны жою. Жұмыс істеуші двигательдерде жанар-жағар май беруші насостардың ақауларын тексеру. Двигательдің форсункаларының ақауларын тексеру. Форсункаларды реттеу мен тексеру тәсілдері. Двигательдің иінді білігінің бос жүрісіндегі минимальды айналымдарды ретке келтіру. Двигательде жоғарғы қысымды жанар-жағар май насостарын қондыру тәсілдері. Жанар-жағар май берілісінің басқару желісін тексеру. </w:t>
      </w:r>
    </w:p>
    <w:bookmarkEnd w:id="665"/>
    <w:bookmarkStart w:name="z667" w:id="666"/>
    <w:p>
      <w:pPr>
        <w:spacing w:after="0"/>
        <w:ind w:left="0"/>
        <w:jc w:val="both"/>
      </w:pPr>
      <w:r>
        <w:rPr>
          <w:rFonts w:ascii="Times New Roman"/>
          <w:b w:val="false"/>
          <w:i w:val="false"/>
          <w:color w:val="000000"/>
          <w:sz w:val="28"/>
        </w:rPr>
        <w:t>
</w:t>
      </w:r>
      <w:r>
        <w:rPr>
          <w:rFonts w:ascii="Times New Roman"/>
          <w:b/>
          <w:i w:val="false"/>
          <w:color w:val="000000"/>
          <w:sz w:val="28"/>
        </w:rPr>
        <w:t xml:space="preserve">       17. </w:t>
      </w:r>
      <w:r>
        <w:rPr>
          <w:rFonts w:ascii="Times New Roman"/>
          <w:b/>
          <w:i w:val="false"/>
          <w:color w:val="000000"/>
          <w:sz w:val="28"/>
        </w:rPr>
        <w:t xml:space="preserve">  Сабақ. Электржабдықтар аспаптарына техникалық қызмет көрсету. </w:t>
      </w:r>
      <w:r>
        <w:br/>
      </w:r>
      <w:r>
        <w:rPr>
          <w:rFonts w:ascii="Times New Roman"/>
          <w:b w:val="false"/>
          <w:i w:val="false"/>
          <w:color w:val="000000"/>
          <w:sz w:val="28"/>
        </w:rPr>
        <w:t xml:space="preserve">
      Аккумулятор батареяларын бүлінуден тазарту. Аккумулятор батареялары қақпақтарынан электролитті жою. Желдеткішті тазалау. </w:t>
      </w:r>
      <w:r>
        <w:br/>
      </w:r>
      <w:r>
        <w:rPr>
          <w:rFonts w:ascii="Times New Roman"/>
          <w:b w:val="false"/>
          <w:i w:val="false"/>
          <w:color w:val="000000"/>
          <w:sz w:val="28"/>
        </w:rPr>
        <w:t xml:space="preserve">
      Аккумуляторда электролит деңгейін тексеру және дистилденген су құю. Электролиттің қалыңдығын тексеру. Аккумулятордың зарядталу деңгейін тексеру. Аккумулятор батареясының нығайтылуы.  </w:t>
      </w:r>
      <w:r>
        <w:br/>
      </w:r>
      <w:r>
        <w:rPr>
          <w:rFonts w:ascii="Times New Roman"/>
          <w:b w:val="false"/>
          <w:i w:val="false"/>
          <w:color w:val="000000"/>
          <w:sz w:val="28"/>
        </w:rPr>
        <w:t xml:space="preserve">
      Батарейкаларды қондыру. Оның қосылуы мен нығайтылуының дұрыстығын тексеру.  </w:t>
      </w:r>
      <w:r>
        <w:br/>
      </w:r>
      <w:r>
        <w:rPr>
          <w:rFonts w:ascii="Times New Roman"/>
          <w:b w:val="false"/>
          <w:i w:val="false"/>
          <w:color w:val="000000"/>
          <w:sz w:val="28"/>
        </w:rPr>
        <w:t xml:space="preserve">
      Генератор жағдайын тексеру. Генератордың қысымын тексеру.  </w:t>
      </w:r>
      <w:r>
        <w:br/>
      </w:r>
      <w:r>
        <w:rPr>
          <w:rFonts w:ascii="Times New Roman"/>
          <w:b w:val="false"/>
          <w:i w:val="false"/>
          <w:color w:val="000000"/>
          <w:sz w:val="28"/>
        </w:rPr>
        <w:t xml:space="preserve">
      Корпус пен бөлуші қақпағын бүлінуден тазарту. Подшивникті майлау. Бөлуші детальдарының жағдайын тексеру, бөлуші контактілерін тазалау. Тұтану қондырғысын тексеру мен орналастыру. Стартерді қосу детальдарының жағдайын тексеру. Стартер жағдайын тексеру; стартер механизмін майлау мен жуу, қосылыс контактілерін тазалау. Дыбыс сигналының әрекеті мен жағдайын тексеру. Сигналдың дыбыс күшін реттеу. Бактегі жанар-жағар май деңгейін, май қысымын, су температурасының көрсеткіштер қызметін тексеру. Шамдардың, бұрылыстарды көрсетушілердің, стоп-сигналдарды сөндірулердің қосылу мен сөндірілу әрекеті мен жағдайын тексеру. </w:t>
      </w:r>
      <w:r>
        <w:br/>
      </w:r>
      <w:r>
        <w:rPr>
          <w:rFonts w:ascii="Times New Roman"/>
          <w:b w:val="false"/>
          <w:i w:val="false"/>
          <w:color w:val="000000"/>
          <w:sz w:val="28"/>
        </w:rPr>
        <w:t xml:space="preserve">
      Автобустағы ақаулы шамдарды өзгерту мен қосылуын тексеру. Фарлардың, артқы фарлардың, стоп-сигналдардың жағдайын тексеру. Фарларды ретке келтіру мен тексеру.  </w:t>
      </w:r>
    </w:p>
    <w:bookmarkEnd w:id="666"/>
    <w:bookmarkStart w:name="z668" w:id="667"/>
    <w:p>
      <w:pPr>
        <w:spacing w:after="0"/>
        <w:ind w:left="0"/>
        <w:jc w:val="both"/>
      </w:pPr>
      <w:r>
        <w:rPr>
          <w:rFonts w:ascii="Times New Roman"/>
          <w:b w:val="false"/>
          <w:i w:val="false"/>
          <w:color w:val="000000"/>
          <w:sz w:val="28"/>
        </w:rPr>
        <w:t>
</w:t>
      </w:r>
      <w:r>
        <w:rPr>
          <w:rFonts w:ascii="Times New Roman"/>
          <w:b/>
          <w:i w:val="false"/>
          <w:color w:val="000000"/>
          <w:sz w:val="28"/>
        </w:rPr>
        <w:t xml:space="preserve">       N18. </w:t>
      </w:r>
      <w:r>
        <w:rPr>
          <w:rFonts w:ascii="Times New Roman"/>
          <w:b/>
          <w:i w:val="false"/>
          <w:color w:val="000000"/>
          <w:sz w:val="28"/>
        </w:rPr>
        <w:t xml:space="preserve">  Сабақ. Трансмиссияға техникалық қызмет көрсету. </w:t>
      </w:r>
      <w:r>
        <w:br/>
      </w:r>
      <w:r>
        <w:rPr>
          <w:rFonts w:ascii="Times New Roman"/>
          <w:b w:val="false"/>
          <w:i w:val="false"/>
          <w:color w:val="000000"/>
          <w:sz w:val="28"/>
        </w:rPr>
        <w:t xml:space="preserve">
      Сцеплениенің қосылу механизмі әрекетін тексеру. Беріліс қораптарына майдың құйылуы мен деңгейін тексеру, герметикалық қосылуды тексеру, беріліс қораптары картеріндегі майды ауыстыру. Беріліс қораптарын басқару желісін ретке келтіру. </w:t>
      </w:r>
      <w:r>
        <w:br/>
      </w:r>
      <w:r>
        <w:rPr>
          <w:rFonts w:ascii="Times New Roman"/>
          <w:b w:val="false"/>
          <w:i w:val="false"/>
          <w:color w:val="000000"/>
          <w:sz w:val="28"/>
        </w:rPr>
        <w:t xml:space="preserve">
      Кардандар жағдайын тексеру. Подшивниктерді майлау. Артқы мост картеріне майдың құйылуы мен деңгейін тексеру. </w:t>
      </w:r>
      <w:r>
        <w:br/>
      </w:r>
      <w:r>
        <w:rPr>
          <w:rFonts w:ascii="Times New Roman"/>
          <w:b w:val="false"/>
          <w:i w:val="false"/>
          <w:color w:val="000000"/>
          <w:sz w:val="28"/>
        </w:rPr>
        <w:t>
 </w:t>
      </w:r>
    </w:p>
    <w:bookmarkEnd w:id="667"/>
    <w:bookmarkStart w:name="z823" w:id="668"/>
    <w:p>
      <w:pPr>
        <w:spacing w:after="0"/>
        <w:ind w:left="0"/>
        <w:jc w:val="both"/>
      </w:pPr>
      <w:r>
        <w:rPr>
          <w:rFonts w:ascii="Times New Roman"/>
          <w:b w:val="false"/>
          <w:i w:val="false"/>
          <w:color w:val="000000"/>
          <w:sz w:val="28"/>
        </w:rPr>
        <w:t>
</w:t>
      </w:r>
      <w:r>
        <w:rPr>
          <w:rFonts w:ascii="Times New Roman"/>
          <w:b/>
          <w:i w:val="false"/>
          <w:color w:val="000000"/>
          <w:sz w:val="28"/>
        </w:rPr>
        <w:t xml:space="preserve">       N19. </w:t>
      </w:r>
      <w:r>
        <w:rPr>
          <w:rFonts w:ascii="Times New Roman"/>
          <w:b/>
          <w:i w:val="false"/>
          <w:color w:val="000000"/>
          <w:sz w:val="28"/>
        </w:rPr>
        <w:t xml:space="preserve">  Сабақ. Жүретін бөлімге техникалық қызмет көрсету. </w:t>
      </w:r>
      <w:r>
        <w:br/>
      </w:r>
      <w:r>
        <w:rPr>
          <w:rFonts w:ascii="Times New Roman"/>
          <w:b w:val="false"/>
          <w:i w:val="false"/>
          <w:color w:val="000000"/>
          <w:sz w:val="28"/>
        </w:rPr>
        <w:t xml:space="preserve">
      Дөңгелектерді шешу мен орналастыру. Дискісіз дөңгелектерді қондыру. Кузов еденінің биіктігін реттеу. Реттеушіні шешіп алу, бөлшектеу, жинау және орнына салу. </w:t>
      </w:r>
      <w:r>
        <w:br/>
      </w:r>
      <w:r>
        <w:rPr>
          <w:rFonts w:ascii="Times New Roman"/>
          <w:b w:val="false"/>
          <w:i w:val="false"/>
          <w:color w:val="000000"/>
          <w:sz w:val="28"/>
        </w:rPr>
        <w:t xml:space="preserve">
      Шиналарды монтаждау мен қайта монтаждау. Қауіпсіздік шараларын сақтай отырып, шиналарға ауа толтыру. Шиналардағы ауа қысымын тексеру. Су ваннасында сынау арқылы камералардың бұзылған жерін анықтау. </w:t>
      </w:r>
      <w:r>
        <w:br/>
      </w:r>
      <w:r>
        <w:rPr>
          <w:rFonts w:ascii="Times New Roman"/>
          <w:b w:val="false"/>
          <w:i w:val="false"/>
          <w:color w:val="000000"/>
          <w:sz w:val="28"/>
        </w:rPr>
        <w:t xml:space="preserve">
      Дөңгелектерді балансировкалау. Жүріс бөлігі мен трансмиссияға қызмет көрсетудегі техника қауіпсіздігі. </w:t>
      </w:r>
    </w:p>
    <w:bookmarkEnd w:id="668"/>
    <w:bookmarkStart w:name="z670" w:id="669"/>
    <w:p>
      <w:pPr>
        <w:spacing w:after="0"/>
        <w:ind w:left="0"/>
        <w:jc w:val="both"/>
      </w:pPr>
      <w:r>
        <w:rPr>
          <w:rFonts w:ascii="Times New Roman"/>
          <w:b w:val="false"/>
          <w:i w:val="false"/>
          <w:color w:val="000000"/>
          <w:sz w:val="28"/>
        </w:rPr>
        <w:t>
</w:t>
      </w:r>
      <w:r>
        <w:rPr>
          <w:rFonts w:ascii="Times New Roman"/>
          <w:b/>
          <w:i w:val="false"/>
          <w:color w:val="000000"/>
          <w:sz w:val="28"/>
        </w:rPr>
        <w:t xml:space="preserve">       20. Сабақ </w:t>
      </w:r>
      <w:r>
        <w:rPr>
          <w:rFonts w:ascii="Times New Roman"/>
          <w:b w:val="false"/>
          <w:i w:val="false"/>
          <w:color w:val="000000"/>
          <w:sz w:val="28"/>
        </w:rPr>
        <w:t xml:space="preserve">.  </w:t>
      </w:r>
      <w:r>
        <w:rPr>
          <w:rFonts w:ascii="Times New Roman"/>
          <w:b/>
          <w:i w:val="false"/>
          <w:color w:val="000000"/>
          <w:sz w:val="28"/>
        </w:rPr>
        <w:t xml:space="preserve">Рульдік басқаруға техникалық қызмет көрсету </w:t>
      </w:r>
      <w:r>
        <w:rPr>
          <w:rFonts w:ascii="Times New Roman"/>
          <w:b w:val="false"/>
          <w:i w:val="false"/>
          <w:color w:val="000000"/>
          <w:sz w:val="28"/>
        </w:rPr>
        <w:t xml:space="preserve">. </w:t>
      </w:r>
      <w:r>
        <w:br/>
      </w:r>
      <w:r>
        <w:rPr>
          <w:rFonts w:ascii="Times New Roman"/>
          <w:b w:val="false"/>
          <w:i w:val="false"/>
          <w:color w:val="000000"/>
          <w:sz w:val="28"/>
        </w:rPr>
        <w:t xml:space="preserve">
      Рульдік басқару әрекетін тексеру және тағы басқалары.  </w:t>
      </w:r>
    </w:p>
    <w:bookmarkEnd w:id="669"/>
    <w:bookmarkStart w:name="z671" w:id="670"/>
    <w:p>
      <w:pPr>
        <w:spacing w:after="0"/>
        <w:ind w:left="0"/>
        <w:jc w:val="both"/>
      </w:pPr>
      <w:r>
        <w:rPr>
          <w:rFonts w:ascii="Times New Roman"/>
          <w:b w:val="false"/>
          <w:i w:val="false"/>
          <w:color w:val="000000"/>
          <w:sz w:val="28"/>
        </w:rPr>
        <w:t>
</w:t>
      </w:r>
      <w:r>
        <w:rPr>
          <w:rFonts w:ascii="Times New Roman"/>
          <w:b/>
          <w:i w:val="false"/>
          <w:color w:val="000000"/>
          <w:sz w:val="28"/>
        </w:rPr>
        <w:t xml:space="preserve">       21. Сабақ. Тежегіш жүйесіне техникалық қызмет көрсету. </w:t>
      </w:r>
      <w:r>
        <w:br/>
      </w:r>
      <w:r>
        <w:rPr>
          <w:rFonts w:ascii="Times New Roman"/>
          <w:b w:val="false"/>
          <w:i w:val="false"/>
          <w:color w:val="000000"/>
          <w:sz w:val="28"/>
        </w:rPr>
        <w:t xml:space="preserve">
      Тежегіштерді, олардың желілерін, компрессор жағдайын, детальдарды майлауды реттеу мен тексеруді және тежегіштер түрін қарастыру. </w:t>
      </w:r>
    </w:p>
    <w:bookmarkEnd w:id="670"/>
    <w:bookmarkStart w:name="z672" w:id="671"/>
    <w:p>
      <w:pPr>
        <w:spacing w:after="0"/>
        <w:ind w:left="0"/>
        <w:jc w:val="both"/>
      </w:pPr>
      <w:r>
        <w:rPr>
          <w:rFonts w:ascii="Times New Roman"/>
          <w:b w:val="false"/>
          <w:i w:val="false"/>
          <w:color w:val="000000"/>
          <w:sz w:val="28"/>
        </w:rPr>
        <w:t>
</w:t>
      </w:r>
      <w:r>
        <w:rPr>
          <w:rFonts w:ascii="Times New Roman"/>
          <w:b/>
          <w:i w:val="false"/>
          <w:color w:val="000000"/>
          <w:sz w:val="28"/>
        </w:rPr>
        <w:t xml:space="preserve">       22. </w:t>
      </w:r>
      <w:r>
        <w:rPr>
          <w:rFonts w:ascii="Times New Roman"/>
          <w:b/>
          <w:i w:val="false"/>
          <w:color w:val="000000"/>
          <w:sz w:val="28"/>
        </w:rPr>
        <w:t xml:space="preserve">  Сабақ. Автобус кузовына техникалық қызмет көрсету. </w:t>
      </w:r>
      <w:r>
        <w:br/>
      </w:r>
      <w:r>
        <w:rPr>
          <w:rFonts w:ascii="Times New Roman"/>
          <w:b w:val="false"/>
          <w:i w:val="false"/>
          <w:color w:val="000000"/>
          <w:sz w:val="28"/>
        </w:rPr>
        <w:t xml:space="preserve">
      Автобус кузовының ішін тазалау және әйнектерді сүрту.  </w:t>
      </w:r>
      <w:r>
        <w:br/>
      </w:r>
      <w:r>
        <w:rPr>
          <w:rFonts w:ascii="Times New Roman"/>
          <w:b w:val="false"/>
          <w:i w:val="false"/>
          <w:color w:val="000000"/>
          <w:sz w:val="28"/>
        </w:rPr>
        <w:t xml:space="preserve">
      Кузовты нығайту мен жағдайын тексеру. Құлыптарды, есіктерді ашу шектеулерін, әйнек көтергіштерді, әйнек тазартушыларды, жылу жүйесін, желдеткішті, салон есігін ашу және жабу механизмдерін тексеру. Орындықтардың арқалығы жағдайын тексеру.  </w:t>
      </w:r>
      <w:r>
        <w:br/>
      </w:r>
      <w:r>
        <w:rPr>
          <w:rFonts w:ascii="Times New Roman"/>
          <w:b w:val="false"/>
          <w:i w:val="false"/>
          <w:color w:val="000000"/>
          <w:sz w:val="28"/>
        </w:rPr>
        <w:t xml:space="preserve">
      Радтокүшейткіш құрылғысын тексеру. Айналарды тексеру. Жүргізуші орындығын ретке келтіру. </w:t>
      </w:r>
    </w:p>
    <w:bookmarkEnd w:id="671"/>
    <w:bookmarkStart w:name="z673" w:id="672"/>
    <w:p>
      <w:pPr>
        <w:spacing w:after="0"/>
        <w:ind w:left="0"/>
        <w:jc w:val="both"/>
      </w:pPr>
      <w:r>
        <w:rPr>
          <w:rFonts w:ascii="Times New Roman"/>
          <w:b w:val="false"/>
          <w:i w:val="false"/>
          <w:color w:val="000000"/>
          <w:sz w:val="28"/>
        </w:rPr>
        <w:t>
</w:t>
      </w:r>
      <w:r>
        <w:rPr>
          <w:rFonts w:ascii="Times New Roman"/>
          <w:b/>
          <w:i w:val="false"/>
          <w:color w:val="000000"/>
          <w:sz w:val="28"/>
        </w:rPr>
        <w:t xml:space="preserve">             "КӨЛІК ҚҰРАЛДАРЫН ПАЙДАЛАНУ МЕН ЖОЛАУШЫ </w:t>
      </w:r>
      <w:r>
        <w:br/>
      </w:r>
      <w:r>
        <w:rPr>
          <w:rFonts w:ascii="Times New Roman"/>
          <w:b w:val="false"/>
          <w:i w:val="false"/>
          <w:color w:val="000000"/>
          <w:sz w:val="28"/>
        </w:rPr>
        <w:t>
</w:t>
      </w:r>
      <w:r>
        <w:rPr>
          <w:rFonts w:ascii="Times New Roman"/>
          <w:b/>
          <w:i w:val="false"/>
          <w:color w:val="000000"/>
          <w:sz w:val="28"/>
        </w:rPr>
        <w:t xml:space="preserve">                   ТАСЫМАЛЫН ҰЙЫМДАСТЫРУ" </w:t>
      </w:r>
      <w:r>
        <w:br/>
      </w:r>
      <w:r>
        <w:rPr>
          <w:rFonts w:ascii="Times New Roman"/>
          <w:b w:val="false"/>
          <w:i w:val="false"/>
          <w:color w:val="000000"/>
          <w:sz w:val="28"/>
        </w:rPr>
        <w:t>
</w:t>
      </w:r>
      <w:r>
        <w:rPr>
          <w:rFonts w:ascii="Times New Roman"/>
          <w:b/>
          <w:i w:val="false"/>
          <w:color w:val="000000"/>
          <w:sz w:val="28"/>
        </w:rPr>
        <w:t xml:space="preserve">  пәні бойынша бағдарлама және үлгілік тақырыптық жоспар. </w:t>
      </w:r>
    </w:p>
    <w:bookmarkEnd w:id="672"/>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9633"/>
        <w:gridCol w:w="26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автокөлік кәсіпорны, олардың құрылымы мен міндеттері.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 автокөлігінің  техникалық-пайдаланушылық көрсеткіштері.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Линиядағы автобустар жұмысына диспетчерлік жетекшілік.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және қала сыртындағы бағыттар бойынша автобустар жұмысы.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 автокөліктеріндегі тарифтер мен билет жүйесі.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Ведомствалық автобустар мен маршрутты таксилер жұмысының ерекшеліктері.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көліктеріндегі техника қауіпсіздігі мен еңбекті қорғау.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7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Автобустарды пайдалануда қоршаған ортаны қорғау.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bl>
    <w:bookmarkStart w:name="z674" w:id="673"/>
    <w:p>
      <w:pPr>
        <w:spacing w:after="0"/>
        <w:ind w:left="0"/>
        <w:jc w:val="both"/>
      </w:pPr>
      <w:r>
        <w:rPr>
          <w:rFonts w:ascii="Times New Roman"/>
          <w:b w:val="false"/>
          <w:i w:val="false"/>
          <w:color w:val="000000"/>
          <w:sz w:val="28"/>
        </w:rPr>
        <w:t>
</w:t>
      </w:r>
      <w:r>
        <w:rPr>
          <w:rFonts w:ascii="Times New Roman"/>
          <w:b/>
          <w:i w:val="false"/>
          <w:color w:val="000000"/>
          <w:sz w:val="28"/>
        </w:rPr>
        <w:t xml:space="preserve">                             Бағдарлама </w:t>
      </w:r>
    </w:p>
    <w:bookmarkEnd w:id="673"/>
    <w:p>
      <w:pPr>
        <w:spacing w:after="0"/>
        <w:ind w:left="0"/>
        <w:jc w:val="both"/>
      </w:pPr>
      <w:r>
        <w:rPr>
          <w:rFonts w:ascii="Times New Roman"/>
          <w:b/>
          <w:i w:val="false"/>
          <w:color w:val="000000"/>
          <w:sz w:val="28"/>
        </w:rPr>
        <w:t xml:space="preserve">       N1 тақырып. </w:t>
      </w:r>
      <w:r>
        <w:rPr>
          <w:rFonts w:ascii="Times New Roman"/>
          <w:b/>
          <w:i w:val="false"/>
          <w:color w:val="000000"/>
          <w:sz w:val="28"/>
        </w:rPr>
        <w:t xml:space="preserve">  Жолаушылар автокөлік кәсіпорны, олардың құрылымы мен міндеттері </w:t>
      </w:r>
      <w:r>
        <w:br/>
      </w:r>
      <w:r>
        <w:rPr>
          <w:rFonts w:ascii="Times New Roman"/>
          <w:b w:val="false"/>
          <w:i w:val="false"/>
          <w:color w:val="000000"/>
          <w:sz w:val="28"/>
        </w:rPr>
        <w:t xml:space="preserve">
      Жолаушы автокөлік кәсіпорнының міндеттері мен құрылымы. Автобустық тасымалдау түрлері: қала ішінде, қала сыртында, қалааралық, халықаралық. Автобустармен жолаушылар тасымалын басқарудың жалпы схемасы. Автобус жүргізушісінің міндеті; оның жолаушылардың қауіпсіздігін қамтамасыз етудегі ролі. </w:t>
      </w:r>
    </w:p>
    <w:bookmarkStart w:name="z675" w:id="674"/>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w:t>
      </w:r>
      <w:r>
        <w:rPr>
          <w:rFonts w:ascii="Times New Roman"/>
          <w:b/>
          <w:i w:val="false"/>
          <w:color w:val="000000"/>
          <w:sz w:val="28"/>
        </w:rPr>
        <w:t xml:space="preserve">  Жолаушы автокөлігінің техника-пайдаланушылық көрсеткіштері. </w:t>
      </w:r>
      <w:r>
        <w:br/>
      </w:r>
      <w:r>
        <w:rPr>
          <w:rFonts w:ascii="Times New Roman"/>
          <w:b w:val="false"/>
          <w:i w:val="false"/>
          <w:color w:val="000000"/>
          <w:sz w:val="28"/>
        </w:rPr>
        <w:t xml:space="preserve">
      Сандық көрсеткіштер: тасымалдау көлемі, жолаушы айналымы, жұмыстың машина-сағаты. Сапалық көрсеткіштер: техникалық дайындық көрсеткіші, линияға шығу коэффициенті. Линияға автобустарды шығару көлемін арттыру бойынша шаралар. Линияда қозғалыс құрамының болу ұзақтығы. Қозғалыс жылдамдығы. Техникалық жылдамдық. Пайдалану жылдамдығы. </w:t>
      </w:r>
      <w:r>
        <w:br/>
      </w:r>
      <w:r>
        <w:rPr>
          <w:rFonts w:ascii="Times New Roman"/>
          <w:b w:val="false"/>
          <w:i w:val="false"/>
          <w:color w:val="000000"/>
          <w:sz w:val="28"/>
        </w:rPr>
        <w:t xml:space="preserve">
      Хабар беру жылдамдығы. Жолаушылар жүрісінің орташа аралығы мен хабар беру жылдамдығын арттыру бойынша шаралар. Жүрісті пайдалану коэффициенті. Жүрісті пайдалану коэффициентін арттыру шаралары. Сыйымдылықты пайдалану коэффициенті. Орташа мерзімдік жүріс. Жалпы жүріс. Жолаушы автокөлігі жұмысының өнімділігі. </w:t>
      </w:r>
    </w:p>
    <w:bookmarkEnd w:id="674"/>
    <w:bookmarkStart w:name="z676" w:id="675"/>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w:t>
      </w:r>
      <w:r>
        <w:rPr>
          <w:rFonts w:ascii="Times New Roman"/>
          <w:b/>
          <w:i w:val="false"/>
          <w:color w:val="000000"/>
          <w:sz w:val="28"/>
        </w:rPr>
        <w:t xml:space="preserve">  Линиядағы автобустар жұмысына диспетчерлік жетекшілік. </w:t>
      </w:r>
      <w:r>
        <w:br/>
      </w:r>
      <w:r>
        <w:rPr>
          <w:rFonts w:ascii="Times New Roman"/>
          <w:b w:val="false"/>
          <w:i w:val="false"/>
          <w:color w:val="000000"/>
          <w:sz w:val="28"/>
        </w:rPr>
        <w:t xml:space="preserve">
      Жолаушы автомобильдері тасымалдауы жұмысына жетекшілік етудің диспетчерлік жүйесі. Орталықтандырылған диспетчерлік қызмет. Қозғалмалы құрамды линияға шығаруды ұйымдастыру мен  қозғалыс кестесін орындау. </w:t>
      </w:r>
      <w:r>
        <w:br/>
      </w:r>
      <w:r>
        <w:rPr>
          <w:rFonts w:ascii="Times New Roman"/>
          <w:b w:val="false"/>
          <w:i w:val="false"/>
          <w:color w:val="000000"/>
          <w:sz w:val="28"/>
        </w:rPr>
        <w:t xml:space="preserve">
      Автобустарды басқа бағыттарға қосу тәртібі. Линияда жұмыс істеп жатқан автобус жүргізушілерімен диспетчерлік байланыс құралы. Линиядағы автобустарға техникалық көмек көрсету тәртібі.  </w:t>
      </w:r>
      <w:r>
        <w:br/>
      </w:r>
      <w:r>
        <w:rPr>
          <w:rFonts w:ascii="Times New Roman"/>
          <w:b w:val="false"/>
          <w:i w:val="false"/>
          <w:color w:val="000000"/>
          <w:sz w:val="28"/>
        </w:rPr>
        <w:t xml:space="preserve">
      Линиядағы қозғалыс құрамын қабылдау тәртібі. Ауысым аяқталуында линиядан автобустар қайтқан кезде жол парақтарын беру мен толтыру тәртібі. Паркке автобустардың уақытылы оралуын бақылау.  </w:t>
      </w:r>
      <w:r>
        <w:br/>
      </w:r>
      <w:r>
        <w:rPr>
          <w:rFonts w:ascii="Times New Roman"/>
          <w:b w:val="false"/>
          <w:i w:val="false"/>
          <w:color w:val="000000"/>
          <w:sz w:val="28"/>
        </w:rPr>
        <w:t xml:space="preserve">
      Жолаушы автокөлігіндегі бақылау-ревизорлық қызмет пен оның міндеті. </w:t>
      </w:r>
      <w:r>
        <w:br/>
      </w:r>
      <w:r>
        <w:rPr>
          <w:rFonts w:ascii="Times New Roman"/>
          <w:b w:val="false"/>
          <w:i w:val="false"/>
          <w:color w:val="000000"/>
          <w:sz w:val="28"/>
        </w:rPr>
        <w:t xml:space="preserve">
      Линиядағы автобустарды бақылау. </w:t>
      </w:r>
      <w:r>
        <w:br/>
      </w:r>
      <w:r>
        <w:rPr>
          <w:rFonts w:ascii="Times New Roman"/>
          <w:b w:val="false"/>
          <w:i w:val="false"/>
          <w:color w:val="000000"/>
          <w:sz w:val="28"/>
        </w:rPr>
        <w:t xml:space="preserve">
      Қозғалыс тұрақтылығы және оның мәні. Қозғалыс тұрақтылығын бақылау құралдары. Қала бағытындағы автобустар жұмысы қозғалысының тұрақтылығын бақылауды ұйымдастыру. Автовокзалдар мен автобекеттер. </w:t>
      </w:r>
      <w:r>
        <w:br/>
      </w:r>
      <w:r>
        <w:rPr>
          <w:rFonts w:ascii="Times New Roman"/>
          <w:b w:val="false"/>
          <w:i w:val="false"/>
          <w:color w:val="000000"/>
          <w:sz w:val="28"/>
        </w:rPr>
        <w:t xml:space="preserve">
      Автобустар жұмысының алғашқы есебінің негізгі формалары. Автобустың жол парағы. Билетті есепке алу парағы, қозғалыс тұрақтылығы парағы. Линияда оларды толтыру ережесі. </w:t>
      </w:r>
    </w:p>
    <w:bookmarkEnd w:id="675"/>
    <w:bookmarkStart w:name="z677" w:id="676"/>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Қалалық және қала сыртындағы бағыттар бойынша автобустар жұмысы. </w:t>
      </w:r>
      <w:r>
        <w:br/>
      </w:r>
      <w:r>
        <w:rPr>
          <w:rFonts w:ascii="Times New Roman"/>
          <w:b w:val="false"/>
          <w:i w:val="false"/>
          <w:color w:val="000000"/>
          <w:sz w:val="28"/>
        </w:rPr>
        <w:t xml:space="preserve">
      Автобус бағыттарының классификациясы. Аялдау пункттері, олардың орналастырылуы. Бағыт төлқұжаты туралы түсінік. Автобустар қозғалысы жылдамдығын нормалау түсінігі. </w:t>
      </w:r>
      <w:r>
        <w:br/>
      </w:r>
      <w:r>
        <w:rPr>
          <w:rFonts w:ascii="Times New Roman"/>
          <w:b w:val="false"/>
          <w:i w:val="false"/>
          <w:color w:val="000000"/>
          <w:sz w:val="28"/>
        </w:rPr>
        <w:t xml:space="preserve">
      Жолаушы бағытындағы автокөліктер қозғалысын ұйымдастырудағы жолдарға қойылатын талаптар. Бағыттарды зерттеу және қауіпті учаскелерді анықтау. Қауіпті учаскелер схемасы. </w:t>
      </w:r>
      <w:r>
        <w:br/>
      </w:r>
      <w:r>
        <w:rPr>
          <w:rFonts w:ascii="Times New Roman"/>
          <w:b w:val="false"/>
          <w:i w:val="false"/>
          <w:color w:val="000000"/>
          <w:sz w:val="28"/>
        </w:rPr>
        <w:t xml:space="preserve">
      Автобус бригадасы еңбегін ұйымдастыру. Линиядағы автобустар қозғалысының кестесі. Қозғалыс құрамының бағытты, бекеттік, бақылау кестелері.  </w:t>
      </w:r>
      <w:r>
        <w:br/>
      </w:r>
      <w:r>
        <w:rPr>
          <w:rFonts w:ascii="Times New Roman"/>
          <w:b w:val="false"/>
          <w:i w:val="false"/>
          <w:color w:val="000000"/>
          <w:sz w:val="28"/>
        </w:rPr>
        <w:t xml:space="preserve">
      Қозғалыс интервалы. Ауысымдық коэффициенті. Рейс. Айналым рейсі. Сәтті сағаттардағы автобустар жұмысы. Қажеттілік аялдамалары. Кондукторсыз автобустар жұмысын ұйымдастыру. </w:t>
      </w:r>
      <w:r>
        <w:br/>
      </w:r>
      <w:r>
        <w:rPr>
          <w:rFonts w:ascii="Times New Roman"/>
          <w:b w:val="false"/>
          <w:i w:val="false"/>
          <w:color w:val="000000"/>
          <w:sz w:val="28"/>
        </w:rPr>
        <w:t xml:space="preserve">
      Жолаушыларды автобустармен арнайы тасымалдаудың түрлері мен сипаты (жұмысшыларды жұмысқа одан үйлеріне тасымалдау, бір ретті тапсырыстарға автобустарды бөлу, балаларды тасу, туристік-экскурсиялық тасымалдау). </w:t>
      </w:r>
      <w:r>
        <w:br/>
      </w:r>
      <w:r>
        <w:rPr>
          <w:rFonts w:ascii="Times New Roman"/>
          <w:b w:val="false"/>
          <w:i w:val="false"/>
          <w:color w:val="000000"/>
          <w:sz w:val="28"/>
        </w:rPr>
        <w:t xml:space="preserve">
      Автобустарды пайдалану тиімділігін арттыру жолдары.  Автобустарда тиеу нормасы. Артық зат тиелген автобустар жұмысының қауіптілігі. Автобустар үшін жанар-жағар май мен майлаушы материалдарды үнемдеу бойынша шаралар.  </w:t>
      </w:r>
      <w:r>
        <w:br/>
      </w:r>
      <w:r>
        <w:rPr>
          <w:rFonts w:ascii="Times New Roman"/>
          <w:b w:val="false"/>
          <w:i w:val="false"/>
          <w:color w:val="000000"/>
          <w:sz w:val="28"/>
        </w:rPr>
        <w:t xml:space="preserve">
      Жанар-жағар май мен майлау материалдарына талондар беру мен есепке алу тәртібі. Автобусқа май құю; сақтық шаралары. </w:t>
      </w:r>
    </w:p>
    <w:bookmarkEnd w:id="676"/>
    <w:bookmarkStart w:name="z678" w:id="677"/>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Жолаушы автокөліктеріндегі тарифтер мен билет жүйесі </w:t>
      </w:r>
      <w:r>
        <w:br/>
      </w:r>
      <w:r>
        <w:rPr>
          <w:rFonts w:ascii="Times New Roman"/>
          <w:b w:val="false"/>
          <w:i w:val="false"/>
          <w:color w:val="000000"/>
          <w:sz w:val="28"/>
        </w:rPr>
        <w:t xml:space="preserve">
      Автобустардағы жол жүру тарифтері. Автобустарда жолаушылар мен жүктерді тасымалдау, сонымен қатар жекелеген тапсырыстар бойынша автобустарды пайдалану үшін тарифтер қолдану. Қалалық, қала сыртындағы және қалааралық бағыттағы автобустарда жолаушылардың жол ақысын төлеуі үшін қолданылатын билеттер түрі. </w:t>
      </w:r>
    </w:p>
    <w:bookmarkEnd w:id="677"/>
    <w:bookmarkStart w:name="z679" w:id="678"/>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Ведомствалық автобустар мен маршрутты таксилер жұмысының ерекшеліктері. </w:t>
      </w:r>
      <w:r>
        <w:br/>
      </w:r>
      <w:r>
        <w:rPr>
          <w:rFonts w:ascii="Times New Roman"/>
          <w:b w:val="false"/>
          <w:i w:val="false"/>
          <w:color w:val="000000"/>
          <w:sz w:val="28"/>
        </w:rPr>
        <w:t xml:space="preserve">
      Бағыттық таксилерде жолаушыларды тасымалдауды ұйымдастыру. Жолаушыларды таксомоторлы тасымалдауды ұйымдастыру. Үкіметтік автобустармен жолаушыларды тасымалдауды ұйымдастыру. Жалпы пайдаланудағы үкіметтік және жолаушы автокөліктерінің жұмысын үйлестіру.  </w:t>
      </w:r>
    </w:p>
    <w:bookmarkEnd w:id="678"/>
    <w:bookmarkStart w:name="z680" w:id="679"/>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Автомобиль көліктеріндегі техника қауіпсіздігі мен еңбекті қорғау. </w:t>
      </w:r>
      <w:r>
        <w:br/>
      </w:r>
      <w:r>
        <w:rPr>
          <w:rFonts w:ascii="Times New Roman"/>
          <w:b w:val="false"/>
          <w:i w:val="false"/>
          <w:color w:val="000000"/>
          <w:sz w:val="28"/>
        </w:rPr>
        <w:t xml:space="preserve">
      Автомобиль көліктерінде еңбекті қорғау, техника қауіпсіздігі және өндірістік санитария бойынша жалпы ереже. Еңбекті қорғау, техника қауіпсіздігі және өндірістік санитария бойынша ұйымдастыру-техникалық шаралары: ескертпе жазулар, плакаттар, нұсқаулар, семинарлар, сақтандыру құралдары және тағы басқалары. </w:t>
      </w:r>
      <w:r>
        <w:br/>
      </w:r>
      <w:r>
        <w:rPr>
          <w:rFonts w:ascii="Times New Roman"/>
          <w:b w:val="false"/>
          <w:i w:val="false"/>
          <w:color w:val="000000"/>
          <w:sz w:val="28"/>
        </w:rPr>
        <w:t xml:space="preserve">
      Нұсқауларды рәсімдеу тәртібі. Өндірістік жарақат және кәсіби ауру. Өндірістегі бақытсыз жағдайларды есепке алу мен тіркеу ережесі.  </w:t>
      </w:r>
      <w:r>
        <w:br/>
      </w:r>
      <w:r>
        <w:rPr>
          <w:rFonts w:ascii="Times New Roman"/>
          <w:b w:val="false"/>
          <w:i w:val="false"/>
          <w:color w:val="000000"/>
          <w:sz w:val="28"/>
        </w:rPr>
        <w:t xml:space="preserve">
      Автобустарды сақтауға арналған алаңдарға қойылатын талаптар. Жолдар, алаңдар, кірулер мен шығулар. Ғимаратты желдету мен жылыту. Алаңдар мен жолдарды жарықтандыру. Санитарлы-тұрмыстық ғимарат. </w:t>
      </w:r>
      <w:r>
        <w:br/>
      </w:r>
      <w:r>
        <w:rPr>
          <w:rFonts w:ascii="Times New Roman"/>
          <w:b w:val="false"/>
          <w:i w:val="false"/>
          <w:color w:val="000000"/>
          <w:sz w:val="28"/>
        </w:rPr>
        <w:t xml:space="preserve">
      Линияға шығу алдында және тұраққа оралу кезінде автобустардың техникалық жағдайын және оның агрегаттарын тексерудегі техника қауіпсіздігі ережесі.  </w:t>
      </w:r>
      <w:r>
        <w:br/>
      </w:r>
      <w:r>
        <w:rPr>
          <w:rFonts w:ascii="Times New Roman"/>
          <w:b w:val="false"/>
          <w:i w:val="false"/>
          <w:color w:val="000000"/>
          <w:sz w:val="28"/>
        </w:rPr>
        <w:t xml:space="preserve">
      Этилденген бензин мен антифризді қолданудағы техника қауіпсіздігі ережесі. </w:t>
      </w:r>
      <w:r>
        <w:br/>
      </w:r>
      <w:r>
        <w:rPr>
          <w:rFonts w:ascii="Times New Roman"/>
          <w:b w:val="false"/>
          <w:i w:val="false"/>
          <w:color w:val="000000"/>
          <w:sz w:val="28"/>
        </w:rPr>
        <w:t xml:space="preserve">
      Автобустар мен автобус тіркемелерінің техникалық жағдайы мен құрал-жабдықтарына қойылатын негізгі қауіпсіздік талаптары.  </w:t>
      </w:r>
      <w:r>
        <w:br/>
      </w:r>
      <w:r>
        <w:rPr>
          <w:rFonts w:ascii="Times New Roman"/>
          <w:b w:val="false"/>
          <w:i w:val="false"/>
          <w:color w:val="000000"/>
          <w:sz w:val="28"/>
        </w:rPr>
        <w:t xml:space="preserve">
      Өңделген газдармен улану қаупі және ескертпе шаралар. </w:t>
      </w:r>
      <w:r>
        <w:br/>
      </w:r>
      <w:r>
        <w:rPr>
          <w:rFonts w:ascii="Times New Roman"/>
          <w:b w:val="false"/>
          <w:i w:val="false"/>
          <w:color w:val="000000"/>
          <w:sz w:val="28"/>
        </w:rPr>
        <w:t xml:space="preserve">
      Автобустарда жолаушыларды тасымалдаудағы техника қауіпсіздігі ережесі.  </w:t>
      </w:r>
      <w:r>
        <w:br/>
      </w:r>
      <w:r>
        <w:rPr>
          <w:rFonts w:ascii="Times New Roman"/>
          <w:b w:val="false"/>
          <w:i w:val="false"/>
          <w:color w:val="000000"/>
          <w:sz w:val="28"/>
        </w:rPr>
        <w:t xml:space="preserve">
      Жолаушы автокөлігі кәсіпорнында, вокзалдарда, автотұрақтар мен автобустарда өрт қауіпсіздігінің жалпы талаптары. Жолаушы автокөлігі кәсіпорнындарын, вокзалдарды, автотұрақтар мен автобустарды өртке қарсы жағдайына көшіру жоспары. Өртке қарсы қолданатын құрал-жабдықтар мен оларды пайдалану тәртібі. Автобуста және тұрақта өрт шыққан жағдайда жүргізушінің әрекеті. Отты өшірушіні пайдалану әдістері. Автобустан өрт шыққан жағдайда жолаушыларды жылдам құтқару тәртібі. </w:t>
      </w:r>
    </w:p>
    <w:bookmarkEnd w:id="679"/>
    <w:bookmarkStart w:name="z681" w:id="680"/>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Автобустарды пайдалануда қоршаған ортаны қорғау. </w:t>
      </w:r>
      <w:r>
        <w:br/>
      </w:r>
      <w:r>
        <w:rPr>
          <w:rFonts w:ascii="Times New Roman"/>
          <w:b w:val="false"/>
          <w:i w:val="false"/>
          <w:color w:val="000000"/>
          <w:sz w:val="28"/>
        </w:rPr>
        <w:t xml:space="preserve">
      Автобустарды жөндеу, техникалық қызмет көрсету және пайдалануда қоршаған ортаға залалды әсерін төмендету бойынша негізгі шаралар. Двигательдердің өңделген газдарының түтіндеу деңгейін және көміртекті азайту бойынша шаралар. Дизельді двигательді автобустарда өңделген газдағы көміртектің нормасы мен бақылау әдістері. Қоршаған ортаның ластанбауы үшін жауапкершілікте болу. </w:t>
      </w:r>
    </w:p>
    <w:bookmarkEnd w:id="680"/>
    <w:bookmarkStart w:name="z682" w:id="681"/>
    <w:p>
      <w:pPr>
        <w:spacing w:after="0"/>
        <w:ind w:left="0"/>
        <w:jc w:val="both"/>
      </w:pPr>
      <w:r>
        <w:rPr>
          <w:rFonts w:ascii="Times New Roman"/>
          <w:b w:val="false"/>
          <w:i w:val="false"/>
          <w:color w:val="000000"/>
          <w:sz w:val="28"/>
        </w:rPr>
        <w:t>
</w:t>
      </w:r>
      <w:r>
        <w:rPr>
          <w:rFonts w:ascii="Times New Roman"/>
          <w:b/>
          <w:i w:val="false"/>
          <w:color w:val="000000"/>
          <w:sz w:val="28"/>
        </w:rPr>
        <w:t xml:space="preserve">            "КӨЛІК ҚҰРАЛДАРЫН БАСҚАРУДЫҢ НЕГІЗІ ЖӘНЕ  </w:t>
      </w:r>
      <w:r>
        <w:br/>
      </w:r>
      <w:r>
        <w:rPr>
          <w:rFonts w:ascii="Times New Roman"/>
          <w:b w:val="false"/>
          <w:i w:val="false"/>
          <w:color w:val="000000"/>
          <w:sz w:val="28"/>
        </w:rPr>
        <w:t>
</w:t>
      </w:r>
      <w:r>
        <w:rPr>
          <w:rFonts w:ascii="Times New Roman"/>
          <w:b/>
          <w:i w:val="false"/>
          <w:color w:val="000000"/>
          <w:sz w:val="28"/>
        </w:rPr>
        <w:t xml:space="preserve">               ЖОЛ ҚАУІПСІЗДІГІ" пәні бойынша  </w:t>
      </w:r>
      <w:r>
        <w:br/>
      </w:r>
      <w:r>
        <w:rPr>
          <w:rFonts w:ascii="Times New Roman"/>
          <w:b w:val="false"/>
          <w:i w:val="false"/>
          <w:color w:val="000000"/>
          <w:sz w:val="28"/>
        </w:rPr>
        <w:t>
</w:t>
      </w:r>
      <w:r>
        <w:rPr>
          <w:rFonts w:ascii="Times New Roman"/>
          <w:b/>
          <w:i w:val="false"/>
          <w:color w:val="000000"/>
          <w:sz w:val="28"/>
        </w:rPr>
        <w:t xml:space="preserve">        тақырыбының үлгілі жоспары және бағдарламасы. </w:t>
      </w:r>
    </w:p>
    <w:bookmarkEnd w:id="681"/>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9033"/>
        <w:gridCol w:w="325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қозғалысының негізгі теориясы.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Нашар ауа райы жағдайында автокөлікті басқару.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Таулы жолдарда автокөлікті басқару.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қарқынды жолдарда автокөлікті басқару.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жүргізудегі экономикалық және техникалық қауіпсіздік тәсілдері.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жылдамдықта әр түрлі жол-көлік оқиғаларында тиімді басқарудың тәсілдері.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ережесінің негізгі жағдайы.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құқықтық жауапкершілігі.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медициналық көмек көрсетілуі*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bl>
    <w:p>
      <w:pPr>
        <w:spacing w:after="0"/>
        <w:ind w:left="0"/>
        <w:jc w:val="both"/>
      </w:pPr>
      <w:r>
        <w:rPr>
          <w:rFonts w:ascii="Times New Roman"/>
          <w:b w:val="false"/>
          <w:i w:val="false"/>
          <w:color w:val="000000"/>
          <w:sz w:val="28"/>
        </w:rPr>
        <w:t xml:space="preserve">      * Бұл тақырып практикалық сабақтарда тапсырылады. </w:t>
      </w:r>
    </w:p>
    <w:bookmarkStart w:name="z683" w:id="682"/>
    <w:p>
      <w:pPr>
        <w:spacing w:after="0"/>
        <w:ind w:left="0"/>
        <w:jc w:val="left"/>
      </w:pPr>
      <w:r>
        <w:rPr>
          <w:rFonts w:ascii="Times New Roman"/>
          <w:b/>
          <w:i w:val="false"/>
          <w:color w:val="000000"/>
        </w:rPr>
        <w:t xml:space="preserve"> 
  Бағдарлама </w:t>
      </w:r>
    </w:p>
    <w:bookmarkEnd w:id="682"/>
    <w:p>
      <w:pPr>
        <w:spacing w:after="0"/>
        <w:ind w:left="0"/>
        <w:jc w:val="both"/>
      </w:pPr>
      <w:r>
        <w:rPr>
          <w:rFonts w:ascii="Times New Roman"/>
          <w:b/>
          <w:i w:val="false"/>
          <w:color w:val="000000"/>
          <w:sz w:val="28"/>
        </w:rPr>
        <w:t xml:space="preserve">       N1 Тақырып.  </w:t>
      </w:r>
      <w:r>
        <w:rPr>
          <w:rFonts w:ascii="Times New Roman"/>
          <w:b w:val="false"/>
          <w:i w:val="false"/>
          <w:color w:val="000000"/>
          <w:sz w:val="28"/>
        </w:rPr>
        <w:t xml:space="preserve">Автокөлік қозғалысының негізгі теориясы. </w:t>
      </w:r>
      <w:r>
        <w:br/>
      </w:r>
      <w:r>
        <w:rPr>
          <w:rFonts w:ascii="Times New Roman"/>
          <w:b w:val="false"/>
          <w:i w:val="false"/>
          <w:color w:val="000000"/>
          <w:sz w:val="28"/>
        </w:rPr>
        <w:t xml:space="preserve">
      Автокөлікке әсер ететін күштер. Автокөліктің ауырлығы орналасқан ортасы. Дөңгелектің жолмен тіркесуі. Жүру жылдамдығы. Автокөліктің тоқтауы. Аялдамалық және тоқтау жолы. Автокөліктің бір қалыптылығы және басқарылуы. Сырғанау түсінігі. Автокөліктің бір жақ бетіне сырғанауынан тұрақтылығы. Автокөліктің өткізілуі. </w:t>
      </w:r>
    </w:p>
    <w:bookmarkStart w:name="z684" w:id="683"/>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w:t>
      </w:r>
      <w:r>
        <w:rPr>
          <w:rFonts w:ascii="Times New Roman"/>
          <w:b/>
          <w:i w:val="false"/>
          <w:color w:val="000000"/>
          <w:sz w:val="28"/>
        </w:rPr>
        <w:t xml:space="preserve">  Нашар ауа райы жағдайында автокөлікті басқару. </w:t>
      </w:r>
      <w:r>
        <w:br/>
      </w:r>
      <w:r>
        <w:rPr>
          <w:rFonts w:ascii="Times New Roman"/>
          <w:b w:val="false"/>
          <w:i w:val="false"/>
          <w:color w:val="000000"/>
          <w:sz w:val="28"/>
        </w:rPr>
        <w:t xml:space="preserve">
      Қар көшкіні, мұздық, балшық болған кезде автокөлікті басқарудың ерекшеліктері. Тайғақ жолдарда автокөлікті басқару әдісі. </w:t>
      </w:r>
      <w:r>
        <w:br/>
      </w:r>
      <w:r>
        <w:rPr>
          <w:rFonts w:ascii="Times New Roman"/>
          <w:b w:val="false"/>
          <w:i w:val="false"/>
          <w:color w:val="000000"/>
          <w:sz w:val="28"/>
        </w:rPr>
        <w:t xml:space="preserve">
      Қалада және қаладан тыс жердегі қарлы жағдайдағы жолдарда автокөлікті басқару. Автокөлікті тұманды, шаңды кезде жүргізу тәсілі. Жаңбырлы және мұзды кезде жүргізу. </w:t>
      </w:r>
      <w:r>
        <w:br/>
      </w:r>
      <w:r>
        <w:rPr>
          <w:rFonts w:ascii="Times New Roman"/>
          <w:b w:val="false"/>
          <w:i w:val="false"/>
          <w:color w:val="000000"/>
          <w:sz w:val="28"/>
        </w:rPr>
        <w:t xml:space="preserve">
      Автокөлікті түнгі уақытта және жаман ауа райы жағдайында басқару ерекшеліктері. Таулы жолдың бұрылыстары кезінде тежегіш және қозғалыс уақытында сырғанаудың мүмкіндігі. </w:t>
      </w:r>
    </w:p>
    <w:bookmarkEnd w:id="683"/>
    <w:bookmarkStart w:name="z685" w:id="684"/>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w:t>
      </w:r>
      <w:r>
        <w:rPr>
          <w:rFonts w:ascii="Times New Roman"/>
          <w:b w:val="false"/>
          <w:i w:val="false"/>
          <w:color w:val="000000"/>
          <w:sz w:val="28"/>
        </w:rPr>
        <w:t xml:space="preserve">Таулы жолдарда автокөлікті басқару. </w:t>
      </w:r>
      <w:r>
        <w:br/>
      </w:r>
      <w:r>
        <w:rPr>
          <w:rFonts w:ascii="Times New Roman"/>
          <w:b w:val="false"/>
          <w:i w:val="false"/>
          <w:color w:val="000000"/>
          <w:sz w:val="28"/>
        </w:rPr>
        <w:t xml:space="preserve">
      Таулы автокөлік жолдарының ерекшеліктері. Таулы жолдардың бұрылыстары кезінде автокөліктің ерекшеліктері. Таулы жолдың  бұрылыстары кезінде автокөліктің габаритке әсер етуі. </w:t>
      </w:r>
      <w:r>
        <w:br/>
      </w:r>
      <w:r>
        <w:rPr>
          <w:rFonts w:ascii="Times New Roman"/>
          <w:b w:val="false"/>
          <w:i w:val="false"/>
          <w:color w:val="000000"/>
          <w:sz w:val="28"/>
        </w:rPr>
        <w:t xml:space="preserve">
      Бұрылысты орындау кезінде тежеу және қозғалыс уақытында сырғанау мүмкіндігі. </w:t>
      </w:r>
    </w:p>
    <w:bookmarkEnd w:id="684"/>
    <w:bookmarkStart w:name="z686" w:id="685"/>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w:t>
      </w:r>
      <w:r>
        <w:rPr>
          <w:rFonts w:ascii="Times New Roman"/>
          <w:b w:val="false"/>
          <w:i w:val="false"/>
          <w:color w:val="000000"/>
          <w:sz w:val="28"/>
        </w:rPr>
        <w:t xml:space="preserve">Жоғары қарқынды жолдарда автокөлікті басқару. </w:t>
      </w:r>
      <w:r>
        <w:br/>
      </w:r>
      <w:r>
        <w:rPr>
          <w:rFonts w:ascii="Times New Roman"/>
          <w:b w:val="false"/>
          <w:i w:val="false"/>
          <w:color w:val="000000"/>
          <w:sz w:val="28"/>
        </w:rPr>
        <w:t xml:space="preserve">
      Бұрылыстар мен айналыстарды орындау ерекшеліктері. Маневр жасау кезінде тұраққа аялдама жасау кезіндегі габариттер есебі. Кездейсоқтық кезінде қозғалыстан шығу үшін жол-көлік жағдайының дамуын жоспарлаудың маңызы. Жолдағы жағдайларды бағалаудың және бақылаудың қажеттілігі. </w:t>
      </w:r>
    </w:p>
    <w:bookmarkEnd w:id="685"/>
    <w:bookmarkStart w:name="z687" w:id="686"/>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w:t>
      </w:r>
      <w:r>
        <w:rPr>
          <w:rFonts w:ascii="Times New Roman"/>
          <w:b w:val="false"/>
          <w:i w:val="false"/>
          <w:color w:val="000000"/>
          <w:sz w:val="28"/>
        </w:rPr>
        <w:t xml:space="preserve">Автокөлікті жүргізудегі экономикалық және техникалық қауіпсіздік тәсілдері </w:t>
      </w:r>
      <w:r>
        <w:br/>
      </w:r>
      <w:r>
        <w:rPr>
          <w:rFonts w:ascii="Times New Roman"/>
          <w:b w:val="false"/>
          <w:i w:val="false"/>
          <w:color w:val="000000"/>
          <w:sz w:val="28"/>
        </w:rPr>
        <w:t xml:space="preserve">
      Жылу материалдардың экономикалық себебінің белсенділігі. Экономикалық жылулыққа электр қуатының және двигательдің жөндеусіз жүйесінің әсері. Жылдамдық алу негізінде қауіпсіздік және экономикалық басқару құқығы. Автокөліктің тежегіш жүйесін реттеу және оның жағдайын бағалау қажет. </w:t>
      </w:r>
    </w:p>
    <w:bookmarkEnd w:id="686"/>
    <w:bookmarkStart w:name="z688" w:id="687"/>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w:t>
      </w:r>
      <w:r>
        <w:rPr>
          <w:rFonts w:ascii="Times New Roman"/>
          <w:b w:val="false"/>
          <w:i w:val="false"/>
          <w:color w:val="000000"/>
          <w:sz w:val="28"/>
        </w:rPr>
        <w:t xml:space="preserve">Жоғары жылдамдықта әр түрлі жол-көлік оқиғаларында тиімді басқарудың тәсілдері </w:t>
      </w:r>
      <w:r>
        <w:br/>
      </w:r>
      <w:r>
        <w:rPr>
          <w:rFonts w:ascii="Times New Roman"/>
          <w:b w:val="false"/>
          <w:i w:val="false"/>
          <w:color w:val="000000"/>
          <w:sz w:val="28"/>
        </w:rPr>
        <w:t xml:space="preserve">
      Жүргізушінің дұрыс жүргізе білуі транспорттық жол жағдайларын дамуын болжай біледі, қиын жағдайларды дұрыс әрекет жасап, дұрыс шешім қабылдай алады. </w:t>
      </w:r>
      <w:r>
        <w:br/>
      </w:r>
      <w:r>
        <w:rPr>
          <w:rFonts w:ascii="Times New Roman"/>
          <w:b w:val="false"/>
          <w:i w:val="false"/>
          <w:color w:val="000000"/>
          <w:sz w:val="28"/>
        </w:rPr>
        <w:t xml:space="preserve">
      Мүмкін болатын транспорттық-жол оқиғасы әр түрлі жүргізушілердің, велосипед айдаушының, жаяу жүргіншілердің, соның ішінде балалардың тәртіптерінен ситуациялық талдау жасауға болады. </w:t>
      </w:r>
      <w:r>
        <w:br/>
      </w:r>
      <w:r>
        <w:rPr>
          <w:rFonts w:ascii="Times New Roman"/>
          <w:b w:val="false"/>
          <w:i w:val="false"/>
          <w:color w:val="000000"/>
          <w:sz w:val="28"/>
        </w:rPr>
        <w:t xml:space="preserve">
      Тунелде, көпірде, темір жолдарда, ірі бұрылыстарда және басқа да қауіпті жерлерде қауіпсіздік қозғалысын қамтамасыз ететін автокөлікті басқарудың тәсілі. </w:t>
      </w:r>
      <w:r>
        <w:br/>
      </w:r>
      <w:r>
        <w:rPr>
          <w:rFonts w:ascii="Times New Roman"/>
          <w:b w:val="false"/>
          <w:i w:val="false"/>
          <w:color w:val="000000"/>
          <w:sz w:val="28"/>
        </w:rPr>
        <w:t xml:space="preserve">
      Шұғыл тежеу әдісі. Қиын сырғанау кезінде жүргізушінің әрекеті. Арт жағымен қозғалу. </w:t>
      </w:r>
    </w:p>
    <w:bookmarkEnd w:id="687"/>
    <w:bookmarkStart w:name="z689" w:id="688"/>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Жол қозғалысы ережесінің негізгі жағдайы. </w:t>
      </w:r>
      <w:r>
        <w:br/>
      </w:r>
      <w:r>
        <w:rPr>
          <w:rFonts w:ascii="Times New Roman"/>
          <w:b w:val="false"/>
          <w:i w:val="false"/>
          <w:color w:val="000000"/>
          <w:sz w:val="28"/>
        </w:rPr>
        <w:t xml:space="preserve">
      Сабақтың тақырыбы білім орындарында құрылады және өзгертілген жағдайларды оқылуға дейін қажет екеніне тәуелді. Сонымен қатар, оқу тобының құрамы, кәсіби дайындығы, оқып жатқандардың өтініші және тілегі есептелінеді. </w:t>
      </w:r>
    </w:p>
    <w:bookmarkEnd w:id="688"/>
    <w:bookmarkStart w:name="z690" w:id="689"/>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w:t>
      </w:r>
      <w:r>
        <w:rPr>
          <w:rFonts w:ascii="Times New Roman"/>
          <w:b/>
          <w:i w:val="false"/>
          <w:color w:val="000000"/>
          <w:sz w:val="28"/>
        </w:rPr>
        <w:t xml:space="preserve">  Жүргізушінің құқықтық жауапкершілігі. </w:t>
      </w:r>
      <w:r>
        <w:br/>
      </w:r>
      <w:r>
        <w:rPr>
          <w:rFonts w:ascii="Times New Roman"/>
          <w:b w:val="false"/>
          <w:i w:val="false"/>
          <w:color w:val="000000"/>
          <w:sz w:val="28"/>
        </w:rPr>
        <w:t xml:space="preserve">
      Құқықтық жауапкершіліктің және заң бұзушылықтың түрлері және түсінігі. </w:t>
      </w:r>
      <w:r>
        <w:br/>
      </w:r>
      <w:r>
        <w:rPr>
          <w:rFonts w:ascii="Times New Roman"/>
          <w:b w:val="false"/>
          <w:i w:val="false"/>
          <w:color w:val="000000"/>
          <w:sz w:val="28"/>
        </w:rPr>
        <w:t xml:space="preserve">
      Әкімшілік тәртіптің орындалуын тәртіпке келтіретін органдар. </w:t>
      </w:r>
      <w:r>
        <w:br/>
      </w:r>
      <w:r>
        <w:rPr>
          <w:rFonts w:ascii="Times New Roman"/>
          <w:b w:val="false"/>
          <w:i w:val="false"/>
          <w:color w:val="000000"/>
          <w:sz w:val="28"/>
        </w:rPr>
        <w:t xml:space="preserve">
      Келтірілген зиянға материалдық жауапкершілік. Қылмыстардың белгілері және түсінігі. Басқа да заң бұзушылықтан қылмыстың ерекшелігі. Қылмыс құрамы. Жазалардың мақсаты және түсінігі. Әкімшілік жазадан қылмыстық жауапкершіліктің ерекшеліктері. Автокөліктік қылмыстың сипаты. Автокөліктік қылмыстың жасалуының қылмыстық-құқықтық салдары. </w:t>
      </w:r>
      <w:r>
        <w:br/>
      </w:r>
      <w:r>
        <w:rPr>
          <w:rFonts w:ascii="Times New Roman"/>
          <w:b w:val="false"/>
          <w:i w:val="false"/>
          <w:color w:val="000000"/>
          <w:sz w:val="28"/>
        </w:rPr>
        <w:t xml:space="preserve">
      Зиян келтіргенге азаматтық құқығы. Азаматтық құқық туралы түсінік. Азаматтық құқық үшін жол-көлікте болған жағдайда кінәнің түсінігі. Жол апаты уақытында зиян келтірілген шығынды төлеу. </w:t>
      </w:r>
    </w:p>
    <w:bookmarkEnd w:id="689"/>
    <w:bookmarkStart w:name="z691" w:id="690"/>
    <w:p>
      <w:pPr>
        <w:spacing w:after="0"/>
        <w:ind w:left="0"/>
        <w:jc w:val="both"/>
      </w:pPr>
      <w:r>
        <w:rPr>
          <w:rFonts w:ascii="Times New Roman"/>
          <w:b w:val="false"/>
          <w:i w:val="false"/>
          <w:color w:val="000000"/>
          <w:sz w:val="28"/>
        </w:rPr>
        <w:t>
</w:t>
      </w:r>
      <w:r>
        <w:rPr>
          <w:rFonts w:ascii="Times New Roman"/>
          <w:b/>
          <w:i w:val="false"/>
          <w:color w:val="000000"/>
          <w:sz w:val="28"/>
        </w:rPr>
        <w:t xml:space="preserve">       N9 Тақырып. Алғашқы медициналық көмек көрсетілу. </w:t>
      </w:r>
      <w:r>
        <w:br/>
      </w:r>
      <w:r>
        <w:rPr>
          <w:rFonts w:ascii="Times New Roman"/>
          <w:b w:val="false"/>
          <w:i w:val="false"/>
          <w:color w:val="000000"/>
          <w:sz w:val="28"/>
        </w:rPr>
        <w:t xml:space="preserve">
      Қажетті практикалық әдістердің және манипуляцияның тізімі: </w:t>
      </w:r>
      <w:r>
        <w:br/>
      </w:r>
      <w:r>
        <w:rPr>
          <w:rFonts w:ascii="Times New Roman"/>
          <w:b w:val="false"/>
          <w:i w:val="false"/>
          <w:color w:val="000000"/>
          <w:sz w:val="28"/>
        </w:rPr>
        <w:t xml:space="preserve">
      1. Ауыз қуысын тазарту техникасы және жоғарғы демалу жолдарын келтіру. </w:t>
      </w:r>
      <w:r>
        <w:br/>
      </w:r>
      <w:r>
        <w:rPr>
          <w:rFonts w:ascii="Times New Roman"/>
          <w:b w:val="false"/>
          <w:i w:val="false"/>
          <w:color w:val="000000"/>
          <w:sz w:val="28"/>
        </w:rPr>
        <w:t xml:space="preserve">
      2. Өкпеге қолдан ауа беру: </w:t>
      </w:r>
      <w:r>
        <w:br/>
      </w:r>
      <w:r>
        <w:rPr>
          <w:rFonts w:ascii="Times New Roman"/>
          <w:b w:val="false"/>
          <w:i w:val="false"/>
          <w:color w:val="000000"/>
          <w:sz w:val="28"/>
        </w:rPr>
        <w:t xml:space="preserve">
      Ауыздан ауызға; ауыздан мұрынға. </w:t>
      </w:r>
      <w:r>
        <w:br/>
      </w:r>
      <w:r>
        <w:rPr>
          <w:rFonts w:ascii="Times New Roman"/>
          <w:b w:val="false"/>
          <w:i w:val="false"/>
          <w:color w:val="000000"/>
          <w:sz w:val="28"/>
        </w:rPr>
        <w:t xml:space="preserve">
      3. Жүрекке екі қолмен, бір қолмен жабық массаж жасау.  </w:t>
      </w:r>
      <w:r>
        <w:br/>
      </w:r>
      <w:r>
        <w:rPr>
          <w:rFonts w:ascii="Times New Roman"/>
          <w:b w:val="false"/>
          <w:i w:val="false"/>
          <w:color w:val="000000"/>
          <w:sz w:val="28"/>
        </w:rPr>
        <w:t xml:space="preserve">
      4. Бір құтқарушымен реанимациялық шара қолдану. </w:t>
      </w:r>
      <w:r>
        <w:br/>
      </w:r>
      <w:r>
        <w:rPr>
          <w:rFonts w:ascii="Times New Roman"/>
          <w:b w:val="false"/>
          <w:i w:val="false"/>
          <w:color w:val="000000"/>
          <w:sz w:val="28"/>
        </w:rPr>
        <w:t xml:space="preserve">
      5. Екі құтқарушымен реанимациялық шара қолдану. </w:t>
      </w:r>
      <w:r>
        <w:br/>
      </w:r>
      <w:r>
        <w:rPr>
          <w:rFonts w:ascii="Times New Roman"/>
          <w:b w:val="false"/>
          <w:i w:val="false"/>
          <w:color w:val="000000"/>
          <w:sz w:val="28"/>
        </w:rPr>
        <w:t xml:space="preserve">
      6. Тамырдың соғуын анықтау:       </w:t>
      </w:r>
      <w:r>
        <w:br/>
      </w:r>
      <w:r>
        <w:rPr>
          <w:rFonts w:ascii="Times New Roman"/>
          <w:b w:val="false"/>
          <w:i w:val="false"/>
          <w:color w:val="000000"/>
          <w:sz w:val="28"/>
        </w:rPr>
        <w:t xml:space="preserve">
      - сәуле артериясының; </w:t>
      </w:r>
      <w:r>
        <w:br/>
      </w:r>
      <w:r>
        <w:rPr>
          <w:rFonts w:ascii="Times New Roman"/>
          <w:b w:val="false"/>
          <w:i w:val="false"/>
          <w:color w:val="000000"/>
          <w:sz w:val="28"/>
        </w:rPr>
        <w:t xml:space="preserve">
      - сан артериясының; </w:t>
      </w:r>
      <w:r>
        <w:br/>
      </w:r>
      <w:r>
        <w:rPr>
          <w:rFonts w:ascii="Times New Roman"/>
          <w:b w:val="false"/>
          <w:i w:val="false"/>
          <w:color w:val="000000"/>
          <w:sz w:val="28"/>
        </w:rPr>
        <w:t xml:space="preserve">
      - ұйқы артериясының. </w:t>
      </w:r>
      <w:r>
        <w:br/>
      </w:r>
      <w:r>
        <w:rPr>
          <w:rFonts w:ascii="Times New Roman"/>
          <w:b w:val="false"/>
          <w:i w:val="false"/>
          <w:color w:val="000000"/>
          <w:sz w:val="28"/>
        </w:rPr>
        <w:t xml:space="preserve">
      7. Тамыр соғуының дұрыстығын және демалуын анықтау. </w:t>
      </w:r>
      <w:r>
        <w:br/>
      </w:r>
      <w:r>
        <w:rPr>
          <w:rFonts w:ascii="Times New Roman"/>
          <w:b w:val="false"/>
          <w:i w:val="false"/>
          <w:color w:val="000000"/>
          <w:sz w:val="28"/>
        </w:rPr>
        <w:t xml:space="preserve">
      8. Көз қарашығының әрекетін анықтау. </w:t>
      </w:r>
      <w:r>
        <w:br/>
      </w:r>
      <w:r>
        <w:rPr>
          <w:rFonts w:ascii="Times New Roman"/>
          <w:b w:val="false"/>
          <w:i w:val="false"/>
          <w:color w:val="000000"/>
          <w:sz w:val="28"/>
        </w:rPr>
        <w:t xml:space="preserve">
      9. Қан айналымын уақытша тоқтата тұру техникасы: </w:t>
      </w:r>
      <w:r>
        <w:br/>
      </w:r>
      <w:r>
        <w:rPr>
          <w:rFonts w:ascii="Times New Roman"/>
          <w:b w:val="false"/>
          <w:i w:val="false"/>
          <w:color w:val="000000"/>
          <w:sz w:val="28"/>
        </w:rPr>
        <w:t xml:space="preserve">
      - жамбас, ұйқы, иықтың артерияның қысылуы; </w:t>
      </w:r>
      <w:r>
        <w:br/>
      </w:r>
      <w:r>
        <w:rPr>
          <w:rFonts w:ascii="Times New Roman"/>
          <w:b w:val="false"/>
          <w:i w:val="false"/>
          <w:color w:val="000000"/>
          <w:sz w:val="28"/>
        </w:rPr>
        <w:t xml:space="preserve">
      - қолдық құралды пайдалануымен бұрап ширатуды келтіру; </w:t>
      </w:r>
      <w:r>
        <w:br/>
      </w:r>
      <w:r>
        <w:rPr>
          <w:rFonts w:ascii="Times New Roman"/>
          <w:b w:val="false"/>
          <w:i w:val="false"/>
          <w:color w:val="000000"/>
          <w:sz w:val="28"/>
        </w:rPr>
        <w:t xml:space="preserve">
      - резиналық ширақты келтіру; </w:t>
      </w:r>
      <w:r>
        <w:br/>
      </w:r>
      <w:r>
        <w:rPr>
          <w:rFonts w:ascii="Times New Roman"/>
          <w:b w:val="false"/>
          <w:i w:val="false"/>
          <w:color w:val="000000"/>
          <w:sz w:val="28"/>
        </w:rPr>
        <w:t xml:space="preserve">
      - мұрынның алдыңғы тампонадасы; </w:t>
      </w:r>
      <w:r>
        <w:br/>
      </w:r>
      <w:r>
        <w:rPr>
          <w:rFonts w:ascii="Times New Roman"/>
          <w:b w:val="false"/>
          <w:i w:val="false"/>
          <w:color w:val="000000"/>
          <w:sz w:val="28"/>
        </w:rPr>
        <w:t xml:space="preserve">
      - "Статин" ұнтағы мен "Колетекс ГЕМ" салфеткасын қолдану. </w:t>
      </w:r>
      <w:r>
        <w:br/>
      </w:r>
      <w:r>
        <w:rPr>
          <w:rFonts w:ascii="Times New Roman"/>
          <w:b w:val="false"/>
          <w:i w:val="false"/>
          <w:color w:val="000000"/>
          <w:sz w:val="28"/>
        </w:rPr>
        <w:t xml:space="preserve">
      10. Жараны қалыпқа келтіру. </w:t>
      </w:r>
      <w:r>
        <w:br/>
      </w:r>
      <w:r>
        <w:rPr>
          <w:rFonts w:ascii="Times New Roman"/>
          <w:b w:val="false"/>
          <w:i w:val="false"/>
          <w:color w:val="000000"/>
          <w:sz w:val="28"/>
        </w:rPr>
        <w:t xml:space="preserve">
      11. Бинттік орауды жасау </w:t>
      </w:r>
      <w:r>
        <w:br/>
      </w:r>
      <w:r>
        <w:rPr>
          <w:rFonts w:ascii="Times New Roman"/>
          <w:b w:val="false"/>
          <w:i w:val="false"/>
          <w:color w:val="000000"/>
          <w:sz w:val="28"/>
        </w:rPr>
        <w:t xml:space="preserve">
      - орамалды; </w:t>
      </w:r>
      <w:r>
        <w:br/>
      </w:r>
      <w:r>
        <w:rPr>
          <w:rFonts w:ascii="Times New Roman"/>
          <w:b w:val="false"/>
          <w:i w:val="false"/>
          <w:color w:val="000000"/>
          <w:sz w:val="28"/>
        </w:rPr>
        <w:t xml:space="preserve">
      - стералъді; </w:t>
      </w:r>
      <w:r>
        <w:br/>
      </w:r>
      <w:r>
        <w:rPr>
          <w:rFonts w:ascii="Times New Roman"/>
          <w:b w:val="false"/>
          <w:i w:val="false"/>
          <w:color w:val="000000"/>
          <w:sz w:val="28"/>
        </w:rPr>
        <w:t xml:space="preserve">
      - "чепец"; </w:t>
      </w:r>
      <w:r>
        <w:br/>
      </w:r>
      <w:r>
        <w:rPr>
          <w:rFonts w:ascii="Times New Roman"/>
          <w:b w:val="false"/>
          <w:i w:val="false"/>
          <w:color w:val="000000"/>
          <w:sz w:val="28"/>
        </w:rPr>
        <w:t xml:space="preserve">
      - тасбақаша; </w:t>
      </w:r>
      <w:r>
        <w:br/>
      </w:r>
      <w:r>
        <w:rPr>
          <w:rFonts w:ascii="Times New Roman"/>
          <w:b w:val="false"/>
          <w:i w:val="false"/>
          <w:color w:val="000000"/>
          <w:sz w:val="28"/>
        </w:rPr>
        <w:t xml:space="preserve">
      - үшкіл орамалды; </w:t>
      </w:r>
      <w:r>
        <w:br/>
      </w:r>
      <w:r>
        <w:rPr>
          <w:rFonts w:ascii="Times New Roman"/>
          <w:b w:val="false"/>
          <w:i w:val="false"/>
          <w:color w:val="000000"/>
          <w:sz w:val="28"/>
        </w:rPr>
        <w:t xml:space="preserve">
      - окклюзонды; </w:t>
      </w:r>
      <w:r>
        <w:br/>
      </w:r>
      <w:r>
        <w:rPr>
          <w:rFonts w:ascii="Times New Roman"/>
          <w:b w:val="false"/>
          <w:i w:val="false"/>
          <w:color w:val="000000"/>
          <w:sz w:val="28"/>
        </w:rPr>
        <w:t xml:space="preserve">
      - қайталамалы; </w:t>
      </w:r>
      <w:r>
        <w:br/>
      </w:r>
      <w:r>
        <w:rPr>
          <w:rFonts w:ascii="Times New Roman"/>
          <w:b w:val="false"/>
          <w:i w:val="false"/>
          <w:color w:val="000000"/>
          <w:sz w:val="28"/>
        </w:rPr>
        <w:t xml:space="preserve">
      - контурлы. </w:t>
      </w:r>
      <w:r>
        <w:br/>
      </w:r>
      <w:r>
        <w:rPr>
          <w:rFonts w:ascii="Times New Roman"/>
          <w:b w:val="false"/>
          <w:i w:val="false"/>
          <w:color w:val="000000"/>
          <w:sz w:val="28"/>
        </w:rPr>
        <w:t xml:space="preserve">
      12. Торлы бинтті пайдалану. </w:t>
      </w:r>
      <w:r>
        <w:br/>
      </w:r>
      <w:r>
        <w:rPr>
          <w:rFonts w:ascii="Times New Roman"/>
          <w:b w:val="false"/>
          <w:i w:val="false"/>
          <w:color w:val="000000"/>
          <w:sz w:val="28"/>
        </w:rPr>
        <w:t xml:space="preserve">
      13. Соңғысын икемді бинттеу. </w:t>
      </w:r>
      <w:r>
        <w:br/>
      </w:r>
      <w:r>
        <w:rPr>
          <w:rFonts w:ascii="Times New Roman"/>
          <w:b w:val="false"/>
          <w:i w:val="false"/>
          <w:color w:val="000000"/>
          <w:sz w:val="28"/>
        </w:rPr>
        <w:t xml:space="preserve">
      14. Жабыстырғышты, бактерицидті жабыстырғышты қолдану. </w:t>
      </w:r>
      <w:r>
        <w:br/>
      </w:r>
      <w:r>
        <w:rPr>
          <w:rFonts w:ascii="Times New Roman"/>
          <w:b w:val="false"/>
          <w:i w:val="false"/>
          <w:color w:val="000000"/>
          <w:sz w:val="28"/>
        </w:rPr>
        <w:t xml:space="preserve">
      15. Дөңгелек бұзылған кезде қолдық құралды пайдалану арқылы көліктік иммобилизациясы: </w:t>
      </w:r>
      <w:r>
        <w:br/>
      </w:r>
      <w:r>
        <w:rPr>
          <w:rFonts w:ascii="Times New Roman"/>
          <w:b w:val="false"/>
          <w:i w:val="false"/>
          <w:color w:val="000000"/>
          <w:sz w:val="28"/>
        </w:rPr>
        <w:t xml:space="preserve">
      - бұғана; </w:t>
      </w:r>
      <w:r>
        <w:br/>
      </w:r>
      <w:r>
        <w:rPr>
          <w:rFonts w:ascii="Times New Roman"/>
          <w:b w:val="false"/>
          <w:i w:val="false"/>
          <w:color w:val="000000"/>
          <w:sz w:val="28"/>
        </w:rPr>
        <w:t xml:space="preserve">
      - иық; </w:t>
      </w:r>
      <w:r>
        <w:br/>
      </w:r>
      <w:r>
        <w:rPr>
          <w:rFonts w:ascii="Times New Roman"/>
          <w:b w:val="false"/>
          <w:i w:val="false"/>
          <w:color w:val="000000"/>
          <w:sz w:val="28"/>
        </w:rPr>
        <w:t xml:space="preserve">
      - білек; </w:t>
      </w:r>
      <w:r>
        <w:br/>
      </w:r>
      <w:r>
        <w:rPr>
          <w:rFonts w:ascii="Times New Roman"/>
          <w:b w:val="false"/>
          <w:i w:val="false"/>
          <w:color w:val="000000"/>
          <w:sz w:val="28"/>
        </w:rPr>
        <w:t xml:space="preserve">
      - сүйек; </w:t>
      </w:r>
      <w:r>
        <w:br/>
      </w:r>
      <w:r>
        <w:rPr>
          <w:rFonts w:ascii="Times New Roman"/>
          <w:b w:val="false"/>
          <w:i w:val="false"/>
          <w:color w:val="000000"/>
          <w:sz w:val="28"/>
        </w:rPr>
        <w:t xml:space="preserve">
      - бел; </w:t>
      </w:r>
      <w:r>
        <w:br/>
      </w:r>
      <w:r>
        <w:rPr>
          <w:rFonts w:ascii="Times New Roman"/>
          <w:b w:val="false"/>
          <w:i w:val="false"/>
          <w:color w:val="000000"/>
          <w:sz w:val="28"/>
        </w:rPr>
        <w:t xml:space="preserve">
      - тізе; </w:t>
      </w:r>
      <w:r>
        <w:br/>
      </w:r>
      <w:r>
        <w:rPr>
          <w:rFonts w:ascii="Times New Roman"/>
          <w:b w:val="false"/>
          <w:i w:val="false"/>
          <w:color w:val="000000"/>
          <w:sz w:val="28"/>
        </w:rPr>
        <w:t xml:space="preserve">
      - мойын. </w:t>
      </w:r>
      <w:r>
        <w:br/>
      </w:r>
      <w:r>
        <w:rPr>
          <w:rFonts w:ascii="Times New Roman"/>
          <w:b w:val="false"/>
          <w:i w:val="false"/>
          <w:color w:val="000000"/>
          <w:sz w:val="28"/>
        </w:rPr>
        <w:t xml:space="preserve">
      16. Бұзылған кезде транспорттық иммобилизацияның техникасы: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іш қуысы; </w:t>
      </w:r>
      <w:r>
        <w:br/>
      </w:r>
      <w:r>
        <w:rPr>
          <w:rFonts w:ascii="Times New Roman"/>
          <w:b w:val="false"/>
          <w:i w:val="false"/>
          <w:color w:val="000000"/>
          <w:sz w:val="28"/>
        </w:rPr>
        <w:t xml:space="preserve">
      - ми тамырларының зақымдануы; </w:t>
      </w:r>
      <w:r>
        <w:br/>
      </w:r>
      <w:r>
        <w:rPr>
          <w:rFonts w:ascii="Times New Roman"/>
          <w:b w:val="false"/>
          <w:i w:val="false"/>
          <w:color w:val="000000"/>
          <w:sz w:val="28"/>
        </w:rPr>
        <w:t xml:space="preserve">
      - көптеген қабырғалардың сынуы. </w:t>
      </w:r>
      <w:r>
        <w:br/>
      </w:r>
      <w:r>
        <w:rPr>
          <w:rFonts w:ascii="Times New Roman"/>
          <w:b w:val="false"/>
          <w:i w:val="false"/>
          <w:color w:val="000000"/>
          <w:sz w:val="28"/>
        </w:rPr>
        <w:t xml:space="preserve">
      17. Зақымданған зақымданушыны зембілге жатқызу техникасы: </w:t>
      </w:r>
      <w:r>
        <w:br/>
      </w:r>
      <w:r>
        <w:rPr>
          <w:rFonts w:ascii="Times New Roman"/>
          <w:b w:val="false"/>
          <w:i w:val="false"/>
          <w:color w:val="000000"/>
          <w:sz w:val="28"/>
        </w:rPr>
        <w:t xml:space="preserve">
      - көкірек нүктелері;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омыртқа жотасы; </w:t>
      </w:r>
      <w:r>
        <w:br/>
      </w:r>
      <w:r>
        <w:rPr>
          <w:rFonts w:ascii="Times New Roman"/>
          <w:b w:val="false"/>
          <w:i w:val="false"/>
          <w:color w:val="000000"/>
          <w:sz w:val="28"/>
        </w:rPr>
        <w:t xml:space="preserve">
      - бастары </w:t>
      </w:r>
      <w:r>
        <w:br/>
      </w:r>
      <w:r>
        <w:rPr>
          <w:rFonts w:ascii="Times New Roman"/>
          <w:b w:val="false"/>
          <w:i w:val="false"/>
          <w:color w:val="000000"/>
          <w:sz w:val="28"/>
        </w:rPr>
        <w:t xml:space="preserve">
      18. Зақымданушыны тасу техникасы: </w:t>
      </w:r>
      <w:r>
        <w:br/>
      </w:r>
      <w:r>
        <w:rPr>
          <w:rFonts w:ascii="Times New Roman"/>
          <w:b w:val="false"/>
          <w:i w:val="false"/>
          <w:color w:val="000000"/>
          <w:sz w:val="28"/>
        </w:rPr>
        <w:t xml:space="preserve">
      - зембілмен; </w:t>
      </w:r>
      <w:r>
        <w:br/>
      </w:r>
      <w:r>
        <w:rPr>
          <w:rFonts w:ascii="Times New Roman"/>
          <w:b w:val="false"/>
          <w:i w:val="false"/>
          <w:color w:val="000000"/>
          <w:sz w:val="28"/>
        </w:rPr>
        <w:t xml:space="preserve">
      - көрпемен; </w:t>
      </w:r>
      <w:r>
        <w:br/>
      </w:r>
      <w:r>
        <w:rPr>
          <w:rFonts w:ascii="Times New Roman"/>
          <w:b w:val="false"/>
          <w:i w:val="false"/>
          <w:color w:val="000000"/>
          <w:sz w:val="28"/>
        </w:rPr>
        <w:t xml:space="preserve">
      - қолмен; </w:t>
      </w:r>
      <w:r>
        <w:br/>
      </w:r>
      <w:r>
        <w:rPr>
          <w:rFonts w:ascii="Times New Roman"/>
          <w:b w:val="false"/>
          <w:i w:val="false"/>
          <w:color w:val="000000"/>
          <w:sz w:val="28"/>
        </w:rPr>
        <w:t xml:space="preserve">
      - арқамен; </w:t>
      </w:r>
      <w:r>
        <w:br/>
      </w:r>
      <w:r>
        <w:rPr>
          <w:rFonts w:ascii="Times New Roman"/>
          <w:b w:val="false"/>
          <w:i w:val="false"/>
          <w:color w:val="000000"/>
          <w:sz w:val="28"/>
        </w:rPr>
        <w:t xml:space="preserve">
      - иықпен; </w:t>
      </w:r>
      <w:r>
        <w:br/>
      </w:r>
      <w:r>
        <w:rPr>
          <w:rFonts w:ascii="Times New Roman"/>
          <w:b w:val="false"/>
          <w:i w:val="false"/>
          <w:color w:val="000000"/>
          <w:sz w:val="28"/>
        </w:rPr>
        <w:t xml:space="preserve">
      - орындықпен; </w:t>
      </w:r>
      <w:r>
        <w:br/>
      </w:r>
      <w:r>
        <w:rPr>
          <w:rFonts w:ascii="Times New Roman"/>
          <w:b w:val="false"/>
          <w:i w:val="false"/>
          <w:color w:val="000000"/>
          <w:sz w:val="28"/>
        </w:rPr>
        <w:t xml:space="preserve">
      - сауытпен. </w:t>
      </w:r>
      <w:r>
        <w:br/>
      </w:r>
      <w:r>
        <w:rPr>
          <w:rFonts w:ascii="Times New Roman"/>
          <w:b w:val="false"/>
          <w:i w:val="false"/>
          <w:color w:val="000000"/>
          <w:sz w:val="28"/>
        </w:rPr>
        <w:t xml:space="preserve">
      19. Зақымданушыны мына жағдайларда тиеу қажет: </w:t>
      </w:r>
      <w:r>
        <w:br/>
      </w:r>
      <w:r>
        <w:rPr>
          <w:rFonts w:ascii="Times New Roman"/>
          <w:b w:val="false"/>
          <w:i w:val="false"/>
          <w:color w:val="000000"/>
          <w:sz w:val="28"/>
        </w:rPr>
        <w:t xml:space="preserve">
      - жолай транспорт (жеңіл, ауыр); </w:t>
      </w:r>
      <w:r>
        <w:br/>
      </w:r>
      <w:r>
        <w:rPr>
          <w:rFonts w:ascii="Times New Roman"/>
          <w:b w:val="false"/>
          <w:i w:val="false"/>
          <w:color w:val="000000"/>
          <w:sz w:val="28"/>
        </w:rPr>
        <w:t xml:space="preserve">
      - санитарлы транспорт. </w:t>
      </w:r>
      <w:r>
        <w:br/>
      </w:r>
      <w:r>
        <w:rPr>
          <w:rFonts w:ascii="Times New Roman"/>
          <w:b w:val="false"/>
          <w:i w:val="false"/>
          <w:color w:val="000000"/>
          <w:sz w:val="28"/>
        </w:rPr>
        <w:t xml:space="preserve">
      20.  Көзді жуу, көзге тамызу техникасы. </w:t>
      </w:r>
      <w:r>
        <w:br/>
      </w:r>
      <w:r>
        <w:rPr>
          <w:rFonts w:ascii="Times New Roman"/>
          <w:b w:val="false"/>
          <w:i w:val="false"/>
          <w:color w:val="000000"/>
          <w:sz w:val="28"/>
        </w:rPr>
        <w:t xml:space="preserve">
      21. Зақымданушыдан киімді шешу. </w:t>
      </w:r>
      <w:r>
        <w:br/>
      </w:r>
      <w:r>
        <w:rPr>
          <w:rFonts w:ascii="Times New Roman"/>
          <w:b w:val="false"/>
          <w:i w:val="false"/>
          <w:color w:val="000000"/>
          <w:sz w:val="28"/>
        </w:rPr>
        <w:t xml:space="preserve">
      22. Зақымданушыдан мотоцикл баскиімін шешу. </w:t>
      </w:r>
      <w:r>
        <w:br/>
      </w:r>
      <w:r>
        <w:rPr>
          <w:rFonts w:ascii="Times New Roman"/>
          <w:b w:val="false"/>
          <w:i w:val="false"/>
          <w:color w:val="000000"/>
          <w:sz w:val="28"/>
        </w:rPr>
        <w:t xml:space="preserve">
      23. Хлорэталонмен ауыртпайтын техникасы. </w:t>
      </w:r>
      <w:r>
        <w:br/>
      </w:r>
      <w:r>
        <w:rPr>
          <w:rFonts w:ascii="Times New Roman"/>
          <w:b w:val="false"/>
          <w:i w:val="false"/>
          <w:color w:val="000000"/>
          <w:sz w:val="28"/>
        </w:rPr>
        <w:t xml:space="preserve">
      24. Аэрозолды пайдалану. </w:t>
      </w:r>
      <w:r>
        <w:br/>
      </w:r>
      <w:r>
        <w:rPr>
          <w:rFonts w:ascii="Times New Roman"/>
          <w:b w:val="false"/>
          <w:i w:val="false"/>
          <w:color w:val="000000"/>
          <w:sz w:val="28"/>
        </w:rPr>
        <w:t xml:space="preserve">
      25. Жеке жараны таңу пакетінің болуы. </w:t>
      </w:r>
      <w:r>
        <w:br/>
      </w:r>
      <w:r>
        <w:rPr>
          <w:rFonts w:ascii="Times New Roman"/>
          <w:b w:val="false"/>
          <w:i w:val="false"/>
          <w:color w:val="000000"/>
          <w:sz w:val="28"/>
        </w:rPr>
        <w:t xml:space="preserve">
      26. Гипотермикалық пакет-кантейнерді пайдалану.  </w:t>
      </w:r>
      <w:r>
        <w:br/>
      </w:r>
      <w:r>
        <w:rPr>
          <w:rFonts w:ascii="Times New Roman"/>
          <w:b w:val="false"/>
          <w:i w:val="false"/>
          <w:color w:val="000000"/>
          <w:sz w:val="28"/>
        </w:rPr>
        <w:t xml:space="preserve">
      27. Ауа шығару жолының техникасы. </w:t>
      </w:r>
      <w:r>
        <w:br/>
      </w:r>
      <w:r>
        <w:rPr>
          <w:rFonts w:ascii="Times New Roman"/>
          <w:b w:val="false"/>
          <w:i w:val="false"/>
          <w:color w:val="000000"/>
          <w:sz w:val="28"/>
        </w:rPr>
        <w:t xml:space="preserve">
      28. Естен тану кезінде мұсатырлы спиртті қолдану. </w:t>
      </w:r>
      <w:r>
        <w:br/>
      </w:r>
      <w:r>
        <w:rPr>
          <w:rFonts w:ascii="Times New Roman"/>
          <w:b w:val="false"/>
          <w:i w:val="false"/>
          <w:color w:val="000000"/>
          <w:sz w:val="28"/>
        </w:rPr>
        <w:t xml:space="preserve">
      29. Іш қуысын жуу техникасы. </w:t>
      </w:r>
    </w:p>
    <w:bookmarkEnd w:id="690"/>
    <w:bookmarkStart w:name="z692" w:id="691"/>
    <w:p>
      <w:pPr>
        <w:spacing w:after="0"/>
        <w:ind w:left="0"/>
        <w:jc w:val="both"/>
      </w:pPr>
      <w:r>
        <w:rPr>
          <w:rFonts w:ascii="Times New Roman"/>
          <w:b w:val="false"/>
          <w:i w:val="false"/>
          <w:color w:val="000000"/>
          <w:sz w:val="28"/>
        </w:rPr>
        <w:t>
</w:t>
      </w:r>
      <w:r>
        <w:rPr>
          <w:rFonts w:ascii="Times New Roman"/>
          <w:b/>
          <w:i w:val="false"/>
          <w:color w:val="000000"/>
          <w:sz w:val="28"/>
        </w:rPr>
        <w:t xml:space="preserve">                       "АВТОБУС ЖҮРГІЗУДІҢ" </w:t>
      </w:r>
      <w:r>
        <w:br/>
      </w:r>
      <w:r>
        <w:rPr>
          <w:rFonts w:ascii="Times New Roman"/>
          <w:b w:val="false"/>
          <w:i w:val="false"/>
          <w:color w:val="000000"/>
          <w:sz w:val="28"/>
        </w:rPr>
        <w:t>
</w:t>
      </w:r>
      <w:r>
        <w:rPr>
          <w:rFonts w:ascii="Times New Roman"/>
          <w:b/>
          <w:i w:val="false"/>
          <w:color w:val="000000"/>
          <w:sz w:val="28"/>
        </w:rPr>
        <w:t xml:space="preserve">       үлгілік тақырыптық жоспары және бағдарламасы. </w:t>
      </w:r>
    </w:p>
    <w:bookmarkEnd w:id="691"/>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6532"/>
        <w:gridCol w:w="2677"/>
        <w:gridCol w:w="2678"/>
      </w:tblGrid>
      <w:tr>
        <w:trPr>
          <w:trHeight w:val="30" w:hRule="atLeast"/>
        </w:trPr>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мен тапсырмалар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Тәжірибесіз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Тәжірибемен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№N1 Тақырып. Тренажерде оқыту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органдарымен танысу, өлшемді-бақылау құралымен және автобус құралымен танысу. Педальмен және басқарудың тетіктерімен жұмыс істеу тәсілін оқыту. Автобусты жұмысқа дайындау. Двигательдің жүруі және тоқтатылуы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№N2 Тақырып. Автодромда үйрету.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Тежеудің тәсілдері. Шығу және кіру тәртібінде қосылған туралығы бойынша қозғалысы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Қозғалыста айналу және бұрылу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 жағымен қозғалу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Қақпадан өту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Орынды жерде автобусты тоқтату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бақылау сабағы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N3 Тақырып. Қозғалыс жағдайында   тұрақты кедергілермен көшелерде оқыту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Баяу қарқында қозғалыспен жолдарда автобусты жүргізу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қозғалысты жолдарда автобусты жүргізу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Сүйретудегі қозғалыс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қаладағы қозғалыс жағдайларында жүргізу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30/14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бақылау жұмысы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60/20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r>
    </w:tbl>
    <w:p>
      <w:pPr>
        <w:spacing w:after="0"/>
        <w:ind w:left="0"/>
        <w:jc w:val="both"/>
      </w:pPr>
      <w:r>
        <w:rPr>
          <w:rFonts w:ascii="Times New Roman"/>
          <w:b w:val="false"/>
          <w:i w:val="false"/>
          <w:color w:val="000000"/>
          <w:sz w:val="28"/>
        </w:rPr>
        <w:t xml:space="preserve">      Ескерту: қорытынды да жүргізуді оқыту уақыты түнгі уақытта жүргізілетіні көрсетілген. </w:t>
      </w:r>
    </w:p>
    <w:bookmarkStart w:name="z693" w:id="692"/>
    <w:p>
      <w:pPr>
        <w:spacing w:after="0"/>
        <w:ind w:left="0"/>
        <w:jc w:val="both"/>
      </w:pPr>
      <w:r>
        <w:rPr>
          <w:rFonts w:ascii="Times New Roman"/>
          <w:b w:val="false"/>
          <w:i w:val="false"/>
          <w:color w:val="000000"/>
          <w:sz w:val="28"/>
        </w:rPr>
        <w:t>
</w:t>
      </w:r>
      <w:r>
        <w:rPr>
          <w:rFonts w:ascii="Times New Roman"/>
          <w:b/>
          <w:i w:val="false"/>
          <w:color w:val="000000"/>
          <w:sz w:val="28"/>
        </w:rPr>
        <w:t xml:space="preserve">                              Бағдарлама </w:t>
      </w:r>
    </w:p>
    <w:bookmarkEnd w:id="692"/>
    <w:p>
      <w:pPr>
        <w:spacing w:after="0"/>
        <w:ind w:left="0"/>
        <w:jc w:val="both"/>
      </w:pPr>
      <w:r>
        <w:rPr>
          <w:rFonts w:ascii="Times New Roman"/>
          <w:b/>
          <w:i w:val="false"/>
          <w:color w:val="000000"/>
          <w:sz w:val="28"/>
        </w:rPr>
        <w:t xml:space="preserve">       N1 Тақырып. Тренажерде оқыту. </w:t>
      </w:r>
      <w:r>
        <w:br/>
      </w:r>
      <w:r>
        <w:rPr>
          <w:rFonts w:ascii="Times New Roman"/>
          <w:b w:val="false"/>
          <w:i w:val="false"/>
          <w:color w:val="000000"/>
          <w:sz w:val="28"/>
        </w:rPr>
        <w:t xml:space="preserve">
      Сабақтың мақсаты: басқару органдарын пайдалануды және бақылау құралдарын пайдалануды оқыту, автобусты жұмысқа дайындау, жүру алдында оның техникалық жағдайын тексеру. Қауіпсіздік қозғалысына кедергі жасайтын ақауларды дұрыстау, қауіпсіздік әдісімен двигательді тоқтату және жіберуді үйрету.  </w:t>
      </w:r>
    </w:p>
    <w:bookmarkStart w:name="z694" w:id="693"/>
    <w:p>
      <w:pPr>
        <w:spacing w:after="0"/>
        <w:ind w:left="0"/>
        <w:jc w:val="both"/>
      </w:pPr>
      <w:r>
        <w:rPr>
          <w:rFonts w:ascii="Times New Roman"/>
          <w:b w:val="false"/>
          <w:i w:val="false"/>
          <w:color w:val="000000"/>
          <w:sz w:val="28"/>
        </w:rPr>
        <w:t>
</w:t>
      </w:r>
      <w:r>
        <w:rPr>
          <w:rFonts w:ascii="Times New Roman"/>
          <w:b/>
          <w:i w:val="false"/>
          <w:color w:val="000000"/>
          <w:sz w:val="28"/>
        </w:rPr>
        <w:t xml:space="preserve">       N1 Тапсырма. Басқару мүшелерімен, өлшемді-бақылау құралдарымен және автобус құралымен танысу. </w:t>
      </w:r>
      <w:r>
        <w:br/>
      </w:r>
      <w:r>
        <w:rPr>
          <w:rFonts w:ascii="Times New Roman"/>
          <w:b w:val="false"/>
          <w:i w:val="false"/>
          <w:color w:val="000000"/>
          <w:sz w:val="28"/>
        </w:rPr>
        <w:t xml:space="preserve">
      Педальдің қызметін және басқару рычагінің әдісін оқыту. Автобусты жұмысқа дайындау. Двигательді тоқтату және жүргізу. </w:t>
      </w:r>
      <w:r>
        <w:br/>
      </w:r>
      <w:r>
        <w:rPr>
          <w:rFonts w:ascii="Times New Roman"/>
          <w:b w:val="false"/>
          <w:i w:val="false"/>
          <w:color w:val="000000"/>
          <w:sz w:val="28"/>
        </w:rPr>
        <w:t xml:space="preserve">
      Автобустың ішкі және сыртқы құралдарымен танысу. Жүргізушінің жұмыс орны. Бойы бойынша орындықтар. Рульде дұрыс отыру тәртібі. Арт жағын көрсететін айналарды пайдалану тәсілі. </w:t>
      </w:r>
      <w:r>
        <w:br/>
      </w:r>
      <w:r>
        <w:rPr>
          <w:rFonts w:ascii="Times New Roman"/>
          <w:b w:val="false"/>
          <w:i w:val="false"/>
          <w:color w:val="000000"/>
          <w:sz w:val="28"/>
        </w:rPr>
        <w:t xml:space="preserve">
      Басқару мүшелерінің (негізгі және көмекші) орналасуымен танысу. Айна сүртетінді және айна жуатынды пайдалану тәсілі. </w:t>
      </w:r>
      <w:r>
        <w:br/>
      </w:r>
      <w:r>
        <w:rPr>
          <w:rFonts w:ascii="Times New Roman"/>
          <w:b w:val="false"/>
          <w:i w:val="false"/>
          <w:color w:val="000000"/>
          <w:sz w:val="28"/>
        </w:rPr>
        <w:t xml:space="preserve">
      Дәрігерлік дәрі-дәрмектермен, өрт сөндірумен және автобуста орналасқан құралдар жинағымен танысу. </w:t>
      </w:r>
      <w:r>
        <w:br/>
      </w:r>
      <w:r>
        <w:rPr>
          <w:rFonts w:ascii="Times New Roman"/>
          <w:b w:val="false"/>
          <w:i w:val="false"/>
          <w:color w:val="000000"/>
          <w:sz w:val="28"/>
        </w:rPr>
        <w:t xml:space="preserve">
      Жолды бақылау кезінде басқару мүшелерінің қызметін оқыту: </w:t>
      </w:r>
      <w:r>
        <w:br/>
      </w:r>
      <w:r>
        <w:rPr>
          <w:rFonts w:ascii="Times New Roman"/>
          <w:b w:val="false"/>
          <w:i w:val="false"/>
          <w:color w:val="000000"/>
          <w:sz w:val="28"/>
        </w:rPr>
        <w:t xml:space="preserve">
      - педальдің тұтасуын ұстау және жіберу; </w:t>
      </w:r>
      <w:r>
        <w:br/>
      </w:r>
      <w:r>
        <w:rPr>
          <w:rFonts w:ascii="Times New Roman"/>
          <w:b w:val="false"/>
          <w:i w:val="false"/>
          <w:color w:val="000000"/>
          <w:sz w:val="28"/>
        </w:rPr>
        <w:t xml:space="preserve">
      - дроссель педалін ұстау және жіберу; </w:t>
      </w:r>
      <w:r>
        <w:br/>
      </w:r>
      <w:r>
        <w:rPr>
          <w:rFonts w:ascii="Times New Roman"/>
          <w:b w:val="false"/>
          <w:i w:val="false"/>
          <w:color w:val="000000"/>
          <w:sz w:val="28"/>
        </w:rPr>
        <w:t xml:space="preserve">
      - екі педальмен келісілген қызмет; </w:t>
      </w:r>
      <w:r>
        <w:br/>
      </w:r>
      <w:r>
        <w:rPr>
          <w:rFonts w:ascii="Times New Roman"/>
          <w:b w:val="false"/>
          <w:i w:val="false"/>
          <w:color w:val="000000"/>
          <w:sz w:val="28"/>
        </w:rPr>
        <w:t xml:space="preserve">
      - автобусты орнынан қозғауға сәйкес келетін тұрақталатын тормоз және рычагпен, дроссельмен, педальдің тұтасуының қызметі; </w:t>
      </w:r>
      <w:r>
        <w:br/>
      </w:r>
      <w:r>
        <w:rPr>
          <w:rFonts w:ascii="Times New Roman"/>
          <w:b w:val="false"/>
          <w:i w:val="false"/>
          <w:color w:val="000000"/>
          <w:sz w:val="28"/>
        </w:rPr>
        <w:t xml:space="preserve">
      - бұрылатын белгілерді қосу және ажырату; </w:t>
      </w:r>
      <w:r>
        <w:br/>
      </w:r>
      <w:r>
        <w:rPr>
          <w:rFonts w:ascii="Times New Roman"/>
          <w:b w:val="false"/>
          <w:i w:val="false"/>
          <w:color w:val="000000"/>
          <w:sz w:val="28"/>
        </w:rPr>
        <w:t xml:space="preserve">
      - автобусты тоқтатумен сәйкес келетін тұрақталатын тормоз және тетікпен, дроссельмен, педальдің тұтасыуының қызметі; </w:t>
      </w:r>
      <w:r>
        <w:br/>
      </w:r>
      <w:r>
        <w:rPr>
          <w:rFonts w:ascii="Times New Roman"/>
          <w:b w:val="false"/>
          <w:i w:val="false"/>
          <w:color w:val="000000"/>
          <w:sz w:val="28"/>
        </w:rPr>
        <w:t xml:space="preserve">
      - бұрылатын белгілерді қосу және ажырату; </w:t>
      </w:r>
      <w:r>
        <w:br/>
      </w:r>
      <w:r>
        <w:rPr>
          <w:rFonts w:ascii="Times New Roman"/>
          <w:b w:val="false"/>
          <w:i w:val="false"/>
          <w:color w:val="000000"/>
          <w:sz w:val="28"/>
        </w:rPr>
        <w:t xml:space="preserve">
      - автобусты тоқтатумен сәйкес келетін тұрақталатын тежегіш және тетікпен, дроссельмен, педальдың тұтасуының қызметі; </w:t>
      </w:r>
      <w:r>
        <w:br/>
      </w:r>
      <w:r>
        <w:rPr>
          <w:rFonts w:ascii="Times New Roman"/>
          <w:b w:val="false"/>
          <w:i w:val="false"/>
          <w:color w:val="000000"/>
          <w:sz w:val="28"/>
        </w:rPr>
        <w:t xml:space="preserve">
      - гидромеханикалық тапсырыс кезінде автобусты басқару мүшелерімен қызмет жасау тәсілі </w:t>
      </w:r>
      <w:r>
        <w:br/>
      </w:r>
      <w:r>
        <w:rPr>
          <w:rFonts w:ascii="Times New Roman"/>
          <w:b w:val="false"/>
          <w:i w:val="false"/>
          <w:color w:val="000000"/>
          <w:sz w:val="28"/>
        </w:rPr>
        <w:t xml:space="preserve">
      Автобусқа май құю. Автобустың техникалық жағдайын тексеру, ақаулардың пайда болуын тексеру. </w:t>
      </w:r>
      <w:r>
        <w:br/>
      </w:r>
      <w:r>
        <w:rPr>
          <w:rFonts w:ascii="Times New Roman"/>
          <w:b w:val="false"/>
          <w:i w:val="false"/>
          <w:color w:val="000000"/>
          <w:sz w:val="28"/>
        </w:rPr>
        <w:t xml:space="preserve">
      двигательді іске қосуды дайындау. Қорабты рычагтың орналасуын тексеру. Оталдыруды қосу. Тұтқада қолдың қауіпсіз орналасуы. Двигательді жылжыту. Бақылау құралдарының көрсеткіштерін қадағалау.  </w:t>
      </w:r>
      <w:r>
        <w:br/>
      </w:r>
      <w:r>
        <w:rPr>
          <w:rFonts w:ascii="Times New Roman"/>
          <w:b w:val="false"/>
          <w:i w:val="false"/>
          <w:color w:val="000000"/>
          <w:sz w:val="28"/>
        </w:rPr>
        <w:t xml:space="preserve">
      Двигательді тоқтату. Двигательді жүргізу. Жылыту құралдарын пайдалану тәсілі. </w:t>
      </w:r>
    </w:p>
    <w:bookmarkEnd w:id="693"/>
    <w:bookmarkStart w:name="z695" w:id="694"/>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w:t>
      </w:r>
      <w:r>
        <w:rPr>
          <w:rFonts w:ascii="Times New Roman"/>
          <w:b/>
          <w:i w:val="false"/>
          <w:color w:val="000000"/>
          <w:sz w:val="28"/>
        </w:rPr>
        <w:t xml:space="preserve">  Автодромда оқыту. </w:t>
      </w:r>
      <w:r>
        <w:br/>
      </w:r>
      <w:r>
        <w:rPr>
          <w:rFonts w:ascii="Times New Roman"/>
          <w:b w:val="false"/>
          <w:i w:val="false"/>
          <w:color w:val="000000"/>
          <w:sz w:val="28"/>
        </w:rPr>
        <w:t xml:space="preserve">
      Сабақтың мақсаты: Барлық тәртіптің сақталуымен автобусты басқарудың бірінші дағдылы қатысушыларға дарыту.  </w:t>
      </w:r>
      <w:r>
        <w:br/>
      </w:r>
      <w:r>
        <w:rPr>
          <w:rFonts w:ascii="Times New Roman"/>
          <w:b w:val="false"/>
          <w:i w:val="false"/>
          <w:color w:val="000000"/>
          <w:sz w:val="28"/>
        </w:rPr>
        <w:t>
</w:t>
      </w:r>
      <w:r>
        <w:rPr>
          <w:rFonts w:ascii="Times New Roman"/>
          <w:b/>
          <w:i w:val="false"/>
          <w:color w:val="000000"/>
          <w:sz w:val="28"/>
        </w:rPr>
        <w:t xml:space="preserve">       N2 Тапсырма. Тежегіштер тәсілі. Ішкі және сыртқы тәртіпте қосылған тура тәртіпті қозғалыс. </w:t>
      </w:r>
      <w:r>
        <w:br/>
      </w:r>
      <w:r>
        <w:rPr>
          <w:rFonts w:ascii="Times New Roman"/>
          <w:b w:val="false"/>
          <w:i w:val="false"/>
          <w:color w:val="000000"/>
          <w:sz w:val="28"/>
        </w:rPr>
        <w:t xml:space="preserve">
      Кең ара қашықтықта тура тәртіппен қозғалу, автобустың бір қалыптылығы.  </w:t>
      </w:r>
      <w:r>
        <w:br/>
      </w:r>
      <w:r>
        <w:rPr>
          <w:rFonts w:ascii="Times New Roman"/>
          <w:b w:val="false"/>
          <w:i w:val="false"/>
          <w:color w:val="000000"/>
          <w:sz w:val="28"/>
        </w:rPr>
        <w:t xml:space="preserve">
      Қауіпсіздік тәртіп негізінде автобусты тоқтату. Гидравликалық тапсырыс кезінде туралық бойынша қозғалыс әдісі.  </w:t>
      </w:r>
      <w:r>
        <w:br/>
      </w:r>
      <w:r>
        <w:rPr>
          <w:rFonts w:ascii="Times New Roman"/>
          <w:b w:val="false"/>
          <w:i w:val="false"/>
          <w:color w:val="000000"/>
          <w:sz w:val="28"/>
        </w:rPr>
        <w:t xml:space="preserve">
      Орнынан қозғау, қысқа аралықта қарқынды қуып жіберу, жоғары тапсырмаға шығу. Педаль дросселінің жылдамдығының жоғарлауымен және төмендеуімен тура келетін қозғалыс. </w:t>
      </w:r>
      <w:r>
        <w:br/>
      </w:r>
      <w:r>
        <w:rPr>
          <w:rFonts w:ascii="Times New Roman"/>
          <w:b w:val="false"/>
          <w:i w:val="false"/>
          <w:color w:val="000000"/>
          <w:sz w:val="28"/>
        </w:rPr>
        <w:t xml:space="preserve">
      Шығусыз тәртіпте тапсырысқа қосылу: </w:t>
      </w:r>
      <w:r>
        <w:br/>
      </w:r>
      <w:r>
        <w:rPr>
          <w:rFonts w:ascii="Times New Roman"/>
          <w:b w:val="false"/>
          <w:i w:val="false"/>
          <w:color w:val="000000"/>
          <w:sz w:val="28"/>
        </w:rPr>
        <w:t xml:space="preserve">
      - педаль дросселінің жылдамдығын төмендету, тежегіш беру (қажет кезде); </w:t>
      </w:r>
      <w:r>
        <w:br/>
      </w:r>
      <w:r>
        <w:rPr>
          <w:rFonts w:ascii="Times New Roman"/>
          <w:b w:val="false"/>
          <w:i w:val="false"/>
          <w:color w:val="000000"/>
          <w:sz w:val="28"/>
        </w:rPr>
        <w:t xml:space="preserve">
      - бірігуді қосу, қораб рычагын бейтарап жағдайында айналдыру, автобустың жүгі және жолдың жағдайы; </w:t>
      </w:r>
      <w:r>
        <w:br/>
      </w:r>
      <w:r>
        <w:rPr>
          <w:rFonts w:ascii="Times New Roman"/>
          <w:b w:val="false"/>
          <w:i w:val="false"/>
          <w:color w:val="000000"/>
          <w:sz w:val="28"/>
        </w:rPr>
        <w:t xml:space="preserve">
      - бірігуді ажырату және төменгі тапсырысты іске қосу; </w:t>
      </w:r>
      <w:r>
        <w:br/>
      </w:r>
      <w:r>
        <w:rPr>
          <w:rFonts w:ascii="Times New Roman"/>
          <w:b w:val="false"/>
          <w:i w:val="false"/>
          <w:color w:val="000000"/>
          <w:sz w:val="28"/>
        </w:rPr>
        <w:t xml:space="preserve">
      - автобусты тоқтату. </w:t>
      </w:r>
      <w:r>
        <w:br/>
      </w:r>
      <w:r>
        <w:rPr>
          <w:rFonts w:ascii="Times New Roman"/>
          <w:b w:val="false"/>
          <w:i w:val="false"/>
          <w:color w:val="000000"/>
          <w:sz w:val="28"/>
        </w:rPr>
        <w:t xml:space="preserve">
      Абайсызда тежегіштің тоқтап қалу кезінде двигатель тежегішінің тәсілін үйрету. </w:t>
      </w:r>
      <w:r>
        <w:br/>
      </w:r>
      <w:r>
        <w:rPr>
          <w:rFonts w:ascii="Times New Roman"/>
          <w:b w:val="false"/>
          <w:i w:val="false"/>
          <w:color w:val="000000"/>
          <w:sz w:val="28"/>
        </w:rPr>
        <w:t xml:space="preserve">
      Шұғыл тежегіш және шығусыз тәртіпте тапсырманы қосудың дағдысын дамыту үшін жаттығуды қайталау. </w:t>
      </w:r>
    </w:p>
    <w:bookmarkEnd w:id="694"/>
    <w:bookmarkStart w:name="z696" w:id="695"/>
    <w:p>
      <w:pPr>
        <w:spacing w:after="0"/>
        <w:ind w:left="0"/>
        <w:jc w:val="both"/>
      </w:pPr>
      <w:r>
        <w:rPr>
          <w:rFonts w:ascii="Times New Roman"/>
          <w:b w:val="false"/>
          <w:i w:val="false"/>
          <w:color w:val="000000"/>
          <w:sz w:val="28"/>
        </w:rPr>
        <w:t>
</w:t>
      </w:r>
      <w:r>
        <w:rPr>
          <w:rFonts w:ascii="Times New Roman"/>
          <w:b/>
          <w:i w:val="false"/>
          <w:color w:val="000000"/>
          <w:sz w:val="28"/>
        </w:rPr>
        <w:t xml:space="preserve">       N3 Тапсырма. Қозғалыста айналу және бұрылу. </w:t>
      </w:r>
      <w:r>
        <w:br/>
      </w:r>
      <w:r>
        <w:rPr>
          <w:rFonts w:ascii="Times New Roman"/>
          <w:b w:val="false"/>
          <w:i w:val="false"/>
          <w:color w:val="000000"/>
          <w:sz w:val="28"/>
        </w:rPr>
        <w:t xml:space="preserve">
      Орнынан қозғау. Солға белгісін іске қосу. Солға бұрылу, тура қозғалысы. Бұрылу белгісін ажырату. Жоғары тапсырысқа өту, оңға бұрылу белгісін іске қосу. Аралық тапсырмаға көшу. Оңға бұрылу, тура жүру. Бұрылыс белгісін ажырату. Жоғары тапсырысқа өту. </w:t>
      </w:r>
      <w:r>
        <w:br/>
      </w:r>
      <w:r>
        <w:rPr>
          <w:rFonts w:ascii="Times New Roman"/>
          <w:b w:val="false"/>
          <w:i w:val="false"/>
          <w:color w:val="000000"/>
          <w:sz w:val="28"/>
        </w:rPr>
        <w:t xml:space="preserve">
      Солға бұрылу белгісін іске қосу. Айналып оң жаққа қозғалу.  Аялдама. Бұрылыс белгісін қосу, аралық тапсырмаға өту, 90 </w:t>
      </w:r>
      <w:r>
        <w:rPr>
          <w:rFonts w:ascii="Times New Roman"/>
          <w:b w:val="false"/>
          <w:i w:val="false"/>
          <w:color w:val="000000"/>
          <w:vertAlign w:val="superscript"/>
        </w:rPr>
        <w:t xml:space="preserve">0 </w:t>
      </w:r>
      <w:r>
        <w:rPr>
          <w:rFonts w:ascii="Times New Roman"/>
          <w:b w:val="false"/>
          <w:i w:val="false"/>
          <w:color w:val="000000"/>
          <w:sz w:val="28"/>
        </w:rPr>
        <w:t xml:space="preserve">бұрылыспен оңға бұрылу. Аялдама. Бұрылыс белгісін ажырату.  </w:t>
      </w:r>
      <w:r>
        <w:br/>
      </w:r>
      <w:r>
        <w:rPr>
          <w:rFonts w:ascii="Times New Roman"/>
          <w:b w:val="false"/>
          <w:i w:val="false"/>
          <w:color w:val="000000"/>
          <w:sz w:val="28"/>
        </w:rPr>
        <w:t xml:space="preserve">
      Сигнализацияны қолданумен 90 </w:t>
      </w:r>
      <w:r>
        <w:rPr>
          <w:rFonts w:ascii="Times New Roman"/>
          <w:b w:val="false"/>
          <w:i w:val="false"/>
          <w:color w:val="000000"/>
          <w:vertAlign w:val="superscript"/>
        </w:rPr>
        <w:t xml:space="preserve">0 </w:t>
      </w:r>
      <w:r>
        <w:rPr>
          <w:rFonts w:ascii="Times New Roman"/>
          <w:b w:val="false"/>
          <w:i w:val="false"/>
          <w:color w:val="000000"/>
          <w:sz w:val="28"/>
        </w:rPr>
        <w:t xml:space="preserve">бұрылыста оңға және солға айналмалы қозғалыс.  </w:t>
      </w:r>
      <w:r>
        <w:br/>
      </w:r>
      <w:r>
        <w:rPr>
          <w:rFonts w:ascii="Times New Roman"/>
          <w:b w:val="false"/>
          <w:i w:val="false"/>
          <w:color w:val="000000"/>
          <w:sz w:val="28"/>
        </w:rPr>
        <w:t xml:space="preserve">
      Кедергілер арасында оңға және солға айналмалы бұрылу. Автобусты айналдыруды үйрету дағдысын дамыту үшін жаттығуды қайталау, сигнализацияны қолдану және қозғалысты есептеу. </w:t>
      </w:r>
      <w:r>
        <w:br/>
      </w:r>
      <w:r>
        <w:rPr>
          <w:rFonts w:ascii="Times New Roman"/>
          <w:b w:val="false"/>
          <w:i w:val="false"/>
          <w:color w:val="000000"/>
          <w:sz w:val="28"/>
        </w:rPr>
        <w:t xml:space="preserve">
      Орнынан қозғау. Ішкі және сыртқы тапсырыстарын тура қосу қозғалысы. Айналу үшін ыңғайлы орын таңдау. </w:t>
      </w:r>
      <w:r>
        <w:br/>
      </w:r>
      <w:r>
        <w:rPr>
          <w:rFonts w:ascii="Times New Roman"/>
          <w:b w:val="false"/>
          <w:i w:val="false"/>
          <w:color w:val="000000"/>
          <w:sz w:val="28"/>
        </w:rPr>
        <w:t xml:space="preserve">
      Артқы жақты қолданумен және қолданудың шектелмеген мөлшерде бұрылу.  </w:t>
      </w:r>
      <w:r>
        <w:br/>
      </w:r>
      <w:r>
        <w:rPr>
          <w:rFonts w:ascii="Times New Roman"/>
          <w:b w:val="false"/>
          <w:i w:val="false"/>
          <w:color w:val="000000"/>
          <w:sz w:val="28"/>
        </w:rPr>
        <w:t xml:space="preserve">
      Гидромеханикалық тапсырыс кезінде бұрылу тәсілдері.  </w:t>
      </w:r>
    </w:p>
    <w:bookmarkEnd w:id="695"/>
    <w:bookmarkStart w:name="z824" w:id="696"/>
    <w:p>
      <w:pPr>
        <w:spacing w:after="0"/>
        <w:ind w:left="0"/>
        <w:jc w:val="both"/>
      </w:pPr>
      <w:r>
        <w:rPr>
          <w:rFonts w:ascii="Times New Roman"/>
          <w:b w:val="false"/>
          <w:i w:val="false"/>
          <w:color w:val="000000"/>
          <w:sz w:val="28"/>
        </w:rPr>
        <w:t>
</w:t>
      </w:r>
      <w:r>
        <w:rPr>
          <w:rFonts w:ascii="Times New Roman"/>
          <w:b/>
          <w:i w:val="false"/>
          <w:color w:val="000000"/>
          <w:sz w:val="28"/>
        </w:rPr>
        <w:t xml:space="preserve">       N4 Тапсырма. Артқы  жағымен қозғалыс. </w:t>
      </w:r>
      <w:r>
        <w:br/>
      </w:r>
      <w:r>
        <w:rPr>
          <w:rFonts w:ascii="Times New Roman"/>
          <w:b w:val="false"/>
          <w:i w:val="false"/>
          <w:color w:val="000000"/>
          <w:sz w:val="28"/>
        </w:rPr>
        <w:t xml:space="preserve">
      Алдыңғы жаққа орнынан қозғау. Автобусты тоқтату, тоқталынатын тежегішпен тежегіш беріп тоқтату. Автобустың артындағы жолды тексеру. Артқы жағындағы белгіні іске қосу. Қауіпсіздік талаптарды қадағалап артқы жақтың қозғалысын жалғастыру.  </w:t>
      </w:r>
      <w:r>
        <w:br/>
      </w:r>
      <w:r>
        <w:rPr>
          <w:rFonts w:ascii="Times New Roman"/>
          <w:b w:val="false"/>
          <w:i w:val="false"/>
          <w:color w:val="000000"/>
          <w:sz w:val="28"/>
        </w:rPr>
        <w:t xml:space="preserve">
      Артқы терезе жағындағы ашық есік арқылы жолдарды қараумен тура артқы жағымен қозғалу. </w:t>
      </w:r>
      <w:r>
        <w:br/>
      </w:r>
      <w:r>
        <w:rPr>
          <w:rFonts w:ascii="Times New Roman"/>
          <w:b w:val="false"/>
          <w:i w:val="false"/>
          <w:color w:val="000000"/>
          <w:sz w:val="28"/>
        </w:rPr>
        <w:t xml:space="preserve">
      Кедергілер арасында артқы жағымен оңға және солға қозғалысы. "Сегізділік" бойынша артқы жағымен айналмалы қозғалыс. Жағалай шалғай жатқан қабырға бойымен тура арт жағымен қозғалу. Аялдама, артқы жағымен қабырғадан айналып өту. </w:t>
      </w:r>
      <w:r>
        <w:br/>
      </w:r>
      <w:r>
        <w:rPr>
          <w:rFonts w:ascii="Times New Roman"/>
          <w:b w:val="false"/>
          <w:i w:val="false"/>
          <w:color w:val="000000"/>
          <w:sz w:val="28"/>
        </w:rPr>
        <w:t xml:space="preserve">
      Гидромеханикалық тапсырыс кезінде артқы жағымен қозғалу тәсілі. Барлық қауіпсіздік тәртібін сақтаумен артқы жақтың қозғалысының дағдысын дамыту үшін жаттығуларды қайталау. </w:t>
      </w:r>
    </w:p>
    <w:bookmarkEnd w:id="696"/>
    <w:bookmarkStart w:name="z825" w:id="697"/>
    <w:p>
      <w:pPr>
        <w:spacing w:after="0"/>
        <w:ind w:left="0"/>
        <w:jc w:val="both"/>
      </w:pPr>
      <w:r>
        <w:rPr>
          <w:rFonts w:ascii="Times New Roman"/>
          <w:b w:val="false"/>
          <w:i w:val="false"/>
          <w:color w:val="000000"/>
          <w:sz w:val="28"/>
        </w:rPr>
        <w:t>
</w:t>
      </w:r>
      <w:r>
        <w:rPr>
          <w:rFonts w:ascii="Times New Roman"/>
          <w:b/>
          <w:i w:val="false"/>
          <w:color w:val="000000"/>
          <w:sz w:val="28"/>
        </w:rPr>
        <w:t xml:space="preserve">       N5 Тапсырма. Қақпадан өту. </w:t>
      </w:r>
      <w:r>
        <w:br/>
      </w:r>
      <w:r>
        <w:rPr>
          <w:rFonts w:ascii="Times New Roman"/>
          <w:b w:val="false"/>
          <w:i w:val="false"/>
          <w:color w:val="000000"/>
          <w:sz w:val="28"/>
        </w:rPr>
        <w:t xml:space="preserve">
      Орнынан қозғау. Қақпаға тура қарсы жағдайлар алдыңғы және артқы жақпен қақпадан өту. Қабырғаға бекітіліп тұрған қақпадан артқы және алдыңғы жақпен айналып өту. Оңға және солға айналумен алдыңғы жақпен қақпадан айналып өту, қақпадан шығар алдында тоқтау қажет. </w:t>
      </w:r>
      <w:r>
        <w:br/>
      </w:r>
      <w:r>
        <w:rPr>
          <w:rFonts w:ascii="Times New Roman"/>
          <w:b w:val="false"/>
          <w:i w:val="false"/>
          <w:color w:val="000000"/>
          <w:sz w:val="28"/>
        </w:rPr>
        <w:t xml:space="preserve">
      Қауіпсіздік талабын және сақтау өлшемдерін қараумен артқы жақпен қақпадан шығу. </w:t>
      </w:r>
    </w:p>
    <w:bookmarkEnd w:id="697"/>
    <w:bookmarkStart w:name="z828" w:id="698"/>
    <w:p>
      <w:pPr>
        <w:spacing w:after="0"/>
        <w:ind w:left="0"/>
        <w:jc w:val="both"/>
      </w:pPr>
      <w:r>
        <w:rPr>
          <w:rFonts w:ascii="Times New Roman"/>
          <w:b w:val="false"/>
          <w:i w:val="false"/>
          <w:color w:val="000000"/>
          <w:sz w:val="28"/>
        </w:rPr>
        <w:t>
</w:t>
      </w:r>
      <w:r>
        <w:rPr>
          <w:rFonts w:ascii="Times New Roman"/>
          <w:b/>
          <w:i w:val="false"/>
          <w:color w:val="000000"/>
          <w:sz w:val="28"/>
        </w:rPr>
        <w:t xml:space="preserve">       N6 Тапсырма. Тапсырылған орынға автобусты тоқтату. </w:t>
      </w:r>
      <w:r>
        <w:br/>
      </w:r>
      <w:r>
        <w:rPr>
          <w:rFonts w:ascii="Times New Roman"/>
          <w:b w:val="false"/>
          <w:i w:val="false"/>
          <w:color w:val="000000"/>
          <w:sz w:val="28"/>
        </w:rPr>
        <w:t xml:space="preserve">
      Тротуарда автобусты тоқтату. Автобус аялдамасы: </w:t>
      </w:r>
      <w:r>
        <w:br/>
      </w:r>
      <w:r>
        <w:rPr>
          <w:rFonts w:ascii="Times New Roman"/>
          <w:b w:val="false"/>
          <w:i w:val="false"/>
          <w:color w:val="000000"/>
          <w:sz w:val="28"/>
        </w:rPr>
        <w:t xml:space="preserve">
      - "Тоқта" сызығы; </w:t>
      </w:r>
      <w:r>
        <w:br/>
      </w:r>
      <w:r>
        <w:rPr>
          <w:rFonts w:ascii="Times New Roman"/>
          <w:b w:val="false"/>
          <w:i w:val="false"/>
          <w:color w:val="000000"/>
          <w:sz w:val="28"/>
        </w:rPr>
        <w:t xml:space="preserve">
      - екі тақталық дөңгелектен алдыңғы дөңгелекпен; </w:t>
      </w:r>
      <w:r>
        <w:br/>
      </w:r>
      <w:r>
        <w:rPr>
          <w:rFonts w:ascii="Times New Roman"/>
          <w:b w:val="false"/>
          <w:i w:val="false"/>
          <w:color w:val="000000"/>
          <w:sz w:val="28"/>
        </w:rPr>
        <w:t xml:space="preserve">
      - екі тақталық дөңгелекпен артқы дөңгелекпен; </w:t>
      </w:r>
      <w:r>
        <w:br/>
      </w:r>
      <w:r>
        <w:rPr>
          <w:rFonts w:ascii="Times New Roman"/>
          <w:b w:val="false"/>
          <w:i w:val="false"/>
          <w:color w:val="000000"/>
          <w:sz w:val="28"/>
        </w:rPr>
        <w:t xml:space="preserve">
      - екі тақталық дөңгелектен барлық дөңгелекпен. </w:t>
      </w:r>
      <w:r>
        <w:br/>
      </w:r>
      <w:r>
        <w:rPr>
          <w:rFonts w:ascii="Times New Roman"/>
          <w:b w:val="false"/>
          <w:i w:val="false"/>
          <w:color w:val="000000"/>
          <w:sz w:val="28"/>
        </w:rPr>
        <w:t xml:space="preserve">
      Артқы жақпен автобусты тоқтату: </w:t>
      </w:r>
      <w:r>
        <w:br/>
      </w:r>
      <w:r>
        <w:rPr>
          <w:rFonts w:ascii="Times New Roman"/>
          <w:b w:val="false"/>
          <w:i w:val="false"/>
          <w:color w:val="000000"/>
          <w:sz w:val="28"/>
        </w:rPr>
        <w:t xml:space="preserve">
      - тротуарда; </w:t>
      </w:r>
      <w:r>
        <w:br/>
      </w:r>
      <w:r>
        <w:rPr>
          <w:rFonts w:ascii="Times New Roman"/>
          <w:b w:val="false"/>
          <w:i w:val="false"/>
          <w:color w:val="000000"/>
          <w:sz w:val="28"/>
        </w:rPr>
        <w:t xml:space="preserve">
      - жолдың жағасына; </w:t>
      </w:r>
      <w:r>
        <w:br/>
      </w:r>
      <w:r>
        <w:rPr>
          <w:rFonts w:ascii="Times New Roman"/>
          <w:b w:val="false"/>
          <w:i w:val="false"/>
          <w:color w:val="000000"/>
          <w:sz w:val="28"/>
        </w:rPr>
        <w:t xml:space="preserve">
      - маневр жасау арқылы автобусты тоқтату. </w:t>
      </w:r>
      <w:r>
        <w:br/>
      </w:r>
      <w:r>
        <w:rPr>
          <w:rFonts w:ascii="Times New Roman"/>
          <w:b w:val="false"/>
          <w:i w:val="false"/>
          <w:color w:val="000000"/>
          <w:sz w:val="28"/>
        </w:rPr>
        <w:t xml:space="preserve">
      Гаражда алдыңғы және артқы жағымен кіру, тұраққа автобусты орнына қою. Алдыңғы жағымен гараждан шығу. </w:t>
      </w:r>
      <w:r>
        <w:br/>
      </w:r>
      <w:r>
        <w:rPr>
          <w:rFonts w:ascii="Times New Roman"/>
          <w:b w:val="false"/>
          <w:i w:val="false"/>
          <w:color w:val="000000"/>
          <w:sz w:val="28"/>
        </w:rPr>
        <w:t xml:space="preserve">
      Гидромеханикалық беріліс кезінде орынды жерге автобусты тоқтату әдісі. </w:t>
      </w:r>
      <w:r>
        <w:br/>
      </w:r>
      <w:r>
        <w:rPr>
          <w:rFonts w:ascii="Times New Roman"/>
          <w:b w:val="false"/>
          <w:i w:val="false"/>
          <w:color w:val="000000"/>
          <w:sz w:val="28"/>
        </w:rPr>
        <w:t xml:space="preserve">
      Сигнализацияны қабылдай отырып және қауіпсіздікті сақтай отырып, әртүрлі жағдайларда нақты орынға автобусты тоқтату дағдысын үйрету үшін жаттығуларды қайталау. Автобусты тоқтатқан кезде авариялық ситуациядан сақтану. </w:t>
      </w:r>
      <w:r>
        <w:br/>
      </w:r>
      <w:r>
        <w:rPr>
          <w:rFonts w:ascii="Times New Roman"/>
          <w:b w:val="false"/>
          <w:i w:val="false"/>
          <w:color w:val="000000"/>
          <w:sz w:val="28"/>
        </w:rPr>
        <w:t>
</w:t>
      </w:r>
      <w:r>
        <w:rPr>
          <w:rFonts w:ascii="Times New Roman"/>
          <w:b/>
          <w:i w:val="false"/>
          <w:color w:val="000000"/>
          <w:sz w:val="28"/>
        </w:rPr>
        <w:t xml:space="preserve">       1-ші бақылау сабағы. </w:t>
      </w:r>
      <w:r>
        <w:br/>
      </w:r>
      <w:r>
        <w:rPr>
          <w:rFonts w:ascii="Times New Roman"/>
          <w:b w:val="false"/>
          <w:i w:val="false"/>
          <w:color w:val="000000"/>
          <w:sz w:val="28"/>
        </w:rPr>
        <w:t xml:space="preserve">
      Сабақтың мақсаты: әртүрлі қозғалыс жағдайында тәртіпті қадағалау, сызықта автобустың техникалық жағдайын оқыту.  </w:t>
      </w:r>
    </w:p>
    <w:bookmarkEnd w:id="698"/>
    <w:bookmarkStart w:name="z827" w:id="699"/>
    <w:p>
      <w:pPr>
        <w:spacing w:after="0"/>
        <w:ind w:left="0"/>
        <w:jc w:val="both"/>
      </w:pPr>
      <w:r>
        <w:rPr>
          <w:rFonts w:ascii="Times New Roman"/>
          <w:b w:val="false"/>
          <w:i w:val="false"/>
          <w:color w:val="000000"/>
          <w:sz w:val="28"/>
        </w:rPr>
        <w:t>
</w:t>
      </w:r>
      <w:r>
        <w:rPr>
          <w:rFonts w:ascii="Times New Roman"/>
          <w:b/>
          <w:i w:val="false"/>
          <w:color w:val="000000"/>
          <w:sz w:val="28"/>
        </w:rPr>
        <w:t xml:space="preserve">       N7 Тапсырма. Аз қарқынды қозғалыспен жолдарда автобусты жүргізу </w:t>
      </w:r>
      <w:r>
        <w:rPr>
          <w:rFonts w:ascii="Times New Roman"/>
          <w:b w:val="false"/>
          <w:i w:val="false"/>
          <w:color w:val="000000"/>
          <w:sz w:val="28"/>
        </w:rPr>
        <w:t xml:space="preserve">. </w:t>
      </w:r>
      <w:r>
        <w:br/>
      </w:r>
      <w:r>
        <w:rPr>
          <w:rFonts w:ascii="Times New Roman"/>
          <w:b w:val="false"/>
          <w:i w:val="false"/>
          <w:color w:val="000000"/>
          <w:sz w:val="28"/>
        </w:rPr>
        <w:t xml:space="preserve">
      Қаладағы жолдарға аз қарқынды қозғалыспен шығу. Қауіпсіздік дистанциялардағы транспорттық құралдарды жүргізу. Жүретін жолға шығар алдында тәртіптілікті және сақтылықты ұстау керек. Бағытталу қозғалысының өзгеруі. Қуысқа кіру, бұрылыстан өту, қуыстан шығу. Артқы жақты пайдаланумен және пайдаланусыз бұрылыстар. Қақпаға алдыңғы және артқы жақпен кіру, қақпадан шығу. Қысқа жолдарда қауіптілік шараларды сақтай отырып, қарсы келе жатқаннан айналып өту. Қауіпсіз аралықтарды және арақашықтықты қадағалаумен басып озу. </w:t>
      </w:r>
      <w:r>
        <w:br/>
      </w:r>
      <w:r>
        <w:rPr>
          <w:rFonts w:ascii="Times New Roman"/>
          <w:b w:val="false"/>
          <w:i w:val="false"/>
          <w:color w:val="000000"/>
          <w:sz w:val="28"/>
        </w:rPr>
        <w:t xml:space="preserve">
      Реттелінген және реттелінбеген қиылыстардан өту. </w:t>
      </w:r>
      <w:r>
        <w:br/>
      </w:r>
      <w:r>
        <w:rPr>
          <w:rFonts w:ascii="Times New Roman"/>
          <w:b w:val="false"/>
          <w:i w:val="false"/>
          <w:color w:val="000000"/>
          <w:sz w:val="28"/>
        </w:rPr>
        <w:t xml:space="preserve">
      Қиылысқа жету кезінде қауіпсіздікті сақтау шаралары. Негізгі көшені көзбен тез қарап анықтау. 20 метр қашықтықта көру кезінде реттелінбеген қиылыстың озу тәртібін практикалық үйрету. Реттелінген қиылыстың алдында тоқтау. Трамвай қозғалысы және сол көшеде трамвай жол болған кезде қиылыстан өту.  </w:t>
      </w:r>
    </w:p>
    <w:bookmarkEnd w:id="699"/>
    <w:bookmarkStart w:name="z701" w:id="700"/>
    <w:p>
      <w:pPr>
        <w:spacing w:after="0"/>
        <w:ind w:left="0"/>
        <w:jc w:val="both"/>
      </w:pPr>
      <w:r>
        <w:rPr>
          <w:rFonts w:ascii="Times New Roman"/>
          <w:b w:val="false"/>
          <w:i w:val="false"/>
          <w:color w:val="000000"/>
          <w:sz w:val="28"/>
        </w:rPr>
        <w:t>
</w:t>
      </w:r>
      <w:r>
        <w:rPr>
          <w:rFonts w:ascii="Times New Roman"/>
          <w:b/>
          <w:i w:val="false"/>
          <w:color w:val="000000"/>
          <w:sz w:val="28"/>
        </w:rPr>
        <w:t xml:space="preserve">            КӨЛІК ҚҰРАЛЫНЫҢ "В" САНАТЫНАН "С" САНАТЫНА </w:t>
      </w:r>
      <w:r>
        <w:br/>
      </w:r>
      <w:r>
        <w:rPr>
          <w:rFonts w:ascii="Times New Roman"/>
          <w:b w:val="false"/>
          <w:i w:val="false"/>
          <w:color w:val="000000"/>
          <w:sz w:val="28"/>
        </w:rPr>
        <w:t>
</w:t>
      </w:r>
      <w:r>
        <w:rPr>
          <w:rFonts w:ascii="Times New Roman"/>
          <w:b/>
          <w:i w:val="false"/>
          <w:color w:val="000000"/>
          <w:sz w:val="28"/>
        </w:rPr>
        <w:t xml:space="preserve">              ЖҮРГІЗУШІЛЕРДІ ҚАЙТА ДАЙЫНДАУДЫҢ </w:t>
      </w:r>
      <w:r>
        <w:br/>
      </w:r>
      <w:r>
        <w:rPr>
          <w:rFonts w:ascii="Times New Roman"/>
          <w:b w:val="false"/>
          <w:i w:val="false"/>
          <w:color w:val="000000"/>
          <w:sz w:val="28"/>
        </w:rPr>
        <w:t>
</w:t>
      </w:r>
      <w:r>
        <w:rPr>
          <w:rFonts w:ascii="Times New Roman"/>
          <w:b/>
          <w:i w:val="false"/>
          <w:color w:val="000000"/>
          <w:sz w:val="28"/>
        </w:rPr>
        <w:t xml:space="preserve">                   ҮЛГІЛІК БАҒДАРЛАМАСЫ. </w:t>
      </w:r>
    </w:p>
    <w:bookmarkEnd w:id="700"/>
    <w:p>
      <w:pPr>
        <w:spacing w:after="0"/>
        <w:ind w:left="0"/>
        <w:jc w:val="both"/>
      </w:pPr>
      <w:r>
        <w:rPr>
          <w:rFonts w:ascii="Times New Roman"/>
          <w:b/>
          <w:i w:val="false"/>
          <w:color w:val="000000"/>
          <w:sz w:val="28"/>
        </w:rPr>
        <w:t xml:space="preserve">         Көлік құралдарының "В" санатынан "С" санатына </w:t>
      </w:r>
      <w:r>
        <w:br/>
      </w:r>
      <w:r>
        <w:rPr>
          <w:rFonts w:ascii="Times New Roman"/>
          <w:b w:val="false"/>
          <w:i w:val="false"/>
          <w:color w:val="000000"/>
          <w:sz w:val="28"/>
        </w:rPr>
        <w:t>
</w:t>
      </w:r>
      <w:r>
        <w:rPr>
          <w:rFonts w:ascii="Times New Roman"/>
          <w:b/>
          <w:i w:val="false"/>
          <w:color w:val="000000"/>
          <w:sz w:val="28"/>
        </w:rPr>
        <w:t xml:space="preserve">     жүргізушілерді қайта дайындаудың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513"/>
        <w:gridCol w:w="1693"/>
        <w:gridCol w:w="2313"/>
        <w:gridCol w:w="2814"/>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5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Тақырыптары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(зертханалық-практикалық)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 және ұйымдастыру.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 басқарудың негізі және жол қауіпсіздігі.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 беру: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Емтихандар: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 және ұйымдастыру"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 басқарудың негізі және жол қауіпсіздігі"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жүргізу*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жүргізу**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Автокөлікті жүргізу бойынша емтихан автокөлікті жүргізуге </w:t>
      </w:r>
      <w:r>
        <w:br/>
      </w:r>
      <w:r>
        <w:rPr>
          <w:rFonts w:ascii="Times New Roman"/>
          <w:b w:val="false"/>
          <w:i w:val="false"/>
          <w:color w:val="000000"/>
          <w:sz w:val="28"/>
        </w:rPr>
        <w:t xml:space="preserve">
бөлінген сағат есебінен жүргізіледі. </w:t>
      </w:r>
      <w:r>
        <w:br/>
      </w:r>
      <w:r>
        <w:rPr>
          <w:rFonts w:ascii="Times New Roman"/>
          <w:b w:val="false"/>
          <w:i w:val="false"/>
          <w:color w:val="000000"/>
          <w:sz w:val="28"/>
        </w:rPr>
        <w:t xml:space="preserve">
      ** Жүргізу оқу уақытынан тыс 10 сағат көлемінде жүргізіледі. </w:t>
      </w:r>
    </w:p>
    <w:bookmarkStart w:name="z702" w:id="701"/>
    <w:p>
      <w:pPr>
        <w:spacing w:after="0"/>
        <w:ind w:left="0"/>
        <w:jc w:val="both"/>
      </w:pPr>
      <w:r>
        <w:rPr>
          <w:rFonts w:ascii="Times New Roman"/>
          <w:b w:val="false"/>
          <w:i w:val="false"/>
          <w:color w:val="000000"/>
          <w:sz w:val="28"/>
        </w:rPr>
        <w:t>
</w:t>
      </w:r>
      <w:r>
        <w:rPr>
          <w:rFonts w:ascii="Times New Roman"/>
          <w:b/>
          <w:i w:val="false"/>
          <w:color w:val="000000"/>
          <w:sz w:val="28"/>
        </w:rPr>
        <w:t xml:space="preserve">       Үлгілік тақырыптық жоспары және "Техникалық қызмет </w:t>
      </w:r>
      <w:r>
        <w:br/>
      </w:r>
      <w:r>
        <w:rPr>
          <w:rFonts w:ascii="Times New Roman"/>
          <w:b w:val="false"/>
          <w:i w:val="false"/>
          <w:color w:val="000000"/>
          <w:sz w:val="28"/>
        </w:rPr>
        <w:t>
</w:t>
      </w:r>
      <w:r>
        <w:rPr>
          <w:rFonts w:ascii="Times New Roman"/>
          <w:b/>
          <w:i w:val="false"/>
          <w:color w:val="000000"/>
          <w:sz w:val="28"/>
        </w:rPr>
        <w:t xml:space="preserve">     көрсету және ұйымдастыру" тақырыбының бағдарламасы. </w:t>
      </w:r>
    </w:p>
    <w:bookmarkEnd w:id="701"/>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413"/>
        <w:gridCol w:w="42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Тақырыптары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автокөліктің жалпы құрылымы.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жасау негізі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Автокөліктің техникалық қызмет жасауы бойынша жұмыстың тәртібі және кезеңділігі, түрлері.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Эксплуатациялық ақаудың ұсақ белгілері.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      * Бұл тақырыптар практикалық сабақтарда оқылады. </w:t>
      </w:r>
      <w:r>
        <w:br/>
      </w:r>
      <w:r>
        <w:rPr>
          <w:rFonts w:ascii="Times New Roman"/>
          <w:b w:val="false"/>
          <w:i w:val="false"/>
          <w:color w:val="000000"/>
          <w:sz w:val="28"/>
        </w:rPr>
        <w:t xml:space="preserve">
        Электр құралының жалпы сызбасы. </w:t>
      </w:r>
    </w:p>
    <w:bookmarkStart w:name="z703" w:id="702"/>
    <w:p>
      <w:pPr>
        <w:spacing w:after="0"/>
        <w:ind w:left="0"/>
        <w:jc w:val="both"/>
      </w:pPr>
      <w:r>
        <w:rPr>
          <w:rFonts w:ascii="Times New Roman"/>
          <w:b w:val="false"/>
          <w:i w:val="false"/>
          <w:color w:val="000000"/>
          <w:sz w:val="28"/>
        </w:rPr>
        <w:t>
</w:t>
      </w:r>
      <w:r>
        <w:rPr>
          <w:rFonts w:ascii="Times New Roman"/>
          <w:b/>
          <w:i w:val="false"/>
          <w:color w:val="000000"/>
          <w:sz w:val="28"/>
        </w:rPr>
        <w:t xml:space="preserve">                             Бағдарлама </w:t>
      </w:r>
    </w:p>
    <w:bookmarkEnd w:id="702"/>
    <w:p>
      <w:pPr>
        <w:spacing w:after="0"/>
        <w:ind w:left="0"/>
        <w:jc w:val="both"/>
      </w:pPr>
      <w:r>
        <w:rPr>
          <w:rFonts w:ascii="Times New Roman"/>
          <w:b/>
          <w:i w:val="false"/>
          <w:color w:val="000000"/>
          <w:sz w:val="28"/>
        </w:rPr>
        <w:t xml:space="preserve">         N1 Тақырып. Автокөліктің жалпы құрылымы және саралануы. </w:t>
      </w:r>
      <w:r>
        <w:br/>
      </w:r>
      <w:r>
        <w:rPr>
          <w:rFonts w:ascii="Times New Roman"/>
          <w:b w:val="false"/>
          <w:i w:val="false"/>
          <w:color w:val="000000"/>
          <w:sz w:val="28"/>
        </w:rPr>
        <w:t xml:space="preserve">
      Автокөліктердің мақсаты мен саралануы. Автокөліктердің жалпы құрылымы. Механизмдері мен жүйелері, негізгі бөлшектері арасындағы қозғалысы мен орналасуы, мақсаты. </w:t>
      </w:r>
    </w:p>
    <w:bookmarkStart w:name="z704" w:id="703"/>
    <w:p>
      <w:pPr>
        <w:spacing w:after="0"/>
        <w:ind w:left="0"/>
        <w:jc w:val="both"/>
      </w:pPr>
      <w:r>
        <w:rPr>
          <w:rFonts w:ascii="Times New Roman"/>
          <w:b w:val="false"/>
          <w:i w:val="false"/>
          <w:color w:val="000000"/>
          <w:sz w:val="28"/>
        </w:rPr>
        <w:t>
</w:t>
      </w:r>
      <w:r>
        <w:rPr>
          <w:rFonts w:ascii="Times New Roman"/>
          <w:b/>
          <w:i w:val="false"/>
          <w:color w:val="000000"/>
          <w:sz w:val="28"/>
        </w:rPr>
        <w:t xml:space="preserve">       N2 </w:t>
      </w:r>
      <w:r>
        <w:rPr>
          <w:rFonts w:ascii="Times New Roman"/>
          <w:b/>
          <w:i w:val="false"/>
          <w:color w:val="000000"/>
          <w:sz w:val="28"/>
        </w:rPr>
        <w:t xml:space="preserve">  Тақырып. Техникалық қызметтің негізі. </w:t>
      </w:r>
      <w:r>
        <w:br/>
      </w:r>
      <w:r>
        <w:rPr>
          <w:rFonts w:ascii="Times New Roman"/>
          <w:b w:val="false"/>
          <w:i w:val="false"/>
          <w:color w:val="000000"/>
          <w:sz w:val="28"/>
        </w:rPr>
        <w:t xml:space="preserve">
      Техникалық қызмет көрсетудің негізі: </w:t>
      </w:r>
      <w:r>
        <w:br/>
      </w:r>
      <w:r>
        <w:rPr>
          <w:rFonts w:ascii="Times New Roman"/>
          <w:b w:val="false"/>
          <w:i w:val="false"/>
          <w:color w:val="000000"/>
          <w:sz w:val="28"/>
        </w:rPr>
        <w:t xml:space="preserve">
      Автокөлікті бақылап қарау және күнделікті қызмет көрсету. </w:t>
      </w:r>
      <w:r>
        <w:br/>
      </w:r>
      <w:r>
        <w:rPr>
          <w:rFonts w:ascii="Times New Roman"/>
          <w:b w:val="false"/>
          <w:i w:val="false"/>
          <w:color w:val="000000"/>
          <w:sz w:val="28"/>
        </w:rPr>
        <w:t xml:space="preserve">
      Техникалық қызмет N1, N2 және маусымдық техникалық қызмет. </w:t>
      </w:r>
      <w:r>
        <w:br/>
      </w:r>
      <w:r>
        <w:rPr>
          <w:rFonts w:ascii="Times New Roman"/>
          <w:b w:val="false"/>
          <w:i w:val="false"/>
          <w:color w:val="000000"/>
          <w:sz w:val="28"/>
        </w:rPr>
        <w:t xml:space="preserve">
      Ұсақ эксплуатациялық ақаулардың белгілер және оларды жою: </w:t>
      </w:r>
      <w:r>
        <w:br/>
      </w:r>
      <w:r>
        <w:rPr>
          <w:rFonts w:ascii="Times New Roman"/>
          <w:b w:val="false"/>
          <w:i w:val="false"/>
          <w:color w:val="000000"/>
          <w:sz w:val="28"/>
        </w:rPr>
        <w:t xml:space="preserve">
      - дөңгелек шинасының қысымын тексеру; </w:t>
      </w:r>
      <w:r>
        <w:br/>
      </w:r>
      <w:r>
        <w:rPr>
          <w:rFonts w:ascii="Times New Roman"/>
          <w:b w:val="false"/>
          <w:i w:val="false"/>
          <w:color w:val="000000"/>
          <w:sz w:val="28"/>
        </w:rPr>
        <w:t xml:space="preserve">
      - дөңгелекті ауыстыру, дөңгелекті құрастыру және қайта құрастыру; </w:t>
      </w:r>
      <w:r>
        <w:br/>
      </w:r>
      <w:r>
        <w:rPr>
          <w:rFonts w:ascii="Times New Roman"/>
          <w:b w:val="false"/>
          <w:i w:val="false"/>
          <w:color w:val="000000"/>
          <w:sz w:val="28"/>
        </w:rPr>
        <w:t xml:space="preserve">
      - басқарылатын дөңгелектің айналымындағы люфтінің барлығын тексеру; </w:t>
      </w:r>
      <w:r>
        <w:br/>
      </w:r>
      <w:r>
        <w:rPr>
          <w:rFonts w:ascii="Times New Roman"/>
          <w:b w:val="false"/>
          <w:i w:val="false"/>
          <w:color w:val="000000"/>
          <w:sz w:val="28"/>
        </w:rPr>
        <w:t xml:space="preserve">
      - рульдік механизмде майдың бар-жоғын тексеру; </w:t>
      </w:r>
      <w:r>
        <w:br/>
      </w:r>
      <w:r>
        <w:rPr>
          <w:rFonts w:ascii="Times New Roman"/>
          <w:b w:val="false"/>
          <w:i w:val="false"/>
          <w:color w:val="000000"/>
          <w:sz w:val="28"/>
        </w:rPr>
        <w:t xml:space="preserve">
      - руль тетіктерінің жағдайын тексеру; </w:t>
      </w:r>
      <w:r>
        <w:br/>
      </w:r>
      <w:r>
        <w:rPr>
          <w:rFonts w:ascii="Times New Roman"/>
          <w:b w:val="false"/>
          <w:i w:val="false"/>
          <w:color w:val="000000"/>
          <w:sz w:val="28"/>
        </w:rPr>
        <w:t xml:space="preserve">
      - құралдардың қалқанына белгі беретін жарығын қосумен байланысты ақаулықты тексеру; </w:t>
      </w:r>
      <w:r>
        <w:br/>
      </w:r>
      <w:r>
        <w:rPr>
          <w:rFonts w:ascii="Times New Roman"/>
          <w:b w:val="false"/>
          <w:i w:val="false"/>
          <w:color w:val="000000"/>
          <w:sz w:val="28"/>
        </w:rPr>
        <w:t xml:space="preserve">
      - жанармайдың берілуін тексеру; </w:t>
      </w:r>
      <w:r>
        <w:br/>
      </w:r>
      <w:r>
        <w:rPr>
          <w:rFonts w:ascii="Times New Roman"/>
          <w:b w:val="false"/>
          <w:i w:val="false"/>
          <w:color w:val="000000"/>
          <w:sz w:val="28"/>
        </w:rPr>
        <w:t xml:space="preserve">
      - генератор тоғының сымын ауыстыру; </w:t>
      </w:r>
      <w:r>
        <w:br/>
      </w:r>
      <w:r>
        <w:rPr>
          <w:rFonts w:ascii="Times New Roman"/>
          <w:b w:val="false"/>
          <w:i w:val="false"/>
          <w:color w:val="000000"/>
          <w:sz w:val="28"/>
        </w:rPr>
        <w:t xml:space="preserve">
      - жылу берілуін тексеру; </w:t>
      </w:r>
      <w:r>
        <w:br/>
      </w:r>
      <w:r>
        <w:rPr>
          <w:rFonts w:ascii="Times New Roman"/>
          <w:b w:val="false"/>
          <w:i w:val="false"/>
          <w:color w:val="000000"/>
          <w:sz w:val="28"/>
        </w:rPr>
        <w:t xml:space="preserve">
      - қорғаныс беруді ауыстыру; </w:t>
      </w:r>
      <w:r>
        <w:br/>
      </w:r>
      <w:r>
        <w:rPr>
          <w:rFonts w:ascii="Times New Roman"/>
          <w:b w:val="false"/>
          <w:i w:val="false"/>
          <w:color w:val="000000"/>
          <w:sz w:val="28"/>
        </w:rPr>
        <w:t xml:space="preserve">
      - тоқтың болмауын тексеру; </w:t>
      </w:r>
      <w:r>
        <w:br/>
      </w:r>
      <w:r>
        <w:rPr>
          <w:rFonts w:ascii="Times New Roman"/>
          <w:b w:val="false"/>
          <w:i w:val="false"/>
          <w:color w:val="000000"/>
          <w:sz w:val="28"/>
        </w:rPr>
        <w:t xml:space="preserve">
      - электролиттік деңгейді және аккумуляторлық батареялардың бұзылу дәрежесін тексеру; </w:t>
      </w:r>
      <w:r>
        <w:br/>
      </w:r>
      <w:r>
        <w:rPr>
          <w:rFonts w:ascii="Times New Roman"/>
          <w:b w:val="false"/>
          <w:i w:val="false"/>
          <w:color w:val="000000"/>
          <w:sz w:val="28"/>
        </w:rPr>
        <w:t xml:space="preserve">
      - оталдыру жүйесінде жарықшақтың болуын тексеру; </w:t>
      </w:r>
      <w:r>
        <w:br/>
      </w:r>
      <w:r>
        <w:rPr>
          <w:rFonts w:ascii="Times New Roman"/>
          <w:b w:val="false"/>
          <w:i w:val="false"/>
          <w:color w:val="000000"/>
          <w:sz w:val="28"/>
        </w:rPr>
        <w:t xml:space="preserve">
      - шамның және олардың ауыстыруының жұмысқа қабілеттілігін тексеру; </w:t>
      </w:r>
      <w:r>
        <w:br/>
      </w:r>
      <w:r>
        <w:rPr>
          <w:rFonts w:ascii="Times New Roman"/>
          <w:b w:val="false"/>
          <w:i w:val="false"/>
          <w:color w:val="000000"/>
          <w:sz w:val="28"/>
        </w:rPr>
        <w:t xml:space="preserve">
      - жөндеусіз электр шамын тексеру; </w:t>
      </w:r>
      <w:r>
        <w:br/>
      </w:r>
      <w:r>
        <w:rPr>
          <w:rFonts w:ascii="Times New Roman"/>
          <w:b w:val="false"/>
          <w:i w:val="false"/>
          <w:color w:val="000000"/>
          <w:sz w:val="28"/>
        </w:rPr>
        <w:t xml:space="preserve">
      - тежегіштің қалыпты жағдайын тексеру. </w:t>
      </w:r>
    </w:p>
    <w:bookmarkEnd w:id="703"/>
    <w:bookmarkStart w:name="z705" w:id="704"/>
    <w:p>
      <w:pPr>
        <w:spacing w:after="0"/>
        <w:ind w:left="0"/>
        <w:jc w:val="both"/>
      </w:pPr>
      <w:r>
        <w:rPr>
          <w:rFonts w:ascii="Times New Roman"/>
          <w:b w:val="false"/>
          <w:i w:val="false"/>
          <w:color w:val="000000"/>
          <w:sz w:val="28"/>
        </w:rPr>
        <w:t>
</w:t>
      </w:r>
      <w:r>
        <w:rPr>
          <w:rFonts w:ascii="Times New Roman"/>
          <w:b/>
          <w:i w:val="false"/>
          <w:color w:val="000000"/>
          <w:sz w:val="28"/>
        </w:rPr>
        <w:t xml:space="preserve">            "КӨЛІК ҚҰРАЛДАРЫН БАСҚАРУДЫҢ НЕГІЗІ ЖӘНЕ  </w:t>
      </w:r>
      <w:r>
        <w:br/>
      </w:r>
      <w:r>
        <w:rPr>
          <w:rFonts w:ascii="Times New Roman"/>
          <w:b w:val="false"/>
          <w:i w:val="false"/>
          <w:color w:val="000000"/>
          <w:sz w:val="28"/>
        </w:rPr>
        <w:t>
</w:t>
      </w:r>
      <w:r>
        <w:rPr>
          <w:rFonts w:ascii="Times New Roman"/>
          <w:b/>
          <w:i w:val="false"/>
          <w:color w:val="000000"/>
          <w:sz w:val="28"/>
        </w:rPr>
        <w:t xml:space="preserve">                       ЖОЛ ҚАУІПСІЗДІГІ" </w:t>
      </w:r>
      <w:r>
        <w:br/>
      </w:r>
      <w:r>
        <w:rPr>
          <w:rFonts w:ascii="Times New Roman"/>
          <w:b w:val="false"/>
          <w:i w:val="false"/>
          <w:color w:val="000000"/>
          <w:sz w:val="28"/>
        </w:rPr>
        <w:t>
</w:t>
      </w:r>
      <w:r>
        <w:rPr>
          <w:rFonts w:ascii="Times New Roman"/>
          <w:b/>
          <w:i w:val="false"/>
          <w:color w:val="000000"/>
          <w:sz w:val="28"/>
        </w:rPr>
        <w:t xml:space="preserve">      тақырыбының үлгілік жоспары және пән бағдарламасы. </w:t>
      </w:r>
    </w:p>
    <w:bookmarkEnd w:id="704"/>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8013"/>
        <w:gridCol w:w="363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қозғалысының негізгі теориясы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Нашар ауа райы жағдайында автокөлікті басқару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Таулы жолдарда автокөлікті басқару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қарқынды жолдарда автокөлікті басқару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жүргізудегі экономикалық және техникалық қауіпсіздік тәсілдері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жылдамдықта әр түрлі жол-көлік оқиғаларында тиімді басқарудың тәсілдері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ережесінің негізгі жағдайы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құқықтық жауапкершілігі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медициналық көмек көрсетілуі*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      * Бұл тақырып практикалық сабақтарда тапсырылады. </w:t>
      </w:r>
    </w:p>
    <w:bookmarkStart w:name="z706" w:id="705"/>
    <w:p>
      <w:pPr>
        <w:spacing w:after="0"/>
        <w:ind w:left="0"/>
        <w:jc w:val="both"/>
      </w:pPr>
      <w:r>
        <w:rPr>
          <w:rFonts w:ascii="Times New Roman"/>
          <w:b w:val="false"/>
          <w:i w:val="false"/>
          <w:color w:val="000000"/>
          <w:sz w:val="28"/>
        </w:rPr>
        <w:t>
</w:t>
      </w:r>
      <w:r>
        <w:rPr>
          <w:rFonts w:ascii="Times New Roman"/>
          <w:b/>
          <w:i w:val="false"/>
          <w:color w:val="000000"/>
          <w:sz w:val="28"/>
        </w:rPr>
        <w:t xml:space="preserve">            "КӨЛІК ҚҰРАЛДАРЫН БАСҚАРУДЫҢ НЕГІЗІ ЖӘНЕ </w:t>
      </w:r>
      <w:r>
        <w:br/>
      </w:r>
      <w:r>
        <w:rPr>
          <w:rFonts w:ascii="Times New Roman"/>
          <w:b w:val="false"/>
          <w:i w:val="false"/>
          <w:color w:val="000000"/>
          <w:sz w:val="28"/>
        </w:rPr>
        <w:t>
</w:t>
      </w:r>
      <w:r>
        <w:rPr>
          <w:rFonts w:ascii="Times New Roman"/>
          <w:b/>
          <w:i w:val="false"/>
          <w:color w:val="000000"/>
          <w:sz w:val="28"/>
        </w:rPr>
        <w:t xml:space="preserve">                     ЖОЛ ҚАУІПСІЗДІГІ" </w:t>
      </w:r>
      <w:r>
        <w:br/>
      </w:r>
      <w:r>
        <w:rPr>
          <w:rFonts w:ascii="Times New Roman"/>
          <w:b w:val="false"/>
          <w:i w:val="false"/>
          <w:color w:val="000000"/>
          <w:sz w:val="28"/>
        </w:rPr>
        <w:t>
</w:t>
      </w:r>
      <w:r>
        <w:rPr>
          <w:rFonts w:ascii="Times New Roman"/>
          <w:b/>
          <w:i w:val="false"/>
          <w:color w:val="000000"/>
          <w:sz w:val="28"/>
        </w:rPr>
        <w:t xml:space="preserve">      тақырыбының үлгілік жоспары және пән бағдарламасы. </w:t>
      </w:r>
    </w:p>
    <w:bookmarkEnd w:id="705"/>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9773"/>
        <w:gridCol w:w="271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1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қозғалысының негізгі теориясы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Нашар ауа райы жағдайында автокөлікті басқару.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Таулы жолдарда автокөлікті басқару.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1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қарқынды жолдарда автокөлікті басқару.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жүргізудегі экономикалық және техникалық қауіпсіздік тәсілдері.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жылдамдықта әртүрлі жол-көлік оқиғаларында тиімді басқарудың тәсілдері.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ережесінің негізгі жағдайы.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1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құқықтық жауапкершілігі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медициналық көмек көрсетілуі*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bl>
    <w:p>
      <w:pPr>
        <w:spacing w:after="0"/>
        <w:ind w:left="0"/>
        <w:jc w:val="both"/>
      </w:pPr>
      <w:r>
        <w:rPr>
          <w:rFonts w:ascii="Times New Roman"/>
          <w:b w:val="false"/>
          <w:i w:val="false"/>
          <w:color w:val="000000"/>
          <w:sz w:val="28"/>
        </w:rPr>
        <w:t xml:space="preserve">      * Бұл тақырып практикалық сабақтарда тапсырылады. </w:t>
      </w:r>
    </w:p>
    <w:bookmarkStart w:name="z707" w:id="706"/>
    <w:p>
      <w:pPr>
        <w:spacing w:after="0"/>
        <w:ind w:left="0"/>
        <w:jc w:val="both"/>
      </w:pPr>
      <w:r>
        <w:rPr>
          <w:rFonts w:ascii="Times New Roman"/>
          <w:b w:val="false"/>
          <w:i w:val="false"/>
          <w:color w:val="000000"/>
          <w:sz w:val="28"/>
        </w:rPr>
        <w:t>
</w:t>
      </w:r>
      <w:r>
        <w:rPr>
          <w:rFonts w:ascii="Times New Roman"/>
          <w:b/>
          <w:i w:val="false"/>
          <w:color w:val="000000"/>
          <w:sz w:val="28"/>
        </w:rPr>
        <w:t xml:space="preserve">                          Бағдарлама </w:t>
      </w:r>
    </w:p>
    <w:bookmarkEnd w:id="706"/>
    <w:p>
      <w:pPr>
        <w:spacing w:after="0"/>
        <w:ind w:left="0"/>
        <w:jc w:val="both"/>
      </w:pPr>
      <w:r>
        <w:rPr>
          <w:rFonts w:ascii="Times New Roman"/>
          <w:b/>
          <w:i w:val="false"/>
          <w:color w:val="000000"/>
          <w:sz w:val="28"/>
        </w:rPr>
        <w:t xml:space="preserve">         N1 Тақырып. Автокөлік қозғалысының негізгі теориясы. </w:t>
      </w:r>
      <w:r>
        <w:br/>
      </w:r>
      <w:r>
        <w:rPr>
          <w:rFonts w:ascii="Times New Roman"/>
          <w:b w:val="false"/>
          <w:i w:val="false"/>
          <w:color w:val="000000"/>
          <w:sz w:val="28"/>
        </w:rPr>
        <w:t xml:space="preserve">
      Автокөлікке әсер ететін күштер. Автокөліктің ауырлығы орналасқан ортасы. Дөңгелектің жолмен тіркесуі. Жүру жылдамдығы. Автокөліктің тоқтауы. Аялдамалық және тоқтау жолы. Автокөліктің бір қалыптылығы және басқарылуы. Сырғанау түсінігі. Автокөліктің бір жақ бетіне сырғанауынан тұрақтылығы. Автокөліктің өткізілуі. </w:t>
      </w:r>
    </w:p>
    <w:bookmarkStart w:name="z708" w:id="707"/>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Нашар </w:t>
      </w:r>
      <w:r>
        <w:rPr>
          <w:rFonts w:ascii="Times New Roman"/>
          <w:b/>
          <w:i w:val="false"/>
          <w:color w:val="000000"/>
          <w:sz w:val="28"/>
        </w:rPr>
        <w:t xml:space="preserve">  ауа райы жағдайында автокөлікті басқару. </w:t>
      </w:r>
      <w:r>
        <w:br/>
      </w:r>
      <w:r>
        <w:rPr>
          <w:rFonts w:ascii="Times New Roman"/>
          <w:b w:val="false"/>
          <w:i w:val="false"/>
          <w:color w:val="000000"/>
          <w:sz w:val="28"/>
        </w:rPr>
        <w:t xml:space="preserve">
      Қар көшкіні, мұздық, балшық болған кезде автокөлікті басқарудың ерекшеліктері. Тайғақ жолдарда автокөлікті басқару әдісі. </w:t>
      </w:r>
      <w:r>
        <w:br/>
      </w:r>
      <w:r>
        <w:rPr>
          <w:rFonts w:ascii="Times New Roman"/>
          <w:b w:val="false"/>
          <w:i w:val="false"/>
          <w:color w:val="000000"/>
          <w:sz w:val="28"/>
        </w:rPr>
        <w:t xml:space="preserve">
      Қалада және қаладан тыс жерлерде қарлы жағдайдағы жолдарда автокөлікті басқару. Автокөлікті тұманды, шаңды кезде жүргізу тәсілі. Жаңбырлы және мұзды кезде жүргізу. </w:t>
      </w:r>
      <w:r>
        <w:br/>
      </w:r>
      <w:r>
        <w:rPr>
          <w:rFonts w:ascii="Times New Roman"/>
          <w:b w:val="false"/>
          <w:i w:val="false"/>
          <w:color w:val="000000"/>
          <w:sz w:val="28"/>
        </w:rPr>
        <w:t xml:space="preserve">
      Автокөлікті түнгі уақытта және жаман ауа райы жағдайында басқару ерекшеліктері. Таулы жолдың бұрылыстары кезінде тежегіш және қозғалыс уақытында сырғанаудың мүмкіндігі. </w:t>
      </w:r>
    </w:p>
    <w:bookmarkEnd w:id="707"/>
    <w:bookmarkStart w:name="z709" w:id="708"/>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w:t>
      </w:r>
      <w:r>
        <w:rPr>
          <w:rFonts w:ascii="Times New Roman"/>
          <w:b/>
          <w:i w:val="false"/>
          <w:color w:val="000000"/>
          <w:sz w:val="28"/>
        </w:rPr>
        <w:t xml:space="preserve">  Таулы жолдарда автокөлікті басқару. </w:t>
      </w:r>
      <w:r>
        <w:br/>
      </w:r>
      <w:r>
        <w:rPr>
          <w:rFonts w:ascii="Times New Roman"/>
          <w:b w:val="false"/>
          <w:i w:val="false"/>
          <w:color w:val="000000"/>
          <w:sz w:val="28"/>
        </w:rPr>
        <w:t xml:space="preserve">
      Таулы автокөлік жолдарының ерекшеліктері. Таулы жолдардың бұрылыстары кезінде автокөліктің ерекшеліктері. Таулы жолдың  бұрылыстары кезінде автокөліктің габаритке әсер етуі. </w:t>
      </w:r>
      <w:r>
        <w:br/>
      </w:r>
      <w:r>
        <w:rPr>
          <w:rFonts w:ascii="Times New Roman"/>
          <w:b w:val="false"/>
          <w:i w:val="false"/>
          <w:color w:val="000000"/>
          <w:sz w:val="28"/>
        </w:rPr>
        <w:t xml:space="preserve">
      Бұрылысты орындау кезінде тежеу және қозғалыс уақытында сырғанау мүмкіндігі. </w:t>
      </w:r>
    </w:p>
    <w:bookmarkEnd w:id="708"/>
    <w:bookmarkStart w:name="z710" w:id="709"/>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w:t>
      </w:r>
      <w:r>
        <w:rPr>
          <w:rFonts w:ascii="Times New Roman"/>
          <w:b/>
          <w:i w:val="false"/>
          <w:color w:val="000000"/>
          <w:sz w:val="28"/>
        </w:rPr>
        <w:t xml:space="preserve">  Жоғары қарқынды жолдарда автокөлікті басқару </w:t>
      </w:r>
      <w:r>
        <w:br/>
      </w:r>
      <w:r>
        <w:rPr>
          <w:rFonts w:ascii="Times New Roman"/>
          <w:b w:val="false"/>
          <w:i w:val="false"/>
          <w:color w:val="000000"/>
          <w:sz w:val="28"/>
        </w:rPr>
        <w:t xml:space="preserve">
      Бұрылыстар мен айналыстарды орындау ерекшеліктері. Маневр жасау кезінде тұраққа аялдама жасау кезіндегі габариттер есебі. Кездейсоқтық кезінде қозғалыстан шығу үшін жол-көлік жағдайының дамуын жоспарлаудың маңызы. Жолдағы жағдайларды бағалаудың және бақылаудың қажеттілігі. </w:t>
      </w:r>
    </w:p>
    <w:bookmarkEnd w:id="709"/>
    <w:bookmarkStart w:name="z711" w:id="710"/>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w:t>
      </w:r>
      <w:r>
        <w:rPr>
          <w:rFonts w:ascii="Times New Roman"/>
          <w:b/>
          <w:i w:val="false"/>
          <w:color w:val="000000"/>
          <w:sz w:val="28"/>
        </w:rPr>
        <w:t xml:space="preserve">  Автокөлікті жүргізудегі экономикалық және техникалық қауіпсіздік тәсілдері. </w:t>
      </w:r>
      <w:r>
        <w:br/>
      </w:r>
      <w:r>
        <w:rPr>
          <w:rFonts w:ascii="Times New Roman"/>
          <w:b w:val="false"/>
          <w:i w:val="false"/>
          <w:color w:val="000000"/>
          <w:sz w:val="28"/>
        </w:rPr>
        <w:t xml:space="preserve">
      Жылу материалдардың экономикалық себебінің белсенділігі. Экономикалық жылулыққа электр қуатының және двигательдің жөндеусіз жүйесінің әсері. Жылдамдық алу негізінде қауіпсіздік және экономикалық басқару құқығы. Автокөліктің тежегіш жүйесін реттеу және оның жағдайын бағалау қажет. </w:t>
      </w:r>
    </w:p>
    <w:bookmarkEnd w:id="710"/>
    <w:bookmarkStart w:name="z712" w:id="711"/>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Жоғары жылдамдықта әртүрлі жол-көлік оқиғаларында тиімді басқарудың тәсілдері </w:t>
      </w:r>
      <w:r>
        <w:br/>
      </w:r>
      <w:r>
        <w:rPr>
          <w:rFonts w:ascii="Times New Roman"/>
          <w:b w:val="false"/>
          <w:i w:val="false"/>
          <w:color w:val="000000"/>
          <w:sz w:val="28"/>
        </w:rPr>
        <w:t xml:space="preserve">
      Жүргізушінің дұрыс жүргізе білуі транспорттық жол жағдайларын дамуын болжай біледі, қиын жағдайларды дұрыс әрекет жасап, дұрыс шешім қабылдай алады. </w:t>
      </w:r>
      <w:r>
        <w:br/>
      </w:r>
      <w:r>
        <w:rPr>
          <w:rFonts w:ascii="Times New Roman"/>
          <w:b w:val="false"/>
          <w:i w:val="false"/>
          <w:color w:val="000000"/>
          <w:sz w:val="28"/>
        </w:rPr>
        <w:t xml:space="preserve">
      Мүмкін болатын жол-көлік оқиғасы әр түрлі жүргізушілердің, велосипед айдаушының, жаяу жүргіншілердің, соның ішінде балалардың тәртіптерінен ситуациялық талдау жасауға болады. </w:t>
      </w:r>
      <w:r>
        <w:br/>
      </w:r>
      <w:r>
        <w:rPr>
          <w:rFonts w:ascii="Times New Roman"/>
          <w:b w:val="false"/>
          <w:i w:val="false"/>
          <w:color w:val="000000"/>
          <w:sz w:val="28"/>
        </w:rPr>
        <w:t xml:space="preserve">
      Тунельде, көпірде, темір жолдарда, ірі бұрылыстарда және басқа да қауіпті жерлерде қауіпсіздік қозғалысын қамтамасыз ететін автокөлікті басқарудың тәсілі. </w:t>
      </w:r>
      <w:r>
        <w:br/>
      </w:r>
      <w:r>
        <w:rPr>
          <w:rFonts w:ascii="Times New Roman"/>
          <w:b w:val="false"/>
          <w:i w:val="false"/>
          <w:color w:val="000000"/>
          <w:sz w:val="28"/>
        </w:rPr>
        <w:t xml:space="preserve">
      Шұғыл тежеу әдісі. Қиын сырғанау кезінде жүргізушінің әрекеті. Арт жағымен қозғалу. </w:t>
      </w:r>
    </w:p>
    <w:bookmarkEnd w:id="711"/>
    <w:bookmarkStart w:name="z713" w:id="712"/>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w:t>
      </w:r>
      <w:r>
        <w:rPr>
          <w:rFonts w:ascii="Times New Roman"/>
          <w:b/>
          <w:i w:val="false"/>
          <w:color w:val="000000"/>
          <w:sz w:val="28"/>
        </w:rPr>
        <w:t xml:space="preserve">  Жол қозғалысы ережесінің негізгі жағдайы. </w:t>
      </w:r>
      <w:r>
        <w:br/>
      </w:r>
      <w:r>
        <w:rPr>
          <w:rFonts w:ascii="Times New Roman"/>
          <w:b w:val="false"/>
          <w:i w:val="false"/>
          <w:color w:val="000000"/>
          <w:sz w:val="28"/>
        </w:rPr>
        <w:t xml:space="preserve">
      Сабақтың тақырыбы: білім орындарында құрылады және өзгертілген жағдайларды оқылуға дейін қажет екеніне тәуелді. Сонымен қатар, оқу тобының құрамы, кәсіби дайындығы, оқып жатқандардың өтініші және тілегі есептелінеді. </w:t>
      </w:r>
    </w:p>
    <w:bookmarkEnd w:id="712"/>
    <w:bookmarkStart w:name="z714" w:id="713"/>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w:t>
      </w:r>
      <w:r>
        <w:rPr>
          <w:rFonts w:ascii="Times New Roman"/>
          <w:b/>
          <w:i w:val="false"/>
          <w:color w:val="000000"/>
          <w:sz w:val="28"/>
        </w:rPr>
        <w:t xml:space="preserve">  Жүргізушінің құқықтық жауапкершілігі. </w:t>
      </w:r>
      <w:r>
        <w:br/>
      </w:r>
      <w:r>
        <w:rPr>
          <w:rFonts w:ascii="Times New Roman"/>
          <w:b w:val="false"/>
          <w:i w:val="false"/>
          <w:color w:val="000000"/>
          <w:sz w:val="28"/>
        </w:rPr>
        <w:t xml:space="preserve">
      Құқықтық жауапкершіліктің және заң бұзушылықтың түрлері және түсінігі.  </w:t>
      </w:r>
      <w:r>
        <w:br/>
      </w:r>
      <w:r>
        <w:rPr>
          <w:rFonts w:ascii="Times New Roman"/>
          <w:b w:val="false"/>
          <w:i w:val="false"/>
          <w:color w:val="000000"/>
          <w:sz w:val="28"/>
        </w:rPr>
        <w:t xml:space="preserve">
      Әкімшілік тәртіптің орындалуын тәртіпке келтіретін органдар. </w:t>
      </w:r>
      <w:r>
        <w:br/>
      </w:r>
      <w:r>
        <w:rPr>
          <w:rFonts w:ascii="Times New Roman"/>
          <w:b w:val="false"/>
          <w:i w:val="false"/>
          <w:color w:val="000000"/>
          <w:sz w:val="28"/>
        </w:rPr>
        <w:t xml:space="preserve">
      Келтірілген зиянға материалдық жауапкершілік. Қылмыстардың белгілері және түсінігі. Басқа да заң бұзушылықтан қылмыстың ерекшелігі. Қылмыс құрамы. Жазалардың мақсаты және түсінігі. Әкімшілік жазадан қылмыстық жауапкершіліктің ерекшеліктері. Автокөліктік қылмыстың сипаты. Автокөліктік қылмыстың жасалуының қылмыстық-құқықтық салдары. </w:t>
      </w:r>
      <w:r>
        <w:br/>
      </w:r>
      <w:r>
        <w:rPr>
          <w:rFonts w:ascii="Times New Roman"/>
          <w:b w:val="false"/>
          <w:i w:val="false"/>
          <w:color w:val="000000"/>
          <w:sz w:val="28"/>
        </w:rPr>
        <w:t xml:space="preserve">
      Зиян келтіргенге азаматтық құқығы. Азаматтық құқық туралы түсінік. Азаматтық құқық үшін жол-көлікте болған жағдайда кінәнің түсінігі. Жол апаты уақытында зиян келтірілген шығынды төлеу. </w:t>
      </w:r>
    </w:p>
    <w:bookmarkEnd w:id="713"/>
    <w:bookmarkStart w:name="z715" w:id="714"/>
    <w:p>
      <w:pPr>
        <w:spacing w:after="0"/>
        <w:ind w:left="0"/>
        <w:jc w:val="both"/>
      </w:pPr>
      <w:r>
        <w:rPr>
          <w:rFonts w:ascii="Times New Roman"/>
          <w:b w:val="false"/>
          <w:i w:val="false"/>
          <w:color w:val="000000"/>
          <w:sz w:val="28"/>
        </w:rPr>
        <w:t>
</w:t>
      </w:r>
      <w:r>
        <w:rPr>
          <w:rFonts w:ascii="Times New Roman"/>
          <w:b/>
          <w:i w:val="false"/>
          <w:color w:val="000000"/>
          <w:sz w:val="28"/>
        </w:rPr>
        <w:t xml:space="preserve">       N9 Тақырып. Алғашқы медициналық көмек көрсетілу </w:t>
      </w:r>
      <w:r>
        <w:br/>
      </w:r>
      <w:r>
        <w:rPr>
          <w:rFonts w:ascii="Times New Roman"/>
          <w:b w:val="false"/>
          <w:i w:val="false"/>
          <w:color w:val="000000"/>
          <w:sz w:val="28"/>
        </w:rPr>
        <w:t xml:space="preserve">
      Қажетті практикалық әдістердің және манипуляцияның тізімі: </w:t>
      </w:r>
      <w:r>
        <w:br/>
      </w:r>
      <w:r>
        <w:rPr>
          <w:rFonts w:ascii="Times New Roman"/>
          <w:b w:val="false"/>
          <w:i w:val="false"/>
          <w:color w:val="000000"/>
          <w:sz w:val="28"/>
        </w:rPr>
        <w:t xml:space="preserve">
      1. Ауыз қуысын тазарту техникасы және жоғарғы демалу жолдарын келтіру. </w:t>
      </w:r>
      <w:r>
        <w:br/>
      </w:r>
      <w:r>
        <w:rPr>
          <w:rFonts w:ascii="Times New Roman"/>
          <w:b w:val="false"/>
          <w:i w:val="false"/>
          <w:color w:val="000000"/>
          <w:sz w:val="28"/>
        </w:rPr>
        <w:t xml:space="preserve">
      2. Өкпеге қолдан ауа беру: </w:t>
      </w:r>
      <w:r>
        <w:br/>
      </w:r>
      <w:r>
        <w:rPr>
          <w:rFonts w:ascii="Times New Roman"/>
          <w:b w:val="false"/>
          <w:i w:val="false"/>
          <w:color w:val="000000"/>
          <w:sz w:val="28"/>
        </w:rPr>
        <w:t xml:space="preserve">
      Ауыздан ауызға; ауыздан мұрынға. </w:t>
      </w:r>
      <w:r>
        <w:br/>
      </w:r>
      <w:r>
        <w:rPr>
          <w:rFonts w:ascii="Times New Roman"/>
          <w:b w:val="false"/>
          <w:i w:val="false"/>
          <w:color w:val="000000"/>
          <w:sz w:val="28"/>
        </w:rPr>
        <w:t xml:space="preserve">
      3. Жүрекке екі қолмен, бір қолмен жабық массаж жасау.  </w:t>
      </w:r>
      <w:r>
        <w:br/>
      </w:r>
      <w:r>
        <w:rPr>
          <w:rFonts w:ascii="Times New Roman"/>
          <w:b w:val="false"/>
          <w:i w:val="false"/>
          <w:color w:val="000000"/>
          <w:sz w:val="28"/>
        </w:rPr>
        <w:t xml:space="preserve">
      4. Бір құтқарушымен реанимациялық шара қолдану. </w:t>
      </w:r>
      <w:r>
        <w:br/>
      </w:r>
      <w:r>
        <w:rPr>
          <w:rFonts w:ascii="Times New Roman"/>
          <w:b w:val="false"/>
          <w:i w:val="false"/>
          <w:color w:val="000000"/>
          <w:sz w:val="28"/>
        </w:rPr>
        <w:t xml:space="preserve">
      5. Екі құтқарушымен реанимациялық шара қолдану. </w:t>
      </w:r>
      <w:r>
        <w:br/>
      </w:r>
      <w:r>
        <w:rPr>
          <w:rFonts w:ascii="Times New Roman"/>
          <w:b w:val="false"/>
          <w:i w:val="false"/>
          <w:color w:val="000000"/>
          <w:sz w:val="28"/>
        </w:rPr>
        <w:t xml:space="preserve">
      6. Тамырдың соғуын анықтау: </w:t>
      </w:r>
      <w:r>
        <w:br/>
      </w:r>
      <w:r>
        <w:rPr>
          <w:rFonts w:ascii="Times New Roman"/>
          <w:b w:val="false"/>
          <w:i w:val="false"/>
          <w:color w:val="000000"/>
          <w:sz w:val="28"/>
        </w:rPr>
        <w:t xml:space="preserve">
      - сәуле артериясының; </w:t>
      </w:r>
      <w:r>
        <w:br/>
      </w:r>
      <w:r>
        <w:rPr>
          <w:rFonts w:ascii="Times New Roman"/>
          <w:b w:val="false"/>
          <w:i w:val="false"/>
          <w:color w:val="000000"/>
          <w:sz w:val="28"/>
        </w:rPr>
        <w:t xml:space="preserve">
      - сан артериясының; </w:t>
      </w:r>
      <w:r>
        <w:br/>
      </w:r>
      <w:r>
        <w:rPr>
          <w:rFonts w:ascii="Times New Roman"/>
          <w:b w:val="false"/>
          <w:i w:val="false"/>
          <w:color w:val="000000"/>
          <w:sz w:val="28"/>
        </w:rPr>
        <w:t xml:space="preserve">
      - ұйқы артериясының. </w:t>
      </w:r>
      <w:r>
        <w:br/>
      </w:r>
      <w:r>
        <w:rPr>
          <w:rFonts w:ascii="Times New Roman"/>
          <w:b w:val="false"/>
          <w:i w:val="false"/>
          <w:color w:val="000000"/>
          <w:sz w:val="28"/>
        </w:rPr>
        <w:t xml:space="preserve">
      7. Тамыр соғуының дұрыстығын және демалуын анықтау. </w:t>
      </w:r>
      <w:r>
        <w:br/>
      </w:r>
      <w:r>
        <w:rPr>
          <w:rFonts w:ascii="Times New Roman"/>
          <w:b w:val="false"/>
          <w:i w:val="false"/>
          <w:color w:val="000000"/>
          <w:sz w:val="28"/>
        </w:rPr>
        <w:t xml:space="preserve">
      8. Көз қарашығының әрекетін анықтау. </w:t>
      </w:r>
      <w:r>
        <w:br/>
      </w:r>
      <w:r>
        <w:rPr>
          <w:rFonts w:ascii="Times New Roman"/>
          <w:b w:val="false"/>
          <w:i w:val="false"/>
          <w:color w:val="000000"/>
          <w:sz w:val="28"/>
        </w:rPr>
        <w:t xml:space="preserve">
      9. Қан айналымын уақытша тоқтата тұру техникасы: </w:t>
      </w:r>
      <w:r>
        <w:br/>
      </w:r>
      <w:r>
        <w:rPr>
          <w:rFonts w:ascii="Times New Roman"/>
          <w:b w:val="false"/>
          <w:i w:val="false"/>
          <w:color w:val="000000"/>
          <w:sz w:val="28"/>
        </w:rPr>
        <w:t xml:space="preserve">
      - жамбас, ұйқы, иықтың артерияның қысылуы; </w:t>
      </w:r>
      <w:r>
        <w:br/>
      </w:r>
      <w:r>
        <w:rPr>
          <w:rFonts w:ascii="Times New Roman"/>
          <w:b w:val="false"/>
          <w:i w:val="false"/>
          <w:color w:val="000000"/>
          <w:sz w:val="28"/>
        </w:rPr>
        <w:t xml:space="preserve">
      - қолдық құралды пайдалануымен бұрап ширатуды келтіру; </w:t>
      </w:r>
      <w:r>
        <w:br/>
      </w:r>
      <w:r>
        <w:rPr>
          <w:rFonts w:ascii="Times New Roman"/>
          <w:b w:val="false"/>
          <w:i w:val="false"/>
          <w:color w:val="000000"/>
          <w:sz w:val="28"/>
        </w:rPr>
        <w:t xml:space="preserve">
      - резиналық ширақты келтіру; </w:t>
      </w:r>
      <w:r>
        <w:br/>
      </w:r>
      <w:r>
        <w:rPr>
          <w:rFonts w:ascii="Times New Roman"/>
          <w:b w:val="false"/>
          <w:i w:val="false"/>
          <w:color w:val="000000"/>
          <w:sz w:val="28"/>
        </w:rPr>
        <w:t xml:space="preserve">
      - мұрынның алдыңғы тампонадасы; </w:t>
      </w:r>
      <w:r>
        <w:br/>
      </w:r>
      <w:r>
        <w:rPr>
          <w:rFonts w:ascii="Times New Roman"/>
          <w:b w:val="false"/>
          <w:i w:val="false"/>
          <w:color w:val="000000"/>
          <w:sz w:val="28"/>
        </w:rPr>
        <w:t xml:space="preserve">
      - "Статин" ұнтағы мен "Колетекс ГЕМ" салфеткасын қолдану. </w:t>
      </w:r>
      <w:r>
        <w:br/>
      </w:r>
      <w:r>
        <w:rPr>
          <w:rFonts w:ascii="Times New Roman"/>
          <w:b w:val="false"/>
          <w:i w:val="false"/>
          <w:color w:val="000000"/>
          <w:sz w:val="28"/>
        </w:rPr>
        <w:t xml:space="preserve">
      10. Жараны қалыпқа келтіру. </w:t>
      </w:r>
      <w:r>
        <w:br/>
      </w:r>
      <w:r>
        <w:rPr>
          <w:rFonts w:ascii="Times New Roman"/>
          <w:b w:val="false"/>
          <w:i w:val="false"/>
          <w:color w:val="000000"/>
          <w:sz w:val="28"/>
        </w:rPr>
        <w:t xml:space="preserve">
      11. Бинттік орауды жасау </w:t>
      </w:r>
      <w:r>
        <w:br/>
      </w:r>
      <w:r>
        <w:rPr>
          <w:rFonts w:ascii="Times New Roman"/>
          <w:b w:val="false"/>
          <w:i w:val="false"/>
          <w:color w:val="000000"/>
          <w:sz w:val="28"/>
        </w:rPr>
        <w:t xml:space="preserve">
      - орамалы; </w:t>
      </w:r>
      <w:r>
        <w:br/>
      </w:r>
      <w:r>
        <w:rPr>
          <w:rFonts w:ascii="Times New Roman"/>
          <w:b w:val="false"/>
          <w:i w:val="false"/>
          <w:color w:val="000000"/>
          <w:sz w:val="28"/>
        </w:rPr>
        <w:t xml:space="preserve">
      - стеральді; </w:t>
      </w:r>
      <w:r>
        <w:br/>
      </w:r>
      <w:r>
        <w:rPr>
          <w:rFonts w:ascii="Times New Roman"/>
          <w:b w:val="false"/>
          <w:i w:val="false"/>
          <w:color w:val="000000"/>
          <w:sz w:val="28"/>
        </w:rPr>
        <w:t xml:space="preserve">
      - "чепец"; </w:t>
      </w:r>
      <w:r>
        <w:br/>
      </w:r>
      <w:r>
        <w:rPr>
          <w:rFonts w:ascii="Times New Roman"/>
          <w:b w:val="false"/>
          <w:i w:val="false"/>
          <w:color w:val="000000"/>
          <w:sz w:val="28"/>
        </w:rPr>
        <w:t xml:space="preserve">
      - таспақаша; </w:t>
      </w:r>
      <w:r>
        <w:br/>
      </w:r>
      <w:r>
        <w:rPr>
          <w:rFonts w:ascii="Times New Roman"/>
          <w:b w:val="false"/>
          <w:i w:val="false"/>
          <w:color w:val="000000"/>
          <w:sz w:val="28"/>
        </w:rPr>
        <w:t xml:space="preserve">
      - үшкіл орамалды; </w:t>
      </w:r>
      <w:r>
        <w:br/>
      </w:r>
      <w:r>
        <w:rPr>
          <w:rFonts w:ascii="Times New Roman"/>
          <w:b w:val="false"/>
          <w:i w:val="false"/>
          <w:color w:val="000000"/>
          <w:sz w:val="28"/>
        </w:rPr>
        <w:t xml:space="preserve">
      - окклюзонды; </w:t>
      </w:r>
      <w:r>
        <w:br/>
      </w:r>
      <w:r>
        <w:rPr>
          <w:rFonts w:ascii="Times New Roman"/>
          <w:b w:val="false"/>
          <w:i w:val="false"/>
          <w:color w:val="000000"/>
          <w:sz w:val="28"/>
        </w:rPr>
        <w:t xml:space="preserve">
      - қайталамалы; </w:t>
      </w:r>
      <w:r>
        <w:br/>
      </w:r>
      <w:r>
        <w:rPr>
          <w:rFonts w:ascii="Times New Roman"/>
          <w:b w:val="false"/>
          <w:i w:val="false"/>
          <w:color w:val="000000"/>
          <w:sz w:val="28"/>
        </w:rPr>
        <w:t xml:space="preserve">
      - контурлы. </w:t>
      </w:r>
      <w:r>
        <w:br/>
      </w:r>
      <w:r>
        <w:rPr>
          <w:rFonts w:ascii="Times New Roman"/>
          <w:b w:val="false"/>
          <w:i w:val="false"/>
          <w:color w:val="000000"/>
          <w:sz w:val="28"/>
        </w:rPr>
        <w:t xml:space="preserve">
      12. Торлы бинтті пайдалану. </w:t>
      </w:r>
      <w:r>
        <w:br/>
      </w:r>
      <w:r>
        <w:rPr>
          <w:rFonts w:ascii="Times New Roman"/>
          <w:b w:val="false"/>
          <w:i w:val="false"/>
          <w:color w:val="000000"/>
          <w:sz w:val="28"/>
        </w:rPr>
        <w:t xml:space="preserve">
      13. Соңғысын икемді бинттеу. </w:t>
      </w:r>
      <w:r>
        <w:br/>
      </w:r>
      <w:r>
        <w:rPr>
          <w:rFonts w:ascii="Times New Roman"/>
          <w:b w:val="false"/>
          <w:i w:val="false"/>
          <w:color w:val="000000"/>
          <w:sz w:val="28"/>
        </w:rPr>
        <w:t xml:space="preserve">
      14. Жабыстырғышты, бактерицидті жабыстырғышты қолдану. </w:t>
      </w:r>
      <w:r>
        <w:br/>
      </w:r>
      <w:r>
        <w:rPr>
          <w:rFonts w:ascii="Times New Roman"/>
          <w:b w:val="false"/>
          <w:i w:val="false"/>
          <w:color w:val="000000"/>
          <w:sz w:val="28"/>
        </w:rPr>
        <w:t xml:space="preserve">
      15. Дөңгелек бұзылған кезде қолдағы құралды пайдалану арқылы көліктік иммобилизациясы: </w:t>
      </w:r>
      <w:r>
        <w:br/>
      </w:r>
      <w:r>
        <w:rPr>
          <w:rFonts w:ascii="Times New Roman"/>
          <w:b w:val="false"/>
          <w:i w:val="false"/>
          <w:color w:val="000000"/>
          <w:sz w:val="28"/>
        </w:rPr>
        <w:t xml:space="preserve">
      - бұғана; </w:t>
      </w:r>
      <w:r>
        <w:br/>
      </w:r>
      <w:r>
        <w:rPr>
          <w:rFonts w:ascii="Times New Roman"/>
          <w:b w:val="false"/>
          <w:i w:val="false"/>
          <w:color w:val="000000"/>
          <w:sz w:val="28"/>
        </w:rPr>
        <w:t xml:space="preserve">
      - иық; </w:t>
      </w:r>
      <w:r>
        <w:br/>
      </w:r>
      <w:r>
        <w:rPr>
          <w:rFonts w:ascii="Times New Roman"/>
          <w:b w:val="false"/>
          <w:i w:val="false"/>
          <w:color w:val="000000"/>
          <w:sz w:val="28"/>
        </w:rPr>
        <w:t xml:space="preserve">
      - білек; </w:t>
      </w:r>
      <w:r>
        <w:br/>
      </w:r>
      <w:r>
        <w:rPr>
          <w:rFonts w:ascii="Times New Roman"/>
          <w:b w:val="false"/>
          <w:i w:val="false"/>
          <w:color w:val="000000"/>
          <w:sz w:val="28"/>
        </w:rPr>
        <w:t xml:space="preserve">
      - сүйек; </w:t>
      </w:r>
      <w:r>
        <w:br/>
      </w:r>
      <w:r>
        <w:rPr>
          <w:rFonts w:ascii="Times New Roman"/>
          <w:b w:val="false"/>
          <w:i w:val="false"/>
          <w:color w:val="000000"/>
          <w:sz w:val="28"/>
        </w:rPr>
        <w:t xml:space="preserve">
      - бел; </w:t>
      </w:r>
      <w:r>
        <w:br/>
      </w:r>
      <w:r>
        <w:rPr>
          <w:rFonts w:ascii="Times New Roman"/>
          <w:b w:val="false"/>
          <w:i w:val="false"/>
          <w:color w:val="000000"/>
          <w:sz w:val="28"/>
        </w:rPr>
        <w:t xml:space="preserve">
      - тізе; </w:t>
      </w:r>
      <w:r>
        <w:br/>
      </w:r>
      <w:r>
        <w:rPr>
          <w:rFonts w:ascii="Times New Roman"/>
          <w:b w:val="false"/>
          <w:i w:val="false"/>
          <w:color w:val="000000"/>
          <w:sz w:val="28"/>
        </w:rPr>
        <w:t xml:space="preserve">
      - мойын. </w:t>
      </w:r>
      <w:r>
        <w:br/>
      </w:r>
      <w:r>
        <w:rPr>
          <w:rFonts w:ascii="Times New Roman"/>
          <w:b w:val="false"/>
          <w:i w:val="false"/>
          <w:color w:val="000000"/>
          <w:sz w:val="28"/>
        </w:rPr>
        <w:t xml:space="preserve">
      16. Бұзылған кезде транспорттық иммобилизацияның техникасы: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іш қуысы; </w:t>
      </w:r>
      <w:r>
        <w:br/>
      </w:r>
      <w:r>
        <w:rPr>
          <w:rFonts w:ascii="Times New Roman"/>
          <w:b w:val="false"/>
          <w:i w:val="false"/>
          <w:color w:val="000000"/>
          <w:sz w:val="28"/>
        </w:rPr>
        <w:t xml:space="preserve">
      - ми тамырларының зақымдануы; </w:t>
      </w:r>
      <w:r>
        <w:br/>
      </w:r>
      <w:r>
        <w:rPr>
          <w:rFonts w:ascii="Times New Roman"/>
          <w:b w:val="false"/>
          <w:i w:val="false"/>
          <w:color w:val="000000"/>
          <w:sz w:val="28"/>
        </w:rPr>
        <w:t xml:space="preserve">
      - көптеген қабырғалардың сынуы. </w:t>
      </w:r>
      <w:r>
        <w:br/>
      </w:r>
      <w:r>
        <w:rPr>
          <w:rFonts w:ascii="Times New Roman"/>
          <w:b w:val="false"/>
          <w:i w:val="false"/>
          <w:color w:val="000000"/>
          <w:sz w:val="28"/>
        </w:rPr>
        <w:t xml:space="preserve">
      17. Зақымданған зақымданушыны зембілге жатқызу техникасы: </w:t>
      </w:r>
      <w:r>
        <w:br/>
      </w:r>
      <w:r>
        <w:rPr>
          <w:rFonts w:ascii="Times New Roman"/>
          <w:b w:val="false"/>
          <w:i w:val="false"/>
          <w:color w:val="000000"/>
          <w:sz w:val="28"/>
        </w:rPr>
        <w:t xml:space="preserve">
      - көкірек нүктелері;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омыртқа жотасы; </w:t>
      </w:r>
      <w:r>
        <w:br/>
      </w:r>
      <w:r>
        <w:rPr>
          <w:rFonts w:ascii="Times New Roman"/>
          <w:b w:val="false"/>
          <w:i w:val="false"/>
          <w:color w:val="000000"/>
          <w:sz w:val="28"/>
        </w:rPr>
        <w:t xml:space="preserve">
      - бастары </w:t>
      </w:r>
      <w:r>
        <w:br/>
      </w:r>
      <w:r>
        <w:rPr>
          <w:rFonts w:ascii="Times New Roman"/>
          <w:b w:val="false"/>
          <w:i w:val="false"/>
          <w:color w:val="000000"/>
          <w:sz w:val="28"/>
        </w:rPr>
        <w:t xml:space="preserve">
      18. Зақымданушыны тасу техникасы: </w:t>
      </w:r>
      <w:r>
        <w:br/>
      </w:r>
      <w:r>
        <w:rPr>
          <w:rFonts w:ascii="Times New Roman"/>
          <w:b w:val="false"/>
          <w:i w:val="false"/>
          <w:color w:val="000000"/>
          <w:sz w:val="28"/>
        </w:rPr>
        <w:t xml:space="preserve">
      - зембілмен; </w:t>
      </w:r>
      <w:r>
        <w:br/>
      </w:r>
      <w:r>
        <w:rPr>
          <w:rFonts w:ascii="Times New Roman"/>
          <w:b w:val="false"/>
          <w:i w:val="false"/>
          <w:color w:val="000000"/>
          <w:sz w:val="28"/>
        </w:rPr>
        <w:t xml:space="preserve">
      - көрпемен; </w:t>
      </w:r>
      <w:r>
        <w:br/>
      </w:r>
      <w:r>
        <w:rPr>
          <w:rFonts w:ascii="Times New Roman"/>
          <w:b w:val="false"/>
          <w:i w:val="false"/>
          <w:color w:val="000000"/>
          <w:sz w:val="28"/>
        </w:rPr>
        <w:t xml:space="preserve">
      - қолмен; </w:t>
      </w:r>
      <w:r>
        <w:br/>
      </w:r>
      <w:r>
        <w:rPr>
          <w:rFonts w:ascii="Times New Roman"/>
          <w:b w:val="false"/>
          <w:i w:val="false"/>
          <w:color w:val="000000"/>
          <w:sz w:val="28"/>
        </w:rPr>
        <w:t xml:space="preserve">
      - арқамен; </w:t>
      </w:r>
      <w:r>
        <w:br/>
      </w:r>
      <w:r>
        <w:rPr>
          <w:rFonts w:ascii="Times New Roman"/>
          <w:b w:val="false"/>
          <w:i w:val="false"/>
          <w:color w:val="000000"/>
          <w:sz w:val="28"/>
        </w:rPr>
        <w:t xml:space="preserve">
      - иықпен; </w:t>
      </w:r>
      <w:r>
        <w:br/>
      </w:r>
      <w:r>
        <w:rPr>
          <w:rFonts w:ascii="Times New Roman"/>
          <w:b w:val="false"/>
          <w:i w:val="false"/>
          <w:color w:val="000000"/>
          <w:sz w:val="28"/>
        </w:rPr>
        <w:t xml:space="preserve">
      - орындықпен; </w:t>
      </w:r>
      <w:r>
        <w:br/>
      </w:r>
      <w:r>
        <w:rPr>
          <w:rFonts w:ascii="Times New Roman"/>
          <w:b w:val="false"/>
          <w:i w:val="false"/>
          <w:color w:val="000000"/>
          <w:sz w:val="28"/>
        </w:rPr>
        <w:t xml:space="preserve">
      - сауытпен. </w:t>
      </w:r>
      <w:r>
        <w:br/>
      </w:r>
      <w:r>
        <w:rPr>
          <w:rFonts w:ascii="Times New Roman"/>
          <w:b w:val="false"/>
          <w:i w:val="false"/>
          <w:color w:val="000000"/>
          <w:sz w:val="28"/>
        </w:rPr>
        <w:t xml:space="preserve">
      19. Зақымданушыны мына жағдайларда тиеу қажет: </w:t>
      </w:r>
      <w:r>
        <w:br/>
      </w:r>
      <w:r>
        <w:rPr>
          <w:rFonts w:ascii="Times New Roman"/>
          <w:b w:val="false"/>
          <w:i w:val="false"/>
          <w:color w:val="000000"/>
          <w:sz w:val="28"/>
        </w:rPr>
        <w:t xml:space="preserve">
      - жолай транспорт (жеңіл, ауыр); </w:t>
      </w:r>
      <w:r>
        <w:br/>
      </w:r>
      <w:r>
        <w:rPr>
          <w:rFonts w:ascii="Times New Roman"/>
          <w:b w:val="false"/>
          <w:i w:val="false"/>
          <w:color w:val="000000"/>
          <w:sz w:val="28"/>
        </w:rPr>
        <w:t xml:space="preserve">
      - санитарлы транспорт. </w:t>
      </w:r>
      <w:r>
        <w:br/>
      </w:r>
      <w:r>
        <w:rPr>
          <w:rFonts w:ascii="Times New Roman"/>
          <w:b w:val="false"/>
          <w:i w:val="false"/>
          <w:color w:val="000000"/>
          <w:sz w:val="28"/>
        </w:rPr>
        <w:t xml:space="preserve">
      20. Көзді жуу, көзге тамызу техникасы. </w:t>
      </w:r>
      <w:r>
        <w:br/>
      </w:r>
      <w:r>
        <w:rPr>
          <w:rFonts w:ascii="Times New Roman"/>
          <w:b w:val="false"/>
          <w:i w:val="false"/>
          <w:color w:val="000000"/>
          <w:sz w:val="28"/>
        </w:rPr>
        <w:t xml:space="preserve">
      21. Зақымданушыдан киімді шешу. </w:t>
      </w:r>
      <w:r>
        <w:br/>
      </w:r>
      <w:r>
        <w:rPr>
          <w:rFonts w:ascii="Times New Roman"/>
          <w:b w:val="false"/>
          <w:i w:val="false"/>
          <w:color w:val="000000"/>
          <w:sz w:val="28"/>
        </w:rPr>
        <w:t xml:space="preserve">
      22. Зақымданушыдан мотоцикл баскиімін шешу. </w:t>
      </w:r>
      <w:r>
        <w:br/>
      </w:r>
      <w:r>
        <w:rPr>
          <w:rFonts w:ascii="Times New Roman"/>
          <w:b w:val="false"/>
          <w:i w:val="false"/>
          <w:color w:val="000000"/>
          <w:sz w:val="28"/>
        </w:rPr>
        <w:t xml:space="preserve">
      23. Хлорэталонмен ауыртпайтын техникасы. </w:t>
      </w:r>
      <w:r>
        <w:br/>
      </w:r>
      <w:r>
        <w:rPr>
          <w:rFonts w:ascii="Times New Roman"/>
          <w:b w:val="false"/>
          <w:i w:val="false"/>
          <w:color w:val="000000"/>
          <w:sz w:val="28"/>
        </w:rPr>
        <w:t xml:space="preserve">
      24. Аэрозолды пайдалану. </w:t>
      </w:r>
      <w:r>
        <w:br/>
      </w:r>
      <w:r>
        <w:rPr>
          <w:rFonts w:ascii="Times New Roman"/>
          <w:b w:val="false"/>
          <w:i w:val="false"/>
          <w:color w:val="000000"/>
          <w:sz w:val="28"/>
        </w:rPr>
        <w:t xml:space="preserve">
      25. Жеке жараны таңу пакетінің болуы. </w:t>
      </w:r>
      <w:r>
        <w:br/>
      </w:r>
      <w:r>
        <w:rPr>
          <w:rFonts w:ascii="Times New Roman"/>
          <w:b w:val="false"/>
          <w:i w:val="false"/>
          <w:color w:val="000000"/>
          <w:sz w:val="28"/>
        </w:rPr>
        <w:t xml:space="preserve">
      26. Гипотермикалық пакет-кантейнерді пайдалану.  </w:t>
      </w:r>
      <w:r>
        <w:br/>
      </w:r>
      <w:r>
        <w:rPr>
          <w:rFonts w:ascii="Times New Roman"/>
          <w:b w:val="false"/>
          <w:i w:val="false"/>
          <w:color w:val="000000"/>
          <w:sz w:val="28"/>
        </w:rPr>
        <w:t xml:space="preserve">
      27. Ауа шығару жолының техникасы. </w:t>
      </w:r>
      <w:r>
        <w:br/>
      </w:r>
      <w:r>
        <w:rPr>
          <w:rFonts w:ascii="Times New Roman"/>
          <w:b w:val="false"/>
          <w:i w:val="false"/>
          <w:color w:val="000000"/>
          <w:sz w:val="28"/>
        </w:rPr>
        <w:t xml:space="preserve">
      28. Естен тану кезінде мұсатырлы спиртті қолдану. </w:t>
      </w:r>
      <w:r>
        <w:br/>
      </w:r>
      <w:r>
        <w:rPr>
          <w:rFonts w:ascii="Times New Roman"/>
          <w:b w:val="false"/>
          <w:i w:val="false"/>
          <w:color w:val="000000"/>
          <w:sz w:val="28"/>
        </w:rPr>
        <w:t xml:space="preserve">
      29. Іш қуысын жуу техникасы. </w:t>
      </w:r>
    </w:p>
    <w:bookmarkEnd w:id="714"/>
    <w:bookmarkStart w:name="z716" w:id="715"/>
    <w:p>
      <w:pPr>
        <w:spacing w:after="0"/>
        <w:ind w:left="0"/>
        <w:jc w:val="both"/>
      </w:pPr>
      <w:r>
        <w:rPr>
          <w:rFonts w:ascii="Times New Roman"/>
          <w:b w:val="false"/>
          <w:i w:val="false"/>
          <w:color w:val="000000"/>
          <w:sz w:val="28"/>
        </w:rPr>
        <w:t>
</w:t>
      </w:r>
      <w:r>
        <w:rPr>
          <w:rFonts w:ascii="Times New Roman"/>
          <w:b/>
          <w:i w:val="false"/>
          <w:color w:val="000000"/>
          <w:sz w:val="28"/>
        </w:rPr>
        <w:t xml:space="preserve">             "ТЕХНИКАЛЫҚ ҚЫЗМЕТ КӨРСЕТУ ЖӘНЕ ҰЙЫМДАСТЫРУ" </w:t>
      </w:r>
      <w:r>
        <w:br/>
      </w:r>
      <w:r>
        <w:rPr>
          <w:rFonts w:ascii="Times New Roman"/>
          <w:b w:val="false"/>
          <w:i w:val="false"/>
          <w:color w:val="000000"/>
          <w:sz w:val="28"/>
        </w:rPr>
        <w:t>
</w:t>
      </w:r>
      <w:r>
        <w:rPr>
          <w:rFonts w:ascii="Times New Roman"/>
          <w:b/>
          <w:i w:val="false"/>
          <w:color w:val="000000"/>
          <w:sz w:val="28"/>
        </w:rPr>
        <w:t xml:space="preserve">          үлгілік тақырыптық жоспары мен бағдарламасы. </w:t>
      </w:r>
      <w:r>
        <w:br/>
      </w:r>
      <w:r>
        <w:rPr>
          <w:rFonts w:ascii="Times New Roman"/>
          <w:b w:val="false"/>
          <w:i w:val="false"/>
          <w:color w:val="000000"/>
          <w:sz w:val="28"/>
        </w:rPr>
        <w:t>
</w:t>
      </w:r>
      <w:r>
        <w:rPr>
          <w:rFonts w:ascii="Times New Roman"/>
          <w:b/>
          <w:i w:val="false"/>
          <w:color w:val="000000"/>
          <w:sz w:val="28"/>
        </w:rPr>
        <w:t xml:space="preserve">                Зертханалық-практикалық сабағы.  </w:t>
      </w:r>
    </w:p>
    <w:bookmarkEnd w:id="715"/>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593"/>
        <w:gridCol w:w="2733"/>
        <w:gridCol w:w="2613"/>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Сағаттар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Тәжірибесіз сабақ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Тәжірибемен сабақ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Кривошипті шатундық механизм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бөлу механизмі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Салқындату жүйесі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Майланатын жүйе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Карбюраторды салқындату жүйесі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Дизельдік двигательді қоректендіру жүйесі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қондырғылары.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Сцепление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Беріліс қорабы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Кардандық өткізу және ағымды мост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 бөлімі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Рульдік басқару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Тежеу жүйесі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Салқындату мен майлау жүйесінің двигателіне техникалық қызмет көрсету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Карбюраторлық двигателдің қоректендіру жүйесіне техникалық қызмет көрсету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Дизельдік двигателдің қоректендіру жүйесіне техникалық қызмет көрсету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құрылғыларына техникалық қызмет көрсету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Трансмиссияға техникалық қызмет көрсету.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 бөліміне техникалық қызмет көрсету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Рульдік басқаруға техникалық қызмет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Тоқтату жүйесіне техникалық қызмет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Автобустың шанағына техникалық қызмет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bl>
    <w:bookmarkStart w:name="z717" w:id="716"/>
    <w:p>
      <w:pPr>
        <w:spacing w:after="0"/>
        <w:ind w:left="0"/>
        <w:jc w:val="both"/>
      </w:pPr>
      <w:r>
        <w:rPr>
          <w:rFonts w:ascii="Times New Roman"/>
          <w:b w:val="false"/>
          <w:i w:val="false"/>
          <w:color w:val="000000"/>
          <w:sz w:val="28"/>
        </w:rPr>
        <w:t>
</w:t>
      </w:r>
      <w:r>
        <w:rPr>
          <w:rFonts w:ascii="Times New Roman"/>
          <w:b/>
          <w:i w:val="false"/>
          <w:color w:val="000000"/>
          <w:sz w:val="28"/>
        </w:rPr>
        <w:t xml:space="preserve">                           Бағдарлама </w:t>
      </w:r>
    </w:p>
    <w:bookmarkEnd w:id="716"/>
    <w:p>
      <w:pPr>
        <w:spacing w:after="0"/>
        <w:ind w:left="0"/>
        <w:jc w:val="both"/>
      </w:pPr>
      <w:r>
        <w:rPr>
          <w:rFonts w:ascii="Times New Roman"/>
          <w:b/>
          <w:i w:val="false"/>
          <w:color w:val="000000"/>
          <w:sz w:val="28"/>
        </w:rPr>
        <w:t xml:space="preserve">       N1. </w:t>
      </w:r>
      <w:r>
        <w:rPr>
          <w:rFonts w:ascii="Times New Roman"/>
          <w:b/>
          <w:i w:val="false"/>
          <w:color w:val="000000"/>
          <w:sz w:val="28"/>
        </w:rPr>
        <w:t xml:space="preserve">  Сабақ. </w:t>
      </w:r>
      <w:r>
        <w:rPr>
          <w:rFonts w:ascii="Times New Roman"/>
          <w:b/>
          <w:i w:val="false"/>
          <w:color w:val="000000"/>
          <w:sz w:val="28"/>
        </w:rPr>
        <w:t xml:space="preserve">  Кривошипті-шатунды механизм. </w:t>
      </w:r>
      <w:r>
        <w:br/>
      </w:r>
      <w:r>
        <w:rPr>
          <w:rFonts w:ascii="Times New Roman"/>
          <w:b w:val="false"/>
          <w:i w:val="false"/>
          <w:color w:val="000000"/>
          <w:sz w:val="28"/>
        </w:rPr>
        <w:t xml:space="preserve">
      Кривашипті-шатунды механизімді бөлшектеу, жинақтау, оның детальдарының құрылымын және өзара әрекетін зерттеу </w:t>
      </w:r>
      <w:r>
        <w:rPr>
          <w:rFonts w:ascii="Times New Roman"/>
          <w:b/>
          <w:i w:val="false"/>
          <w:color w:val="000000"/>
          <w:sz w:val="28"/>
        </w:rPr>
        <w:t xml:space="preserve">. </w:t>
      </w:r>
    </w:p>
    <w:bookmarkStart w:name="z718" w:id="717"/>
    <w:p>
      <w:pPr>
        <w:spacing w:after="0"/>
        <w:ind w:left="0"/>
        <w:jc w:val="both"/>
      </w:pPr>
      <w:r>
        <w:rPr>
          <w:rFonts w:ascii="Times New Roman"/>
          <w:b w:val="false"/>
          <w:i w:val="false"/>
          <w:color w:val="000000"/>
          <w:sz w:val="28"/>
        </w:rPr>
        <w:t>
</w:t>
      </w:r>
      <w:r>
        <w:rPr>
          <w:rFonts w:ascii="Times New Roman"/>
          <w:b/>
          <w:i w:val="false"/>
          <w:color w:val="000000"/>
          <w:sz w:val="28"/>
        </w:rPr>
        <w:t xml:space="preserve">       N2. </w:t>
      </w:r>
      <w:r>
        <w:rPr>
          <w:rFonts w:ascii="Times New Roman"/>
          <w:b/>
          <w:i w:val="false"/>
          <w:color w:val="000000"/>
          <w:sz w:val="28"/>
        </w:rPr>
        <w:t xml:space="preserve">  Сабақ. </w:t>
      </w:r>
      <w:r>
        <w:rPr>
          <w:rFonts w:ascii="Times New Roman"/>
          <w:b/>
          <w:i w:val="false"/>
          <w:color w:val="000000"/>
          <w:sz w:val="28"/>
        </w:rPr>
        <w:t xml:space="preserve">  Газ үлестіргіш механизм. </w:t>
      </w:r>
      <w:r>
        <w:br/>
      </w:r>
      <w:r>
        <w:rPr>
          <w:rFonts w:ascii="Times New Roman"/>
          <w:b w:val="false"/>
          <w:i w:val="false"/>
          <w:color w:val="000000"/>
          <w:sz w:val="28"/>
        </w:rPr>
        <w:t xml:space="preserve">
      Газ үлестіргіш механизмді бөлшектеу және жинақтау, оның детальдық құрамын және өзара әрекетін зерттеу. Клапанды реттеу тәсілдері. </w:t>
      </w:r>
    </w:p>
    <w:bookmarkEnd w:id="717"/>
    <w:bookmarkStart w:name="z719" w:id="718"/>
    <w:p>
      <w:pPr>
        <w:spacing w:after="0"/>
        <w:ind w:left="0"/>
        <w:jc w:val="both"/>
      </w:pPr>
      <w:r>
        <w:rPr>
          <w:rFonts w:ascii="Times New Roman"/>
          <w:b w:val="false"/>
          <w:i w:val="false"/>
          <w:color w:val="000000"/>
          <w:sz w:val="28"/>
        </w:rPr>
        <w:t>
</w:t>
      </w:r>
      <w:r>
        <w:rPr>
          <w:rFonts w:ascii="Times New Roman"/>
          <w:b/>
          <w:i w:val="false"/>
          <w:color w:val="000000"/>
          <w:sz w:val="28"/>
        </w:rPr>
        <w:t xml:space="preserve">       N3. </w:t>
      </w:r>
      <w:r>
        <w:rPr>
          <w:rFonts w:ascii="Times New Roman"/>
          <w:b/>
          <w:i w:val="false"/>
          <w:color w:val="000000"/>
          <w:sz w:val="28"/>
        </w:rPr>
        <w:t xml:space="preserve">  Сабақ. </w:t>
      </w:r>
      <w:r>
        <w:rPr>
          <w:rFonts w:ascii="Times New Roman"/>
          <w:b/>
          <w:i w:val="false"/>
          <w:color w:val="000000"/>
          <w:sz w:val="28"/>
        </w:rPr>
        <w:t xml:space="preserve">  Салқындату жүйесі. </w:t>
      </w:r>
      <w:r>
        <w:br/>
      </w:r>
      <w:r>
        <w:rPr>
          <w:rFonts w:ascii="Times New Roman"/>
          <w:b w:val="false"/>
          <w:i w:val="false"/>
          <w:color w:val="000000"/>
          <w:sz w:val="28"/>
        </w:rPr>
        <w:t xml:space="preserve">
      Сұйықтық насосын, желдеткішті бөлшектеу және жинақтау, термостат құрылымы мен жұмысын зерттеу. </w:t>
      </w:r>
    </w:p>
    <w:bookmarkEnd w:id="718"/>
    <w:bookmarkStart w:name="z720" w:id="719"/>
    <w:p>
      <w:pPr>
        <w:spacing w:after="0"/>
        <w:ind w:left="0"/>
        <w:jc w:val="both"/>
      </w:pPr>
      <w:r>
        <w:rPr>
          <w:rFonts w:ascii="Times New Roman"/>
          <w:b w:val="false"/>
          <w:i w:val="false"/>
          <w:color w:val="000000"/>
          <w:sz w:val="28"/>
        </w:rPr>
        <w:t>
</w:t>
      </w:r>
      <w:r>
        <w:rPr>
          <w:rFonts w:ascii="Times New Roman"/>
          <w:b/>
          <w:i w:val="false"/>
          <w:color w:val="000000"/>
          <w:sz w:val="28"/>
        </w:rPr>
        <w:t xml:space="preserve">       N4. Сабақ. </w:t>
      </w:r>
      <w:r>
        <w:rPr>
          <w:rFonts w:ascii="Times New Roman"/>
          <w:b/>
          <w:i w:val="false"/>
          <w:color w:val="000000"/>
          <w:sz w:val="28"/>
        </w:rPr>
        <w:t xml:space="preserve">  Майлау жүйесі. </w:t>
      </w:r>
      <w:r>
        <w:br/>
      </w:r>
      <w:r>
        <w:rPr>
          <w:rFonts w:ascii="Times New Roman"/>
          <w:b w:val="false"/>
          <w:i w:val="false"/>
          <w:color w:val="000000"/>
          <w:sz w:val="28"/>
        </w:rPr>
        <w:t xml:space="preserve">
      Майлау насосын, фильтрін, редукциялық және сақтандыру клапанындарын бөлшектеу және жинақтау, майлау каналдары мен трубажелілерін тазарту. Майлау радиаторының құрылымын зерттеу. </w:t>
      </w:r>
    </w:p>
    <w:bookmarkEnd w:id="719"/>
    <w:bookmarkStart w:name="z721" w:id="720"/>
    <w:p>
      <w:pPr>
        <w:spacing w:after="0"/>
        <w:ind w:left="0"/>
        <w:jc w:val="both"/>
      </w:pPr>
      <w:r>
        <w:rPr>
          <w:rFonts w:ascii="Times New Roman"/>
          <w:b w:val="false"/>
          <w:i w:val="false"/>
          <w:color w:val="000000"/>
          <w:sz w:val="28"/>
        </w:rPr>
        <w:t>
</w:t>
      </w:r>
      <w:r>
        <w:rPr>
          <w:rFonts w:ascii="Times New Roman"/>
          <w:b/>
          <w:i w:val="false"/>
          <w:color w:val="000000"/>
          <w:sz w:val="28"/>
        </w:rPr>
        <w:t xml:space="preserve">       N5. Сабақ. Карбюраторлы двигательді жабдықтау жүйесі. </w:t>
      </w:r>
      <w:r>
        <w:br/>
      </w:r>
      <w:r>
        <w:rPr>
          <w:rFonts w:ascii="Times New Roman"/>
          <w:b w:val="false"/>
          <w:i w:val="false"/>
          <w:color w:val="000000"/>
          <w:sz w:val="28"/>
        </w:rPr>
        <w:t xml:space="preserve">
      Карбюраторлық двигательді жабдықтау жүйесін бөлшектеу, құрылымын зерттеу және жинақтау. </w:t>
      </w:r>
    </w:p>
    <w:bookmarkEnd w:id="720"/>
    <w:bookmarkStart w:name="z722" w:id="721"/>
    <w:p>
      <w:pPr>
        <w:spacing w:after="0"/>
        <w:ind w:left="0"/>
        <w:jc w:val="both"/>
      </w:pPr>
      <w:r>
        <w:rPr>
          <w:rFonts w:ascii="Times New Roman"/>
          <w:b w:val="false"/>
          <w:i w:val="false"/>
          <w:color w:val="000000"/>
          <w:sz w:val="28"/>
        </w:rPr>
        <w:t>
</w:t>
      </w:r>
      <w:r>
        <w:rPr>
          <w:rFonts w:ascii="Times New Roman"/>
          <w:b/>
          <w:i w:val="false"/>
          <w:color w:val="000000"/>
          <w:sz w:val="28"/>
        </w:rPr>
        <w:t xml:space="preserve">       N6. Сабақ </w:t>
      </w:r>
      <w:r>
        <w:rPr>
          <w:rFonts w:ascii="Times New Roman"/>
          <w:b w:val="false"/>
          <w:i w:val="false"/>
          <w:color w:val="000000"/>
          <w:sz w:val="28"/>
        </w:rPr>
        <w:t xml:space="preserve">.  </w:t>
      </w:r>
      <w:r>
        <w:rPr>
          <w:rFonts w:ascii="Times New Roman"/>
          <w:b/>
          <w:i w:val="false"/>
          <w:color w:val="000000"/>
          <w:sz w:val="28"/>
        </w:rPr>
        <w:t xml:space="preserve">Дизельді двигательді жабдықтау жүйесі </w:t>
      </w:r>
      <w:r>
        <w:rPr>
          <w:rFonts w:ascii="Times New Roman"/>
          <w:b w:val="false"/>
          <w:i w:val="false"/>
          <w:color w:val="000000"/>
          <w:sz w:val="28"/>
        </w:rPr>
        <w:t xml:space="preserve">.  </w:t>
      </w:r>
      <w:r>
        <w:br/>
      </w:r>
      <w:r>
        <w:rPr>
          <w:rFonts w:ascii="Times New Roman"/>
          <w:b w:val="false"/>
          <w:i w:val="false"/>
          <w:color w:val="000000"/>
          <w:sz w:val="28"/>
        </w:rPr>
        <w:t xml:space="preserve">
      Дизельді двигательдің отын аппаратурасын бөлшектеу, құрылымын зерттеу, жинақтау. </w:t>
      </w:r>
    </w:p>
    <w:bookmarkEnd w:id="721"/>
    <w:bookmarkStart w:name="z723" w:id="722"/>
    <w:p>
      <w:pPr>
        <w:spacing w:after="0"/>
        <w:ind w:left="0"/>
        <w:jc w:val="both"/>
      </w:pPr>
      <w:r>
        <w:rPr>
          <w:rFonts w:ascii="Times New Roman"/>
          <w:b w:val="false"/>
          <w:i w:val="false"/>
          <w:color w:val="000000"/>
          <w:sz w:val="28"/>
        </w:rPr>
        <w:t>
</w:t>
      </w:r>
      <w:r>
        <w:rPr>
          <w:rFonts w:ascii="Times New Roman"/>
          <w:b/>
          <w:i w:val="false"/>
          <w:color w:val="000000"/>
          <w:sz w:val="28"/>
        </w:rPr>
        <w:t xml:space="preserve">       N7. Сабақ. </w:t>
      </w:r>
      <w:r>
        <w:rPr>
          <w:rFonts w:ascii="Times New Roman"/>
          <w:b/>
          <w:i w:val="false"/>
          <w:color w:val="000000"/>
          <w:sz w:val="28"/>
        </w:rPr>
        <w:t xml:space="preserve">  Электрожабдық </w:t>
      </w:r>
      <w:r>
        <w:br/>
      </w:r>
      <w:r>
        <w:rPr>
          <w:rFonts w:ascii="Times New Roman"/>
          <w:b w:val="false"/>
          <w:i w:val="false"/>
          <w:color w:val="000000"/>
          <w:sz w:val="28"/>
        </w:rPr>
        <w:t xml:space="preserve">
      Аккумуляторлық батарея құрылымын зерттеу. Генератор, стартерді бөлшектеу, құрылымын зерттеу, реттеу және жинақтау. Бақылау-өлшеуіш құралдардың құрылымын зерттеу. </w:t>
      </w:r>
      <w:r>
        <w:br/>
      </w:r>
      <w:r>
        <w:rPr>
          <w:rFonts w:ascii="Times New Roman"/>
          <w:b w:val="false"/>
          <w:i w:val="false"/>
          <w:color w:val="000000"/>
          <w:sz w:val="28"/>
        </w:rPr>
        <w:t xml:space="preserve">
      Электрожабдықтар үлгісін зерттеу.  </w:t>
      </w:r>
      <w:r>
        <w:br/>
      </w:r>
      <w:r>
        <w:rPr>
          <w:rFonts w:ascii="Times New Roman"/>
          <w:b w:val="false"/>
          <w:i w:val="false"/>
          <w:color w:val="000000"/>
          <w:sz w:val="28"/>
        </w:rPr>
        <w:t xml:space="preserve">
      Электр тізбегіндегі ақауларды анықтау және болдырмау тәсілдері. </w:t>
      </w:r>
    </w:p>
    <w:bookmarkEnd w:id="722"/>
    <w:bookmarkStart w:name="z724" w:id="723"/>
    <w:p>
      <w:pPr>
        <w:spacing w:after="0"/>
        <w:ind w:left="0"/>
        <w:jc w:val="both"/>
      </w:pPr>
      <w:r>
        <w:rPr>
          <w:rFonts w:ascii="Times New Roman"/>
          <w:b w:val="false"/>
          <w:i w:val="false"/>
          <w:color w:val="000000"/>
          <w:sz w:val="28"/>
        </w:rPr>
        <w:t>
</w:t>
      </w:r>
      <w:r>
        <w:rPr>
          <w:rFonts w:ascii="Times New Roman"/>
          <w:b/>
          <w:i w:val="false"/>
          <w:color w:val="000000"/>
          <w:sz w:val="28"/>
        </w:rPr>
        <w:t xml:space="preserve">       N8. Сабақ. </w:t>
      </w:r>
      <w:r>
        <w:rPr>
          <w:rFonts w:ascii="Times New Roman"/>
          <w:b/>
          <w:i w:val="false"/>
          <w:color w:val="000000"/>
          <w:sz w:val="28"/>
        </w:rPr>
        <w:t xml:space="preserve">  Сцепление. </w:t>
      </w:r>
      <w:r>
        <w:br/>
      </w:r>
      <w:r>
        <w:rPr>
          <w:rFonts w:ascii="Times New Roman"/>
          <w:b w:val="false"/>
          <w:i w:val="false"/>
          <w:color w:val="000000"/>
          <w:sz w:val="28"/>
        </w:rPr>
        <w:t xml:space="preserve">
      Сцеплениені бөлшектеу және жинақтау, сцепление мен оның привозының құрылымын зерттеу. </w:t>
      </w:r>
    </w:p>
    <w:bookmarkEnd w:id="723"/>
    <w:bookmarkStart w:name="z725" w:id="724"/>
    <w:p>
      <w:pPr>
        <w:spacing w:after="0"/>
        <w:ind w:left="0"/>
        <w:jc w:val="both"/>
      </w:pPr>
      <w:r>
        <w:rPr>
          <w:rFonts w:ascii="Times New Roman"/>
          <w:b w:val="false"/>
          <w:i w:val="false"/>
          <w:color w:val="000000"/>
          <w:sz w:val="28"/>
        </w:rPr>
        <w:t>
</w:t>
      </w:r>
      <w:r>
        <w:rPr>
          <w:rFonts w:ascii="Times New Roman"/>
          <w:b/>
          <w:i w:val="false"/>
          <w:color w:val="000000"/>
          <w:sz w:val="28"/>
        </w:rPr>
        <w:t xml:space="preserve">       N9. </w:t>
      </w:r>
      <w:r>
        <w:rPr>
          <w:rFonts w:ascii="Times New Roman"/>
          <w:b/>
          <w:i w:val="false"/>
          <w:color w:val="000000"/>
          <w:sz w:val="28"/>
        </w:rPr>
        <w:t xml:space="preserve">  Сабақ. </w:t>
      </w:r>
      <w:r>
        <w:rPr>
          <w:rFonts w:ascii="Times New Roman"/>
          <w:b/>
          <w:i w:val="false"/>
          <w:color w:val="000000"/>
          <w:sz w:val="28"/>
        </w:rPr>
        <w:t xml:space="preserve">  Беріліс қорабы. </w:t>
      </w:r>
      <w:r>
        <w:br/>
      </w:r>
      <w:r>
        <w:rPr>
          <w:rFonts w:ascii="Times New Roman"/>
          <w:b w:val="false"/>
          <w:i w:val="false"/>
          <w:color w:val="000000"/>
          <w:sz w:val="28"/>
        </w:rPr>
        <w:t xml:space="preserve">
      Беріліс қорабын бөлшектеу және жинақтау, оның құрылымын зерттеу. Ауысу механизмі жұмысын және құрамын зерттеу. </w:t>
      </w:r>
    </w:p>
    <w:bookmarkEnd w:id="724"/>
    <w:bookmarkStart w:name="z726" w:id="725"/>
    <w:p>
      <w:pPr>
        <w:spacing w:after="0"/>
        <w:ind w:left="0"/>
        <w:jc w:val="both"/>
      </w:pPr>
      <w:r>
        <w:rPr>
          <w:rFonts w:ascii="Times New Roman"/>
          <w:b w:val="false"/>
          <w:i w:val="false"/>
          <w:color w:val="000000"/>
          <w:sz w:val="28"/>
        </w:rPr>
        <w:t>
</w:t>
      </w:r>
      <w:r>
        <w:rPr>
          <w:rFonts w:ascii="Times New Roman"/>
          <w:b/>
          <w:i w:val="false"/>
          <w:color w:val="000000"/>
          <w:sz w:val="28"/>
        </w:rPr>
        <w:t xml:space="preserve">       N10. </w:t>
      </w:r>
      <w:r>
        <w:rPr>
          <w:rFonts w:ascii="Times New Roman"/>
          <w:b/>
          <w:i w:val="false"/>
          <w:color w:val="000000"/>
          <w:sz w:val="28"/>
        </w:rPr>
        <w:t xml:space="preserve">  Сабақ. </w:t>
      </w:r>
      <w:r>
        <w:rPr>
          <w:rFonts w:ascii="Times New Roman"/>
          <w:b/>
          <w:i w:val="false"/>
          <w:color w:val="000000"/>
          <w:sz w:val="28"/>
        </w:rPr>
        <w:t xml:space="preserve">  Карданды беріліс және жетекші мост. </w:t>
      </w:r>
      <w:r>
        <w:br/>
      </w:r>
      <w:r>
        <w:rPr>
          <w:rFonts w:ascii="Times New Roman"/>
          <w:b w:val="false"/>
          <w:i w:val="false"/>
          <w:color w:val="000000"/>
          <w:sz w:val="28"/>
        </w:rPr>
        <w:t xml:space="preserve">
      Карданды бөлшектеу және жинақтау, оның құрылымын зерттеу. Негізгі берілісті бөлшектеу, олардың құрылымын зерттеу. Дифференциалды бөлшектеу және жинақтау, құрылымын зерттеу. Жартылай осьті шешіп алу, оның құрылымын зерттеу және орнына қайта салу. </w:t>
      </w:r>
    </w:p>
    <w:bookmarkEnd w:id="725"/>
    <w:bookmarkStart w:name="z727" w:id="726"/>
    <w:p>
      <w:pPr>
        <w:spacing w:after="0"/>
        <w:ind w:left="0"/>
        <w:jc w:val="both"/>
      </w:pPr>
      <w:r>
        <w:rPr>
          <w:rFonts w:ascii="Times New Roman"/>
          <w:b w:val="false"/>
          <w:i w:val="false"/>
          <w:color w:val="000000"/>
          <w:sz w:val="28"/>
        </w:rPr>
        <w:t>
</w:t>
      </w:r>
      <w:r>
        <w:rPr>
          <w:rFonts w:ascii="Times New Roman"/>
          <w:b/>
          <w:i w:val="false"/>
          <w:color w:val="000000"/>
          <w:sz w:val="28"/>
        </w:rPr>
        <w:t xml:space="preserve">       N11. </w:t>
      </w:r>
      <w:r>
        <w:rPr>
          <w:rFonts w:ascii="Times New Roman"/>
          <w:b/>
          <w:i w:val="false"/>
          <w:color w:val="000000"/>
          <w:sz w:val="28"/>
        </w:rPr>
        <w:t xml:space="preserve">  Сабақ. Жүретін бөлік. </w:t>
      </w:r>
      <w:r>
        <w:br/>
      </w:r>
      <w:r>
        <w:rPr>
          <w:rFonts w:ascii="Times New Roman"/>
          <w:b w:val="false"/>
          <w:i w:val="false"/>
          <w:color w:val="000000"/>
          <w:sz w:val="28"/>
        </w:rPr>
        <w:t xml:space="preserve">
      Ресор, амортизаторды бөлшектеу және жинақтау, оның құрылымын зерттеу. Пневмоподвеска құрылымын зерттеу. Дөңгелекті шешіп алу, оның құрылымын зерттеу және орнына қайта салу. Шинаны монтаждау және қайта монтаждау. </w:t>
      </w:r>
    </w:p>
    <w:bookmarkEnd w:id="726"/>
    <w:bookmarkStart w:name="z728" w:id="727"/>
    <w:p>
      <w:pPr>
        <w:spacing w:after="0"/>
        <w:ind w:left="0"/>
        <w:jc w:val="both"/>
      </w:pPr>
      <w:r>
        <w:rPr>
          <w:rFonts w:ascii="Times New Roman"/>
          <w:b w:val="false"/>
          <w:i w:val="false"/>
          <w:color w:val="000000"/>
          <w:sz w:val="28"/>
        </w:rPr>
        <w:t>
</w:t>
      </w:r>
      <w:r>
        <w:rPr>
          <w:rFonts w:ascii="Times New Roman"/>
          <w:b/>
          <w:i w:val="false"/>
          <w:color w:val="000000"/>
          <w:sz w:val="28"/>
        </w:rPr>
        <w:t xml:space="preserve">       N12. </w:t>
      </w:r>
      <w:r>
        <w:rPr>
          <w:rFonts w:ascii="Times New Roman"/>
          <w:b/>
          <w:i w:val="false"/>
          <w:color w:val="000000"/>
          <w:sz w:val="28"/>
        </w:rPr>
        <w:t xml:space="preserve">  Сабақ. Рульдік басқару. </w:t>
      </w:r>
      <w:r>
        <w:br/>
      </w:r>
      <w:r>
        <w:rPr>
          <w:rFonts w:ascii="Times New Roman"/>
          <w:b w:val="false"/>
          <w:i w:val="false"/>
          <w:color w:val="000000"/>
          <w:sz w:val="28"/>
        </w:rPr>
        <w:t xml:space="preserve">
      Руль механизмін, приводын бөлшектеу және жинақтау, құрылымын зерттеу. Рульдік басқарудың гидрокүшейткішінің құрылымын және жұмысын зерттеу. </w:t>
      </w:r>
    </w:p>
    <w:bookmarkEnd w:id="727"/>
    <w:bookmarkStart w:name="z829" w:id="728"/>
    <w:p>
      <w:pPr>
        <w:spacing w:after="0"/>
        <w:ind w:left="0"/>
        <w:jc w:val="both"/>
      </w:pPr>
      <w:r>
        <w:rPr>
          <w:rFonts w:ascii="Times New Roman"/>
          <w:b w:val="false"/>
          <w:i w:val="false"/>
          <w:color w:val="000000"/>
          <w:sz w:val="28"/>
        </w:rPr>
        <w:t>
</w:t>
      </w:r>
      <w:r>
        <w:rPr>
          <w:rFonts w:ascii="Times New Roman"/>
          <w:b/>
          <w:i w:val="false"/>
          <w:color w:val="000000"/>
          <w:sz w:val="28"/>
        </w:rPr>
        <w:t xml:space="preserve">       N13. </w:t>
      </w:r>
      <w:r>
        <w:rPr>
          <w:rFonts w:ascii="Times New Roman"/>
          <w:b/>
          <w:i w:val="false"/>
          <w:color w:val="000000"/>
          <w:sz w:val="28"/>
        </w:rPr>
        <w:t xml:space="preserve">  Сабақ. Тежегіш жүйе. </w:t>
      </w:r>
      <w:r>
        <w:br/>
      </w:r>
      <w:r>
        <w:rPr>
          <w:rFonts w:ascii="Times New Roman"/>
          <w:b w:val="false"/>
          <w:i w:val="false"/>
          <w:color w:val="000000"/>
          <w:sz w:val="28"/>
        </w:rPr>
        <w:t xml:space="preserve">
      Тежегіш жүйе механизмін және гидравликалық приводты бөлшектеу және жинақтау, олардың құрылымын зерттеу. </w:t>
      </w:r>
      <w:r>
        <w:br/>
      </w:r>
      <w:r>
        <w:rPr>
          <w:rFonts w:ascii="Times New Roman"/>
          <w:b w:val="false"/>
          <w:i w:val="false"/>
          <w:color w:val="000000"/>
          <w:sz w:val="28"/>
        </w:rPr>
        <w:t xml:space="preserve">
      Тежегіш жүйе механизмі мен пневматикалық приводты бөлшектеу және жинақтау, олардың құрылымын зерттеу </w:t>
      </w:r>
      <w:r>
        <w:br/>
      </w:r>
      <w:r>
        <w:rPr>
          <w:rFonts w:ascii="Times New Roman"/>
          <w:b w:val="false"/>
          <w:i w:val="false"/>
          <w:color w:val="000000"/>
          <w:sz w:val="28"/>
        </w:rPr>
        <w:t xml:space="preserve">
      Аялдамалы тежегішті бөлшектеу, құрылымын зерттеу және жинақтау. </w:t>
      </w:r>
    </w:p>
    <w:bookmarkEnd w:id="728"/>
    <w:bookmarkStart w:name="z730" w:id="729"/>
    <w:p>
      <w:pPr>
        <w:spacing w:after="0"/>
        <w:ind w:left="0"/>
        <w:jc w:val="both"/>
      </w:pPr>
      <w:r>
        <w:rPr>
          <w:rFonts w:ascii="Times New Roman"/>
          <w:b w:val="false"/>
          <w:i w:val="false"/>
          <w:color w:val="000000"/>
          <w:sz w:val="28"/>
        </w:rPr>
        <w:t>
</w:t>
      </w:r>
      <w:r>
        <w:rPr>
          <w:rFonts w:ascii="Times New Roman"/>
          <w:b/>
          <w:i w:val="false"/>
          <w:color w:val="000000"/>
          <w:sz w:val="28"/>
        </w:rPr>
        <w:t xml:space="preserve">       N14. </w:t>
      </w:r>
      <w:r>
        <w:rPr>
          <w:rFonts w:ascii="Times New Roman"/>
          <w:b/>
          <w:i w:val="false"/>
          <w:color w:val="000000"/>
          <w:sz w:val="28"/>
        </w:rPr>
        <w:t xml:space="preserve">  Сабақ. Двигательдерге, салқындату және майлау жүйесіне техникалық қызмет көрсету </w:t>
      </w:r>
      <w:r>
        <w:br/>
      </w:r>
      <w:r>
        <w:rPr>
          <w:rFonts w:ascii="Times New Roman"/>
          <w:b w:val="false"/>
          <w:i w:val="false"/>
          <w:color w:val="000000"/>
          <w:sz w:val="28"/>
        </w:rPr>
        <w:t xml:space="preserve">
      Белгіленген реттілікпен цилиндрлер басындағы болттарды (гайкаларды) бекіту. </w:t>
      </w:r>
      <w:r>
        <w:br/>
      </w:r>
      <w:r>
        <w:rPr>
          <w:rFonts w:ascii="Times New Roman"/>
          <w:b w:val="false"/>
          <w:i w:val="false"/>
          <w:color w:val="000000"/>
          <w:sz w:val="28"/>
        </w:rPr>
        <w:t xml:space="preserve">
      Двигатель цилиндрлеріндегі компрессияны компрессометрмен тексеру. Алыс және беріліс труба желілері мен хранштейн нығайтылуын бекіту. Двигатель қорғанының нығайтылуын бекіту.  </w:t>
      </w:r>
      <w:r>
        <w:br/>
      </w:r>
      <w:r>
        <w:rPr>
          <w:rFonts w:ascii="Times New Roman"/>
          <w:b w:val="false"/>
          <w:i w:val="false"/>
          <w:color w:val="000000"/>
          <w:sz w:val="28"/>
        </w:rPr>
        <w:t xml:space="preserve">
      Радиатор, су насосы, трубажелі, шланглюг қақпағы, төгу крайнигінің қосылу жағдайы мен герметикалығын тексеру.  </w:t>
      </w:r>
      <w:r>
        <w:br/>
      </w:r>
      <w:r>
        <w:rPr>
          <w:rFonts w:ascii="Times New Roman"/>
          <w:b w:val="false"/>
          <w:i w:val="false"/>
          <w:color w:val="000000"/>
          <w:sz w:val="28"/>
        </w:rPr>
        <w:t xml:space="preserve">
      Радиатор, желдеткіш, су насосы, трубажелі, шланг хомуттарының нығайтылуын бекіту. </w:t>
      </w:r>
      <w:r>
        <w:br/>
      </w:r>
      <w:r>
        <w:rPr>
          <w:rFonts w:ascii="Times New Roman"/>
          <w:b w:val="false"/>
          <w:i w:val="false"/>
          <w:color w:val="000000"/>
          <w:sz w:val="28"/>
        </w:rPr>
        <w:t xml:space="preserve">
      Құю крайниктерін тазалау. Желдеткіш белдігінің жағдайын және тартылуын тексеру. Белдіктің тартылуын реттеу. Желдеткіш және су насосының подшивниктерін майлау. </w:t>
      </w:r>
      <w:r>
        <w:br/>
      </w:r>
      <w:r>
        <w:rPr>
          <w:rFonts w:ascii="Times New Roman"/>
          <w:b w:val="false"/>
          <w:i w:val="false"/>
          <w:color w:val="000000"/>
          <w:sz w:val="28"/>
        </w:rPr>
        <w:t xml:space="preserve">
      Жалюз әрекетін тексеру. Термостат жұмысын тексеру. двигательді майлау жүйесінің қосылуындағы герметикалықты тексеру, олардың нығайтылуын нықтау. Майды күрделі және жеңіл тазалайтын фильтрден қалдықты төгу. Фильтр элементтерінің жағдайын тексеру, күрделі тазалау фильтрінің дискісін тазалау, жеңіл тазалау фильтрін ауыстыру. Двигатель картерінің желдеткіш жүйесін тазарту. Май құю және оның қысымын тексеру. Двигатель картеріне үстеме май құю. Двигатель картеріндегі майды ауыстыру. Дизельді двигательге қызмет көрсету ерекшелігі. </w:t>
      </w:r>
      <w:r>
        <w:br/>
      </w:r>
      <w:r>
        <w:rPr>
          <w:rFonts w:ascii="Times New Roman"/>
          <w:b w:val="false"/>
          <w:i w:val="false"/>
          <w:color w:val="000000"/>
          <w:sz w:val="28"/>
        </w:rPr>
        <w:t xml:space="preserve">
      Кіші айналым, айналым санының күрт артып, кемуі жағдайында орташа және үлкен айналым кезіндегі двигатель жұмысын іске қосу, жылыту және тексеру. </w:t>
      </w:r>
      <w:r>
        <w:br/>
      </w:r>
      <w:r>
        <w:rPr>
          <w:rFonts w:ascii="Times New Roman"/>
          <w:b w:val="false"/>
          <w:i w:val="false"/>
          <w:color w:val="000000"/>
          <w:sz w:val="28"/>
        </w:rPr>
        <w:t xml:space="preserve">
      двигательдерге қызмет көрсетудегі қауіпсіздік талабы. </w:t>
      </w:r>
    </w:p>
    <w:bookmarkEnd w:id="729"/>
    <w:bookmarkStart w:name="z731" w:id="730"/>
    <w:p>
      <w:pPr>
        <w:spacing w:after="0"/>
        <w:ind w:left="0"/>
        <w:jc w:val="both"/>
      </w:pPr>
      <w:r>
        <w:rPr>
          <w:rFonts w:ascii="Times New Roman"/>
          <w:b w:val="false"/>
          <w:i w:val="false"/>
          <w:color w:val="000000"/>
          <w:sz w:val="28"/>
        </w:rPr>
        <w:t>
</w:t>
      </w:r>
      <w:r>
        <w:rPr>
          <w:rFonts w:ascii="Times New Roman"/>
          <w:b/>
          <w:i w:val="false"/>
          <w:color w:val="000000"/>
          <w:sz w:val="28"/>
        </w:rPr>
        <w:t xml:space="preserve">       N15. </w:t>
      </w:r>
      <w:r>
        <w:rPr>
          <w:rFonts w:ascii="Times New Roman"/>
          <w:b/>
          <w:i w:val="false"/>
          <w:color w:val="000000"/>
          <w:sz w:val="28"/>
        </w:rPr>
        <w:t xml:space="preserve">  Сабақ. Карбюраторлы двигательдердің қоректену жүйесіне техникалық қызмет көрсету. </w:t>
      </w:r>
      <w:r>
        <w:br/>
      </w:r>
      <w:r>
        <w:rPr>
          <w:rFonts w:ascii="Times New Roman"/>
          <w:b w:val="false"/>
          <w:i w:val="false"/>
          <w:color w:val="000000"/>
          <w:sz w:val="28"/>
        </w:rPr>
        <w:t xml:space="preserve">
      Глушительді, ауа фильтрін, жанар-жағар май багын, жанар-жағар май желісін, жанар-жағар май фильтрін, жанар-жағар май насосын, карбюраторды нығайтуды, герметикалық қосылыстарды тексеру.  </w:t>
      </w:r>
      <w:r>
        <w:br/>
      </w:r>
      <w:r>
        <w:rPr>
          <w:rFonts w:ascii="Times New Roman"/>
          <w:b w:val="false"/>
          <w:i w:val="false"/>
          <w:color w:val="000000"/>
          <w:sz w:val="28"/>
        </w:rPr>
        <w:t xml:space="preserve">
      Жанар-жағар май насостары детальдарының жағдайын тексеру. </w:t>
      </w:r>
      <w:r>
        <w:br/>
      </w:r>
      <w:r>
        <w:rPr>
          <w:rFonts w:ascii="Times New Roman"/>
          <w:b w:val="false"/>
          <w:i w:val="false"/>
          <w:color w:val="000000"/>
          <w:sz w:val="28"/>
        </w:rPr>
        <w:t xml:space="preserve">
      Ауа фильтрін жуу және жағдайын тексеру. Өндірістік санитария, қауіпсіздік талаптары және қоректену жүйесі бойынша жұмыстарды орындаудағы өртке қарсы шаралар. </w:t>
      </w:r>
    </w:p>
    <w:bookmarkEnd w:id="730"/>
    <w:bookmarkStart w:name="z732" w:id="731"/>
    <w:p>
      <w:pPr>
        <w:spacing w:after="0"/>
        <w:ind w:left="0"/>
        <w:jc w:val="both"/>
      </w:pPr>
      <w:r>
        <w:rPr>
          <w:rFonts w:ascii="Times New Roman"/>
          <w:b w:val="false"/>
          <w:i w:val="false"/>
          <w:color w:val="000000"/>
          <w:sz w:val="28"/>
        </w:rPr>
        <w:t>
</w:t>
      </w:r>
      <w:r>
        <w:rPr>
          <w:rFonts w:ascii="Times New Roman"/>
          <w:b/>
          <w:i w:val="false"/>
          <w:color w:val="000000"/>
          <w:sz w:val="28"/>
        </w:rPr>
        <w:t xml:space="preserve">       N16. </w:t>
      </w:r>
      <w:r>
        <w:rPr>
          <w:rFonts w:ascii="Times New Roman"/>
          <w:b/>
          <w:i w:val="false"/>
          <w:color w:val="000000"/>
          <w:sz w:val="28"/>
        </w:rPr>
        <w:t xml:space="preserve">  Сабақ. </w:t>
      </w:r>
      <w:r>
        <w:rPr>
          <w:rFonts w:ascii="Times New Roman"/>
          <w:b/>
          <w:i w:val="false"/>
          <w:color w:val="000000"/>
          <w:sz w:val="28"/>
        </w:rPr>
        <w:t xml:space="preserve">  Дизельді двигательдің қоректену жүйесіне техникалық қызмет көрсету </w:t>
      </w:r>
      <w:r>
        <w:br/>
      </w:r>
      <w:r>
        <w:rPr>
          <w:rFonts w:ascii="Times New Roman"/>
          <w:b w:val="false"/>
          <w:i w:val="false"/>
          <w:color w:val="000000"/>
          <w:sz w:val="28"/>
        </w:rPr>
        <w:t xml:space="preserve">
      Жанар-жағар май фильтрлерін жуу. Жанар-жағар май жүйесінен ауаны жою. Жұмыс істеуші двигательдерде жанар-жағар май беруші насостардың ақауларын тексеру. Двигательдің форсункаларының ақауларын тексеру. Форсункаларды реттеу мен тексеру тәсілдері. Двигательдің иінді білігінің бос жүрісіндегі минимальды айналымдарды ретке келтіру. Двигательде жоғарғы қысымды жанар-жағар май насостарын қондыру тәсілдері. Жанар-жағар май берілісінің басқару желісін тексеру. </w:t>
      </w:r>
    </w:p>
    <w:bookmarkEnd w:id="731"/>
    <w:bookmarkStart w:name="z733" w:id="732"/>
    <w:p>
      <w:pPr>
        <w:spacing w:after="0"/>
        <w:ind w:left="0"/>
        <w:jc w:val="both"/>
      </w:pPr>
      <w:r>
        <w:rPr>
          <w:rFonts w:ascii="Times New Roman"/>
          <w:b w:val="false"/>
          <w:i w:val="false"/>
          <w:color w:val="000000"/>
          <w:sz w:val="28"/>
        </w:rPr>
        <w:t>
</w:t>
      </w:r>
      <w:r>
        <w:rPr>
          <w:rFonts w:ascii="Times New Roman"/>
          <w:b/>
          <w:i w:val="false"/>
          <w:color w:val="000000"/>
          <w:sz w:val="28"/>
        </w:rPr>
        <w:t xml:space="preserve">       N17. </w:t>
      </w:r>
      <w:r>
        <w:rPr>
          <w:rFonts w:ascii="Times New Roman"/>
          <w:b/>
          <w:i w:val="false"/>
          <w:color w:val="000000"/>
          <w:sz w:val="28"/>
        </w:rPr>
        <w:t xml:space="preserve">  Сабақ. Электржабдықтар аспаптарына техникалық қызмет көрсету </w:t>
      </w:r>
      <w:r>
        <w:br/>
      </w:r>
      <w:r>
        <w:rPr>
          <w:rFonts w:ascii="Times New Roman"/>
          <w:b w:val="false"/>
          <w:i w:val="false"/>
          <w:color w:val="000000"/>
          <w:sz w:val="28"/>
        </w:rPr>
        <w:t xml:space="preserve">
      Аккумулятор батареяларын бүлінуден тазарту. Аккумулятор батареялары қақпақтарынан электролитті жою. Желдеткішті тазалау.  </w:t>
      </w:r>
      <w:r>
        <w:br/>
      </w:r>
      <w:r>
        <w:rPr>
          <w:rFonts w:ascii="Times New Roman"/>
          <w:b w:val="false"/>
          <w:i w:val="false"/>
          <w:color w:val="000000"/>
          <w:sz w:val="28"/>
        </w:rPr>
        <w:t xml:space="preserve">
      Аккумуляторда электролит деңгейін тексеру және дистилденген су құю. Электролиттің қалыңдығын тексеру. Аккумулятордың зарядталу деңгейін тексеру. Аккумулятор батареясының нығайтылуы.  </w:t>
      </w:r>
      <w:r>
        <w:br/>
      </w:r>
      <w:r>
        <w:rPr>
          <w:rFonts w:ascii="Times New Roman"/>
          <w:b w:val="false"/>
          <w:i w:val="false"/>
          <w:color w:val="000000"/>
          <w:sz w:val="28"/>
        </w:rPr>
        <w:t xml:space="preserve">
      Батарейкаларды қондыру. Оның қосылуы мен нығайтылуының дұрыстығын тексеру.  </w:t>
      </w:r>
      <w:r>
        <w:br/>
      </w:r>
      <w:r>
        <w:rPr>
          <w:rFonts w:ascii="Times New Roman"/>
          <w:b w:val="false"/>
          <w:i w:val="false"/>
          <w:color w:val="000000"/>
          <w:sz w:val="28"/>
        </w:rPr>
        <w:t xml:space="preserve">
      Генератор жағдайын тексеру. Генератордың қысымын тексеру.  </w:t>
      </w:r>
      <w:r>
        <w:br/>
      </w:r>
      <w:r>
        <w:rPr>
          <w:rFonts w:ascii="Times New Roman"/>
          <w:b w:val="false"/>
          <w:i w:val="false"/>
          <w:color w:val="000000"/>
          <w:sz w:val="28"/>
        </w:rPr>
        <w:t xml:space="preserve">
      Корпус пен бөлуші қақпағын бүлінуден тазарту. Подшивникті майлау. Бөлуші детальдарының жағдайын тексеру, бөлуші контактілерін тазалау. Тұтану қондырғысын тексеру мен орналастыру. Стартерді қосу детальдарының жағдайын тексеру. Стартер жағдайын тексеру; стартер механизмін майлау мен жуу, қосылыс контактілерін тазалау. Дыбыс сигналының әрекеті мен жағдайын тексеру. Сигналдың дыбыс күшін реттеу. Бактегі жанар-жағар май деңгейін, май қысымын, су температурасының көрсеткіштер қызметін тексеру. Шамдардың, бұрылыстарды көрсетушілердің, стоп-сигналдарды сөндірулердің қосылу мен сөндірілу әрекеті мен жағдайын тексеру. </w:t>
      </w:r>
      <w:r>
        <w:br/>
      </w:r>
      <w:r>
        <w:rPr>
          <w:rFonts w:ascii="Times New Roman"/>
          <w:b w:val="false"/>
          <w:i w:val="false"/>
          <w:color w:val="000000"/>
          <w:sz w:val="28"/>
        </w:rPr>
        <w:t xml:space="preserve">
      Автобустағы ақаулы шамдарды өзгерту мен қосылуын тексеру. Фарлардың, артқы фарлардың, стоп-сигналдардың жағдайын тексеру. Фарларды ретке келтіру мен тексеру. </w:t>
      </w:r>
    </w:p>
    <w:bookmarkEnd w:id="732"/>
    <w:bookmarkStart w:name="z734" w:id="733"/>
    <w:p>
      <w:pPr>
        <w:spacing w:after="0"/>
        <w:ind w:left="0"/>
        <w:jc w:val="both"/>
      </w:pPr>
      <w:r>
        <w:rPr>
          <w:rFonts w:ascii="Times New Roman"/>
          <w:b w:val="false"/>
          <w:i w:val="false"/>
          <w:color w:val="000000"/>
          <w:sz w:val="28"/>
        </w:rPr>
        <w:t>
</w:t>
      </w:r>
      <w:r>
        <w:rPr>
          <w:rFonts w:ascii="Times New Roman"/>
          <w:b/>
          <w:i w:val="false"/>
          <w:color w:val="000000"/>
          <w:sz w:val="28"/>
        </w:rPr>
        <w:t xml:space="preserve">       N18. </w:t>
      </w:r>
      <w:r>
        <w:rPr>
          <w:rFonts w:ascii="Times New Roman"/>
          <w:b/>
          <w:i w:val="false"/>
          <w:color w:val="000000"/>
          <w:sz w:val="28"/>
        </w:rPr>
        <w:t xml:space="preserve">  Сабақ. Трансмиссияға техникалық қызмет көрсету. </w:t>
      </w:r>
      <w:r>
        <w:br/>
      </w:r>
      <w:r>
        <w:rPr>
          <w:rFonts w:ascii="Times New Roman"/>
          <w:b w:val="false"/>
          <w:i w:val="false"/>
          <w:color w:val="000000"/>
          <w:sz w:val="28"/>
        </w:rPr>
        <w:t xml:space="preserve">
      Сцеплениенің қосылу механизмі әрекетін тексеру. Беріліс қораптарына майдың құйылуы мен деңгейін тексеру, герметикалық қосылуды тексеру, беріліс қораптары картеріндегі майды ауыстыру. Беріліс қораптарын басқару желісін ретке келтіру.  </w:t>
      </w:r>
      <w:r>
        <w:br/>
      </w:r>
      <w:r>
        <w:rPr>
          <w:rFonts w:ascii="Times New Roman"/>
          <w:b w:val="false"/>
          <w:i w:val="false"/>
          <w:color w:val="000000"/>
          <w:sz w:val="28"/>
        </w:rPr>
        <w:t xml:space="preserve">
      Кардандар жағдайын тексеру. Подшивниктерді майлау. Артқы мост картеріне майдың құйылуы мен деңгейін тексеру. </w:t>
      </w:r>
    </w:p>
    <w:bookmarkEnd w:id="733"/>
    <w:bookmarkStart w:name="z735" w:id="734"/>
    <w:p>
      <w:pPr>
        <w:spacing w:after="0"/>
        <w:ind w:left="0"/>
        <w:jc w:val="both"/>
      </w:pPr>
      <w:r>
        <w:rPr>
          <w:rFonts w:ascii="Times New Roman"/>
          <w:b w:val="false"/>
          <w:i w:val="false"/>
          <w:color w:val="000000"/>
          <w:sz w:val="28"/>
        </w:rPr>
        <w:t>
</w:t>
      </w:r>
      <w:r>
        <w:rPr>
          <w:rFonts w:ascii="Times New Roman"/>
          <w:b/>
          <w:i w:val="false"/>
          <w:color w:val="000000"/>
          <w:sz w:val="28"/>
        </w:rPr>
        <w:t xml:space="preserve">       N19. </w:t>
      </w:r>
      <w:r>
        <w:rPr>
          <w:rFonts w:ascii="Times New Roman"/>
          <w:b/>
          <w:i w:val="false"/>
          <w:color w:val="000000"/>
          <w:sz w:val="28"/>
        </w:rPr>
        <w:t xml:space="preserve">  Сабақ. </w:t>
      </w:r>
      <w:r>
        <w:rPr>
          <w:rFonts w:ascii="Times New Roman"/>
          <w:b/>
          <w:i w:val="false"/>
          <w:color w:val="000000"/>
          <w:sz w:val="28"/>
        </w:rPr>
        <w:t xml:space="preserve">  Жүретін бөлімге техникалық қызмет көрсету. </w:t>
      </w:r>
      <w:r>
        <w:br/>
      </w:r>
      <w:r>
        <w:rPr>
          <w:rFonts w:ascii="Times New Roman"/>
          <w:b w:val="false"/>
          <w:i w:val="false"/>
          <w:color w:val="000000"/>
          <w:sz w:val="28"/>
        </w:rPr>
        <w:t xml:space="preserve">
      Дөңгелектерді шешу мен орналастыру. Дискісіз дөңгелектерді қондыру. Кузов еденінің биіктігін реттеу. Реттеушіні шешіп алу, бөлшектеу, жинау және орнына салу. </w:t>
      </w:r>
      <w:r>
        <w:br/>
      </w:r>
      <w:r>
        <w:rPr>
          <w:rFonts w:ascii="Times New Roman"/>
          <w:b w:val="false"/>
          <w:i w:val="false"/>
          <w:color w:val="000000"/>
          <w:sz w:val="28"/>
        </w:rPr>
        <w:t xml:space="preserve">
      Шиналарды монтаждау мен қайта монтаждау. Қауіпсіздік шараларын сақтай отырып, шиналарға ауа толтыру. Шиналардағы ауа қысымын тексеру. Су ваннасында сынау арқылы камералардың бұзылған жерін анықтау.  </w:t>
      </w:r>
      <w:r>
        <w:br/>
      </w:r>
      <w:r>
        <w:rPr>
          <w:rFonts w:ascii="Times New Roman"/>
          <w:b w:val="false"/>
          <w:i w:val="false"/>
          <w:color w:val="000000"/>
          <w:sz w:val="28"/>
        </w:rPr>
        <w:t xml:space="preserve">
      Дөңгелектерді балансировкалау. Жүріс бөлігі мен трансмиссияға қызмет көрсетудегі техника қауіпсіздігі. </w:t>
      </w:r>
    </w:p>
    <w:bookmarkEnd w:id="734"/>
    <w:bookmarkStart w:name="z736" w:id="735"/>
    <w:p>
      <w:pPr>
        <w:spacing w:after="0"/>
        <w:ind w:left="0"/>
        <w:jc w:val="both"/>
      </w:pPr>
      <w:r>
        <w:rPr>
          <w:rFonts w:ascii="Times New Roman"/>
          <w:b w:val="false"/>
          <w:i w:val="false"/>
          <w:color w:val="000000"/>
          <w:sz w:val="28"/>
        </w:rPr>
        <w:t>
</w:t>
      </w:r>
      <w:r>
        <w:rPr>
          <w:rFonts w:ascii="Times New Roman"/>
          <w:b/>
          <w:i w:val="false"/>
          <w:color w:val="000000"/>
          <w:sz w:val="28"/>
        </w:rPr>
        <w:t xml:space="preserve">       N20. </w:t>
      </w:r>
      <w:r>
        <w:rPr>
          <w:rFonts w:ascii="Times New Roman"/>
          <w:b/>
          <w:i w:val="false"/>
          <w:color w:val="000000"/>
          <w:sz w:val="28"/>
        </w:rPr>
        <w:t xml:space="preserve">  Сабақ. </w:t>
      </w:r>
      <w:r>
        <w:rPr>
          <w:rFonts w:ascii="Times New Roman"/>
          <w:b/>
          <w:i w:val="false"/>
          <w:color w:val="000000"/>
          <w:sz w:val="28"/>
        </w:rPr>
        <w:t xml:space="preserve">  Рульдік басқаруға техникалық қызмет көрсету. </w:t>
      </w:r>
      <w:r>
        <w:br/>
      </w:r>
      <w:r>
        <w:rPr>
          <w:rFonts w:ascii="Times New Roman"/>
          <w:b w:val="false"/>
          <w:i w:val="false"/>
          <w:color w:val="000000"/>
          <w:sz w:val="28"/>
        </w:rPr>
        <w:t xml:space="preserve">
      Рульдік басқару әрекетін тексеру және тағы басқалары. </w:t>
      </w:r>
    </w:p>
    <w:bookmarkEnd w:id="735"/>
    <w:bookmarkStart w:name="z737" w:id="736"/>
    <w:p>
      <w:pPr>
        <w:spacing w:after="0"/>
        <w:ind w:left="0"/>
        <w:jc w:val="both"/>
      </w:pPr>
      <w:r>
        <w:rPr>
          <w:rFonts w:ascii="Times New Roman"/>
          <w:b w:val="false"/>
          <w:i w:val="false"/>
          <w:color w:val="000000"/>
          <w:sz w:val="28"/>
        </w:rPr>
        <w:t>
</w:t>
      </w:r>
      <w:r>
        <w:rPr>
          <w:rFonts w:ascii="Times New Roman"/>
          <w:b/>
          <w:i w:val="false"/>
          <w:color w:val="000000"/>
          <w:sz w:val="28"/>
        </w:rPr>
        <w:t xml:space="preserve">       N21. </w:t>
      </w:r>
      <w:r>
        <w:rPr>
          <w:rFonts w:ascii="Times New Roman"/>
          <w:b/>
          <w:i w:val="false"/>
          <w:color w:val="000000"/>
          <w:sz w:val="28"/>
        </w:rPr>
        <w:t xml:space="preserve">  Сабақ. Тежегіш жүйесіне техникалық қызмет көрсету. </w:t>
      </w:r>
      <w:r>
        <w:br/>
      </w:r>
      <w:r>
        <w:rPr>
          <w:rFonts w:ascii="Times New Roman"/>
          <w:b w:val="false"/>
          <w:i w:val="false"/>
          <w:color w:val="000000"/>
          <w:sz w:val="28"/>
        </w:rPr>
        <w:t xml:space="preserve">
      Тежегіштерді, олардың желілерін, компрессор жағдайын, детальдарды майлауды реттеу мен тексеруді және тежегіштер түрін қарастыру. </w:t>
      </w:r>
    </w:p>
    <w:bookmarkEnd w:id="736"/>
    <w:bookmarkStart w:name="z738" w:id="737"/>
    <w:p>
      <w:pPr>
        <w:spacing w:after="0"/>
        <w:ind w:left="0"/>
        <w:jc w:val="both"/>
      </w:pPr>
      <w:r>
        <w:rPr>
          <w:rFonts w:ascii="Times New Roman"/>
          <w:b w:val="false"/>
          <w:i w:val="false"/>
          <w:color w:val="000000"/>
          <w:sz w:val="28"/>
        </w:rPr>
        <w:t>
</w:t>
      </w:r>
      <w:r>
        <w:rPr>
          <w:rFonts w:ascii="Times New Roman"/>
          <w:b/>
          <w:i w:val="false"/>
          <w:color w:val="000000"/>
          <w:sz w:val="28"/>
        </w:rPr>
        <w:t xml:space="preserve">       N22. </w:t>
      </w:r>
      <w:r>
        <w:rPr>
          <w:rFonts w:ascii="Times New Roman"/>
          <w:b/>
          <w:i w:val="false"/>
          <w:color w:val="000000"/>
          <w:sz w:val="28"/>
        </w:rPr>
        <w:t xml:space="preserve">  Сабақ. Автобус кузовына техникалық қызмет көрсету. </w:t>
      </w:r>
      <w:r>
        <w:br/>
      </w:r>
      <w:r>
        <w:rPr>
          <w:rFonts w:ascii="Times New Roman"/>
          <w:b w:val="false"/>
          <w:i w:val="false"/>
          <w:color w:val="000000"/>
          <w:sz w:val="28"/>
        </w:rPr>
        <w:t xml:space="preserve">
      Автобус кузовының ішін тазалау және әйнектерді сүрту.  </w:t>
      </w:r>
      <w:r>
        <w:br/>
      </w:r>
      <w:r>
        <w:rPr>
          <w:rFonts w:ascii="Times New Roman"/>
          <w:b w:val="false"/>
          <w:i w:val="false"/>
          <w:color w:val="000000"/>
          <w:sz w:val="28"/>
        </w:rPr>
        <w:t xml:space="preserve">
      Кузовты нығайту мен жағдайын тексеру. Құлыптарды, есіктерді ашу шектеулерін, әйнек көтергіштерді, әйнек тазартушыларды, жылу жүйесін, желдеткішті, салон есігін ашу және жабу механизмдерін тексеру. Орындықтардың арқалығы жағдайын тексеру.  </w:t>
      </w:r>
      <w:r>
        <w:br/>
      </w:r>
      <w:r>
        <w:rPr>
          <w:rFonts w:ascii="Times New Roman"/>
          <w:b w:val="false"/>
          <w:i w:val="false"/>
          <w:color w:val="000000"/>
          <w:sz w:val="28"/>
        </w:rPr>
        <w:t xml:space="preserve">
      Радиокүшейткіш құрылғысын тексеру. Айналарды тексеру. Жүргізуші орындығын ретке келтіру. </w:t>
      </w:r>
      <w:r>
        <w:br/>
      </w:r>
      <w:r>
        <w:rPr>
          <w:rFonts w:ascii="Times New Roman"/>
          <w:b w:val="false"/>
          <w:i w:val="false"/>
          <w:color w:val="000000"/>
          <w:sz w:val="28"/>
        </w:rPr>
        <w:t xml:space="preserve">
      Міндеттері мен құрылымы. Автобустық тасымалдау түрлері: қала ішінде, қала сыртында, қалааралық, халықаралық. Автобустармен жолаушылар тасымалын басқарудың жалпы схемасы. Автобус жүргізушісінің міндеті; оның жолаушылардың қауіпсіздігін қамтамасыз етудегі ролі. </w:t>
      </w:r>
    </w:p>
    <w:bookmarkEnd w:id="737"/>
    <w:bookmarkStart w:name="z739" w:id="738"/>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Жолаушы автокөлігінің техникалық  пайдаланушылық көрсеткіштері. </w:t>
      </w:r>
      <w:r>
        <w:br/>
      </w:r>
      <w:r>
        <w:rPr>
          <w:rFonts w:ascii="Times New Roman"/>
          <w:b w:val="false"/>
          <w:i w:val="false"/>
          <w:color w:val="000000"/>
          <w:sz w:val="28"/>
        </w:rPr>
        <w:t xml:space="preserve">
      Сандық көрсеткіштер: тасымалдау көлемі, жолаушы айналымы, жұмыстың машина-сағаты. Сапалық көрсеткіштер: техникалық дайындық көрсеткіші, линияға шығу коэффициенті. Линияға автобустарды шығыру көлемін арттыру бойынша шаралар. Линияда қозғалыс құрамының болу ұзақтығы. Қозғалыс жылдамдығы. Техникалық жылдамдық. Пайдалану жылдамдығы. </w:t>
      </w:r>
      <w:r>
        <w:br/>
      </w:r>
      <w:r>
        <w:rPr>
          <w:rFonts w:ascii="Times New Roman"/>
          <w:b w:val="false"/>
          <w:i w:val="false"/>
          <w:color w:val="000000"/>
          <w:sz w:val="28"/>
        </w:rPr>
        <w:t xml:space="preserve">
      Хабар беру жылдамдығы. Жолаушылар жүрісінің орташа аралығы мен хабар беру жылдамдығын арттыру бойынша шаралар. Жүрісті пайдалану коэффициенті. Жүрісті пайдалану коэффициентін арттыру шаралары. Сыйымдылықты пайдалану коэффициенті. Орташа мерзімдік жүріс. Жалпы жүріс. Жолаушы автокөлігі жұмысының өнімділігі.  </w:t>
      </w:r>
    </w:p>
    <w:bookmarkEnd w:id="738"/>
    <w:bookmarkStart w:name="z740" w:id="739"/>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Линиядағы автобустар жұмысына диспетчерлік жетекшілік. </w:t>
      </w:r>
      <w:r>
        <w:br/>
      </w:r>
      <w:r>
        <w:rPr>
          <w:rFonts w:ascii="Times New Roman"/>
          <w:b w:val="false"/>
          <w:i w:val="false"/>
          <w:color w:val="000000"/>
          <w:sz w:val="28"/>
        </w:rPr>
        <w:t xml:space="preserve">
      Жолаушы автомобильдері тасымалдауы жұмысына жетекшілік етудің диспетчерлік жүйесі. Орталықтандырылған диспетчерлік қызмет. Қозғалмалы құрамды линияға шығаруды ұйымдастыру мен қозғалыс кестесін орындау. </w:t>
      </w:r>
      <w:r>
        <w:br/>
      </w:r>
      <w:r>
        <w:rPr>
          <w:rFonts w:ascii="Times New Roman"/>
          <w:b w:val="false"/>
          <w:i w:val="false"/>
          <w:color w:val="000000"/>
          <w:sz w:val="28"/>
        </w:rPr>
        <w:t xml:space="preserve">
      Автобустарды басқа бағыттарға қосу тәртібі. Линияда жұмыс істеп жатқан автобус жүргізушілерімен диспетчерлік байланыс құралы. Линиядағы автобустарға техникалық көмек көрсету тәртібі.  </w:t>
      </w:r>
      <w:r>
        <w:br/>
      </w:r>
      <w:r>
        <w:rPr>
          <w:rFonts w:ascii="Times New Roman"/>
          <w:b w:val="false"/>
          <w:i w:val="false"/>
          <w:color w:val="000000"/>
          <w:sz w:val="28"/>
        </w:rPr>
        <w:t xml:space="preserve">
      Линиядағы қозғалыс құрамын қабылдау тәртібі. Ауысым аяқталуында линиядан автобустар қайтқан кезде жол парақтарын беру мен толтыру тәртібі. Паркке автобустардың уақытылы оралуын бақылау.  </w:t>
      </w:r>
      <w:r>
        <w:br/>
      </w:r>
      <w:r>
        <w:rPr>
          <w:rFonts w:ascii="Times New Roman"/>
          <w:b w:val="false"/>
          <w:i w:val="false"/>
          <w:color w:val="000000"/>
          <w:sz w:val="28"/>
        </w:rPr>
        <w:t xml:space="preserve">
      Жолаушы автокөлігіндегі бақылау-ревизорлық қызмет пен оның міндеті. </w:t>
      </w:r>
      <w:r>
        <w:br/>
      </w:r>
      <w:r>
        <w:rPr>
          <w:rFonts w:ascii="Times New Roman"/>
          <w:b w:val="false"/>
          <w:i w:val="false"/>
          <w:color w:val="000000"/>
          <w:sz w:val="28"/>
        </w:rPr>
        <w:t xml:space="preserve">
      Линиядағы автобустарды бақылау. </w:t>
      </w:r>
      <w:r>
        <w:br/>
      </w:r>
      <w:r>
        <w:rPr>
          <w:rFonts w:ascii="Times New Roman"/>
          <w:b w:val="false"/>
          <w:i w:val="false"/>
          <w:color w:val="000000"/>
          <w:sz w:val="28"/>
        </w:rPr>
        <w:t xml:space="preserve">
      Қозғалыс тұрақтылығы және оның мәні. Қозғалыс тұрақтылығын бақылау құралдары. Қала бағытындағы автобустар жұмысы қозғалысының тұрақтылығын бақылауды ұйымдастыру. Автовокзалдар мен автобекеттер. </w:t>
      </w:r>
      <w:r>
        <w:br/>
      </w:r>
      <w:r>
        <w:rPr>
          <w:rFonts w:ascii="Times New Roman"/>
          <w:b w:val="false"/>
          <w:i w:val="false"/>
          <w:color w:val="000000"/>
          <w:sz w:val="28"/>
        </w:rPr>
        <w:t xml:space="preserve">
      Автобустар жұмысының алғашқы есебінің негізгі формалары. Автобустың жол парағы. Билетті есепке алу парағы, қозғалыс тұрақтылығы парағы. Линияда оларды толтыру ережесі.  </w:t>
      </w:r>
    </w:p>
    <w:bookmarkEnd w:id="739"/>
    <w:bookmarkStart w:name="z741" w:id="740"/>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Қалалық және қала сыртындағы бағыттар бойынша автобустар жұмысы. </w:t>
      </w:r>
      <w:r>
        <w:br/>
      </w:r>
      <w:r>
        <w:rPr>
          <w:rFonts w:ascii="Times New Roman"/>
          <w:b w:val="false"/>
          <w:i w:val="false"/>
          <w:color w:val="000000"/>
          <w:sz w:val="28"/>
        </w:rPr>
        <w:t xml:space="preserve">
      Автобус бағыттарының саралануы. Аялдау пункттері, олардың орналастырылуы. Бағыт төлқұжаты туралы түсінік. Автобустар қозғалысы жылдамдығын нормалау түсінігі.  </w:t>
      </w:r>
      <w:r>
        <w:br/>
      </w:r>
      <w:r>
        <w:rPr>
          <w:rFonts w:ascii="Times New Roman"/>
          <w:b w:val="false"/>
          <w:i w:val="false"/>
          <w:color w:val="000000"/>
          <w:sz w:val="28"/>
        </w:rPr>
        <w:t xml:space="preserve">
      Жолаушы бағытындағы автокөліктер қозғалысын ұйымдастырудағы жолдарға қойылатын талаптар. Бағыттарды зерттеу және қауіпті учаскелерді анықтау. Қауіпті учаскелер схемасы.  </w:t>
      </w:r>
      <w:r>
        <w:br/>
      </w:r>
      <w:r>
        <w:rPr>
          <w:rFonts w:ascii="Times New Roman"/>
          <w:b w:val="false"/>
          <w:i w:val="false"/>
          <w:color w:val="000000"/>
          <w:sz w:val="28"/>
        </w:rPr>
        <w:t xml:space="preserve">
      Автобус бригадасы еңбегін ұйымдастыру. Линиядағы автобустар қозғалысының кестесі. Қозғалыс құрамының бағытты, бекеттік, бақылау кестелері. </w:t>
      </w:r>
      <w:r>
        <w:br/>
      </w:r>
      <w:r>
        <w:rPr>
          <w:rFonts w:ascii="Times New Roman"/>
          <w:b w:val="false"/>
          <w:i w:val="false"/>
          <w:color w:val="000000"/>
          <w:sz w:val="28"/>
        </w:rPr>
        <w:t xml:space="preserve">
      Қозғалыс аралығы. Ауысымдық коэффициенті. Рейс. Айналым рейсі. Сәтті сағаттардағы автобустар жұмысы. Қажеттілік аялдамалары. Кондукторсыз автобустар жұмысын ұйымдастыру. </w:t>
      </w:r>
      <w:r>
        <w:br/>
      </w:r>
      <w:r>
        <w:rPr>
          <w:rFonts w:ascii="Times New Roman"/>
          <w:b w:val="false"/>
          <w:i w:val="false"/>
          <w:color w:val="000000"/>
          <w:sz w:val="28"/>
        </w:rPr>
        <w:t xml:space="preserve">
      Жолаушыларды автобустармен арнайы тасымалдаудың түрлері мен сипаты (жұмысшыларды жұмысқа одан үйлеріне тасымалдау, бір ретті тапсырыстарға автобустарды бөлу, балаларды тасу, туристік-экскурсиялық тасымалдау). </w:t>
      </w:r>
      <w:r>
        <w:br/>
      </w:r>
      <w:r>
        <w:rPr>
          <w:rFonts w:ascii="Times New Roman"/>
          <w:b w:val="false"/>
          <w:i w:val="false"/>
          <w:color w:val="000000"/>
          <w:sz w:val="28"/>
        </w:rPr>
        <w:t xml:space="preserve">
      Автобустарды пайдалану тиімділігін арттыру жолдары.  Автобустарға тиеу нормасы. Артық зат тиелген автобустар жұмысының қауіптілігі. Автобустар үшін жанар-жағар май мен майлаушы материалдарды үнемдеу бойынша шаралар. </w:t>
      </w:r>
      <w:r>
        <w:br/>
      </w:r>
      <w:r>
        <w:rPr>
          <w:rFonts w:ascii="Times New Roman"/>
          <w:b w:val="false"/>
          <w:i w:val="false"/>
          <w:color w:val="000000"/>
          <w:sz w:val="28"/>
        </w:rPr>
        <w:t xml:space="preserve">
      Жанар-жағар май мен майлау материалдарына талондар беру мен есепке алу тәртібі. Автобусқа май құю; сақтық шаралары. </w:t>
      </w:r>
    </w:p>
    <w:bookmarkEnd w:id="740"/>
    <w:bookmarkStart w:name="z742" w:id="741"/>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Жолаушы автокөліктеріндегі тарифтер мен билет жүйесі. </w:t>
      </w:r>
      <w:r>
        <w:br/>
      </w:r>
      <w:r>
        <w:rPr>
          <w:rFonts w:ascii="Times New Roman"/>
          <w:b w:val="false"/>
          <w:i w:val="false"/>
          <w:color w:val="000000"/>
          <w:sz w:val="28"/>
        </w:rPr>
        <w:t xml:space="preserve">
      Автобустардағы жол жүру тарифтері. Автобустарда жолаушылар мен жүктерді тасымалдау, сонымен қатар жекелеген тапсырыстар бойынша автобустарды пайдалану үшін тарифтер қолдану. Қалалық, қала сыртындағы және қалааралық бағыттағы автобустарда жолаушылардың жол ақысын төлеуі үшін қолданылатын билеттер түрі. </w:t>
      </w:r>
    </w:p>
    <w:bookmarkEnd w:id="741"/>
    <w:bookmarkStart w:name="z743" w:id="742"/>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Ведомствалық автобустар мен бағыттық таксилер жұмысының ерекшеліктері. </w:t>
      </w:r>
      <w:r>
        <w:br/>
      </w:r>
      <w:r>
        <w:rPr>
          <w:rFonts w:ascii="Times New Roman"/>
          <w:b w:val="false"/>
          <w:i w:val="false"/>
          <w:color w:val="000000"/>
          <w:sz w:val="28"/>
        </w:rPr>
        <w:t xml:space="preserve">
      Бағыттық таксилерде жолаушыларды тасымалдауды ұйымдастыру. Жолаушыларды таксомоторлы тасымалдауды ұйымдастыру. Үкіметтік автобустармен жолаушыларды тасымалдауды ұйымдастыру. Жалпы пайдаланудағы үкіметтік және жолаушы автокөліктерінің жұмысын үйлестіру. </w:t>
      </w:r>
    </w:p>
    <w:bookmarkEnd w:id="742"/>
    <w:bookmarkStart w:name="z744" w:id="743"/>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Автомобиль көліктеріндегі техника қауіпсіздігі мен еңбекті қорғау. </w:t>
      </w:r>
      <w:r>
        <w:br/>
      </w:r>
      <w:r>
        <w:rPr>
          <w:rFonts w:ascii="Times New Roman"/>
          <w:b w:val="false"/>
          <w:i w:val="false"/>
          <w:color w:val="000000"/>
          <w:sz w:val="28"/>
        </w:rPr>
        <w:t xml:space="preserve">
      Автомобиль көліктерінде еңбекті қорғау, техника қауіпсіздігі және өндірістік санитария бойынша жалпы ереже. Еңбекті қорғау, техника қауіпсіздігі және өндірістік санитария бойынша ұйымдастыру-техникалық шаралар; ескертпе жазулар, плакаттар, нұсқаулар, семинарлар, сақтандыру құралдары және тағы басқалары. </w:t>
      </w:r>
      <w:r>
        <w:br/>
      </w:r>
      <w:r>
        <w:rPr>
          <w:rFonts w:ascii="Times New Roman"/>
          <w:b w:val="false"/>
          <w:i w:val="false"/>
          <w:color w:val="000000"/>
          <w:sz w:val="28"/>
        </w:rPr>
        <w:t xml:space="preserve">
      Нұсқауларды рәсімдеу тәртібі. Өндірістік жарақат және кәсіби ауру. Өндірістегі бақытсыз жағдайларды есепке алу мен тіркеу ережесі.  </w:t>
      </w:r>
      <w:r>
        <w:br/>
      </w:r>
      <w:r>
        <w:rPr>
          <w:rFonts w:ascii="Times New Roman"/>
          <w:b w:val="false"/>
          <w:i w:val="false"/>
          <w:color w:val="000000"/>
          <w:sz w:val="28"/>
        </w:rPr>
        <w:t xml:space="preserve">
      Автобустарды сақтауға арналған алаңдарға қойылатын талаптар. Жолдар, алаңдар, кірулер мен шығулар. Ғимаратты желдету мен жылыту. Алаңдар мен жолдарды жарықтандыру. Санитарлы-тұрмыстық ғимарат. </w:t>
      </w:r>
      <w:r>
        <w:br/>
      </w:r>
      <w:r>
        <w:rPr>
          <w:rFonts w:ascii="Times New Roman"/>
          <w:b w:val="false"/>
          <w:i w:val="false"/>
          <w:color w:val="000000"/>
          <w:sz w:val="28"/>
        </w:rPr>
        <w:t xml:space="preserve">
      Линияға шығу алдында және тұраққа оралу кезінде автобустардың техникалық жағдайын және оның агрегаттарын тексерудегі техника қауіпсіздігі ережесі. </w:t>
      </w:r>
      <w:r>
        <w:br/>
      </w:r>
      <w:r>
        <w:rPr>
          <w:rFonts w:ascii="Times New Roman"/>
          <w:b w:val="false"/>
          <w:i w:val="false"/>
          <w:color w:val="000000"/>
          <w:sz w:val="28"/>
        </w:rPr>
        <w:t xml:space="preserve">
      Этилденген бензин мен антифризді қолданудағы техника қауіпсіздігі ережесі. </w:t>
      </w:r>
      <w:r>
        <w:br/>
      </w:r>
      <w:r>
        <w:rPr>
          <w:rFonts w:ascii="Times New Roman"/>
          <w:b w:val="false"/>
          <w:i w:val="false"/>
          <w:color w:val="000000"/>
          <w:sz w:val="28"/>
        </w:rPr>
        <w:t xml:space="preserve">
      Автобустар мен автобус прицептерінің техникалық жағдайы мен құрал-жабдықтарына қойылатын негізгі қауіпсіздік талаптары. </w:t>
      </w:r>
      <w:r>
        <w:br/>
      </w:r>
      <w:r>
        <w:rPr>
          <w:rFonts w:ascii="Times New Roman"/>
          <w:b w:val="false"/>
          <w:i w:val="false"/>
          <w:color w:val="000000"/>
          <w:sz w:val="28"/>
        </w:rPr>
        <w:t xml:space="preserve">
      Өңделген газдармен улану қаупі және ескертпе шаралар. </w:t>
      </w:r>
      <w:r>
        <w:br/>
      </w:r>
      <w:r>
        <w:rPr>
          <w:rFonts w:ascii="Times New Roman"/>
          <w:b w:val="false"/>
          <w:i w:val="false"/>
          <w:color w:val="000000"/>
          <w:sz w:val="28"/>
        </w:rPr>
        <w:t xml:space="preserve">
      Автобустарда жолаушыларды тасымалдаудағы техника қауіпсіздігі ережесі. </w:t>
      </w:r>
      <w:r>
        <w:br/>
      </w:r>
      <w:r>
        <w:rPr>
          <w:rFonts w:ascii="Times New Roman"/>
          <w:b w:val="false"/>
          <w:i w:val="false"/>
          <w:color w:val="000000"/>
          <w:sz w:val="28"/>
        </w:rPr>
        <w:t xml:space="preserve">
      Жолаушы автокөлігі кәсіпорнында, вокзалдарда, автотұрақтар мен автобустарда өрт қауіпсіздігінің жалпы талаптары. Жолаушы автокөлігі кәсіпорнындарын, вокзалдарды, автотұрақтар мен автобустарды өртке қарсы жағдайына көшіру жоспары. Өртке қарсы қолданатын құрал-жабдықтар мен оларды пайдалану тәртібі. Автобуста және тұрақта өрт шыққан жағдайда жүргізушінің әрекеті. Отты өшірушіні пайдалану әдістері. Автобустан өрт шыққан жағдайда жолаушыларды жылдам құтқару тәртібі. </w:t>
      </w:r>
    </w:p>
    <w:bookmarkEnd w:id="743"/>
    <w:bookmarkStart w:name="z745" w:id="744"/>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Автобустарды пайдалануда қоршаған ортаны қорғау. </w:t>
      </w:r>
      <w:r>
        <w:br/>
      </w:r>
      <w:r>
        <w:rPr>
          <w:rFonts w:ascii="Times New Roman"/>
          <w:b w:val="false"/>
          <w:i w:val="false"/>
          <w:color w:val="000000"/>
          <w:sz w:val="28"/>
        </w:rPr>
        <w:t xml:space="preserve">
      Автобустарды жөндеу, техникалық қызмет көрсету және пайдалануда қоршаған ортаға залалды әсерін азайту бойынша негізгі шаралар. Двигательдердің өңделген газдарының түтіндеу деңгейін және көміртекті азайту бойынша шаралар. Дизельді двигательді автобустарда өңделген газдағы көміртектің нормасы мен бақылау әдістері. Қоршаған ортаның ластанбауы үшін жауапкершілікте болу.      </w:t>
      </w:r>
    </w:p>
    <w:bookmarkEnd w:id="744"/>
    <w:bookmarkStart w:name="z746" w:id="745"/>
    <w:p>
      <w:pPr>
        <w:spacing w:after="0"/>
        <w:ind w:left="0"/>
        <w:jc w:val="both"/>
      </w:pPr>
      <w:r>
        <w:rPr>
          <w:rFonts w:ascii="Times New Roman"/>
          <w:b w:val="false"/>
          <w:i w:val="false"/>
          <w:color w:val="000000"/>
          <w:sz w:val="28"/>
        </w:rPr>
        <w:t>
</w:t>
      </w:r>
      <w:r>
        <w:rPr>
          <w:rFonts w:ascii="Times New Roman"/>
          <w:b/>
          <w:i w:val="false"/>
          <w:color w:val="000000"/>
          <w:sz w:val="28"/>
        </w:rPr>
        <w:t xml:space="preserve">             "КӨЛІК ҚҰРАЛДАРЫН БАСҚАРУДЫҢ НЕГІЗІ ЖӘНЕ  </w:t>
      </w:r>
      <w:r>
        <w:br/>
      </w:r>
      <w:r>
        <w:rPr>
          <w:rFonts w:ascii="Times New Roman"/>
          <w:b w:val="false"/>
          <w:i w:val="false"/>
          <w:color w:val="000000"/>
          <w:sz w:val="28"/>
        </w:rPr>
        <w:t>
</w:t>
      </w:r>
      <w:r>
        <w:rPr>
          <w:rFonts w:ascii="Times New Roman"/>
          <w:b/>
          <w:i w:val="false"/>
          <w:color w:val="000000"/>
          <w:sz w:val="28"/>
        </w:rPr>
        <w:t xml:space="preserve">                ЖОЛ ҚАУІПСІЗДІГІ" пәні бойынша  </w:t>
      </w:r>
      <w:r>
        <w:br/>
      </w:r>
      <w:r>
        <w:rPr>
          <w:rFonts w:ascii="Times New Roman"/>
          <w:b w:val="false"/>
          <w:i w:val="false"/>
          <w:color w:val="000000"/>
          <w:sz w:val="28"/>
        </w:rPr>
        <w:t>
</w:t>
      </w:r>
      <w:r>
        <w:rPr>
          <w:rFonts w:ascii="Times New Roman"/>
          <w:b/>
          <w:i w:val="false"/>
          <w:color w:val="000000"/>
          <w:sz w:val="28"/>
        </w:rPr>
        <w:t xml:space="preserve">         тақырыбының үлгілік жоспары және бағдарламасы. </w:t>
      </w:r>
    </w:p>
    <w:bookmarkEnd w:id="745"/>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9193"/>
        <w:gridCol w:w="245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қозғалысының негізгі теориясы.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Нашар ауа райы жағдайында автокөлікті басқару.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Таулы жолдарда автокөлікті басқару.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қарқынды жолдарда автокөлікті басқару.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жүргізудегі экономикалық және техникалық қауіпсіздік тәсілдері.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жылдамдықта әр түрлі жол-көлік оқиғаларында тиімді басқарудың тәсілдері.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ережесінің негізгі жағдайы.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құқықтық жауапкершілігі.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медициналық көмек көрсетілуі*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bl>
    <w:p>
      <w:pPr>
        <w:spacing w:after="0"/>
        <w:ind w:left="0"/>
        <w:jc w:val="both"/>
      </w:pPr>
      <w:r>
        <w:rPr>
          <w:rFonts w:ascii="Times New Roman"/>
          <w:b w:val="false"/>
          <w:i w:val="false"/>
          <w:color w:val="000000"/>
          <w:sz w:val="28"/>
        </w:rPr>
        <w:t xml:space="preserve">      * Бұл тақырып практикалық сабақтарда тапсырылады.  </w:t>
      </w:r>
    </w:p>
    <w:bookmarkStart w:name="z747" w:id="746"/>
    <w:p>
      <w:pPr>
        <w:spacing w:after="0"/>
        <w:ind w:left="0"/>
        <w:jc w:val="left"/>
      </w:pPr>
      <w:r>
        <w:rPr>
          <w:rFonts w:ascii="Times New Roman"/>
          <w:b/>
          <w:i w:val="false"/>
          <w:color w:val="000000"/>
        </w:rPr>
        <w:t xml:space="preserve"> 
  Бағдарлама </w:t>
      </w:r>
    </w:p>
    <w:bookmarkEnd w:id="746"/>
    <w:p>
      <w:pPr>
        <w:spacing w:after="0"/>
        <w:ind w:left="0"/>
        <w:jc w:val="both"/>
      </w:pPr>
      <w:r>
        <w:rPr>
          <w:rFonts w:ascii="Times New Roman"/>
          <w:b/>
          <w:i w:val="false"/>
          <w:color w:val="000000"/>
          <w:sz w:val="28"/>
        </w:rPr>
        <w:t xml:space="preserve">       N1 Тақырып. Автокөлік қозғалысының негізгі теориясы. </w:t>
      </w:r>
      <w:r>
        <w:br/>
      </w:r>
      <w:r>
        <w:rPr>
          <w:rFonts w:ascii="Times New Roman"/>
          <w:b w:val="false"/>
          <w:i w:val="false"/>
          <w:color w:val="000000"/>
          <w:sz w:val="28"/>
        </w:rPr>
        <w:t xml:space="preserve">
      Автокөлікке әсер ететін күштер. Автокөліктің ауырлығы орналасқан ортасы. Дөңгелектің жолмен тіркесуі. Жүру жылдамдығы. Автокөліктің тоқтауы. Аялдамалық және тоқтау жолы. Автокөліктің бір қалыптылығы және басқарылуы. Сырғанау түсінігі. Автокөліктің бір жақ бетіне сырғанауынан тұрақтылығы. Автокөліктің өткізілуі. </w:t>
      </w:r>
    </w:p>
    <w:bookmarkStart w:name="z748" w:id="747"/>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w:t>
      </w:r>
      <w:r>
        <w:rPr>
          <w:rFonts w:ascii="Times New Roman"/>
          <w:b/>
          <w:i w:val="false"/>
          <w:color w:val="000000"/>
          <w:sz w:val="28"/>
        </w:rPr>
        <w:t xml:space="preserve">  Нашар ауа райы жағдайында автокөлікті басқару. </w:t>
      </w:r>
      <w:r>
        <w:br/>
      </w:r>
      <w:r>
        <w:rPr>
          <w:rFonts w:ascii="Times New Roman"/>
          <w:b w:val="false"/>
          <w:i w:val="false"/>
          <w:color w:val="000000"/>
          <w:sz w:val="28"/>
        </w:rPr>
        <w:t xml:space="preserve">
      Қар көшкіні, мұздық, балшық болған кезде автокөлікті басқарудың ерекшеліктері. Тайғақ жолдарда автокөлікті басқару әдісі. </w:t>
      </w:r>
      <w:r>
        <w:br/>
      </w:r>
      <w:r>
        <w:rPr>
          <w:rFonts w:ascii="Times New Roman"/>
          <w:b w:val="false"/>
          <w:i w:val="false"/>
          <w:color w:val="000000"/>
          <w:sz w:val="28"/>
        </w:rPr>
        <w:t xml:space="preserve">
      Қалада және қаладан тыс жердегі қарлы жағдайдағы жолдарда автокөлікті басқару. Автокөлікті тұманды, шаңды кезде жүргізу тәсілі. Жаңбырлы және мұзды кезде жүргізу. </w:t>
      </w:r>
      <w:r>
        <w:br/>
      </w:r>
      <w:r>
        <w:rPr>
          <w:rFonts w:ascii="Times New Roman"/>
          <w:b w:val="false"/>
          <w:i w:val="false"/>
          <w:color w:val="000000"/>
          <w:sz w:val="28"/>
        </w:rPr>
        <w:t xml:space="preserve">
      Автокөлікті түнгі уақытта және нашар ауа райы жағдайында басқару ерекшеліктері. Таулы жолдың бұрылыстары кезінде тежегіш және қозғалыс уақытында сырғанаудың мүмкіндігі. </w:t>
      </w:r>
    </w:p>
    <w:bookmarkEnd w:id="747"/>
    <w:bookmarkStart w:name="z749" w:id="748"/>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Таулы жолдарда автокөлікті басқару. </w:t>
      </w:r>
      <w:r>
        <w:br/>
      </w:r>
      <w:r>
        <w:rPr>
          <w:rFonts w:ascii="Times New Roman"/>
          <w:b w:val="false"/>
          <w:i w:val="false"/>
          <w:color w:val="000000"/>
          <w:sz w:val="28"/>
        </w:rPr>
        <w:t xml:space="preserve">
      Таулы автокөлік жолдарының ерекшеліктері. Таулы жолдардың бұрылыстары кезінде автокөліктің ерекшеліктері. Таулы жолдың  бұрылыстары кезінде автокөліктің габаритке әсер етуі. </w:t>
      </w:r>
      <w:r>
        <w:br/>
      </w:r>
      <w:r>
        <w:rPr>
          <w:rFonts w:ascii="Times New Roman"/>
          <w:b w:val="false"/>
          <w:i w:val="false"/>
          <w:color w:val="000000"/>
          <w:sz w:val="28"/>
        </w:rPr>
        <w:t xml:space="preserve">
      Бұрылысты орындау кезінде тежеу және қозғалыс уақытында сырғанау мүмкіндігі. </w:t>
      </w:r>
    </w:p>
    <w:bookmarkEnd w:id="748"/>
    <w:bookmarkStart w:name="z750" w:id="749"/>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Жоғары қарқынды жолдарда автокөлікті басқару. </w:t>
      </w:r>
      <w:r>
        <w:br/>
      </w:r>
      <w:r>
        <w:rPr>
          <w:rFonts w:ascii="Times New Roman"/>
          <w:b w:val="false"/>
          <w:i w:val="false"/>
          <w:color w:val="000000"/>
          <w:sz w:val="28"/>
        </w:rPr>
        <w:t xml:space="preserve">
      Бұрылыстар мен айналыстарды орындау ерекшеліктері. Маневр жасау кезінде тұраққа аялдама жасау кезіндегі габариттер есебі. Кездейсоқтық кезінде қозғалыстан шығу үшін жол-көлік жағдайының дамуын жоспарлаудың маңызы. Жолдағы жағдайларды бағалаудың және бақылаудың қажеттілігі. </w:t>
      </w:r>
    </w:p>
    <w:bookmarkEnd w:id="749"/>
    <w:bookmarkStart w:name="z751" w:id="750"/>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Автокөлікті жүргізудегі экономикалық және техникалық қауіпсіздік тәсілдері. </w:t>
      </w:r>
      <w:r>
        <w:br/>
      </w:r>
      <w:r>
        <w:rPr>
          <w:rFonts w:ascii="Times New Roman"/>
          <w:b w:val="false"/>
          <w:i w:val="false"/>
          <w:color w:val="000000"/>
          <w:sz w:val="28"/>
        </w:rPr>
        <w:t xml:space="preserve">
      Жылу материалдардың экономикалық себебінің белсенділігі. Экономикалық жылулыққа электр қуатының және двигательдің жөндеусіз жүйесінің әсері. Жылдамдық алу негізінде қауіпсіздік және экономикалық басқару құқығы. Автокөліктің тежегіш жүйесін реттеу және оның жағдайын бағалау қажет. </w:t>
      </w:r>
    </w:p>
    <w:bookmarkEnd w:id="750"/>
    <w:bookmarkStart w:name="z752" w:id="751"/>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Жоғары жылдамдықта әр түрлі жол-көлік оқиғаларында тиімді басқарудың тәсілдері. </w:t>
      </w:r>
      <w:r>
        <w:br/>
      </w:r>
      <w:r>
        <w:rPr>
          <w:rFonts w:ascii="Times New Roman"/>
          <w:b w:val="false"/>
          <w:i w:val="false"/>
          <w:color w:val="000000"/>
          <w:sz w:val="28"/>
        </w:rPr>
        <w:t xml:space="preserve">
      Жүргізушінің дұрыс жүргізе білуі транспорттық жол жағдайларын дамуын болжай біледі, қиын жағдайларды дұрыс әрекет жасап, дұрыс шешім қабылдай алады. </w:t>
      </w:r>
      <w:r>
        <w:br/>
      </w:r>
      <w:r>
        <w:rPr>
          <w:rFonts w:ascii="Times New Roman"/>
          <w:b w:val="false"/>
          <w:i w:val="false"/>
          <w:color w:val="000000"/>
          <w:sz w:val="28"/>
        </w:rPr>
        <w:t xml:space="preserve">
      Мүмкін болатын жол-көлік оқиғасы әр түрлі жүргізушілердің, велосипед айдаушының, жаяу жүргіншілердің, соның ішінде балалардың тәртіптерінен ситуациялық талдау жасауға болады. </w:t>
      </w:r>
      <w:r>
        <w:br/>
      </w:r>
      <w:r>
        <w:rPr>
          <w:rFonts w:ascii="Times New Roman"/>
          <w:b w:val="false"/>
          <w:i w:val="false"/>
          <w:color w:val="000000"/>
          <w:sz w:val="28"/>
        </w:rPr>
        <w:t xml:space="preserve">
      Тунелде, көпірде, темір жолдарда, ірі бұрылыстарда және басқа да қауіпті жерлерде қауіпсіздік қозғалысын қамтамасыз ететін автокөлікті басқарудың тәсілі. </w:t>
      </w:r>
      <w:r>
        <w:br/>
      </w:r>
      <w:r>
        <w:rPr>
          <w:rFonts w:ascii="Times New Roman"/>
          <w:b w:val="false"/>
          <w:i w:val="false"/>
          <w:color w:val="000000"/>
          <w:sz w:val="28"/>
        </w:rPr>
        <w:t xml:space="preserve">
      Шұғыл тежеу әдісі. Қиын сырғанау кезінде жүргізушінің әрекеті. Арт жағымен қозғалу. </w:t>
      </w:r>
    </w:p>
    <w:bookmarkEnd w:id="751"/>
    <w:bookmarkStart w:name="z753" w:id="752"/>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Жол қозғалысы ережесінің негізгі жағдайы. </w:t>
      </w:r>
      <w:r>
        <w:br/>
      </w:r>
      <w:r>
        <w:rPr>
          <w:rFonts w:ascii="Times New Roman"/>
          <w:b w:val="false"/>
          <w:i w:val="false"/>
          <w:color w:val="000000"/>
          <w:sz w:val="28"/>
        </w:rPr>
        <w:t xml:space="preserve">
      Сабақтың тақырыбы білім орындарында құрылады және өзгертілген жағдайларды оқылуға дейін қажет екеніне тәуелді. Сонымен қатар, оқу тобының құрамы, кәсіби дайындығы, оқып жатқандардың өтініші және тілегі есептелінеді. </w:t>
      </w:r>
    </w:p>
    <w:bookmarkEnd w:id="752"/>
    <w:bookmarkStart w:name="z830" w:id="753"/>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w:t>
      </w:r>
      <w:r>
        <w:rPr>
          <w:rFonts w:ascii="Times New Roman"/>
          <w:b/>
          <w:i w:val="false"/>
          <w:color w:val="000000"/>
          <w:sz w:val="28"/>
        </w:rPr>
        <w:t xml:space="preserve">  Жүргізушінің құқықтық жауапкершілігі. </w:t>
      </w:r>
      <w:r>
        <w:br/>
      </w:r>
      <w:r>
        <w:rPr>
          <w:rFonts w:ascii="Times New Roman"/>
          <w:b w:val="false"/>
          <w:i w:val="false"/>
          <w:color w:val="000000"/>
          <w:sz w:val="28"/>
        </w:rPr>
        <w:t xml:space="preserve">
      Құқықтық жауапкершіліктің және заң бұзушылықтың түрлері және түсінігі.  </w:t>
      </w:r>
      <w:r>
        <w:br/>
      </w:r>
      <w:r>
        <w:rPr>
          <w:rFonts w:ascii="Times New Roman"/>
          <w:b w:val="false"/>
          <w:i w:val="false"/>
          <w:color w:val="000000"/>
          <w:sz w:val="28"/>
        </w:rPr>
        <w:t xml:space="preserve">
      Әкімшілік тәртіптің орындалуын тәртіпке келтіретін органдар. </w:t>
      </w:r>
      <w:r>
        <w:br/>
      </w:r>
      <w:r>
        <w:rPr>
          <w:rFonts w:ascii="Times New Roman"/>
          <w:b w:val="false"/>
          <w:i w:val="false"/>
          <w:color w:val="000000"/>
          <w:sz w:val="28"/>
        </w:rPr>
        <w:t xml:space="preserve">
      Келтірілген зиянға материалдық жауапкершілік. Қылмыстардың белгілері және түсінігі. Басқа да заң бұзушылықтан қылмыстың ерекшелігі. Қылмыс құрамы. Жазалардың мақсаты және түсінігі. Әкімшілік жазадан қылмыстық жауапкершіліктің ерекшеліктері. Автокөліктік қылмыстың сипаты. Автокөліктік қылмыстың жасалуының қылмыстық-құқықтық салдары. </w:t>
      </w:r>
      <w:r>
        <w:br/>
      </w:r>
      <w:r>
        <w:rPr>
          <w:rFonts w:ascii="Times New Roman"/>
          <w:b w:val="false"/>
          <w:i w:val="false"/>
          <w:color w:val="000000"/>
          <w:sz w:val="28"/>
        </w:rPr>
        <w:t xml:space="preserve">
      Зиян келтіргенге азаматтық құқығы. Азаматтық құқық туралы түсінік. Азаматтық құқық үшін жол-көлікте болған жағдайда кінәнің түсінігі. Жол апаты уақытында зиян келтірілген шығынды төлеу. </w:t>
      </w:r>
    </w:p>
    <w:bookmarkEnd w:id="753"/>
    <w:bookmarkStart w:name="z755" w:id="754"/>
    <w:p>
      <w:pPr>
        <w:spacing w:after="0"/>
        <w:ind w:left="0"/>
        <w:jc w:val="both"/>
      </w:pPr>
      <w:r>
        <w:rPr>
          <w:rFonts w:ascii="Times New Roman"/>
          <w:b w:val="false"/>
          <w:i w:val="false"/>
          <w:color w:val="000000"/>
          <w:sz w:val="28"/>
        </w:rPr>
        <w:t>
</w:t>
      </w:r>
      <w:r>
        <w:rPr>
          <w:rFonts w:ascii="Times New Roman"/>
          <w:b/>
          <w:i w:val="false"/>
          <w:color w:val="000000"/>
          <w:sz w:val="28"/>
        </w:rPr>
        <w:t xml:space="preserve">       N9 Тақырып. Алғашқы медициналық көмек көрсетілу. </w:t>
      </w:r>
      <w:r>
        <w:br/>
      </w:r>
      <w:r>
        <w:rPr>
          <w:rFonts w:ascii="Times New Roman"/>
          <w:b w:val="false"/>
          <w:i w:val="false"/>
          <w:color w:val="000000"/>
          <w:sz w:val="28"/>
        </w:rPr>
        <w:t xml:space="preserve">
      Қажетті практикалық әдістердің және манипуляцияның тізімі: </w:t>
      </w:r>
      <w:r>
        <w:br/>
      </w:r>
      <w:r>
        <w:rPr>
          <w:rFonts w:ascii="Times New Roman"/>
          <w:b w:val="false"/>
          <w:i w:val="false"/>
          <w:color w:val="000000"/>
          <w:sz w:val="28"/>
        </w:rPr>
        <w:t xml:space="preserve">
      1. Ауыз қуысын тазарту техникасы және жоғарғы демалу жолдарын келтіру. </w:t>
      </w:r>
      <w:r>
        <w:br/>
      </w:r>
      <w:r>
        <w:rPr>
          <w:rFonts w:ascii="Times New Roman"/>
          <w:b w:val="false"/>
          <w:i w:val="false"/>
          <w:color w:val="000000"/>
          <w:sz w:val="28"/>
        </w:rPr>
        <w:t xml:space="preserve">
      2. Өкпеге қолдан ауа беру: </w:t>
      </w:r>
      <w:r>
        <w:br/>
      </w:r>
      <w:r>
        <w:rPr>
          <w:rFonts w:ascii="Times New Roman"/>
          <w:b w:val="false"/>
          <w:i w:val="false"/>
          <w:color w:val="000000"/>
          <w:sz w:val="28"/>
        </w:rPr>
        <w:t xml:space="preserve">
      - ауыздан ауызға, ауыздан мұрынға. </w:t>
      </w:r>
      <w:r>
        <w:br/>
      </w:r>
      <w:r>
        <w:rPr>
          <w:rFonts w:ascii="Times New Roman"/>
          <w:b w:val="false"/>
          <w:i w:val="false"/>
          <w:color w:val="000000"/>
          <w:sz w:val="28"/>
        </w:rPr>
        <w:t xml:space="preserve">
      3. Жүрекке екі қолмен, бір қолмен жабық массаж жасау.  </w:t>
      </w:r>
      <w:r>
        <w:br/>
      </w:r>
      <w:r>
        <w:rPr>
          <w:rFonts w:ascii="Times New Roman"/>
          <w:b w:val="false"/>
          <w:i w:val="false"/>
          <w:color w:val="000000"/>
          <w:sz w:val="28"/>
        </w:rPr>
        <w:t xml:space="preserve">
      4. Бір құтқарушымен реанимациялық шара қолдану. </w:t>
      </w:r>
      <w:r>
        <w:br/>
      </w:r>
      <w:r>
        <w:rPr>
          <w:rFonts w:ascii="Times New Roman"/>
          <w:b w:val="false"/>
          <w:i w:val="false"/>
          <w:color w:val="000000"/>
          <w:sz w:val="28"/>
        </w:rPr>
        <w:t xml:space="preserve">
      5. Екі құтқарушымен реанимациялық шара қолдану. </w:t>
      </w:r>
      <w:r>
        <w:br/>
      </w:r>
      <w:r>
        <w:rPr>
          <w:rFonts w:ascii="Times New Roman"/>
          <w:b w:val="false"/>
          <w:i w:val="false"/>
          <w:color w:val="000000"/>
          <w:sz w:val="28"/>
        </w:rPr>
        <w:t xml:space="preserve">
      6. Тамырдың соғуын анықтау: </w:t>
      </w:r>
      <w:r>
        <w:br/>
      </w:r>
      <w:r>
        <w:rPr>
          <w:rFonts w:ascii="Times New Roman"/>
          <w:b w:val="false"/>
          <w:i w:val="false"/>
          <w:color w:val="000000"/>
          <w:sz w:val="28"/>
        </w:rPr>
        <w:t xml:space="preserve">
      - сәуле артериясының; </w:t>
      </w:r>
      <w:r>
        <w:br/>
      </w:r>
      <w:r>
        <w:rPr>
          <w:rFonts w:ascii="Times New Roman"/>
          <w:b w:val="false"/>
          <w:i w:val="false"/>
          <w:color w:val="000000"/>
          <w:sz w:val="28"/>
        </w:rPr>
        <w:t xml:space="preserve">
      - сан артериясының; </w:t>
      </w:r>
      <w:r>
        <w:br/>
      </w:r>
      <w:r>
        <w:rPr>
          <w:rFonts w:ascii="Times New Roman"/>
          <w:b w:val="false"/>
          <w:i w:val="false"/>
          <w:color w:val="000000"/>
          <w:sz w:val="28"/>
        </w:rPr>
        <w:t xml:space="preserve">
      - ұйқы артериясының. </w:t>
      </w:r>
      <w:r>
        <w:br/>
      </w:r>
      <w:r>
        <w:rPr>
          <w:rFonts w:ascii="Times New Roman"/>
          <w:b w:val="false"/>
          <w:i w:val="false"/>
          <w:color w:val="000000"/>
          <w:sz w:val="28"/>
        </w:rPr>
        <w:t xml:space="preserve">
      7. Тамыр соғуының дұрыстығын және демалуын анықтау. </w:t>
      </w:r>
      <w:r>
        <w:br/>
      </w:r>
      <w:r>
        <w:rPr>
          <w:rFonts w:ascii="Times New Roman"/>
          <w:b w:val="false"/>
          <w:i w:val="false"/>
          <w:color w:val="000000"/>
          <w:sz w:val="28"/>
        </w:rPr>
        <w:t xml:space="preserve">
      8. Көз қарашығының әрекетін анықтау. </w:t>
      </w:r>
      <w:r>
        <w:br/>
      </w:r>
      <w:r>
        <w:rPr>
          <w:rFonts w:ascii="Times New Roman"/>
          <w:b w:val="false"/>
          <w:i w:val="false"/>
          <w:color w:val="000000"/>
          <w:sz w:val="28"/>
        </w:rPr>
        <w:t xml:space="preserve">
      9. Қан айналымын уақытша тоқтата тұру техникасы: </w:t>
      </w:r>
      <w:r>
        <w:br/>
      </w:r>
      <w:r>
        <w:rPr>
          <w:rFonts w:ascii="Times New Roman"/>
          <w:b w:val="false"/>
          <w:i w:val="false"/>
          <w:color w:val="000000"/>
          <w:sz w:val="28"/>
        </w:rPr>
        <w:t xml:space="preserve">
      - жамбас, ұйқы, иықтың артерияның қысылуы; </w:t>
      </w:r>
      <w:r>
        <w:br/>
      </w:r>
      <w:r>
        <w:rPr>
          <w:rFonts w:ascii="Times New Roman"/>
          <w:b w:val="false"/>
          <w:i w:val="false"/>
          <w:color w:val="000000"/>
          <w:sz w:val="28"/>
        </w:rPr>
        <w:t xml:space="preserve">
      - қолдық құралды пайдалануымен бұрап ширатуды келтіру; </w:t>
      </w:r>
      <w:r>
        <w:br/>
      </w:r>
      <w:r>
        <w:rPr>
          <w:rFonts w:ascii="Times New Roman"/>
          <w:b w:val="false"/>
          <w:i w:val="false"/>
          <w:color w:val="000000"/>
          <w:sz w:val="28"/>
        </w:rPr>
        <w:t xml:space="preserve">
      - резиналық ширақты келтіру; </w:t>
      </w:r>
      <w:r>
        <w:br/>
      </w:r>
      <w:r>
        <w:rPr>
          <w:rFonts w:ascii="Times New Roman"/>
          <w:b w:val="false"/>
          <w:i w:val="false"/>
          <w:color w:val="000000"/>
          <w:sz w:val="28"/>
        </w:rPr>
        <w:t xml:space="preserve">
      - мұрынның алдыңғы тампонадасы; </w:t>
      </w:r>
      <w:r>
        <w:br/>
      </w:r>
      <w:r>
        <w:rPr>
          <w:rFonts w:ascii="Times New Roman"/>
          <w:b w:val="false"/>
          <w:i w:val="false"/>
          <w:color w:val="000000"/>
          <w:sz w:val="28"/>
        </w:rPr>
        <w:t xml:space="preserve">
      - "Статин" ұнтағы мен "Колетекс ГЕМ" салфеткасын қолдану. </w:t>
      </w:r>
      <w:r>
        <w:br/>
      </w:r>
      <w:r>
        <w:rPr>
          <w:rFonts w:ascii="Times New Roman"/>
          <w:b w:val="false"/>
          <w:i w:val="false"/>
          <w:color w:val="000000"/>
          <w:sz w:val="28"/>
        </w:rPr>
        <w:t xml:space="preserve">
      10. Жараны қалыпқа келтіру. </w:t>
      </w:r>
      <w:r>
        <w:br/>
      </w:r>
      <w:r>
        <w:rPr>
          <w:rFonts w:ascii="Times New Roman"/>
          <w:b w:val="false"/>
          <w:i w:val="false"/>
          <w:color w:val="000000"/>
          <w:sz w:val="28"/>
        </w:rPr>
        <w:t xml:space="preserve">
      11. Бинттік орауды жасау </w:t>
      </w:r>
      <w:r>
        <w:br/>
      </w:r>
      <w:r>
        <w:rPr>
          <w:rFonts w:ascii="Times New Roman"/>
          <w:b w:val="false"/>
          <w:i w:val="false"/>
          <w:color w:val="000000"/>
          <w:sz w:val="28"/>
        </w:rPr>
        <w:t xml:space="preserve">
      - орамалды; </w:t>
      </w:r>
      <w:r>
        <w:br/>
      </w:r>
      <w:r>
        <w:rPr>
          <w:rFonts w:ascii="Times New Roman"/>
          <w:b w:val="false"/>
          <w:i w:val="false"/>
          <w:color w:val="000000"/>
          <w:sz w:val="28"/>
        </w:rPr>
        <w:t xml:space="preserve">
      - стеральді; </w:t>
      </w:r>
      <w:r>
        <w:br/>
      </w:r>
      <w:r>
        <w:rPr>
          <w:rFonts w:ascii="Times New Roman"/>
          <w:b w:val="false"/>
          <w:i w:val="false"/>
          <w:color w:val="000000"/>
          <w:sz w:val="28"/>
        </w:rPr>
        <w:t xml:space="preserve">
      - "чепец"; </w:t>
      </w:r>
      <w:r>
        <w:br/>
      </w:r>
      <w:r>
        <w:rPr>
          <w:rFonts w:ascii="Times New Roman"/>
          <w:b w:val="false"/>
          <w:i w:val="false"/>
          <w:color w:val="000000"/>
          <w:sz w:val="28"/>
        </w:rPr>
        <w:t xml:space="preserve">
      - тасбақаша; </w:t>
      </w:r>
      <w:r>
        <w:br/>
      </w:r>
      <w:r>
        <w:rPr>
          <w:rFonts w:ascii="Times New Roman"/>
          <w:b w:val="false"/>
          <w:i w:val="false"/>
          <w:color w:val="000000"/>
          <w:sz w:val="28"/>
        </w:rPr>
        <w:t xml:space="preserve">
      - үшкіл орамалды; </w:t>
      </w:r>
      <w:r>
        <w:br/>
      </w:r>
      <w:r>
        <w:rPr>
          <w:rFonts w:ascii="Times New Roman"/>
          <w:b w:val="false"/>
          <w:i w:val="false"/>
          <w:color w:val="000000"/>
          <w:sz w:val="28"/>
        </w:rPr>
        <w:t xml:space="preserve">
      - окклюзонды; </w:t>
      </w:r>
      <w:r>
        <w:br/>
      </w:r>
      <w:r>
        <w:rPr>
          <w:rFonts w:ascii="Times New Roman"/>
          <w:b w:val="false"/>
          <w:i w:val="false"/>
          <w:color w:val="000000"/>
          <w:sz w:val="28"/>
        </w:rPr>
        <w:t xml:space="preserve">
      - қайталамалы; </w:t>
      </w:r>
      <w:r>
        <w:br/>
      </w:r>
      <w:r>
        <w:rPr>
          <w:rFonts w:ascii="Times New Roman"/>
          <w:b w:val="false"/>
          <w:i w:val="false"/>
          <w:color w:val="000000"/>
          <w:sz w:val="28"/>
        </w:rPr>
        <w:t xml:space="preserve">
      - контурлы. </w:t>
      </w:r>
      <w:r>
        <w:br/>
      </w:r>
      <w:r>
        <w:rPr>
          <w:rFonts w:ascii="Times New Roman"/>
          <w:b w:val="false"/>
          <w:i w:val="false"/>
          <w:color w:val="000000"/>
          <w:sz w:val="28"/>
        </w:rPr>
        <w:t xml:space="preserve">
      12. Торлы бинтті пайдалану. </w:t>
      </w:r>
      <w:r>
        <w:br/>
      </w:r>
      <w:r>
        <w:rPr>
          <w:rFonts w:ascii="Times New Roman"/>
          <w:b w:val="false"/>
          <w:i w:val="false"/>
          <w:color w:val="000000"/>
          <w:sz w:val="28"/>
        </w:rPr>
        <w:t xml:space="preserve">
      13. Соңғысын икемді бинттеу. </w:t>
      </w:r>
      <w:r>
        <w:br/>
      </w:r>
      <w:r>
        <w:rPr>
          <w:rFonts w:ascii="Times New Roman"/>
          <w:b w:val="false"/>
          <w:i w:val="false"/>
          <w:color w:val="000000"/>
          <w:sz w:val="28"/>
        </w:rPr>
        <w:t xml:space="preserve">
      14. Жабыстырғышты, бактерицидті жабыстырғышты қолдану. </w:t>
      </w:r>
      <w:r>
        <w:br/>
      </w:r>
      <w:r>
        <w:rPr>
          <w:rFonts w:ascii="Times New Roman"/>
          <w:b w:val="false"/>
          <w:i w:val="false"/>
          <w:color w:val="000000"/>
          <w:sz w:val="28"/>
        </w:rPr>
        <w:t xml:space="preserve">
      15. Дөңгелек бұзылған кезде қолда бар құралды пайдалану арқылы көліктік иммобилизациясы: </w:t>
      </w:r>
      <w:r>
        <w:br/>
      </w:r>
      <w:r>
        <w:rPr>
          <w:rFonts w:ascii="Times New Roman"/>
          <w:b w:val="false"/>
          <w:i w:val="false"/>
          <w:color w:val="000000"/>
          <w:sz w:val="28"/>
        </w:rPr>
        <w:t xml:space="preserve">
      - бұғана; </w:t>
      </w:r>
      <w:r>
        <w:br/>
      </w:r>
      <w:r>
        <w:rPr>
          <w:rFonts w:ascii="Times New Roman"/>
          <w:b w:val="false"/>
          <w:i w:val="false"/>
          <w:color w:val="000000"/>
          <w:sz w:val="28"/>
        </w:rPr>
        <w:t xml:space="preserve">
      - иық; </w:t>
      </w:r>
      <w:r>
        <w:br/>
      </w:r>
      <w:r>
        <w:rPr>
          <w:rFonts w:ascii="Times New Roman"/>
          <w:b w:val="false"/>
          <w:i w:val="false"/>
          <w:color w:val="000000"/>
          <w:sz w:val="28"/>
        </w:rPr>
        <w:t xml:space="preserve">
      - білек; </w:t>
      </w:r>
      <w:r>
        <w:br/>
      </w:r>
      <w:r>
        <w:rPr>
          <w:rFonts w:ascii="Times New Roman"/>
          <w:b w:val="false"/>
          <w:i w:val="false"/>
          <w:color w:val="000000"/>
          <w:sz w:val="28"/>
        </w:rPr>
        <w:t xml:space="preserve">
      - сүйек; </w:t>
      </w:r>
      <w:r>
        <w:br/>
      </w:r>
      <w:r>
        <w:rPr>
          <w:rFonts w:ascii="Times New Roman"/>
          <w:b w:val="false"/>
          <w:i w:val="false"/>
          <w:color w:val="000000"/>
          <w:sz w:val="28"/>
        </w:rPr>
        <w:t xml:space="preserve">
      - бел; </w:t>
      </w:r>
      <w:r>
        <w:br/>
      </w:r>
      <w:r>
        <w:rPr>
          <w:rFonts w:ascii="Times New Roman"/>
          <w:b w:val="false"/>
          <w:i w:val="false"/>
          <w:color w:val="000000"/>
          <w:sz w:val="28"/>
        </w:rPr>
        <w:t xml:space="preserve">
      - тізе; </w:t>
      </w:r>
      <w:r>
        <w:br/>
      </w:r>
      <w:r>
        <w:rPr>
          <w:rFonts w:ascii="Times New Roman"/>
          <w:b w:val="false"/>
          <w:i w:val="false"/>
          <w:color w:val="000000"/>
          <w:sz w:val="28"/>
        </w:rPr>
        <w:t xml:space="preserve">
      - мойын. </w:t>
      </w:r>
      <w:r>
        <w:br/>
      </w:r>
      <w:r>
        <w:rPr>
          <w:rFonts w:ascii="Times New Roman"/>
          <w:b w:val="false"/>
          <w:i w:val="false"/>
          <w:color w:val="000000"/>
          <w:sz w:val="28"/>
        </w:rPr>
        <w:t xml:space="preserve">
      16. Бұзылған кезде транспорттық иммобилизацияның техникасы: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іш қуысы; </w:t>
      </w:r>
      <w:r>
        <w:br/>
      </w:r>
      <w:r>
        <w:rPr>
          <w:rFonts w:ascii="Times New Roman"/>
          <w:b w:val="false"/>
          <w:i w:val="false"/>
          <w:color w:val="000000"/>
          <w:sz w:val="28"/>
        </w:rPr>
        <w:t xml:space="preserve">
      - ми тамырларының зақымдануы; </w:t>
      </w:r>
      <w:r>
        <w:br/>
      </w:r>
      <w:r>
        <w:rPr>
          <w:rFonts w:ascii="Times New Roman"/>
          <w:b w:val="false"/>
          <w:i w:val="false"/>
          <w:color w:val="000000"/>
          <w:sz w:val="28"/>
        </w:rPr>
        <w:t xml:space="preserve">
      - көптеген қабырғалардың сынуы. </w:t>
      </w:r>
      <w:r>
        <w:br/>
      </w:r>
      <w:r>
        <w:rPr>
          <w:rFonts w:ascii="Times New Roman"/>
          <w:b w:val="false"/>
          <w:i w:val="false"/>
          <w:color w:val="000000"/>
          <w:sz w:val="28"/>
        </w:rPr>
        <w:t xml:space="preserve">
      17. Зақымданған зақымданушыны зембілге жатқызу техникасы: </w:t>
      </w:r>
      <w:r>
        <w:br/>
      </w:r>
      <w:r>
        <w:rPr>
          <w:rFonts w:ascii="Times New Roman"/>
          <w:b w:val="false"/>
          <w:i w:val="false"/>
          <w:color w:val="000000"/>
          <w:sz w:val="28"/>
        </w:rPr>
        <w:t xml:space="preserve">
      - көкірек нүктелері;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омыртқа жотасы; </w:t>
      </w:r>
      <w:r>
        <w:br/>
      </w:r>
      <w:r>
        <w:rPr>
          <w:rFonts w:ascii="Times New Roman"/>
          <w:b w:val="false"/>
          <w:i w:val="false"/>
          <w:color w:val="000000"/>
          <w:sz w:val="28"/>
        </w:rPr>
        <w:t xml:space="preserve">
      - бастары </w:t>
      </w:r>
      <w:r>
        <w:br/>
      </w:r>
      <w:r>
        <w:rPr>
          <w:rFonts w:ascii="Times New Roman"/>
          <w:b w:val="false"/>
          <w:i w:val="false"/>
          <w:color w:val="000000"/>
          <w:sz w:val="28"/>
        </w:rPr>
        <w:t xml:space="preserve">
      18. Зақымданушыны тасу техникасы: </w:t>
      </w:r>
      <w:r>
        <w:br/>
      </w:r>
      <w:r>
        <w:rPr>
          <w:rFonts w:ascii="Times New Roman"/>
          <w:b w:val="false"/>
          <w:i w:val="false"/>
          <w:color w:val="000000"/>
          <w:sz w:val="28"/>
        </w:rPr>
        <w:t xml:space="preserve">
      - зембілмен; </w:t>
      </w:r>
      <w:r>
        <w:br/>
      </w:r>
      <w:r>
        <w:rPr>
          <w:rFonts w:ascii="Times New Roman"/>
          <w:b w:val="false"/>
          <w:i w:val="false"/>
          <w:color w:val="000000"/>
          <w:sz w:val="28"/>
        </w:rPr>
        <w:t xml:space="preserve">
      - көрпемен; </w:t>
      </w:r>
      <w:r>
        <w:br/>
      </w:r>
      <w:r>
        <w:rPr>
          <w:rFonts w:ascii="Times New Roman"/>
          <w:b w:val="false"/>
          <w:i w:val="false"/>
          <w:color w:val="000000"/>
          <w:sz w:val="28"/>
        </w:rPr>
        <w:t xml:space="preserve">
      - қолмен; </w:t>
      </w:r>
      <w:r>
        <w:br/>
      </w:r>
      <w:r>
        <w:rPr>
          <w:rFonts w:ascii="Times New Roman"/>
          <w:b w:val="false"/>
          <w:i w:val="false"/>
          <w:color w:val="000000"/>
          <w:sz w:val="28"/>
        </w:rPr>
        <w:t xml:space="preserve">
      - арқамен; </w:t>
      </w:r>
      <w:r>
        <w:br/>
      </w:r>
      <w:r>
        <w:rPr>
          <w:rFonts w:ascii="Times New Roman"/>
          <w:b w:val="false"/>
          <w:i w:val="false"/>
          <w:color w:val="000000"/>
          <w:sz w:val="28"/>
        </w:rPr>
        <w:t xml:space="preserve">
      - иықпен; </w:t>
      </w:r>
      <w:r>
        <w:br/>
      </w:r>
      <w:r>
        <w:rPr>
          <w:rFonts w:ascii="Times New Roman"/>
          <w:b w:val="false"/>
          <w:i w:val="false"/>
          <w:color w:val="000000"/>
          <w:sz w:val="28"/>
        </w:rPr>
        <w:t xml:space="preserve">
      - орындықпен; </w:t>
      </w:r>
      <w:r>
        <w:br/>
      </w:r>
      <w:r>
        <w:rPr>
          <w:rFonts w:ascii="Times New Roman"/>
          <w:b w:val="false"/>
          <w:i w:val="false"/>
          <w:color w:val="000000"/>
          <w:sz w:val="28"/>
        </w:rPr>
        <w:t xml:space="preserve">
      - сауытпен. </w:t>
      </w:r>
      <w:r>
        <w:br/>
      </w:r>
      <w:r>
        <w:rPr>
          <w:rFonts w:ascii="Times New Roman"/>
          <w:b w:val="false"/>
          <w:i w:val="false"/>
          <w:color w:val="000000"/>
          <w:sz w:val="28"/>
        </w:rPr>
        <w:t xml:space="preserve">
      19. Зақымданушыны мына жағдайларда тиеу қажет: </w:t>
      </w:r>
      <w:r>
        <w:br/>
      </w:r>
      <w:r>
        <w:rPr>
          <w:rFonts w:ascii="Times New Roman"/>
          <w:b w:val="false"/>
          <w:i w:val="false"/>
          <w:color w:val="000000"/>
          <w:sz w:val="28"/>
        </w:rPr>
        <w:t xml:space="preserve">
      - жолай транспорт (жеңіл, ауыр); </w:t>
      </w:r>
      <w:r>
        <w:br/>
      </w:r>
      <w:r>
        <w:rPr>
          <w:rFonts w:ascii="Times New Roman"/>
          <w:b w:val="false"/>
          <w:i w:val="false"/>
          <w:color w:val="000000"/>
          <w:sz w:val="28"/>
        </w:rPr>
        <w:t xml:space="preserve">
      - санитарлы транспорт. </w:t>
      </w:r>
      <w:r>
        <w:br/>
      </w:r>
      <w:r>
        <w:rPr>
          <w:rFonts w:ascii="Times New Roman"/>
          <w:b w:val="false"/>
          <w:i w:val="false"/>
          <w:color w:val="000000"/>
          <w:sz w:val="28"/>
        </w:rPr>
        <w:t xml:space="preserve">
      20. Көзді жуу, көзге тамызу техникасы. </w:t>
      </w:r>
      <w:r>
        <w:br/>
      </w:r>
      <w:r>
        <w:rPr>
          <w:rFonts w:ascii="Times New Roman"/>
          <w:b w:val="false"/>
          <w:i w:val="false"/>
          <w:color w:val="000000"/>
          <w:sz w:val="28"/>
        </w:rPr>
        <w:t xml:space="preserve">
      21. Зақымданушыдан киімді шешу. </w:t>
      </w:r>
      <w:r>
        <w:br/>
      </w:r>
      <w:r>
        <w:rPr>
          <w:rFonts w:ascii="Times New Roman"/>
          <w:b w:val="false"/>
          <w:i w:val="false"/>
          <w:color w:val="000000"/>
          <w:sz w:val="28"/>
        </w:rPr>
        <w:t xml:space="preserve">
      22. Зақымданушыдан мотоцикл баскиімін шешу. </w:t>
      </w:r>
      <w:r>
        <w:br/>
      </w:r>
      <w:r>
        <w:rPr>
          <w:rFonts w:ascii="Times New Roman"/>
          <w:b w:val="false"/>
          <w:i w:val="false"/>
          <w:color w:val="000000"/>
          <w:sz w:val="28"/>
        </w:rPr>
        <w:t xml:space="preserve">
      23. Хлорэталонмен ауыртпайтын техникасы. </w:t>
      </w:r>
      <w:r>
        <w:br/>
      </w:r>
      <w:r>
        <w:rPr>
          <w:rFonts w:ascii="Times New Roman"/>
          <w:b w:val="false"/>
          <w:i w:val="false"/>
          <w:color w:val="000000"/>
          <w:sz w:val="28"/>
        </w:rPr>
        <w:t xml:space="preserve">
      24. Аэрозолды пайдалану. </w:t>
      </w:r>
      <w:r>
        <w:br/>
      </w:r>
      <w:r>
        <w:rPr>
          <w:rFonts w:ascii="Times New Roman"/>
          <w:b w:val="false"/>
          <w:i w:val="false"/>
          <w:color w:val="000000"/>
          <w:sz w:val="28"/>
        </w:rPr>
        <w:t xml:space="preserve">
      25. Жеке жараны таңу пакетінің болуы. </w:t>
      </w:r>
      <w:r>
        <w:br/>
      </w:r>
      <w:r>
        <w:rPr>
          <w:rFonts w:ascii="Times New Roman"/>
          <w:b w:val="false"/>
          <w:i w:val="false"/>
          <w:color w:val="000000"/>
          <w:sz w:val="28"/>
        </w:rPr>
        <w:t xml:space="preserve">
      26. Гипотермикалық пакет-контейнерді пайдалану.  </w:t>
      </w:r>
      <w:r>
        <w:br/>
      </w:r>
      <w:r>
        <w:rPr>
          <w:rFonts w:ascii="Times New Roman"/>
          <w:b w:val="false"/>
          <w:i w:val="false"/>
          <w:color w:val="000000"/>
          <w:sz w:val="28"/>
        </w:rPr>
        <w:t xml:space="preserve">
      27. Ауа шығару жолының техникасы. </w:t>
      </w:r>
      <w:r>
        <w:br/>
      </w:r>
      <w:r>
        <w:rPr>
          <w:rFonts w:ascii="Times New Roman"/>
          <w:b w:val="false"/>
          <w:i w:val="false"/>
          <w:color w:val="000000"/>
          <w:sz w:val="28"/>
        </w:rPr>
        <w:t xml:space="preserve">
      28. Естен тану кезінде мұсатырлы спиртті қолдану. </w:t>
      </w:r>
      <w:r>
        <w:br/>
      </w:r>
      <w:r>
        <w:rPr>
          <w:rFonts w:ascii="Times New Roman"/>
          <w:b w:val="false"/>
          <w:i w:val="false"/>
          <w:color w:val="000000"/>
          <w:sz w:val="28"/>
        </w:rPr>
        <w:t xml:space="preserve">
      29. Іш қуысын жуу техникасы. </w:t>
      </w:r>
    </w:p>
    <w:bookmarkEnd w:id="754"/>
    <w:bookmarkStart w:name="z756" w:id="755"/>
    <w:p>
      <w:pPr>
        <w:spacing w:after="0"/>
        <w:ind w:left="0"/>
        <w:jc w:val="both"/>
      </w:pPr>
      <w:r>
        <w:rPr>
          <w:rFonts w:ascii="Times New Roman"/>
          <w:b w:val="false"/>
          <w:i w:val="false"/>
          <w:color w:val="000000"/>
          <w:sz w:val="28"/>
        </w:rPr>
        <w:t>
</w:t>
      </w:r>
      <w:r>
        <w:rPr>
          <w:rFonts w:ascii="Times New Roman"/>
          <w:b/>
          <w:i w:val="false"/>
          <w:color w:val="000000"/>
          <w:sz w:val="28"/>
        </w:rPr>
        <w:t xml:space="preserve">                       "АВТОБУС ЖҮРГІЗУДІҢ" </w:t>
      </w:r>
      <w:r>
        <w:br/>
      </w:r>
      <w:r>
        <w:rPr>
          <w:rFonts w:ascii="Times New Roman"/>
          <w:b w:val="false"/>
          <w:i w:val="false"/>
          <w:color w:val="000000"/>
          <w:sz w:val="28"/>
        </w:rPr>
        <w:t>
</w:t>
      </w:r>
      <w:r>
        <w:rPr>
          <w:rFonts w:ascii="Times New Roman"/>
          <w:b/>
          <w:i w:val="false"/>
          <w:color w:val="000000"/>
          <w:sz w:val="28"/>
        </w:rPr>
        <w:t xml:space="preserve">        үлгілік тақырыптық жоспары және бағдарламасы. </w:t>
      </w:r>
    </w:p>
    <w:bookmarkEnd w:id="755"/>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8302"/>
        <w:gridCol w:w="2248"/>
        <w:gridCol w:w="1782"/>
      </w:tblGrid>
      <w:tr>
        <w:trPr>
          <w:trHeight w:val="30" w:hRule="atLeast"/>
        </w:trPr>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мен тапсырмалар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Тәжірибесіз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Тәжірибемен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№N1 Тақырып. Тренажерде оқыту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органдарымен танысу, өлшемді-бақылау құралымен және автобус құралымен танысу. Педалъмен және басқарудың тетіктерімен жұмыс істеу тәсілін оқыту. Автобусты жұмысқа дайындау. Двигательдің жүруі және тоқтатылуы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№N2 Тақырып. Автодромда үйрету.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Тежеудің тәсілдері. Шығу және кіру тәртібінде қосылған туралығы бойынша қозғалысы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Қозғалыста айналу және бұрылу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 жағымен қозғалу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Қақпадан өту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Орынды жерде автобусты тоқтату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бақылау сабағы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N3 Тақырып. Қозғалыс жағдайында  тұрақты кедергілермен көшелерде оқыту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Баяу қарқында қозғалыспен жолдарда автобусты жүргізу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Қарқынды қозғалысты жолдарда автобусты жүргізу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Сүйретудегі қозғалыс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қаладағы қозғалыс жағдайларында жүргізу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бақылау жұмысы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50/16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r>
    </w:tbl>
    <w:p>
      <w:pPr>
        <w:spacing w:after="0"/>
        <w:ind w:left="0"/>
        <w:jc w:val="both"/>
      </w:pPr>
      <w:r>
        <w:rPr>
          <w:rFonts w:ascii="Times New Roman"/>
          <w:b w:val="false"/>
          <w:i w:val="false"/>
          <w:color w:val="000000"/>
          <w:sz w:val="28"/>
        </w:rPr>
        <w:t xml:space="preserve">      Ескерту: қорытынды да жүргізуді оқыту уақыты түнгі уақытта жүргізілетіні көрсетілген. </w:t>
      </w:r>
    </w:p>
    <w:bookmarkStart w:name="z757" w:id="756"/>
    <w:p>
      <w:pPr>
        <w:spacing w:after="0"/>
        <w:ind w:left="0"/>
        <w:jc w:val="both"/>
      </w:pPr>
      <w:r>
        <w:rPr>
          <w:rFonts w:ascii="Times New Roman"/>
          <w:b w:val="false"/>
          <w:i w:val="false"/>
          <w:color w:val="000000"/>
          <w:sz w:val="28"/>
        </w:rPr>
        <w:t>
</w:t>
      </w:r>
      <w:r>
        <w:rPr>
          <w:rFonts w:ascii="Times New Roman"/>
          <w:b/>
          <w:i w:val="false"/>
          <w:color w:val="000000"/>
          <w:sz w:val="28"/>
        </w:rPr>
        <w:t xml:space="preserve">                            Бағдарлама </w:t>
      </w:r>
    </w:p>
    <w:bookmarkEnd w:id="756"/>
    <w:p>
      <w:pPr>
        <w:spacing w:after="0"/>
        <w:ind w:left="0"/>
        <w:jc w:val="both"/>
      </w:pPr>
      <w:r>
        <w:rPr>
          <w:rFonts w:ascii="Times New Roman"/>
          <w:b/>
          <w:i w:val="false"/>
          <w:color w:val="000000"/>
          <w:sz w:val="28"/>
        </w:rPr>
        <w:t xml:space="preserve">       N1 Тақырып. Тренажерде оқыту. </w:t>
      </w:r>
      <w:r>
        <w:br/>
      </w:r>
      <w:r>
        <w:rPr>
          <w:rFonts w:ascii="Times New Roman"/>
          <w:b w:val="false"/>
          <w:i w:val="false"/>
          <w:color w:val="000000"/>
          <w:sz w:val="28"/>
        </w:rPr>
        <w:t xml:space="preserve">
      Сабақтың мақсаты: басқару органдарын пайдалануды және бақылау құралдарын пайдалануды оқыту, автобусты жұмысқа дайындау, жүру алдында оның техникалық жағдайын тексеру. Қауіпсіздік қозғалысына кедергі жасайтын ақауларды дұрыстау, қауіпсіздік әдісімен двигательді тоқтату және жіберуді үйрету. </w:t>
      </w:r>
    </w:p>
    <w:bookmarkStart w:name="z758" w:id="757"/>
    <w:p>
      <w:pPr>
        <w:spacing w:after="0"/>
        <w:ind w:left="0"/>
        <w:jc w:val="both"/>
      </w:pPr>
      <w:r>
        <w:rPr>
          <w:rFonts w:ascii="Times New Roman"/>
          <w:b w:val="false"/>
          <w:i w:val="false"/>
          <w:color w:val="000000"/>
          <w:sz w:val="28"/>
        </w:rPr>
        <w:t>
</w:t>
      </w:r>
      <w:r>
        <w:rPr>
          <w:rFonts w:ascii="Times New Roman"/>
          <w:b/>
          <w:i w:val="false"/>
          <w:color w:val="000000"/>
          <w:sz w:val="28"/>
        </w:rPr>
        <w:t xml:space="preserve">       N1 Тапсырма. Басқару мүшелерімен, өлшемді-бақылау құралдарымен және автобус құралымен танысу. </w:t>
      </w:r>
      <w:r>
        <w:br/>
      </w:r>
      <w:r>
        <w:rPr>
          <w:rFonts w:ascii="Times New Roman"/>
          <w:b w:val="false"/>
          <w:i w:val="false"/>
          <w:color w:val="000000"/>
          <w:sz w:val="28"/>
        </w:rPr>
        <w:t xml:space="preserve">
      Педальдің қызметін және басқару рычагінің әдісін оқыту. Автобусты жұмысқа дайындау. Двигательді тоқтату және жүргізу. </w:t>
      </w:r>
      <w:r>
        <w:br/>
      </w:r>
      <w:r>
        <w:rPr>
          <w:rFonts w:ascii="Times New Roman"/>
          <w:b w:val="false"/>
          <w:i w:val="false"/>
          <w:color w:val="000000"/>
          <w:sz w:val="28"/>
        </w:rPr>
        <w:t xml:space="preserve">
      Автобустың ішкі және сыртқы құралдарымен танысу. Жүргізушінің жұмыс орны. Бойы бойынша орындықтар. Рульде дұрыс отыру тәртібі. Арт жағын көрсететін айналарды пайдалану тәсілі. </w:t>
      </w:r>
      <w:r>
        <w:br/>
      </w:r>
      <w:r>
        <w:rPr>
          <w:rFonts w:ascii="Times New Roman"/>
          <w:b w:val="false"/>
          <w:i w:val="false"/>
          <w:color w:val="000000"/>
          <w:sz w:val="28"/>
        </w:rPr>
        <w:t xml:space="preserve">
      Басқару мүшелерінің (негізгі және көмекші) орналасуымен танысу. Айна сүртетінді және айна жуатынды пайдалану тәсілі.  </w:t>
      </w:r>
      <w:r>
        <w:br/>
      </w:r>
      <w:r>
        <w:rPr>
          <w:rFonts w:ascii="Times New Roman"/>
          <w:b w:val="false"/>
          <w:i w:val="false"/>
          <w:color w:val="000000"/>
          <w:sz w:val="28"/>
        </w:rPr>
        <w:t xml:space="preserve">
      Дәрігерлік дәрі-дәрмектермен, өрт сөндірумен және автобуста орналасқан құралдар жинағымен танысу. </w:t>
      </w:r>
      <w:r>
        <w:br/>
      </w:r>
      <w:r>
        <w:rPr>
          <w:rFonts w:ascii="Times New Roman"/>
          <w:b w:val="false"/>
          <w:i w:val="false"/>
          <w:color w:val="000000"/>
          <w:sz w:val="28"/>
        </w:rPr>
        <w:t xml:space="preserve">
      Жолды бақылау кезінде басқару мүшелерінің қызметін оқыту: </w:t>
      </w:r>
      <w:r>
        <w:br/>
      </w:r>
      <w:r>
        <w:rPr>
          <w:rFonts w:ascii="Times New Roman"/>
          <w:b w:val="false"/>
          <w:i w:val="false"/>
          <w:color w:val="000000"/>
          <w:sz w:val="28"/>
        </w:rPr>
        <w:t xml:space="preserve">
      - педальдің тұтасуын ұстау және жіберу; </w:t>
      </w:r>
      <w:r>
        <w:br/>
      </w:r>
      <w:r>
        <w:rPr>
          <w:rFonts w:ascii="Times New Roman"/>
          <w:b w:val="false"/>
          <w:i w:val="false"/>
          <w:color w:val="000000"/>
          <w:sz w:val="28"/>
        </w:rPr>
        <w:t xml:space="preserve">
      - дроссель педалін ұстау және жіберу; </w:t>
      </w:r>
      <w:r>
        <w:br/>
      </w:r>
      <w:r>
        <w:rPr>
          <w:rFonts w:ascii="Times New Roman"/>
          <w:b w:val="false"/>
          <w:i w:val="false"/>
          <w:color w:val="000000"/>
          <w:sz w:val="28"/>
        </w:rPr>
        <w:t xml:space="preserve">
      - екі педальмен келісілген қызмет; </w:t>
      </w:r>
      <w:r>
        <w:br/>
      </w:r>
      <w:r>
        <w:rPr>
          <w:rFonts w:ascii="Times New Roman"/>
          <w:b w:val="false"/>
          <w:i w:val="false"/>
          <w:color w:val="000000"/>
          <w:sz w:val="28"/>
        </w:rPr>
        <w:t xml:space="preserve">
      - автобусты орнынан қозғауға сәйкес келетін тұрақталатын тормоз және рычагпен, дросселмен, педальдің тұтасуының қызметі; </w:t>
      </w:r>
      <w:r>
        <w:br/>
      </w:r>
      <w:r>
        <w:rPr>
          <w:rFonts w:ascii="Times New Roman"/>
          <w:b w:val="false"/>
          <w:i w:val="false"/>
          <w:color w:val="000000"/>
          <w:sz w:val="28"/>
        </w:rPr>
        <w:t xml:space="preserve">
      - бұрылатын белгілерді қосу және ажырату; </w:t>
      </w:r>
      <w:r>
        <w:br/>
      </w:r>
      <w:r>
        <w:rPr>
          <w:rFonts w:ascii="Times New Roman"/>
          <w:b w:val="false"/>
          <w:i w:val="false"/>
          <w:color w:val="000000"/>
          <w:sz w:val="28"/>
        </w:rPr>
        <w:t xml:space="preserve">
      - автобусты тоқтатумен сәйкес келетін тұрақталатын тормоз және тетікпен, дросселмен, педальдің тұтасыуының қызметі; </w:t>
      </w:r>
      <w:r>
        <w:br/>
      </w:r>
      <w:r>
        <w:rPr>
          <w:rFonts w:ascii="Times New Roman"/>
          <w:b w:val="false"/>
          <w:i w:val="false"/>
          <w:color w:val="000000"/>
          <w:sz w:val="28"/>
        </w:rPr>
        <w:t xml:space="preserve">
      - бұрылатын белгілерді қосу және ажырату; </w:t>
      </w:r>
      <w:r>
        <w:br/>
      </w:r>
      <w:r>
        <w:rPr>
          <w:rFonts w:ascii="Times New Roman"/>
          <w:b w:val="false"/>
          <w:i w:val="false"/>
          <w:color w:val="000000"/>
          <w:sz w:val="28"/>
        </w:rPr>
        <w:t xml:space="preserve">
      - автобусты тоқтатумен сәйкес келетін тұрақталатын тежегіш және тетікпен, дросселмен, педальдың тұтасуының қызметі; </w:t>
      </w:r>
      <w:r>
        <w:br/>
      </w:r>
      <w:r>
        <w:rPr>
          <w:rFonts w:ascii="Times New Roman"/>
          <w:b w:val="false"/>
          <w:i w:val="false"/>
          <w:color w:val="000000"/>
          <w:sz w:val="28"/>
        </w:rPr>
        <w:t xml:space="preserve">
      - гидромеханикалық тапсырыс кезінде автобусты басқару мүшелерімен қызмет жасау тәсілі. </w:t>
      </w:r>
      <w:r>
        <w:br/>
      </w:r>
      <w:r>
        <w:rPr>
          <w:rFonts w:ascii="Times New Roman"/>
          <w:b w:val="false"/>
          <w:i w:val="false"/>
          <w:color w:val="000000"/>
          <w:sz w:val="28"/>
        </w:rPr>
        <w:t xml:space="preserve">
      Автобусқа май құю. Автобустың техникалық жағдайын тексеру, ақаулардың пайда болуын тексеру. </w:t>
      </w:r>
      <w:r>
        <w:br/>
      </w:r>
      <w:r>
        <w:rPr>
          <w:rFonts w:ascii="Times New Roman"/>
          <w:b w:val="false"/>
          <w:i w:val="false"/>
          <w:color w:val="000000"/>
          <w:sz w:val="28"/>
        </w:rPr>
        <w:t xml:space="preserve">
      Двигательді іске қосуды дайындау. Қорабты рычагтың орналасуын тексеру. Оталдыруды қосу. Тұтқада қолдың қауіпсіз орналасуы. Двигательді жылжыту. Бақылау құралдарының көрсеткіштерін қадағалау.  </w:t>
      </w:r>
      <w:r>
        <w:br/>
      </w:r>
      <w:r>
        <w:rPr>
          <w:rFonts w:ascii="Times New Roman"/>
          <w:b w:val="false"/>
          <w:i w:val="false"/>
          <w:color w:val="000000"/>
          <w:sz w:val="28"/>
        </w:rPr>
        <w:t xml:space="preserve">
      Двигательді тоқтату. Двигательді жүргізу. Жылыту құралдарын пайдалану тәсілі. </w:t>
      </w:r>
    </w:p>
    <w:bookmarkEnd w:id="757"/>
    <w:bookmarkStart w:name="z759" w:id="758"/>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w:t>
      </w:r>
      <w:r>
        <w:rPr>
          <w:rFonts w:ascii="Times New Roman"/>
          <w:b/>
          <w:i w:val="false"/>
          <w:color w:val="000000"/>
          <w:sz w:val="28"/>
        </w:rPr>
        <w:t xml:space="preserve">  Автодромда оқыту. </w:t>
      </w:r>
      <w:r>
        <w:br/>
      </w:r>
      <w:r>
        <w:rPr>
          <w:rFonts w:ascii="Times New Roman"/>
          <w:b w:val="false"/>
          <w:i w:val="false"/>
          <w:color w:val="000000"/>
          <w:sz w:val="28"/>
        </w:rPr>
        <w:t xml:space="preserve">
      Сабақтың мақсаты: Барлық тәртіптің сақталуымен автобусты басқарудың бірінші дағдылы қатысушыларға дарыту. </w:t>
      </w:r>
      <w:r>
        <w:br/>
      </w:r>
      <w:r>
        <w:rPr>
          <w:rFonts w:ascii="Times New Roman"/>
          <w:b w:val="false"/>
          <w:i w:val="false"/>
          <w:color w:val="000000"/>
          <w:sz w:val="28"/>
        </w:rPr>
        <w:t>
</w:t>
      </w:r>
      <w:r>
        <w:rPr>
          <w:rFonts w:ascii="Times New Roman"/>
          <w:b/>
          <w:i w:val="false"/>
          <w:color w:val="000000"/>
          <w:sz w:val="28"/>
        </w:rPr>
        <w:t xml:space="preserve">       N2 Тапсырма. Тежегіштер тәсілі. Ішкі және сыртқы тәртіпте қосылған тура тәртіпті қозғалыс. </w:t>
      </w:r>
      <w:r>
        <w:br/>
      </w:r>
      <w:r>
        <w:rPr>
          <w:rFonts w:ascii="Times New Roman"/>
          <w:b w:val="false"/>
          <w:i w:val="false"/>
          <w:color w:val="000000"/>
          <w:sz w:val="28"/>
        </w:rPr>
        <w:t xml:space="preserve">
      Кең ара қашықтықта тура тәртіппен қозғалу, автобустың бір қалыптылығы. </w:t>
      </w:r>
      <w:r>
        <w:br/>
      </w:r>
      <w:r>
        <w:rPr>
          <w:rFonts w:ascii="Times New Roman"/>
          <w:b w:val="false"/>
          <w:i w:val="false"/>
          <w:color w:val="000000"/>
          <w:sz w:val="28"/>
        </w:rPr>
        <w:t xml:space="preserve">
      Қауіпсіздік тәртіп негізінде автобусты тоқтату. Гидравликалық тапсырыс кезінде туралық бойынша қозғалыс әдісі. </w:t>
      </w:r>
      <w:r>
        <w:br/>
      </w:r>
      <w:r>
        <w:rPr>
          <w:rFonts w:ascii="Times New Roman"/>
          <w:b w:val="false"/>
          <w:i w:val="false"/>
          <w:color w:val="000000"/>
          <w:sz w:val="28"/>
        </w:rPr>
        <w:t xml:space="preserve">
      Орнынан қозғау, қысқа аралықта қарқынды қуып жіберу, жоғары тапсырмаға шығу. Педаль дросселінің жылдамдығының жоғарлауымен және төмендеуімен тура келетін қозғалыс.  </w:t>
      </w:r>
      <w:r>
        <w:br/>
      </w:r>
      <w:r>
        <w:rPr>
          <w:rFonts w:ascii="Times New Roman"/>
          <w:b w:val="false"/>
          <w:i w:val="false"/>
          <w:color w:val="000000"/>
          <w:sz w:val="28"/>
        </w:rPr>
        <w:t xml:space="preserve">
      Шығусыз тәртіпте тапсырысқа қосылу: </w:t>
      </w:r>
      <w:r>
        <w:br/>
      </w:r>
      <w:r>
        <w:rPr>
          <w:rFonts w:ascii="Times New Roman"/>
          <w:b w:val="false"/>
          <w:i w:val="false"/>
          <w:color w:val="000000"/>
          <w:sz w:val="28"/>
        </w:rPr>
        <w:t xml:space="preserve">
      - педаль дросселінің жылдамдығын төмендету, тежегіш беру (қажет кезде); </w:t>
      </w:r>
      <w:r>
        <w:br/>
      </w:r>
      <w:r>
        <w:rPr>
          <w:rFonts w:ascii="Times New Roman"/>
          <w:b w:val="false"/>
          <w:i w:val="false"/>
          <w:color w:val="000000"/>
          <w:sz w:val="28"/>
        </w:rPr>
        <w:t xml:space="preserve">
      - бірігуді қосу, қораб рычагын бейтарап жағдайында айналдыру, автобустың жүгі және жолдың жағдайы; </w:t>
      </w:r>
      <w:r>
        <w:br/>
      </w:r>
      <w:r>
        <w:rPr>
          <w:rFonts w:ascii="Times New Roman"/>
          <w:b w:val="false"/>
          <w:i w:val="false"/>
          <w:color w:val="000000"/>
          <w:sz w:val="28"/>
        </w:rPr>
        <w:t xml:space="preserve">
      - бірігуді ажырату және төменгі тапсырысты іске қосу; </w:t>
      </w:r>
      <w:r>
        <w:br/>
      </w:r>
      <w:r>
        <w:rPr>
          <w:rFonts w:ascii="Times New Roman"/>
          <w:b w:val="false"/>
          <w:i w:val="false"/>
          <w:color w:val="000000"/>
          <w:sz w:val="28"/>
        </w:rPr>
        <w:t xml:space="preserve">
      - автобусты тоқтату. </w:t>
      </w:r>
      <w:r>
        <w:br/>
      </w:r>
      <w:r>
        <w:rPr>
          <w:rFonts w:ascii="Times New Roman"/>
          <w:b w:val="false"/>
          <w:i w:val="false"/>
          <w:color w:val="000000"/>
          <w:sz w:val="28"/>
        </w:rPr>
        <w:t xml:space="preserve">
      Абайсызда тежегіштің тоқтап қалу кезінде двигатель тежегішінің тәсілін үйрету. </w:t>
      </w:r>
      <w:r>
        <w:br/>
      </w:r>
      <w:r>
        <w:rPr>
          <w:rFonts w:ascii="Times New Roman"/>
          <w:b w:val="false"/>
          <w:i w:val="false"/>
          <w:color w:val="000000"/>
          <w:sz w:val="28"/>
        </w:rPr>
        <w:t xml:space="preserve">
      Шұғыл тежегіш және шығусыз тәртіпте тапсырманы қосудың дағдысын дамыту үшін жаттығуды қайталау. </w:t>
      </w:r>
    </w:p>
    <w:bookmarkEnd w:id="758"/>
    <w:bookmarkStart w:name="z760" w:id="759"/>
    <w:p>
      <w:pPr>
        <w:spacing w:after="0"/>
        <w:ind w:left="0"/>
        <w:jc w:val="both"/>
      </w:pPr>
      <w:r>
        <w:rPr>
          <w:rFonts w:ascii="Times New Roman"/>
          <w:b w:val="false"/>
          <w:i w:val="false"/>
          <w:color w:val="000000"/>
          <w:sz w:val="28"/>
        </w:rPr>
        <w:t>
</w:t>
      </w:r>
      <w:r>
        <w:rPr>
          <w:rFonts w:ascii="Times New Roman"/>
          <w:b/>
          <w:i w:val="false"/>
          <w:color w:val="000000"/>
          <w:sz w:val="28"/>
        </w:rPr>
        <w:t xml:space="preserve">       N3 Тапсырма. Қозғалыста айналу және бұрылу. </w:t>
      </w:r>
      <w:r>
        <w:br/>
      </w:r>
      <w:r>
        <w:rPr>
          <w:rFonts w:ascii="Times New Roman"/>
          <w:b w:val="false"/>
          <w:i w:val="false"/>
          <w:color w:val="000000"/>
          <w:sz w:val="28"/>
        </w:rPr>
        <w:t xml:space="preserve">
      Орнынан қозғау. Солға белгісін іске қосу. Солға бұрылу, тура қозғалысы. Бұрылу белгісін ажырату. Жоғары тапсырысқа өту, оңға бұрылу белгісін іске қосу. Аралық тапсырмаға көшу. Оңға бұрылу, тура жүру. Бұрылыс белгісін ажырату. Жоғары тапсырысқа өту. </w:t>
      </w:r>
      <w:r>
        <w:br/>
      </w:r>
      <w:r>
        <w:rPr>
          <w:rFonts w:ascii="Times New Roman"/>
          <w:b w:val="false"/>
          <w:i w:val="false"/>
          <w:color w:val="000000"/>
          <w:sz w:val="28"/>
        </w:rPr>
        <w:t xml:space="preserve">
      Солға бұрылу белгісін іске қосу. Айналып оң жаққа қозғалу.  </w:t>
      </w:r>
      <w:r>
        <w:br/>
      </w:r>
      <w:r>
        <w:rPr>
          <w:rFonts w:ascii="Times New Roman"/>
          <w:b w:val="false"/>
          <w:i w:val="false"/>
          <w:color w:val="000000"/>
          <w:sz w:val="28"/>
        </w:rPr>
        <w:t xml:space="preserve">
      Аялдама. Бұрылыс белгісін қосу, аралық тапсырмаға өту, 90 </w:t>
      </w:r>
      <w:r>
        <w:rPr>
          <w:rFonts w:ascii="Times New Roman"/>
          <w:b w:val="false"/>
          <w:i w:val="false"/>
          <w:color w:val="000000"/>
          <w:vertAlign w:val="superscript"/>
        </w:rPr>
        <w:t xml:space="preserve">0 </w:t>
      </w:r>
      <w:r>
        <w:rPr>
          <w:rFonts w:ascii="Times New Roman"/>
          <w:b w:val="false"/>
          <w:i w:val="false"/>
          <w:color w:val="000000"/>
          <w:sz w:val="28"/>
        </w:rPr>
        <w:t xml:space="preserve">бұрылыспен оңға бұрылу. Аялдама. Бұрылыс белгісін ажырату. </w:t>
      </w:r>
      <w:r>
        <w:br/>
      </w:r>
      <w:r>
        <w:rPr>
          <w:rFonts w:ascii="Times New Roman"/>
          <w:b w:val="false"/>
          <w:i w:val="false"/>
          <w:color w:val="000000"/>
          <w:sz w:val="28"/>
        </w:rPr>
        <w:t xml:space="preserve">
      Сигнализацияны қолданумен 90 </w:t>
      </w:r>
      <w:r>
        <w:rPr>
          <w:rFonts w:ascii="Times New Roman"/>
          <w:b w:val="false"/>
          <w:i w:val="false"/>
          <w:color w:val="000000"/>
          <w:vertAlign w:val="superscript"/>
        </w:rPr>
        <w:t xml:space="preserve">0 </w:t>
      </w:r>
      <w:r>
        <w:rPr>
          <w:rFonts w:ascii="Times New Roman"/>
          <w:b w:val="false"/>
          <w:i w:val="false"/>
          <w:color w:val="000000"/>
          <w:sz w:val="28"/>
        </w:rPr>
        <w:t xml:space="preserve">бұрылыста оңға және солға айналмалы қозғалыс. </w:t>
      </w:r>
      <w:r>
        <w:br/>
      </w:r>
      <w:r>
        <w:rPr>
          <w:rFonts w:ascii="Times New Roman"/>
          <w:b w:val="false"/>
          <w:i w:val="false"/>
          <w:color w:val="000000"/>
          <w:sz w:val="28"/>
        </w:rPr>
        <w:t xml:space="preserve">
      Кедергілер арасында оңға және солға айналмалы бұрылу. Автобусты айналдыруды үйрету дағдысын дамыту үшін жаттығуды қайталау, сигнализацияны қолдану және қозғалысты есептеу. </w:t>
      </w:r>
      <w:r>
        <w:br/>
      </w:r>
      <w:r>
        <w:rPr>
          <w:rFonts w:ascii="Times New Roman"/>
          <w:b w:val="false"/>
          <w:i w:val="false"/>
          <w:color w:val="000000"/>
          <w:sz w:val="28"/>
        </w:rPr>
        <w:t xml:space="preserve">
      Орнынан қозғау. Ішкі және сыртқы тапсырыстарын тура қосу қозғалысы. Айналу үшін ыңғайлы орын таңдау. </w:t>
      </w:r>
      <w:r>
        <w:br/>
      </w:r>
      <w:r>
        <w:rPr>
          <w:rFonts w:ascii="Times New Roman"/>
          <w:b w:val="false"/>
          <w:i w:val="false"/>
          <w:color w:val="000000"/>
          <w:sz w:val="28"/>
        </w:rPr>
        <w:t xml:space="preserve">
      Артқы жақты қолданумен және қолданудың шектелмеген мөлшерде бұрылу. </w:t>
      </w:r>
      <w:r>
        <w:br/>
      </w:r>
      <w:r>
        <w:rPr>
          <w:rFonts w:ascii="Times New Roman"/>
          <w:b w:val="false"/>
          <w:i w:val="false"/>
          <w:color w:val="000000"/>
          <w:sz w:val="28"/>
        </w:rPr>
        <w:t xml:space="preserve">
      Гидромеханикалық тапсырыс кезінде бұрылу тәсілдері. </w:t>
      </w:r>
    </w:p>
    <w:bookmarkEnd w:id="759"/>
    <w:bookmarkStart w:name="z761" w:id="760"/>
    <w:p>
      <w:pPr>
        <w:spacing w:after="0"/>
        <w:ind w:left="0"/>
        <w:jc w:val="both"/>
      </w:pPr>
      <w:r>
        <w:rPr>
          <w:rFonts w:ascii="Times New Roman"/>
          <w:b w:val="false"/>
          <w:i w:val="false"/>
          <w:color w:val="000000"/>
          <w:sz w:val="28"/>
        </w:rPr>
        <w:t>
</w:t>
      </w:r>
      <w:r>
        <w:rPr>
          <w:rFonts w:ascii="Times New Roman"/>
          <w:b/>
          <w:i w:val="false"/>
          <w:color w:val="000000"/>
          <w:sz w:val="28"/>
        </w:rPr>
        <w:t xml:space="preserve">       N4 Тапсырма. Артқы жағымен қозғалыс. </w:t>
      </w:r>
      <w:r>
        <w:br/>
      </w:r>
      <w:r>
        <w:rPr>
          <w:rFonts w:ascii="Times New Roman"/>
          <w:b w:val="false"/>
          <w:i w:val="false"/>
          <w:color w:val="000000"/>
          <w:sz w:val="28"/>
        </w:rPr>
        <w:t xml:space="preserve">
      Алдыңғы жаққа орнынан қозғау. Автобусты тоқтату, тоқталынатын тежегішпен тежегіш беріп тоқтату. Автобустың артындағы жолды тексеру. Артқы жағындағы белгіні іске қосу. Қауіпсіздік талаптарды қадағалап артқы жақтың қозғалысын жалғастыру. </w:t>
      </w:r>
      <w:r>
        <w:br/>
      </w:r>
      <w:r>
        <w:rPr>
          <w:rFonts w:ascii="Times New Roman"/>
          <w:b w:val="false"/>
          <w:i w:val="false"/>
          <w:color w:val="000000"/>
          <w:sz w:val="28"/>
        </w:rPr>
        <w:t xml:space="preserve">
      Артқы терезе жағындағы ашық есік арқылы жолдарды қараумен тура артқы жағымен қозғалу. </w:t>
      </w:r>
      <w:r>
        <w:br/>
      </w:r>
      <w:r>
        <w:rPr>
          <w:rFonts w:ascii="Times New Roman"/>
          <w:b w:val="false"/>
          <w:i w:val="false"/>
          <w:color w:val="000000"/>
          <w:sz w:val="28"/>
        </w:rPr>
        <w:t xml:space="preserve">
      Кедергілер арасында артқы жағымен оңға және солға қозғалысы. "Сегізділік" бойынша артқы жағымен айналмалы қозғалыс. Жағалай шалғай жатқан қабырға бойымен тура арт жағымен қозғалу. Аялдама, артқы жағымен қабырғадан айналып өту. </w:t>
      </w:r>
      <w:r>
        <w:br/>
      </w:r>
      <w:r>
        <w:rPr>
          <w:rFonts w:ascii="Times New Roman"/>
          <w:b w:val="false"/>
          <w:i w:val="false"/>
          <w:color w:val="000000"/>
          <w:sz w:val="28"/>
        </w:rPr>
        <w:t xml:space="preserve">
      Гидромеханикалық тапсырыс кезінде артқы жағымен қозғалу тәсілі. Барлық қауіпсіздік тәртібін сақтаумен артқы жақтың қозғалысының дағдысын дамыту үшін жаттығуларды қайталау. </w:t>
      </w:r>
    </w:p>
    <w:bookmarkEnd w:id="760"/>
    <w:bookmarkStart w:name="z762" w:id="761"/>
    <w:p>
      <w:pPr>
        <w:spacing w:after="0"/>
        <w:ind w:left="0"/>
        <w:jc w:val="both"/>
      </w:pPr>
      <w:r>
        <w:rPr>
          <w:rFonts w:ascii="Times New Roman"/>
          <w:b w:val="false"/>
          <w:i w:val="false"/>
          <w:color w:val="000000"/>
          <w:sz w:val="28"/>
        </w:rPr>
        <w:t>
</w:t>
      </w:r>
      <w:r>
        <w:rPr>
          <w:rFonts w:ascii="Times New Roman"/>
          <w:b/>
          <w:i w:val="false"/>
          <w:color w:val="000000"/>
          <w:sz w:val="28"/>
        </w:rPr>
        <w:t xml:space="preserve">       N5 Тапсырма. Қақпадан өту. </w:t>
      </w:r>
      <w:r>
        <w:br/>
      </w:r>
      <w:r>
        <w:rPr>
          <w:rFonts w:ascii="Times New Roman"/>
          <w:b w:val="false"/>
          <w:i w:val="false"/>
          <w:color w:val="000000"/>
          <w:sz w:val="28"/>
        </w:rPr>
        <w:t xml:space="preserve">
      Орнынан қозғау. Қақпаға тура қарсы жағдайлар алдыңғы және артқы жақпен қақпадан өту. Қабырғаға бекітіліп тұрған қақпадан артқы және алдыңғы жақпен айналып өту. Оңға және солға айналумен алдыңғы жақпен қақпадан айналып өту, қақпадан шығар алдында тоқтау қажет. </w:t>
      </w:r>
      <w:r>
        <w:br/>
      </w:r>
      <w:r>
        <w:rPr>
          <w:rFonts w:ascii="Times New Roman"/>
          <w:b w:val="false"/>
          <w:i w:val="false"/>
          <w:color w:val="000000"/>
          <w:sz w:val="28"/>
        </w:rPr>
        <w:t xml:space="preserve">
      Қауіпсіздік талабын және сақтау өлшемдерін қараумен артқы жақпен қақпадан шығу. </w:t>
      </w:r>
    </w:p>
    <w:bookmarkEnd w:id="761"/>
    <w:bookmarkStart w:name="z763" w:id="762"/>
    <w:p>
      <w:pPr>
        <w:spacing w:after="0"/>
        <w:ind w:left="0"/>
        <w:jc w:val="both"/>
      </w:pPr>
      <w:r>
        <w:rPr>
          <w:rFonts w:ascii="Times New Roman"/>
          <w:b w:val="false"/>
          <w:i w:val="false"/>
          <w:color w:val="000000"/>
          <w:sz w:val="28"/>
        </w:rPr>
        <w:t>
</w:t>
      </w:r>
      <w:r>
        <w:rPr>
          <w:rFonts w:ascii="Times New Roman"/>
          <w:b/>
          <w:i w:val="false"/>
          <w:color w:val="000000"/>
          <w:sz w:val="28"/>
        </w:rPr>
        <w:t xml:space="preserve">       N6 Тапсырма. Тапсырылған орынға автобусты тоқтату. </w:t>
      </w:r>
      <w:r>
        <w:br/>
      </w:r>
      <w:r>
        <w:rPr>
          <w:rFonts w:ascii="Times New Roman"/>
          <w:b w:val="false"/>
          <w:i w:val="false"/>
          <w:color w:val="000000"/>
          <w:sz w:val="28"/>
        </w:rPr>
        <w:t xml:space="preserve">
      Тротуарда автобусты тоқтату. Автобус аялдамасы: </w:t>
      </w:r>
      <w:r>
        <w:br/>
      </w:r>
      <w:r>
        <w:rPr>
          <w:rFonts w:ascii="Times New Roman"/>
          <w:b w:val="false"/>
          <w:i w:val="false"/>
          <w:color w:val="000000"/>
          <w:sz w:val="28"/>
        </w:rPr>
        <w:t xml:space="preserve">
      - "Тоқта" сызығы; </w:t>
      </w:r>
      <w:r>
        <w:br/>
      </w:r>
      <w:r>
        <w:rPr>
          <w:rFonts w:ascii="Times New Roman"/>
          <w:b w:val="false"/>
          <w:i w:val="false"/>
          <w:color w:val="000000"/>
          <w:sz w:val="28"/>
        </w:rPr>
        <w:t xml:space="preserve">
      - екі тақталық дөңгелектен алдыңғы дөңгелекпен; </w:t>
      </w:r>
      <w:r>
        <w:br/>
      </w:r>
      <w:r>
        <w:rPr>
          <w:rFonts w:ascii="Times New Roman"/>
          <w:b w:val="false"/>
          <w:i w:val="false"/>
          <w:color w:val="000000"/>
          <w:sz w:val="28"/>
        </w:rPr>
        <w:t xml:space="preserve">
      - екі тақталық дөңгелекпен артқы дөңгелекпен; </w:t>
      </w:r>
      <w:r>
        <w:br/>
      </w:r>
      <w:r>
        <w:rPr>
          <w:rFonts w:ascii="Times New Roman"/>
          <w:b w:val="false"/>
          <w:i w:val="false"/>
          <w:color w:val="000000"/>
          <w:sz w:val="28"/>
        </w:rPr>
        <w:t xml:space="preserve">
      - екі тақталық дөңгелектен барлық дөңгелекпен. </w:t>
      </w:r>
      <w:r>
        <w:br/>
      </w:r>
      <w:r>
        <w:rPr>
          <w:rFonts w:ascii="Times New Roman"/>
          <w:b w:val="false"/>
          <w:i w:val="false"/>
          <w:color w:val="000000"/>
          <w:sz w:val="28"/>
        </w:rPr>
        <w:t xml:space="preserve">
      Артқы жақпен автобусты тоқтату: </w:t>
      </w:r>
      <w:r>
        <w:br/>
      </w:r>
      <w:r>
        <w:rPr>
          <w:rFonts w:ascii="Times New Roman"/>
          <w:b w:val="false"/>
          <w:i w:val="false"/>
          <w:color w:val="000000"/>
          <w:sz w:val="28"/>
        </w:rPr>
        <w:t xml:space="preserve">
      - тротуарда; </w:t>
      </w:r>
      <w:r>
        <w:br/>
      </w:r>
      <w:r>
        <w:rPr>
          <w:rFonts w:ascii="Times New Roman"/>
          <w:b w:val="false"/>
          <w:i w:val="false"/>
          <w:color w:val="000000"/>
          <w:sz w:val="28"/>
        </w:rPr>
        <w:t xml:space="preserve">
      - жолдың жағасына; </w:t>
      </w:r>
      <w:r>
        <w:br/>
      </w:r>
      <w:r>
        <w:rPr>
          <w:rFonts w:ascii="Times New Roman"/>
          <w:b w:val="false"/>
          <w:i w:val="false"/>
          <w:color w:val="000000"/>
          <w:sz w:val="28"/>
        </w:rPr>
        <w:t xml:space="preserve">
      - маневр жасау арқылы автобусты тоқтату. </w:t>
      </w:r>
      <w:r>
        <w:br/>
      </w:r>
      <w:r>
        <w:rPr>
          <w:rFonts w:ascii="Times New Roman"/>
          <w:b w:val="false"/>
          <w:i w:val="false"/>
          <w:color w:val="000000"/>
          <w:sz w:val="28"/>
        </w:rPr>
        <w:t xml:space="preserve">
      Гаражда алдыңғы және артқы жағымен кіру, тұраққа автобусты орнына қою. Алдыңғы жағымен гараждан шығу. </w:t>
      </w:r>
      <w:r>
        <w:br/>
      </w:r>
      <w:r>
        <w:rPr>
          <w:rFonts w:ascii="Times New Roman"/>
          <w:b w:val="false"/>
          <w:i w:val="false"/>
          <w:color w:val="000000"/>
          <w:sz w:val="28"/>
        </w:rPr>
        <w:t xml:space="preserve">
      Гидромеханикалық беріліс кезінде орынды жерге автобусты тоқтату әдісі. </w:t>
      </w:r>
      <w:r>
        <w:br/>
      </w:r>
      <w:r>
        <w:rPr>
          <w:rFonts w:ascii="Times New Roman"/>
          <w:b w:val="false"/>
          <w:i w:val="false"/>
          <w:color w:val="000000"/>
          <w:sz w:val="28"/>
        </w:rPr>
        <w:t xml:space="preserve">
      Сигнализацияны қабылдай отырып және қауіпсіздікті сақтай отырып, әртүрлі жағдайларда нақты орынға автобусты тоқтату дағдысын үйрету үшін жаттығуларды қайталау. Автобусты тоқтатқан кезде авариялық ситуациядан сақтану. </w:t>
      </w:r>
      <w:r>
        <w:br/>
      </w:r>
      <w:r>
        <w:rPr>
          <w:rFonts w:ascii="Times New Roman"/>
          <w:b w:val="false"/>
          <w:i w:val="false"/>
          <w:color w:val="000000"/>
          <w:sz w:val="28"/>
        </w:rPr>
        <w:t xml:space="preserve">
      2-ші бақылау сабағы. </w:t>
      </w:r>
      <w:r>
        <w:br/>
      </w:r>
      <w:r>
        <w:rPr>
          <w:rFonts w:ascii="Times New Roman"/>
          <w:b w:val="false"/>
          <w:i w:val="false"/>
          <w:color w:val="000000"/>
          <w:sz w:val="28"/>
        </w:rPr>
        <w:t xml:space="preserve">
      Сабақтың мақсаты: әртүрлі қозғалыс жағдайында тәртіпті қадағалау, сызықта автобустың техникалық жағдайын оқыту. </w:t>
      </w:r>
    </w:p>
    <w:bookmarkEnd w:id="762"/>
    <w:bookmarkStart w:name="z764" w:id="763"/>
    <w:p>
      <w:pPr>
        <w:spacing w:after="0"/>
        <w:ind w:left="0"/>
        <w:jc w:val="both"/>
      </w:pPr>
      <w:r>
        <w:rPr>
          <w:rFonts w:ascii="Times New Roman"/>
          <w:b w:val="false"/>
          <w:i w:val="false"/>
          <w:color w:val="000000"/>
          <w:sz w:val="28"/>
        </w:rPr>
        <w:t>
</w:t>
      </w:r>
      <w:r>
        <w:rPr>
          <w:rFonts w:ascii="Times New Roman"/>
          <w:b/>
          <w:i w:val="false"/>
          <w:color w:val="000000"/>
          <w:sz w:val="28"/>
        </w:rPr>
        <w:t xml:space="preserve">       N7 Тапсырма. Аз қарқынды қозғалыспен жолдарда автобусты жүргізу. </w:t>
      </w:r>
      <w:r>
        <w:br/>
      </w:r>
      <w:r>
        <w:rPr>
          <w:rFonts w:ascii="Times New Roman"/>
          <w:b w:val="false"/>
          <w:i w:val="false"/>
          <w:color w:val="000000"/>
          <w:sz w:val="28"/>
        </w:rPr>
        <w:t xml:space="preserve">
      Қаладағы жолдарға аз қарқынды қозғалыспен шығу. Қауіпсіздік дистанциялардағы транспорттық құралдарды жүргізу. Жүретін жолға шығар алдында тәртіптілікті және сақтылықты ұстау керек. Бағытталу қозғалысының өзгеруі. Қуысқа кіру, бұрылыстан өту, қуыстан шығу. Артқы жақты пайдаланумен және пайдаланусыз бұрылыстар. Қақпаға алдыңғы және артқы жақпен кіру, қақпадан шығу. Қысқа жолдарда қауіптілік шараларды сақтай отырып, қарсы келе жатқаннан айналып өту. Қауіпсіз аралықтарды және  арақашықтықты қадағалаумен басып озу. </w:t>
      </w:r>
      <w:r>
        <w:br/>
      </w:r>
      <w:r>
        <w:rPr>
          <w:rFonts w:ascii="Times New Roman"/>
          <w:b w:val="false"/>
          <w:i w:val="false"/>
          <w:color w:val="000000"/>
          <w:sz w:val="28"/>
        </w:rPr>
        <w:t xml:space="preserve">
      Реттелінген және реттелінбеген қиылыстардан өту. </w:t>
      </w:r>
      <w:r>
        <w:br/>
      </w:r>
      <w:r>
        <w:rPr>
          <w:rFonts w:ascii="Times New Roman"/>
          <w:b w:val="false"/>
          <w:i w:val="false"/>
          <w:color w:val="000000"/>
          <w:sz w:val="28"/>
        </w:rPr>
        <w:t xml:space="preserve">
      Қиылысқа жету кезінде қауіпсіздікті сақтау шаралары. Негізгі көшені көзбен тез қарап анықтау. 20 метр қашықтықта көру кезінде реттелінбеген қиылыстың озу тәртібін практикалық үйрету. Реттелінген қиылыстың алдында тоқтау. Трамвай қозғалысы және сол көшеде трамвай жол болған кезде қиылыстан өту. </w:t>
      </w:r>
    </w:p>
    <w:bookmarkEnd w:id="763"/>
    <w:bookmarkStart w:name="z765" w:id="764"/>
    <w:p>
      <w:pPr>
        <w:spacing w:after="0"/>
        <w:ind w:left="0"/>
        <w:jc w:val="both"/>
      </w:pPr>
      <w:r>
        <w:rPr>
          <w:rFonts w:ascii="Times New Roman"/>
          <w:b w:val="false"/>
          <w:i w:val="false"/>
          <w:color w:val="000000"/>
          <w:sz w:val="28"/>
        </w:rPr>
        <w:t>
</w:t>
      </w:r>
      <w:r>
        <w:rPr>
          <w:rFonts w:ascii="Times New Roman"/>
          <w:b/>
          <w:i w:val="false"/>
          <w:color w:val="000000"/>
          <w:sz w:val="28"/>
        </w:rPr>
        <w:t xml:space="preserve">             КӨЛІК ҚҰРАЛЫНЫҢ "Д" САНАТЫНАН "В" САНАТЫНА </w:t>
      </w:r>
      <w:r>
        <w:br/>
      </w:r>
      <w:r>
        <w:rPr>
          <w:rFonts w:ascii="Times New Roman"/>
          <w:b w:val="false"/>
          <w:i w:val="false"/>
          <w:color w:val="000000"/>
          <w:sz w:val="28"/>
        </w:rPr>
        <w:t>
</w:t>
      </w:r>
      <w:r>
        <w:rPr>
          <w:rFonts w:ascii="Times New Roman"/>
          <w:b/>
          <w:i w:val="false"/>
          <w:color w:val="000000"/>
          <w:sz w:val="28"/>
        </w:rPr>
        <w:t xml:space="preserve">              ЖҮРГІЗУШІЛЕРДІ ҚАЙТА ДАЙЫНДАУДЫҢ  </w:t>
      </w:r>
    </w:p>
    <w:bookmarkEnd w:id="764"/>
    <w:p>
      <w:pPr>
        <w:spacing w:after="0"/>
        <w:ind w:left="0"/>
        <w:jc w:val="both"/>
      </w:pPr>
      <w:r>
        <w:rPr>
          <w:rFonts w:ascii="Times New Roman"/>
          <w:b/>
          <w:i w:val="false"/>
          <w:color w:val="000000"/>
          <w:sz w:val="28"/>
        </w:rPr>
        <w:t xml:space="preserve">                   ҮЛГІЛІК БАҒДАРЛАМАСЫ. </w:t>
      </w:r>
    </w:p>
    <w:p>
      <w:pPr>
        <w:spacing w:after="0"/>
        <w:ind w:left="0"/>
        <w:jc w:val="both"/>
      </w:pPr>
      <w:r>
        <w:rPr>
          <w:rFonts w:ascii="Times New Roman"/>
          <w:b/>
          <w:i w:val="false"/>
          <w:color w:val="000000"/>
          <w:sz w:val="28"/>
        </w:rPr>
        <w:t xml:space="preserve">        Көлік құралдарының "В" санатынан "Д" санатына </w:t>
      </w:r>
      <w:r>
        <w:br/>
      </w:r>
      <w:r>
        <w:rPr>
          <w:rFonts w:ascii="Times New Roman"/>
          <w:b w:val="false"/>
          <w:i w:val="false"/>
          <w:color w:val="000000"/>
          <w:sz w:val="28"/>
        </w:rPr>
        <w:t>
</w:t>
      </w:r>
      <w:r>
        <w:rPr>
          <w:rFonts w:ascii="Times New Roman"/>
          <w:b/>
          <w:i w:val="false"/>
          <w:color w:val="000000"/>
          <w:sz w:val="28"/>
        </w:rPr>
        <w:t xml:space="preserve">    жүргізушілерді қайта дайындаудың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5713"/>
        <w:gridCol w:w="2073"/>
        <w:gridCol w:w="1833"/>
        <w:gridCol w:w="2713"/>
      </w:tblGrid>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Тақырыптары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(зертханалық-практикалық)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 және ұйымдастыру.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Емтихандар: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 және ұйымдастыру"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жүргізу*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жүргізу**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Автокөлікті жүргізу бойынша емтихан автокөлікті жүргізуге </w:t>
      </w:r>
      <w:r>
        <w:br/>
      </w:r>
      <w:r>
        <w:rPr>
          <w:rFonts w:ascii="Times New Roman"/>
          <w:b w:val="false"/>
          <w:i w:val="false"/>
          <w:color w:val="000000"/>
          <w:sz w:val="28"/>
        </w:rPr>
        <w:t xml:space="preserve">
бөлінген сағат есебінен жүргізіледі. </w:t>
      </w:r>
      <w:r>
        <w:br/>
      </w:r>
      <w:r>
        <w:rPr>
          <w:rFonts w:ascii="Times New Roman"/>
          <w:b w:val="false"/>
          <w:i w:val="false"/>
          <w:color w:val="000000"/>
          <w:sz w:val="28"/>
        </w:rPr>
        <w:t xml:space="preserve">
      ** Жүргізу оқу уақытынан тыс 10 сағат көлемінде жүргізіледі. </w:t>
      </w:r>
    </w:p>
    <w:bookmarkStart w:name="z766" w:id="765"/>
    <w:p>
      <w:pPr>
        <w:spacing w:after="0"/>
        <w:ind w:left="0"/>
        <w:jc w:val="both"/>
      </w:pPr>
      <w:r>
        <w:rPr>
          <w:rFonts w:ascii="Times New Roman"/>
          <w:b w:val="false"/>
          <w:i w:val="false"/>
          <w:color w:val="000000"/>
          <w:sz w:val="28"/>
        </w:rPr>
        <w:t>
</w:t>
      </w:r>
      <w:r>
        <w:rPr>
          <w:rFonts w:ascii="Times New Roman"/>
          <w:b/>
          <w:i w:val="false"/>
          <w:color w:val="000000"/>
          <w:sz w:val="28"/>
        </w:rPr>
        <w:t xml:space="preserve">             "КӨЛІК ҚҰРАЛДАРЫН БАСҚАРУДЫҢ НЕГІЗІ ЖӘНЕ </w:t>
      </w:r>
      <w:r>
        <w:br/>
      </w:r>
      <w:r>
        <w:rPr>
          <w:rFonts w:ascii="Times New Roman"/>
          <w:b w:val="false"/>
          <w:i w:val="false"/>
          <w:color w:val="000000"/>
          <w:sz w:val="28"/>
        </w:rPr>
        <w:t>
</w:t>
      </w:r>
      <w:r>
        <w:rPr>
          <w:rFonts w:ascii="Times New Roman"/>
          <w:b/>
          <w:i w:val="false"/>
          <w:color w:val="000000"/>
          <w:sz w:val="28"/>
        </w:rPr>
        <w:t xml:space="preserve">                ЖОЛ ҚАУІПСІЗДІГІ" пәні бойынша </w:t>
      </w:r>
      <w:r>
        <w:br/>
      </w:r>
      <w:r>
        <w:rPr>
          <w:rFonts w:ascii="Times New Roman"/>
          <w:b w:val="false"/>
          <w:i w:val="false"/>
          <w:color w:val="000000"/>
          <w:sz w:val="28"/>
        </w:rPr>
        <w:t>
</w:t>
      </w:r>
      <w:r>
        <w:rPr>
          <w:rFonts w:ascii="Times New Roman"/>
          <w:b/>
          <w:i w:val="false"/>
          <w:color w:val="000000"/>
          <w:sz w:val="28"/>
        </w:rPr>
        <w:t xml:space="preserve">         тақырыбының үлгілік жоспары және бағдарламасы. </w:t>
      </w:r>
    </w:p>
    <w:bookmarkEnd w:id="765"/>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8933"/>
        <w:gridCol w:w="3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қозғалысының негізгі теориясы.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Нашар ауа райы жағдайында автокөлікті басқару.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Таулы жолдарда автокөлікті басқару.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қарқынды жолдарда автокөлікті басқару.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жүргізудегі экономикалық және техникалық қауіпсіздік тәсілдері.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жылдамдықта әр түрлі жол-көлік оқиғаларында тиімді басқарудың тәсілдері.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ережесінің негізгі жағдайы.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құқықтық жауапкершілігі.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медициналық көмек көрсетілуі*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      * Бұл тақырып практикалық сабақтарда тапсырылады. </w:t>
      </w:r>
    </w:p>
    <w:bookmarkStart w:name="z767" w:id="766"/>
    <w:p>
      <w:pPr>
        <w:spacing w:after="0"/>
        <w:ind w:left="0"/>
        <w:jc w:val="both"/>
      </w:pPr>
      <w:r>
        <w:rPr>
          <w:rFonts w:ascii="Times New Roman"/>
          <w:b w:val="false"/>
          <w:i w:val="false"/>
          <w:color w:val="000000"/>
          <w:sz w:val="28"/>
        </w:rPr>
        <w:t>
</w:t>
      </w:r>
      <w:r>
        <w:rPr>
          <w:rFonts w:ascii="Times New Roman"/>
          <w:b/>
          <w:i w:val="false"/>
          <w:color w:val="000000"/>
          <w:sz w:val="28"/>
        </w:rPr>
        <w:t xml:space="preserve">                           Бағдарлама </w:t>
      </w:r>
    </w:p>
    <w:bookmarkEnd w:id="766"/>
    <w:p>
      <w:pPr>
        <w:spacing w:after="0"/>
        <w:ind w:left="0"/>
        <w:jc w:val="both"/>
      </w:pPr>
      <w:r>
        <w:rPr>
          <w:rFonts w:ascii="Times New Roman"/>
          <w:b/>
          <w:i w:val="false"/>
          <w:color w:val="000000"/>
          <w:sz w:val="28"/>
        </w:rPr>
        <w:t xml:space="preserve">       N1 Тақырып. Автокөлік қозғалысының негізгі теориясы. </w:t>
      </w:r>
      <w:r>
        <w:br/>
      </w:r>
      <w:r>
        <w:rPr>
          <w:rFonts w:ascii="Times New Roman"/>
          <w:b w:val="false"/>
          <w:i w:val="false"/>
          <w:color w:val="000000"/>
          <w:sz w:val="28"/>
        </w:rPr>
        <w:t xml:space="preserve">
      Автокөлікке әсер ететін күштер. Автокөліктің ауырлығы орналасқан ортасы. Дөңгелектің жолмен тіркесуі. Жүру жылдамдығы. Автокөліктің тоқтауы. Аялдамалық және тоқтау жолы. Автокөліктің бір қалыптылығы және басқарылуы. Сырғанау түсінігі. Автокөліктің бір жақ бетіне сырғанауынан тұрақтылығы. Автокөліктің өткізілуі. </w:t>
      </w:r>
    </w:p>
    <w:bookmarkStart w:name="z768" w:id="767"/>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w:t>
      </w:r>
      <w:r>
        <w:rPr>
          <w:rFonts w:ascii="Times New Roman"/>
          <w:b/>
          <w:i w:val="false"/>
          <w:color w:val="000000"/>
          <w:sz w:val="28"/>
        </w:rPr>
        <w:t xml:space="preserve">  Нашар ауа райы жағдайында автокөлікті басқару. </w:t>
      </w:r>
      <w:r>
        <w:br/>
      </w:r>
      <w:r>
        <w:rPr>
          <w:rFonts w:ascii="Times New Roman"/>
          <w:b w:val="false"/>
          <w:i w:val="false"/>
          <w:color w:val="000000"/>
          <w:sz w:val="28"/>
        </w:rPr>
        <w:t xml:space="preserve">
      Қар көшкіні, мұздық, балшық болған кезде автокөлікті басқарудың ерекшеліктері. Тайғақ жолдарда автокөлікті басқару әдісі. </w:t>
      </w:r>
      <w:r>
        <w:br/>
      </w:r>
      <w:r>
        <w:rPr>
          <w:rFonts w:ascii="Times New Roman"/>
          <w:b w:val="false"/>
          <w:i w:val="false"/>
          <w:color w:val="000000"/>
          <w:sz w:val="28"/>
        </w:rPr>
        <w:t xml:space="preserve">
      Қалада және қаладан тыс жердегі қарлы жағдайдағы жолдарда автокөлікті басқару. Автокөлікті тұманды, шаңды кезде жүргізу тәсілі. Жаңбырлы және мұзды кезде жүргізу. </w:t>
      </w:r>
      <w:r>
        <w:br/>
      </w:r>
      <w:r>
        <w:rPr>
          <w:rFonts w:ascii="Times New Roman"/>
          <w:b w:val="false"/>
          <w:i w:val="false"/>
          <w:color w:val="000000"/>
          <w:sz w:val="28"/>
        </w:rPr>
        <w:t xml:space="preserve">
      Автокөлікті түнгі уақытта және нашар ауа райы жағдайында басқару ерекшеліктері. Таулы жолдың бұрылыстары кезінде тежегіш және қозғалыс уақытында сырғанаудың мүмкіндігі. </w:t>
      </w:r>
    </w:p>
    <w:bookmarkEnd w:id="767"/>
    <w:bookmarkStart w:name="z769" w:id="768"/>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Таулы жолдарда автокөлікті басқару. </w:t>
      </w:r>
      <w:r>
        <w:br/>
      </w:r>
      <w:r>
        <w:rPr>
          <w:rFonts w:ascii="Times New Roman"/>
          <w:b w:val="false"/>
          <w:i w:val="false"/>
          <w:color w:val="000000"/>
          <w:sz w:val="28"/>
        </w:rPr>
        <w:t xml:space="preserve">
      Таулы автокөлік жолдарының ерекшеліктері. Таулы жолдардың бұрылыстары кезінде автокөліктің ерекшеліктері. Таулы жолдың  бұрылыстары кезінде автокөліктің габаритке әсер етуі </w:t>
      </w:r>
      <w:r>
        <w:rPr>
          <w:rFonts w:ascii="Times New Roman"/>
          <w:b/>
          <w:i w:val="false"/>
          <w:color w:val="000000"/>
          <w:sz w:val="28"/>
        </w:rPr>
        <w:t xml:space="preserve">. </w:t>
      </w:r>
      <w:r>
        <w:br/>
      </w:r>
      <w:r>
        <w:rPr>
          <w:rFonts w:ascii="Times New Roman"/>
          <w:b w:val="false"/>
          <w:i w:val="false"/>
          <w:color w:val="000000"/>
          <w:sz w:val="28"/>
        </w:rPr>
        <w:t xml:space="preserve">
      Бұрылысты орындау кезінде тежеу және қозғалыс уақытында сырғанау мүмкіндігі. </w:t>
      </w:r>
    </w:p>
    <w:bookmarkEnd w:id="768"/>
    <w:bookmarkStart w:name="z770" w:id="769"/>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Жоғары қарқынды жолдарда автокөлікті басқару. </w:t>
      </w:r>
      <w:r>
        <w:br/>
      </w:r>
      <w:r>
        <w:rPr>
          <w:rFonts w:ascii="Times New Roman"/>
          <w:b w:val="false"/>
          <w:i w:val="false"/>
          <w:color w:val="000000"/>
          <w:sz w:val="28"/>
        </w:rPr>
        <w:t xml:space="preserve">
      Бұрылыстар мен айналыстарды орындау ерекшеліктері. Маневр жасау кезінде тұраққа аялдама жасау кезіндегі габариттер есебі. Кездейсоқтық кезінде қозғалыстан шығу үшін жол-көлік жағдайының дамуын жоспарлаудың маңызы. Жолдағы жағдайларды бағалаудың және бақылаудың қажеттілігі. </w:t>
      </w:r>
    </w:p>
    <w:bookmarkEnd w:id="769"/>
    <w:bookmarkStart w:name="z771" w:id="770"/>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Автокөлікті жүргізудегі экономикалық және техникалық қауіпсіздік тәсілдері. </w:t>
      </w:r>
      <w:r>
        <w:br/>
      </w:r>
      <w:r>
        <w:rPr>
          <w:rFonts w:ascii="Times New Roman"/>
          <w:b w:val="false"/>
          <w:i w:val="false"/>
          <w:color w:val="000000"/>
          <w:sz w:val="28"/>
        </w:rPr>
        <w:t xml:space="preserve">
      Жылу материалдардың экономикалық себебінің белсенділігі. Экономикалық жылулыққа электр қуатының және двигательдің жөндеусіз жүйесінің әсері. Жылдамдық алу негізінде қауіпсіздік және экономикалық басқару құқығы. Автокөліктің тежегіш жүйесін реттеу және оның жағдайын бағалау қажет. </w:t>
      </w:r>
    </w:p>
    <w:bookmarkEnd w:id="770"/>
    <w:bookmarkStart w:name="z772" w:id="771"/>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Жоғары жылдамдықта әр түрлі жол-көлік оқиғаларында тиімді басқарудың тәсілдері. </w:t>
      </w:r>
      <w:r>
        <w:br/>
      </w:r>
      <w:r>
        <w:rPr>
          <w:rFonts w:ascii="Times New Roman"/>
          <w:b w:val="false"/>
          <w:i w:val="false"/>
          <w:color w:val="000000"/>
          <w:sz w:val="28"/>
        </w:rPr>
        <w:t xml:space="preserve">
      Жүргізушінің дұрыс жүргізе білуі транспорттық жол жағдайларын дамуын болжай біледі, қиын жағдайларды дұрыс әрекет жасап, дұрыс шешім қабылдай алады. </w:t>
      </w:r>
      <w:r>
        <w:br/>
      </w:r>
      <w:r>
        <w:rPr>
          <w:rFonts w:ascii="Times New Roman"/>
          <w:b w:val="false"/>
          <w:i w:val="false"/>
          <w:color w:val="000000"/>
          <w:sz w:val="28"/>
        </w:rPr>
        <w:t xml:space="preserve">
      Мүмкін болатын жол-көлік оқиғасы әр түрлі жүргізушілердің, велосипед айдаушының, жаяу жүргіншілердің, соның ішінде балалардың тәртіптерінен ситуациялық талдау жасауға болады. </w:t>
      </w:r>
      <w:r>
        <w:br/>
      </w:r>
      <w:r>
        <w:rPr>
          <w:rFonts w:ascii="Times New Roman"/>
          <w:b w:val="false"/>
          <w:i w:val="false"/>
          <w:color w:val="000000"/>
          <w:sz w:val="28"/>
        </w:rPr>
        <w:t xml:space="preserve">
      Тунелде, көпірде, темір жолдарда, ірі бұрылыстарда және басқа да қауіпті жерлерде қауіпсіздік қозғалысын қамтамасыз ететін автокөлікті басқарудың тәсілі. </w:t>
      </w:r>
      <w:r>
        <w:br/>
      </w:r>
      <w:r>
        <w:rPr>
          <w:rFonts w:ascii="Times New Roman"/>
          <w:b w:val="false"/>
          <w:i w:val="false"/>
          <w:color w:val="000000"/>
          <w:sz w:val="28"/>
        </w:rPr>
        <w:t xml:space="preserve">
      Шұғыл тежеу әдісі. Қиын сырғанау кезінде жүргізушінің әрекеті. Арт жағымен қозғалу. </w:t>
      </w:r>
    </w:p>
    <w:bookmarkEnd w:id="771"/>
    <w:bookmarkStart w:name="z773" w:id="772"/>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Жол қозғалысы ережесінің негізгі жағдайы. </w:t>
      </w:r>
      <w:r>
        <w:br/>
      </w:r>
      <w:r>
        <w:rPr>
          <w:rFonts w:ascii="Times New Roman"/>
          <w:b w:val="false"/>
          <w:i w:val="false"/>
          <w:color w:val="000000"/>
          <w:sz w:val="28"/>
        </w:rPr>
        <w:t xml:space="preserve">
      Сабақтың тақырыбы білім орындарында құрылады және өзгертілген жағдайларды оқылуға дейін қажет екеніне тәуелді. Сонымен қатар, оқу тобының құрамы, кәсіби дайындығы, оқып жатқандардың өтініші және тілегі есептелінеді. </w:t>
      </w:r>
    </w:p>
    <w:bookmarkEnd w:id="772"/>
    <w:bookmarkStart w:name="z774" w:id="773"/>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Жүргізушінің құқықтық жауапкершілігі. </w:t>
      </w:r>
      <w:r>
        <w:br/>
      </w:r>
      <w:r>
        <w:rPr>
          <w:rFonts w:ascii="Times New Roman"/>
          <w:b w:val="false"/>
          <w:i w:val="false"/>
          <w:color w:val="000000"/>
          <w:sz w:val="28"/>
        </w:rPr>
        <w:t xml:space="preserve">
      Құқықтық жауапкершіліктің және заң бұзушылықтың түрлері және түсінігі.  </w:t>
      </w:r>
      <w:r>
        <w:br/>
      </w:r>
      <w:r>
        <w:rPr>
          <w:rFonts w:ascii="Times New Roman"/>
          <w:b w:val="false"/>
          <w:i w:val="false"/>
          <w:color w:val="000000"/>
          <w:sz w:val="28"/>
        </w:rPr>
        <w:t xml:space="preserve">
      Әкімшілік тәртіптің орындалуын тәртіпке келтіретін органдар. </w:t>
      </w:r>
      <w:r>
        <w:br/>
      </w:r>
      <w:r>
        <w:rPr>
          <w:rFonts w:ascii="Times New Roman"/>
          <w:b w:val="false"/>
          <w:i w:val="false"/>
          <w:color w:val="000000"/>
          <w:sz w:val="28"/>
        </w:rPr>
        <w:t xml:space="preserve">
      Келтірілген зиянға материалдық жауапкершілік. Қылмыстардың белгілері және түсінігі. Басқа да заң бұзушылықтан қылмыстың ерекшелігі. Қылмыс құрамы. Жазалардың мақсаты және түсінігі. Әкімшілік жазадан қылмыстық жауапкершіліктің ерекшеліктері. Автокөліктік қылмыстың сипаты. Автокөліктік қылмыстың жасалуының қылмыстық-құқықтық салдары. </w:t>
      </w:r>
      <w:r>
        <w:br/>
      </w:r>
      <w:r>
        <w:rPr>
          <w:rFonts w:ascii="Times New Roman"/>
          <w:b w:val="false"/>
          <w:i w:val="false"/>
          <w:color w:val="000000"/>
          <w:sz w:val="28"/>
        </w:rPr>
        <w:t xml:space="preserve">
      Зиян келтіргенге азаматтық құқығы. Азаматтық құқық туралы түсінік. Азаматтық құқық үшін жол-көлікте болған жағдайда кінәнің түсінігі. Жол апаты уақытында зиян келтірілген шығынды төлеу. </w:t>
      </w:r>
    </w:p>
    <w:bookmarkEnd w:id="773"/>
    <w:bookmarkStart w:name="z775" w:id="774"/>
    <w:p>
      <w:pPr>
        <w:spacing w:after="0"/>
        <w:ind w:left="0"/>
        <w:jc w:val="both"/>
      </w:pPr>
      <w:r>
        <w:rPr>
          <w:rFonts w:ascii="Times New Roman"/>
          <w:b w:val="false"/>
          <w:i w:val="false"/>
          <w:color w:val="000000"/>
          <w:sz w:val="28"/>
        </w:rPr>
        <w:t>
</w:t>
      </w:r>
      <w:r>
        <w:rPr>
          <w:rFonts w:ascii="Times New Roman"/>
          <w:b/>
          <w:i w:val="false"/>
          <w:color w:val="000000"/>
          <w:sz w:val="28"/>
        </w:rPr>
        <w:t xml:space="preserve">       N9 Тақырып. Алғашқы медициналық көмек көрсетілу. </w:t>
      </w:r>
      <w:r>
        <w:br/>
      </w:r>
      <w:r>
        <w:rPr>
          <w:rFonts w:ascii="Times New Roman"/>
          <w:b w:val="false"/>
          <w:i w:val="false"/>
          <w:color w:val="000000"/>
          <w:sz w:val="28"/>
        </w:rPr>
        <w:t xml:space="preserve">
      Қажетті практикалық әдістердің және манипуляцияның тізімі: </w:t>
      </w:r>
      <w:r>
        <w:br/>
      </w:r>
      <w:r>
        <w:rPr>
          <w:rFonts w:ascii="Times New Roman"/>
          <w:b w:val="false"/>
          <w:i w:val="false"/>
          <w:color w:val="000000"/>
          <w:sz w:val="28"/>
        </w:rPr>
        <w:t xml:space="preserve">
      1. Ауыз қуысын тазарту техникасы және жоғарғы демалу жолдарын келтіру. </w:t>
      </w:r>
      <w:r>
        <w:br/>
      </w:r>
      <w:r>
        <w:rPr>
          <w:rFonts w:ascii="Times New Roman"/>
          <w:b w:val="false"/>
          <w:i w:val="false"/>
          <w:color w:val="000000"/>
          <w:sz w:val="28"/>
        </w:rPr>
        <w:t xml:space="preserve">
      2. Өкпеге қолдан ауа беру: </w:t>
      </w:r>
      <w:r>
        <w:br/>
      </w:r>
      <w:r>
        <w:rPr>
          <w:rFonts w:ascii="Times New Roman"/>
          <w:b w:val="false"/>
          <w:i w:val="false"/>
          <w:color w:val="000000"/>
          <w:sz w:val="28"/>
        </w:rPr>
        <w:t xml:space="preserve">
      ауыздан ауызға, ауыздан мұрынға. </w:t>
      </w:r>
      <w:r>
        <w:br/>
      </w:r>
      <w:r>
        <w:rPr>
          <w:rFonts w:ascii="Times New Roman"/>
          <w:b w:val="false"/>
          <w:i w:val="false"/>
          <w:color w:val="000000"/>
          <w:sz w:val="28"/>
        </w:rPr>
        <w:t xml:space="preserve">
      3. Жүрекке екі қолмен, бір қолмен жабық массаж жасау.  </w:t>
      </w:r>
      <w:r>
        <w:br/>
      </w:r>
      <w:r>
        <w:rPr>
          <w:rFonts w:ascii="Times New Roman"/>
          <w:b w:val="false"/>
          <w:i w:val="false"/>
          <w:color w:val="000000"/>
          <w:sz w:val="28"/>
        </w:rPr>
        <w:t xml:space="preserve">
      4. Бір құтқарушымен реанимациялық шара қолдану. </w:t>
      </w:r>
      <w:r>
        <w:br/>
      </w:r>
      <w:r>
        <w:rPr>
          <w:rFonts w:ascii="Times New Roman"/>
          <w:b w:val="false"/>
          <w:i w:val="false"/>
          <w:color w:val="000000"/>
          <w:sz w:val="28"/>
        </w:rPr>
        <w:t xml:space="preserve">
      5. Екі құтқарушымен реанимациялық шара қолдану. </w:t>
      </w:r>
      <w:r>
        <w:br/>
      </w:r>
      <w:r>
        <w:rPr>
          <w:rFonts w:ascii="Times New Roman"/>
          <w:b w:val="false"/>
          <w:i w:val="false"/>
          <w:color w:val="000000"/>
          <w:sz w:val="28"/>
        </w:rPr>
        <w:t xml:space="preserve">
      6. Тамырдың соғуын анықтау: </w:t>
      </w:r>
      <w:r>
        <w:br/>
      </w:r>
      <w:r>
        <w:rPr>
          <w:rFonts w:ascii="Times New Roman"/>
          <w:b w:val="false"/>
          <w:i w:val="false"/>
          <w:color w:val="000000"/>
          <w:sz w:val="28"/>
        </w:rPr>
        <w:t xml:space="preserve">
      - сәуле артериясының; </w:t>
      </w:r>
      <w:r>
        <w:br/>
      </w:r>
      <w:r>
        <w:rPr>
          <w:rFonts w:ascii="Times New Roman"/>
          <w:b w:val="false"/>
          <w:i w:val="false"/>
          <w:color w:val="000000"/>
          <w:sz w:val="28"/>
        </w:rPr>
        <w:t xml:space="preserve">
      - сан артериясының; </w:t>
      </w:r>
      <w:r>
        <w:br/>
      </w:r>
      <w:r>
        <w:rPr>
          <w:rFonts w:ascii="Times New Roman"/>
          <w:b w:val="false"/>
          <w:i w:val="false"/>
          <w:color w:val="000000"/>
          <w:sz w:val="28"/>
        </w:rPr>
        <w:t xml:space="preserve">
      - ұйқы артериясының. </w:t>
      </w:r>
      <w:r>
        <w:br/>
      </w:r>
      <w:r>
        <w:rPr>
          <w:rFonts w:ascii="Times New Roman"/>
          <w:b w:val="false"/>
          <w:i w:val="false"/>
          <w:color w:val="000000"/>
          <w:sz w:val="28"/>
        </w:rPr>
        <w:t xml:space="preserve">
      7. Тамыр соғуының дұрыстығын және демалуын анықтау. </w:t>
      </w:r>
      <w:r>
        <w:br/>
      </w:r>
      <w:r>
        <w:rPr>
          <w:rFonts w:ascii="Times New Roman"/>
          <w:b w:val="false"/>
          <w:i w:val="false"/>
          <w:color w:val="000000"/>
          <w:sz w:val="28"/>
        </w:rPr>
        <w:t xml:space="preserve">
      8. Көз қарашығының әрекетін анықтау. </w:t>
      </w:r>
      <w:r>
        <w:br/>
      </w:r>
      <w:r>
        <w:rPr>
          <w:rFonts w:ascii="Times New Roman"/>
          <w:b w:val="false"/>
          <w:i w:val="false"/>
          <w:color w:val="000000"/>
          <w:sz w:val="28"/>
        </w:rPr>
        <w:t xml:space="preserve">
      9. Қан айналымын уақытша тоқтата тұру техникасы: </w:t>
      </w:r>
      <w:r>
        <w:br/>
      </w:r>
      <w:r>
        <w:rPr>
          <w:rFonts w:ascii="Times New Roman"/>
          <w:b w:val="false"/>
          <w:i w:val="false"/>
          <w:color w:val="000000"/>
          <w:sz w:val="28"/>
        </w:rPr>
        <w:t xml:space="preserve">
      жамбас, ұйқы, иықтың артерияның қысылуы; </w:t>
      </w:r>
      <w:r>
        <w:br/>
      </w:r>
      <w:r>
        <w:rPr>
          <w:rFonts w:ascii="Times New Roman"/>
          <w:b w:val="false"/>
          <w:i w:val="false"/>
          <w:color w:val="000000"/>
          <w:sz w:val="28"/>
        </w:rPr>
        <w:t xml:space="preserve">
      қолдық құралды пайдалануымен бұрап ширатуды келтіру; </w:t>
      </w:r>
      <w:r>
        <w:br/>
      </w:r>
      <w:r>
        <w:rPr>
          <w:rFonts w:ascii="Times New Roman"/>
          <w:b w:val="false"/>
          <w:i w:val="false"/>
          <w:color w:val="000000"/>
          <w:sz w:val="28"/>
        </w:rPr>
        <w:t xml:space="preserve">
      резиналық ширақты келтіру; </w:t>
      </w:r>
      <w:r>
        <w:br/>
      </w:r>
      <w:r>
        <w:rPr>
          <w:rFonts w:ascii="Times New Roman"/>
          <w:b w:val="false"/>
          <w:i w:val="false"/>
          <w:color w:val="000000"/>
          <w:sz w:val="28"/>
        </w:rPr>
        <w:t xml:space="preserve">
      мұрынның алдыңғы тампонадасы; </w:t>
      </w:r>
      <w:r>
        <w:br/>
      </w:r>
      <w:r>
        <w:rPr>
          <w:rFonts w:ascii="Times New Roman"/>
          <w:b w:val="false"/>
          <w:i w:val="false"/>
          <w:color w:val="000000"/>
          <w:sz w:val="28"/>
        </w:rPr>
        <w:t xml:space="preserve">
      "Статин" ұнтағы мен "Колетекс ГЕМ" салфеткасын қолдану. </w:t>
      </w:r>
      <w:r>
        <w:br/>
      </w:r>
      <w:r>
        <w:rPr>
          <w:rFonts w:ascii="Times New Roman"/>
          <w:b w:val="false"/>
          <w:i w:val="false"/>
          <w:color w:val="000000"/>
          <w:sz w:val="28"/>
        </w:rPr>
        <w:t xml:space="preserve">
      10. Жараны қалыпқа келтіру. </w:t>
      </w:r>
      <w:r>
        <w:br/>
      </w:r>
      <w:r>
        <w:rPr>
          <w:rFonts w:ascii="Times New Roman"/>
          <w:b w:val="false"/>
          <w:i w:val="false"/>
          <w:color w:val="000000"/>
          <w:sz w:val="28"/>
        </w:rPr>
        <w:t xml:space="preserve">
      11. Бинттік орауды жасау </w:t>
      </w:r>
      <w:r>
        <w:br/>
      </w:r>
      <w:r>
        <w:rPr>
          <w:rFonts w:ascii="Times New Roman"/>
          <w:b w:val="false"/>
          <w:i w:val="false"/>
          <w:color w:val="000000"/>
          <w:sz w:val="28"/>
        </w:rPr>
        <w:t xml:space="preserve">
      - орамалды; </w:t>
      </w:r>
      <w:r>
        <w:br/>
      </w:r>
      <w:r>
        <w:rPr>
          <w:rFonts w:ascii="Times New Roman"/>
          <w:b w:val="false"/>
          <w:i w:val="false"/>
          <w:color w:val="000000"/>
          <w:sz w:val="28"/>
        </w:rPr>
        <w:t xml:space="preserve">
      - стералъді; </w:t>
      </w:r>
      <w:r>
        <w:br/>
      </w:r>
      <w:r>
        <w:rPr>
          <w:rFonts w:ascii="Times New Roman"/>
          <w:b w:val="false"/>
          <w:i w:val="false"/>
          <w:color w:val="000000"/>
          <w:sz w:val="28"/>
        </w:rPr>
        <w:t xml:space="preserve">
      - "чепец"; </w:t>
      </w:r>
      <w:r>
        <w:br/>
      </w:r>
      <w:r>
        <w:rPr>
          <w:rFonts w:ascii="Times New Roman"/>
          <w:b w:val="false"/>
          <w:i w:val="false"/>
          <w:color w:val="000000"/>
          <w:sz w:val="28"/>
        </w:rPr>
        <w:t xml:space="preserve">
      - тасбақаша; </w:t>
      </w:r>
      <w:r>
        <w:br/>
      </w:r>
      <w:r>
        <w:rPr>
          <w:rFonts w:ascii="Times New Roman"/>
          <w:b w:val="false"/>
          <w:i w:val="false"/>
          <w:color w:val="000000"/>
          <w:sz w:val="28"/>
        </w:rPr>
        <w:t xml:space="preserve">
      - үшкіл орамалды; </w:t>
      </w:r>
      <w:r>
        <w:br/>
      </w:r>
      <w:r>
        <w:rPr>
          <w:rFonts w:ascii="Times New Roman"/>
          <w:b w:val="false"/>
          <w:i w:val="false"/>
          <w:color w:val="000000"/>
          <w:sz w:val="28"/>
        </w:rPr>
        <w:t xml:space="preserve">
      - окклюзонды; </w:t>
      </w:r>
      <w:r>
        <w:br/>
      </w:r>
      <w:r>
        <w:rPr>
          <w:rFonts w:ascii="Times New Roman"/>
          <w:b w:val="false"/>
          <w:i w:val="false"/>
          <w:color w:val="000000"/>
          <w:sz w:val="28"/>
        </w:rPr>
        <w:t xml:space="preserve">
      - қайталамалы; </w:t>
      </w:r>
      <w:r>
        <w:br/>
      </w:r>
      <w:r>
        <w:rPr>
          <w:rFonts w:ascii="Times New Roman"/>
          <w:b w:val="false"/>
          <w:i w:val="false"/>
          <w:color w:val="000000"/>
          <w:sz w:val="28"/>
        </w:rPr>
        <w:t xml:space="preserve">
      - контурлы. </w:t>
      </w:r>
      <w:r>
        <w:br/>
      </w:r>
      <w:r>
        <w:rPr>
          <w:rFonts w:ascii="Times New Roman"/>
          <w:b w:val="false"/>
          <w:i w:val="false"/>
          <w:color w:val="000000"/>
          <w:sz w:val="28"/>
        </w:rPr>
        <w:t xml:space="preserve">
      12. Торлы бинтті пайдалану. </w:t>
      </w:r>
      <w:r>
        <w:br/>
      </w:r>
      <w:r>
        <w:rPr>
          <w:rFonts w:ascii="Times New Roman"/>
          <w:b w:val="false"/>
          <w:i w:val="false"/>
          <w:color w:val="000000"/>
          <w:sz w:val="28"/>
        </w:rPr>
        <w:t xml:space="preserve">
      13. Соңғысын икемді бинттеу. </w:t>
      </w:r>
      <w:r>
        <w:br/>
      </w:r>
      <w:r>
        <w:rPr>
          <w:rFonts w:ascii="Times New Roman"/>
          <w:b w:val="false"/>
          <w:i w:val="false"/>
          <w:color w:val="000000"/>
          <w:sz w:val="28"/>
        </w:rPr>
        <w:t xml:space="preserve">
      14. Жабыстырғышты, бактерицидті жабыстырғышты қолдану. </w:t>
      </w:r>
      <w:r>
        <w:br/>
      </w:r>
      <w:r>
        <w:rPr>
          <w:rFonts w:ascii="Times New Roman"/>
          <w:b w:val="false"/>
          <w:i w:val="false"/>
          <w:color w:val="000000"/>
          <w:sz w:val="28"/>
        </w:rPr>
        <w:t xml:space="preserve">
      15. Дөңгелек бұзылған кезде қолда бар құралды пайдалану арқылы көліктік иммобилизациясы: </w:t>
      </w:r>
      <w:r>
        <w:br/>
      </w:r>
      <w:r>
        <w:rPr>
          <w:rFonts w:ascii="Times New Roman"/>
          <w:b w:val="false"/>
          <w:i w:val="false"/>
          <w:color w:val="000000"/>
          <w:sz w:val="28"/>
        </w:rPr>
        <w:t xml:space="preserve">
      - бұғана; </w:t>
      </w:r>
      <w:r>
        <w:br/>
      </w:r>
      <w:r>
        <w:rPr>
          <w:rFonts w:ascii="Times New Roman"/>
          <w:b w:val="false"/>
          <w:i w:val="false"/>
          <w:color w:val="000000"/>
          <w:sz w:val="28"/>
        </w:rPr>
        <w:t xml:space="preserve">
      - иық; </w:t>
      </w:r>
      <w:r>
        <w:br/>
      </w:r>
      <w:r>
        <w:rPr>
          <w:rFonts w:ascii="Times New Roman"/>
          <w:b w:val="false"/>
          <w:i w:val="false"/>
          <w:color w:val="000000"/>
          <w:sz w:val="28"/>
        </w:rPr>
        <w:t xml:space="preserve">
      - білек; </w:t>
      </w:r>
      <w:r>
        <w:br/>
      </w:r>
      <w:r>
        <w:rPr>
          <w:rFonts w:ascii="Times New Roman"/>
          <w:b w:val="false"/>
          <w:i w:val="false"/>
          <w:color w:val="000000"/>
          <w:sz w:val="28"/>
        </w:rPr>
        <w:t xml:space="preserve">
      - сүйек; </w:t>
      </w:r>
      <w:r>
        <w:br/>
      </w:r>
      <w:r>
        <w:rPr>
          <w:rFonts w:ascii="Times New Roman"/>
          <w:b w:val="false"/>
          <w:i w:val="false"/>
          <w:color w:val="000000"/>
          <w:sz w:val="28"/>
        </w:rPr>
        <w:t xml:space="preserve">
      - бел; </w:t>
      </w:r>
      <w:r>
        <w:br/>
      </w:r>
      <w:r>
        <w:rPr>
          <w:rFonts w:ascii="Times New Roman"/>
          <w:b w:val="false"/>
          <w:i w:val="false"/>
          <w:color w:val="000000"/>
          <w:sz w:val="28"/>
        </w:rPr>
        <w:t xml:space="preserve">
      - тізе; </w:t>
      </w:r>
      <w:r>
        <w:br/>
      </w:r>
      <w:r>
        <w:rPr>
          <w:rFonts w:ascii="Times New Roman"/>
          <w:b w:val="false"/>
          <w:i w:val="false"/>
          <w:color w:val="000000"/>
          <w:sz w:val="28"/>
        </w:rPr>
        <w:t xml:space="preserve">
      - мойын. </w:t>
      </w:r>
      <w:r>
        <w:br/>
      </w:r>
      <w:r>
        <w:rPr>
          <w:rFonts w:ascii="Times New Roman"/>
          <w:b w:val="false"/>
          <w:i w:val="false"/>
          <w:color w:val="000000"/>
          <w:sz w:val="28"/>
        </w:rPr>
        <w:t xml:space="preserve">
      16. Бұзылған кезде транспорттық иммобилизацияның техникасы: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іш қуысы; </w:t>
      </w:r>
      <w:r>
        <w:br/>
      </w:r>
      <w:r>
        <w:rPr>
          <w:rFonts w:ascii="Times New Roman"/>
          <w:b w:val="false"/>
          <w:i w:val="false"/>
          <w:color w:val="000000"/>
          <w:sz w:val="28"/>
        </w:rPr>
        <w:t xml:space="preserve">
      - ми тамырларының зақымдануы; </w:t>
      </w:r>
      <w:r>
        <w:br/>
      </w:r>
      <w:r>
        <w:rPr>
          <w:rFonts w:ascii="Times New Roman"/>
          <w:b w:val="false"/>
          <w:i w:val="false"/>
          <w:color w:val="000000"/>
          <w:sz w:val="28"/>
        </w:rPr>
        <w:t xml:space="preserve">
      - көптеген қабырғалардың сынуы. </w:t>
      </w:r>
      <w:r>
        <w:br/>
      </w:r>
      <w:r>
        <w:rPr>
          <w:rFonts w:ascii="Times New Roman"/>
          <w:b w:val="false"/>
          <w:i w:val="false"/>
          <w:color w:val="000000"/>
          <w:sz w:val="28"/>
        </w:rPr>
        <w:t xml:space="preserve">
      17. Зақымданған зақымданушыны зембілге жатқызу техникасы: </w:t>
      </w:r>
      <w:r>
        <w:br/>
      </w:r>
      <w:r>
        <w:rPr>
          <w:rFonts w:ascii="Times New Roman"/>
          <w:b w:val="false"/>
          <w:i w:val="false"/>
          <w:color w:val="000000"/>
          <w:sz w:val="28"/>
        </w:rPr>
        <w:t xml:space="preserve">
      - көкірек нүктелері;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омыртқа жотасы; </w:t>
      </w:r>
      <w:r>
        <w:br/>
      </w:r>
      <w:r>
        <w:rPr>
          <w:rFonts w:ascii="Times New Roman"/>
          <w:b w:val="false"/>
          <w:i w:val="false"/>
          <w:color w:val="000000"/>
          <w:sz w:val="28"/>
        </w:rPr>
        <w:t xml:space="preserve">
      - бастары </w:t>
      </w:r>
      <w:r>
        <w:br/>
      </w:r>
      <w:r>
        <w:rPr>
          <w:rFonts w:ascii="Times New Roman"/>
          <w:b w:val="false"/>
          <w:i w:val="false"/>
          <w:color w:val="000000"/>
          <w:sz w:val="28"/>
        </w:rPr>
        <w:t xml:space="preserve">
      18. Зақымданушыны тасу техникасы: </w:t>
      </w:r>
      <w:r>
        <w:br/>
      </w:r>
      <w:r>
        <w:rPr>
          <w:rFonts w:ascii="Times New Roman"/>
          <w:b w:val="false"/>
          <w:i w:val="false"/>
          <w:color w:val="000000"/>
          <w:sz w:val="28"/>
        </w:rPr>
        <w:t xml:space="preserve">
      - зембілмен; </w:t>
      </w:r>
      <w:r>
        <w:br/>
      </w:r>
      <w:r>
        <w:rPr>
          <w:rFonts w:ascii="Times New Roman"/>
          <w:b w:val="false"/>
          <w:i w:val="false"/>
          <w:color w:val="000000"/>
          <w:sz w:val="28"/>
        </w:rPr>
        <w:t xml:space="preserve">
      - көрпемен; </w:t>
      </w:r>
      <w:r>
        <w:br/>
      </w:r>
      <w:r>
        <w:rPr>
          <w:rFonts w:ascii="Times New Roman"/>
          <w:b w:val="false"/>
          <w:i w:val="false"/>
          <w:color w:val="000000"/>
          <w:sz w:val="28"/>
        </w:rPr>
        <w:t xml:space="preserve">
      - қолмен; </w:t>
      </w:r>
      <w:r>
        <w:br/>
      </w:r>
      <w:r>
        <w:rPr>
          <w:rFonts w:ascii="Times New Roman"/>
          <w:b w:val="false"/>
          <w:i w:val="false"/>
          <w:color w:val="000000"/>
          <w:sz w:val="28"/>
        </w:rPr>
        <w:t xml:space="preserve">
      - арқамен; </w:t>
      </w:r>
      <w:r>
        <w:br/>
      </w:r>
      <w:r>
        <w:rPr>
          <w:rFonts w:ascii="Times New Roman"/>
          <w:b w:val="false"/>
          <w:i w:val="false"/>
          <w:color w:val="000000"/>
          <w:sz w:val="28"/>
        </w:rPr>
        <w:t xml:space="preserve">
      - иықпен;       </w:t>
      </w:r>
      <w:r>
        <w:br/>
      </w:r>
      <w:r>
        <w:rPr>
          <w:rFonts w:ascii="Times New Roman"/>
          <w:b w:val="false"/>
          <w:i w:val="false"/>
          <w:color w:val="000000"/>
          <w:sz w:val="28"/>
        </w:rPr>
        <w:t xml:space="preserve">
      - орындықпен; </w:t>
      </w:r>
      <w:r>
        <w:br/>
      </w:r>
      <w:r>
        <w:rPr>
          <w:rFonts w:ascii="Times New Roman"/>
          <w:b w:val="false"/>
          <w:i w:val="false"/>
          <w:color w:val="000000"/>
          <w:sz w:val="28"/>
        </w:rPr>
        <w:t xml:space="preserve">
      - сауытпен. </w:t>
      </w:r>
      <w:r>
        <w:br/>
      </w:r>
      <w:r>
        <w:rPr>
          <w:rFonts w:ascii="Times New Roman"/>
          <w:b w:val="false"/>
          <w:i w:val="false"/>
          <w:color w:val="000000"/>
          <w:sz w:val="28"/>
        </w:rPr>
        <w:t xml:space="preserve">
      19. Зақымданушыны мына жағдайларда тиеу қажет: </w:t>
      </w:r>
      <w:r>
        <w:br/>
      </w:r>
      <w:r>
        <w:rPr>
          <w:rFonts w:ascii="Times New Roman"/>
          <w:b w:val="false"/>
          <w:i w:val="false"/>
          <w:color w:val="000000"/>
          <w:sz w:val="28"/>
        </w:rPr>
        <w:t xml:space="preserve">
      - жолай транспорт (жеңіл, ауыр); </w:t>
      </w:r>
      <w:r>
        <w:br/>
      </w:r>
      <w:r>
        <w:rPr>
          <w:rFonts w:ascii="Times New Roman"/>
          <w:b w:val="false"/>
          <w:i w:val="false"/>
          <w:color w:val="000000"/>
          <w:sz w:val="28"/>
        </w:rPr>
        <w:t xml:space="preserve">
      - санитарлы транспорт. </w:t>
      </w:r>
      <w:r>
        <w:br/>
      </w:r>
      <w:r>
        <w:rPr>
          <w:rFonts w:ascii="Times New Roman"/>
          <w:b w:val="false"/>
          <w:i w:val="false"/>
          <w:color w:val="000000"/>
          <w:sz w:val="28"/>
        </w:rPr>
        <w:t xml:space="preserve">
      20. Көзді жуу, көзге тамызу техникасы. </w:t>
      </w:r>
      <w:r>
        <w:br/>
      </w:r>
      <w:r>
        <w:rPr>
          <w:rFonts w:ascii="Times New Roman"/>
          <w:b w:val="false"/>
          <w:i w:val="false"/>
          <w:color w:val="000000"/>
          <w:sz w:val="28"/>
        </w:rPr>
        <w:t xml:space="preserve">
      21. Зақымданушыдан киімді шешу. </w:t>
      </w:r>
      <w:r>
        <w:br/>
      </w:r>
      <w:r>
        <w:rPr>
          <w:rFonts w:ascii="Times New Roman"/>
          <w:b w:val="false"/>
          <w:i w:val="false"/>
          <w:color w:val="000000"/>
          <w:sz w:val="28"/>
        </w:rPr>
        <w:t xml:space="preserve">
      22. Зақымданушыдан мотоцикл баскиімін шешу. </w:t>
      </w:r>
      <w:r>
        <w:br/>
      </w:r>
      <w:r>
        <w:rPr>
          <w:rFonts w:ascii="Times New Roman"/>
          <w:b w:val="false"/>
          <w:i w:val="false"/>
          <w:color w:val="000000"/>
          <w:sz w:val="28"/>
        </w:rPr>
        <w:t xml:space="preserve">
      23. Хлорэталонмен ауыртпайтын техникасы. </w:t>
      </w:r>
      <w:r>
        <w:br/>
      </w:r>
      <w:r>
        <w:rPr>
          <w:rFonts w:ascii="Times New Roman"/>
          <w:b w:val="false"/>
          <w:i w:val="false"/>
          <w:color w:val="000000"/>
          <w:sz w:val="28"/>
        </w:rPr>
        <w:t xml:space="preserve">
      24. Аэрозолды пайдалану. </w:t>
      </w:r>
      <w:r>
        <w:br/>
      </w:r>
      <w:r>
        <w:rPr>
          <w:rFonts w:ascii="Times New Roman"/>
          <w:b w:val="false"/>
          <w:i w:val="false"/>
          <w:color w:val="000000"/>
          <w:sz w:val="28"/>
        </w:rPr>
        <w:t xml:space="preserve">
      25. Жеке жараны таңу пакетінің болуы. </w:t>
      </w:r>
      <w:r>
        <w:br/>
      </w:r>
      <w:r>
        <w:rPr>
          <w:rFonts w:ascii="Times New Roman"/>
          <w:b w:val="false"/>
          <w:i w:val="false"/>
          <w:color w:val="000000"/>
          <w:sz w:val="28"/>
        </w:rPr>
        <w:t xml:space="preserve">
      26. Гипотермикалық пакет-контейнерді пайдалану. </w:t>
      </w:r>
      <w:r>
        <w:br/>
      </w:r>
      <w:r>
        <w:rPr>
          <w:rFonts w:ascii="Times New Roman"/>
          <w:b w:val="false"/>
          <w:i w:val="false"/>
          <w:color w:val="000000"/>
          <w:sz w:val="28"/>
        </w:rPr>
        <w:t xml:space="preserve">
      27. Ауа шығару жолының техникасы. </w:t>
      </w:r>
      <w:r>
        <w:br/>
      </w:r>
      <w:r>
        <w:rPr>
          <w:rFonts w:ascii="Times New Roman"/>
          <w:b w:val="false"/>
          <w:i w:val="false"/>
          <w:color w:val="000000"/>
          <w:sz w:val="28"/>
        </w:rPr>
        <w:t xml:space="preserve">
      28. Естен тану кезінде мұсатырлы спиртті қолдану. </w:t>
      </w:r>
      <w:r>
        <w:br/>
      </w:r>
      <w:r>
        <w:rPr>
          <w:rFonts w:ascii="Times New Roman"/>
          <w:b w:val="false"/>
          <w:i w:val="false"/>
          <w:color w:val="000000"/>
          <w:sz w:val="28"/>
        </w:rPr>
        <w:t xml:space="preserve">
      29. Іш қуысын жуу техникасы. </w:t>
      </w:r>
    </w:p>
    <w:bookmarkEnd w:id="774"/>
    <w:bookmarkStart w:name="z776" w:id="775"/>
    <w:p>
      <w:pPr>
        <w:spacing w:after="0"/>
        <w:ind w:left="0"/>
        <w:jc w:val="both"/>
      </w:pPr>
      <w:r>
        <w:rPr>
          <w:rFonts w:ascii="Times New Roman"/>
          <w:b w:val="false"/>
          <w:i w:val="false"/>
          <w:color w:val="000000"/>
          <w:sz w:val="28"/>
        </w:rPr>
        <w:t>
</w:t>
      </w:r>
      <w:r>
        <w:rPr>
          <w:rFonts w:ascii="Times New Roman"/>
          <w:b/>
          <w:i w:val="false"/>
          <w:color w:val="000000"/>
          <w:sz w:val="28"/>
        </w:rPr>
        <w:t xml:space="preserve">                   "АВТОКӨЛІКТІ ЖҮРГІЗУДІҢ" </w:t>
      </w:r>
      <w:r>
        <w:br/>
      </w:r>
      <w:r>
        <w:rPr>
          <w:rFonts w:ascii="Times New Roman"/>
          <w:b w:val="false"/>
          <w:i w:val="false"/>
          <w:color w:val="000000"/>
          <w:sz w:val="28"/>
        </w:rPr>
        <w:t>
</w:t>
      </w:r>
      <w:r>
        <w:rPr>
          <w:rFonts w:ascii="Times New Roman"/>
          <w:b/>
          <w:i w:val="false"/>
          <w:color w:val="000000"/>
          <w:sz w:val="28"/>
        </w:rPr>
        <w:t xml:space="preserve">       үлгілік тақырыптық жоспары және бағдарламасы. </w:t>
      </w:r>
    </w:p>
    <w:bookmarkEnd w:id="775"/>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8753"/>
        <w:gridCol w:w="311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Жүруге дайындық. Шектелген жолдарда маневр жасау.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Жолдармен жүргізу.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Қиын жолдарда жүргізу.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саны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емтихан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 N1 Тақырып алаңда тапсырылады. </w:t>
      </w:r>
      <w:r>
        <w:br/>
      </w:r>
      <w:r>
        <w:rPr>
          <w:rFonts w:ascii="Times New Roman"/>
          <w:b w:val="false"/>
          <w:i w:val="false"/>
          <w:color w:val="000000"/>
          <w:sz w:val="28"/>
        </w:rPr>
        <w:t xml:space="preserve">
      ** N3 Тақырып толығымен жолдық және климатикалық </w:t>
      </w:r>
      <w:r>
        <w:br/>
      </w:r>
      <w:r>
        <w:rPr>
          <w:rFonts w:ascii="Times New Roman"/>
          <w:b w:val="false"/>
          <w:i w:val="false"/>
          <w:color w:val="000000"/>
          <w:sz w:val="28"/>
        </w:rPr>
        <w:t xml:space="preserve">
жағдайлармен анықталады. </w:t>
      </w:r>
    </w:p>
    <w:bookmarkStart w:name="z777" w:id="776"/>
    <w:p>
      <w:pPr>
        <w:spacing w:after="0"/>
        <w:ind w:left="0"/>
        <w:jc w:val="both"/>
      </w:pPr>
      <w:r>
        <w:rPr>
          <w:rFonts w:ascii="Times New Roman"/>
          <w:b w:val="false"/>
          <w:i w:val="false"/>
          <w:color w:val="000000"/>
          <w:sz w:val="28"/>
        </w:rPr>
        <w:t>
</w:t>
      </w:r>
      <w:r>
        <w:rPr>
          <w:rFonts w:ascii="Times New Roman"/>
          <w:b/>
          <w:i w:val="false"/>
          <w:color w:val="000000"/>
          <w:sz w:val="28"/>
        </w:rPr>
        <w:t xml:space="preserve">                             Бағдарлама </w:t>
      </w:r>
    </w:p>
    <w:bookmarkEnd w:id="776"/>
    <w:p>
      <w:pPr>
        <w:spacing w:after="0"/>
        <w:ind w:left="0"/>
        <w:jc w:val="both"/>
      </w:pPr>
      <w:r>
        <w:rPr>
          <w:rFonts w:ascii="Times New Roman"/>
          <w:b/>
          <w:i w:val="false"/>
          <w:color w:val="000000"/>
          <w:sz w:val="28"/>
        </w:rPr>
        <w:t xml:space="preserve">         N1 Тақырып. </w:t>
      </w:r>
      <w:r>
        <w:rPr>
          <w:rFonts w:ascii="Times New Roman"/>
          <w:b/>
          <w:i w:val="false"/>
          <w:color w:val="000000"/>
          <w:sz w:val="28"/>
        </w:rPr>
        <w:t xml:space="preserve">  Шығуға дайындық. Шектеулі жолдардағы жүру әрекеті. </w:t>
      </w:r>
      <w:r>
        <w:br/>
      </w:r>
      <w:r>
        <w:rPr>
          <w:rFonts w:ascii="Times New Roman"/>
          <w:b w:val="false"/>
          <w:i w:val="false"/>
          <w:color w:val="000000"/>
          <w:sz w:val="28"/>
        </w:rPr>
        <w:t xml:space="preserve">
      Автокөліктің техникалық жағдайын тексеру. Отыратын жердің сиымдылығын қарау. Орындықты, артқы жақты көретін айнаны жағдайға келтіру. </w:t>
      </w:r>
      <w:r>
        <w:br/>
      </w:r>
      <w:r>
        <w:rPr>
          <w:rFonts w:ascii="Times New Roman"/>
          <w:b w:val="false"/>
          <w:i w:val="false"/>
          <w:color w:val="000000"/>
          <w:sz w:val="28"/>
        </w:rPr>
        <w:t xml:space="preserve">
      Жылдамдық түзу жүру және "Тоқта" деген сызықтың алдына келіп тұру. Тоқтатудың әр түрлері. Кедергілердің арасымен оңға және солға бұрылу. Айнымалы жолмен кедергілер бойынша жылдамдықты бірте-бірте көбейту арқылы жүру. Айдау бойынша техникалық жұмыс істеу, дөңгелектердің бағыныштылығын тексеру. </w:t>
      </w:r>
      <w:r>
        <w:br/>
      </w:r>
      <w:r>
        <w:rPr>
          <w:rFonts w:ascii="Times New Roman"/>
          <w:b w:val="false"/>
          <w:i w:val="false"/>
          <w:color w:val="000000"/>
          <w:sz w:val="28"/>
        </w:rPr>
        <w:t xml:space="preserve">
      Артқы жақты көретін айнаны пайдаланып, артқа тіке жүру. Кедергілер арқылы оңға және солға жүру. Түнелде артқы алдыңғы жүріспен жүру. Автотұраққа автокөлікті алдыңғы және артқы жүріспен қою. Платформаға артқы жақпен кіру.  </w:t>
      </w:r>
      <w:r>
        <w:br/>
      </w:r>
      <w:r>
        <w:rPr>
          <w:rFonts w:ascii="Times New Roman"/>
          <w:b w:val="false"/>
          <w:i w:val="false"/>
          <w:color w:val="000000"/>
          <w:sz w:val="28"/>
        </w:rPr>
        <w:t xml:space="preserve">
      Артқы жүрісті пайдаланып және пайдаланбай жүру. Қақпадан алдыңғы және артқы жүрісті пайдаланып кіру. Қақпадан алдыңғы және артқы жүрісті пайдаланып шығу. </w:t>
      </w:r>
    </w:p>
    <w:bookmarkStart w:name="z778" w:id="777"/>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Жол үстінде жүру. </w:t>
      </w:r>
      <w:r>
        <w:br/>
      </w:r>
      <w:r>
        <w:rPr>
          <w:rFonts w:ascii="Times New Roman"/>
          <w:b w:val="false"/>
          <w:i w:val="false"/>
          <w:color w:val="000000"/>
          <w:sz w:val="28"/>
        </w:rPr>
        <w:t xml:space="preserve">
      Жолдарға шығу. Автокөліктер арасында қауіпсіз ара қашықтықты сақтай отырып жүру. Көлік құралдарын озып өту. Жолаушылардың өтетін жерлері, халықтық транспорттарының аялдамалары. Бұрылыстар мен айналымдар. Көпірлерде, туннелдерде және жолдардан жүру. Қиылыстық бұрылыстарына орналасу. Бағдаршам мен реттеушілермен реттелетін, қиылыстармен жүру. Актокөлік жолдарында тұру және тұрақтану. Екінші деңгейлі жолға өту. Екінші деңгейлі жолдан бас жолға шығу. Тар жолда қарсы келе жатқан көліктен өту. </w:t>
      </w:r>
      <w:r>
        <w:br/>
      </w:r>
      <w:r>
        <w:rPr>
          <w:rFonts w:ascii="Times New Roman"/>
          <w:b w:val="false"/>
          <w:i w:val="false"/>
          <w:color w:val="000000"/>
          <w:sz w:val="28"/>
        </w:rPr>
        <w:t xml:space="preserve">
      Жүргізудің экономикалық әрекеттерін қайталау. </w:t>
      </w:r>
    </w:p>
    <w:bookmarkEnd w:id="777"/>
    <w:bookmarkStart w:name="z779" w:id="778"/>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Қиын жол жағдайларында жүргізу. </w:t>
      </w:r>
      <w:r>
        <w:br/>
      </w:r>
      <w:r>
        <w:rPr>
          <w:rFonts w:ascii="Times New Roman"/>
          <w:b w:val="false"/>
          <w:i w:val="false"/>
          <w:color w:val="000000"/>
          <w:sz w:val="28"/>
        </w:rPr>
        <w:t xml:space="preserve">
      Темір жол бекеттерінен өту. Күшті қиылыстардан жүру. Күшті көтерілетін және түсетін жолдармен жүру. Құммен жүру. Тұрып қалған немесе бұзылып қалған көлікті қолда бар материалдармен алып жүру немесе шығару.  </w:t>
      </w:r>
      <w:r>
        <w:br/>
      </w:r>
      <w:r>
        <w:rPr>
          <w:rFonts w:ascii="Times New Roman"/>
          <w:b w:val="false"/>
          <w:i w:val="false"/>
          <w:color w:val="000000"/>
          <w:sz w:val="28"/>
        </w:rPr>
        <w:t xml:space="preserve">
      Тайғанақ жерлерден қозғалу. Тайғанақ жолдарда автокөлікті басқару. Тайғанда көлікті бірқалыпты ұстау. </w:t>
      </w:r>
      <w:r>
        <w:br/>
      </w:r>
      <w:r>
        <w:rPr>
          <w:rFonts w:ascii="Times New Roman"/>
          <w:b w:val="false"/>
          <w:i w:val="false"/>
          <w:color w:val="000000"/>
          <w:sz w:val="28"/>
        </w:rPr>
        <w:t>
</w:t>
      </w:r>
      <w:r>
        <w:rPr>
          <w:rFonts w:ascii="Times New Roman"/>
          <w:b/>
          <w:i w:val="false"/>
          <w:color w:val="000000"/>
          <w:sz w:val="28"/>
        </w:rPr>
        <w:t xml:space="preserve">       Бақылау жұмысы. </w:t>
      </w:r>
      <w:r>
        <w:br/>
      </w:r>
      <w:r>
        <w:rPr>
          <w:rFonts w:ascii="Times New Roman"/>
          <w:b w:val="false"/>
          <w:i w:val="false"/>
          <w:color w:val="000000"/>
          <w:sz w:val="28"/>
        </w:rPr>
        <w:t xml:space="preserve">
      Жұмыс төмендегідей тапсырмаларды қамтиды.  </w:t>
      </w:r>
      <w:r>
        <w:br/>
      </w:r>
      <w:r>
        <w:rPr>
          <w:rFonts w:ascii="Times New Roman"/>
          <w:b w:val="false"/>
          <w:i w:val="false"/>
          <w:color w:val="000000"/>
          <w:sz w:val="28"/>
        </w:rPr>
        <w:t xml:space="preserve">
      1. шығудың алдында көліктің техникалық жағдайын бақылау. </w:t>
      </w:r>
      <w:r>
        <w:br/>
      </w:r>
      <w:r>
        <w:rPr>
          <w:rFonts w:ascii="Times New Roman"/>
          <w:b w:val="false"/>
          <w:i w:val="false"/>
          <w:color w:val="000000"/>
          <w:sz w:val="28"/>
        </w:rPr>
        <w:t xml:space="preserve">
      2. орнынан қозғалу, жылдамдық алу, жылдамдықты ең төменге дейін түсіру, жылдамдықты өзгерту арқылы жүру, тоқтау. </w:t>
      </w:r>
      <w:r>
        <w:br/>
      </w:r>
      <w:r>
        <w:rPr>
          <w:rFonts w:ascii="Times New Roman"/>
          <w:b w:val="false"/>
          <w:i w:val="false"/>
          <w:color w:val="000000"/>
          <w:sz w:val="28"/>
        </w:rPr>
        <w:t xml:space="preserve">
      3. шектелген жолдардан жүру. </w:t>
      </w:r>
      <w:r>
        <w:br/>
      </w:r>
      <w:r>
        <w:rPr>
          <w:rFonts w:ascii="Times New Roman"/>
          <w:b w:val="false"/>
          <w:i w:val="false"/>
          <w:color w:val="000000"/>
          <w:sz w:val="28"/>
        </w:rPr>
        <w:t xml:space="preserve">
      4. көтеріліп бара жатып тоқтау, жүруді бастау. </w:t>
      </w:r>
      <w:r>
        <w:br/>
      </w:r>
      <w:r>
        <w:rPr>
          <w:rFonts w:ascii="Times New Roman"/>
          <w:b w:val="false"/>
          <w:i w:val="false"/>
          <w:color w:val="000000"/>
          <w:sz w:val="28"/>
        </w:rPr>
        <w:t xml:space="preserve">
      5. автокөліктер арасында қауіпсіз ара қашықтықты сақтай отырып жүру. </w:t>
      </w:r>
      <w:r>
        <w:br/>
      </w:r>
      <w:r>
        <w:rPr>
          <w:rFonts w:ascii="Times New Roman"/>
          <w:b w:val="false"/>
          <w:i w:val="false"/>
          <w:color w:val="000000"/>
          <w:sz w:val="28"/>
        </w:rPr>
        <w:t xml:space="preserve">
      6. автокөлікті тиеу-түсіруге, қызмет көрсететін жерге және автотұраққа беру.  </w:t>
      </w:r>
    </w:p>
    <w:bookmarkEnd w:id="778"/>
    <w:bookmarkStart w:name="z780" w:id="779"/>
    <w:p>
      <w:pPr>
        <w:spacing w:after="0"/>
        <w:ind w:left="0"/>
        <w:jc w:val="both"/>
      </w:pPr>
      <w:r>
        <w:rPr>
          <w:rFonts w:ascii="Times New Roman"/>
          <w:b w:val="false"/>
          <w:i w:val="false"/>
          <w:color w:val="000000"/>
          <w:sz w:val="28"/>
        </w:rPr>
        <w:t>
</w:t>
      </w:r>
      <w:r>
        <w:rPr>
          <w:rFonts w:ascii="Times New Roman"/>
          <w:b/>
          <w:i w:val="false"/>
          <w:color w:val="000000"/>
          <w:sz w:val="28"/>
        </w:rPr>
        <w:t xml:space="preserve">          КӨЛІК ҚҰРАЛДАРЫНЫҢ "Д" САНАТЫНАН "С" САНАТЫНА </w:t>
      </w:r>
      <w:r>
        <w:br/>
      </w:r>
      <w:r>
        <w:rPr>
          <w:rFonts w:ascii="Times New Roman"/>
          <w:b w:val="false"/>
          <w:i w:val="false"/>
          <w:color w:val="000000"/>
          <w:sz w:val="28"/>
        </w:rPr>
        <w:t>
</w:t>
      </w:r>
      <w:r>
        <w:rPr>
          <w:rFonts w:ascii="Times New Roman"/>
          <w:b/>
          <w:i w:val="false"/>
          <w:color w:val="000000"/>
          <w:sz w:val="28"/>
        </w:rPr>
        <w:t xml:space="preserve">    ЖҮРГІЗУШІЛЕРДІ ҚАЙТА ДАЙЫНДАУДЫҢ ҮЛГІЛІК БАҒДАРЛАМАСЫ. </w:t>
      </w:r>
    </w:p>
    <w:bookmarkEnd w:id="779"/>
    <w:p>
      <w:pPr>
        <w:spacing w:after="0"/>
        <w:ind w:left="0"/>
        <w:jc w:val="both"/>
      </w:pPr>
      <w:r>
        <w:rPr>
          <w:rFonts w:ascii="Times New Roman"/>
          <w:b/>
          <w:i w:val="false"/>
          <w:color w:val="000000"/>
          <w:sz w:val="28"/>
        </w:rPr>
        <w:t xml:space="preserve">        Көлік құралдарының "В" санатынан "Д" санатына </w:t>
      </w:r>
      <w:r>
        <w:br/>
      </w:r>
      <w:r>
        <w:rPr>
          <w:rFonts w:ascii="Times New Roman"/>
          <w:b w:val="false"/>
          <w:i w:val="false"/>
          <w:color w:val="000000"/>
          <w:sz w:val="28"/>
        </w:rPr>
        <w:t>
</w:t>
      </w:r>
      <w:r>
        <w:rPr>
          <w:rFonts w:ascii="Times New Roman"/>
          <w:b/>
          <w:i w:val="false"/>
          <w:color w:val="000000"/>
          <w:sz w:val="28"/>
        </w:rPr>
        <w:t xml:space="preserve">     жүргізушілерді қайта дайындаудың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073"/>
        <w:gridCol w:w="1633"/>
        <w:gridCol w:w="2593"/>
        <w:gridCol w:w="2853"/>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Тақырыптары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(зертханалық практикалық)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 және ұйымдастыру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 беру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Емтихандар :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 және ұйымдастыру"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Автобусты жүргізу*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Автобусты жүргізу*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Автобусты жүргізу бойынша емтихан  жүргізуге кеткен сағат </w:t>
      </w:r>
      <w:r>
        <w:br/>
      </w:r>
      <w:r>
        <w:rPr>
          <w:rFonts w:ascii="Times New Roman"/>
          <w:b w:val="false"/>
          <w:i w:val="false"/>
          <w:color w:val="000000"/>
          <w:sz w:val="28"/>
        </w:rPr>
        <w:t xml:space="preserve">
есебінен жүргізіледі. </w:t>
      </w:r>
      <w:r>
        <w:br/>
      </w:r>
      <w:r>
        <w:rPr>
          <w:rFonts w:ascii="Times New Roman"/>
          <w:b w:val="false"/>
          <w:i w:val="false"/>
          <w:color w:val="000000"/>
          <w:sz w:val="28"/>
        </w:rPr>
        <w:t xml:space="preserve">
      ** Жүргізу оқу сағатынан тыс 10 сағат көлемінде жүргізіледі. </w:t>
      </w:r>
    </w:p>
    <w:bookmarkStart w:name="z781" w:id="780"/>
    <w:p>
      <w:pPr>
        <w:spacing w:after="0"/>
        <w:ind w:left="0"/>
        <w:jc w:val="both"/>
      </w:pPr>
      <w:r>
        <w:rPr>
          <w:rFonts w:ascii="Times New Roman"/>
          <w:b w:val="false"/>
          <w:i w:val="false"/>
          <w:color w:val="000000"/>
          <w:sz w:val="28"/>
        </w:rPr>
        <w:t>
</w:t>
      </w:r>
      <w:r>
        <w:rPr>
          <w:rFonts w:ascii="Times New Roman"/>
          <w:b/>
          <w:i w:val="false"/>
          <w:color w:val="000000"/>
          <w:sz w:val="28"/>
        </w:rPr>
        <w:t xml:space="preserve">             "КӨЛІК ҚҰРАЛДАРЫН БАСҚАРУДЫҢ НЕГІЗІ ЖӘНЕ  </w:t>
      </w:r>
      <w:r>
        <w:br/>
      </w:r>
      <w:r>
        <w:rPr>
          <w:rFonts w:ascii="Times New Roman"/>
          <w:b w:val="false"/>
          <w:i w:val="false"/>
          <w:color w:val="000000"/>
          <w:sz w:val="28"/>
        </w:rPr>
        <w:t>
</w:t>
      </w:r>
      <w:r>
        <w:rPr>
          <w:rFonts w:ascii="Times New Roman"/>
          <w:b/>
          <w:i w:val="false"/>
          <w:color w:val="000000"/>
          <w:sz w:val="28"/>
        </w:rPr>
        <w:t xml:space="preserve">                ЖОЛ ҚАУІПСІЗДІГІ" пәні бойынша  </w:t>
      </w:r>
      <w:r>
        <w:br/>
      </w:r>
      <w:r>
        <w:rPr>
          <w:rFonts w:ascii="Times New Roman"/>
          <w:b w:val="false"/>
          <w:i w:val="false"/>
          <w:color w:val="000000"/>
          <w:sz w:val="28"/>
        </w:rPr>
        <w:t>
</w:t>
      </w:r>
      <w:r>
        <w:rPr>
          <w:rFonts w:ascii="Times New Roman"/>
          <w:b/>
          <w:i w:val="false"/>
          <w:color w:val="000000"/>
          <w:sz w:val="28"/>
        </w:rPr>
        <w:t xml:space="preserve">         тақырыбының үлгілік жоспары және бағдарламасы. </w:t>
      </w:r>
    </w:p>
    <w:bookmarkEnd w:id="780"/>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273"/>
        <w:gridCol w:w="30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қозғалысының негізгі теориясы.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Нашар ауа райы жағдайында автокөлікті басқару.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Таулы жолдарда автокөлікті басқару.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қарқынды жолдарда автокөлікті басқару.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жүргізудегі экономикалық және техникалық қауіпсіздік тәсілдері.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жылдамдықта әр түрлі жол-көлік оқиғаларында тиімді басқарудың тәсілдері.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ережесінің негізгі жағдайы.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Жүргізушінің құқықтық жауапкершілігі.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Алғашқы медициналық көмек көрсетілу*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       * Бұл тақырып практикалық сабақтарда тапсырылады. </w:t>
      </w:r>
    </w:p>
    <w:bookmarkStart w:name="z782" w:id="781"/>
    <w:p>
      <w:pPr>
        <w:spacing w:after="0"/>
        <w:ind w:left="0"/>
        <w:jc w:val="both"/>
      </w:pPr>
      <w:r>
        <w:rPr>
          <w:rFonts w:ascii="Times New Roman"/>
          <w:b w:val="false"/>
          <w:i w:val="false"/>
          <w:color w:val="000000"/>
          <w:sz w:val="28"/>
        </w:rPr>
        <w:t>
</w:t>
      </w:r>
      <w:r>
        <w:rPr>
          <w:rFonts w:ascii="Times New Roman"/>
          <w:b/>
          <w:i w:val="false"/>
          <w:color w:val="000000"/>
          <w:sz w:val="28"/>
        </w:rPr>
        <w:t xml:space="preserve">                            Бағдарлама </w:t>
      </w:r>
    </w:p>
    <w:bookmarkEnd w:id="781"/>
    <w:p>
      <w:pPr>
        <w:spacing w:after="0"/>
        <w:ind w:left="0"/>
        <w:jc w:val="both"/>
      </w:pPr>
      <w:r>
        <w:rPr>
          <w:rFonts w:ascii="Times New Roman"/>
          <w:b/>
          <w:i w:val="false"/>
          <w:color w:val="000000"/>
          <w:sz w:val="28"/>
        </w:rPr>
        <w:t xml:space="preserve">       N1 Тақырып. Автокөлік қозғалысының негізгі теориясы. </w:t>
      </w:r>
      <w:r>
        <w:br/>
      </w:r>
      <w:r>
        <w:rPr>
          <w:rFonts w:ascii="Times New Roman"/>
          <w:b w:val="false"/>
          <w:i w:val="false"/>
          <w:color w:val="000000"/>
          <w:sz w:val="28"/>
        </w:rPr>
        <w:t xml:space="preserve">
      Автокөлікке әсер ететін күштер. Автокөліктің ауырлығы орналасқан ортасы. Дөңгелектің жолмен тіркесуі. Жүру жылдамдығы. Автокөліктің тоқтауы. Аялдамалық және тоқтау жолы. Автокөліктің бір қалыптылығы және басқарылуы. Сырғанау түсінігі. Автокөліктің бір жақ бетіне сырғанауынан тұрақтылығы. Автокөліктің өткізілуі </w:t>
      </w:r>
      <w:r>
        <w:rPr>
          <w:rFonts w:ascii="Times New Roman"/>
          <w:b/>
          <w:i w:val="false"/>
          <w:color w:val="000000"/>
          <w:sz w:val="28"/>
        </w:rPr>
        <w:t xml:space="preserve">. </w:t>
      </w:r>
    </w:p>
    <w:bookmarkStart w:name="z783" w:id="782"/>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w:t>
      </w:r>
      <w:r>
        <w:rPr>
          <w:rFonts w:ascii="Times New Roman"/>
          <w:b/>
          <w:i w:val="false"/>
          <w:color w:val="000000"/>
          <w:sz w:val="28"/>
        </w:rPr>
        <w:t xml:space="preserve">  Нашар ауа райы жағдайында автокөлікті басқару. </w:t>
      </w:r>
      <w:r>
        <w:br/>
      </w:r>
      <w:r>
        <w:rPr>
          <w:rFonts w:ascii="Times New Roman"/>
          <w:b w:val="false"/>
          <w:i w:val="false"/>
          <w:color w:val="000000"/>
          <w:sz w:val="28"/>
        </w:rPr>
        <w:t xml:space="preserve">
      Қар көшкіні, мұздық, балшық болған кезде автокөлікті басқарудың ерекшеліктері. Тайғақ жолдарда автокөлікті басқару әдісі. </w:t>
      </w:r>
      <w:r>
        <w:br/>
      </w:r>
      <w:r>
        <w:rPr>
          <w:rFonts w:ascii="Times New Roman"/>
          <w:b w:val="false"/>
          <w:i w:val="false"/>
          <w:color w:val="000000"/>
          <w:sz w:val="28"/>
        </w:rPr>
        <w:t xml:space="preserve">
      Қалада және қаладан тыс жердегі қарлы жағдайдағы жолдарда автокөлікті басқару. Автокөлікті тұманды, шаңды кезде жүргізу тәсілі. Жаңбырлы және мұзды кезде жүргізу. </w:t>
      </w:r>
      <w:r>
        <w:br/>
      </w:r>
      <w:r>
        <w:rPr>
          <w:rFonts w:ascii="Times New Roman"/>
          <w:b w:val="false"/>
          <w:i w:val="false"/>
          <w:color w:val="000000"/>
          <w:sz w:val="28"/>
        </w:rPr>
        <w:t xml:space="preserve">
      Автокөлікті түнгі уақытта және нашар ауа райы жағдайында басқару ерекшеліктері. Таулы жолдың бұрылыстары кезінде тежегіш және қозғалыс уақытында сырғанаудың мүмкіндігі. </w:t>
      </w:r>
    </w:p>
    <w:bookmarkEnd w:id="782"/>
    <w:bookmarkStart w:name="z784" w:id="783"/>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Таулы жолдарда автокөлікті басқару. </w:t>
      </w:r>
      <w:r>
        <w:br/>
      </w:r>
      <w:r>
        <w:rPr>
          <w:rFonts w:ascii="Times New Roman"/>
          <w:b w:val="false"/>
          <w:i w:val="false"/>
          <w:color w:val="000000"/>
          <w:sz w:val="28"/>
        </w:rPr>
        <w:t xml:space="preserve">
      Таулы автокөлік жолдарының ерекшеліктері. Таулы жолдардың бұрылыстары кезінде автокөліктің ерекшеліктері. Таулы жолдың  бұрылыстары кезінде автокөліктің габаритке әсер етуі. </w:t>
      </w:r>
      <w:r>
        <w:br/>
      </w:r>
      <w:r>
        <w:rPr>
          <w:rFonts w:ascii="Times New Roman"/>
          <w:b w:val="false"/>
          <w:i w:val="false"/>
          <w:color w:val="000000"/>
          <w:sz w:val="28"/>
        </w:rPr>
        <w:t xml:space="preserve">
      Бұрылысты орындау кезінде тежеу және қозғалыс уақытында сырғанау мүмкіндігі. </w:t>
      </w:r>
    </w:p>
    <w:bookmarkEnd w:id="783"/>
    <w:bookmarkStart w:name="z785" w:id="784"/>
    <w:p>
      <w:pPr>
        <w:spacing w:after="0"/>
        <w:ind w:left="0"/>
        <w:jc w:val="both"/>
      </w:pPr>
      <w:r>
        <w:rPr>
          <w:rFonts w:ascii="Times New Roman"/>
          <w:b w:val="false"/>
          <w:i w:val="false"/>
          <w:color w:val="000000"/>
          <w:sz w:val="28"/>
        </w:rPr>
        <w:t>
</w:t>
      </w:r>
      <w:r>
        <w:rPr>
          <w:rFonts w:ascii="Times New Roman"/>
          <w:b/>
          <w:i w:val="false"/>
          <w:color w:val="000000"/>
          <w:sz w:val="28"/>
        </w:rPr>
        <w:t xml:space="preserve">       N4 Тақырып. Жоғары қарқынды жолдарда автокөлікті басқару. </w:t>
      </w:r>
      <w:r>
        <w:br/>
      </w:r>
      <w:r>
        <w:rPr>
          <w:rFonts w:ascii="Times New Roman"/>
          <w:b w:val="false"/>
          <w:i w:val="false"/>
          <w:color w:val="000000"/>
          <w:sz w:val="28"/>
        </w:rPr>
        <w:t xml:space="preserve">
      Бұрылыстар мен айналыстарды орындау ерекшеліктері. Маневр жасау кезінде тұраққа аялдама жасау кезіндегі габариттер есебі. Кездейсоқтық кезінде қозғалыстан шығу үшін жол-көлік жағдайының дамуын жоспарлаудың маңызы. Жолдағы жағдайларды бағалаудың және бақылаудың қажеттілігі. </w:t>
      </w:r>
    </w:p>
    <w:bookmarkEnd w:id="784"/>
    <w:bookmarkStart w:name="z786" w:id="785"/>
    <w:p>
      <w:pPr>
        <w:spacing w:after="0"/>
        <w:ind w:left="0"/>
        <w:jc w:val="both"/>
      </w:pPr>
      <w:r>
        <w:rPr>
          <w:rFonts w:ascii="Times New Roman"/>
          <w:b w:val="false"/>
          <w:i w:val="false"/>
          <w:color w:val="000000"/>
          <w:sz w:val="28"/>
        </w:rPr>
        <w:t>
</w:t>
      </w:r>
      <w:r>
        <w:rPr>
          <w:rFonts w:ascii="Times New Roman"/>
          <w:b/>
          <w:i w:val="false"/>
          <w:color w:val="000000"/>
          <w:sz w:val="28"/>
        </w:rPr>
        <w:t xml:space="preserve">       N5 Тақырып. Автокөлікті жүргізудегі экономикалық және техникалық қауіпсіздік тәсілдері. </w:t>
      </w:r>
      <w:r>
        <w:br/>
      </w:r>
      <w:r>
        <w:rPr>
          <w:rFonts w:ascii="Times New Roman"/>
          <w:b w:val="false"/>
          <w:i w:val="false"/>
          <w:color w:val="000000"/>
          <w:sz w:val="28"/>
        </w:rPr>
        <w:t xml:space="preserve">
      Жылу материалдардың экономикалық себебінің белсенділігі. Экономикалық жылулыққа электр қуатының және двигательдің жөндеусіз жүйесінің әсері. Жылдамдық алу негізінде қауіпсіздік және экономикалық басқару құқығы. Автокөліктің тежегіш жүйесін реттеу және оның жағдайын бағалау қажет. </w:t>
      </w:r>
    </w:p>
    <w:bookmarkEnd w:id="785"/>
    <w:bookmarkStart w:name="z787" w:id="786"/>
    <w:p>
      <w:pPr>
        <w:spacing w:after="0"/>
        <w:ind w:left="0"/>
        <w:jc w:val="both"/>
      </w:pPr>
      <w:r>
        <w:rPr>
          <w:rFonts w:ascii="Times New Roman"/>
          <w:b w:val="false"/>
          <w:i w:val="false"/>
          <w:color w:val="000000"/>
          <w:sz w:val="28"/>
        </w:rPr>
        <w:t>
</w:t>
      </w:r>
      <w:r>
        <w:rPr>
          <w:rFonts w:ascii="Times New Roman"/>
          <w:b/>
          <w:i w:val="false"/>
          <w:color w:val="000000"/>
          <w:sz w:val="28"/>
        </w:rPr>
        <w:t xml:space="preserve">       N6 Тақырып. Жоғары жылдамдықта әр түрлі жол-көлік оқиғаларында тиімді басқарудың тәсілдері. </w:t>
      </w:r>
      <w:r>
        <w:br/>
      </w:r>
      <w:r>
        <w:rPr>
          <w:rFonts w:ascii="Times New Roman"/>
          <w:b w:val="false"/>
          <w:i w:val="false"/>
          <w:color w:val="000000"/>
          <w:sz w:val="28"/>
        </w:rPr>
        <w:t xml:space="preserve">
      Жүргізушінің дұрыс жүргізе білуі транспорттық жол жағдайларын дамуын болжай біледі, қиын жағдайларды дұрыс әрекет жасап, дұрыс шешім қабылдай алады. </w:t>
      </w:r>
      <w:r>
        <w:br/>
      </w:r>
      <w:r>
        <w:rPr>
          <w:rFonts w:ascii="Times New Roman"/>
          <w:b w:val="false"/>
          <w:i w:val="false"/>
          <w:color w:val="000000"/>
          <w:sz w:val="28"/>
        </w:rPr>
        <w:t xml:space="preserve">
      Мүмкін болатын жол-көлік оқиғасы әр түрлі жүргізушілердің, велосипед айдаушының, жаяу жүргіншілердің, соның ішінде балалардың тәртіптерінен ситуациялақ талдау жасауға болады. </w:t>
      </w:r>
      <w:r>
        <w:br/>
      </w:r>
      <w:r>
        <w:rPr>
          <w:rFonts w:ascii="Times New Roman"/>
          <w:b w:val="false"/>
          <w:i w:val="false"/>
          <w:color w:val="000000"/>
          <w:sz w:val="28"/>
        </w:rPr>
        <w:t xml:space="preserve">
      Тунелде, көпірде, темір жолдарда, ірі бұрылыстарда және басқа да қауіпті жерлерде қауіпсіздік қозғалысын қамтамасыз ететін автокөлікті басқарудың тәсілі. </w:t>
      </w:r>
      <w:r>
        <w:br/>
      </w:r>
      <w:r>
        <w:rPr>
          <w:rFonts w:ascii="Times New Roman"/>
          <w:b w:val="false"/>
          <w:i w:val="false"/>
          <w:color w:val="000000"/>
          <w:sz w:val="28"/>
        </w:rPr>
        <w:t xml:space="preserve">
      Шұғыл тежеу әдісі. Қиын сырғанау кезінде жүргізушінің әрекеті. Арт жағымен қозғалу. </w:t>
      </w:r>
    </w:p>
    <w:bookmarkEnd w:id="786"/>
    <w:bookmarkStart w:name="z788" w:id="787"/>
    <w:p>
      <w:pPr>
        <w:spacing w:after="0"/>
        <w:ind w:left="0"/>
        <w:jc w:val="both"/>
      </w:pPr>
      <w:r>
        <w:rPr>
          <w:rFonts w:ascii="Times New Roman"/>
          <w:b w:val="false"/>
          <w:i w:val="false"/>
          <w:color w:val="000000"/>
          <w:sz w:val="28"/>
        </w:rPr>
        <w:t>
</w:t>
      </w:r>
      <w:r>
        <w:rPr>
          <w:rFonts w:ascii="Times New Roman"/>
          <w:b/>
          <w:i w:val="false"/>
          <w:color w:val="000000"/>
          <w:sz w:val="28"/>
        </w:rPr>
        <w:t xml:space="preserve">       N7 Тақырып. Жол қозғалысы ережесінің негізгі жағдайы. </w:t>
      </w:r>
      <w:r>
        <w:br/>
      </w:r>
      <w:r>
        <w:rPr>
          <w:rFonts w:ascii="Times New Roman"/>
          <w:b w:val="false"/>
          <w:i w:val="false"/>
          <w:color w:val="000000"/>
          <w:sz w:val="28"/>
        </w:rPr>
        <w:t xml:space="preserve">
      Сабақтың тақырыбы білім орындарында құрылады және өзгертілген жағдайларды оқылуға дейін қажет екеніне тәуелді. Сонымен қатар, оқу тобының құрамы, кәсіби дайындығы, оқып жатқандардың өтініші және тілегі есептелінеді. </w:t>
      </w:r>
    </w:p>
    <w:bookmarkEnd w:id="787"/>
    <w:bookmarkStart w:name="z789" w:id="788"/>
    <w:p>
      <w:pPr>
        <w:spacing w:after="0"/>
        <w:ind w:left="0"/>
        <w:jc w:val="both"/>
      </w:pPr>
      <w:r>
        <w:rPr>
          <w:rFonts w:ascii="Times New Roman"/>
          <w:b w:val="false"/>
          <w:i w:val="false"/>
          <w:color w:val="000000"/>
          <w:sz w:val="28"/>
        </w:rPr>
        <w:t>
</w:t>
      </w:r>
      <w:r>
        <w:rPr>
          <w:rFonts w:ascii="Times New Roman"/>
          <w:b/>
          <w:i w:val="false"/>
          <w:color w:val="000000"/>
          <w:sz w:val="28"/>
        </w:rPr>
        <w:t xml:space="preserve">       N8 Тақырып. </w:t>
      </w:r>
      <w:r>
        <w:rPr>
          <w:rFonts w:ascii="Times New Roman"/>
          <w:b/>
          <w:i w:val="false"/>
          <w:color w:val="000000"/>
          <w:sz w:val="28"/>
        </w:rPr>
        <w:t xml:space="preserve">  Жүргізушінің құқықтық жауапкершілігі. </w:t>
      </w:r>
      <w:r>
        <w:br/>
      </w:r>
      <w:r>
        <w:rPr>
          <w:rFonts w:ascii="Times New Roman"/>
          <w:b w:val="false"/>
          <w:i w:val="false"/>
          <w:color w:val="000000"/>
          <w:sz w:val="28"/>
        </w:rPr>
        <w:t xml:space="preserve">
      Құқықтық жауапкершіліктің және заң бұзушылықтың түрлері және түсінігі.  </w:t>
      </w:r>
      <w:r>
        <w:br/>
      </w:r>
      <w:r>
        <w:rPr>
          <w:rFonts w:ascii="Times New Roman"/>
          <w:b w:val="false"/>
          <w:i w:val="false"/>
          <w:color w:val="000000"/>
          <w:sz w:val="28"/>
        </w:rPr>
        <w:t xml:space="preserve">
      Әкімшілік тәртіптің орындалуын тәртіпке келтіретін органдар. </w:t>
      </w:r>
      <w:r>
        <w:br/>
      </w:r>
      <w:r>
        <w:rPr>
          <w:rFonts w:ascii="Times New Roman"/>
          <w:b w:val="false"/>
          <w:i w:val="false"/>
          <w:color w:val="000000"/>
          <w:sz w:val="28"/>
        </w:rPr>
        <w:t xml:space="preserve">
      Келтірілген зиянға материалдық жауапкершілік. Қылмыстардың белгілері және түсінігі. Басқа да заң бұзушылықтан қылмыстың ерекшелігі. Қылмыс құрамы. Жазалардың мақсаты және түсінігі. Әкімшілік жазадан қылмыстық жауапкершіліктің ерекшеліктері. Автокөліктік қылмыстың сипаты. Автокөліктік қылмыстың жасалуының қылмыстық-құқықтық салдары. </w:t>
      </w:r>
      <w:r>
        <w:br/>
      </w:r>
      <w:r>
        <w:rPr>
          <w:rFonts w:ascii="Times New Roman"/>
          <w:b w:val="false"/>
          <w:i w:val="false"/>
          <w:color w:val="000000"/>
          <w:sz w:val="28"/>
        </w:rPr>
        <w:t xml:space="preserve">
      Зиян келтіргенге азаматтық құқығы. Азаматтық құқық туралы түсінік. Азаматтық құқық үшін жол-көлікте болған жағдайда кінәнің түсінігі. Жол апаты уақытында зиян келтірілген шығынды төлеу. </w:t>
      </w:r>
    </w:p>
    <w:bookmarkEnd w:id="788"/>
    <w:bookmarkStart w:name="z790" w:id="789"/>
    <w:p>
      <w:pPr>
        <w:spacing w:after="0"/>
        <w:ind w:left="0"/>
        <w:jc w:val="both"/>
      </w:pPr>
      <w:r>
        <w:rPr>
          <w:rFonts w:ascii="Times New Roman"/>
          <w:b w:val="false"/>
          <w:i w:val="false"/>
          <w:color w:val="000000"/>
          <w:sz w:val="28"/>
        </w:rPr>
        <w:t>
</w:t>
      </w:r>
      <w:r>
        <w:rPr>
          <w:rFonts w:ascii="Times New Roman"/>
          <w:b/>
          <w:i w:val="false"/>
          <w:color w:val="000000"/>
          <w:sz w:val="28"/>
        </w:rPr>
        <w:t xml:space="preserve">       N9 Тақырып. Алғашқы медициналық көмек көрсетілу. </w:t>
      </w:r>
      <w:r>
        <w:br/>
      </w:r>
      <w:r>
        <w:rPr>
          <w:rFonts w:ascii="Times New Roman"/>
          <w:b w:val="false"/>
          <w:i w:val="false"/>
          <w:color w:val="000000"/>
          <w:sz w:val="28"/>
        </w:rPr>
        <w:t xml:space="preserve">
      Қажетті практикалық әдістердің және манипуляцияның тізімі: </w:t>
      </w:r>
      <w:r>
        <w:br/>
      </w:r>
      <w:r>
        <w:rPr>
          <w:rFonts w:ascii="Times New Roman"/>
          <w:b w:val="false"/>
          <w:i w:val="false"/>
          <w:color w:val="000000"/>
          <w:sz w:val="28"/>
        </w:rPr>
        <w:t xml:space="preserve">
      1. Ауыз қуысын тазарту техникасы және жоғарғы демалу жолдарын келтіру. </w:t>
      </w:r>
      <w:r>
        <w:br/>
      </w:r>
      <w:r>
        <w:rPr>
          <w:rFonts w:ascii="Times New Roman"/>
          <w:b w:val="false"/>
          <w:i w:val="false"/>
          <w:color w:val="000000"/>
          <w:sz w:val="28"/>
        </w:rPr>
        <w:t xml:space="preserve">
      2. Өкпеге қолдан ауа беру: </w:t>
      </w:r>
      <w:r>
        <w:br/>
      </w:r>
      <w:r>
        <w:rPr>
          <w:rFonts w:ascii="Times New Roman"/>
          <w:b w:val="false"/>
          <w:i w:val="false"/>
          <w:color w:val="000000"/>
          <w:sz w:val="28"/>
        </w:rPr>
        <w:t xml:space="preserve">
      ауыздан ауызға, ауыздан мұрынға. </w:t>
      </w:r>
      <w:r>
        <w:br/>
      </w:r>
      <w:r>
        <w:rPr>
          <w:rFonts w:ascii="Times New Roman"/>
          <w:b w:val="false"/>
          <w:i w:val="false"/>
          <w:color w:val="000000"/>
          <w:sz w:val="28"/>
        </w:rPr>
        <w:t xml:space="preserve">
      3. Жүрекке екі қолмен, бір қолмен жабық массаж жасау.  </w:t>
      </w:r>
      <w:r>
        <w:br/>
      </w:r>
      <w:r>
        <w:rPr>
          <w:rFonts w:ascii="Times New Roman"/>
          <w:b w:val="false"/>
          <w:i w:val="false"/>
          <w:color w:val="000000"/>
          <w:sz w:val="28"/>
        </w:rPr>
        <w:t xml:space="preserve">
      4. Бір құтқарушымен реанимациялық шара қолдану. </w:t>
      </w:r>
      <w:r>
        <w:br/>
      </w:r>
      <w:r>
        <w:rPr>
          <w:rFonts w:ascii="Times New Roman"/>
          <w:b w:val="false"/>
          <w:i w:val="false"/>
          <w:color w:val="000000"/>
          <w:sz w:val="28"/>
        </w:rPr>
        <w:t xml:space="preserve">
      5. Екі құтқарушымен реанимациялық шара қолдану. </w:t>
      </w:r>
      <w:r>
        <w:br/>
      </w:r>
      <w:r>
        <w:rPr>
          <w:rFonts w:ascii="Times New Roman"/>
          <w:b w:val="false"/>
          <w:i w:val="false"/>
          <w:color w:val="000000"/>
          <w:sz w:val="28"/>
        </w:rPr>
        <w:t xml:space="preserve">
      6. Тамырдың соғуын анықтау: </w:t>
      </w:r>
      <w:r>
        <w:br/>
      </w:r>
      <w:r>
        <w:rPr>
          <w:rFonts w:ascii="Times New Roman"/>
          <w:b w:val="false"/>
          <w:i w:val="false"/>
          <w:color w:val="000000"/>
          <w:sz w:val="28"/>
        </w:rPr>
        <w:t xml:space="preserve">
      - сәуле артериясының; </w:t>
      </w:r>
      <w:r>
        <w:br/>
      </w:r>
      <w:r>
        <w:rPr>
          <w:rFonts w:ascii="Times New Roman"/>
          <w:b w:val="false"/>
          <w:i w:val="false"/>
          <w:color w:val="000000"/>
          <w:sz w:val="28"/>
        </w:rPr>
        <w:t xml:space="preserve">
      - сан артериясының; </w:t>
      </w:r>
      <w:r>
        <w:br/>
      </w:r>
      <w:r>
        <w:rPr>
          <w:rFonts w:ascii="Times New Roman"/>
          <w:b w:val="false"/>
          <w:i w:val="false"/>
          <w:color w:val="000000"/>
          <w:sz w:val="28"/>
        </w:rPr>
        <w:t xml:space="preserve">
      - ұйқы артериясының. </w:t>
      </w:r>
      <w:r>
        <w:br/>
      </w:r>
      <w:r>
        <w:rPr>
          <w:rFonts w:ascii="Times New Roman"/>
          <w:b w:val="false"/>
          <w:i w:val="false"/>
          <w:color w:val="000000"/>
          <w:sz w:val="28"/>
        </w:rPr>
        <w:t xml:space="preserve">
      7. Тамыр соғуының дұрыстығын және демалуын анықтау. </w:t>
      </w:r>
      <w:r>
        <w:br/>
      </w:r>
      <w:r>
        <w:rPr>
          <w:rFonts w:ascii="Times New Roman"/>
          <w:b w:val="false"/>
          <w:i w:val="false"/>
          <w:color w:val="000000"/>
          <w:sz w:val="28"/>
        </w:rPr>
        <w:t xml:space="preserve">
      8. Көз қарашығының әрекетін анықтау. </w:t>
      </w:r>
      <w:r>
        <w:br/>
      </w:r>
      <w:r>
        <w:rPr>
          <w:rFonts w:ascii="Times New Roman"/>
          <w:b w:val="false"/>
          <w:i w:val="false"/>
          <w:color w:val="000000"/>
          <w:sz w:val="28"/>
        </w:rPr>
        <w:t xml:space="preserve">
      9. Қан айналымын уақытша тоқтата тұру техникасы: </w:t>
      </w:r>
      <w:r>
        <w:br/>
      </w:r>
      <w:r>
        <w:rPr>
          <w:rFonts w:ascii="Times New Roman"/>
          <w:b w:val="false"/>
          <w:i w:val="false"/>
          <w:color w:val="000000"/>
          <w:sz w:val="28"/>
        </w:rPr>
        <w:t xml:space="preserve">
      жамбас, ұйқы, иықтың артерияның қысылуы; </w:t>
      </w:r>
      <w:r>
        <w:br/>
      </w:r>
      <w:r>
        <w:rPr>
          <w:rFonts w:ascii="Times New Roman"/>
          <w:b w:val="false"/>
          <w:i w:val="false"/>
          <w:color w:val="000000"/>
          <w:sz w:val="28"/>
        </w:rPr>
        <w:t xml:space="preserve">
      қолдық құралды пайдалануымен бұрап ширатуды келтіру; </w:t>
      </w:r>
      <w:r>
        <w:br/>
      </w:r>
      <w:r>
        <w:rPr>
          <w:rFonts w:ascii="Times New Roman"/>
          <w:b w:val="false"/>
          <w:i w:val="false"/>
          <w:color w:val="000000"/>
          <w:sz w:val="28"/>
        </w:rPr>
        <w:t xml:space="preserve">
      резиналық ширақты келтіру; </w:t>
      </w:r>
      <w:r>
        <w:br/>
      </w:r>
      <w:r>
        <w:rPr>
          <w:rFonts w:ascii="Times New Roman"/>
          <w:b w:val="false"/>
          <w:i w:val="false"/>
          <w:color w:val="000000"/>
          <w:sz w:val="28"/>
        </w:rPr>
        <w:t xml:space="preserve">
      мұрынның алдыңғы тампонадасы; </w:t>
      </w:r>
      <w:r>
        <w:br/>
      </w:r>
      <w:r>
        <w:rPr>
          <w:rFonts w:ascii="Times New Roman"/>
          <w:b w:val="false"/>
          <w:i w:val="false"/>
          <w:color w:val="000000"/>
          <w:sz w:val="28"/>
        </w:rPr>
        <w:t xml:space="preserve">
      "Статин" ұнтағы мен "Колетекс ГЕМ" салфеткасын қолдану. </w:t>
      </w:r>
      <w:r>
        <w:br/>
      </w:r>
      <w:r>
        <w:rPr>
          <w:rFonts w:ascii="Times New Roman"/>
          <w:b w:val="false"/>
          <w:i w:val="false"/>
          <w:color w:val="000000"/>
          <w:sz w:val="28"/>
        </w:rPr>
        <w:t xml:space="preserve">
      10. Жараны қалыпқа келтіру. </w:t>
      </w:r>
      <w:r>
        <w:br/>
      </w:r>
      <w:r>
        <w:rPr>
          <w:rFonts w:ascii="Times New Roman"/>
          <w:b w:val="false"/>
          <w:i w:val="false"/>
          <w:color w:val="000000"/>
          <w:sz w:val="28"/>
        </w:rPr>
        <w:t xml:space="preserve">
      11. Бинттік орауды жасау </w:t>
      </w:r>
      <w:r>
        <w:br/>
      </w:r>
      <w:r>
        <w:rPr>
          <w:rFonts w:ascii="Times New Roman"/>
          <w:b w:val="false"/>
          <w:i w:val="false"/>
          <w:color w:val="000000"/>
          <w:sz w:val="28"/>
        </w:rPr>
        <w:t xml:space="preserve">
      - орамалды; </w:t>
      </w:r>
      <w:r>
        <w:br/>
      </w:r>
      <w:r>
        <w:rPr>
          <w:rFonts w:ascii="Times New Roman"/>
          <w:b w:val="false"/>
          <w:i w:val="false"/>
          <w:color w:val="000000"/>
          <w:sz w:val="28"/>
        </w:rPr>
        <w:t xml:space="preserve">
      - стеральді; </w:t>
      </w:r>
      <w:r>
        <w:br/>
      </w:r>
      <w:r>
        <w:rPr>
          <w:rFonts w:ascii="Times New Roman"/>
          <w:b w:val="false"/>
          <w:i w:val="false"/>
          <w:color w:val="000000"/>
          <w:sz w:val="28"/>
        </w:rPr>
        <w:t xml:space="preserve">
      - "чепец"; </w:t>
      </w:r>
      <w:r>
        <w:br/>
      </w:r>
      <w:r>
        <w:rPr>
          <w:rFonts w:ascii="Times New Roman"/>
          <w:b w:val="false"/>
          <w:i w:val="false"/>
          <w:color w:val="000000"/>
          <w:sz w:val="28"/>
        </w:rPr>
        <w:t xml:space="preserve">
      - тасбақаша; </w:t>
      </w:r>
      <w:r>
        <w:br/>
      </w:r>
      <w:r>
        <w:rPr>
          <w:rFonts w:ascii="Times New Roman"/>
          <w:b w:val="false"/>
          <w:i w:val="false"/>
          <w:color w:val="000000"/>
          <w:sz w:val="28"/>
        </w:rPr>
        <w:t xml:space="preserve">
      - үшкіл орамалды; </w:t>
      </w:r>
      <w:r>
        <w:br/>
      </w:r>
      <w:r>
        <w:rPr>
          <w:rFonts w:ascii="Times New Roman"/>
          <w:b w:val="false"/>
          <w:i w:val="false"/>
          <w:color w:val="000000"/>
          <w:sz w:val="28"/>
        </w:rPr>
        <w:t xml:space="preserve">
      - окклюзонды; </w:t>
      </w:r>
      <w:r>
        <w:br/>
      </w:r>
      <w:r>
        <w:rPr>
          <w:rFonts w:ascii="Times New Roman"/>
          <w:b w:val="false"/>
          <w:i w:val="false"/>
          <w:color w:val="000000"/>
          <w:sz w:val="28"/>
        </w:rPr>
        <w:t xml:space="preserve">
      - қайталамалы; </w:t>
      </w:r>
      <w:r>
        <w:br/>
      </w:r>
      <w:r>
        <w:rPr>
          <w:rFonts w:ascii="Times New Roman"/>
          <w:b w:val="false"/>
          <w:i w:val="false"/>
          <w:color w:val="000000"/>
          <w:sz w:val="28"/>
        </w:rPr>
        <w:t xml:space="preserve">
      - контурлы. </w:t>
      </w:r>
      <w:r>
        <w:br/>
      </w:r>
      <w:r>
        <w:rPr>
          <w:rFonts w:ascii="Times New Roman"/>
          <w:b w:val="false"/>
          <w:i w:val="false"/>
          <w:color w:val="000000"/>
          <w:sz w:val="28"/>
        </w:rPr>
        <w:t xml:space="preserve">
      12. Торлы бинтті пайдалану. </w:t>
      </w:r>
      <w:r>
        <w:br/>
      </w:r>
      <w:r>
        <w:rPr>
          <w:rFonts w:ascii="Times New Roman"/>
          <w:b w:val="false"/>
          <w:i w:val="false"/>
          <w:color w:val="000000"/>
          <w:sz w:val="28"/>
        </w:rPr>
        <w:t xml:space="preserve">
      13. Соңғысын икемді бинттеу. </w:t>
      </w:r>
      <w:r>
        <w:br/>
      </w:r>
      <w:r>
        <w:rPr>
          <w:rFonts w:ascii="Times New Roman"/>
          <w:b w:val="false"/>
          <w:i w:val="false"/>
          <w:color w:val="000000"/>
          <w:sz w:val="28"/>
        </w:rPr>
        <w:t xml:space="preserve">
      14. Жабыстырғышты, бактерицидті жабыстырғышты қолдану. </w:t>
      </w:r>
      <w:r>
        <w:br/>
      </w:r>
      <w:r>
        <w:rPr>
          <w:rFonts w:ascii="Times New Roman"/>
          <w:b w:val="false"/>
          <w:i w:val="false"/>
          <w:color w:val="000000"/>
          <w:sz w:val="28"/>
        </w:rPr>
        <w:t xml:space="preserve">
      15. Дөңгелек бұзылған кезде қолда бар құралды пайдалану арқылы көліктік иммобилизациясы: </w:t>
      </w:r>
      <w:r>
        <w:br/>
      </w:r>
      <w:r>
        <w:rPr>
          <w:rFonts w:ascii="Times New Roman"/>
          <w:b w:val="false"/>
          <w:i w:val="false"/>
          <w:color w:val="000000"/>
          <w:sz w:val="28"/>
        </w:rPr>
        <w:t xml:space="preserve">
      - бұғана; </w:t>
      </w:r>
      <w:r>
        <w:br/>
      </w:r>
      <w:r>
        <w:rPr>
          <w:rFonts w:ascii="Times New Roman"/>
          <w:b w:val="false"/>
          <w:i w:val="false"/>
          <w:color w:val="000000"/>
          <w:sz w:val="28"/>
        </w:rPr>
        <w:t xml:space="preserve">
      - иық; </w:t>
      </w:r>
      <w:r>
        <w:br/>
      </w:r>
      <w:r>
        <w:rPr>
          <w:rFonts w:ascii="Times New Roman"/>
          <w:b w:val="false"/>
          <w:i w:val="false"/>
          <w:color w:val="000000"/>
          <w:sz w:val="28"/>
        </w:rPr>
        <w:t xml:space="preserve">
      - білек; </w:t>
      </w:r>
      <w:r>
        <w:br/>
      </w:r>
      <w:r>
        <w:rPr>
          <w:rFonts w:ascii="Times New Roman"/>
          <w:b w:val="false"/>
          <w:i w:val="false"/>
          <w:color w:val="000000"/>
          <w:sz w:val="28"/>
        </w:rPr>
        <w:t xml:space="preserve">
      - сүйек; </w:t>
      </w:r>
      <w:r>
        <w:br/>
      </w:r>
      <w:r>
        <w:rPr>
          <w:rFonts w:ascii="Times New Roman"/>
          <w:b w:val="false"/>
          <w:i w:val="false"/>
          <w:color w:val="000000"/>
          <w:sz w:val="28"/>
        </w:rPr>
        <w:t xml:space="preserve">
      - бел; </w:t>
      </w:r>
      <w:r>
        <w:br/>
      </w:r>
      <w:r>
        <w:rPr>
          <w:rFonts w:ascii="Times New Roman"/>
          <w:b w:val="false"/>
          <w:i w:val="false"/>
          <w:color w:val="000000"/>
          <w:sz w:val="28"/>
        </w:rPr>
        <w:t xml:space="preserve">
      - тізе; </w:t>
      </w:r>
      <w:r>
        <w:br/>
      </w:r>
      <w:r>
        <w:rPr>
          <w:rFonts w:ascii="Times New Roman"/>
          <w:b w:val="false"/>
          <w:i w:val="false"/>
          <w:color w:val="000000"/>
          <w:sz w:val="28"/>
        </w:rPr>
        <w:t xml:space="preserve">
      - мойын. </w:t>
      </w:r>
      <w:r>
        <w:br/>
      </w:r>
      <w:r>
        <w:rPr>
          <w:rFonts w:ascii="Times New Roman"/>
          <w:b w:val="false"/>
          <w:i w:val="false"/>
          <w:color w:val="000000"/>
          <w:sz w:val="28"/>
        </w:rPr>
        <w:t xml:space="preserve">
      16. Бұзылған кезде транспорттық иммобилизацияның техникасы: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іш қуысы; </w:t>
      </w:r>
      <w:r>
        <w:br/>
      </w:r>
      <w:r>
        <w:rPr>
          <w:rFonts w:ascii="Times New Roman"/>
          <w:b w:val="false"/>
          <w:i w:val="false"/>
          <w:color w:val="000000"/>
          <w:sz w:val="28"/>
        </w:rPr>
        <w:t xml:space="preserve">
      - ми тамырларының зақымдануы; </w:t>
      </w:r>
      <w:r>
        <w:br/>
      </w:r>
      <w:r>
        <w:rPr>
          <w:rFonts w:ascii="Times New Roman"/>
          <w:b w:val="false"/>
          <w:i w:val="false"/>
          <w:color w:val="000000"/>
          <w:sz w:val="28"/>
        </w:rPr>
        <w:t xml:space="preserve">
      - көптеген қабырғалардың сынуы. </w:t>
      </w:r>
      <w:r>
        <w:br/>
      </w:r>
      <w:r>
        <w:rPr>
          <w:rFonts w:ascii="Times New Roman"/>
          <w:b w:val="false"/>
          <w:i w:val="false"/>
          <w:color w:val="000000"/>
          <w:sz w:val="28"/>
        </w:rPr>
        <w:t xml:space="preserve">
      17. Зақымданған зақымданушыны зембілге жатқызу техникасы: </w:t>
      </w:r>
      <w:r>
        <w:br/>
      </w:r>
      <w:r>
        <w:rPr>
          <w:rFonts w:ascii="Times New Roman"/>
          <w:b w:val="false"/>
          <w:i w:val="false"/>
          <w:color w:val="000000"/>
          <w:sz w:val="28"/>
        </w:rPr>
        <w:t xml:space="preserve">
      - көкірек нүктелері;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омыртқа жотасы; </w:t>
      </w:r>
      <w:r>
        <w:br/>
      </w:r>
      <w:r>
        <w:rPr>
          <w:rFonts w:ascii="Times New Roman"/>
          <w:b w:val="false"/>
          <w:i w:val="false"/>
          <w:color w:val="000000"/>
          <w:sz w:val="28"/>
        </w:rPr>
        <w:t xml:space="preserve">
      - бастары. </w:t>
      </w:r>
      <w:r>
        <w:br/>
      </w:r>
      <w:r>
        <w:rPr>
          <w:rFonts w:ascii="Times New Roman"/>
          <w:b w:val="false"/>
          <w:i w:val="false"/>
          <w:color w:val="000000"/>
          <w:sz w:val="28"/>
        </w:rPr>
        <w:t xml:space="preserve">
      18. Зақымданушыны тасу техникасы: </w:t>
      </w:r>
      <w:r>
        <w:br/>
      </w:r>
      <w:r>
        <w:rPr>
          <w:rFonts w:ascii="Times New Roman"/>
          <w:b w:val="false"/>
          <w:i w:val="false"/>
          <w:color w:val="000000"/>
          <w:sz w:val="28"/>
        </w:rPr>
        <w:t xml:space="preserve">
      - зембілмен; </w:t>
      </w:r>
      <w:r>
        <w:br/>
      </w:r>
      <w:r>
        <w:rPr>
          <w:rFonts w:ascii="Times New Roman"/>
          <w:b w:val="false"/>
          <w:i w:val="false"/>
          <w:color w:val="000000"/>
          <w:sz w:val="28"/>
        </w:rPr>
        <w:t xml:space="preserve">
      - көрпемен; </w:t>
      </w:r>
      <w:r>
        <w:br/>
      </w:r>
      <w:r>
        <w:rPr>
          <w:rFonts w:ascii="Times New Roman"/>
          <w:b w:val="false"/>
          <w:i w:val="false"/>
          <w:color w:val="000000"/>
          <w:sz w:val="28"/>
        </w:rPr>
        <w:t xml:space="preserve">
      - қолмен; </w:t>
      </w:r>
      <w:r>
        <w:br/>
      </w:r>
      <w:r>
        <w:rPr>
          <w:rFonts w:ascii="Times New Roman"/>
          <w:b w:val="false"/>
          <w:i w:val="false"/>
          <w:color w:val="000000"/>
          <w:sz w:val="28"/>
        </w:rPr>
        <w:t xml:space="preserve">
      - арқамен; </w:t>
      </w:r>
      <w:r>
        <w:br/>
      </w:r>
      <w:r>
        <w:rPr>
          <w:rFonts w:ascii="Times New Roman"/>
          <w:b w:val="false"/>
          <w:i w:val="false"/>
          <w:color w:val="000000"/>
          <w:sz w:val="28"/>
        </w:rPr>
        <w:t xml:space="preserve">
      - иықпен; </w:t>
      </w:r>
      <w:r>
        <w:br/>
      </w:r>
      <w:r>
        <w:rPr>
          <w:rFonts w:ascii="Times New Roman"/>
          <w:b w:val="false"/>
          <w:i w:val="false"/>
          <w:color w:val="000000"/>
          <w:sz w:val="28"/>
        </w:rPr>
        <w:t xml:space="preserve">
      - орындықпен; </w:t>
      </w:r>
      <w:r>
        <w:br/>
      </w:r>
      <w:r>
        <w:rPr>
          <w:rFonts w:ascii="Times New Roman"/>
          <w:b w:val="false"/>
          <w:i w:val="false"/>
          <w:color w:val="000000"/>
          <w:sz w:val="28"/>
        </w:rPr>
        <w:t xml:space="preserve">
      - сауытпен. </w:t>
      </w:r>
      <w:r>
        <w:br/>
      </w:r>
      <w:r>
        <w:rPr>
          <w:rFonts w:ascii="Times New Roman"/>
          <w:b w:val="false"/>
          <w:i w:val="false"/>
          <w:color w:val="000000"/>
          <w:sz w:val="28"/>
        </w:rPr>
        <w:t xml:space="preserve">
      19. Зақымданушыны мына жағдайларда тиеу қажет: </w:t>
      </w:r>
      <w:r>
        <w:br/>
      </w:r>
      <w:r>
        <w:rPr>
          <w:rFonts w:ascii="Times New Roman"/>
          <w:b w:val="false"/>
          <w:i w:val="false"/>
          <w:color w:val="000000"/>
          <w:sz w:val="28"/>
        </w:rPr>
        <w:t xml:space="preserve">
      - жолай транспорт (жеңіл, ауыр); </w:t>
      </w:r>
      <w:r>
        <w:br/>
      </w:r>
      <w:r>
        <w:rPr>
          <w:rFonts w:ascii="Times New Roman"/>
          <w:b w:val="false"/>
          <w:i w:val="false"/>
          <w:color w:val="000000"/>
          <w:sz w:val="28"/>
        </w:rPr>
        <w:t xml:space="preserve">
      - санитарлы транспорт. </w:t>
      </w:r>
      <w:r>
        <w:br/>
      </w:r>
      <w:r>
        <w:rPr>
          <w:rFonts w:ascii="Times New Roman"/>
          <w:b w:val="false"/>
          <w:i w:val="false"/>
          <w:color w:val="000000"/>
          <w:sz w:val="28"/>
        </w:rPr>
        <w:t xml:space="preserve">
      20. Көзді жуу, көзге тамызу техникасы. </w:t>
      </w:r>
      <w:r>
        <w:br/>
      </w:r>
      <w:r>
        <w:rPr>
          <w:rFonts w:ascii="Times New Roman"/>
          <w:b w:val="false"/>
          <w:i w:val="false"/>
          <w:color w:val="000000"/>
          <w:sz w:val="28"/>
        </w:rPr>
        <w:t xml:space="preserve">
      21. Зақымданушыдан киімді шешу. </w:t>
      </w:r>
      <w:r>
        <w:br/>
      </w:r>
      <w:r>
        <w:rPr>
          <w:rFonts w:ascii="Times New Roman"/>
          <w:b w:val="false"/>
          <w:i w:val="false"/>
          <w:color w:val="000000"/>
          <w:sz w:val="28"/>
        </w:rPr>
        <w:t xml:space="preserve">
      22. Зақымданушыдан мотоцикл баскиімін шешу. </w:t>
      </w:r>
      <w:r>
        <w:br/>
      </w:r>
      <w:r>
        <w:rPr>
          <w:rFonts w:ascii="Times New Roman"/>
          <w:b w:val="false"/>
          <w:i w:val="false"/>
          <w:color w:val="000000"/>
          <w:sz w:val="28"/>
        </w:rPr>
        <w:t xml:space="preserve">
      23. Хлорэталонмен ауыртпайтын техникасы. </w:t>
      </w:r>
      <w:r>
        <w:br/>
      </w:r>
      <w:r>
        <w:rPr>
          <w:rFonts w:ascii="Times New Roman"/>
          <w:b w:val="false"/>
          <w:i w:val="false"/>
          <w:color w:val="000000"/>
          <w:sz w:val="28"/>
        </w:rPr>
        <w:t xml:space="preserve">
      24. Аэрозолды пайдалану. </w:t>
      </w:r>
      <w:r>
        <w:br/>
      </w:r>
      <w:r>
        <w:rPr>
          <w:rFonts w:ascii="Times New Roman"/>
          <w:b w:val="false"/>
          <w:i w:val="false"/>
          <w:color w:val="000000"/>
          <w:sz w:val="28"/>
        </w:rPr>
        <w:t xml:space="preserve">
      25. Жеке жараны таңу пакетінің болуы. </w:t>
      </w:r>
      <w:r>
        <w:br/>
      </w:r>
      <w:r>
        <w:rPr>
          <w:rFonts w:ascii="Times New Roman"/>
          <w:b w:val="false"/>
          <w:i w:val="false"/>
          <w:color w:val="000000"/>
          <w:sz w:val="28"/>
        </w:rPr>
        <w:t xml:space="preserve">
      26. Гипотермикалық пакет-контейнерді пайдалану.  </w:t>
      </w:r>
      <w:r>
        <w:br/>
      </w:r>
      <w:r>
        <w:rPr>
          <w:rFonts w:ascii="Times New Roman"/>
          <w:b w:val="false"/>
          <w:i w:val="false"/>
          <w:color w:val="000000"/>
          <w:sz w:val="28"/>
        </w:rPr>
        <w:t xml:space="preserve">
      27. Ауа шығару жолының техникасы. </w:t>
      </w:r>
      <w:r>
        <w:br/>
      </w:r>
      <w:r>
        <w:rPr>
          <w:rFonts w:ascii="Times New Roman"/>
          <w:b w:val="false"/>
          <w:i w:val="false"/>
          <w:color w:val="000000"/>
          <w:sz w:val="28"/>
        </w:rPr>
        <w:t xml:space="preserve">
      28. Естен тану кезінде мұсатырлы спиртті қолдану. </w:t>
      </w:r>
      <w:r>
        <w:br/>
      </w:r>
      <w:r>
        <w:rPr>
          <w:rFonts w:ascii="Times New Roman"/>
          <w:b w:val="false"/>
          <w:i w:val="false"/>
          <w:color w:val="000000"/>
          <w:sz w:val="28"/>
        </w:rPr>
        <w:t xml:space="preserve">
      29. Іш қуысын жуу техникасы. </w:t>
      </w:r>
    </w:p>
    <w:bookmarkEnd w:id="789"/>
    <w:bookmarkStart w:name="z791" w:id="790"/>
    <w:p>
      <w:pPr>
        <w:spacing w:after="0"/>
        <w:ind w:left="0"/>
        <w:jc w:val="both"/>
      </w:pPr>
      <w:r>
        <w:rPr>
          <w:rFonts w:ascii="Times New Roman"/>
          <w:b w:val="false"/>
          <w:i w:val="false"/>
          <w:color w:val="000000"/>
          <w:sz w:val="28"/>
        </w:rPr>
        <w:t xml:space="preserve">
                   " </w:t>
      </w:r>
      <w:r>
        <w:rPr>
          <w:rFonts w:ascii="Times New Roman"/>
          <w:b/>
          <w:i w:val="false"/>
          <w:color w:val="000000"/>
          <w:sz w:val="28"/>
        </w:rPr>
        <w:t xml:space="preserve">АВТОКӨЛІКТІ ЖҮРГІЗУДІҢ" </w:t>
      </w:r>
      <w:r>
        <w:br/>
      </w:r>
      <w:r>
        <w:rPr>
          <w:rFonts w:ascii="Times New Roman"/>
          <w:b w:val="false"/>
          <w:i w:val="false"/>
          <w:color w:val="000000"/>
          <w:sz w:val="28"/>
        </w:rPr>
        <w:t>
</w:t>
      </w:r>
      <w:r>
        <w:rPr>
          <w:rFonts w:ascii="Times New Roman"/>
          <w:b/>
          <w:i w:val="false"/>
          <w:color w:val="000000"/>
          <w:sz w:val="28"/>
        </w:rPr>
        <w:t xml:space="preserve">     үлгілік тақырыптық жоспары және бағдарламасы. </w:t>
      </w:r>
    </w:p>
    <w:bookmarkEnd w:id="790"/>
    <w:p>
      <w:pPr>
        <w:spacing w:after="0"/>
        <w:ind w:left="0"/>
        <w:jc w:val="both"/>
      </w:pPr>
      <w:r>
        <w:rPr>
          <w:rFonts w:ascii="Times New Roman"/>
          <w:b/>
          <w:i w:val="false"/>
          <w:color w:val="000000"/>
          <w:sz w:val="28"/>
        </w:rPr>
        <w:t xml:space="preserve">                     Тақырыптық жоспар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453"/>
        <w:gridCol w:w="39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Жүруге дайындық. Шектелген жолдарда маневр жасау.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Жолдармен жүргізу.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Қиын жолдарда жүргізу.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саны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емтихан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 N1 Тақырып алаңда тапсырылады. </w:t>
      </w:r>
      <w:r>
        <w:br/>
      </w:r>
      <w:r>
        <w:rPr>
          <w:rFonts w:ascii="Times New Roman"/>
          <w:b w:val="false"/>
          <w:i w:val="false"/>
          <w:color w:val="000000"/>
          <w:sz w:val="28"/>
        </w:rPr>
        <w:t xml:space="preserve">
      ** N3 Тақырып толығымен жолдық және климатикалық жағдайлармен </w:t>
      </w:r>
      <w:r>
        <w:br/>
      </w:r>
      <w:r>
        <w:rPr>
          <w:rFonts w:ascii="Times New Roman"/>
          <w:b w:val="false"/>
          <w:i w:val="false"/>
          <w:color w:val="000000"/>
          <w:sz w:val="28"/>
        </w:rPr>
        <w:t xml:space="preserve">
      анықталады. </w:t>
      </w:r>
    </w:p>
    <w:bookmarkStart w:name="z792" w:id="791"/>
    <w:p>
      <w:pPr>
        <w:spacing w:after="0"/>
        <w:ind w:left="0"/>
        <w:jc w:val="both"/>
      </w:pPr>
      <w:r>
        <w:rPr>
          <w:rFonts w:ascii="Times New Roman"/>
          <w:b w:val="false"/>
          <w:i w:val="false"/>
          <w:color w:val="000000"/>
          <w:sz w:val="28"/>
        </w:rPr>
        <w:t>
</w:t>
      </w:r>
      <w:r>
        <w:rPr>
          <w:rFonts w:ascii="Times New Roman"/>
          <w:b/>
          <w:i w:val="false"/>
          <w:color w:val="000000"/>
          <w:sz w:val="28"/>
        </w:rPr>
        <w:t xml:space="preserve">                             Бағдарлама </w:t>
      </w:r>
    </w:p>
    <w:bookmarkEnd w:id="791"/>
    <w:p>
      <w:pPr>
        <w:spacing w:after="0"/>
        <w:ind w:left="0"/>
        <w:jc w:val="both"/>
      </w:pPr>
      <w:r>
        <w:rPr>
          <w:rFonts w:ascii="Times New Roman"/>
          <w:b/>
          <w:i w:val="false"/>
          <w:color w:val="000000"/>
          <w:sz w:val="28"/>
        </w:rPr>
        <w:t xml:space="preserve">        N1 Тақырып. </w:t>
      </w:r>
      <w:r>
        <w:rPr>
          <w:rFonts w:ascii="Times New Roman"/>
          <w:b/>
          <w:i w:val="false"/>
          <w:color w:val="000000"/>
          <w:sz w:val="28"/>
        </w:rPr>
        <w:t xml:space="preserve">  Шығуға дайындық. Шектеулі жолдардағы жүру әрекеті. </w:t>
      </w:r>
      <w:r>
        <w:br/>
      </w:r>
      <w:r>
        <w:rPr>
          <w:rFonts w:ascii="Times New Roman"/>
          <w:b w:val="false"/>
          <w:i w:val="false"/>
          <w:color w:val="000000"/>
          <w:sz w:val="28"/>
        </w:rPr>
        <w:t xml:space="preserve">
      Автокөліктің техникалық жағдайын тексеру. Отыратын жердің сиымдылығын қарау. Орындықты, артқы жақты көретін айнаны жағдайға келтіру. </w:t>
      </w:r>
      <w:r>
        <w:br/>
      </w:r>
      <w:r>
        <w:rPr>
          <w:rFonts w:ascii="Times New Roman"/>
          <w:b w:val="false"/>
          <w:i w:val="false"/>
          <w:color w:val="000000"/>
          <w:sz w:val="28"/>
        </w:rPr>
        <w:t xml:space="preserve">
      Жылдамдық түзу жүру және "Тоқта" деген сызықтың алдына келіп тұру. Тоқтатудың әр түрлері. Кедергілердің арасымен оңға және солға бұрылу. Айнымалы жолмен кедергілер бойынша жылдамдықты бірте-бірте көбейту арқылы жүру. Айдау бойынша техникалық жұмыс істеу, дөңгелектердің бағыныштылығын тексеру. </w:t>
      </w:r>
      <w:r>
        <w:br/>
      </w:r>
      <w:r>
        <w:rPr>
          <w:rFonts w:ascii="Times New Roman"/>
          <w:b w:val="false"/>
          <w:i w:val="false"/>
          <w:color w:val="000000"/>
          <w:sz w:val="28"/>
        </w:rPr>
        <w:t xml:space="preserve">
      Артқы жақты көретін айнаны пайдаланып, артқа тіке жүру. Кедергілер арқылы оңға және солға жүру. Тунелде артқы алдыңғы жүріспен жүру. Автотұраққа автокөлікті алдыңғы және артқы жүріспен қою. Платформаға артқы жақпен кіру. </w:t>
      </w:r>
      <w:r>
        <w:br/>
      </w:r>
      <w:r>
        <w:rPr>
          <w:rFonts w:ascii="Times New Roman"/>
          <w:b w:val="false"/>
          <w:i w:val="false"/>
          <w:color w:val="000000"/>
          <w:sz w:val="28"/>
        </w:rPr>
        <w:t xml:space="preserve">
      Артқы жүрісті пайдаланып және пайдаланбай жүру. Қақпадан алдыңғы және артқы жүрісті пайдаланып кіру. Қақпадан алдыңғы және артқы жүрісті пайдаланып шығу. </w:t>
      </w:r>
    </w:p>
    <w:bookmarkStart w:name="z793" w:id="792"/>
    <w:p>
      <w:pPr>
        <w:spacing w:after="0"/>
        <w:ind w:left="0"/>
        <w:jc w:val="both"/>
      </w:pPr>
      <w:r>
        <w:rPr>
          <w:rFonts w:ascii="Times New Roman"/>
          <w:b w:val="false"/>
          <w:i w:val="false"/>
          <w:color w:val="000000"/>
          <w:sz w:val="28"/>
        </w:rPr>
        <w:t>
</w:t>
      </w:r>
      <w:r>
        <w:rPr>
          <w:rFonts w:ascii="Times New Roman"/>
          <w:b/>
          <w:i w:val="false"/>
          <w:color w:val="000000"/>
          <w:sz w:val="28"/>
        </w:rPr>
        <w:t xml:space="preserve">       N2 Тақырып. Жол үстінде жүру. </w:t>
      </w:r>
      <w:r>
        <w:br/>
      </w:r>
      <w:r>
        <w:rPr>
          <w:rFonts w:ascii="Times New Roman"/>
          <w:b w:val="false"/>
          <w:i w:val="false"/>
          <w:color w:val="000000"/>
          <w:sz w:val="28"/>
        </w:rPr>
        <w:t xml:space="preserve">
      Жолдарға шығу. Автокөліктер арасында қауіпсіз ара қашықтықты сақтай отырып жүру. Көлік құралдарын озып өту. Жолаушылардың өтетін жерлері, халықтық транспорттарының аялдамалары. Бұрылыстар мен айналымдар. Көпірлерде, туннелдерде және жолдардан жүру. Қиылыстық бұрылыстарына орналасу. Бағдаршам мен реттеушілермен реттелетін, қиылыстармен жүру. Актокөлік жолдарында тұру және тұрақтану. Екінші деңгейлі жолға өту. Екінші деңгейлі жолдан бас жолға шығу. Тар жолда қарсы келе жатқан көліктен өту. </w:t>
      </w:r>
      <w:r>
        <w:br/>
      </w:r>
      <w:r>
        <w:rPr>
          <w:rFonts w:ascii="Times New Roman"/>
          <w:b w:val="false"/>
          <w:i w:val="false"/>
          <w:color w:val="000000"/>
          <w:sz w:val="28"/>
        </w:rPr>
        <w:t xml:space="preserve">
      Жүргізудің экономикалық әрекеттерін қайталау. </w:t>
      </w:r>
    </w:p>
    <w:bookmarkEnd w:id="792"/>
    <w:bookmarkStart w:name="z794" w:id="793"/>
    <w:p>
      <w:pPr>
        <w:spacing w:after="0"/>
        <w:ind w:left="0"/>
        <w:jc w:val="both"/>
      </w:pPr>
      <w:r>
        <w:rPr>
          <w:rFonts w:ascii="Times New Roman"/>
          <w:b w:val="false"/>
          <w:i w:val="false"/>
          <w:color w:val="000000"/>
          <w:sz w:val="28"/>
        </w:rPr>
        <w:t>
</w:t>
      </w:r>
      <w:r>
        <w:rPr>
          <w:rFonts w:ascii="Times New Roman"/>
          <w:b/>
          <w:i w:val="false"/>
          <w:color w:val="000000"/>
          <w:sz w:val="28"/>
        </w:rPr>
        <w:t xml:space="preserve">       N3 Тақырып. </w:t>
      </w:r>
      <w:r>
        <w:rPr>
          <w:rFonts w:ascii="Times New Roman"/>
          <w:b w:val="false"/>
          <w:i w:val="false"/>
          <w:color w:val="000000"/>
          <w:sz w:val="28"/>
        </w:rPr>
        <w:t xml:space="preserve">Қиын жол жағдайларында жүргізу. </w:t>
      </w:r>
      <w:r>
        <w:br/>
      </w:r>
      <w:r>
        <w:rPr>
          <w:rFonts w:ascii="Times New Roman"/>
          <w:b w:val="false"/>
          <w:i w:val="false"/>
          <w:color w:val="000000"/>
          <w:sz w:val="28"/>
        </w:rPr>
        <w:t xml:space="preserve">
      Темір жол бекеттерінен өту. Күшті қиылыстардан жүру. Күшті көтерілетін және түсетін жолдармен жүру. Құммен жүру. Тұрып қалған немесе бұзылып қалған көлікті қолда бар материалдармен алып жүру немесе шығару. </w:t>
      </w:r>
      <w:r>
        <w:br/>
      </w:r>
      <w:r>
        <w:rPr>
          <w:rFonts w:ascii="Times New Roman"/>
          <w:b w:val="false"/>
          <w:i w:val="false"/>
          <w:color w:val="000000"/>
          <w:sz w:val="28"/>
        </w:rPr>
        <w:t xml:space="preserve">
      Тайғанақ жерлерден қозғалу. Тайғанақ жолдарда автокөлікті басқару. Тайғанда көлікті бірқалыпты ұстау. </w:t>
      </w:r>
      <w:r>
        <w:br/>
      </w:r>
      <w:r>
        <w:rPr>
          <w:rFonts w:ascii="Times New Roman"/>
          <w:b w:val="false"/>
          <w:i w:val="false"/>
          <w:color w:val="000000"/>
          <w:sz w:val="28"/>
        </w:rPr>
        <w:t>
</w:t>
      </w:r>
      <w:r>
        <w:rPr>
          <w:rFonts w:ascii="Times New Roman"/>
          <w:b/>
          <w:i w:val="false"/>
          <w:color w:val="000000"/>
          <w:sz w:val="28"/>
        </w:rPr>
        <w:t xml:space="preserve">       Бақылау жұмысы. </w:t>
      </w:r>
      <w:r>
        <w:br/>
      </w:r>
      <w:r>
        <w:rPr>
          <w:rFonts w:ascii="Times New Roman"/>
          <w:b w:val="false"/>
          <w:i w:val="false"/>
          <w:color w:val="000000"/>
          <w:sz w:val="28"/>
        </w:rPr>
        <w:t xml:space="preserve">
      Жұмыс төмендегідей тапсырмаларды қамтиды.  </w:t>
      </w:r>
      <w:r>
        <w:br/>
      </w:r>
      <w:r>
        <w:rPr>
          <w:rFonts w:ascii="Times New Roman"/>
          <w:b w:val="false"/>
          <w:i w:val="false"/>
          <w:color w:val="000000"/>
          <w:sz w:val="28"/>
        </w:rPr>
        <w:t xml:space="preserve">
      1. шығудың алдында көліктің техникалық жағдайын бақылау. </w:t>
      </w:r>
      <w:r>
        <w:br/>
      </w:r>
      <w:r>
        <w:rPr>
          <w:rFonts w:ascii="Times New Roman"/>
          <w:b w:val="false"/>
          <w:i w:val="false"/>
          <w:color w:val="000000"/>
          <w:sz w:val="28"/>
        </w:rPr>
        <w:t xml:space="preserve">
      2. орнынан қозғалу, жылдамдық алу, жылдамдықты ең төменге дейін түсіру, жылдамдықты өзгерту арқылы жүру, тоқтау. </w:t>
      </w:r>
      <w:r>
        <w:br/>
      </w:r>
      <w:r>
        <w:rPr>
          <w:rFonts w:ascii="Times New Roman"/>
          <w:b w:val="false"/>
          <w:i w:val="false"/>
          <w:color w:val="000000"/>
          <w:sz w:val="28"/>
        </w:rPr>
        <w:t xml:space="preserve">
      3. шектелген жолдардан жүру. </w:t>
      </w:r>
      <w:r>
        <w:br/>
      </w:r>
      <w:r>
        <w:rPr>
          <w:rFonts w:ascii="Times New Roman"/>
          <w:b w:val="false"/>
          <w:i w:val="false"/>
          <w:color w:val="000000"/>
          <w:sz w:val="28"/>
        </w:rPr>
        <w:t xml:space="preserve">
      4. көтеріліп бара жатып тоқтау, жүруді бастау. </w:t>
      </w:r>
      <w:r>
        <w:br/>
      </w:r>
      <w:r>
        <w:rPr>
          <w:rFonts w:ascii="Times New Roman"/>
          <w:b w:val="false"/>
          <w:i w:val="false"/>
          <w:color w:val="000000"/>
          <w:sz w:val="28"/>
        </w:rPr>
        <w:t xml:space="preserve">
      5. автокөліктер арасында қауіпсіз ара қашықтықты сақтай отырып жүру. </w:t>
      </w:r>
      <w:r>
        <w:br/>
      </w:r>
      <w:r>
        <w:rPr>
          <w:rFonts w:ascii="Times New Roman"/>
          <w:b w:val="false"/>
          <w:i w:val="false"/>
          <w:color w:val="000000"/>
          <w:sz w:val="28"/>
        </w:rPr>
        <w:t xml:space="preserve">
      6. автокөлікті тиеу-түсіруге, қызмет көрсететін жерге және автотұраққа беру.  </w:t>
      </w:r>
    </w:p>
    <w:bookmarkEnd w:id="793"/>
    <w:bookmarkStart w:name="z795" w:id="794"/>
    <w:p>
      <w:pPr>
        <w:spacing w:after="0"/>
        <w:ind w:left="0"/>
        <w:jc w:val="both"/>
      </w:pPr>
      <w:r>
        <w:rPr>
          <w:rFonts w:ascii="Times New Roman"/>
          <w:b w:val="false"/>
          <w:i w:val="false"/>
          <w:color w:val="000000"/>
          <w:sz w:val="28"/>
        </w:rPr>
        <w:t xml:space="preserve">
                                     Көлік құралдарын жүргізушілерді </w:t>
      </w:r>
      <w:r>
        <w:br/>
      </w:r>
      <w:r>
        <w:rPr>
          <w:rFonts w:ascii="Times New Roman"/>
          <w:b w:val="false"/>
          <w:i w:val="false"/>
          <w:color w:val="000000"/>
          <w:sz w:val="28"/>
        </w:rPr>
        <w:t xml:space="preserve">
                                            даярлау ережелеріне </w:t>
      </w:r>
      <w:r>
        <w:br/>
      </w:r>
      <w:r>
        <w:rPr>
          <w:rFonts w:ascii="Times New Roman"/>
          <w:b w:val="false"/>
          <w:i w:val="false"/>
          <w:color w:val="000000"/>
          <w:sz w:val="28"/>
        </w:rPr>
        <w:t xml:space="preserve">
                                                  2-қосымша </w:t>
      </w:r>
    </w:p>
    <w:bookmarkEnd w:id="794"/>
    <w:p>
      <w:pPr>
        <w:spacing w:after="0"/>
        <w:ind w:left="0"/>
        <w:jc w:val="both"/>
      </w:pPr>
      <w:r>
        <w:rPr>
          <w:rFonts w:ascii="Times New Roman"/>
          <w:b w:val="false"/>
          <w:i w:val="false"/>
          <w:color w:val="000000"/>
          <w:sz w:val="28"/>
          <w:u w:val="single"/>
        </w:rPr>
        <w:t xml:space="preserve">                               Беткі жағы </w:t>
      </w:r>
    </w:p>
    <w:p>
      <w:pPr>
        <w:spacing w:after="0"/>
        <w:ind w:left="0"/>
        <w:jc w:val="both"/>
      </w:pPr>
      <w:r>
        <w:rPr>
          <w:rFonts w:ascii="Times New Roman"/>
          <w:b/>
          <w:i w:val="false"/>
          <w:color w:val="000000"/>
          <w:sz w:val="28"/>
        </w:rPr>
        <w:t xml:space="preserve">                Оқыту курстарын бітіргені туралы куәлік </w:t>
      </w:r>
    </w:p>
    <w:p>
      <w:pPr>
        <w:spacing w:after="0"/>
        <w:ind w:left="0"/>
        <w:jc w:val="both"/>
      </w:pPr>
      <w:r>
        <w:rPr>
          <w:rFonts w:ascii="Times New Roman"/>
          <w:b w:val="false"/>
          <w:i w:val="false"/>
          <w:color w:val="000000"/>
          <w:sz w:val="28"/>
          <w:u w:val="single"/>
        </w:rPr>
        <w:t xml:space="preserve">                              Сыртқы жағы </w:t>
      </w:r>
    </w:p>
    <w:p>
      <w:pPr>
        <w:spacing w:after="0"/>
        <w:ind w:left="0"/>
        <w:jc w:val="both"/>
      </w:pPr>
      <w:r>
        <w:rPr>
          <w:rFonts w:ascii="Times New Roman"/>
          <w:b w:val="false"/>
          <w:i w:val="false"/>
          <w:color w:val="000000"/>
          <w:sz w:val="28"/>
        </w:rPr>
        <w:t xml:space="preserve">(оқыту ұйымының атауы)           (наименование учебной организации) </w:t>
      </w:r>
    </w:p>
    <w:p>
      <w:pPr>
        <w:spacing w:after="0"/>
        <w:ind w:left="0"/>
        <w:jc w:val="both"/>
      </w:pPr>
      <w:r>
        <w:rPr>
          <w:rFonts w:ascii="Times New Roman"/>
          <w:b w:val="false"/>
          <w:i w:val="false"/>
          <w:color w:val="000000"/>
          <w:sz w:val="28"/>
        </w:rPr>
        <w:t xml:space="preserve">Куәлік                          Свидетелъство     </w:t>
      </w:r>
    </w:p>
    <w:p>
      <w:pPr>
        <w:spacing w:after="0"/>
        <w:ind w:left="0"/>
        <w:jc w:val="both"/>
      </w:pPr>
      <w:r>
        <w:rPr>
          <w:rFonts w:ascii="Times New Roman"/>
          <w:b w:val="false"/>
          <w:i w:val="false"/>
          <w:color w:val="000000"/>
          <w:sz w:val="28"/>
        </w:rPr>
        <w:t xml:space="preserve">Сериясы ВN 000000               Серия ВN 0000000 </w:t>
      </w:r>
    </w:p>
    <w:p>
      <w:pPr>
        <w:spacing w:after="0"/>
        <w:ind w:left="0"/>
        <w:jc w:val="both"/>
      </w:pPr>
      <w:r>
        <w:rPr>
          <w:rFonts w:ascii="Times New Roman"/>
          <w:b w:val="false"/>
          <w:i w:val="false"/>
          <w:color w:val="000000"/>
          <w:sz w:val="28"/>
        </w:rPr>
        <w:t xml:space="preserve">Азамат(ша)__________________    Выдано гр. ____________________ </w:t>
      </w:r>
      <w:r>
        <w:br/>
      </w:r>
      <w:r>
        <w:rPr>
          <w:rFonts w:ascii="Times New Roman"/>
          <w:b w:val="false"/>
          <w:i w:val="false"/>
          <w:color w:val="000000"/>
          <w:sz w:val="28"/>
        </w:rPr>
        <w:t xml:space="preserve">
(тегі, аты, әкесінің аты,)             (фамилия, имя, отчество) </w:t>
      </w:r>
      <w:r>
        <w:br/>
      </w:r>
      <w:r>
        <w:rPr>
          <w:rFonts w:ascii="Times New Roman"/>
          <w:b w:val="false"/>
          <w:i w:val="false"/>
          <w:color w:val="000000"/>
          <w:sz w:val="28"/>
        </w:rPr>
        <w:t xml:space="preserve">
____ ж."___" _________________  в том, что он(а) обучался(обучаласъ) </w:t>
      </w:r>
      <w:r>
        <w:br/>
      </w:r>
      <w:r>
        <w:rPr>
          <w:rFonts w:ascii="Times New Roman"/>
          <w:b w:val="false"/>
          <w:i w:val="false"/>
          <w:color w:val="000000"/>
          <w:sz w:val="28"/>
        </w:rPr>
        <w:t xml:space="preserve">
____ ж."___" _________________  с"__"_______________ ____ г. </w:t>
      </w:r>
      <w:r>
        <w:br/>
      </w:r>
      <w:r>
        <w:rPr>
          <w:rFonts w:ascii="Times New Roman"/>
          <w:b w:val="false"/>
          <w:i w:val="false"/>
          <w:color w:val="000000"/>
          <w:sz w:val="28"/>
        </w:rPr>
        <w:t xml:space="preserve">
аралығында ___________________  по"__"______________ ____ г </w:t>
      </w:r>
      <w:r>
        <w:br/>
      </w:r>
      <w:r>
        <w:rPr>
          <w:rFonts w:ascii="Times New Roman"/>
          <w:b w:val="false"/>
          <w:i w:val="false"/>
          <w:color w:val="000000"/>
          <w:sz w:val="28"/>
        </w:rPr>
        <w:t xml:space="preserve">
______________________________  по Программе ____________________ </w:t>
      </w:r>
      <w:r>
        <w:br/>
      </w:r>
      <w:r>
        <w:rPr>
          <w:rFonts w:ascii="Times New Roman"/>
          <w:b w:val="false"/>
          <w:i w:val="false"/>
          <w:color w:val="000000"/>
          <w:sz w:val="28"/>
        </w:rPr>
        <w:t xml:space="preserve">
бағдарламасы бойынша оқығаны    ________________________________ </w:t>
      </w:r>
      <w:r>
        <w:br/>
      </w:r>
      <w:r>
        <w:rPr>
          <w:rFonts w:ascii="Times New Roman"/>
          <w:b w:val="false"/>
          <w:i w:val="false"/>
          <w:color w:val="000000"/>
          <w:sz w:val="28"/>
        </w:rPr>
        <w:t xml:space="preserve">
және бітіру емтихандарында      и на выпускных экзаменах согласно </w:t>
      </w:r>
      <w:r>
        <w:br/>
      </w:r>
      <w:r>
        <w:rPr>
          <w:rFonts w:ascii="Times New Roman"/>
          <w:b w:val="false"/>
          <w:i w:val="false"/>
          <w:color w:val="000000"/>
          <w:sz w:val="28"/>
        </w:rPr>
        <w:t xml:space="preserve">
______ж."__"______________      протоколуN ________________ </w:t>
      </w:r>
      <w:r>
        <w:br/>
      </w:r>
      <w:r>
        <w:rPr>
          <w:rFonts w:ascii="Times New Roman"/>
          <w:b w:val="false"/>
          <w:i w:val="false"/>
          <w:color w:val="000000"/>
          <w:sz w:val="28"/>
        </w:rPr>
        <w:t xml:space="preserve">
_____________ хаттамаға сәйкес  от"___"_____________ ____ г. </w:t>
      </w:r>
    </w:p>
    <w:p>
      <w:pPr>
        <w:spacing w:after="0"/>
        <w:ind w:left="0"/>
        <w:jc w:val="both"/>
      </w:pPr>
      <w:r>
        <w:rPr>
          <w:rFonts w:ascii="Times New Roman"/>
          <w:b w:val="false"/>
          <w:i w:val="false"/>
          <w:color w:val="000000"/>
          <w:sz w:val="28"/>
        </w:rPr>
        <w:t xml:space="preserve">мынадай бағалар ("қанағаттанар- получил следующие оценки   </w:t>
      </w:r>
      <w:r>
        <w:br/>
      </w:r>
      <w:r>
        <w:rPr>
          <w:rFonts w:ascii="Times New Roman"/>
          <w:b w:val="false"/>
          <w:i w:val="false"/>
          <w:color w:val="000000"/>
          <w:sz w:val="28"/>
        </w:rPr>
        <w:t xml:space="preserve">
лық", "жақсы", "өте жақсы")     ("удовлетворителъно", "хорошо", </w:t>
      </w:r>
      <w:r>
        <w:br/>
      </w:r>
      <w:r>
        <w:rPr>
          <w:rFonts w:ascii="Times New Roman"/>
          <w:b w:val="false"/>
          <w:i w:val="false"/>
          <w:color w:val="000000"/>
          <w:sz w:val="28"/>
        </w:rPr>
        <w:t xml:space="preserve">
алғаны жөнінде берілді.         "отлично") </w:t>
      </w:r>
    </w:p>
    <w:p>
      <w:pPr>
        <w:spacing w:after="0"/>
        <w:ind w:left="0"/>
        <w:jc w:val="both"/>
      </w:pPr>
      <w:r>
        <w:rPr>
          <w:rFonts w:ascii="Times New Roman"/>
          <w:b w:val="false"/>
          <w:i w:val="false"/>
          <w:color w:val="000000"/>
          <w:sz w:val="28"/>
        </w:rPr>
        <w:t xml:space="preserve">Құрылғы және техникалық         Устройство и техническое </w:t>
      </w:r>
      <w:r>
        <w:br/>
      </w:r>
      <w:r>
        <w:rPr>
          <w:rFonts w:ascii="Times New Roman"/>
          <w:b w:val="false"/>
          <w:i w:val="false"/>
          <w:color w:val="000000"/>
          <w:sz w:val="28"/>
        </w:rPr>
        <w:t xml:space="preserve">
қызмет көрсету______________    обслуживание ____________________ </w:t>
      </w:r>
      <w:r>
        <w:br/>
      </w:r>
      <w:r>
        <w:rPr>
          <w:rFonts w:ascii="Times New Roman"/>
          <w:b w:val="false"/>
          <w:i w:val="false"/>
          <w:color w:val="000000"/>
          <w:sz w:val="28"/>
        </w:rPr>
        <w:t xml:space="preserve">
Жолда жүру кауіпсіздік          Правила и основы безопасности  </w:t>
      </w:r>
      <w:r>
        <w:br/>
      </w:r>
      <w:r>
        <w:rPr>
          <w:rFonts w:ascii="Times New Roman"/>
          <w:b w:val="false"/>
          <w:i w:val="false"/>
          <w:color w:val="000000"/>
          <w:sz w:val="28"/>
        </w:rPr>
        <w:t xml:space="preserve">
негізі мен ережерлерінен _____  движения  _______________________ </w:t>
      </w:r>
      <w:r>
        <w:br/>
      </w:r>
      <w:r>
        <w:rPr>
          <w:rFonts w:ascii="Times New Roman"/>
          <w:b w:val="false"/>
          <w:i w:val="false"/>
          <w:color w:val="000000"/>
          <w:sz w:val="28"/>
        </w:rPr>
        <w:t xml:space="preserve">
Практикалық жүргізу___________  Практическое вождение ___________ </w:t>
      </w:r>
    </w:p>
    <w:p>
      <w:pPr>
        <w:spacing w:after="0"/>
        <w:ind w:left="0"/>
        <w:jc w:val="both"/>
      </w:pPr>
      <w:r>
        <w:rPr>
          <w:rFonts w:ascii="Times New Roman"/>
          <w:b w:val="false"/>
          <w:i w:val="false"/>
          <w:color w:val="000000"/>
          <w:sz w:val="28"/>
        </w:rPr>
        <w:t xml:space="preserve">Емтихан комиссиясының           Председателъ  экзаменационной </w:t>
      </w:r>
      <w:r>
        <w:br/>
      </w:r>
      <w:r>
        <w:rPr>
          <w:rFonts w:ascii="Times New Roman"/>
          <w:b w:val="false"/>
          <w:i w:val="false"/>
          <w:color w:val="000000"/>
          <w:sz w:val="28"/>
        </w:rPr>
        <w:t xml:space="preserve">
төрағасы________________        комиссии ________________________ </w:t>
      </w:r>
      <w:r>
        <w:br/>
      </w:r>
      <w:r>
        <w:rPr>
          <w:rFonts w:ascii="Times New Roman"/>
          <w:b w:val="false"/>
          <w:i w:val="false"/>
          <w:color w:val="000000"/>
          <w:sz w:val="28"/>
        </w:rPr>
        <w:t xml:space="preserve">
Оқыту ұйымының басшысы          Руководителъ  </w:t>
      </w:r>
      <w:r>
        <w:br/>
      </w:r>
      <w:r>
        <w:rPr>
          <w:rFonts w:ascii="Times New Roman"/>
          <w:b w:val="false"/>
          <w:i w:val="false"/>
          <w:color w:val="000000"/>
          <w:sz w:val="28"/>
        </w:rPr>
        <w:t xml:space="preserve">
______________                  учебной организации _____________ </w:t>
      </w:r>
      <w:r>
        <w:br/>
      </w:r>
      <w:r>
        <w:rPr>
          <w:rFonts w:ascii="Times New Roman"/>
          <w:b w:val="false"/>
          <w:i w:val="false"/>
          <w:color w:val="000000"/>
          <w:sz w:val="28"/>
        </w:rPr>
        <w:t xml:space="preserve">
М.О.                           М.П.  </w:t>
      </w:r>
      <w:r>
        <w:br/>
      </w:r>
      <w:r>
        <w:rPr>
          <w:rFonts w:ascii="Times New Roman"/>
          <w:b w:val="false"/>
          <w:i w:val="false"/>
          <w:color w:val="000000"/>
          <w:sz w:val="28"/>
        </w:rPr>
        <w:t xml:space="preserve">
______________________________  Выдано  водителъское  удостоверение </w:t>
      </w:r>
      <w:r>
        <w:br/>
      </w:r>
      <w:r>
        <w:rPr>
          <w:rFonts w:ascii="Times New Roman"/>
          <w:b w:val="false"/>
          <w:i w:val="false"/>
          <w:color w:val="000000"/>
          <w:sz w:val="28"/>
        </w:rPr>
        <w:t xml:space="preserve">
______________________________  серии _______ N ___________________ </w:t>
      </w:r>
      <w:r>
        <w:br/>
      </w:r>
      <w:r>
        <w:rPr>
          <w:rFonts w:ascii="Times New Roman"/>
          <w:b w:val="false"/>
          <w:i w:val="false"/>
          <w:color w:val="000000"/>
          <w:sz w:val="28"/>
        </w:rPr>
        <w:t xml:space="preserve">
____________ жол полициясы      Дорожной полицией </w:t>
      </w:r>
      <w:r>
        <w:br/>
      </w:r>
      <w:r>
        <w:rPr>
          <w:rFonts w:ascii="Times New Roman"/>
          <w:b w:val="false"/>
          <w:i w:val="false"/>
          <w:color w:val="000000"/>
          <w:sz w:val="28"/>
        </w:rPr>
        <w:t xml:space="preserve">
сериясы_______N№_______________  ___________________________________ </w:t>
      </w:r>
      <w:r>
        <w:br/>
      </w:r>
      <w:r>
        <w:rPr>
          <w:rFonts w:ascii="Times New Roman"/>
          <w:b w:val="false"/>
          <w:i w:val="false"/>
          <w:color w:val="000000"/>
          <w:sz w:val="28"/>
        </w:rPr>
        <w:t xml:space="preserve">
жүргізуші куәлігін берді.       ____"_______________ ____ г. </w:t>
      </w:r>
      <w:r>
        <w:br/>
      </w:r>
      <w:r>
        <w:rPr>
          <w:rFonts w:ascii="Times New Roman"/>
          <w:b w:val="false"/>
          <w:i w:val="false"/>
          <w:color w:val="000000"/>
          <w:sz w:val="28"/>
        </w:rPr>
        <w:t xml:space="preserve">
_____ж."__"_______________     М.П.  ____________ </w:t>
      </w:r>
      <w:r>
        <w:br/>
      </w:r>
      <w:r>
        <w:rPr>
          <w:rFonts w:ascii="Times New Roman"/>
          <w:b w:val="false"/>
          <w:i w:val="false"/>
          <w:color w:val="000000"/>
          <w:sz w:val="28"/>
        </w:rPr>
        <w:t xml:space="preserve">
М.О. ____________                     (подписъ)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Оқу курсын бітіргені туралы куәлік қатаң есептегі құжат болып, </w:t>
      </w:r>
      <w:r>
        <w:br/>
      </w:r>
      <w:r>
        <w:rPr>
          <w:rFonts w:ascii="Times New Roman"/>
          <w:b w:val="false"/>
          <w:i w:val="false"/>
          <w:color w:val="000000"/>
          <w:sz w:val="28"/>
        </w:rPr>
        <w:t xml:space="preserve">
тіркеу үшін кезекті номері және А, В, С, Д, Е, Т әріптен тұратын  </w:t>
      </w:r>
      <w:r>
        <w:br/>
      </w:r>
      <w:r>
        <w:rPr>
          <w:rFonts w:ascii="Times New Roman"/>
          <w:b w:val="false"/>
          <w:i w:val="false"/>
          <w:color w:val="000000"/>
          <w:sz w:val="28"/>
        </w:rPr>
        <w:t xml:space="preserve">
сериясы типографиялық әдіспен енгізіледі. Куәліктің артқы беті  </w:t>
      </w:r>
      <w:r>
        <w:br/>
      </w:r>
      <w:r>
        <w:rPr>
          <w:rFonts w:ascii="Times New Roman"/>
          <w:b w:val="false"/>
          <w:i w:val="false"/>
          <w:color w:val="000000"/>
          <w:sz w:val="28"/>
        </w:rPr>
        <w:t xml:space="preserve">
қызғылт түсті сақтандыру торымен жабылған, мәтіннің сол жағы  </w:t>
      </w:r>
      <w:r>
        <w:br/>
      </w:r>
      <w:r>
        <w:rPr>
          <w:rFonts w:ascii="Times New Roman"/>
          <w:b w:val="false"/>
          <w:i w:val="false"/>
          <w:color w:val="000000"/>
          <w:sz w:val="28"/>
        </w:rPr>
        <w:t xml:space="preserve">
мемлекеттік тілде, мәтіннің оң жағы орыс тілінде. Куәліктің </w:t>
      </w:r>
      <w:r>
        <w:br/>
      </w:r>
      <w:r>
        <w:rPr>
          <w:rFonts w:ascii="Times New Roman"/>
          <w:b w:val="false"/>
          <w:i w:val="false"/>
          <w:color w:val="000000"/>
          <w:sz w:val="28"/>
        </w:rPr>
        <w:t xml:space="preserve">
өлшемдері: 160х110 см - ашылған көрінісінде, 80-110 см бүгілген </w:t>
      </w:r>
      <w:r>
        <w:br/>
      </w:r>
      <w:r>
        <w:rPr>
          <w:rFonts w:ascii="Times New Roman"/>
          <w:b w:val="false"/>
          <w:i w:val="false"/>
          <w:color w:val="000000"/>
          <w:sz w:val="28"/>
        </w:rPr>
        <w:t xml:space="preserve">
сызығы бойынша.  </w:t>
      </w:r>
    </w:p>
    <w:bookmarkStart w:name="z796" w:id="795"/>
    <w:p>
      <w:pPr>
        <w:spacing w:after="0"/>
        <w:ind w:left="0"/>
        <w:jc w:val="both"/>
      </w:pPr>
      <w:r>
        <w:rPr>
          <w:rFonts w:ascii="Times New Roman"/>
          <w:b w:val="false"/>
          <w:i w:val="false"/>
          <w:color w:val="000000"/>
          <w:sz w:val="28"/>
        </w:rPr>
        <w:t xml:space="preserve">
                                   Көлік құралдарын жүргізушілерді </w:t>
      </w:r>
      <w:r>
        <w:br/>
      </w:r>
      <w:r>
        <w:rPr>
          <w:rFonts w:ascii="Times New Roman"/>
          <w:b w:val="false"/>
          <w:i w:val="false"/>
          <w:color w:val="000000"/>
          <w:sz w:val="28"/>
        </w:rPr>
        <w:t xml:space="preserve">
                                   даярлау ережелеріне 3-қосымша </w:t>
      </w:r>
    </w:p>
    <w:bookmarkEnd w:id="795"/>
    <w:p>
      <w:pPr>
        <w:spacing w:after="0"/>
        <w:ind w:left="0"/>
        <w:jc w:val="both"/>
      </w:pPr>
      <w:r>
        <w:rPr>
          <w:rFonts w:ascii="Times New Roman"/>
          <w:b w:val="false"/>
          <w:i w:val="false"/>
          <w:color w:val="000000"/>
          <w:sz w:val="28"/>
        </w:rPr>
        <w:t xml:space="preserve">Оқыту ұйымы          Оқу автомобиліне арналған  Көлік техникалық </w:t>
      </w:r>
      <w:r>
        <w:br/>
      </w:r>
      <w:r>
        <w:rPr>
          <w:rFonts w:ascii="Times New Roman"/>
          <w:b w:val="false"/>
          <w:i w:val="false"/>
          <w:color w:val="000000"/>
          <w:sz w:val="28"/>
        </w:rPr>
        <w:t xml:space="preserve">
________________     N _________ жол парағы     жарамды, шығуға  </w:t>
      </w:r>
      <w:r>
        <w:br/>
      </w:r>
      <w:r>
        <w:rPr>
          <w:rFonts w:ascii="Times New Roman"/>
          <w:b w:val="false"/>
          <w:i w:val="false"/>
          <w:color w:val="000000"/>
          <w:sz w:val="28"/>
        </w:rPr>
        <w:t xml:space="preserve">
________________     _____ж."___"_________      рұқсат етемін </w:t>
      </w:r>
      <w:r>
        <w:br/>
      </w:r>
      <w:r>
        <w:rPr>
          <w:rFonts w:ascii="Times New Roman"/>
          <w:b w:val="false"/>
          <w:i w:val="false"/>
          <w:color w:val="000000"/>
          <w:sz w:val="28"/>
        </w:rPr>
        <w:t xml:space="preserve">
Мекен-жайы______                                Механик____________ </w:t>
      </w:r>
      <w:r>
        <w:br/>
      </w:r>
      <w:r>
        <w:rPr>
          <w:rFonts w:ascii="Times New Roman"/>
          <w:b w:val="false"/>
          <w:i w:val="false"/>
          <w:color w:val="000000"/>
          <w:sz w:val="28"/>
        </w:rPr>
        <w:t xml:space="preserve">
Телефоны________                                         (қолы) </w:t>
      </w:r>
      <w:r>
        <w:br/>
      </w:r>
      <w:r>
        <w:rPr>
          <w:rFonts w:ascii="Times New Roman"/>
          <w:b w:val="false"/>
          <w:i w:val="false"/>
          <w:color w:val="000000"/>
          <w:sz w:val="28"/>
        </w:rPr>
        <w:t xml:space="preserve">
Жоспарланған уақыт:  Маркасы______________      Көлікті жарамды  </w:t>
      </w:r>
      <w:r>
        <w:br/>
      </w:r>
      <w:r>
        <w:rPr>
          <w:rFonts w:ascii="Times New Roman"/>
          <w:b w:val="false"/>
          <w:i w:val="false"/>
          <w:color w:val="000000"/>
          <w:sz w:val="28"/>
        </w:rPr>
        <w:t xml:space="preserve">
Парктен шығу         Мемлекеттік N________      жағдайда  </w:t>
      </w:r>
      <w:r>
        <w:br/>
      </w:r>
      <w:r>
        <w:rPr>
          <w:rFonts w:ascii="Times New Roman"/>
          <w:b w:val="false"/>
          <w:i w:val="false"/>
          <w:color w:val="000000"/>
          <w:sz w:val="28"/>
        </w:rPr>
        <w:t xml:space="preserve">
_____с._____мин.                                қабылдап алдым </w:t>
      </w:r>
      <w:r>
        <w:br/>
      </w:r>
      <w:r>
        <w:rPr>
          <w:rFonts w:ascii="Times New Roman"/>
          <w:b w:val="false"/>
          <w:i w:val="false"/>
          <w:color w:val="000000"/>
          <w:sz w:val="28"/>
        </w:rPr>
        <w:t xml:space="preserve">
Паркке оралу         Шебер________________      Шебер___________ </w:t>
      </w:r>
      <w:r>
        <w:br/>
      </w:r>
      <w:r>
        <w:rPr>
          <w:rFonts w:ascii="Times New Roman"/>
          <w:b w:val="false"/>
          <w:i w:val="false"/>
          <w:color w:val="000000"/>
          <w:sz w:val="28"/>
        </w:rPr>
        <w:t xml:space="preserve">
_____с._____мин.                                       (қолы) </w:t>
      </w:r>
      <w:r>
        <w:br/>
      </w:r>
      <w:r>
        <w:rPr>
          <w:rFonts w:ascii="Times New Roman"/>
          <w:b w:val="false"/>
          <w:i w:val="false"/>
          <w:color w:val="000000"/>
          <w:sz w:val="28"/>
        </w:rPr>
        <w:t xml:space="preserve">
Медициналық          Спидометрдің көрсетуі:     Нақты уақыт: </w:t>
      </w:r>
      <w:r>
        <w:br/>
      </w:r>
      <w:r>
        <w:rPr>
          <w:rFonts w:ascii="Times New Roman"/>
          <w:b w:val="false"/>
          <w:i w:val="false"/>
          <w:color w:val="000000"/>
          <w:sz w:val="28"/>
        </w:rPr>
        <w:t xml:space="preserve">
байқаудан өтті       парктен шығар кезде        парктен шыққанда  </w:t>
      </w:r>
      <w:r>
        <w:br/>
      </w:r>
      <w:r>
        <w:rPr>
          <w:rFonts w:ascii="Times New Roman"/>
          <w:b w:val="false"/>
          <w:i w:val="false"/>
          <w:color w:val="000000"/>
          <w:sz w:val="28"/>
        </w:rPr>
        <w:t xml:space="preserve">
___________________            _____км           ____с.____мин. </w:t>
      </w:r>
      <w:r>
        <w:br/>
      </w:r>
      <w:r>
        <w:rPr>
          <w:rFonts w:ascii="Times New Roman"/>
          <w:b w:val="false"/>
          <w:i w:val="false"/>
          <w:color w:val="000000"/>
          <w:sz w:val="28"/>
        </w:rPr>
        <w:t xml:space="preserve">
(қолы, тегі және     Паркке оралғанда           паркке оралуы  </w:t>
      </w:r>
      <w:r>
        <w:br/>
      </w:r>
      <w:r>
        <w:rPr>
          <w:rFonts w:ascii="Times New Roman"/>
          <w:b w:val="false"/>
          <w:i w:val="false"/>
          <w:color w:val="000000"/>
          <w:sz w:val="28"/>
        </w:rPr>
        <w:t xml:space="preserve">
аты-жөні)                      _____км           ____с.____мин.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893"/>
        <w:gridCol w:w="1613"/>
        <w:gridCol w:w="3353"/>
        <w:gridCol w:w="1473"/>
        <w:gridCol w:w="14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Шеберге тапсырма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 май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Тұрып қалуы туралы белгілер </w:t>
            </w:r>
          </w:p>
        </w:tc>
      </w:tr>
      <w:tr>
        <w:trPr>
          <w:trHeight w:val="172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тобыныңN  </w:t>
            </w:r>
          </w:p>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Оқушының тегі және аты-жөні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Жаттығу N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Паркте және жолда тұрып қалу себебі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Тұрып қалу уақыты </w:t>
            </w:r>
          </w:p>
        </w:tc>
      </w:tr>
      <w:tr>
        <w:trPr>
          <w:trHeight w:val="42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Бакта болғаны__лАлынды: </w:t>
            </w:r>
            <w:r>
              <w:br/>
            </w:r>
            <w:r>
              <w:rPr>
                <w:rFonts w:ascii="Times New Roman"/>
                <w:b w:val="false"/>
                <w:i w:val="false"/>
                <w:color w:val="000000"/>
                <w:sz w:val="20"/>
              </w:rPr>
              <w:t xml:space="preserve">
1.___________л </w:t>
            </w:r>
            <w:r>
              <w:br/>
            </w:r>
            <w:r>
              <w:rPr>
                <w:rFonts w:ascii="Times New Roman"/>
                <w:b w:val="false"/>
                <w:i w:val="false"/>
                <w:color w:val="000000"/>
                <w:sz w:val="20"/>
              </w:rPr>
              <w:t xml:space="preserve">
2.___________л </w:t>
            </w:r>
            <w:r>
              <w:br/>
            </w:r>
            <w:r>
              <w:rPr>
                <w:rFonts w:ascii="Times New Roman"/>
                <w:b w:val="false"/>
                <w:i w:val="false"/>
                <w:color w:val="000000"/>
                <w:sz w:val="20"/>
              </w:rPr>
              <w:t xml:space="preserve">
______________        (қолы) </w:t>
            </w:r>
            <w:r>
              <w:br/>
            </w:r>
            <w:r>
              <w:rPr>
                <w:rFonts w:ascii="Times New Roman"/>
                <w:b w:val="false"/>
                <w:i w:val="false"/>
                <w:color w:val="000000"/>
                <w:sz w:val="20"/>
              </w:rPr>
              <w:t xml:space="preserve">
Жұмыс соңында бакта қалған жанар-жағар май ____л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Шеберге қосымша тапсырма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Паркке, оқыту ұйымына бақылау жұлдызшалары туралы белгі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М.О. Оқыту ұйымының басшысы  ____________________________ </w:t>
      </w:r>
      <w:r>
        <w:br/>
      </w:r>
      <w:r>
        <w:rPr>
          <w:rFonts w:ascii="Times New Roman"/>
          <w:b w:val="false"/>
          <w:i w:val="false"/>
          <w:color w:val="000000"/>
          <w:sz w:val="28"/>
        </w:rPr>
        <w:t xml:space="preserve">
                                       (қолы) </w:t>
      </w:r>
    </w:p>
    <w:p>
      <w:pPr>
        <w:spacing w:after="0"/>
        <w:ind w:left="0"/>
        <w:jc w:val="both"/>
      </w:pPr>
      <w:r>
        <w:rPr>
          <w:rFonts w:ascii="Times New Roman"/>
          <w:b/>
          <w:i w:val="false"/>
          <w:color w:val="000000"/>
          <w:sz w:val="28"/>
        </w:rPr>
        <w:t xml:space="preserve">артқы жағы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373"/>
        <w:gridCol w:w="1333"/>
        <w:gridCol w:w="1493"/>
        <w:gridCol w:w="1333"/>
        <w:gridCol w:w="1093"/>
        <w:gridCol w:w="893"/>
        <w:gridCol w:w="1333"/>
        <w:gridCol w:w="973"/>
      </w:tblGrid>
      <w:tr>
        <w:trPr>
          <w:trHeight w:val="495"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тобының N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Оқушының тегі мен аты-жөні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Жаттығу N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Сабақтың басталуы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Сабақтың аяқталуы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сағат саны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Жүрген жолы км.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Үлгерім бағасы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Оқушының қолы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с/мин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с/мин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с/мин (жазбаша)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Шебер ____________________________ </w:t>
      </w:r>
    </w:p>
    <w:p>
      <w:pPr>
        <w:spacing w:after="0"/>
        <w:ind w:left="0"/>
        <w:jc w:val="both"/>
      </w:pPr>
      <w:r>
        <w:rPr>
          <w:rFonts w:ascii="Times New Roman"/>
          <w:b w:val="false"/>
          <w:i w:val="false"/>
          <w:color w:val="000000"/>
          <w:sz w:val="28"/>
        </w:rPr>
        <w:t xml:space="preserve">Жұмыс нәтижелері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1050"/>
        <w:gridCol w:w="412"/>
        <w:gridCol w:w="990"/>
        <w:gridCol w:w="1569"/>
        <w:gridCol w:w="1010"/>
        <w:gridCol w:w="911"/>
        <w:gridCol w:w="1429"/>
        <w:gridCol w:w="831"/>
        <w:gridCol w:w="1808"/>
        <w:gridCol w:w="831"/>
        <w:gridCol w:w="12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Жүрген жолы (км)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 май шығысы </w:t>
            </w:r>
          </w:p>
        </w:tc>
      </w:tr>
      <w:tr>
        <w:trPr>
          <w:trHeight w:val="495"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Нарядта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Қозғалыста </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Тұрып қалу </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техникалық ақаулар бойынша </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бойынша </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Үнемдеу  </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Мөлшерден тыс шығындау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жүксіз </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жүкпен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Оқыту ұйымы басшысының орынбасары 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Бас бухгалтер ____________________________ </w:t>
      </w:r>
      <w:r>
        <w:br/>
      </w:r>
      <w:r>
        <w:rPr>
          <w:rFonts w:ascii="Times New Roman"/>
          <w:b w:val="false"/>
          <w:i w:val="false"/>
          <w:color w:val="000000"/>
          <w:sz w:val="28"/>
        </w:rPr>
        <w:t xml:space="preserve">
                        (қолы) </w:t>
      </w:r>
    </w:p>
    <w:bookmarkStart w:name="z797" w:id="796"/>
    <w:p>
      <w:pPr>
        <w:spacing w:after="0"/>
        <w:ind w:left="0"/>
        <w:jc w:val="both"/>
      </w:pPr>
      <w:r>
        <w:rPr>
          <w:rFonts w:ascii="Times New Roman"/>
          <w:b w:val="false"/>
          <w:i w:val="false"/>
          <w:color w:val="000000"/>
          <w:sz w:val="28"/>
        </w:rPr>
        <w:t xml:space="preserve">
                                Көлік құралдарын жүргізушілерді      </w:t>
      </w:r>
      <w:r>
        <w:br/>
      </w:r>
      <w:r>
        <w:rPr>
          <w:rFonts w:ascii="Times New Roman"/>
          <w:b w:val="false"/>
          <w:i w:val="false"/>
          <w:color w:val="000000"/>
          <w:sz w:val="28"/>
        </w:rPr>
        <w:t xml:space="preserve">
                                 даярлау ережелеріне 4-қосымша  </w:t>
      </w:r>
    </w:p>
    <w:bookmarkEnd w:id="796"/>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(оқыту ұйымының атауы) </w:t>
      </w:r>
    </w:p>
    <w:p>
      <w:pPr>
        <w:spacing w:after="0"/>
        <w:ind w:left="0"/>
        <w:jc w:val="both"/>
      </w:pPr>
      <w:r>
        <w:rPr>
          <w:rFonts w:ascii="Times New Roman"/>
          <w:b/>
          <w:i w:val="false"/>
          <w:color w:val="000000"/>
          <w:sz w:val="28"/>
        </w:rPr>
        <w:t xml:space="preserve">                            Бұйрық  </w:t>
      </w:r>
    </w:p>
    <w:p>
      <w:pPr>
        <w:spacing w:after="0"/>
        <w:ind w:left="0"/>
        <w:jc w:val="both"/>
      </w:pPr>
      <w:r>
        <w:rPr>
          <w:rFonts w:ascii="Times New Roman"/>
          <w:b w:val="false"/>
          <w:i w:val="false"/>
          <w:color w:val="000000"/>
          <w:sz w:val="28"/>
        </w:rPr>
        <w:t xml:space="preserve">____ж. "____"__________________                          N_____ </w:t>
      </w:r>
    </w:p>
    <w:p>
      <w:pPr>
        <w:spacing w:after="0"/>
        <w:ind w:left="0"/>
        <w:jc w:val="both"/>
      </w:pPr>
      <w:r>
        <w:rPr>
          <w:rFonts w:ascii="Times New Roman"/>
          <w:b w:val="false"/>
          <w:i w:val="false"/>
          <w:color w:val="000000"/>
          <w:sz w:val="28"/>
        </w:rPr>
        <w:t xml:space="preserve">Оқуға қабылдау туралы </w:t>
      </w:r>
    </w:p>
    <w:p>
      <w:pPr>
        <w:spacing w:after="0"/>
        <w:ind w:left="0"/>
        <w:jc w:val="both"/>
      </w:pPr>
      <w:r>
        <w:rPr>
          <w:rFonts w:ascii="Times New Roman"/>
          <w:b w:val="false"/>
          <w:i w:val="false"/>
          <w:color w:val="000000"/>
          <w:sz w:val="28"/>
        </w:rPr>
        <w:t xml:space="preserve">_____ оқу жылында Көлік құралдарын жүргізушілерді даярлау жоспарына </w:t>
      </w:r>
      <w:r>
        <w:br/>
      </w:r>
      <w:r>
        <w:rPr>
          <w:rFonts w:ascii="Times New Roman"/>
          <w:b w:val="false"/>
          <w:i w:val="false"/>
          <w:color w:val="000000"/>
          <w:sz w:val="28"/>
        </w:rPr>
        <w:t xml:space="preserve">
сәйкес бұйырамын: </w:t>
      </w:r>
    </w:p>
    <w:p>
      <w:pPr>
        <w:spacing w:after="0"/>
        <w:ind w:left="0"/>
        <w:jc w:val="both"/>
      </w:pPr>
      <w:r>
        <w:rPr>
          <w:rFonts w:ascii="Times New Roman"/>
          <w:b w:val="false"/>
          <w:i w:val="false"/>
          <w:color w:val="000000"/>
          <w:sz w:val="28"/>
        </w:rPr>
        <w:t xml:space="preserve">      1. "___" санатындағы көлік құралдары жүргізушілерін даярлау </w:t>
      </w:r>
      <w:r>
        <w:br/>
      </w:r>
      <w:r>
        <w:rPr>
          <w:rFonts w:ascii="Times New Roman"/>
          <w:b w:val="false"/>
          <w:i w:val="false"/>
          <w:color w:val="000000"/>
          <w:sz w:val="28"/>
        </w:rPr>
        <w:t xml:space="preserve">
(қайта даярлау) бойынша N______ оқу тобы құрылсын: </w:t>
      </w:r>
    </w:p>
    <w:p>
      <w:pPr>
        <w:spacing w:after="0"/>
        <w:ind w:left="0"/>
        <w:jc w:val="both"/>
      </w:pPr>
      <w:r>
        <w:rPr>
          <w:rFonts w:ascii="Times New Roman"/>
          <w:b w:val="false"/>
          <w:i w:val="false"/>
          <w:color w:val="000000"/>
          <w:sz w:val="28"/>
        </w:rPr>
        <w:t xml:space="preserve">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193"/>
        <w:gridCol w:w="2753"/>
        <w:gridCol w:w="41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күні, айы және жылы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телефоны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Айбаров Мұрат Аманжолұлы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12.05.1980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Правда  көшесі, 13-үй, 23-пәтер </w:t>
            </w:r>
            <w:r>
              <w:br/>
            </w:r>
            <w:r>
              <w:rPr>
                <w:rFonts w:ascii="Times New Roman"/>
                <w:b w:val="false"/>
                <w:i w:val="false"/>
                <w:color w:val="000000"/>
                <w:sz w:val="20"/>
              </w:rPr>
              <w:t xml:space="preserve">
тел. 948-37-22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Оқудың басталуы ____ж. "____"_____________  </w:t>
      </w:r>
      <w:r>
        <w:br/>
      </w:r>
      <w:r>
        <w:rPr>
          <w:rFonts w:ascii="Times New Roman"/>
          <w:b w:val="false"/>
          <w:i w:val="false"/>
          <w:color w:val="000000"/>
          <w:sz w:val="28"/>
        </w:rPr>
        <w:t xml:space="preserve">
      4. Оқудың аяқталуы ____ж. "____"_____________  </w:t>
      </w:r>
      <w:r>
        <w:br/>
      </w:r>
      <w:r>
        <w:rPr>
          <w:rFonts w:ascii="Times New Roman"/>
          <w:b w:val="false"/>
          <w:i w:val="false"/>
          <w:color w:val="000000"/>
          <w:sz w:val="28"/>
        </w:rPr>
        <w:t xml:space="preserve">
      5. Сабақ режимі____________________________________ </w:t>
      </w:r>
      <w:r>
        <w:br/>
      </w:r>
      <w:r>
        <w:rPr>
          <w:rFonts w:ascii="Times New Roman"/>
          <w:b w:val="false"/>
          <w:i w:val="false"/>
          <w:color w:val="000000"/>
          <w:sz w:val="28"/>
        </w:rPr>
        <w:t xml:space="preserve">
                   (сабақ өткізілетін күндері мен уақыты) </w:t>
      </w:r>
      <w:r>
        <w:br/>
      </w:r>
      <w:r>
        <w:rPr>
          <w:rFonts w:ascii="Times New Roman"/>
          <w:b w:val="false"/>
          <w:i w:val="false"/>
          <w:color w:val="000000"/>
          <w:sz w:val="28"/>
        </w:rPr>
        <w:t xml:space="preserve">
      6. Теориялық сабақтар  - _________________N кабинеті </w:t>
      </w:r>
      <w:r>
        <w:br/>
      </w:r>
      <w:r>
        <w:rPr>
          <w:rFonts w:ascii="Times New Roman"/>
          <w:b w:val="false"/>
          <w:i w:val="false"/>
          <w:color w:val="000000"/>
          <w:sz w:val="28"/>
        </w:rPr>
        <w:t xml:space="preserve">
      7. Көлікке ТҚК жөніндегі зертханалық-практикалық </w:t>
      </w:r>
      <w:r>
        <w:br/>
      </w:r>
      <w:r>
        <w:rPr>
          <w:rFonts w:ascii="Times New Roman"/>
          <w:b w:val="false"/>
          <w:i w:val="false"/>
          <w:color w:val="000000"/>
          <w:sz w:val="28"/>
        </w:rPr>
        <w:t xml:space="preserve">
         сабақтар - техникалық қызмет көрсету зертханасы -  </w:t>
      </w:r>
      <w:r>
        <w:br/>
      </w:r>
      <w:r>
        <w:rPr>
          <w:rFonts w:ascii="Times New Roman"/>
          <w:b w:val="false"/>
          <w:i w:val="false"/>
          <w:color w:val="000000"/>
          <w:sz w:val="28"/>
        </w:rPr>
        <w:t xml:space="preserve">
         ___________________________№N кабинет </w:t>
      </w:r>
    </w:p>
    <w:bookmarkStart w:name="z798" w:id="797"/>
    <w:p>
      <w:pPr>
        <w:spacing w:after="0"/>
        <w:ind w:left="0"/>
        <w:jc w:val="both"/>
      </w:pPr>
      <w:r>
        <w:rPr>
          <w:rFonts w:ascii="Times New Roman"/>
          <w:b w:val="false"/>
          <w:i w:val="false"/>
          <w:color w:val="000000"/>
          <w:sz w:val="28"/>
        </w:rPr>
        <w:t xml:space="preserve">
                                   Көлік құралдарын жүргізушілерді </w:t>
      </w:r>
      <w:r>
        <w:br/>
      </w:r>
      <w:r>
        <w:rPr>
          <w:rFonts w:ascii="Times New Roman"/>
          <w:b w:val="false"/>
          <w:i w:val="false"/>
          <w:color w:val="000000"/>
          <w:sz w:val="28"/>
        </w:rPr>
        <w:t xml:space="preserve">
                                   даярлау ережелеріне 5-қосымша </w:t>
      </w:r>
    </w:p>
    <w:bookmarkEnd w:id="797"/>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(оқыту ұйымының атауы) </w:t>
      </w:r>
      <w:r>
        <w:br/>
      </w:r>
      <w:r>
        <w:rPr>
          <w:rFonts w:ascii="Times New Roman"/>
          <w:b w:val="false"/>
          <w:i w:val="false"/>
          <w:color w:val="000000"/>
          <w:sz w:val="28"/>
        </w:rPr>
        <w:t xml:space="preserve">
                                   бастығына (директорына) </w:t>
      </w:r>
      <w:r>
        <w:br/>
      </w:r>
      <w:r>
        <w:rPr>
          <w:rFonts w:ascii="Times New Roman"/>
          <w:b w:val="false"/>
          <w:i w:val="false"/>
          <w:color w:val="000000"/>
          <w:sz w:val="28"/>
        </w:rPr>
        <w:t xml:space="preserve">
                                   азамат (ша)_____________________ </w:t>
      </w:r>
      <w:r>
        <w:br/>
      </w:r>
      <w:r>
        <w:rPr>
          <w:rFonts w:ascii="Times New Roman"/>
          <w:b w:val="false"/>
          <w:i w:val="false"/>
          <w:color w:val="000000"/>
          <w:sz w:val="28"/>
        </w:rPr>
        <w:t xml:space="preserve">
                                              (тегі мен аты-жөні)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      Мені"___" санатындағы көлік құралына жүргізушілерді даярлау </w:t>
      </w:r>
      <w:r>
        <w:br/>
      </w:r>
      <w:r>
        <w:rPr>
          <w:rFonts w:ascii="Times New Roman"/>
          <w:b w:val="false"/>
          <w:i w:val="false"/>
          <w:color w:val="000000"/>
          <w:sz w:val="28"/>
        </w:rPr>
        <w:t xml:space="preserve">
(қайта даярлау) оқу тобына қабылдауыңызды өтінемін. Оқыту режимімен </w:t>
      </w:r>
      <w:r>
        <w:br/>
      </w:r>
      <w:r>
        <w:rPr>
          <w:rFonts w:ascii="Times New Roman"/>
          <w:b w:val="false"/>
          <w:i w:val="false"/>
          <w:color w:val="000000"/>
          <w:sz w:val="28"/>
        </w:rPr>
        <w:t xml:space="preserve">
келісемін.  </w:t>
      </w:r>
    </w:p>
    <w:p>
      <w:pPr>
        <w:spacing w:after="0"/>
        <w:ind w:left="0"/>
        <w:jc w:val="both"/>
      </w:pPr>
      <w:r>
        <w:rPr>
          <w:rFonts w:ascii="Times New Roman"/>
          <w:b w:val="false"/>
          <w:i w:val="false"/>
          <w:color w:val="000000"/>
          <w:sz w:val="28"/>
        </w:rPr>
        <w:t xml:space="preserve">Өзім туралы:________________________________________________________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Туған уақыты:_______________________________________________________ </w:t>
      </w:r>
      <w:r>
        <w:br/>
      </w:r>
      <w:r>
        <w:rPr>
          <w:rFonts w:ascii="Times New Roman"/>
          <w:b w:val="false"/>
          <w:i w:val="false"/>
          <w:color w:val="000000"/>
          <w:sz w:val="28"/>
        </w:rPr>
        <w:t xml:space="preserve">
                               (күні, айы, жылы) </w:t>
      </w:r>
      <w:r>
        <w:br/>
      </w:r>
      <w:r>
        <w:rPr>
          <w:rFonts w:ascii="Times New Roman"/>
          <w:b w:val="false"/>
          <w:i w:val="false"/>
          <w:color w:val="000000"/>
          <w:sz w:val="28"/>
        </w:rPr>
        <w:t xml:space="preserve">
Туған жері _________________________________________________________ </w:t>
      </w:r>
      <w:r>
        <w:br/>
      </w:r>
      <w:r>
        <w:rPr>
          <w:rFonts w:ascii="Times New Roman"/>
          <w:b w:val="false"/>
          <w:i w:val="false"/>
          <w:color w:val="000000"/>
          <w:sz w:val="28"/>
        </w:rPr>
        <w:t xml:space="preserve">
Паспорт сериясы___________N№_____________берілген уақыты 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(кім және қашан берген) </w:t>
      </w:r>
      <w:r>
        <w:br/>
      </w:r>
      <w:r>
        <w:rPr>
          <w:rFonts w:ascii="Times New Roman"/>
          <w:b w:val="false"/>
          <w:i w:val="false"/>
          <w:color w:val="000000"/>
          <w:sz w:val="28"/>
        </w:rPr>
        <w:t xml:space="preserve">
Медициналық анықтама________________________________________________ </w:t>
      </w:r>
      <w:r>
        <w:br/>
      </w:r>
      <w:r>
        <w:rPr>
          <w:rFonts w:ascii="Times New Roman"/>
          <w:b w:val="false"/>
          <w:i w:val="false"/>
          <w:color w:val="000000"/>
          <w:sz w:val="28"/>
        </w:rPr>
        <w:t xml:space="preserve">
                              (кім және қашан берген) </w:t>
      </w:r>
      <w:r>
        <w:br/>
      </w:r>
      <w:r>
        <w:rPr>
          <w:rFonts w:ascii="Times New Roman"/>
          <w:b w:val="false"/>
          <w:i w:val="false"/>
          <w:color w:val="000000"/>
          <w:sz w:val="28"/>
        </w:rPr>
        <w:t xml:space="preserve">
Тұрақты тұратын жері (тіркеу)_______________________________________ </w:t>
      </w:r>
      <w:r>
        <w:br/>
      </w:r>
      <w:r>
        <w:rPr>
          <w:rFonts w:ascii="Times New Roman"/>
          <w:b w:val="false"/>
          <w:i w:val="false"/>
          <w:color w:val="000000"/>
          <w:sz w:val="28"/>
        </w:rPr>
        <w:t xml:space="preserve">
                                      (толық мекен-жайы) </w:t>
      </w:r>
      <w:r>
        <w:br/>
      </w:r>
      <w:r>
        <w:rPr>
          <w:rFonts w:ascii="Times New Roman"/>
          <w:b w:val="false"/>
          <w:i w:val="false"/>
          <w:color w:val="000000"/>
          <w:sz w:val="28"/>
        </w:rPr>
        <w:t xml:space="preserve">
Жүргізу куәлігі (болғанда):  </w:t>
      </w:r>
      <w:r>
        <w:br/>
      </w:r>
      <w:r>
        <w:rPr>
          <w:rFonts w:ascii="Times New Roman"/>
          <w:b w:val="false"/>
          <w:i w:val="false"/>
          <w:color w:val="000000"/>
          <w:sz w:val="28"/>
        </w:rPr>
        <w:t xml:space="preserve">
сериясы_____, N_________, санаты____. </w:t>
      </w:r>
      <w:r>
        <w:br/>
      </w:r>
      <w:r>
        <w:rPr>
          <w:rFonts w:ascii="Times New Roman"/>
          <w:b w:val="false"/>
          <w:i w:val="false"/>
          <w:color w:val="000000"/>
          <w:sz w:val="28"/>
        </w:rPr>
        <w:t xml:space="preserve">
Телефондары: үй ___________________, жұмыс_______________________. </w:t>
      </w:r>
    </w:p>
    <w:p>
      <w:pPr>
        <w:spacing w:after="0"/>
        <w:ind w:left="0"/>
        <w:jc w:val="both"/>
      </w:pPr>
      <w:r>
        <w:rPr>
          <w:rFonts w:ascii="Times New Roman"/>
          <w:b w:val="false"/>
          <w:i w:val="false"/>
          <w:color w:val="000000"/>
          <w:sz w:val="28"/>
        </w:rPr>
        <w:t xml:space="preserve">Білімі______________________________________________________________ </w:t>
      </w:r>
      <w:r>
        <w:br/>
      </w:r>
      <w:r>
        <w:rPr>
          <w:rFonts w:ascii="Times New Roman"/>
          <w:b w:val="false"/>
          <w:i w:val="false"/>
          <w:color w:val="000000"/>
          <w:sz w:val="28"/>
        </w:rPr>
        <w:t xml:space="preserve">
(қандай білім беру мекемесі, қашан бітірген және аттестаттың </w:t>
      </w:r>
      <w:r>
        <w:br/>
      </w:r>
      <w:r>
        <w:rPr>
          <w:rFonts w:ascii="Times New Roman"/>
          <w:b w:val="false"/>
          <w:i w:val="false"/>
          <w:color w:val="000000"/>
          <w:sz w:val="28"/>
        </w:rPr>
        <w:t xml:space="preserve">
               (дипломның) N) </w:t>
      </w:r>
      <w:r>
        <w:br/>
      </w:r>
      <w:r>
        <w:rPr>
          <w:rFonts w:ascii="Times New Roman"/>
          <w:b w:val="false"/>
          <w:i w:val="false"/>
          <w:color w:val="000000"/>
          <w:sz w:val="28"/>
        </w:rPr>
        <w:t xml:space="preserve">
Жұмыс орны ______________________________атқаратын лауазымы_________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 санатындағы көлік құралының жүргізушісі ретіндегі жұмыс өтілін </w:t>
      </w:r>
      <w:r>
        <w:br/>
      </w:r>
      <w:r>
        <w:rPr>
          <w:rFonts w:ascii="Times New Roman"/>
          <w:b w:val="false"/>
          <w:i w:val="false"/>
          <w:color w:val="000000"/>
          <w:sz w:val="28"/>
        </w:rPr>
        <w:t xml:space="preserve">
растайтын құжат.   </w:t>
      </w:r>
    </w:p>
    <w:p>
      <w:pPr>
        <w:spacing w:after="0"/>
        <w:ind w:left="0"/>
        <w:jc w:val="both"/>
      </w:pPr>
      <w:r>
        <w:rPr>
          <w:rFonts w:ascii="Times New Roman"/>
          <w:b w:val="false"/>
          <w:i w:val="false"/>
          <w:color w:val="000000"/>
          <w:sz w:val="28"/>
        </w:rPr>
        <w:t xml:space="preserve">Мен, _______________________________ азаматымын. </w:t>
      </w:r>
      <w:r>
        <w:br/>
      </w:r>
      <w:r>
        <w:rPr>
          <w:rFonts w:ascii="Times New Roman"/>
          <w:b w:val="false"/>
          <w:i w:val="false"/>
          <w:color w:val="000000"/>
          <w:sz w:val="28"/>
        </w:rPr>
        <w:t xml:space="preserve">
            (азаматтығы) </w:t>
      </w:r>
    </w:p>
    <w:p>
      <w:pPr>
        <w:spacing w:after="0"/>
        <w:ind w:left="0"/>
        <w:jc w:val="both"/>
      </w:pPr>
      <w:r>
        <w:rPr>
          <w:rFonts w:ascii="Times New Roman"/>
          <w:b w:val="false"/>
          <w:i w:val="false"/>
          <w:color w:val="000000"/>
          <w:sz w:val="28"/>
        </w:rPr>
        <w:t xml:space="preserve">Бұған дейін жүргізуші куәлігім болған жоқ (бастапқы дайындық  </w:t>
      </w:r>
      <w:r>
        <w:br/>
      </w:r>
      <w:r>
        <w:rPr>
          <w:rFonts w:ascii="Times New Roman"/>
          <w:b w:val="false"/>
          <w:i w:val="false"/>
          <w:color w:val="000000"/>
          <w:sz w:val="28"/>
        </w:rPr>
        <w:t xml:space="preserve">
кезінде); </w:t>
      </w:r>
      <w:r>
        <w:br/>
      </w:r>
      <w:r>
        <w:rPr>
          <w:rFonts w:ascii="Times New Roman"/>
          <w:b w:val="false"/>
          <w:i w:val="false"/>
          <w:color w:val="000000"/>
          <w:sz w:val="28"/>
        </w:rPr>
        <w:t xml:space="preserve">
Көлік құралын жүргізу құқығынан айырылған жоқпын; </w:t>
      </w:r>
      <w:r>
        <w:br/>
      </w:r>
      <w:r>
        <w:rPr>
          <w:rFonts w:ascii="Times New Roman"/>
          <w:b w:val="false"/>
          <w:i w:val="false"/>
          <w:color w:val="000000"/>
          <w:sz w:val="28"/>
        </w:rPr>
        <w:t xml:space="preserve">
Мені жол полициясы жүргізуші куәлігінсіз көлік құралдарын </w:t>
      </w:r>
      <w:r>
        <w:br/>
      </w:r>
      <w:r>
        <w:rPr>
          <w:rFonts w:ascii="Times New Roman"/>
          <w:b w:val="false"/>
          <w:i w:val="false"/>
          <w:color w:val="000000"/>
          <w:sz w:val="28"/>
        </w:rPr>
        <w:t xml:space="preserve">
жүргізгенім үшін ұстаған жоқ.  </w:t>
      </w:r>
    </w:p>
    <w:p>
      <w:pPr>
        <w:spacing w:after="0"/>
        <w:ind w:left="0"/>
        <w:jc w:val="both"/>
      </w:pP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 ж. "___" ____________  </w:t>
      </w:r>
    </w:p>
    <w:p>
      <w:pPr>
        <w:spacing w:after="0"/>
        <w:ind w:left="0"/>
        <w:jc w:val="both"/>
      </w:pPr>
      <w:r>
        <w:rPr>
          <w:rFonts w:ascii="Times New Roman"/>
          <w:b w:val="false"/>
          <w:i w:val="false"/>
          <w:color w:val="000000"/>
          <w:sz w:val="28"/>
        </w:rPr>
        <w:t xml:space="preserve">      Ескерту. Еңбек кітапшасынан жүргізуші болып жұмысы істегені </w:t>
      </w:r>
      <w:r>
        <w:br/>
      </w:r>
      <w:r>
        <w:rPr>
          <w:rFonts w:ascii="Times New Roman"/>
          <w:b w:val="false"/>
          <w:i w:val="false"/>
          <w:color w:val="000000"/>
          <w:sz w:val="28"/>
        </w:rPr>
        <w:t xml:space="preserve">
туралы көшірме жазба немесе нақты көлік құралын бекітіп беру </w:t>
      </w:r>
      <w:r>
        <w:br/>
      </w:r>
      <w:r>
        <w:rPr>
          <w:rFonts w:ascii="Times New Roman"/>
          <w:b w:val="false"/>
          <w:i w:val="false"/>
          <w:color w:val="000000"/>
          <w:sz w:val="28"/>
        </w:rPr>
        <w:t xml:space="preserve">
туралы бұйрықтан көшірме жазба, өзіне тиесілі көлік құралын </w:t>
      </w:r>
      <w:r>
        <w:br/>
      </w:r>
      <w:r>
        <w:rPr>
          <w:rFonts w:ascii="Times New Roman"/>
          <w:b w:val="false"/>
          <w:i w:val="false"/>
          <w:color w:val="000000"/>
          <w:sz w:val="28"/>
        </w:rPr>
        <w:t xml:space="preserve">
тіркеу құжаттары (сенімхат) және т.б. көлік құралдарын жүргізу </w:t>
      </w:r>
      <w:r>
        <w:br/>
      </w:r>
      <w:r>
        <w:rPr>
          <w:rFonts w:ascii="Times New Roman"/>
          <w:b w:val="false"/>
          <w:i w:val="false"/>
          <w:color w:val="000000"/>
          <w:sz w:val="28"/>
        </w:rPr>
        <w:t xml:space="preserve">
өтілін растайтын құжаттар бола алады.  </w:t>
      </w:r>
    </w:p>
    <w:bookmarkStart w:name="z799" w:id="798"/>
    <w:p>
      <w:pPr>
        <w:spacing w:after="0"/>
        <w:ind w:left="0"/>
        <w:jc w:val="both"/>
      </w:pPr>
      <w:r>
        <w:rPr>
          <w:rFonts w:ascii="Times New Roman"/>
          <w:b w:val="false"/>
          <w:i w:val="false"/>
          <w:color w:val="000000"/>
          <w:sz w:val="28"/>
        </w:rPr>
        <w:t xml:space="preserve">
                                    Көлік құралдарын жүргізушілерді </w:t>
      </w:r>
      <w:r>
        <w:br/>
      </w:r>
      <w:r>
        <w:rPr>
          <w:rFonts w:ascii="Times New Roman"/>
          <w:b w:val="false"/>
          <w:i w:val="false"/>
          <w:color w:val="000000"/>
          <w:sz w:val="28"/>
        </w:rPr>
        <w:t xml:space="preserve">
                                    даярлау ережелеріне 6-қосымша </w:t>
      </w:r>
    </w:p>
    <w:bookmarkEnd w:id="798"/>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(оқыту ұйымының атауы) </w:t>
      </w:r>
    </w:p>
    <w:p>
      <w:pPr>
        <w:spacing w:after="0"/>
        <w:ind w:left="0"/>
        <w:jc w:val="both"/>
      </w:pPr>
      <w:r>
        <w:rPr>
          <w:rFonts w:ascii="Times New Roman"/>
          <w:b/>
          <w:i w:val="false"/>
          <w:color w:val="000000"/>
          <w:sz w:val="28"/>
        </w:rPr>
        <w:t xml:space="preserve">                             Бұйрық </w:t>
      </w:r>
    </w:p>
    <w:p>
      <w:pPr>
        <w:spacing w:after="0"/>
        <w:ind w:left="0"/>
        <w:jc w:val="both"/>
      </w:pPr>
      <w:r>
        <w:rPr>
          <w:rFonts w:ascii="Times New Roman"/>
          <w:b w:val="false"/>
          <w:i w:val="false"/>
          <w:color w:val="000000"/>
          <w:sz w:val="28"/>
        </w:rPr>
        <w:t xml:space="preserve">______ж. "___"__________                                 N______ </w:t>
      </w:r>
      <w:r>
        <w:br/>
      </w:r>
      <w:r>
        <w:rPr>
          <w:rFonts w:ascii="Times New Roman"/>
          <w:b w:val="false"/>
          <w:i w:val="false"/>
          <w:color w:val="000000"/>
          <w:sz w:val="28"/>
        </w:rPr>
        <w:t>
 </w:t>
      </w:r>
      <w:r>
        <w:br/>
      </w:r>
      <w:r>
        <w:rPr>
          <w:rFonts w:ascii="Times New Roman"/>
          <w:b w:val="false"/>
          <w:i w:val="false"/>
          <w:color w:val="000000"/>
          <w:sz w:val="28"/>
        </w:rPr>
        <w:t xml:space="preserve">
  N ____ оқу тобын шығару туралы </w:t>
      </w:r>
    </w:p>
    <w:p>
      <w:pPr>
        <w:spacing w:after="0"/>
        <w:ind w:left="0"/>
        <w:jc w:val="both"/>
      </w:pPr>
      <w:r>
        <w:rPr>
          <w:rFonts w:ascii="Times New Roman"/>
          <w:b w:val="false"/>
          <w:i w:val="false"/>
          <w:color w:val="000000"/>
          <w:sz w:val="28"/>
        </w:rPr>
        <w:t xml:space="preserve">______ оқу жылында Көлік құралдарын жүргізушілерді даярлау жоспарына </w:t>
      </w:r>
      <w:r>
        <w:br/>
      </w:r>
      <w:r>
        <w:rPr>
          <w:rFonts w:ascii="Times New Roman"/>
          <w:b w:val="false"/>
          <w:i w:val="false"/>
          <w:color w:val="000000"/>
          <w:sz w:val="28"/>
        </w:rPr>
        <w:t xml:space="preserve">
сәйкес бұйырамын:  </w:t>
      </w:r>
    </w:p>
    <w:p>
      <w:pPr>
        <w:spacing w:after="0"/>
        <w:ind w:left="0"/>
        <w:jc w:val="both"/>
      </w:pPr>
      <w:r>
        <w:rPr>
          <w:rFonts w:ascii="Times New Roman"/>
          <w:b w:val="false"/>
          <w:i w:val="false"/>
          <w:color w:val="000000"/>
          <w:sz w:val="28"/>
        </w:rPr>
        <w:t xml:space="preserve">1. _____ ж. "___" ___________   ______ ж. "___"___________аралығында </w:t>
      </w:r>
      <w:r>
        <w:br/>
      </w:r>
      <w:r>
        <w:rPr>
          <w:rFonts w:ascii="Times New Roman"/>
          <w:b w:val="false"/>
          <w:i w:val="false"/>
          <w:color w:val="000000"/>
          <w:sz w:val="28"/>
        </w:rPr>
        <w:t xml:space="preserve">
оқыған, мынадай құрамдағы N_____ оқу тобы "____" санатындағы көлік </w:t>
      </w:r>
      <w:r>
        <w:br/>
      </w:r>
      <w:r>
        <w:rPr>
          <w:rFonts w:ascii="Times New Roman"/>
          <w:b w:val="false"/>
          <w:i w:val="false"/>
          <w:color w:val="000000"/>
          <w:sz w:val="28"/>
        </w:rPr>
        <w:t xml:space="preserve">
құралдарын жүргізушілерді даярлау (қайта даярлау) бағдарламасы </w:t>
      </w:r>
      <w:r>
        <w:br/>
      </w:r>
      <w:r>
        <w:rPr>
          <w:rFonts w:ascii="Times New Roman"/>
          <w:b w:val="false"/>
          <w:i w:val="false"/>
          <w:color w:val="000000"/>
          <w:sz w:val="28"/>
        </w:rPr>
        <w:t xml:space="preserve">
бойынша оқытуды бітіріп шықты деп есептелсін: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333"/>
        <w:gridCol w:w="2213"/>
        <w:gridCol w:w="1913"/>
        <w:gridCol w:w="2273"/>
        <w:gridCol w:w="2593"/>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N </w:t>
            </w:r>
            <w:r>
              <w:br/>
            </w:r>
            <w:r>
              <w:rPr>
                <w:rFonts w:ascii="Times New Roman"/>
                <w:b w:val="false"/>
                <w:i w:val="false"/>
                <w:color w:val="000000"/>
                <w:sz w:val="20"/>
              </w:rPr>
              <w:t xml:space="preserve">
р/с  </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аттестация нәтижелері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Куәліктің сериясы мен N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ОжТК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ЖЖЕ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 </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Айбаров Мұрат Маратұлы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 N 0000000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Ішкі емтихандар нәтижелері бекітілсін. </w:t>
      </w:r>
      <w:r>
        <w:br/>
      </w:r>
      <w:r>
        <w:rPr>
          <w:rFonts w:ascii="Times New Roman"/>
          <w:b w:val="false"/>
          <w:i w:val="false"/>
          <w:color w:val="000000"/>
          <w:sz w:val="28"/>
        </w:rPr>
        <w:t xml:space="preserve">
3. Ішкі емтихандар қорытындылары бойынша жақсы баға алған адамдарға </w:t>
      </w:r>
      <w:r>
        <w:br/>
      </w:r>
      <w:r>
        <w:rPr>
          <w:rFonts w:ascii="Times New Roman"/>
          <w:b w:val="false"/>
          <w:i w:val="false"/>
          <w:color w:val="000000"/>
          <w:sz w:val="28"/>
        </w:rPr>
        <w:t xml:space="preserve">
оқуды бітіргені туралы куәліктер берілсін. </w:t>
      </w:r>
      <w:r>
        <w:br/>
      </w:r>
      <w:r>
        <w:rPr>
          <w:rFonts w:ascii="Times New Roman"/>
          <w:b w:val="false"/>
          <w:i w:val="false"/>
          <w:color w:val="000000"/>
          <w:sz w:val="28"/>
        </w:rPr>
        <w:t xml:space="preserve">
4. Аталған топ біліктілік емтиханын тапсыру үшін ЖП-ның ТЕБ-не </w:t>
      </w:r>
      <w:r>
        <w:br/>
      </w:r>
      <w:r>
        <w:rPr>
          <w:rFonts w:ascii="Times New Roman"/>
          <w:b w:val="false"/>
          <w:i w:val="false"/>
          <w:color w:val="000000"/>
          <w:sz w:val="28"/>
        </w:rPr>
        <w:t xml:space="preserve">
ұсынылсын. </w:t>
      </w:r>
    </w:p>
    <w:bookmarkStart w:name="z800" w:id="799"/>
    <w:p>
      <w:pPr>
        <w:spacing w:after="0"/>
        <w:ind w:left="0"/>
        <w:jc w:val="both"/>
      </w:pPr>
      <w:r>
        <w:rPr>
          <w:rFonts w:ascii="Times New Roman"/>
          <w:b w:val="false"/>
          <w:i w:val="false"/>
          <w:color w:val="000000"/>
          <w:sz w:val="28"/>
        </w:rPr>
        <w:t xml:space="preserve">
                                    Көлік құралдарын жүргізушілерді </w:t>
      </w:r>
      <w:r>
        <w:br/>
      </w:r>
      <w:r>
        <w:rPr>
          <w:rFonts w:ascii="Times New Roman"/>
          <w:b w:val="false"/>
          <w:i w:val="false"/>
          <w:color w:val="000000"/>
          <w:sz w:val="28"/>
        </w:rPr>
        <w:t xml:space="preserve">
                                    даярлау ережелеріне 7-қосымша </w:t>
      </w:r>
    </w:p>
    <w:bookmarkEnd w:id="799"/>
    <w:p>
      <w:pPr>
        <w:spacing w:after="0"/>
        <w:ind w:left="0"/>
        <w:jc w:val="both"/>
      </w:pPr>
      <w:r>
        <w:rPr>
          <w:rFonts w:ascii="Times New Roman"/>
          <w:b w:val="false"/>
          <w:i w:val="false"/>
          <w:color w:val="000000"/>
          <w:sz w:val="28"/>
        </w:rPr>
        <w:t xml:space="preserve">                                                ____________________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ТЕБ бастығына   </w:t>
      </w:r>
    </w:p>
    <w:p>
      <w:pPr>
        <w:spacing w:after="0"/>
        <w:ind w:left="0"/>
        <w:jc w:val="both"/>
      </w:pPr>
      <w:r>
        <w:rPr>
          <w:rFonts w:ascii="Times New Roman"/>
          <w:b w:val="false"/>
          <w:i w:val="false"/>
          <w:color w:val="000000"/>
          <w:sz w:val="28"/>
        </w:rPr>
        <w:t xml:space="preserve">       Мені________________________________________________________ </w:t>
      </w:r>
      <w:r>
        <w:br/>
      </w:r>
      <w:r>
        <w:rPr>
          <w:rFonts w:ascii="Times New Roman"/>
          <w:b w:val="false"/>
          <w:i w:val="false"/>
          <w:color w:val="000000"/>
          <w:sz w:val="28"/>
        </w:rPr>
        <w:t xml:space="preserve">
                         (оқыту ұйымының атауы) </w:t>
      </w:r>
      <w:r>
        <w:br/>
      </w:r>
      <w:r>
        <w:rPr>
          <w:rFonts w:ascii="Times New Roman"/>
          <w:b w:val="false"/>
          <w:i w:val="false"/>
          <w:color w:val="000000"/>
          <w:sz w:val="28"/>
        </w:rPr>
        <w:t xml:space="preserve">
"___" санатындағы көлік құралдарын жүргізушілерді үйрету жөніндегі </w:t>
      </w:r>
      <w:r>
        <w:br/>
      </w:r>
      <w:r>
        <w:rPr>
          <w:rFonts w:ascii="Times New Roman"/>
          <w:b w:val="false"/>
          <w:i w:val="false"/>
          <w:color w:val="000000"/>
          <w:sz w:val="28"/>
        </w:rPr>
        <w:t xml:space="preserve">
N_______ оқу тобына тіркеуіңізді өтінемін.  </w:t>
      </w:r>
      <w:r>
        <w:br/>
      </w:r>
      <w:r>
        <w:rPr>
          <w:rFonts w:ascii="Times New Roman"/>
          <w:b w:val="false"/>
          <w:i w:val="false"/>
          <w:color w:val="000000"/>
          <w:sz w:val="28"/>
        </w:rPr>
        <w:t xml:space="preserve">
Мекен-жайы_______________________________ телефоны_________________ </w:t>
      </w:r>
      <w:r>
        <w:br/>
      </w:r>
      <w:r>
        <w:rPr>
          <w:rFonts w:ascii="Times New Roman"/>
          <w:b w:val="false"/>
          <w:i w:val="false"/>
          <w:color w:val="000000"/>
          <w:sz w:val="28"/>
        </w:rPr>
        <w:t xml:space="preserve">
Сабақтың  басталуы________________, сабақтың аяқталуы_____________ </w:t>
      </w:r>
      <w:r>
        <w:br/>
      </w:r>
      <w:r>
        <w:rPr>
          <w:rFonts w:ascii="Times New Roman"/>
          <w:b w:val="false"/>
          <w:i w:val="false"/>
          <w:color w:val="000000"/>
          <w:sz w:val="28"/>
        </w:rPr>
        <w:t xml:space="preserve">
1. Автокөлік  құралдарының құрылғылары мен оларға техникалық қызмет </w:t>
      </w:r>
      <w:r>
        <w:br/>
      </w:r>
      <w:r>
        <w:rPr>
          <w:rFonts w:ascii="Times New Roman"/>
          <w:b w:val="false"/>
          <w:i w:val="false"/>
          <w:color w:val="000000"/>
          <w:sz w:val="28"/>
        </w:rPr>
        <w:t xml:space="preserve">
көрсету бойынша____________________________________________________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білімі ___________________________ </w:t>
      </w:r>
      <w:r>
        <w:br/>
      </w:r>
      <w:r>
        <w:rPr>
          <w:rFonts w:ascii="Times New Roman"/>
          <w:b w:val="false"/>
          <w:i w:val="false"/>
          <w:color w:val="000000"/>
          <w:sz w:val="28"/>
        </w:rPr>
        <w:t xml:space="preserve">
мамандығы_________________________ </w:t>
      </w:r>
      <w:r>
        <w:br/>
      </w:r>
      <w:r>
        <w:rPr>
          <w:rFonts w:ascii="Times New Roman"/>
          <w:b w:val="false"/>
          <w:i w:val="false"/>
          <w:color w:val="000000"/>
          <w:sz w:val="28"/>
        </w:rPr>
        <w:t xml:space="preserve">
2. Жол қозғалысы қауіпсіздігі ережелері мен негіздері бойынша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білімі ___________________________ </w:t>
      </w:r>
      <w:r>
        <w:br/>
      </w:r>
      <w:r>
        <w:rPr>
          <w:rFonts w:ascii="Times New Roman"/>
          <w:b w:val="false"/>
          <w:i w:val="false"/>
          <w:color w:val="000000"/>
          <w:sz w:val="28"/>
        </w:rPr>
        <w:t xml:space="preserve">
мамандығы_________________________ </w:t>
      </w:r>
      <w:r>
        <w:br/>
      </w:r>
      <w:r>
        <w:rPr>
          <w:rFonts w:ascii="Times New Roman"/>
          <w:b w:val="false"/>
          <w:i w:val="false"/>
          <w:color w:val="000000"/>
          <w:sz w:val="28"/>
        </w:rPr>
        <w:t xml:space="preserve">
жүргізуші куәлігінің болуы________________________________________ </w:t>
      </w:r>
      <w:r>
        <w:br/>
      </w:r>
      <w:r>
        <w:rPr>
          <w:rFonts w:ascii="Times New Roman"/>
          <w:b w:val="false"/>
          <w:i w:val="false"/>
          <w:color w:val="000000"/>
          <w:sz w:val="28"/>
        </w:rPr>
        <w:t xml:space="preserve">
3. Медициналық көмек көрсету бойынша___________________________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білімі ___________________________ </w:t>
      </w:r>
      <w:r>
        <w:br/>
      </w:r>
      <w:r>
        <w:rPr>
          <w:rFonts w:ascii="Times New Roman"/>
          <w:b w:val="false"/>
          <w:i w:val="false"/>
          <w:color w:val="000000"/>
          <w:sz w:val="28"/>
        </w:rPr>
        <w:t xml:space="preserve">
мамандығы_________________________ </w:t>
      </w:r>
      <w:r>
        <w:br/>
      </w:r>
      <w:r>
        <w:rPr>
          <w:rFonts w:ascii="Times New Roman"/>
          <w:b w:val="false"/>
          <w:i w:val="false"/>
          <w:color w:val="000000"/>
          <w:sz w:val="28"/>
        </w:rPr>
        <w:t xml:space="preserve">
Өндірістік көлік жүргізіп үйрету шебері: </w:t>
      </w:r>
    </w:p>
    <w:p>
      <w:pPr>
        <w:spacing w:after="0"/>
        <w:ind w:left="0"/>
        <w:jc w:val="both"/>
      </w:pPr>
      <w:r>
        <w:rPr>
          <w:rFonts w:ascii="Times New Roman"/>
          <w:b w:val="false"/>
          <w:i w:val="false"/>
          <w:color w:val="000000"/>
          <w:sz w:val="28"/>
        </w:rPr>
        <w:t xml:space="preserve">1.__________________________________, білімі 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 санатындағы  автокөлік  құралдарын жүргізушісі ретіндегі жұмыс </w:t>
      </w:r>
      <w:r>
        <w:br/>
      </w:r>
      <w:r>
        <w:rPr>
          <w:rFonts w:ascii="Times New Roman"/>
          <w:b w:val="false"/>
          <w:i w:val="false"/>
          <w:color w:val="000000"/>
          <w:sz w:val="28"/>
        </w:rPr>
        <w:t xml:space="preserve">
өтілі -  ____ жылды құрайды, оқытып-үйрету құқығын беретін </w:t>
      </w:r>
      <w:r>
        <w:br/>
      </w:r>
      <w:r>
        <w:rPr>
          <w:rFonts w:ascii="Times New Roman"/>
          <w:b w:val="false"/>
          <w:i w:val="false"/>
          <w:color w:val="000000"/>
          <w:sz w:val="28"/>
        </w:rPr>
        <w:t xml:space="preserve">
куәлігінің сериясы __________N ___________,  _____ ж. "____" </w:t>
      </w:r>
      <w:r>
        <w:br/>
      </w:r>
      <w:r>
        <w:rPr>
          <w:rFonts w:ascii="Times New Roman"/>
          <w:b w:val="false"/>
          <w:i w:val="false"/>
          <w:color w:val="000000"/>
          <w:sz w:val="28"/>
        </w:rPr>
        <w:t xml:space="preserve">
______________ берілген.  </w:t>
      </w:r>
    </w:p>
    <w:p>
      <w:pPr>
        <w:spacing w:after="0"/>
        <w:ind w:left="0"/>
        <w:jc w:val="both"/>
      </w:pPr>
      <w:r>
        <w:rPr>
          <w:rFonts w:ascii="Times New Roman"/>
          <w:b w:val="false"/>
          <w:i w:val="false"/>
          <w:color w:val="000000"/>
          <w:sz w:val="28"/>
        </w:rPr>
        <w:t xml:space="preserve">                      Оқушылар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773"/>
        <w:gridCol w:w="1673"/>
        <w:gridCol w:w="4193"/>
        <w:gridCol w:w="1153"/>
        <w:gridCol w:w="20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N </w:t>
            </w:r>
            <w:r>
              <w:br/>
            </w:r>
            <w:r>
              <w:rPr>
                <w:rFonts w:ascii="Times New Roman"/>
                <w:b w:val="false"/>
                <w:i w:val="false"/>
                <w:color w:val="000000"/>
                <w:sz w:val="20"/>
              </w:rPr>
              <w:t xml:space="preserve">
р/с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күні, айы және  жылы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Білімі (жүргізуші куәлігі, сериясы, N, кім берген, берілген күні, автокөлік құралының санаты)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жері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Оқыту ұйымының басшысы       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М.О.    </w:t>
      </w:r>
      <w:r>
        <w:br/>
      </w:r>
      <w:r>
        <w:rPr>
          <w:rFonts w:ascii="Times New Roman"/>
          <w:b w:val="false"/>
          <w:i w:val="false"/>
          <w:color w:val="000000"/>
          <w:sz w:val="28"/>
        </w:rPr>
        <w:t xml:space="preserve">
_____ ж. "____" _____________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Автокөлік құралын жүргізушіге даярланып жатқан адамдарға арналған  </w:t>
      </w:r>
      <w:r>
        <w:br/>
      </w:r>
      <w:r>
        <w:rPr>
          <w:rFonts w:ascii="Times New Roman"/>
          <w:b w:val="false"/>
          <w:i w:val="false"/>
          <w:color w:val="000000"/>
          <w:sz w:val="28"/>
        </w:rPr>
        <w:t xml:space="preserve">
4-бағанда білімі, ал автокөлік құралдарының басқа санаттарына қайта </w:t>
      </w:r>
      <w:r>
        <w:br/>
      </w:r>
      <w:r>
        <w:rPr>
          <w:rFonts w:ascii="Times New Roman"/>
          <w:b w:val="false"/>
          <w:i w:val="false"/>
          <w:color w:val="000000"/>
          <w:sz w:val="28"/>
        </w:rPr>
        <w:t xml:space="preserve">
даярланып жатқан жүргізушілер үшін - жүргізуші куәлігі көрсетіледі. </w:t>
      </w:r>
    </w:p>
    <w:bookmarkStart w:name="z801" w:id="800"/>
    <w:p>
      <w:pPr>
        <w:spacing w:after="0"/>
        <w:ind w:left="0"/>
        <w:jc w:val="both"/>
      </w:pPr>
      <w:r>
        <w:rPr>
          <w:rFonts w:ascii="Times New Roman"/>
          <w:b w:val="false"/>
          <w:i w:val="false"/>
          <w:color w:val="000000"/>
          <w:sz w:val="28"/>
        </w:rPr>
        <w:t xml:space="preserve">
                                    Көлік құралдарын жүргізушілерді </w:t>
      </w:r>
      <w:r>
        <w:br/>
      </w:r>
      <w:r>
        <w:rPr>
          <w:rFonts w:ascii="Times New Roman"/>
          <w:b w:val="false"/>
          <w:i w:val="false"/>
          <w:color w:val="000000"/>
          <w:sz w:val="28"/>
        </w:rPr>
        <w:t xml:space="preserve">
                                    даярлау ережелеріне 8-қосымша </w:t>
      </w:r>
    </w:p>
    <w:bookmarkEnd w:id="800"/>
    <w:p>
      <w:pPr>
        <w:spacing w:after="0"/>
        <w:ind w:left="0"/>
        <w:jc w:val="both"/>
      </w:pPr>
      <w:r>
        <w:rPr>
          <w:rFonts w:ascii="Times New Roman"/>
          <w:b/>
          <w:i w:val="false"/>
          <w:color w:val="000000"/>
          <w:sz w:val="28"/>
        </w:rPr>
        <w:t xml:space="preserve">                Автокөлік құралдарын жүргізуді үйретуді  </w:t>
      </w:r>
      <w:r>
        <w:br/>
      </w:r>
      <w:r>
        <w:rPr>
          <w:rFonts w:ascii="Times New Roman"/>
          <w:b w:val="false"/>
          <w:i w:val="false"/>
          <w:color w:val="000000"/>
          <w:sz w:val="28"/>
        </w:rPr>
        <w:t>
</w:t>
      </w:r>
      <w:r>
        <w:rPr>
          <w:rFonts w:ascii="Times New Roman"/>
          <w:b/>
          <w:i w:val="false"/>
          <w:color w:val="000000"/>
          <w:sz w:val="28"/>
        </w:rPr>
        <w:t xml:space="preserve">                  есепке алудың жеке кітапшасы </w:t>
      </w:r>
    </w:p>
    <w:p>
      <w:pPr>
        <w:spacing w:after="0"/>
        <w:ind w:left="0"/>
        <w:jc w:val="both"/>
      </w:pPr>
      <w:r>
        <w:rPr>
          <w:rFonts w:ascii="Times New Roman"/>
          <w:b/>
          <w:i w:val="false"/>
          <w:color w:val="000000"/>
          <w:sz w:val="28"/>
        </w:rPr>
        <w:t xml:space="preserve">                 Сақтау және жүргізу ережелері </w:t>
      </w:r>
    </w:p>
    <w:p>
      <w:pPr>
        <w:spacing w:after="0"/>
        <w:ind w:left="0"/>
        <w:jc w:val="both"/>
      </w:pPr>
      <w:r>
        <w:rPr>
          <w:rFonts w:ascii="Times New Roman"/>
          <w:b w:val="false"/>
          <w:i w:val="false"/>
          <w:color w:val="000000"/>
          <w:sz w:val="28"/>
        </w:rPr>
        <w:t xml:space="preserve">      1. Кітапша оқушыға оқыту ұйымына қабылданған кезде беріледі </w:t>
      </w:r>
      <w:r>
        <w:br/>
      </w:r>
      <w:r>
        <w:rPr>
          <w:rFonts w:ascii="Times New Roman"/>
          <w:b w:val="false"/>
          <w:i w:val="false"/>
          <w:color w:val="000000"/>
          <w:sz w:val="28"/>
        </w:rPr>
        <w:t xml:space="preserve">
және ол осы кітапшаны оқу аяқталғанға дейін сақтайды.  </w:t>
      </w:r>
      <w:r>
        <w:br/>
      </w:r>
      <w:r>
        <w:rPr>
          <w:rFonts w:ascii="Times New Roman"/>
          <w:b w:val="false"/>
          <w:i w:val="false"/>
          <w:color w:val="000000"/>
          <w:sz w:val="28"/>
        </w:rPr>
        <w:t xml:space="preserve">
      2. Оқушы бұл кітапшасыз сабаққа жіберілмейді.  </w:t>
      </w:r>
      <w:r>
        <w:br/>
      </w:r>
      <w:r>
        <w:rPr>
          <w:rFonts w:ascii="Times New Roman"/>
          <w:b w:val="false"/>
          <w:i w:val="false"/>
          <w:color w:val="000000"/>
          <w:sz w:val="28"/>
        </w:rPr>
        <w:t xml:space="preserve">
      3. Кітапша әр сабақта көлік жүргізуді өндірістік үйрету </w:t>
      </w:r>
      <w:r>
        <w:br/>
      </w:r>
      <w:r>
        <w:rPr>
          <w:rFonts w:ascii="Times New Roman"/>
          <w:b w:val="false"/>
          <w:i w:val="false"/>
          <w:color w:val="000000"/>
          <w:sz w:val="28"/>
        </w:rPr>
        <w:t xml:space="preserve">
шеберіне ұсынылып отырады, ол тиісті бағандарда оқушының нақты </w:t>
      </w:r>
      <w:r>
        <w:br/>
      </w:r>
      <w:r>
        <w:rPr>
          <w:rFonts w:ascii="Times New Roman"/>
          <w:b w:val="false"/>
          <w:i w:val="false"/>
          <w:color w:val="000000"/>
          <w:sz w:val="28"/>
        </w:rPr>
        <w:t xml:space="preserve">
оқыған уақыты мен алған бағасын жазып, қолын қояды. </w:t>
      </w:r>
      <w:r>
        <w:br/>
      </w:r>
      <w:r>
        <w:rPr>
          <w:rFonts w:ascii="Times New Roman"/>
          <w:b w:val="false"/>
          <w:i w:val="false"/>
          <w:color w:val="000000"/>
          <w:sz w:val="28"/>
        </w:rPr>
        <w:t xml:space="preserve">
      4. Оқушы кітапшаны сақтап, оны мұқият ұстауға тиіс. </w:t>
      </w:r>
      <w:r>
        <w:br/>
      </w:r>
      <w:r>
        <w:rPr>
          <w:rFonts w:ascii="Times New Roman"/>
          <w:b w:val="false"/>
          <w:i w:val="false"/>
          <w:color w:val="000000"/>
          <w:sz w:val="28"/>
        </w:rPr>
        <w:t xml:space="preserve">
      5. Оқу аяқталғаннан кейін кітапша оқыту ұйымының оқу бөліміне  </w:t>
      </w:r>
      <w:r>
        <w:br/>
      </w:r>
      <w:r>
        <w:rPr>
          <w:rFonts w:ascii="Times New Roman"/>
          <w:b w:val="false"/>
          <w:i w:val="false"/>
          <w:color w:val="000000"/>
          <w:sz w:val="28"/>
        </w:rPr>
        <w:t xml:space="preserve">
тапсырылады.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(оқыту ұйымының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(оқушының тегі, аты, әкесінің аты)  </w:t>
      </w:r>
    </w:p>
    <w:p>
      <w:pPr>
        <w:spacing w:after="0"/>
        <w:ind w:left="0"/>
        <w:jc w:val="both"/>
      </w:pPr>
      <w:r>
        <w:rPr>
          <w:rFonts w:ascii="Times New Roman"/>
          <w:b w:val="false"/>
          <w:i w:val="false"/>
          <w:color w:val="000000"/>
          <w:sz w:val="28"/>
        </w:rPr>
        <w:t xml:space="preserve">N________  оқу  тобы   </w:t>
      </w:r>
      <w:r>
        <w:br/>
      </w:r>
      <w:r>
        <w:rPr>
          <w:rFonts w:ascii="Times New Roman"/>
          <w:b w:val="false"/>
          <w:i w:val="false"/>
          <w:color w:val="000000"/>
          <w:sz w:val="28"/>
        </w:rPr>
        <w:t xml:space="preserve">
Оқу  20___ ж. "___" ____________ басталды.  </w:t>
      </w:r>
      <w:r>
        <w:br/>
      </w:r>
      <w:r>
        <w:rPr>
          <w:rFonts w:ascii="Times New Roman"/>
          <w:b w:val="false"/>
          <w:i w:val="false"/>
          <w:color w:val="000000"/>
          <w:sz w:val="28"/>
        </w:rPr>
        <w:t xml:space="preserve">
Оқу  20___ ж. "___" ____________ аяқталды.   </w:t>
      </w:r>
      <w:r>
        <w:br/>
      </w:r>
      <w:r>
        <w:rPr>
          <w:rFonts w:ascii="Times New Roman"/>
          <w:b w:val="false"/>
          <w:i w:val="false"/>
          <w:color w:val="000000"/>
          <w:sz w:val="28"/>
        </w:rPr>
        <w:t xml:space="preserve">
Көлік жүргізуді өндірістік үйретуші шебер_________________________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Автотренажер: маркасы __________, үлгісі ___________  </w:t>
      </w:r>
      <w:r>
        <w:br/>
      </w:r>
      <w:r>
        <w:rPr>
          <w:rFonts w:ascii="Times New Roman"/>
          <w:b w:val="false"/>
          <w:i w:val="false"/>
          <w:color w:val="000000"/>
          <w:sz w:val="28"/>
        </w:rPr>
        <w:t xml:space="preserve">
Оқытуға арналған  автокөлік  құралдары:  </w:t>
      </w:r>
      <w:r>
        <w:br/>
      </w:r>
      <w:r>
        <w:rPr>
          <w:rFonts w:ascii="Times New Roman"/>
          <w:b w:val="false"/>
          <w:i w:val="false"/>
          <w:color w:val="000000"/>
          <w:sz w:val="28"/>
        </w:rPr>
        <w:t xml:space="preserve">
маркасы ________, мемлекеттік N ____________ </w:t>
      </w:r>
      <w:r>
        <w:br/>
      </w:r>
      <w:r>
        <w:rPr>
          <w:rFonts w:ascii="Times New Roman"/>
          <w:b w:val="false"/>
          <w:i w:val="false"/>
          <w:color w:val="000000"/>
          <w:sz w:val="28"/>
        </w:rPr>
        <w:t xml:space="preserve">
маркасы ________, мемлекеттік N ____________ </w:t>
      </w:r>
    </w:p>
    <w:p>
      <w:pPr>
        <w:spacing w:after="0"/>
        <w:ind w:left="0"/>
        <w:jc w:val="both"/>
      </w:pPr>
      <w:r>
        <w:rPr>
          <w:rFonts w:ascii="Times New Roman"/>
          <w:b w:val="false"/>
          <w:i w:val="false"/>
          <w:color w:val="000000"/>
          <w:sz w:val="28"/>
        </w:rPr>
        <w:t xml:space="preserve">Фотосурет                   Оқыту ұйымы (мекемесі) басшысының </w:t>
      </w:r>
      <w:r>
        <w:br/>
      </w:r>
      <w:r>
        <w:rPr>
          <w:rFonts w:ascii="Times New Roman"/>
          <w:b w:val="false"/>
          <w:i w:val="false"/>
          <w:color w:val="000000"/>
          <w:sz w:val="28"/>
        </w:rPr>
        <w:t xml:space="preserve">
жапсырылатын орын           орынбасары     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20___ ж. "___" _________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val="false"/>
          <w:color w:val="000000"/>
          <w:sz w:val="28"/>
        </w:rPr>
        <w:t xml:space="preserve">       І. Автотренажермен және автокөлік құралын жүргізуді </w:t>
      </w:r>
      <w:r>
        <w:br/>
      </w:r>
      <w:r>
        <w:rPr>
          <w:rFonts w:ascii="Times New Roman"/>
          <w:b w:val="false"/>
          <w:i w:val="false"/>
          <w:color w:val="000000"/>
          <w:sz w:val="28"/>
        </w:rPr>
        <w:t xml:space="preserve">
                      оқыту сабағын тіркеу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853"/>
        <w:gridCol w:w="2093"/>
        <w:gridCol w:w="1473"/>
        <w:gridCol w:w="1373"/>
        <w:gridCol w:w="1413"/>
        <w:gridCol w:w="1293"/>
        <w:gridCol w:w="1193"/>
      </w:tblGrid>
      <w:tr>
        <w:trPr>
          <w:trHeight w:val="345"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Датасы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Басқарманың N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бойынша жаттығудың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Қолдары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бойынша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орындалғаны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Шебердің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Оқушының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бағдарлама бойынша жаттығулар саны бойынша қатар саны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ІІ. Техникалық қызмет көрсету бойынша  </w:t>
      </w:r>
      <w:r>
        <w:br/>
      </w:r>
      <w:r>
        <w:rPr>
          <w:rFonts w:ascii="Times New Roman"/>
          <w:b w:val="false"/>
          <w:i w:val="false"/>
          <w:color w:val="000000"/>
          <w:sz w:val="28"/>
        </w:rPr>
        <w:t xml:space="preserve">
                жұмыстардың орындалуын есепке алу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753"/>
        <w:gridCol w:w="2293"/>
        <w:gridCol w:w="1513"/>
        <w:gridCol w:w="2073"/>
        <w:gridCol w:w="2493"/>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Датасы </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тексерулер, Күнделікті  ТБ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Орындалғаны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Шебердің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Оқушының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ІІІ. Бақылау тексерулер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4853"/>
        <w:gridCol w:w="1673"/>
        <w:gridCol w:w="4153"/>
      </w:tblGrid>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Датасы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Жазбалардың қысқаша  мазмұны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Тексерушінің қолы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IV. Көлік жүргізу бойынша ішкі емтихан </w:t>
      </w:r>
      <w:r>
        <w:br/>
      </w:r>
      <w:r>
        <w:rPr>
          <w:rFonts w:ascii="Times New Roman"/>
          <w:b w:val="false"/>
          <w:i w:val="false"/>
          <w:color w:val="000000"/>
          <w:sz w:val="28"/>
        </w:rPr>
        <w:t xml:space="preserve">
             Практикалық емтиханның 1-сатысы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753"/>
        <w:gridCol w:w="1993"/>
        <w:gridCol w:w="551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Датасы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Жаттығулардың  нөмірлері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Қорытындыбаға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қабылдаушының қолы, тегі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073"/>
        <w:gridCol w:w="933"/>
        <w:gridCol w:w="1013"/>
        <w:gridCol w:w="1113"/>
        <w:gridCol w:w="2033"/>
        <w:gridCol w:w="4813"/>
      </w:tblGrid>
      <w:tr>
        <w:trPr>
          <w:trHeight w:val="6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 баллдары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Жаттығулардың нөмірлері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баға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қабылдаушының қолы, тегі  </w:t>
            </w:r>
          </w:p>
        </w:tc>
      </w:tr>
      <w:tr>
        <w:trPr>
          <w:trHeight w:val="6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 баллдары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Жаттығулардың нөмірлері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баға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қабылдаушының қолы, тегі  </w:t>
            </w:r>
          </w:p>
        </w:tc>
      </w:tr>
      <w:tr>
        <w:trPr>
          <w:trHeight w:val="6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 баллдары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Практикалық емтиханның 2-сатысы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2813"/>
        <w:gridCol w:w="1853"/>
        <w:gridCol w:w="1953"/>
        <w:gridCol w:w="489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Датасы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Маршруттың  нөмірі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  баллдары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баға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қабылдаушының қолы, тегі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Датасы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Маршруттың  нөмірі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  баллдары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баға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қабылдаушының қолы, тегі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Датасы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Маршруттың  нөмірі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  баллдары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баға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қабылдаушының қолы, тегі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Датасы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Маршруттың  нөмірі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  баллдары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баға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қабылдаушының қолы, тегі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V. Оқуға барлығы ________ сағат жұмсалды. </w:t>
      </w:r>
    </w:p>
    <w:p>
      <w:pPr>
        <w:spacing w:after="0"/>
        <w:ind w:left="0"/>
        <w:jc w:val="both"/>
      </w:pPr>
      <w:r>
        <w:rPr>
          <w:rFonts w:ascii="Times New Roman"/>
          <w:b w:val="false"/>
          <w:i w:val="false"/>
          <w:color w:val="000000"/>
          <w:sz w:val="28"/>
        </w:rPr>
        <w:t xml:space="preserve">      Соның ішінде автотренажерларда ________ сағат және автокөлік </w:t>
      </w:r>
      <w:r>
        <w:br/>
      </w:r>
      <w:r>
        <w:rPr>
          <w:rFonts w:ascii="Times New Roman"/>
          <w:b w:val="false"/>
          <w:i w:val="false"/>
          <w:color w:val="000000"/>
          <w:sz w:val="28"/>
        </w:rPr>
        <w:t xml:space="preserve">
құралдарын жүргізіп үйренуге ________ сағат, оның ішінде: </w:t>
      </w:r>
      <w:r>
        <w:br/>
      </w:r>
      <w:r>
        <w:rPr>
          <w:rFonts w:ascii="Times New Roman"/>
          <w:b w:val="false"/>
          <w:i w:val="false"/>
          <w:color w:val="000000"/>
          <w:sz w:val="28"/>
        </w:rPr>
        <w:t xml:space="preserve">
жүк көліктерін жүргізуге ________ сағат, автобус жүргізуге </w:t>
      </w:r>
      <w:r>
        <w:br/>
      </w:r>
      <w:r>
        <w:rPr>
          <w:rFonts w:ascii="Times New Roman"/>
          <w:b w:val="false"/>
          <w:i w:val="false"/>
          <w:color w:val="000000"/>
          <w:sz w:val="28"/>
        </w:rPr>
        <w:t xml:space="preserve">
________ сағат, автопоезд жүргізуге ________ сағат. </w:t>
      </w:r>
    </w:p>
    <w:p>
      <w:pPr>
        <w:spacing w:after="0"/>
        <w:ind w:left="0"/>
        <w:jc w:val="both"/>
      </w:pPr>
      <w:r>
        <w:rPr>
          <w:rFonts w:ascii="Times New Roman"/>
          <w:b w:val="false"/>
          <w:i w:val="false"/>
          <w:color w:val="000000"/>
          <w:sz w:val="28"/>
        </w:rPr>
        <w:t xml:space="preserve">Көлік жүргізу жөніндегі ішкі емтиханды тапсырды. </w:t>
      </w:r>
      <w:r>
        <w:br/>
      </w:r>
      <w:r>
        <w:rPr>
          <w:rFonts w:ascii="Times New Roman"/>
          <w:b w:val="false"/>
          <w:i w:val="false"/>
          <w:color w:val="000000"/>
          <w:sz w:val="28"/>
        </w:rPr>
        <w:t xml:space="preserve">
Көлік жүргізуге қосымша ________ сағат берілді.  </w:t>
      </w:r>
    </w:p>
    <w:p>
      <w:pPr>
        <w:spacing w:after="0"/>
        <w:ind w:left="0"/>
        <w:jc w:val="both"/>
      </w:pPr>
      <w:r>
        <w:rPr>
          <w:rFonts w:ascii="Times New Roman"/>
          <w:b w:val="false"/>
          <w:i w:val="false"/>
          <w:color w:val="000000"/>
          <w:sz w:val="28"/>
        </w:rPr>
        <w:t xml:space="preserve">Оқыту ұйымы басшысының орынбасары 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М.О. 20___ ж."___" _________  </w:t>
      </w:r>
    </w:p>
    <w:p>
      <w:pPr>
        <w:spacing w:after="0"/>
        <w:ind w:left="0"/>
        <w:jc w:val="both"/>
      </w:pPr>
      <w:r>
        <w:rPr>
          <w:rFonts w:ascii="Times New Roman"/>
          <w:b w:val="false"/>
          <w:i w:val="false"/>
          <w:color w:val="000000"/>
          <w:sz w:val="28"/>
        </w:rPr>
        <w:t xml:space="preserve">Қосымша жүргізулерден кейін ішкі емтиханды тапсырды.   </w:t>
      </w:r>
    </w:p>
    <w:p>
      <w:pPr>
        <w:spacing w:after="0"/>
        <w:ind w:left="0"/>
        <w:jc w:val="both"/>
      </w:pPr>
      <w:r>
        <w:rPr>
          <w:rFonts w:ascii="Times New Roman"/>
          <w:b w:val="false"/>
          <w:i w:val="false"/>
          <w:color w:val="000000"/>
          <w:sz w:val="28"/>
        </w:rPr>
        <w:t xml:space="preserve">Оқыту ұйымы басшысының орынбасары 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М.О. 20___ ж. "___" _________ </w:t>
      </w:r>
    </w:p>
    <w:bookmarkStart w:name="z802" w:id="801"/>
    <w:p>
      <w:pPr>
        <w:spacing w:after="0"/>
        <w:ind w:left="0"/>
        <w:jc w:val="both"/>
      </w:pPr>
      <w:r>
        <w:rPr>
          <w:rFonts w:ascii="Times New Roman"/>
          <w:b w:val="false"/>
          <w:i w:val="false"/>
          <w:color w:val="000000"/>
          <w:sz w:val="28"/>
        </w:rPr>
        <w:t xml:space="preserve">
                                    Көлік құралдарын жүргізушілерді </w:t>
      </w:r>
      <w:r>
        <w:br/>
      </w:r>
      <w:r>
        <w:rPr>
          <w:rFonts w:ascii="Times New Roman"/>
          <w:b w:val="false"/>
          <w:i w:val="false"/>
          <w:color w:val="000000"/>
          <w:sz w:val="28"/>
        </w:rPr>
        <w:t xml:space="preserve">
                                     даярлау ережелеріне 9-қосымша </w:t>
      </w:r>
    </w:p>
    <w:bookmarkEnd w:id="801"/>
    <w:p>
      <w:pPr>
        <w:spacing w:after="0"/>
        <w:ind w:left="0"/>
        <w:jc w:val="left"/>
      </w:pPr>
      <w:r>
        <w:rPr>
          <w:rFonts w:ascii="Times New Roman"/>
          <w:b/>
          <w:i w:val="false"/>
          <w:color w:val="000000"/>
        </w:rPr>
        <w:t xml:space="preserve"> Автомобильді практикалық жүргізу жөніндегі </w:t>
      </w:r>
      <w:r>
        <w:br/>
      </w:r>
      <w:r>
        <w:rPr>
          <w:rFonts w:ascii="Times New Roman"/>
          <w:b/>
          <w:i w:val="false"/>
          <w:color w:val="000000"/>
        </w:rPr>
        <w:t xml:space="preserve">
біліктілік емтиханын өткізу әдістемесі   1. Жалпы ережелер  </w:t>
      </w:r>
    </w:p>
    <w:p>
      <w:pPr>
        <w:spacing w:after="0"/>
        <w:ind w:left="0"/>
        <w:jc w:val="both"/>
      </w:pPr>
      <w:r>
        <w:rPr>
          <w:rFonts w:ascii="Times New Roman"/>
          <w:b w:val="false"/>
          <w:i w:val="false"/>
          <w:color w:val="000000"/>
          <w:sz w:val="28"/>
        </w:rPr>
        <w:t xml:space="preserve">      1. Автомобильді практикалық жүргізу жөніндегі біліктілік емтиханы (бұдан әрі - емтихан) үміткер-жүргізушілерге жүргізуші куәліктерін беру мүмкіндігін анықтау мақсатында жүргізіледі. </w:t>
      </w:r>
      <w:r>
        <w:br/>
      </w:r>
      <w:r>
        <w:rPr>
          <w:rFonts w:ascii="Times New Roman"/>
          <w:b w:val="false"/>
          <w:i w:val="false"/>
          <w:color w:val="000000"/>
          <w:sz w:val="28"/>
        </w:rPr>
        <w:t xml:space="preserve">
      2. Емтихан жалпы түрде практикалық емтиханның екі сатысынан тұрады (бірінші сатысы - жол қозғалысынан шектелген алаңда немесе автодромда; екінші сатысы - нақты жол қозғалысы жағдайында сынақты жол бағытымен жүргізу).  </w:t>
      </w:r>
      <w:r>
        <w:br/>
      </w:r>
      <w:r>
        <w:rPr>
          <w:rFonts w:ascii="Times New Roman"/>
          <w:b w:val="false"/>
          <w:i w:val="false"/>
          <w:color w:val="000000"/>
          <w:sz w:val="28"/>
        </w:rPr>
        <w:t xml:space="preserve">
      3. Емтиханның әр бөлігі бір-біріне тәуелсіз мынадай жүйемен бағаланады: оң баға - "ТАПСЫРДЫ", теріс баға - "ТАПСЫРМАДЫ". Практикалық емтиханның бірінші сатысындағы оң баға теориялық емтиханнан алынатын оң бағаның жарамдылық мерзіміне дейін өз күшінде болады. Егер де үміткер-жүргізуші емтиханның қайсыбір бөлігі бойынша теріс баға алса, онда бұрынғы тапсырған емтиханның бөлігі бойынша қайта тапсырмайды. </w:t>
      </w:r>
      <w:r>
        <w:br/>
      </w:r>
      <w:r>
        <w:rPr>
          <w:rFonts w:ascii="Times New Roman"/>
          <w:b w:val="false"/>
          <w:i w:val="false"/>
          <w:color w:val="000000"/>
          <w:sz w:val="28"/>
        </w:rPr>
        <w:t xml:space="preserve">
      4. Үміткер-жүргізуші алған баға емтихан хаттамасына (1 қосымша) жазылады. </w:t>
      </w:r>
      <w:r>
        <w:br/>
      </w:r>
      <w:r>
        <w:rPr>
          <w:rFonts w:ascii="Times New Roman"/>
          <w:b w:val="false"/>
          <w:i w:val="false"/>
          <w:color w:val="000000"/>
          <w:sz w:val="28"/>
        </w:rPr>
        <w:t xml:space="preserve">
      5. Практикалық емтихан жүргізуші куәлігі берілетін санат бойынша жүргізуге рұқсат етілген көлікпен:  </w:t>
      </w:r>
      <w:r>
        <w:br/>
      </w:r>
      <w:r>
        <w:rPr>
          <w:rFonts w:ascii="Times New Roman"/>
          <w:b w:val="false"/>
          <w:i w:val="false"/>
          <w:color w:val="000000"/>
          <w:sz w:val="28"/>
        </w:rPr>
        <w:t xml:space="preserve">
      1) "А" - бүйір жағындағы тіркемесі жоқ екі дөңгелекті мотоциклмен;  </w:t>
      </w:r>
      <w:r>
        <w:br/>
      </w:r>
      <w:r>
        <w:rPr>
          <w:rFonts w:ascii="Times New Roman"/>
          <w:b w:val="false"/>
          <w:i w:val="false"/>
          <w:color w:val="000000"/>
          <w:sz w:val="28"/>
        </w:rPr>
        <w:t xml:space="preserve">
      2) "В" - рұқсат етілген салмағы ең көп дегенде 3500 кг болатын және жүргізушінің орындығынан басқа 8 орындығы бар, өзінің техникалық сипаты бойынша шамамен 100 км/сағ. жылдамдықпен жүретін автомобильдермен; </w:t>
      </w:r>
      <w:r>
        <w:br/>
      </w:r>
      <w:r>
        <w:rPr>
          <w:rFonts w:ascii="Times New Roman"/>
          <w:b w:val="false"/>
          <w:i w:val="false"/>
          <w:color w:val="000000"/>
          <w:sz w:val="28"/>
        </w:rPr>
        <w:t xml:space="preserve">
      3) "С" - рұқсат етілген салмағы кемінде 7000 кг. болатын жүк автомобильдермен; </w:t>
      </w:r>
      <w:r>
        <w:br/>
      </w:r>
      <w:r>
        <w:rPr>
          <w:rFonts w:ascii="Times New Roman"/>
          <w:b w:val="false"/>
          <w:i w:val="false"/>
          <w:color w:val="000000"/>
          <w:sz w:val="28"/>
        </w:rPr>
        <w:t xml:space="preserve">
      4) "Д" - сыйымдылығы кемінде 28 орындықтан тұратын, ұзындығы 7 метрден асатын автобустармен; </w:t>
      </w:r>
      <w:r>
        <w:br/>
      </w:r>
      <w:r>
        <w:rPr>
          <w:rFonts w:ascii="Times New Roman"/>
          <w:b w:val="false"/>
          <w:i w:val="false"/>
          <w:color w:val="000000"/>
          <w:sz w:val="28"/>
        </w:rPr>
        <w:t xml:space="preserve">
      5) "Е" - тартқыштары төмендегідей санаттағы КҚ болып табылатын КҚ құрамында:  </w:t>
      </w:r>
      <w:r>
        <w:br/>
      </w:r>
      <w:r>
        <w:rPr>
          <w:rFonts w:ascii="Times New Roman"/>
          <w:b w:val="false"/>
          <w:i w:val="false"/>
          <w:color w:val="000000"/>
          <w:sz w:val="28"/>
        </w:rPr>
        <w:t xml:space="preserve">
      "В" - рұқсат етілген салмағы кемінде 1000 кг., ал көлік құралы құрамының рұқсат етілген салмағы 3500 кг.-нан асатын тіркемелермен; </w:t>
      </w:r>
      <w:r>
        <w:br/>
      </w:r>
      <w:r>
        <w:rPr>
          <w:rFonts w:ascii="Times New Roman"/>
          <w:b w:val="false"/>
          <w:i w:val="false"/>
          <w:color w:val="000000"/>
          <w:sz w:val="28"/>
        </w:rPr>
        <w:t xml:space="preserve">
      "С" - ара қашықтығы 1 м.-ден асатын екі осі бар тіркеме  немесе жартылай тіркемемен; </w:t>
      </w:r>
      <w:r>
        <w:br/>
      </w:r>
      <w:r>
        <w:rPr>
          <w:rFonts w:ascii="Times New Roman"/>
          <w:b w:val="false"/>
          <w:i w:val="false"/>
          <w:color w:val="000000"/>
          <w:sz w:val="28"/>
        </w:rPr>
        <w:t xml:space="preserve">
      "Д" - бір-біріне жалғанған автобуспен қабылданады.      </w:t>
      </w:r>
    </w:p>
    <w:bookmarkStart w:name="z803" w:id="802"/>
    <w:p>
      <w:pPr>
        <w:spacing w:after="0"/>
        <w:ind w:left="0"/>
        <w:jc w:val="left"/>
      </w:pPr>
      <w:r>
        <w:rPr>
          <w:rFonts w:ascii="Times New Roman"/>
          <w:b/>
          <w:i w:val="false"/>
          <w:color w:val="000000"/>
        </w:rPr>
        <w:t xml:space="preserve"> 
  2. Жол қозғалысынан тыс жердегі алаңда немесе </w:t>
      </w:r>
      <w:r>
        <w:br/>
      </w:r>
      <w:r>
        <w:rPr>
          <w:rFonts w:ascii="Times New Roman"/>
          <w:b/>
          <w:i w:val="false"/>
          <w:color w:val="000000"/>
        </w:rPr>
        <w:t xml:space="preserve">
автодромда практикалық емтиханды өткізу  </w:t>
      </w:r>
    </w:p>
    <w:bookmarkEnd w:id="802"/>
    <w:p>
      <w:pPr>
        <w:spacing w:after="0"/>
        <w:ind w:left="0"/>
        <w:jc w:val="both"/>
      </w:pPr>
      <w:r>
        <w:rPr>
          <w:rFonts w:ascii="Times New Roman"/>
          <w:b w:val="false"/>
          <w:i w:val="false"/>
          <w:color w:val="000000"/>
          <w:sz w:val="28"/>
        </w:rPr>
        <w:t xml:space="preserve">      6. Емтихан үміткер-жүргізушілердің нақты санат бойынша КҚ  жүргізе алу машықтарын тексеру және нақты жол қозғалысы жағдайымен емтиханның екінші сатысына жіберу мүмкіндігін анықтап  жүргізуші куәлігін беру шешімін шығару мақсатында өткізіледі. </w:t>
      </w:r>
      <w:r>
        <w:br/>
      </w:r>
      <w:r>
        <w:rPr>
          <w:rFonts w:ascii="Times New Roman"/>
          <w:b w:val="false"/>
          <w:i w:val="false"/>
          <w:color w:val="000000"/>
          <w:sz w:val="28"/>
        </w:rPr>
        <w:t xml:space="preserve">
      7. Практикалық емтиханның бірінші сатысын өткізген кезде үміткер-жүргізушінің тиісті іс әрекеттері мен жүргізе алу машықтары тексеріледі: </w:t>
      </w:r>
      <w:r>
        <w:br/>
      </w:r>
      <w:r>
        <w:rPr>
          <w:rFonts w:ascii="Times New Roman"/>
          <w:b w:val="false"/>
          <w:i w:val="false"/>
          <w:color w:val="000000"/>
          <w:sz w:val="28"/>
        </w:rPr>
        <w:t xml:space="preserve">
      а) КҚ басқару кезінде механизмдерін қолдану; </w:t>
      </w:r>
      <w:r>
        <w:br/>
      </w:r>
      <w:r>
        <w:rPr>
          <w:rFonts w:ascii="Times New Roman"/>
          <w:b w:val="false"/>
          <w:i w:val="false"/>
          <w:color w:val="000000"/>
          <w:sz w:val="28"/>
        </w:rPr>
        <w:t xml:space="preserve">
      б) артқы айнасына қарау; </w:t>
      </w:r>
      <w:r>
        <w:br/>
      </w:r>
      <w:r>
        <w:rPr>
          <w:rFonts w:ascii="Times New Roman"/>
          <w:b w:val="false"/>
          <w:i w:val="false"/>
          <w:color w:val="000000"/>
          <w:sz w:val="28"/>
        </w:rPr>
        <w:t xml:space="preserve">
      в) орнынан қозғалу;  </w:t>
      </w:r>
      <w:r>
        <w:br/>
      </w:r>
      <w:r>
        <w:rPr>
          <w:rFonts w:ascii="Times New Roman"/>
          <w:b w:val="false"/>
          <w:i w:val="false"/>
          <w:color w:val="000000"/>
          <w:sz w:val="28"/>
        </w:rPr>
        <w:t xml:space="preserve">
      г) шектелген кеңістікте алдыңғы және артқы жүрісін  оңтайландыру;  </w:t>
      </w:r>
      <w:r>
        <w:br/>
      </w:r>
      <w:r>
        <w:rPr>
          <w:rFonts w:ascii="Times New Roman"/>
          <w:b w:val="false"/>
          <w:i w:val="false"/>
          <w:color w:val="000000"/>
          <w:sz w:val="28"/>
        </w:rPr>
        <w:t xml:space="preserve">
      д) маневрдің оңтайлы траекториясын тұрғызу;  </w:t>
      </w:r>
      <w:r>
        <w:br/>
      </w:r>
      <w:r>
        <w:rPr>
          <w:rFonts w:ascii="Times New Roman"/>
          <w:b w:val="false"/>
          <w:i w:val="false"/>
          <w:color w:val="000000"/>
          <w:sz w:val="28"/>
        </w:rPr>
        <w:t xml:space="preserve">
      е) КҚ дистанциясын, интервалын, көлемді параметрін бағалау;  </w:t>
      </w:r>
      <w:r>
        <w:br/>
      </w:r>
      <w:r>
        <w:rPr>
          <w:rFonts w:ascii="Times New Roman"/>
          <w:b w:val="false"/>
          <w:i w:val="false"/>
          <w:color w:val="000000"/>
          <w:sz w:val="28"/>
        </w:rPr>
        <w:t xml:space="preserve">
      ж) берілісін ауыстырып қосу; </w:t>
      </w:r>
      <w:r>
        <w:br/>
      </w:r>
      <w:r>
        <w:rPr>
          <w:rFonts w:ascii="Times New Roman"/>
          <w:b w:val="false"/>
          <w:i w:val="false"/>
          <w:color w:val="000000"/>
          <w:sz w:val="28"/>
        </w:rPr>
        <w:t xml:space="preserve">
      з) белгіленген орында аялдама жасау; </w:t>
      </w:r>
      <w:r>
        <w:br/>
      </w:r>
      <w:r>
        <w:rPr>
          <w:rFonts w:ascii="Times New Roman"/>
          <w:b w:val="false"/>
          <w:i w:val="false"/>
          <w:color w:val="000000"/>
          <w:sz w:val="28"/>
        </w:rPr>
        <w:t xml:space="preserve">
      и) КҚ жүргін бөлігіне қарама қарсы тұраққа қою;  </w:t>
      </w:r>
      <w:r>
        <w:br/>
      </w:r>
      <w:r>
        <w:rPr>
          <w:rFonts w:ascii="Times New Roman"/>
          <w:b w:val="false"/>
          <w:i w:val="false"/>
          <w:color w:val="000000"/>
          <w:sz w:val="28"/>
        </w:rPr>
        <w:t xml:space="preserve">
      к) боксқа артқы жүріспен кіру;  </w:t>
      </w:r>
      <w:r>
        <w:br/>
      </w:r>
      <w:r>
        <w:rPr>
          <w:rFonts w:ascii="Times New Roman"/>
          <w:b w:val="false"/>
          <w:i w:val="false"/>
          <w:color w:val="000000"/>
          <w:sz w:val="28"/>
        </w:rPr>
        <w:t xml:space="preserve">
      л) шектелген кеңістікте артқы және алдыңғы жүріспен 180 градусқа бұрылу;  </w:t>
      </w:r>
      <w:r>
        <w:br/>
      </w:r>
      <w:r>
        <w:rPr>
          <w:rFonts w:ascii="Times New Roman"/>
          <w:b w:val="false"/>
          <w:i w:val="false"/>
          <w:color w:val="000000"/>
          <w:sz w:val="28"/>
        </w:rPr>
        <w:t xml:space="preserve">
      м) мотоциклді бір ғана қолмен жүргізу; </w:t>
      </w:r>
      <w:r>
        <w:br/>
      </w:r>
      <w:r>
        <w:rPr>
          <w:rFonts w:ascii="Times New Roman"/>
          <w:b w:val="false"/>
          <w:i w:val="false"/>
          <w:color w:val="000000"/>
          <w:sz w:val="28"/>
        </w:rPr>
        <w:t xml:space="preserve">
      н) мотоциклді арнайы қағылған тақтаның үстімен жүргізу; </w:t>
      </w:r>
      <w:r>
        <w:br/>
      </w:r>
      <w:r>
        <w:rPr>
          <w:rFonts w:ascii="Times New Roman"/>
          <w:b w:val="false"/>
          <w:i w:val="false"/>
          <w:color w:val="000000"/>
          <w:sz w:val="28"/>
        </w:rPr>
        <w:t xml:space="preserve">
      о) мотоциклді шағын жылдамдықпен жүргізу;  </w:t>
      </w:r>
      <w:r>
        <w:br/>
      </w:r>
      <w:r>
        <w:rPr>
          <w:rFonts w:ascii="Times New Roman"/>
          <w:b w:val="false"/>
          <w:i w:val="false"/>
          <w:color w:val="000000"/>
          <w:sz w:val="28"/>
        </w:rPr>
        <w:t xml:space="preserve">
      п) КҚ тікелей артқы жүріспен жүргізу;  </w:t>
      </w:r>
      <w:r>
        <w:br/>
      </w:r>
      <w:r>
        <w:rPr>
          <w:rFonts w:ascii="Times New Roman"/>
          <w:b w:val="false"/>
          <w:i w:val="false"/>
          <w:color w:val="000000"/>
          <w:sz w:val="28"/>
        </w:rPr>
        <w:t xml:space="preserve">
      р) КҚ артқы ернеуімен платформаға қою.  </w:t>
      </w:r>
      <w:r>
        <w:br/>
      </w:r>
      <w:r>
        <w:rPr>
          <w:rFonts w:ascii="Times New Roman"/>
          <w:b w:val="false"/>
          <w:i w:val="false"/>
          <w:color w:val="000000"/>
          <w:sz w:val="28"/>
        </w:rPr>
        <w:t xml:space="preserve">
      8. Практикалық емтиханның бірінші сатысы нақты санаттың сынақ жаттығулары жиынтығы бойынша жол қозғалысынан шектелген алаңда немесе автодромда (әрі қарай алаңда) өткізіледі. </w:t>
      </w:r>
      <w:r>
        <w:br/>
      </w:r>
      <w:r>
        <w:rPr>
          <w:rFonts w:ascii="Times New Roman"/>
          <w:b w:val="false"/>
          <w:i w:val="false"/>
          <w:color w:val="000000"/>
          <w:sz w:val="28"/>
        </w:rPr>
        <w:t xml:space="preserve">
      9. Сынақ жаттығулар жиынтығы мынандай болып келеді:  </w:t>
      </w:r>
      <w:r>
        <w:br/>
      </w:r>
      <w:r>
        <w:rPr>
          <w:rFonts w:ascii="Times New Roman"/>
          <w:b w:val="false"/>
          <w:i w:val="false"/>
          <w:color w:val="000000"/>
          <w:sz w:val="28"/>
        </w:rPr>
        <w:t xml:space="preserve">
      1) КҚ "А" санатындағы үміткер-жүргізушілер үшін 3 жаттығу: </w:t>
      </w:r>
      <w:r>
        <w:br/>
      </w:r>
      <w:r>
        <w:rPr>
          <w:rFonts w:ascii="Times New Roman"/>
          <w:b w:val="false"/>
          <w:i w:val="false"/>
          <w:color w:val="000000"/>
          <w:sz w:val="28"/>
        </w:rPr>
        <w:t xml:space="preserve">
   №  N 1 жаттығу үлкен дәліз, "көлемді жарты шеңбер", "жүрдек тежеуіл"; </w:t>
      </w:r>
      <w:r>
        <w:br/>
      </w:r>
      <w:r>
        <w:rPr>
          <w:rFonts w:ascii="Times New Roman"/>
          <w:b w:val="false"/>
          <w:i w:val="false"/>
          <w:color w:val="000000"/>
          <w:sz w:val="28"/>
        </w:rPr>
        <w:t xml:space="preserve">
   №  N 2 жаттығу "жыланшық", "қағылған тақта", "шағын жылдамдықпен жүргізу"; </w:t>
      </w:r>
      <w:r>
        <w:br/>
      </w:r>
      <w:r>
        <w:rPr>
          <w:rFonts w:ascii="Times New Roman"/>
          <w:b w:val="false"/>
          <w:i w:val="false"/>
          <w:color w:val="000000"/>
          <w:sz w:val="28"/>
        </w:rPr>
        <w:t xml:space="preserve">
  №   N 3 жаттығу үлкен "сегіздік".  </w:t>
      </w:r>
      <w:r>
        <w:br/>
      </w:r>
      <w:r>
        <w:rPr>
          <w:rFonts w:ascii="Times New Roman"/>
          <w:b w:val="false"/>
          <w:i w:val="false"/>
          <w:color w:val="000000"/>
          <w:sz w:val="28"/>
        </w:rPr>
        <w:t xml:space="preserve">
      Бүйірінде тіркемесі бар мотоциклмен емтихан қабылдаған кезде мынандай қарапайым бөлшектерден тұратын сынақ жаттығуы қолданылады: "жыланшық" (5м. қадам, дәліздің көлемі 5м.), "үлкен сегіздік" (шығыршықтың сыртқы диаметрі 8м., шығыршық ортасы арасының қашықтығы 6,5м.); "жүрдек тежеуіл"; </w:t>
      </w:r>
      <w:r>
        <w:br/>
      </w:r>
      <w:r>
        <w:rPr>
          <w:rFonts w:ascii="Times New Roman"/>
          <w:b w:val="false"/>
          <w:i w:val="false"/>
          <w:color w:val="000000"/>
          <w:sz w:val="28"/>
        </w:rPr>
        <w:t xml:space="preserve">
      2) КҚ "В", "С" және "Д" санатының жүргізуші кандиттары үшін  үш жаттығудан тұратын үш тәсіл қарастырылған: </w:t>
      </w:r>
      <w:r>
        <w:br/>
      </w:r>
      <w:r>
        <w:rPr>
          <w:rFonts w:ascii="Times New Roman"/>
          <w:b w:val="false"/>
          <w:i w:val="false"/>
          <w:color w:val="000000"/>
          <w:sz w:val="28"/>
        </w:rPr>
        <w:t xml:space="preserve">
      N1 тәсіл N 4 жаттығу көтермелеудегі аялдама мен қозғалыс; N5 жаттығу "артқы жүріспен қарама қарсы тұраққа қою"; N6 жаттығу "жыланшық"; </w:t>
      </w:r>
      <w:r>
        <w:br/>
      </w:r>
      <w:r>
        <w:rPr>
          <w:rFonts w:ascii="Times New Roman"/>
          <w:b w:val="false"/>
          <w:i w:val="false"/>
          <w:color w:val="000000"/>
          <w:sz w:val="28"/>
        </w:rPr>
        <w:t xml:space="preserve">
     №N2 тәсіл N4 жаттығу "көтермелеудегі аялдама мен қозғалыс"; N5 жаттығу "артқы жүріспен қарама қарсы тұраққа қою"; N7 жаттығу "бұрылыс"; </w:t>
      </w:r>
      <w:r>
        <w:br/>
      </w:r>
      <w:r>
        <w:rPr>
          <w:rFonts w:ascii="Times New Roman"/>
          <w:b w:val="false"/>
          <w:i w:val="false"/>
          <w:color w:val="000000"/>
          <w:sz w:val="28"/>
        </w:rPr>
        <w:t xml:space="preserve">
    № N3 тәсіл N4 жаттығу "көтермелеудегі аялдама мен қозғалыс"; N5 жаттығу "жыланшық", N8 жаттығу "боксқа кіру"; </w:t>
      </w:r>
      <w:r>
        <w:br/>
      </w:r>
      <w:r>
        <w:rPr>
          <w:rFonts w:ascii="Times New Roman"/>
          <w:b w:val="false"/>
          <w:i w:val="false"/>
          <w:color w:val="000000"/>
          <w:sz w:val="28"/>
        </w:rPr>
        <w:t xml:space="preserve">
      Емтиханды өткізу тәсілін емтихан қабылдаушы таңдайды және үміткер-жүргізушіге практикалық емтиханды тапсыру алдында жариялайды. </w:t>
      </w:r>
      <w:r>
        <w:br/>
      </w:r>
      <w:r>
        <w:rPr>
          <w:rFonts w:ascii="Times New Roman"/>
          <w:b w:val="false"/>
          <w:i w:val="false"/>
          <w:color w:val="000000"/>
          <w:sz w:val="28"/>
        </w:rPr>
        <w:t xml:space="preserve">
      3) КҚ "Е" ("ВЕ", "СЕ", "ДЕ") санатындағы үміткер-жүргізушіге арналған екі жаттығу: </w:t>
      </w:r>
      <w:r>
        <w:br/>
      </w:r>
      <w:r>
        <w:rPr>
          <w:rFonts w:ascii="Times New Roman"/>
          <w:b w:val="false"/>
          <w:i w:val="false"/>
          <w:color w:val="000000"/>
          <w:sz w:val="28"/>
        </w:rPr>
        <w:t xml:space="preserve">
   №  N9 жаттығу "платформаға артқы ернеумен қою";  </w:t>
      </w:r>
      <w:r>
        <w:br/>
      </w:r>
      <w:r>
        <w:rPr>
          <w:rFonts w:ascii="Times New Roman"/>
          <w:b w:val="false"/>
          <w:i w:val="false"/>
          <w:color w:val="000000"/>
          <w:sz w:val="28"/>
        </w:rPr>
        <w:t xml:space="preserve">
    № N10 жаттығу "артқа қарай түзу жүру". </w:t>
      </w:r>
      <w:r>
        <w:br/>
      </w:r>
      <w:r>
        <w:rPr>
          <w:rFonts w:ascii="Times New Roman"/>
          <w:b w:val="false"/>
          <w:i w:val="false"/>
          <w:color w:val="000000"/>
          <w:sz w:val="28"/>
        </w:rPr>
        <w:t xml:space="preserve">
      10. Көлікпен емтихан тапсыруда жүргізуді үйрету үшін (егер де дайындық басқа КҚ  жүргізілсе) үміткер-жүргізушіге шектелген алаңнан тыс жерлерде ұзақтылығы ең көп дегенде екі минут болатын сынау түрінде жүргізуге құқық  беріледі. Сонымен қатар, КҚ емтиханында өз меншігіндегі көлігі ("А" санаттағы КҚ басқа) болуы керек. Сынау түрінде жүргізуге үйрену кезінде жіберілген қателікке хаттама толтырылмайды және ол емтиханның қорытындысына әсер етпейді. </w:t>
      </w:r>
      <w:r>
        <w:br/>
      </w:r>
      <w:r>
        <w:rPr>
          <w:rFonts w:ascii="Times New Roman"/>
          <w:b w:val="false"/>
          <w:i w:val="false"/>
          <w:color w:val="000000"/>
          <w:sz w:val="28"/>
        </w:rPr>
        <w:t xml:space="preserve">
      Сынақ түрінде жүргізуді орындағаннан кейін үміткер-жүргізуші өзінің дайын еместігі туралы жариялап, емтихан тапсырудан бас тарта алады. Мұндай жағдайда орындау ісі практикалық емтиханды тапсыру негізінде есептелмейді.  </w:t>
      </w:r>
    </w:p>
    <w:bookmarkStart w:name="z804" w:id="803"/>
    <w:p>
      <w:pPr>
        <w:spacing w:after="0"/>
        <w:ind w:left="0"/>
        <w:jc w:val="left"/>
      </w:pPr>
      <w:r>
        <w:rPr>
          <w:rFonts w:ascii="Times New Roman"/>
          <w:b/>
          <w:i w:val="false"/>
          <w:color w:val="000000"/>
        </w:rPr>
        <w:t xml:space="preserve"> 
  3. Емтиханның өткізілуін ұйымдастыру </w:t>
      </w:r>
    </w:p>
    <w:bookmarkEnd w:id="803"/>
    <w:p>
      <w:pPr>
        <w:spacing w:after="0"/>
        <w:ind w:left="0"/>
        <w:jc w:val="both"/>
      </w:pPr>
      <w:r>
        <w:rPr>
          <w:rFonts w:ascii="Times New Roman"/>
          <w:b w:val="false"/>
          <w:i w:val="false"/>
          <w:color w:val="000000"/>
          <w:sz w:val="28"/>
        </w:rPr>
        <w:t xml:space="preserve">      11. Емтихан жеке өткізіледі. Емтихан бір сондай-ақ, бірнеше үміткер-жүргізушілерден қабылданады. </w:t>
      </w:r>
      <w:r>
        <w:br/>
      </w:r>
      <w:r>
        <w:rPr>
          <w:rFonts w:ascii="Times New Roman"/>
          <w:b w:val="false"/>
          <w:i w:val="false"/>
          <w:color w:val="000000"/>
          <w:sz w:val="28"/>
        </w:rPr>
        <w:t xml:space="preserve">
      12. Практикалық емтиханның бірінші сатысы екі әдістің біреуімен өткізіледі: </w:t>
      </w:r>
      <w:r>
        <w:br/>
      </w:r>
      <w:r>
        <w:rPr>
          <w:rFonts w:ascii="Times New Roman"/>
          <w:b w:val="false"/>
          <w:i w:val="false"/>
          <w:color w:val="000000"/>
          <w:sz w:val="28"/>
        </w:rPr>
        <w:t xml:space="preserve">
      1) үміткер-жүргізуші жеке түрде жиынтықта қарастырылған барлық жаттығуларды орындайды. Мұндай жағдайда жүргізуші кандидат қозғалтқышты өшірмей емтихан қабылдаушыға бірінші жаттығуды орындап келесі жаттығуға дайын екенін хабарлайды; </w:t>
      </w:r>
      <w:r>
        <w:br/>
      </w:r>
      <w:r>
        <w:rPr>
          <w:rFonts w:ascii="Times New Roman"/>
          <w:b w:val="false"/>
          <w:i w:val="false"/>
          <w:color w:val="000000"/>
          <w:sz w:val="28"/>
        </w:rPr>
        <w:t xml:space="preserve">
      2) бірнеше жүргізуші кандидаттар кезекпен жиынтықта қарастырылған жаттығуды орындағаннан соң келесі жаттығуды орындауға кіріседі. </w:t>
      </w:r>
      <w:r>
        <w:br/>
      </w:r>
      <w:r>
        <w:rPr>
          <w:rFonts w:ascii="Times New Roman"/>
          <w:b w:val="false"/>
          <w:i w:val="false"/>
          <w:color w:val="000000"/>
          <w:sz w:val="28"/>
        </w:rPr>
        <w:t xml:space="preserve">
      Емтиханның өткізілу әдісі емтихандық бөлімшенің материалдық техникалық жабдықталғанына, алаңның орналасуы мен көлеміне, емтихан қабылдаушының және емтихан тапсырушылар мен емтиханға арналған КҚ сан мөлшеріне қарай қарастырылады. </w:t>
      </w:r>
      <w:r>
        <w:br/>
      </w:r>
      <w:r>
        <w:rPr>
          <w:rFonts w:ascii="Times New Roman"/>
          <w:b w:val="false"/>
          <w:i w:val="false"/>
          <w:color w:val="000000"/>
          <w:sz w:val="28"/>
        </w:rPr>
        <w:t xml:space="preserve">
      13. КҚ нақты санатына арналған жинақтық жаттығулардың жүйелі түрде орындалуы емтихан қабылдаушымен анықталады. </w:t>
      </w:r>
      <w:r>
        <w:br/>
      </w:r>
      <w:r>
        <w:rPr>
          <w:rFonts w:ascii="Times New Roman"/>
          <w:b w:val="false"/>
          <w:i w:val="false"/>
          <w:color w:val="000000"/>
          <w:sz w:val="28"/>
        </w:rPr>
        <w:t xml:space="preserve">
      14. NN1-14 жаттығулар механикалық трансмиссиясы бар КҚ ғана орындалады. </w:t>
      </w:r>
      <w:r>
        <w:br/>
      </w:r>
      <w:r>
        <w:rPr>
          <w:rFonts w:ascii="Times New Roman"/>
          <w:b w:val="false"/>
          <w:i w:val="false"/>
          <w:color w:val="000000"/>
          <w:sz w:val="28"/>
        </w:rPr>
        <w:t xml:space="preserve">
      15. КҚ Жолда жүру ережесінің талаптарына және КҚ пайдалануға жіберу жөніндегі негізгі ережеге сәйкес болуы керек. </w:t>
      </w:r>
      <w:r>
        <w:br/>
      </w:r>
      <w:r>
        <w:rPr>
          <w:rFonts w:ascii="Times New Roman"/>
          <w:b w:val="false"/>
          <w:i w:val="false"/>
          <w:color w:val="000000"/>
          <w:sz w:val="28"/>
        </w:rPr>
        <w:t xml:space="preserve">
      Жаттығуды орындаудан бұрын КҚ жүруге дайын зонасына қосылып, қозғалтқышы қыздырылып өшірілуі керек, беріліс қорабының иін тірегі бейтарап жағдайда болып, тоқтату тежегіші қосылып тұруы керек. </w:t>
      </w:r>
      <w:r>
        <w:br/>
      </w:r>
      <w:r>
        <w:rPr>
          <w:rFonts w:ascii="Times New Roman"/>
          <w:b w:val="false"/>
          <w:i w:val="false"/>
          <w:color w:val="000000"/>
          <w:sz w:val="28"/>
        </w:rPr>
        <w:t xml:space="preserve">
      16. Емтихан мынандай талаптарды қанағаттандыратын алаңда өткізілуі керек: </w:t>
      </w:r>
      <w:r>
        <w:br/>
      </w:r>
      <w:r>
        <w:rPr>
          <w:rFonts w:ascii="Times New Roman"/>
          <w:b w:val="false"/>
          <w:i w:val="false"/>
          <w:color w:val="000000"/>
          <w:sz w:val="28"/>
        </w:rPr>
        <w:t xml:space="preserve">
      1) алаң жаттығудың сызбасына сәйкес орналасуы керек (N қосымша); </w:t>
      </w:r>
      <w:r>
        <w:br/>
      </w:r>
      <w:r>
        <w:rPr>
          <w:rFonts w:ascii="Times New Roman"/>
          <w:b w:val="false"/>
          <w:i w:val="false"/>
          <w:color w:val="000000"/>
          <w:sz w:val="28"/>
        </w:rPr>
        <w:t xml:space="preserve">
      2) "Көтермелеудегі аялдама мен қозғалыс" атты N жаттығу үшін қағылған эстакада жіберілмейді; </w:t>
      </w:r>
      <w:r>
        <w:br/>
      </w:r>
      <w:r>
        <w:rPr>
          <w:rFonts w:ascii="Times New Roman"/>
          <w:b w:val="false"/>
          <w:i w:val="false"/>
          <w:color w:val="000000"/>
          <w:sz w:val="28"/>
        </w:rPr>
        <w:t xml:space="preserve">
      3) көлбеу учаскесінің шамамен 8-16% мөлшеріндей еңіс жолы болуы керек; </w:t>
      </w:r>
      <w:r>
        <w:br/>
      </w:r>
      <w:r>
        <w:rPr>
          <w:rFonts w:ascii="Times New Roman"/>
          <w:b w:val="false"/>
          <w:i w:val="false"/>
          <w:color w:val="000000"/>
          <w:sz w:val="28"/>
        </w:rPr>
        <w:t xml:space="preserve">
      4) алаңның жабындысы (с.қ. көлбеу учаскесі) мезгіліне қарай тегіс және беті кедір бұдыр болуы керек; </w:t>
      </w:r>
      <w:r>
        <w:br/>
      </w:r>
      <w:r>
        <w:rPr>
          <w:rFonts w:ascii="Times New Roman"/>
          <w:b w:val="false"/>
          <w:i w:val="false"/>
          <w:color w:val="000000"/>
          <w:sz w:val="28"/>
        </w:rPr>
        <w:t xml:space="preserve">
      5) дөңгелектің тұтасу коэффициенті алаңның жабындысынан 0,4 тен төмен болмауы керек. </w:t>
      </w:r>
      <w:r>
        <w:br/>
      </w:r>
      <w:r>
        <w:rPr>
          <w:rFonts w:ascii="Times New Roman"/>
          <w:b w:val="false"/>
          <w:i w:val="false"/>
          <w:color w:val="000000"/>
          <w:sz w:val="28"/>
        </w:rPr>
        <w:t xml:space="preserve">
      17. Емтиханды:  </w:t>
      </w:r>
      <w:r>
        <w:br/>
      </w:r>
      <w:r>
        <w:rPr>
          <w:rFonts w:ascii="Times New Roman"/>
          <w:b w:val="false"/>
          <w:i w:val="false"/>
          <w:color w:val="000000"/>
          <w:sz w:val="28"/>
        </w:rPr>
        <w:t xml:space="preserve">
      1) егер де КҚ қолданыстағы Әдістеменің 15 тармағындағы  талаптарға сәйкес келмеген; </w:t>
      </w:r>
      <w:r>
        <w:br/>
      </w:r>
      <w:r>
        <w:rPr>
          <w:rFonts w:ascii="Times New Roman"/>
          <w:b w:val="false"/>
          <w:i w:val="false"/>
          <w:color w:val="000000"/>
          <w:sz w:val="28"/>
        </w:rPr>
        <w:t xml:space="preserve">
      2) егерде алаң қолданыстағы Әдістеменің 16 тармағындағы  талаптарға сәйкес келмеген жағдайда өткізуге болмайды.  </w:t>
      </w:r>
      <w:r>
        <w:br/>
      </w:r>
      <w:r>
        <w:rPr>
          <w:rFonts w:ascii="Times New Roman"/>
          <w:b w:val="false"/>
          <w:i w:val="false"/>
          <w:color w:val="000000"/>
          <w:sz w:val="28"/>
        </w:rPr>
        <w:t xml:space="preserve">
      18. Жаттығудың орындалуын бақылау емтихан қабылдаушының  қатысуымен немесе техникалық құралдың көмгімен жүзеге асырылады. </w:t>
      </w:r>
      <w:r>
        <w:br/>
      </w:r>
      <w:r>
        <w:rPr>
          <w:rFonts w:ascii="Times New Roman"/>
          <w:b w:val="false"/>
          <w:i w:val="false"/>
          <w:color w:val="000000"/>
          <w:sz w:val="28"/>
        </w:rPr>
        <w:t xml:space="preserve">
      Емтиханның өткізілуі барысында білім беру, автокөлік ұйымдарының өкілдері, әскери комиссариат және өзге де ұйымдардың өкілдері (әрі қарай көмекші) көмектесе алады. </w:t>
      </w:r>
    </w:p>
    <w:bookmarkStart w:name="z805" w:id="804"/>
    <w:p>
      <w:pPr>
        <w:spacing w:after="0"/>
        <w:ind w:left="0"/>
        <w:jc w:val="left"/>
      </w:pPr>
      <w:r>
        <w:rPr>
          <w:rFonts w:ascii="Times New Roman"/>
          <w:b/>
          <w:i w:val="false"/>
          <w:color w:val="000000"/>
        </w:rPr>
        <w:t xml:space="preserve"> 
  4. Емтиханның өткізілуі   </w:t>
      </w:r>
    </w:p>
    <w:bookmarkEnd w:id="804"/>
    <w:p>
      <w:pPr>
        <w:spacing w:after="0"/>
        <w:ind w:left="0"/>
        <w:jc w:val="both"/>
      </w:pPr>
      <w:r>
        <w:rPr>
          <w:rFonts w:ascii="Times New Roman"/>
          <w:b w:val="false"/>
          <w:i w:val="false"/>
          <w:color w:val="000000"/>
          <w:sz w:val="28"/>
        </w:rPr>
        <w:t xml:space="preserve">       19. Емтихан қабылдаушы жүргізуші кандидатты емтиханның  өткізілу үлгісі, әдісі, тәртібімен, бағалау жүйесімен таныстырып  анықталған сабақтас түрде КҚ нақты санатына арналған жинақтық  жаттығуларды орындауды ұсынады. </w:t>
      </w:r>
      <w:r>
        <w:br/>
      </w:r>
      <w:r>
        <w:rPr>
          <w:rFonts w:ascii="Times New Roman"/>
          <w:b w:val="false"/>
          <w:i w:val="false"/>
          <w:color w:val="000000"/>
          <w:sz w:val="28"/>
        </w:rPr>
        <w:t xml:space="preserve">
       20. Емтихан қабылдаушының бұйрығымен жүргізуші кандидаты  КҚ емтиханында орнына отырып, қозғалыс бағытына дайындалып  жаттығуларды орындайды. </w:t>
      </w:r>
      <w:r>
        <w:br/>
      </w:r>
      <w:r>
        <w:rPr>
          <w:rFonts w:ascii="Times New Roman"/>
          <w:b w:val="false"/>
          <w:i w:val="false"/>
          <w:color w:val="000000"/>
          <w:sz w:val="28"/>
        </w:rPr>
        <w:t xml:space="preserve">
       21. Емтиханды өткізу барысында емтихан қабылдаушы тапсырманы орындау үдерісін бақылап, уақыт мөлшерін белгілеп, жүргізуші  кандидатына бұйрық беріп, бақылау кестесінің көмегімен емтихан  парағындағы қателерді жіктеп тіркейді де, жүргізуші кандидатымен  жиналған айып баллын қорытындылап әр жаттығу және емтихан  бойынша  баға қояды. </w:t>
      </w:r>
    </w:p>
    <w:bookmarkStart w:name="z806" w:id="805"/>
    <w:p>
      <w:pPr>
        <w:spacing w:after="0"/>
        <w:ind w:left="0"/>
        <w:jc w:val="left"/>
      </w:pPr>
      <w:r>
        <w:rPr>
          <w:rFonts w:ascii="Times New Roman"/>
          <w:b/>
          <w:i w:val="false"/>
          <w:color w:val="000000"/>
        </w:rPr>
        <w:t xml:space="preserve"> 
  5. Бағалау жүйесі  </w:t>
      </w:r>
    </w:p>
    <w:bookmarkEnd w:id="805"/>
    <w:p>
      <w:pPr>
        <w:spacing w:after="0"/>
        <w:ind w:left="0"/>
        <w:jc w:val="both"/>
      </w:pPr>
      <w:r>
        <w:rPr>
          <w:rFonts w:ascii="Times New Roman"/>
          <w:b w:val="false"/>
          <w:i w:val="false"/>
          <w:color w:val="000000"/>
          <w:sz w:val="28"/>
        </w:rPr>
        <w:t xml:space="preserve">      22. Қорытынды баға КҚ нақты санатына бойынша жинақталған жаттығуларды орындағаны үшін қойылатын бағаның негізінде шығарылады. </w:t>
      </w:r>
      <w:r>
        <w:br/>
      </w:r>
      <w:r>
        <w:rPr>
          <w:rFonts w:ascii="Times New Roman"/>
          <w:b w:val="false"/>
          <w:i w:val="false"/>
          <w:color w:val="000000"/>
          <w:sz w:val="28"/>
        </w:rPr>
        <w:t xml:space="preserve">
      23. Әр жаттығуды орындау дұрыстығы: "ОРЫНДАДЫ" оң бағалау, "ОРЫНДАМАДЫ" теріс бағалау жүйесі бойынша бағаланады. </w:t>
      </w:r>
      <w:r>
        <w:br/>
      </w:r>
      <w:r>
        <w:rPr>
          <w:rFonts w:ascii="Times New Roman"/>
          <w:b w:val="false"/>
          <w:i w:val="false"/>
          <w:color w:val="000000"/>
          <w:sz w:val="28"/>
        </w:rPr>
        <w:t xml:space="preserve">
      Әр жаттығу үшін қатаң, орта және кіші болып бөлінетін қате түрінің тізбесі анықталған. Осы  жіктелуге сәйкес жіберген әр қателігі үшін жүргізуші кандидатына айып баллы аударылады: қатаң қате үшін 5 балл, орта қате үшін 3 балл, кіші қате үшін 1 балл. </w:t>
      </w:r>
      <w:r>
        <w:br/>
      </w:r>
      <w:r>
        <w:rPr>
          <w:rFonts w:ascii="Times New Roman"/>
          <w:b w:val="false"/>
          <w:i w:val="false"/>
          <w:color w:val="000000"/>
          <w:sz w:val="28"/>
        </w:rPr>
        <w:t xml:space="preserve">
      Қате  түрлері тізбесінен тұратын бақылау кестесі және жіберілген қателер бойынша айып балл шкаласы бірінші сатыдағы  практикалық етмихан Әдістемесінің 2 Қосымшасында көрсетілген. </w:t>
      </w:r>
      <w:r>
        <w:br/>
      </w:r>
      <w:r>
        <w:rPr>
          <w:rFonts w:ascii="Times New Roman"/>
          <w:b w:val="false"/>
          <w:i w:val="false"/>
          <w:color w:val="000000"/>
          <w:sz w:val="28"/>
        </w:rPr>
        <w:t xml:space="preserve">
      "ОРЫНДАДЫ" деген баға егер де үміткер-жүргізуші жаттығуларды  орындаған кезінде қате жібермеген немесе жіберілген қате саны ең кем дегенде 5 балл болғанда шығарылады. </w:t>
      </w:r>
      <w:r>
        <w:br/>
      </w:r>
      <w:r>
        <w:rPr>
          <w:rFonts w:ascii="Times New Roman"/>
          <w:b w:val="false"/>
          <w:i w:val="false"/>
          <w:color w:val="000000"/>
          <w:sz w:val="28"/>
        </w:rPr>
        <w:t xml:space="preserve">
      "ОРЫНДАМАДЫ" деген баға жіберілген қате саны 5 және одан көп болғанда шығарылады.  </w:t>
      </w:r>
      <w:r>
        <w:br/>
      </w:r>
      <w:r>
        <w:rPr>
          <w:rFonts w:ascii="Times New Roman"/>
          <w:b w:val="false"/>
          <w:i w:val="false"/>
          <w:color w:val="000000"/>
          <w:sz w:val="28"/>
        </w:rPr>
        <w:t xml:space="preserve">
      24. "ТАПСЫРДЫ" деген қорытынды баға практикалық емтиханның бірінші сатысында үміткер-жүргізуші КҚ нақты санаты бойынша  қарастырылған барлық жаттығулары үшін "ОРЫНДАДЫ" деген баға алғанда шығарылады. </w:t>
      </w:r>
      <w:r>
        <w:br/>
      </w:r>
      <w:r>
        <w:rPr>
          <w:rFonts w:ascii="Times New Roman"/>
          <w:b w:val="false"/>
          <w:i w:val="false"/>
          <w:color w:val="000000"/>
          <w:sz w:val="28"/>
        </w:rPr>
        <w:t xml:space="preserve">
      "ТАПСЫРМАДЫ" қорытынды бағасы практикалық емтиханның бірінші сатысында үміткер-жүргізуші КҚ нақты санаты бойынша қарастырылған екі жаттығуы үшін "ОРЫНДАМАДЫ" деген баға алғанда, немесе жаттығудың біреуін орындаудан бас тартқан кезде шығарылады. </w:t>
      </w:r>
      <w:r>
        <w:br/>
      </w:r>
      <w:r>
        <w:rPr>
          <w:rFonts w:ascii="Times New Roman"/>
          <w:b w:val="false"/>
          <w:i w:val="false"/>
          <w:color w:val="000000"/>
          <w:sz w:val="28"/>
        </w:rPr>
        <w:t xml:space="preserve">
      25. Егер де жүргізуші кандидат жинақтық жаттығулардың  біреуіне "ОРЫНДАМАДЫ" деген баға алғанда оған осы жаттығуды қайтадан орындау ұсынады. Қайта орындалатын жаттығудың нөмірі емтихандық парақта көрсетіледі. </w:t>
      </w:r>
      <w:r>
        <w:br/>
      </w:r>
      <w:r>
        <w:rPr>
          <w:rFonts w:ascii="Times New Roman"/>
          <w:b w:val="false"/>
          <w:i w:val="false"/>
          <w:color w:val="000000"/>
          <w:sz w:val="28"/>
        </w:rPr>
        <w:t xml:space="preserve">
      26. Практикалық емтиханның бірінші сатысы бойынша жаттығуды  қайтадан орындаған кезде оң қорытынды шықса жүргізуші кандидатына "ТАПСЫРДЫ" деген қорытынды баға, ал теріс қорытынды шыққан жағдайда "ТАПСЫРМАДЫ" деген қорытынды бағасы  шығарылады. </w:t>
      </w:r>
    </w:p>
    <w:bookmarkStart w:name="z807" w:id="806"/>
    <w:p>
      <w:pPr>
        <w:spacing w:after="0"/>
        <w:ind w:left="0"/>
        <w:jc w:val="left"/>
      </w:pPr>
      <w:r>
        <w:rPr>
          <w:rFonts w:ascii="Times New Roman"/>
          <w:b/>
          <w:i w:val="false"/>
          <w:color w:val="000000"/>
        </w:rPr>
        <w:t xml:space="preserve"> 
  6. Ақиқатты жол қозғалысы жағдайында практикалық </w:t>
      </w:r>
      <w:r>
        <w:br/>
      </w:r>
      <w:r>
        <w:rPr>
          <w:rFonts w:ascii="Times New Roman"/>
          <w:b/>
          <w:i w:val="false"/>
          <w:color w:val="000000"/>
        </w:rPr>
        <w:t xml:space="preserve">
емтиханның өткізілуі (екінші саты) </w:t>
      </w:r>
    </w:p>
    <w:bookmarkEnd w:id="806"/>
    <w:p>
      <w:pPr>
        <w:spacing w:after="0"/>
        <w:ind w:left="0"/>
        <w:jc w:val="both"/>
      </w:pPr>
      <w:r>
        <w:rPr>
          <w:rFonts w:ascii="Times New Roman"/>
          <w:b w:val="false"/>
          <w:i w:val="false"/>
          <w:color w:val="000000"/>
          <w:sz w:val="28"/>
        </w:rPr>
        <w:t xml:space="preserve">       27. Емтихан үміткер-жүргізушілердің ақиқатты жол қозғалысы жағдайында нақты санат бойынша КҚ өз бетімен жүргізу машықтарын тексеру және оған жүргізуші куәлігін беру мүмкіндігі туралы шешім шығару мақсатында жүргізіледі. </w:t>
      </w:r>
      <w:r>
        <w:br/>
      </w:r>
      <w:r>
        <w:rPr>
          <w:rFonts w:ascii="Times New Roman"/>
          <w:b w:val="false"/>
          <w:i w:val="false"/>
          <w:color w:val="000000"/>
          <w:sz w:val="28"/>
        </w:rPr>
        <w:t xml:space="preserve">
      28. Практикалық емтиханның екінші сатысын жүргізу барысында жүргізуші кандидаттардың мынандай бөлімдер бойынша ЖЖЕ талаптарын  орындау және оны қолдану мүмкіндігі тексеріледі: </w:t>
      </w:r>
      <w:r>
        <w:br/>
      </w:r>
      <w:r>
        <w:rPr>
          <w:rFonts w:ascii="Times New Roman"/>
          <w:b w:val="false"/>
          <w:i w:val="false"/>
          <w:color w:val="000000"/>
          <w:sz w:val="28"/>
        </w:rPr>
        <w:t xml:space="preserve">
      1) жүргізушілердің жалпы  міндеті; </w:t>
      </w:r>
      <w:r>
        <w:br/>
      </w:r>
      <w:r>
        <w:rPr>
          <w:rFonts w:ascii="Times New Roman"/>
          <w:b w:val="false"/>
          <w:i w:val="false"/>
          <w:color w:val="000000"/>
          <w:sz w:val="28"/>
        </w:rPr>
        <w:t xml:space="preserve">
      2) арнайы дабылдарды қолдануы;  </w:t>
      </w:r>
      <w:r>
        <w:br/>
      </w:r>
      <w:r>
        <w:rPr>
          <w:rFonts w:ascii="Times New Roman"/>
          <w:b w:val="false"/>
          <w:i w:val="false"/>
          <w:color w:val="000000"/>
          <w:sz w:val="28"/>
        </w:rPr>
        <w:t xml:space="preserve">
      3) бағдаршам және қолмен реттеушінің белгісі;  </w:t>
      </w:r>
      <w:r>
        <w:br/>
      </w:r>
      <w:r>
        <w:rPr>
          <w:rFonts w:ascii="Times New Roman"/>
          <w:b w:val="false"/>
          <w:i w:val="false"/>
          <w:color w:val="000000"/>
          <w:sz w:val="28"/>
        </w:rPr>
        <w:t xml:space="preserve">
      4) апаттық дабылдар мен апаттық аялдама белгісін қолдануы; </w:t>
      </w:r>
      <w:r>
        <w:br/>
      </w:r>
      <w:r>
        <w:rPr>
          <w:rFonts w:ascii="Times New Roman"/>
          <w:b w:val="false"/>
          <w:i w:val="false"/>
          <w:color w:val="000000"/>
          <w:sz w:val="28"/>
        </w:rPr>
        <w:t xml:space="preserve">
      5) қозғалыстың басталуы, маневрлеу; </w:t>
      </w:r>
      <w:r>
        <w:br/>
      </w:r>
      <w:r>
        <w:rPr>
          <w:rFonts w:ascii="Times New Roman"/>
          <w:b w:val="false"/>
          <w:i w:val="false"/>
          <w:color w:val="000000"/>
          <w:sz w:val="28"/>
        </w:rPr>
        <w:t xml:space="preserve">
      6) көлік құралының жүрген бөлігінде орналасуы; </w:t>
      </w:r>
      <w:r>
        <w:br/>
      </w:r>
      <w:r>
        <w:rPr>
          <w:rFonts w:ascii="Times New Roman"/>
          <w:b w:val="false"/>
          <w:i w:val="false"/>
          <w:color w:val="000000"/>
          <w:sz w:val="28"/>
        </w:rPr>
        <w:t xml:space="preserve">
      7) қозғалыс жылдамдығы; </w:t>
      </w:r>
      <w:r>
        <w:br/>
      </w:r>
      <w:r>
        <w:rPr>
          <w:rFonts w:ascii="Times New Roman"/>
          <w:b w:val="false"/>
          <w:i w:val="false"/>
          <w:color w:val="000000"/>
          <w:sz w:val="28"/>
        </w:rPr>
        <w:t xml:space="preserve">
      8) басып озу, қарама қарсы жолға шығу; </w:t>
      </w:r>
      <w:r>
        <w:br/>
      </w:r>
      <w:r>
        <w:rPr>
          <w:rFonts w:ascii="Times New Roman"/>
          <w:b w:val="false"/>
          <w:i w:val="false"/>
          <w:color w:val="000000"/>
          <w:sz w:val="28"/>
        </w:rPr>
        <w:t xml:space="preserve">
      9) тоқтау және тұраққа қою; </w:t>
      </w:r>
      <w:r>
        <w:br/>
      </w:r>
      <w:r>
        <w:rPr>
          <w:rFonts w:ascii="Times New Roman"/>
          <w:b w:val="false"/>
          <w:i w:val="false"/>
          <w:color w:val="000000"/>
          <w:sz w:val="28"/>
        </w:rPr>
        <w:t xml:space="preserve">
      10) жол қиылысын кесіп өту; </w:t>
      </w:r>
      <w:r>
        <w:br/>
      </w:r>
      <w:r>
        <w:rPr>
          <w:rFonts w:ascii="Times New Roman"/>
          <w:b w:val="false"/>
          <w:i w:val="false"/>
          <w:color w:val="000000"/>
          <w:sz w:val="28"/>
        </w:rPr>
        <w:t xml:space="preserve">
      11) жаяу жүргінші және белгілі бағыттағы көліктердің аялдамасы; </w:t>
      </w:r>
      <w:r>
        <w:br/>
      </w:r>
      <w:r>
        <w:rPr>
          <w:rFonts w:ascii="Times New Roman"/>
          <w:b w:val="false"/>
          <w:i w:val="false"/>
          <w:color w:val="000000"/>
          <w:sz w:val="28"/>
        </w:rPr>
        <w:t xml:space="preserve">
      12) теміржол арқылы қозғалыс; </w:t>
      </w:r>
      <w:r>
        <w:br/>
      </w:r>
      <w:r>
        <w:rPr>
          <w:rFonts w:ascii="Times New Roman"/>
          <w:b w:val="false"/>
          <w:i w:val="false"/>
          <w:color w:val="000000"/>
          <w:sz w:val="28"/>
        </w:rPr>
        <w:t xml:space="preserve">
      13) белгілі бағыттағы көліктердің басымдылығы; </w:t>
      </w:r>
      <w:r>
        <w:br/>
      </w:r>
      <w:r>
        <w:rPr>
          <w:rFonts w:ascii="Times New Roman"/>
          <w:b w:val="false"/>
          <w:i w:val="false"/>
          <w:color w:val="000000"/>
          <w:sz w:val="28"/>
        </w:rPr>
        <w:t xml:space="preserve">
      14) сыртқы жарық беру жабдықтары мен дыбыс дабылдарын қолдану. </w:t>
      </w:r>
      <w:r>
        <w:br/>
      </w:r>
      <w:r>
        <w:rPr>
          <w:rFonts w:ascii="Times New Roman"/>
          <w:b w:val="false"/>
          <w:i w:val="false"/>
          <w:color w:val="000000"/>
          <w:sz w:val="28"/>
        </w:rPr>
        <w:t xml:space="preserve">
      29. Практикалық емтиханның екінші сатысы белгілі сынау  бағытымен жүргізіледі (әрі қарай бағыт). </w:t>
      </w:r>
      <w:r>
        <w:br/>
      </w:r>
      <w:r>
        <w:rPr>
          <w:rFonts w:ascii="Times New Roman"/>
          <w:b w:val="false"/>
          <w:i w:val="false"/>
          <w:color w:val="000000"/>
          <w:sz w:val="28"/>
        </w:rPr>
        <w:t xml:space="preserve">
      Белгілі бағыттың қажетті мөлшері жергілікті жағдайға байланысты болып келеді. Әрбір белгілі бағыт бойынша А4 форматындағы бағыт картасы ресімделіп реттік нөмір беріледі. Барлық бағыттар Алматы, Астана және облыстық ІІД ЖПБ бастықтарымен бекітіледі. </w:t>
      </w:r>
      <w:r>
        <w:br/>
      </w:r>
      <w:r>
        <w:rPr>
          <w:rFonts w:ascii="Times New Roman"/>
          <w:b w:val="false"/>
          <w:i w:val="false"/>
          <w:color w:val="000000"/>
          <w:sz w:val="28"/>
        </w:rPr>
        <w:t xml:space="preserve">
      30. Белгілі бағыт көше жол торабы, жол белгілері мен жолтаңба элементтерінің анықталған жиынтығынан тұрып, сондай ақ, үміткер-жүргізушімен ЖЖЕ сақтау арқылы емтихан қабылдаушының  тапсырмасы бойынша міндетті іс әрекетті орындау мүмкіндігін  қарастыру керек. </w:t>
      </w:r>
    </w:p>
    <w:bookmarkStart w:name="z808" w:id="807"/>
    <w:p>
      <w:pPr>
        <w:spacing w:after="0"/>
        <w:ind w:left="0"/>
        <w:jc w:val="left"/>
      </w:pPr>
      <w:r>
        <w:rPr>
          <w:rFonts w:ascii="Times New Roman"/>
          <w:b/>
          <w:i w:val="false"/>
          <w:color w:val="000000"/>
        </w:rPr>
        <w:t xml:space="preserve"> 
  7. Емтиханның өткізілуін ұйымдастыру </w:t>
      </w:r>
    </w:p>
    <w:bookmarkEnd w:id="807"/>
    <w:p>
      <w:pPr>
        <w:spacing w:after="0"/>
        <w:ind w:left="0"/>
        <w:jc w:val="both"/>
      </w:pPr>
      <w:r>
        <w:rPr>
          <w:rFonts w:ascii="Times New Roman"/>
          <w:b w:val="false"/>
          <w:i w:val="false"/>
          <w:color w:val="000000"/>
          <w:sz w:val="28"/>
        </w:rPr>
        <w:t xml:space="preserve">      31. Емтихан жеке түрде өткізіледі. </w:t>
      </w:r>
      <w:r>
        <w:br/>
      </w:r>
      <w:r>
        <w:rPr>
          <w:rFonts w:ascii="Times New Roman"/>
          <w:b w:val="false"/>
          <w:i w:val="false"/>
          <w:color w:val="000000"/>
          <w:sz w:val="28"/>
        </w:rPr>
        <w:t xml:space="preserve">
      Емтихандық КҚ емтиханды өткізу барысында үміткер-жүргізуші және емтихан қабылдаушы болуы керек. Сонымен бірге, КҚ иесі (әрі қарай - КҚ иесі) немесе өкілінің қатысуына болады. </w:t>
      </w:r>
      <w:r>
        <w:br/>
      </w:r>
      <w:r>
        <w:rPr>
          <w:rFonts w:ascii="Times New Roman"/>
          <w:b w:val="false"/>
          <w:i w:val="false"/>
          <w:color w:val="000000"/>
          <w:sz w:val="28"/>
        </w:rPr>
        <w:t xml:space="preserve">
      Емтиханға КҚ иесінің қатысуы мақсатты түрде қарастырылуы керек және КҚ басқаратын органдарымен рұқсат беру мақсатында белгілі бағыт бойынша қозғалыс кезінде ол алдыңғы орында отыруы керек. </w:t>
      </w:r>
      <w:r>
        <w:br/>
      </w:r>
      <w:r>
        <w:rPr>
          <w:rFonts w:ascii="Times New Roman"/>
          <w:b w:val="false"/>
          <w:i w:val="false"/>
          <w:color w:val="000000"/>
          <w:sz w:val="28"/>
        </w:rPr>
        <w:t xml:space="preserve">
      32. Практикалық емтиханның екінші сатысы мынандай екі әдістің біреуімен өткізіледі: </w:t>
      </w:r>
      <w:r>
        <w:br/>
      </w:r>
      <w:r>
        <w:rPr>
          <w:rFonts w:ascii="Times New Roman"/>
          <w:b w:val="false"/>
          <w:i w:val="false"/>
          <w:color w:val="000000"/>
          <w:sz w:val="28"/>
        </w:rPr>
        <w:t xml:space="preserve">
      1) бірнеше жүргізуші кандидат белгілі бір бағыт бойынша  кезектесіп жол жүреді; </w:t>
      </w:r>
      <w:r>
        <w:br/>
      </w:r>
      <w:r>
        <w:rPr>
          <w:rFonts w:ascii="Times New Roman"/>
          <w:b w:val="false"/>
          <w:i w:val="false"/>
          <w:color w:val="000000"/>
          <w:sz w:val="28"/>
        </w:rPr>
        <w:t xml:space="preserve">
      2) бірнеше жүргізуші кандидат бірнеше бағыт бойынша жол жүреді; </w:t>
      </w:r>
      <w:r>
        <w:br/>
      </w:r>
      <w:r>
        <w:rPr>
          <w:rFonts w:ascii="Times New Roman"/>
          <w:b w:val="false"/>
          <w:i w:val="false"/>
          <w:color w:val="000000"/>
          <w:sz w:val="28"/>
        </w:rPr>
        <w:t xml:space="preserve">
      Емтиханның өткізілу әдісі бағыт мөлшеріне, емтихан қабылдаушы, емтихан тапсырушы және пайдаланылатын емтихандық КҚ санына қарай таңдалады. </w:t>
      </w:r>
      <w:r>
        <w:br/>
      </w:r>
      <w:r>
        <w:rPr>
          <w:rFonts w:ascii="Times New Roman"/>
          <w:b w:val="false"/>
          <w:i w:val="false"/>
          <w:color w:val="000000"/>
          <w:sz w:val="28"/>
        </w:rPr>
        <w:t xml:space="preserve">
      Емтиханның өткізілуіне жұмсалатын уақытша шығынды оңтайландыру үшін әр жол бағытының бір орыннан шығып, бір орынға келуі мақсатты түрде қарастырылуы керек. </w:t>
      </w:r>
      <w:r>
        <w:br/>
      </w:r>
      <w:r>
        <w:rPr>
          <w:rFonts w:ascii="Times New Roman"/>
          <w:b w:val="false"/>
          <w:i w:val="false"/>
          <w:color w:val="000000"/>
          <w:sz w:val="28"/>
        </w:rPr>
        <w:t xml:space="preserve">
      33. Жол бағыты бойынша қозғалу үдерісіндегі бағыт және тапсырма емтихан қабылдаушымен белгіленеді. </w:t>
      </w:r>
      <w:r>
        <w:br/>
      </w:r>
      <w:r>
        <w:rPr>
          <w:rFonts w:ascii="Times New Roman"/>
          <w:b w:val="false"/>
          <w:i w:val="false"/>
          <w:color w:val="000000"/>
          <w:sz w:val="28"/>
        </w:rPr>
        <w:t xml:space="preserve">
      34. Көлік құралы ЖЖЕ және КҚ пайдаланудың негізгі Ережесінің талаптарына сәйкес болуы керек. </w:t>
      </w:r>
      <w:r>
        <w:br/>
      </w:r>
      <w:r>
        <w:rPr>
          <w:rFonts w:ascii="Times New Roman"/>
          <w:b w:val="false"/>
          <w:i w:val="false"/>
          <w:color w:val="000000"/>
          <w:sz w:val="28"/>
        </w:rPr>
        <w:t xml:space="preserve">
      Емтихан тапсырудың алдында КҚ жол бағытымен жүрер кезде емтихан қабылдаушымен немесе КҚ иесімен бекітілуі керек, қозғалтқышы қыздырылып өшірілуі керек, беріліс қорабының иін тірегі бейтарап жағдайда болып, тоқтату тежегіші қосылып тұруы керек. </w:t>
      </w:r>
      <w:r>
        <w:br/>
      </w:r>
      <w:r>
        <w:rPr>
          <w:rFonts w:ascii="Times New Roman"/>
          <w:b w:val="false"/>
          <w:i w:val="false"/>
          <w:color w:val="000000"/>
          <w:sz w:val="28"/>
        </w:rPr>
        <w:t xml:space="preserve">
      35. Белгілі жол бағыты жүргізуші кандидатпен емтихан қабылдаушының мынандай тапсырмасын орындау мүмкіндігімен қамтамасыз етілуі керек:  </w:t>
      </w:r>
      <w:r>
        <w:br/>
      </w:r>
      <w:r>
        <w:rPr>
          <w:rFonts w:ascii="Times New Roman"/>
          <w:b w:val="false"/>
          <w:i w:val="false"/>
          <w:color w:val="000000"/>
          <w:sz w:val="28"/>
        </w:rPr>
        <w:t xml:space="preserve">
      1) қолмен реттелетін жол қиылысын кесіп өту; </w:t>
      </w:r>
      <w:r>
        <w:br/>
      </w:r>
      <w:r>
        <w:rPr>
          <w:rFonts w:ascii="Times New Roman"/>
          <w:b w:val="false"/>
          <w:i w:val="false"/>
          <w:color w:val="000000"/>
          <w:sz w:val="28"/>
        </w:rPr>
        <w:t xml:space="preserve">
      2) біркелкі жол бойымен қолмен реттелмейтін жол қиылысын кесіп өту; </w:t>
      </w:r>
      <w:r>
        <w:br/>
      </w:r>
      <w:r>
        <w:rPr>
          <w:rFonts w:ascii="Times New Roman"/>
          <w:b w:val="false"/>
          <w:i w:val="false"/>
          <w:color w:val="000000"/>
          <w:sz w:val="28"/>
        </w:rPr>
        <w:t xml:space="preserve">
      3) бірдей емес жол бойымен қолмен реттелмейтін жол қиылысын кесіп өту;  </w:t>
      </w:r>
      <w:r>
        <w:br/>
      </w:r>
      <w:r>
        <w:rPr>
          <w:rFonts w:ascii="Times New Roman"/>
          <w:b w:val="false"/>
          <w:i w:val="false"/>
          <w:color w:val="000000"/>
          <w:sz w:val="28"/>
        </w:rPr>
        <w:t xml:space="preserve">
      4) сол жаққа, оң жаққа бұрылу және бұрылыс; </w:t>
      </w:r>
      <w:r>
        <w:br/>
      </w:r>
      <w:r>
        <w:rPr>
          <w:rFonts w:ascii="Times New Roman"/>
          <w:b w:val="false"/>
          <w:i w:val="false"/>
          <w:color w:val="000000"/>
          <w:sz w:val="28"/>
        </w:rPr>
        <w:t xml:space="preserve">
      5) бір бағыттағы жол қозғалысына арналған екі не одан да көп жолағы қарастырылған жол учаскесінде қатармен тұру; </w:t>
      </w:r>
      <w:r>
        <w:br/>
      </w:r>
      <w:r>
        <w:rPr>
          <w:rFonts w:ascii="Times New Roman"/>
          <w:b w:val="false"/>
          <w:i w:val="false"/>
          <w:color w:val="000000"/>
          <w:sz w:val="28"/>
        </w:rPr>
        <w:t xml:space="preserve">
      6) басып озу; </w:t>
      </w:r>
      <w:r>
        <w:br/>
      </w:r>
      <w:r>
        <w:rPr>
          <w:rFonts w:ascii="Times New Roman"/>
          <w:b w:val="false"/>
          <w:i w:val="false"/>
          <w:color w:val="000000"/>
          <w:sz w:val="28"/>
        </w:rPr>
        <w:t xml:space="preserve">
      7) рұқсат етілген аса жоғары жылдамдықпен жүру; </w:t>
      </w:r>
      <w:r>
        <w:br/>
      </w:r>
      <w:r>
        <w:rPr>
          <w:rFonts w:ascii="Times New Roman"/>
          <w:b w:val="false"/>
          <w:i w:val="false"/>
          <w:color w:val="000000"/>
          <w:sz w:val="28"/>
        </w:rPr>
        <w:t xml:space="preserve">
      8) жаяу жүргінші жолы және бағыт бойынша КҚ аялдамасы; </w:t>
      </w:r>
      <w:r>
        <w:br/>
      </w:r>
      <w:r>
        <w:rPr>
          <w:rFonts w:ascii="Times New Roman"/>
          <w:b w:val="false"/>
          <w:i w:val="false"/>
          <w:color w:val="000000"/>
          <w:sz w:val="28"/>
        </w:rPr>
        <w:t xml:space="preserve">
      9) шұғыл аялдаманы қоса түрлі жылдамдықпен қозғалыс жасағанда тоқтату және аялдау; </w:t>
      </w:r>
      <w:r>
        <w:br/>
      </w:r>
      <w:r>
        <w:rPr>
          <w:rFonts w:ascii="Times New Roman"/>
          <w:b w:val="false"/>
          <w:i w:val="false"/>
          <w:color w:val="000000"/>
          <w:sz w:val="28"/>
        </w:rPr>
        <w:t xml:space="preserve">
      Белгіленген жол бағыты КҚ түрлі санатына әсерін тигізетін жоғарыда көрсетілген әрекеттердің орындалу ерекшелігін ескеруі керек. </w:t>
      </w:r>
      <w:r>
        <w:br/>
      </w:r>
      <w:r>
        <w:rPr>
          <w:rFonts w:ascii="Times New Roman"/>
          <w:b w:val="false"/>
          <w:i w:val="false"/>
          <w:color w:val="000000"/>
          <w:sz w:val="28"/>
        </w:rPr>
        <w:t xml:space="preserve">
      36. Бағыт бойынша емтиханның өткізілу ұзақтылығы кем дегенде 20 минут болуы керек, дегенмен, жүргізуші кандидаты "ТАПСЫРМАДЫ" деген баға алғаннан соң емтихан мерзімінен бұрын аяқталуы мүмкін. </w:t>
      </w:r>
      <w:r>
        <w:br/>
      </w:r>
      <w:r>
        <w:rPr>
          <w:rFonts w:ascii="Times New Roman"/>
          <w:b w:val="false"/>
          <w:i w:val="false"/>
          <w:color w:val="000000"/>
          <w:sz w:val="28"/>
        </w:rPr>
        <w:t xml:space="preserve">
      Үміткер-жүргізуші емтихан қабылдаушының қолданыстағы Әдістеменің 35 тармағында қарастырылған барлық тапсырмасын орындаған жағдайда емтиханның өткізілу уақытының қысқартылуына рұқсат етіледі. </w:t>
      </w:r>
      <w:r>
        <w:br/>
      </w:r>
      <w:r>
        <w:rPr>
          <w:rFonts w:ascii="Times New Roman"/>
          <w:b w:val="false"/>
          <w:i w:val="false"/>
          <w:color w:val="000000"/>
          <w:sz w:val="28"/>
        </w:rPr>
        <w:t xml:space="preserve">
      37. Емтихан мынандай жағдайларда өткізілмейді: </w:t>
      </w:r>
      <w:r>
        <w:br/>
      </w:r>
      <w:r>
        <w:rPr>
          <w:rFonts w:ascii="Times New Roman"/>
          <w:b w:val="false"/>
          <w:i w:val="false"/>
          <w:color w:val="000000"/>
          <w:sz w:val="28"/>
        </w:rPr>
        <w:t xml:space="preserve">
      1) КҚ қолданыстағы Әдістеменің 34 тармағындағы талаптарға сәйкес келмегенде; </w:t>
      </w:r>
      <w:r>
        <w:br/>
      </w:r>
      <w:r>
        <w:rPr>
          <w:rFonts w:ascii="Times New Roman"/>
          <w:b w:val="false"/>
          <w:i w:val="false"/>
          <w:color w:val="000000"/>
          <w:sz w:val="28"/>
        </w:rPr>
        <w:t xml:space="preserve">
      2) жол бағыты қолданыстағы Әдістеменің 29, 30 тармағындағы талаптарға сәйкес келмегенде; </w:t>
      </w:r>
      <w:r>
        <w:br/>
      </w:r>
      <w:r>
        <w:rPr>
          <w:rFonts w:ascii="Times New Roman"/>
          <w:b w:val="false"/>
          <w:i w:val="false"/>
          <w:color w:val="000000"/>
          <w:sz w:val="28"/>
        </w:rPr>
        <w:t xml:space="preserve">
      3) жол бағыты учаскелерінің жол қауіпсіздігіне қауіп төндіргенде.  </w:t>
      </w:r>
    </w:p>
    <w:bookmarkStart w:name="z809" w:id="808"/>
    <w:p>
      <w:pPr>
        <w:spacing w:after="0"/>
        <w:ind w:left="0"/>
        <w:jc w:val="left"/>
      </w:pPr>
      <w:r>
        <w:rPr>
          <w:rFonts w:ascii="Times New Roman"/>
          <w:b/>
          <w:i w:val="false"/>
          <w:color w:val="000000"/>
        </w:rPr>
        <w:t xml:space="preserve"> 
  8. Емтиханды өткізу  </w:t>
      </w:r>
    </w:p>
    <w:bookmarkEnd w:id="808"/>
    <w:p>
      <w:pPr>
        <w:spacing w:after="0"/>
        <w:ind w:left="0"/>
        <w:jc w:val="both"/>
      </w:pPr>
      <w:r>
        <w:rPr>
          <w:rFonts w:ascii="Times New Roman"/>
          <w:b w:val="false"/>
          <w:i w:val="false"/>
          <w:color w:val="000000"/>
          <w:sz w:val="28"/>
        </w:rPr>
        <w:t xml:space="preserve">      38. Емтихан қабылдаушы жүргізуші кандидатты емтиханның өткізілу үлгісі, әдісі, тәртібімен, бағалау жүйесімен таныстырып анықталған сабақтас түрде КҚ нақты санатына арналған жинақтық жаттығуларды орындауды ұсынады. </w:t>
      </w:r>
      <w:r>
        <w:br/>
      </w:r>
      <w:r>
        <w:rPr>
          <w:rFonts w:ascii="Times New Roman"/>
          <w:b w:val="false"/>
          <w:i w:val="false"/>
          <w:color w:val="000000"/>
          <w:sz w:val="28"/>
        </w:rPr>
        <w:t xml:space="preserve">
      Емтихан қабылдаушы емтихан парағына жол бағытының нөмірін белгілейді. </w:t>
      </w:r>
      <w:r>
        <w:br/>
      </w:r>
      <w:r>
        <w:rPr>
          <w:rFonts w:ascii="Times New Roman"/>
          <w:b w:val="false"/>
          <w:i w:val="false"/>
          <w:color w:val="000000"/>
          <w:sz w:val="28"/>
        </w:rPr>
        <w:t xml:space="preserve">
      39. Емтихан қабылдаушының бұйрығы бойынша үміткер-жүргізуші емтихандық КҚ жүргізуші орнына отырып емтихан қабылдаушының нұсқауын тыңдап жол бағыты бойынша қозғалыс жасап жүргізуге дайындалуы керек. </w:t>
      </w:r>
      <w:r>
        <w:br/>
      </w:r>
      <w:r>
        <w:rPr>
          <w:rFonts w:ascii="Times New Roman"/>
          <w:b w:val="false"/>
          <w:i w:val="false"/>
          <w:color w:val="000000"/>
          <w:sz w:val="28"/>
        </w:rPr>
        <w:t xml:space="preserve">
      40. Жол бағыты бойынша қозғалған кезде емтихан қабылдаушы үміткер-жүргізушіге бұйрық айтып, тапсырманың дұрыс орындалуын бақылап, емтихан парағына жіберілген қателерді жіктеп белгілейді, үміткер-жүргізушімен жиналған айып баллын есептеп емтиханның қорытынды бағасын шығарады. </w:t>
      </w:r>
      <w:r>
        <w:br/>
      </w:r>
      <w:r>
        <w:rPr>
          <w:rFonts w:ascii="Times New Roman"/>
          <w:b w:val="false"/>
          <w:i w:val="false"/>
          <w:color w:val="000000"/>
          <w:sz w:val="28"/>
        </w:rPr>
        <w:t xml:space="preserve">
      Жүргізуші кандидатына емтихан қабылдаушыдан нақты және өз уақытында бұйрық беріліп тұруы керек. Бұрылу немесе тоқтау бұйрығы: "Тоқтауға орын таңдап тоқтаңыз" немесе "Бұрылу орнын таңдаңыз" үлгісі ретінде айтылуы керек. </w:t>
      </w:r>
      <w:r>
        <w:br/>
      </w:r>
      <w:r>
        <w:rPr>
          <w:rFonts w:ascii="Times New Roman"/>
          <w:b w:val="false"/>
          <w:i w:val="false"/>
          <w:color w:val="000000"/>
          <w:sz w:val="28"/>
        </w:rPr>
        <w:t xml:space="preserve">
      Жүргізуші кандидаты емтихан қабылдаушының ұсынысы бойынша өз бетінше оңтайлы іс әрекет тәртібін анықтайды. </w:t>
      </w:r>
      <w:r>
        <w:br/>
      </w:r>
      <w:r>
        <w:rPr>
          <w:rFonts w:ascii="Times New Roman"/>
          <w:b w:val="false"/>
          <w:i w:val="false"/>
          <w:color w:val="000000"/>
          <w:sz w:val="28"/>
        </w:rPr>
        <w:t xml:space="preserve">
      Жүргізуші кандидатын ЖЖЕ талаптарын қайсыбір жолмен бұзуға итермелеуге тыйым салынады. </w:t>
      </w:r>
      <w:r>
        <w:br/>
      </w:r>
      <w:r>
        <w:rPr>
          <w:rFonts w:ascii="Times New Roman"/>
          <w:b w:val="false"/>
          <w:i w:val="false"/>
          <w:color w:val="000000"/>
          <w:sz w:val="28"/>
        </w:rPr>
        <w:t xml:space="preserve">
      Жол қозғалысы қауіпсіздігіне қатер туындаған жағдайда жол көлік оқиғасының орын алуын болдырмау мақсатында емтихан қабылдаушы немесе КҚ иесі (егер де ол болған жағдайда) тез арада емтихандық КҚ жүргізу үдерісіне кедергі жасауы керек. </w:t>
      </w:r>
      <w:r>
        <w:br/>
      </w:r>
      <w:r>
        <w:rPr>
          <w:rFonts w:ascii="Times New Roman"/>
          <w:b w:val="false"/>
          <w:i w:val="false"/>
          <w:color w:val="000000"/>
          <w:sz w:val="28"/>
        </w:rPr>
        <w:t xml:space="preserve">
      41. Емтиханның қорытынды бағасы жазылған емтихан парағына емтихан қабылдаушының қолы қойылады. </w:t>
      </w:r>
    </w:p>
    <w:bookmarkStart w:name="z810" w:id="809"/>
    <w:p>
      <w:pPr>
        <w:spacing w:after="0"/>
        <w:ind w:left="0"/>
        <w:jc w:val="left"/>
      </w:pPr>
      <w:r>
        <w:rPr>
          <w:rFonts w:ascii="Times New Roman"/>
          <w:b/>
          <w:i w:val="false"/>
          <w:color w:val="000000"/>
        </w:rPr>
        <w:t xml:space="preserve"> 
  9. Бағалау жүйесі </w:t>
      </w:r>
    </w:p>
    <w:bookmarkEnd w:id="809"/>
    <w:p>
      <w:pPr>
        <w:spacing w:after="0"/>
        <w:ind w:left="0"/>
        <w:jc w:val="both"/>
      </w:pPr>
      <w:r>
        <w:rPr>
          <w:rFonts w:ascii="Times New Roman"/>
          <w:b w:val="false"/>
          <w:i w:val="false"/>
          <w:color w:val="000000"/>
          <w:sz w:val="28"/>
        </w:rPr>
        <w:t xml:space="preserve">      42. Практикалық емтиханның екінші сатысы нәтиже бойынша: "ТАПСЫРДЫ" оң, "ТАПСЫРМАДЫ" теріс баға жүйесімен бағаланады. </w:t>
      </w:r>
      <w:r>
        <w:br/>
      </w:r>
      <w:r>
        <w:rPr>
          <w:rFonts w:ascii="Times New Roman"/>
          <w:b w:val="false"/>
          <w:i w:val="false"/>
          <w:color w:val="000000"/>
          <w:sz w:val="28"/>
        </w:rPr>
        <w:t xml:space="preserve">
      43. Емтиханды бағасын анықтау үшін қатаң, орта және кіші болып бөлінетін қате түрінің тізбесі анықталған. Осы жіктелуге сәйкес жіберген әр қателігі үшін үміткер жүргізушіге айып баллдары қойылады: өрескел қате үшін - 5 балл, өрескел емес қате үшін - 3 балл, жеңіл қате үшін - 1 балл. </w:t>
      </w:r>
      <w:r>
        <w:br/>
      </w:r>
      <w:r>
        <w:rPr>
          <w:rFonts w:ascii="Times New Roman"/>
          <w:b w:val="false"/>
          <w:i w:val="false"/>
          <w:color w:val="000000"/>
          <w:sz w:val="28"/>
        </w:rPr>
        <w:t xml:space="preserve">
      44. "ТАПСЫРДЫ" деген қорытынды баға емтихан барысында үміткер-жүргізуші бірде бір қате жіберілмесе немесе жіберілген қате бойынша айып баллы кем дегенде 5 болғанда "ОРЫНДАДЫ" деген баға шығарылады. Өзге жағдайда жүргізуші кандидаты "ТАПСЫРМАДЫ" деген баға алады. </w:t>
      </w:r>
    </w:p>
    <w:bookmarkStart w:name="z811" w:id="810"/>
    <w:p>
      <w:pPr>
        <w:spacing w:after="0"/>
        <w:ind w:left="0"/>
        <w:jc w:val="both"/>
      </w:pPr>
      <w:r>
        <w:rPr>
          <w:rFonts w:ascii="Times New Roman"/>
          <w:b w:val="false"/>
          <w:i w:val="false"/>
          <w:color w:val="000000"/>
          <w:sz w:val="28"/>
        </w:rPr>
        <w:t xml:space="preserve">
                                    Көлік құралдарын жүргізушілерді </w:t>
      </w:r>
      <w:r>
        <w:br/>
      </w:r>
      <w:r>
        <w:rPr>
          <w:rFonts w:ascii="Times New Roman"/>
          <w:b w:val="false"/>
          <w:i w:val="false"/>
          <w:color w:val="000000"/>
          <w:sz w:val="28"/>
        </w:rPr>
        <w:t xml:space="preserve">
                                    даярлау ережелеріне 10-қосымша </w:t>
      </w:r>
    </w:p>
    <w:bookmarkEnd w:id="810"/>
    <w:p>
      <w:pPr>
        <w:spacing w:after="0"/>
        <w:ind w:left="0"/>
        <w:jc w:val="both"/>
      </w:pPr>
      <w:r>
        <w:rPr>
          <w:rFonts w:ascii="Times New Roman"/>
          <w:b/>
          <w:i w:val="false"/>
          <w:color w:val="000000"/>
          <w:sz w:val="28"/>
        </w:rPr>
        <w:t xml:space="preserve">                         Емтихан хаттамасы </w:t>
      </w:r>
      <w:r>
        <w:br/>
      </w:r>
      <w:r>
        <w:rPr>
          <w:rFonts w:ascii="Times New Roman"/>
          <w:b w:val="false"/>
          <w:i w:val="false"/>
          <w:color w:val="000000"/>
          <w:sz w:val="28"/>
        </w:rPr>
        <w:t xml:space="preserve">
                           (алдыңғы жағы) </w:t>
      </w:r>
    </w:p>
    <w:p>
      <w:pPr>
        <w:spacing w:after="0"/>
        <w:ind w:left="0"/>
        <w:jc w:val="both"/>
      </w:pPr>
      <w:r>
        <w:rPr>
          <w:rFonts w:ascii="Times New Roman"/>
          <w:b/>
          <w:i w:val="false"/>
          <w:color w:val="000000"/>
          <w:sz w:val="28"/>
        </w:rPr>
        <w:t xml:space="preserve">               ПРАКТИКАЛЫҚ ЕМТИХАННЫҢ БІРІНШІ САТЫСЫ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113"/>
        <w:gridCol w:w="1113"/>
        <w:gridCol w:w="1113"/>
        <w:gridCol w:w="1113"/>
        <w:gridCol w:w="2673"/>
        <w:gridCol w:w="3113"/>
      </w:tblGrid>
      <w:tr>
        <w:trPr>
          <w:trHeight w:val="30" w:hRule="atLeast"/>
        </w:trPr>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Датасы _____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Жаттығу нөмірі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баға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қабылдаушының тегі, қолы  </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 баллы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Датасы _____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Жаттығу нөмірі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баға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қабылдаушының тегі, қолы  </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4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 баллы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Датасы _____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Жаттығу нөмірі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баға </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қабылдаушының тегі, қолы  </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Айып баллы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Емтихан хаттамасы </w:t>
      </w:r>
      <w:r>
        <w:rPr>
          <w:rFonts w:ascii="Times New Roman"/>
          <w:b w:val="false"/>
          <w:i w:val="false"/>
          <w:color w:val="000000"/>
          <w:sz w:val="28"/>
        </w:rPr>
        <w:t xml:space="preserve">(артқы жағы) </w:t>
      </w:r>
      <w:r>
        <w:br/>
      </w:r>
      <w:r>
        <w:rPr>
          <w:rFonts w:ascii="Times New Roman"/>
          <w:b w:val="false"/>
          <w:i w:val="false"/>
          <w:color w:val="000000"/>
          <w:sz w:val="28"/>
        </w:rPr>
        <w:t xml:space="preserve">
             ПРАКТИКАЛЫҚ ЕМТИХАННЫҢ ЕКІНШІ САТЫСЫ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2153"/>
        <w:gridCol w:w="1973"/>
        <w:gridCol w:w="1313"/>
        <w:gridCol w:w="1"/>
        <w:gridCol w:w="3793"/>
      </w:tblGrid>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Әдеттегі қате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Қателер үшін айып баллының шкаласы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Датасы__ </w:t>
            </w:r>
            <w:r>
              <w:br/>
            </w:r>
            <w:r>
              <w:rPr>
                <w:rFonts w:ascii="Times New Roman"/>
                <w:b w:val="false"/>
                <w:i w:val="false"/>
                <w:color w:val="000000"/>
                <w:sz w:val="20"/>
              </w:rPr>
              <w:t xml:space="preserve">
Жол бағыты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Датасы____ </w:t>
            </w:r>
            <w:r>
              <w:br/>
            </w:r>
            <w:r>
              <w:rPr>
                <w:rFonts w:ascii="Times New Roman"/>
                <w:b w:val="false"/>
                <w:i w:val="false"/>
                <w:color w:val="000000"/>
                <w:sz w:val="20"/>
              </w:rPr>
              <w:t xml:space="preserve">
Жол бағыты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Датасы____ </w:t>
            </w:r>
            <w:r>
              <w:br/>
            </w:r>
            <w:r>
              <w:rPr>
                <w:rFonts w:ascii="Times New Roman"/>
                <w:b w:val="false"/>
                <w:i w:val="false"/>
                <w:color w:val="000000"/>
                <w:sz w:val="20"/>
              </w:rPr>
              <w:t xml:space="preserve">
Жол бағыты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Өрескел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Осындай құқығы бар КҚ жүргізушілеріне қозғалысы кезінде басымдылық көрсетпеді (кедергі жасад.)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Осындай құқығы бар жаяу жүргіншілер мен (немесе) велосипедшілерге қозғалыс кезінде басымдылық көрсетпеді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Қарсы қозғалыс жолағына немесе трамвайдың жолына қарсы шықты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Бағдаршамның немесе қолмен реттеушімен тыйым салынған белгісінен өтіп кетті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Жазылып берілетін және тыйым салынатын белгі басымдылығының талаптарын орындамады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2.5. белгісі тұрғанда тоқтау жолағын немесе бағдаршамның тыйым салынатын белгісін кесіп өтті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Басып озу ережесін бұзды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Бұрылу ережесін бұзды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Оңға, солға бұрылу кезінде немесе кері бұрылған кезде жүргін бөлігінде тиісті орынға тұрмады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Теміржол өтпесін кесіп өту ережесін бұзды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Бекітілген қозғалыс жылдамдығын асырды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Жол қозғалысына қауіп төнген кезде тоқтамай жылдамдығын төмендетпеді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ЖКО-ны болдырмау мақсатында емтихандық КҚ жүргізу үдерісіне кедергі жасау қажеттілігін тудырған үміткер-жүргізушіның әрекеті мен әрекетсіздігі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Өрескел емес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Тоқтау ережесін бұзды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Жүру алдында, басқа орынға орналасу, бұрылу кезінде (кері бұрылу) жарық белгісін қоспады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ақпараттық көрсеткіш белгілерінің, жолтаңбаның талаптарын орындамады (ЖЖЕ 2 Қосымшадағы 1.3., 1.12. белгілерінен басқа)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Бекітілген жағдайда апаттық дабылдарды немесе апаттық аялдама белгісін қолданбады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КҚ қозғалысына көлденең бағытта кедергі жасап туындаған кептелім кезінде жол қиылысын кесіп өтті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Жеңіл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Қауіпсіздік белбеуін тақпаған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Бұрылу белгісін өз уақытында қоспаған және өшірмеген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КҚ жүргін бөлігінде орналасу тәртібін бұзды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Жол және метеорологиялық жағдайды ескермей жылдамдық таңдады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Қажеттіліксіз шағын жылдамдықпен жүрді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ЖКО-ны болдырмау қажеттілігісіз аяқ асты тежеді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Сыртқы жарық құралдарын және дыбыс дабылын қолдану тәртібін бұзды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Өзге КҚ мұқиятсыз  болды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Басқару органдары КҚ сенімсіз қолданады, қозғалыс байсалдылығын қамтамасыз етпеген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Артқы айнаны қолданбайды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Шұғыл түрде тежеуішті басқанда көлік құралын дөңгелегін толығымен немесе жарым жарты қоршады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ЖЖЕ өзге де бұзушылықтары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айып баллы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бағасы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қабылдаушының тегі, қолы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2" w:id="811"/>
    <w:p>
      <w:pPr>
        <w:spacing w:after="0"/>
        <w:ind w:left="0"/>
        <w:jc w:val="both"/>
      </w:pPr>
      <w:r>
        <w:rPr>
          <w:rFonts w:ascii="Times New Roman"/>
          <w:b w:val="false"/>
          <w:i w:val="false"/>
          <w:color w:val="000000"/>
          <w:sz w:val="28"/>
        </w:rPr>
        <w:t xml:space="preserve">
   Көлік құралдарын жүргізушілерді </w:t>
      </w:r>
      <w:r>
        <w:br/>
      </w:r>
      <w:r>
        <w:rPr>
          <w:rFonts w:ascii="Times New Roman"/>
          <w:b w:val="false"/>
          <w:i w:val="false"/>
          <w:color w:val="000000"/>
          <w:sz w:val="28"/>
        </w:rPr>
        <w:t xml:space="preserve">
даярлау ережелеріне 11-қосымша </w:t>
      </w:r>
    </w:p>
    <w:bookmarkEnd w:id="811"/>
    <w:p>
      <w:pPr>
        <w:spacing w:after="0"/>
        <w:ind w:left="0"/>
        <w:jc w:val="left"/>
      </w:pPr>
      <w:r>
        <w:rPr>
          <w:rFonts w:ascii="Times New Roman"/>
          <w:b/>
          <w:i w:val="false"/>
          <w:color w:val="000000"/>
        </w:rPr>
        <w:t xml:space="preserve"> Практикалық емтиханның бірінші сатысын </w:t>
      </w:r>
      <w:r>
        <w:br/>
      </w:r>
      <w:r>
        <w:rPr>
          <w:rFonts w:ascii="Times New Roman"/>
          <w:b/>
          <w:i w:val="false"/>
          <w:color w:val="000000"/>
        </w:rPr>
        <w:t xml:space="preserve">
өткізуге арналған сынақ жаттығуларының жинағы  1. N1 Жаттығу. "Үлкен дәліз", "көлемді жарты шеңбер", </w:t>
      </w:r>
      <w:r>
        <w:br/>
      </w:r>
      <w:r>
        <w:rPr>
          <w:rFonts w:ascii="Times New Roman"/>
          <w:b/>
          <w:i w:val="false"/>
          <w:color w:val="000000"/>
        </w:rPr>
        <w:t xml:space="preserve">
"жүрдек тежеуіл" (1-сызба) </w:t>
      </w:r>
    </w:p>
    <w:p>
      <w:pPr>
        <w:spacing w:after="0"/>
        <w:ind w:left="0"/>
        <w:jc w:val="both"/>
      </w:pPr>
      <w:r>
        <w:rPr>
          <w:rFonts w:ascii="Times New Roman"/>
          <w:b w:val="false"/>
          <w:i w:val="false"/>
          <w:color w:val="000000"/>
          <w:sz w:val="28"/>
        </w:rPr>
        <w:t xml:space="preserve">      1. Мазмұны: </w:t>
      </w:r>
      <w:r>
        <w:br/>
      </w:r>
      <w:r>
        <w:rPr>
          <w:rFonts w:ascii="Times New Roman"/>
          <w:b w:val="false"/>
          <w:i w:val="false"/>
          <w:color w:val="000000"/>
          <w:sz w:val="28"/>
        </w:rPr>
        <w:t xml:space="preserve">
      "Үлкен дәліздегі" қозғалыс, сол жақ бұрылыстың (кері бұрылыс) белгісін қолмен беру, "көлемді жарты шеңбер" траекториясы бойынша қозғалу, қозғалыс кезінде берілісті төменнен жоғары және жоғарыдан төмен қарай тікелей ауыстыру, тежеуіл белгісін қолмен қосу, "ТОҚТА" жолағында аялдау. </w:t>
      </w:r>
      <w:r>
        <w:br/>
      </w:r>
      <w:r>
        <w:rPr>
          <w:rFonts w:ascii="Times New Roman"/>
          <w:b w:val="false"/>
          <w:i w:val="false"/>
          <w:color w:val="000000"/>
          <w:sz w:val="28"/>
        </w:rPr>
        <w:t xml:space="preserve">
      2. Жүргізуші кандидатына тапсырма: </w:t>
      </w:r>
      <w:r>
        <w:br/>
      </w:r>
      <w:r>
        <w:rPr>
          <w:rFonts w:ascii="Times New Roman"/>
          <w:b w:val="false"/>
          <w:i w:val="false"/>
          <w:color w:val="000000"/>
          <w:sz w:val="28"/>
        </w:rPr>
        <w:t xml:space="preserve">
      1) емтихан қабылдаушының бұйрығы бойынша үміткер-жүргізуші: </w:t>
      </w:r>
      <w:r>
        <w:br/>
      </w:r>
      <w:r>
        <w:rPr>
          <w:rFonts w:ascii="Times New Roman"/>
          <w:b w:val="false"/>
          <w:i w:val="false"/>
          <w:color w:val="000000"/>
          <w:sz w:val="28"/>
        </w:rPr>
        <w:t xml:space="preserve">
      жүруге дайындық кезінде мотоциклге отыруы керек; </w:t>
      </w:r>
      <w:r>
        <w:br/>
      </w:r>
      <w:r>
        <w:rPr>
          <w:rFonts w:ascii="Times New Roman"/>
          <w:b w:val="false"/>
          <w:i w:val="false"/>
          <w:color w:val="000000"/>
          <w:sz w:val="28"/>
        </w:rPr>
        <w:t xml:space="preserve">
      қозғалыс жасауға дайындалуы керек; </w:t>
      </w:r>
      <w:r>
        <w:br/>
      </w:r>
      <w:r>
        <w:rPr>
          <w:rFonts w:ascii="Times New Roman"/>
          <w:b w:val="false"/>
          <w:i w:val="false"/>
          <w:color w:val="000000"/>
          <w:sz w:val="28"/>
        </w:rPr>
        <w:t xml:space="preserve">
      қозғалтқышты жіберу керек; </w:t>
      </w:r>
      <w:r>
        <w:br/>
      </w:r>
      <w:r>
        <w:rPr>
          <w:rFonts w:ascii="Times New Roman"/>
          <w:b w:val="false"/>
          <w:i w:val="false"/>
          <w:color w:val="000000"/>
          <w:sz w:val="28"/>
        </w:rPr>
        <w:t xml:space="preserve">
      "БАСТАУ СӘТІ" жолағында дайын тұруы керек; </w:t>
      </w:r>
      <w:r>
        <w:br/>
      </w:r>
      <w:r>
        <w:rPr>
          <w:rFonts w:ascii="Times New Roman"/>
          <w:b w:val="false"/>
          <w:i w:val="false"/>
          <w:color w:val="000000"/>
          <w:sz w:val="28"/>
        </w:rPr>
        <w:t xml:space="preserve">
      шамның қашық жарығын жағуы керек; </w:t>
      </w:r>
      <w:r>
        <w:br/>
      </w:r>
      <w:r>
        <w:rPr>
          <w:rFonts w:ascii="Times New Roman"/>
          <w:b w:val="false"/>
          <w:i w:val="false"/>
          <w:color w:val="000000"/>
          <w:sz w:val="28"/>
        </w:rPr>
        <w:t xml:space="preserve">
      2) емтихан қабылдаушының бұйрығы бойынша үміткер-жүргізуші: </w:t>
      </w:r>
      <w:r>
        <w:br/>
      </w:r>
      <w:r>
        <w:rPr>
          <w:rFonts w:ascii="Times New Roman"/>
          <w:b w:val="false"/>
          <w:i w:val="false"/>
          <w:color w:val="000000"/>
          <w:sz w:val="28"/>
        </w:rPr>
        <w:t xml:space="preserve">
      бастау сәтінде орнынан қозғалуы керек; </w:t>
      </w:r>
      <w:r>
        <w:br/>
      </w:r>
      <w:r>
        <w:rPr>
          <w:rFonts w:ascii="Times New Roman"/>
          <w:b w:val="false"/>
          <w:i w:val="false"/>
          <w:color w:val="000000"/>
          <w:sz w:val="28"/>
        </w:rPr>
        <w:t xml:space="preserve">
      "үлкен дәлізде" қозғалыс жасап, алдын ала (дәліздің ортасына жеткенге дейін) сол жақ бұрылыс белгісін қолымен қосуы керек; </w:t>
      </w:r>
      <w:r>
        <w:br/>
      </w:r>
      <w:r>
        <w:rPr>
          <w:rFonts w:ascii="Times New Roman"/>
          <w:b w:val="false"/>
          <w:i w:val="false"/>
          <w:color w:val="000000"/>
          <w:sz w:val="28"/>
        </w:rPr>
        <w:t xml:space="preserve">
      "көлемді жарты шеңбер" траекториясы бойынша қозғалуы керек; </w:t>
      </w:r>
      <w:r>
        <w:br/>
      </w:r>
      <w:r>
        <w:rPr>
          <w:rFonts w:ascii="Times New Roman"/>
          <w:b w:val="false"/>
          <w:i w:val="false"/>
          <w:color w:val="000000"/>
          <w:sz w:val="28"/>
        </w:rPr>
        <w:t xml:space="preserve">
      түзу жүріп, берілісті төменнен жоғары және жоғарыдан төмен ауыстырып қосуы керек; </w:t>
      </w:r>
      <w:r>
        <w:br/>
      </w:r>
      <w:r>
        <w:rPr>
          <w:rFonts w:ascii="Times New Roman"/>
          <w:b w:val="false"/>
          <w:i w:val="false"/>
          <w:color w:val="000000"/>
          <w:sz w:val="28"/>
        </w:rPr>
        <w:t xml:space="preserve">
      қолмен тежеуілді қосып, байсалды тежеуілді, "ТОҚТА" жолағынан кем дегенде 0,4м. қашықтықта тоқтауы керек; </w:t>
      </w:r>
      <w:r>
        <w:br/>
      </w:r>
      <w:r>
        <w:rPr>
          <w:rFonts w:ascii="Times New Roman"/>
          <w:b w:val="false"/>
          <w:i w:val="false"/>
          <w:color w:val="000000"/>
          <w:sz w:val="28"/>
        </w:rPr>
        <w:t xml:space="preserve">
      3) мотоциклді тоқтатқаннан кейін үміткер-жүргізуші: </w:t>
      </w:r>
      <w:r>
        <w:br/>
      </w:r>
      <w:r>
        <w:rPr>
          <w:rFonts w:ascii="Times New Roman"/>
          <w:b w:val="false"/>
          <w:i w:val="false"/>
          <w:color w:val="000000"/>
          <w:sz w:val="28"/>
        </w:rPr>
        <w:t xml:space="preserve">
      бейтарап берілісті қосуы керек; </w:t>
      </w:r>
      <w:r>
        <w:br/>
      </w:r>
      <w:r>
        <w:rPr>
          <w:rFonts w:ascii="Times New Roman"/>
          <w:b w:val="false"/>
          <w:i w:val="false"/>
          <w:color w:val="000000"/>
          <w:sz w:val="28"/>
        </w:rPr>
        <w:t xml:space="preserve">
      шамның жарығын сөндіруі керек;  </w:t>
      </w:r>
      <w:r>
        <w:br/>
      </w:r>
      <w:r>
        <w:rPr>
          <w:rFonts w:ascii="Times New Roman"/>
          <w:b w:val="false"/>
          <w:i w:val="false"/>
          <w:color w:val="000000"/>
          <w:sz w:val="28"/>
        </w:rPr>
        <w:t xml:space="preserve">
      қозғалтқышты өшіруі керек; </w:t>
      </w:r>
      <w:r>
        <w:br/>
      </w:r>
      <w:r>
        <w:rPr>
          <w:rFonts w:ascii="Times New Roman"/>
          <w:b w:val="false"/>
          <w:i w:val="false"/>
          <w:color w:val="000000"/>
          <w:sz w:val="28"/>
        </w:rPr>
        <w:t xml:space="preserve">
      мотоциклден түсуі керек; </w:t>
      </w:r>
      <w:r>
        <w:br/>
      </w:r>
      <w:r>
        <w:rPr>
          <w:rFonts w:ascii="Times New Roman"/>
          <w:b w:val="false"/>
          <w:i w:val="false"/>
          <w:color w:val="000000"/>
          <w:sz w:val="28"/>
        </w:rPr>
        <w:t xml:space="preserve">
      мотоциклді жүргізуге дайындау керек; </w:t>
      </w:r>
      <w:r>
        <w:br/>
      </w:r>
      <w:r>
        <w:rPr>
          <w:rFonts w:ascii="Times New Roman"/>
          <w:b w:val="false"/>
          <w:i w:val="false"/>
          <w:color w:val="000000"/>
          <w:sz w:val="28"/>
        </w:rPr>
        <w:t xml:space="preserve">
      3. Емтихан қабылдаушының қызметі: </w:t>
      </w:r>
      <w:r>
        <w:br/>
      </w:r>
      <w:r>
        <w:rPr>
          <w:rFonts w:ascii="Times New Roman"/>
          <w:b w:val="false"/>
          <w:i w:val="false"/>
          <w:color w:val="000000"/>
          <w:sz w:val="28"/>
        </w:rPr>
        <w:t xml:space="preserve">
      Емтихан қабылдаушы N1 бақылау кестесін қолдану арқылы тапсырманың дұрыс орындалуына бақылау жүргізеді және жаттығу  бағасын белгілейді.     </w:t>
      </w:r>
    </w:p>
    <w:p>
      <w:pPr>
        <w:spacing w:after="0"/>
        <w:ind w:left="0"/>
        <w:jc w:val="both"/>
      </w:pPr>
      <w:r>
        <w:rPr>
          <w:rFonts w:ascii="Times New Roman"/>
          <w:b w:val="false"/>
          <w:i w:val="false"/>
          <w:color w:val="000000"/>
          <w:sz w:val="28"/>
        </w:rPr>
        <w:t xml:space="preserve">                                             N1 Бақылау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3"/>
        <w:gridCol w:w="3273"/>
      </w:tblGrid>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Әдеттегі қателер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Қателер үшін айып баллының шкаласы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Өрескел </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қозғалыс траекториясынан бас тартты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72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Таңбалау жабдығының бөлшегін қағып кетті немесе алаңның көлденең таңбасын кесіп өтті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Жаттығуды орындау барысында алаңның үстін басып кетті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жаққа бұрылған кезде қолымен белгі бермеді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 жолағынан кем дегенде 0,4м. қашықтықта тоқтады немесе оны басып өтті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Өрескел емес  </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Жүруге дайындалып орнынан қозғалған кезде қозғалтқышы өшіп қалды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дәліздің" ортасына жүргеннен кейін қолымен сол жаққа бұрылу белгісін берді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берілісті төменнен жоғары және жоғарыдан төмен ауыстырып қоспады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тоқтағаннан соң қосулы тұрған қозғалтқыш кезінде бейтарап берілісті жақпаған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Жеңіл  </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тежеу белгісін қолымен көрсетпеді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 жолағына жетпей шұғыл түрде тежеуілін басты (дөңгелектің қоршалуы)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шамның қашық жарығын қоспады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813" w:id="812"/>
    <w:p>
      <w:pPr>
        <w:spacing w:after="0"/>
        <w:ind w:left="0"/>
        <w:jc w:val="left"/>
      </w:pPr>
      <w:r>
        <w:rPr>
          <w:rFonts w:ascii="Times New Roman"/>
          <w:b/>
          <w:i w:val="false"/>
          <w:color w:val="000000"/>
        </w:rPr>
        <w:t xml:space="preserve"> 
  2. N2 Жаттығу. "жыланшық", "қағылған тақта", </w:t>
      </w:r>
      <w:r>
        <w:br/>
      </w:r>
      <w:r>
        <w:rPr>
          <w:rFonts w:ascii="Times New Roman"/>
          <w:b/>
          <w:i w:val="false"/>
          <w:color w:val="000000"/>
        </w:rPr>
        <w:t xml:space="preserve">
"шағын жылдамдық қозғалысы"  ( 2-сызба ) </w:t>
      </w:r>
    </w:p>
    <w:bookmarkEnd w:id="812"/>
    <w:p>
      <w:pPr>
        <w:spacing w:after="0"/>
        <w:ind w:left="0"/>
        <w:jc w:val="both"/>
      </w:pPr>
      <w:r>
        <w:rPr>
          <w:rFonts w:ascii="Times New Roman"/>
          <w:b w:val="false"/>
          <w:i w:val="false"/>
          <w:color w:val="000000"/>
          <w:sz w:val="28"/>
        </w:rPr>
        <w:t xml:space="preserve">      4. Мазмұны: </w:t>
      </w:r>
      <w:r>
        <w:br/>
      </w:r>
      <w:r>
        <w:rPr>
          <w:rFonts w:ascii="Times New Roman"/>
          <w:b w:val="false"/>
          <w:i w:val="false"/>
          <w:color w:val="000000"/>
          <w:sz w:val="28"/>
        </w:rPr>
        <w:t xml:space="preserve">
      "Жыланшық" траекториясы бойынша қозғалыс, "қағылған тақта" бойынша қозғалыс, шағын жылдамдық қозғалысы. </w:t>
      </w:r>
      <w:r>
        <w:br/>
      </w:r>
      <w:r>
        <w:rPr>
          <w:rFonts w:ascii="Times New Roman"/>
          <w:b w:val="false"/>
          <w:i w:val="false"/>
          <w:color w:val="000000"/>
          <w:sz w:val="28"/>
        </w:rPr>
        <w:t xml:space="preserve">
      5. Жүргізуші кандидатына берілетін тапсырма:  </w:t>
      </w:r>
      <w:r>
        <w:br/>
      </w:r>
      <w:r>
        <w:rPr>
          <w:rFonts w:ascii="Times New Roman"/>
          <w:b w:val="false"/>
          <w:i w:val="false"/>
          <w:color w:val="000000"/>
          <w:sz w:val="28"/>
        </w:rPr>
        <w:t xml:space="preserve">
      1) емтихан қабылдаушының бұйрығы бойынша үміткер-жүргізуші: </w:t>
      </w:r>
      <w:r>
        <w:br/>
      </w:r>
      <w:r>
        <w:rPr>
          <w:rFonts w:ascii="Times New Roman"/>
          <w:b w:val="false"/>
          <w:i w:val="false"/>
          <w:color w:val="000000"/>
          <w:sz w:val="28"/>
        </w:rPr>
        <w:t xml:space="preserve">
      жүруге дайындық кезінде мотоциклге отыруы керек; </w:t>
      </w:r>
      <w:r>
        <w:br/>
      </w:r>
      <w:r>
        <w:rPr>
          <w:rFonts w:ascii="Times New Roman"/>
          <w:b w:val="false"/>
          <w:i w:val="false"/>
          <w:color w:val="000000"/>
          <w:sz w:val="28"/>
        </w:rPr>
        <w:t xml:space="preserve">
      қозғалыс жасауға дайындалуы керек;  </w:t>
      </w:r>
      <w:r>
        <w:br/>
      </w:r>
      <w:r>
        <w:rPr>
          <w:rFonts w:ascii="Times New Roman"/>
          <w:b w:val="false"/>
          <w:i w:val="false"/>
          <w:color w:val="000000"/>
          <w:sz w:val="28"/>
        </w:rPr>
        <w:t xml:space="preserve">
      қозғалтқышты жіберу керек; </w:t>
      </w:r>
      <w:r>
        <w:br/>
      </w:r>
      <w:r>
        <w:rPr>
          <w:rFonts w:ascii="Times New Roman"/>
          <w:b w:val="false"/>
          <w:i w:val="false"/>
          <w:color w:val="000000"/>
          <w:sz w:val="28"/>
        </w:rPr>
        <w:t xml:space="preserve">
      "БАСТАУ СӘТІ" жолағында дайын тұруы керек; </w:t>
      </w:r>
      <w:r>
        <w:br/>
      </w:r>
      <w:r>
        <w:rPr>
          <w:rFonts w:ascii="Times New Roman"/>
          <w:b w:val="false"/>
          <w:i w:val="false"/>
          <w:color w:val="000000"/>
          <w:sz w:val="28"/>
        </w:rPr>
        <w:t xml:space="preserve">
      шамның қашық жарығын жағуы керек; </w:t>
      </w:r>
      <w:r>
        <w:br/>
      </w:r>
      <w:r>
        <w:rPr>
          <w:rFonts w:ascii="Times New Roman"/>
          <w:b w:val="false"/>
          <w:i w:val="false"/>
          <w:color w:val="000000"/>
          <w:sz w:val="28"/>
        </w:rPr>
        <w:t xml:space="preserve">
      2) емтихан қабылдаушының бұйрығы бойынша үміткер-жүргізуші:  </w:t>
      </w:r>
      <w:r>
        <w:br/>
      </w:r>
      <w:r>
        <w:rPr>
          <w:rFonts w:ascii="Times New Roman"/>
          <w:b w:val="false"/>
          <w:i w:val="false"/>
          <w:color w:val="000000"/>
          <w:sz w:val="28"/>
        </w:rPr>
        <w:t xml:space="preserve">
      бастапқы ауладан қозғалуы керек; </w:t>
      </w:r>
      <w:r>
        <w:br/>
      </w:r>
      <w:r>
        <w:rPr>
          <w:rFonts w:ascii="Times New Roman"/>
          <w:b w:val="false"/>
          <w:i w:val="false"/>
          <w:color w:val="000000"/>
          <w:sz w:val="28"/>
        </w:rPr>
        <w:t xml:space="preserve">
      оң жақ конусты айналып өтіп "жыланшық" траекториясы бойынша қозғалуы керек; </w:t>
      </w:r>
      <w:r>
        <w:br/>
      </w:r>
      <w:r>
        <w:rPr>
          <w:rFonts w:ascii="Times New Roman"/>
          <w:b w:val="false"/>
          <w:i w:val="false"/>
          <w:color w:val="000000"/>
          <w:sz w:val="28"/>
        </w:rPr>
        <w:t xml:space="preserve">
      "қағылған тақта" бойынша қозғалуы керек; </w:t>
      </w:r>
      <w:r>
        <w:br/>
      </w:r>
      <w:r>
        <w:rPr>
          <w:rFonts w:ascii="Times New Roman"/>
          <w:b w:val="false"/>
          <w:i w:val="false"/>
          <w:color w:val="000000"/>
          <w:sz w:val="28"/>
        </w:rPr>
        <w:t xml:space="preserve">
      "үлкен дәлізбен" шағын жылдамдықта кем дегенде 5м. уақытта қозғалуы керек; </w:t>
      </w:r>
      <w:r>
        <w:br/>
      </w:r>
      <w:r>
        <w:rPr>
          <w:rFonts w:ascii="Times New Roman"/>
          <w:b w:val="false"/>
          <w:i w:val="false"/>
          <w:color w:val="000000"/>
          <w:sz w:val="28"/>
        </w:rPr>
        <w:t xml:space="preserve">
      "ТОҚТА" жолағына аялдауы керек; </w:t>
      </w:r>
      <w:r>
        <w:br/>
      </w:r>
      <w:r>
        <w:rPr>
          <w:rFonts w:ascii="Times New Roman"/>
          <w:b w:val="false"/>
          <w:i w:val="false"/>
          <w:color w:val="000000"/>
          <w:sz w:val="28"/>
        </w:rPr>
        <w:t xml:space="preserve">
      3) мотоциклді тоқтатқаннан кейін үміткер-жүргізуші: </w:t>
      </w:r>
      <w:r>
        <w:br/>
      </w:r>
      <w:r>
        <w:rPr>
          <w:rFonts w:ascii="Times New Roman"/>
          <w:b w:val="false"/>
          <w:i w:val="false"/>
          <w:color w:val="000000"/>
          <w:sz w:val="28"/>
        </w:rPr>
        <w:t xml:space="preserve">
      бейтарап берілісті қосуға; </w:t>
      </w:r>
      <w:r>
        <w:br/>
      </w:r>
      <w:r>
        <w:rPr>
          <w:rFonts w:ascii="Times New Roman"/>
          <w:b w:val="false"/>
          <w:i w:val="false"/>
          <w:color w:val="000000"/>
          <w:sz w:val="28"/>
        </w:rPr>
        <w:t xml:space="preserve">
      шам жарығын сөндіруге; </w:t>
      </w:r>
      <w:r>
        <w:br/>
      </w:r>
      <w:r>
        <w:rPr>
          <w:rFonts w:ascii="Times New Roman"/>
          <w:b w:val="false"/>
          <w:i w:val="false"/>
          <w:color w:val="000000"/>
          <w:sz w:val="28"/>
        </w:rPr>
        <w:t xml:space="preserve">
      қозғалтқышты өшіруге; </w:t>
      </w:r>
      <w:r>
        <w:br/>
      </w:r>
      <w:r>
        <w:rPr>
          <w:rFonts w:ascii="Times New Roman"/>
          <w:b w:val="false"/>
          <w:i w:val="false"/>
          <w:color w:val="000000"/>
          <w:sz w:val="28"/>
        </w:rPr>
        <w:t xml:space="preserve">
      мотоциклден түсуге; </w:t>
      </w:r>
      <w:r>
        <w:br/>
      </w:r>
      <w:r>
        <w:rPr>
          <w:rFonts w:ascii="Times New Roman"/>
          <w:b w:val="false"/>
          <w:i w:val="false"/>
          <w:color w:val="000000"/>
          <w:sz w:val="28"/>
        </w:rPr>
        <w:t xml:space="preserve">
      мотоциклді жүргізуге дайындауға тиіс; </w:t>
      </w:r>
      <w:r>
        <w:br/>
      </w:r>
      <w:r>
        <w:rPr>
          <w:rFonts w:ascii="Times New Roman"/>
          <w:b w:val="false"/>
          <w:i w:val="false"/>
          <w:color w:val="000000"/>
          <w:sz w:val="28"/>
        </w:rPr>
        <w:t xml:space="preserve">
      Емтихан қабылдаушы N2 бақылау кестесін қолдану арқылы тапсырманың дұрыс орындалуына бақылау жүргізеді және жаттығу бағасын белгілейді. </w:t>
      </w:r>
      <w:r>
        <w:br/>
      </w:r>
      <w:r>
        <w:rPr>
          <w:rFonts w:ascii="Times New Roman"/>
          <w:b w:val="false"/>
          <w:i w:val="false"/>
          <w:color w:val="000000"/>
          <w:sz w:val="28"/>
        </w:rPr>
        <w:t xml:space="preserve">
      Жаттығуды орындау барысында емтихан қабылдаушы бастапқы аумағын, шағын жылдамдық қозғалысы, аялдама үшін "үлкен дәліз" аумағын бақылап, жылдамдық уақытын "үлкен дәлізде" өлшейді, ал оның көмекшісі - "көлемді жыланшық", "қағылған тақта" аумағын бақылайды, уақыт өлшемін белгілейді.   </w:t>
      </w:r>
    </w:p>
    <w:p>
      <w:pPr>
        <w:spacing w:after="0"/>
        <w:ind w:left="0"/>
        <w:jc w:val="both"/>
      </w:pPr>
      <w:r>
        <w:rPr>
          <w:rFonts w:ascii="Times New Roman"/>
          <w:b w:val="false"/>
          <w:i w:val="false"/>
          <w:color w:val="000000"/>
          <w:sz w:val="28"/>
        </w:rPr>
        <w:t xml:space="preserve">                                               N2 бақылау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8"/>
        <w:gridCol w:w="2972"/>
      </w:tblGrid>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Әдеттегі қателер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Қателер үшін айып баллының шкаласы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Өрескел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қозғалыс траекториясынан бас тартты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Таңбалау жабдығының бөлшегін қағып кетті немесе алаңның көлденең таңбасын кесіп өтті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Жаттығуды орындау барысында алаңның үстін басып кетті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 жолағынан кесіп өтті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Өрескел емес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Жүруге дайындалып орнынан қозғалған кезде қозғалтқышы өшіп қалды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дәлізде" шағын жылдамдықпен қозғалған кезде уақытша нормативті орындамаған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тоқтағаннан соң қосулы тұрған қозғалтқыш кезінде бейтарап берілісті жақпаған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Жеңіл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шамның қашық жарығын қоспады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814" w:id="813"/>
    <w:p>
      <w:pPr>
        <w:spacing w:after="0"/>
        <w:ind w:left="0"/>
        <w:jc w:val="both"/>
      </w:pPr>
      <w:r>
        <w:rPr>
          <w:rFonts w:ascii="Times New Roman"/>
          <w:b w:val="false"/>
          <w:i w:val="false"/>
          <w:color w:val="000000"/>
          <w:sz w:val="28"/>
        </w:rPr>
        <w:t>
</w:t>
      </w:r>
      <w:r>
        <w:rPr>
          <w:rFonts w:ascii="Times New Roman"/>
          <w:b/>
          <w:i w:val="false"/>
          <w:color w:val="000000"/>
          <w:sz w:val="28"/>
        </w:rPr>
        <w:t xml:space="preserve">          3. N3 Жаттығу. "үлкен сегіздік" (3-сызба) </w:t>
      </w:r>
    </w:p>
    <w:bookmarkEnd w:id="813"/>
    <w:p>
      <w:pPr>
        <w:spacing w:after="0"/>
        <w:ind w:left="0"/>
        <w:jc w:val="both"/>
      </w:pPr>
      <w:r>
        <w:rPr>
          <w:rFonts w:ascii="Times New Roman"/>
          <w:b w:val="false"/>
          <w:i w:val="false"/>
          <w:color w:val="000000"/>
          <w:sz w:val="28"/>
        </w:rPr>
        <w:t xml:space="preserve">      7. Мазмұны: </w:t>
      </w:r>
      <w:r>
        <w:br/>
      </w:r>
      <w:r>
        <w:rPr>
          <w:rFonts w:ascii="Times New Roman"/>
          <w:b w:val="false"/>
          <w:i w:val="false"/>
          <w:color w:val="000000"/>
          <w:sz w:val="28"/>
        </w:rPr>
        <w:t xml:space="preserve">
      Үлкен "сегіздік" траекториясы бойынша қозғалыс. </w:t>
      </w:r>
      <w:r>
        <w:br/>
      </w:r>
      <w:r>
        <w:rPr>
          <w:rFonts w:ascii="Times New Roman"/>
          <w:b w:val="false"/>
          <w:i w:val="false"/>
          <w:color w:val="000000"/>
          <w:sz w:val="28"/>
        </w:rPr>
        <w:t xml:space="preserve">
      Жүргізуші кандидатына берілетін тапсырма: </w:t>
      </w:r>
      <w:r>
        <w:br/>
      </w:r>
      <w:r>
        <w:rPr>
          <w:rFonts w:ascii="Times New Roman"/>
          <w:b w:val="false"/>
          <w:i w:val="false"/>
          <w:color w:val="000000"/>
          <w:sz w:val="28"/>
        </w:rPr>
        <w:t xml:space="preserve">
      1) емтихан қабылдаушының бұйрығы бойынша үміткер-жүргізуші: </w:t>
      </w:r>
      <w:r>
        <w:br/>
      </w:r>
      <w:r>
        <w:rPr>
          <w:rFonts w:ascii="Times New Roman"/>
          <w:b w:val="false"/>
          <w:i w:val="false"/>
          <w:color w:val="000000"/>
          <w:sz w:val="28"/>
        </w:rPr>
        <w:t xml:space="preserve">
      жүруге дайындық кезінде мотоциклге отыруы керек; </w:t>
      </w:r>
      <w:r>
        <w:br/>
      </w:r>
      <w:r>
        <w:rPr>
          <w:rFonts w:ascii="Times New Roman"/>
          <w:b w:val="false"/>
          <w:i w:val="false"/>
          <w:color w:val="000000"/>
          <w:sz w:val="28"/>
        </w:rPr>
        <w:t xml:space="preserve">
      қозғалыс жасауға дайындалуы керек; </w:t>
      </w:r>
      <w:r>
        <w:br/>
      </w:r>
      <w:r>
        <w:rPr>
          <w:rFonts w:ascii="Times New Roman"/>
          <w:b w:val="false"/>
          <w:i w:val="false"/>
          <w:color w:val="000000"/>
          <w:sz w:val="28"/>
        </w:rPr>
        <w:t xml:space="preserve">
      қозғалтқышты жіберу керек; </w:t>
      </w:r>
      <w:r>
        <w:br/>
      </w:r>
      <w:r>
        <w:rPr>
          <w:rFonts w:ascii="Times New Roman"/>
          <w:b w:val="false"/>
          <w:i w:val="false"/>
          <w:color w:val="000000"/>
          <w:sz w:val="28"/>
        </w:rPr>
        <w:t xml:space="preserve">
      "БАСТАУ СӘТІ" жолағында дайын тұруы керек; </w:t>
      </w:r>
      <w:r>
        <w:br/>
      </w:r>
      <w:r>
        <w:rPr>
          <w:rFonts w:ascii="Times New Roman"/>
          <w:b w:val="false"/>
          <w:i w:val="false"/>
          <w:color w:val="000000"/>
          <w:sz w:val="28"/>
        </w:rPr>
        <w:t xml:space="preserve">
      шамның қашық жарығын жағуы керек; </w:t>
      </w:r>
      <w:r>
        <w:br/>
      </w:r>
      <w:r>
        <w:rPr>
          <w:rFonts w:ascii="Times New Roman"/>
          <w:b w:val="false"/>
          <w:i w:val="false"/>
          <w:color w:val="000000"/>
          <w:sz w:val="28"/>
        </w:rPr>
        <w:t xml:space="preserve">
      2) емтихан қабылдаушының бұйрығы бойынша үміткер-жүргізуші: </w:t>
      </w:r>
      <w:r>
        <w:br/>
      </w:r>
      <w:r>
        <w:rPr>
          <w:rFonts w:ascii="Times New Roman"/>
          <w:b w:val="false"/>
          <w:i w:val="false"/>
          <w:color w:val="000000"/>
          <w:sz w:val="28"/>
        </w:rPr>
        <w:t xml:space="preserve">
      бастапқы ауладан қозғалуы керек; </w:t>
      </w:r>
      <w:r>
        <w:br/>
      </w:r>
      <w:r>
        <w:rPr>
          <w:rFonts w:ascii="Times New Roman"/>
          <w:b w:val="false"/>
          <w:i w:val="false"/>
          <w:color w:val="000000"/>
          <w:sz w:val="28"/>
        </w:rPr>
        <w:t xml:space="preserve">
      "үлкен сегіздік" траекториясы бойынша қозғалуы керек; </w:t>
      </w:r>
      <w:r>
        <w:br/>
      </w:r>
      <w:r>
        <w:rPr>
          <w:rFonts w:ascii="Times New Roman"/>
          <w:b w:val="false"/>
          <w:i w:val="false"/>
          <w:color w:val="000000"/>
          <w:sz w:val="28"/>
        </w:rPr>
        <w:t xml:space="preserve">
      "ТОҚТА" жолағына аялдауы керек; </w:t>
      </w:r>
      <w:r>
        <w:br/>
      </w:r>
      <w:r>
        <w:rPr>
          <w:rFonts w:ascii="Times New Roman"/>
          <w:b w:val="false"/>
          <w:i w:val="false"/>
          <w:color w:val="000000"/>
          <w:sz w:val="28"/>
        </w:rPr>
        <w:t xml:space="preserve">
      3) мотоциклді тоқтатқаннан кейін үміткер үміткер-жүргізуші: </w:t>
      </w:r>
      <w:r>
        <w:br/>
      </w:r>
      <w:r>
        <w:rPr>
          <w:rFonts w:ascii="Times New Roman"/>
          <w:b w:val="false"/>
          <w:i w:val="false"/>
          <w:color w:val="000000"/>
          <w:sz w:val="28"/>
        </w:rPr>
        <w:t xml:space="preserve">
      бейтарап берілісті қосуға; </w:t>
      </w:r>
      <w:r>
        <w:br/>
      </w:r>
      <w:r>
        <w:rPr>
          <w:rFonts w:ascii="Times New Roman"/>
          <w:b w:val="false"/>
          <w:i w:val="false"/>
          <w:color w:val="000000"/>
          <w:sz w:val="28"/>
        </w:rPr>
        <w:t xml:space="preserve">
      шамның жарығын сөндіруге; </w:t>
      </w:r>
      <w:r>
        <w:br/>
      </w:r>
      <w:r>
        <w:rPr>
          <w:rFonts w:ascii="Times New Roman"/>
          <w:b w:val="false"/>
          <w:i w:val="false"/>
          <w:color w:val="000000"/>
          <w:sz w:val="28"/>
        </w:rPr>
        <w:t xml:space="preserve">
      қозғалтқышты өшіруге; </w:t>
      </w:r>
      <w:r>
        <w:br/>
      </w:r>
      <w:r>
        <w:rPr>
          <w:rFonts w:ascii="Times New Roman"/>
          <w:b w:val="false"/>
          <w:i w:val="false"/>
          <w:color w:val="000000"/>
          <w:sz w:val="28"/>
        </w:rPr>
        <w:t xml:space="preserve">
      мотоциклден түсуге; </w:t>
      </w:r>
      <w:r>
        <w:br/>
      </w:r>
      <w:r>
        <w:rPr>
          <w:rFonts w:ascii="Times New Roman"/>
          <w:b w:val="false"/>
          <w:i w:val="false"/>
          <w:color w:val="000000"/>
          <w:sz w:val="28"/>
        </w:rPr>
        <w:t xml:space="preserve">
      мотоциклді жүргізуге дайындауға тиіс. </w:t>
      </w:r>
      <w:r>
        <w:br/>
      </w:r>
      <w:r>
        <w:rPr>
          <w:rFonts w:ascii="Times New Roman"/>
          <w:b w:val="false"/>
          <w:i w:val="false"/>
          <w:color w:val="000000"/>
          <w:sz w:val="28"/>
        </w:rPr>
        <w:t xml:space="preserve">
      Емтихан қабылдаушы N 3 бақылау кестесін қолдану арқылы тапсырманың дұрыс орындалуына бақылау жүргізеді және жаттығу бағасын белгілейді. </w:t>
      </w:r>
      <w:r>
        <w:br/>
      </w:r>
      <w:r>
        <w:rPr>
          <w:rFonts w:ascii="Times New Roman"/>
          <w:b w:val="false"/>
          <w:i w:val="false"/>
          <w:color w:val="000000"/>
          <w:sz w:val="28"/>
        </w:rPr>
        <w:t xml:space="preserve">
      Жаттығуды орындау барысында емтихан қабылдаушы аялдау аумағын, "үлкен сегіздік" аумағын бақылап, ал оның көмекшісі - бастапқы аумақты бақылайды.  </w:t>
      </w:r>
    </w:p>
    <w:p>
      <w:pPr>
        <w:spacing w:after="0"/>
        <w:ind w:left="0"/>
        <w:jc w:val="both"/>
      </w:pPr>
      <w:r>
        <w:rPr>
          <w:rFonts w:ascii="Times New Roman"/>
          <w:b w:val="false"/>
          <w:i w:val="false"/>
          <w:color w:val="000000"/>
          <w:sz w:val="28"/>
        </w:rPr>
        <w:t xml:space="preserve">                                             N 3 бақылау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3"/>
        <w:gridCol w:w="2493"/>
      </w:tblGrid>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Әдеттегі қателер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Қателер үшін айып баллының шкаласы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Өрескел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қозғалыс траекториясынан бас тартты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Таңбалау жабдығының бөлшегін қағып кетті немесе алаңның көлденең таңбасын кесіп өтті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Жаттығуды орындау барысында алаңның үстін басып кетті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 жолағынан кесіп  өтті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Өрескел емес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Жүруге дайындалып орнынан қозғалған кезде қозғалтқышы өшіп қалды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тоқтағаннан соң қосулы тұрған қозғалтқыш кезінде бейтарап берілісті жақпаған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Жеңіл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шамның қашық жарығын қоспады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815" w:id="814"/>
    <w:p>
      <w:pPr>
        <w:spacing w:after="0"/>
        <w:ind w:left="0"/>
        <w:jc w:val="both"/>
      </w:pPr>
      <w:r>
        <w:rPr>
          <w:rFonts w:ascii="Times New Roman"/>
          <w:b w:val="false"/>
          <w:i w:val="false"/>
          <w:color w:val="000000"/>
          <w:sz w:val="28"/>
        </w:rPr>
        <w:t>
</w:t>
      </w:r>
      <w:r>
        <w:rPr>
          <w:rFonts w:ascii="Times New Roman"/>
          <w:b/>
          <w:i w:val="false"/>
          <w:color w:val="000000"/>
          <w:sz w:val="28"/>
        </w:rPr>
        <w:t xml:space="preserve">          4. N4 Жаттығу. "Көтермелеудегі аялдама мен </w:t>
      </w:r>
      <w:r>
        <w:br/>
      </w:r>
      <w:r>
        <w:rPr>
          <w:rFonts w:ascii="Times New Roman"/>
          <w:b w:val="false"/>
          <w:i w:val="false"/>
          <w:color w:val="000000"/>
          <w:sz w:val="28"/>
        </w:rPr>
        <w:t>
</w:t>
      </w:r>
      <w:r>
        <w:rPr>
          <w:rFonts w:ascii="Times New Roman"/>
          <w:b/>
          <w:i w:val="false"/>
          <w:color w:val="000000"/>
          <w:sz w:val="28"/>
        </w:rPr>
        <w:t xml:space="preserve">                    қозғалыс" (4-сызба)  </w:t>
      </w:r>
    </w:p>
    <w:bookmarkEnd w:id="814"/>
    <w:p>
      <w:pPr>
        <w:spacing w:after="0"/>
        <w:ind w:left="0"/>
        <w:jc w:val="both"/>
      </w:pPr>
      <w:r>
        <w:rPr>
          <w:rFonts w:ascii="Times New Roman"/>
          <w:b w:val="false"/>
          <w:i w:val="false"/>
          <w:color w:val="000000"/>
          <w:sz w:val="28"/>
        </w:rPr>
        <w:t xml:space="preserve">      9. Мазмұны. </w:t>
      </w:r>
      <w:r>
        <w:br/>
      </w:r>
      <w:r>
        <w:rPr>
          <w:rFonts w:ascii="Times New Roman"/>
          <w:b w:val="false"/>
          <w:i w:val="false"/>
          <w:color w:val="000000"/>
          <w:sz w:val="28"/>
        </w:rPr>
        <w:t xml:space="preserve">
      Көлбеу учаске бойынша, "ТОҚТА" жолағының алдында көлбеу учаскесіндегі қозғалыс, тұрған орнынан көлбеу учаскесіне қозғалу, "ТОҚТА" жолағының алдында аялдау. </w:t>
      </w:r>
      <w:r>
        <w:br/>
      </w:r>
      <w:r>
        <w:rPr>
          <w:rFonts w:ascii="Times New Roman"/>
          <w:b w:val="false"/>
          <w:i w:val="false"/>
          <w:color w:val="000000"/>
          <w:sz w:val="28"/>
        </w:rPr>
        <w:t xml:space="preserve">
      10. Үміткер-жүргізушіге берілетін тапсырма: </w:t>
      </w:r>
      <w:r>
        <w:br/>
      </w:r>
      <w:r>
        <w:rPr>
          <w:rFonts w:ascii="Times New Roman"/>
          <w:b w:val="false"/>
          <w:i w:val="false"/>
          <w:color w:val="000000"/>
          <w:sz w:val="28"/>
        </w:rPr>
        <w:t xml:space="preserve">
      1) емтихан қабылдаушының бұйрығы бойынша үміткер-жүргізуші: </w:t>
      </w:r>
      <w:r>
        <w:br/>
      </w:r>
      <w:r>
        <w:rPr>
          <w:rFonts w:ascii="Times New Roman"/>
          <w:b w:val="false"/>
          <w:i w:val="false"/>
          <w:color w:val="000000"/>
          <w:sz w:val="28"/>
        </w:rPr>
        <w:t xml:space="preserve">
      көлік құралынан орын алуы керек; </w:t>
      </w:r>
      <w:r>
        <w:br/>
      </w:r>
      <w:r>
        <w:rPr>
          <w:rFonts w:ascii="Times New Roman"/>
          <w:b w:val="false"/>
          <w:i w:val="false"/>
          <w:color w:val="000000"/>
          <w:sz w:val="28"/>
        </w:rPr>
        <w:t xml:space="preserve">
      жүруге дайындалуы керек; </w:t>
      </w:r>
      <w:r>
        <w:br/>
      </w:r>
      <w:r>
        <w:rPr>
          <w:rFonts w:ascii="Times New Roman"/>
          <w:b w:val="false"/>
          <w:i w:val="false"/>
          <w:color w:val="000000"/>
          <w:sz w:val="28"/>
        </w:rPr>
        <w:t xml:space="preserve">
      қозғалтқышты жіберу керек; </w:t>
      </w:r>
      <w:r>
        <w:br/>
      </w:r>
      <w:r>
        <w:rPr>
          <w:rFonts w:ascii="Times New Roman"/>
          <w:b w:val="false"/>
          <w:i w:val="false"/>
          <w:color w:val="000000"/>
          <w:sz w:val="28"/>
        </w:rPr>
        <w:t xml:space="preserve">
      2) емтихан қабылдаушының бұйрығы бойынша үміткер-жүргізуші: </w:t>
      </w:r>
      <w:r>
        <w:br/>
      </w:r>
      <w:r>
        <w:rPr>
          <w:rFonts w:ascii="Times New Roman"/>
          <w:b w:val="false"/>
          <w:i w:val="false"/>
          <w:color w:val="000000"/>
          <w:sz w:val="28"/>
        </w:rPr>
        <w:t xml:space="preserve">
      бастапқы ауладан қозғалуы керек; </w:t>
      </w:r>
      <w:r>
        <w:br/>
      </w:r>
      <w:r>
        <w:rPr>
          <w:rFonts w:ascii="Times New Roman"/>
          <w:b w:val="false"/>
          <w:i w:val="false"/>
          <w:color w:val="000000"/>
          <w:sz w:val="28"/>
        </w:rPr>
        <w:t xml:space="preserve">
      көлбеу учаске бойынша қозғалуы керек; </w:t>
      </w:r>
      <w:r>
        <w:br/>
      </w:r>
      <w:r>
        <w:rPr>
          <w:rFonts w:ascii="Times New Roman"/>
          <w:b w:val="false"/>
          <w:i w:val="false"/>
          <w:color w:val="000000"/>
          <w:sz w:val="28"/>
        </w:rPr>
        <w:t xml:space="preserve">
      автомобильдің барлық дөңгелегі көлбеу учаскесінде болу арқылы "ТОҚТА" жолағының алдында аялдауы керек; </w:t>
      </w:r>
      <w:r>
        <w:br/>
      </w:r>
      <w:r>
        <w:rPr>
          <w:rFonts w:ascii="Times New Roman"/>
          <w:b w:val="false"/>
          <w:i w:val="false"/>
          <w:color w:val="000000"/>
          <w:sz w:val="28"/>
        </w:rPr>
        <w:t xml:space="preserve">
      орнынан қозғалмаған КҚ белгілеуі керек; </w:t>
      </w:r>
      <w:r>
        <w:br/>
      </w:r>
      <w:r>
        <w:rPr>
          <w:rFonts w:ascii="Times New Roman"/>
          <w:b w:val="false"/>
          <w:i w:val="false"/>
          <w:color w:val="000000"/>
          <w:sz w:val="28"/>
        </w:rPr>
        <w:t xml:space="preserve">
      КҚ артқа 0,3м. жүруіне рұқсат етумен көлбеу учаскесінен қозғалуы керек; </w:t>
      </w:r>
      <w:r>
        <w:br/>
      </w:r>
      <w:r>
        <w:rPr>
          <w:rFonts w:ascii="Times New Roman"/>
          <w:b w:val="false"/>
          <w:i w:val="false"/>
          <w:color w:val="000000"/>
          <w:sz w:val="28"/>
        </w:rPr>
        <w:t xml:space="preserve">
      "ТОҚТА" жолағында аялдауы керек; </w:t>
      </w:r>
      <w:r>
        <w:br/>
      </w:r>
      <w:r>
        <w:rPr>
          <w:rFonts w:ascii="Times New Roman"/>
          <w:b w:val="false"/>
          <w:i w:val="false"/>
          <w:color w:val="000000"/>
          <w:sz w:val="28"/>
        </w:rPr>
        <w:t xml:space="preserve">
      3) көлікті тоқтатқаннан кейін үміткер-жүргізуші: </w:t>
      </w:r>
      <w:r>
        <w:br/>
      </w:r>
      <w:r>
        <w:rPr>
          <w:rFonts w:ascii="Times New Roman"/>
          <w:b w:val="false"/>
          <w:i w:val="false"/>
          <w:color w:val="000000"/>
          <w:sz w:val="28"/>
        </w:rPr>
        <w:t xml:space="preserve">
      бейтарап берілісті қосуға; </w:t>
      </w:r>
      <w:r>
        <w:br/>
      </w:r>
      <w:r>
        <w:rPr>
          <w:rFonts w:ascii="Times New Roman"/>
          <w:b w:val="false"/>
          <w:i w:val="false"/>
          <w:color w:val="000000"/>
          <w:sz w:val="28"/>
        </w:rPr>
        <w:t xml:space="preserve">
      тоқтату тежеуілін басуға; </w:t>
      </w:r>
      <w:r>
        <w:br/>
      </w:r>
      <w:r>
        <w:rPr>
          <w:rFonts w:ascii="Times New Roman"/>
          <w:b w:val="false"/>
          <w:i w:val="false"/>
          <w:color w:val="000000"/>
          <w:sz w:val="28"/>
        </w:rPr>
        <w:t xml:space="preserve">
      қозғалтқышты өшіруге; </w:t>
      </w:r>
      <w:r>
        <w:br/>
      </w:r>
      <w:r>
        <w:rPr>
          <w:rFonts w:ascii="Times New Roman"/>
          <w:b w:val="false"/>
          <w:i w:val="false"/>
          <w:color w:val="000000"/>
          <w:sz w:val="28"/>
        </w:rPr>
        <w:t xml:space="preserve">
      көліктен түсуге;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 - Шегініс көлемі мынадай түрде белгіленеді: КҚ "ТОҚТА-1" жолағында тоқтатқаннан соң артқы ернеуден 0,3м. қашықтықта бақылама тіреу орнатылады. Егер КҚ көлбеу учаскесінде жүргізген жағдайда шегінім көлемі 0,3 м-ден асса тіреу соғылады. </w:t>
      </w:r>
    </w:p>
    <w:p>
      <w:pPr>
        <w:spacing w:after="0"/>
        <w:ind w:left="0"/>
        <w:jc w:val="both"/>
      </w:pPr>
      <w:r>
        <w:rPr>
          <w:rFonts w:ascii="Times New Roman"/>
          <w:b w:val="false"/>
          <w:i w:val="false"/>
          <w:color w:val="000000"/>
          <w:sz w:val="28"/>
        </w:rPr>
        <w:t xml:space="preserve">      11. Емтихан қабылдаушының қызметі: </w:t>
      </w:r>
      <w:r>
        <w:br/>
      </w:r>
      <w:r>
        <w:rPr>
          <w:rFonts w:ascii="Times New Roman"/>
          <w:b w:val="false"/>
          <w:i w:val="false"/>
          <w:color w:val="000000"/>
          <w:sz w:val="28"/>
        </w:rPr>
        <w:t xml:space="preserve">
      Емтихан қабылдаушы N4 бақылау кестесін қолдану арқылы тапсырманың дұрыс орындалуына бақылау жүргізеді және жаттығу бағасын белгілейді. </w:t>
      </w:r>
      <w:r>
        <w:br/>
      </w:r>
      <w:r>
        <w:rPr>
          <w:rFonts w:ascii="Times New Roman"/>
          <w:b w:val="false"/>
          <w:i w:val="false"/>
          <w:color w:val="000000"/>
          <w:sz w:val="28"/>
        </w:rPr>
        <w:t xml:space="preserve">
      Жаттығуды орындау барысында емтихан қабылдаушы бастапқы аумағын, "ТОҚТА-1" жолағында аялдауына бақылау жүргізіп, көмекшісі - "ТОҚТА" жолағында аялдауын бақылайды.   </w:t>
      </w:r>
    </w:p>
    <w:p>
      <w:pPr>
        <w:spacing w:after="0"/>
        <w:ind w:left="0"/>
        <w:jc w:val="both"/>
      </w:pPr>
      <w:r>
        <w:rPr>
          <w:rFonts w:ascii="Times New Roman"/>
          <w:b w:val="false"/>
          <w:i w:val="false"/>
          <w:color w:val="000000"/>
          <w:sz w:val="28"/>
        </w:rPr>
        <w:t xml:space="preserve">                                             N4 бақылау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3"/>
        <w:gridCol w:w="3033"/>
      </w:tblGrid>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Әдеттегі қателер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Қателер үшін айып баллының шкаласы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Өрескел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Таңбалау жабдығының бөлшегін қағып кетті немесе алаңның көлденең таңбасын кесіп өтті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 көлбеу учаскесінде тоқтауы кезінде белгілеген жоқ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көлбеу учаскесінен кем дегенде 0,3м. қозғалғанында шегінім жасауына жол берді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 жолағынан кесіп өтті (КҚ алдыңғы көлемін жобалау бойынша)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Өрескел емес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Көлбеу учаскесінде тоқтаған кезде "ТОҚТА" жолағынан кесіп өтті (КҚ алдыңғы көлемін жобалау бойынша)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Жаттығу барысында қозғалтқышы өшіп қалды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тоқтағаннан соң қосулы тұрған қозғалтқыш кезінде бейтарап берілісті жақпаған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 жолағында аялдаған кезде тоқтату тежеуілін баспаған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bookmarkStart w:name="z816" w:id="815"/>
    <w:p>
      <w:pPr>
        <w:spacing w:after="0"/>
        <w:ind w:left="0"/>
        <w:jc w:val="both"/>
      </w:pPr>
      <w:r>
        <w:rPr>
          <w:rFonts w:ascii="Times New Roman"/>
          <w:b w:val="false"/>
          <w:i w:val="false"/>
          <w:color w:val="000000"/>
          <w:sz w:val="28"/>
        </w:rPr>
        <w:t>
</w:t>
      </w:r>
      <w:r>
        <w:rPr>
          <w:rFonts w:ascii="Times New Roman"/>
          <w:b/>
          <w:i w:val="false"/>
          <w:color w:val="000000"/>
          <w:sz w:val="28"/>
        </w:rPr>
        <w:t xml:space="preserve">        5. N5 Жаттығу. "Артқа қарай жүріп, қарама-қарсы </w:t>
      </w:r>
      <w:r>
        <w:br/>
      </w:r>
      <w:r>
        <w:rPr>
          <w:rFonts w:ascii="Times New Roman"/>
          <w:b w:val="false"/>
          <w:i w:val="false"/>
          <w:color w:val="000000"/>
          <w:sz w:val="28"/>
        </w:rPr>
        <w:t>
</w:t>
      </w:r>
      <w:r>
        <w:rPr>
          <w:rFonts w:ascii="Times New Roman"/>
          <w:b/>
          <w:i w:val="false"/>
          <w:color w:val="000000"/>
          <w:sz w:val="28"/>
        </w:rPr>
        <w:t xml:space="preserve">                тұраққа қою" (5-сызба)  </w:t>
      </w:r>
    </w:p>
    <w:bookmarkEnd w:id="815"/>
    <w:p>
      <w:pPr>
        <w:spacing w:after="0"/>
        <w:ind w:left="0"/>
        <w:jc w:val="both"/>
      </w:pPr>
      <w:r>
        <w:rPr>
          <w:rFonts w:ascii="Times New Roman"/>
          <w:b w:val="false"/>
          <w:i w:val="false"/>
          <w:color w:val="000000"/>
          <w:sz w:val="28"/>
        </w:rPr>
        <w:t xml:space="preserve">      12. Мазмұны: </w:t>
      </w:r>
      <w:r>
        <w:br/>
      </w:r>
      <w:r>
        <w:rPr>
          <w:rFonts w:ascii="Times New Roman"/>
          <w:b w:val="false"/>
          <w:i w:val="false"/>
          <w:color w:val="000000"/>
          <w:sz w:val="28"/>
        </w:rPr>
        <w:t xml:space="preserve">
      Көлік құралын артқа қарай жүріп, болжамды қозғалыс бөлігіндегі қарама-қарсы тұраққа қою. </w:t>
      </w:r>
      <w:r>
        <w:br/>
      </w:r>
      <w:r>
        <w:rPr>
          <w:rFonts w:ascii="Times New Roman"/>
          <w:b w:val="false"/>
          <w:i w:val="false"/>
          <w:color w:val="000000"/>
          <w:sz w:val="28"/>
        </w:rPr>
        <w:t xml:space="preserve">
      13. Үміткер-жүргізушіге берілетін тапсырма: </w:t>
      </w:r>
      <w:r>
        <w:br/>
      </w:r>
      <w:r>
        <w:rPr>
          <w:rFonts w:ascii="Times New Roman"/>
          <w:b w:val="false"/>
          <w:i w:val="false"/>
          <w:color w:val="000000"/>
          <w:sz w:val="28"/>
        </w:rPr>
        <w:t xml:space="preserve">
      1) емтихан қабылдаушының бұйрығы бойынша үміткер-жүргізуші: </w:t>
      </w:r>
      <w:r>
        <w:br/>
      </w:r>
      <w:r>
        <w:rPr>
          <w:rFonts w:ascii="Times New Roman"/>
          <w:b w:val="false"/>
          <w:i w:val="false"/>
          <w:color w:val="000000"/>
          <w:sz w:val="28"/>
        </w:rPr>
        <w:t xml:space="preserve">
      көлік құралынан орын алуға; </w:t>
      </w:r>
      <w:r>
        <w:br/>
      </w:r>
      <w:r>
        <w:rPr>
          <w:rFonts w:ascii="Times New Roman"/>
          <w:b w:val="false"/>
          <w:i w:val="false"/>
          <w:color w:val="000000"/>
          <w:sz w:val="28"/>
        </w:rPr>
        <w:t xml:space="preserve">
      жүруге дайындалуға; </w:t>
      </w:r>
      <w:r>
        <w:br/>
      </w:r>
      <w:r>
        <w:rPr>
          <w:rFonts w:ascii="Times New Roman"/>
          <w:b w:val="false"/>
          <w:i w:val="false"/>
          <w:color w:val="000000"/>
          <w:sz w:val="28"/>
        </w:rPr>
        <w:t xml:space="preserve">
      қозғалтқышты қосуға тиіс; </w:t>
      </w:r>
      <w:r>
        <w:br/>
      </w:r>
      <w:r>
        <w:rPr>
          <w:rFonts w:ascii="Times New Roman"/>
          <w:b w:val="false"/>
          <w:i w:val="false"/>
          <w:color w:val="000000"/>
          <w:sz w:val="28"/>
        </w:rPr>
        <w:t xml:space="preserve">
      2) емтихан қабылдаушының бұйрығы бойынша үміткер-жүргізуші: </w:t>
      </w:r>
      <w:r>
        <w:br/>
      </w:r>
      <w:r>
        <w:rPr>
          <w:rFonts w:ascii="Times New Roman"/>
          <w:b w:val="false"/>
          <w:i w:val="false"/>
          <w:color w:val="000000"/>
          <w:sz w:val="28"/>
        </w:rPr>
        <w:t xml:space="preserve">
      бастапқы ауладан қозғалуға; </w:t>
      </w:r>
      <w:r>
        <w:br/>
      </w:r>
      <w:r>
        <w:rPr>
          <w:rFonts w:ascii="Times New Roman"/>
          <w:b w:val="false"/>
          <w:i w:val="false"/>
          <w:color w:val="000000"/>
          <w:sz w:val="28"/>
        </w:rPr>
        <w:t xml:space="preserve">
      көлікті берілген траектория бойынша тұрақ аумағына кіргізуге; </w:t>
      </w:r>
      <w:r>
        <w:br/>
      </w:r>
      <w:r>
        <w:rPr>
          <w:rFonts w:ascii="Times New Roman"/>
          <w:b w:val="false"/>
          <w:i w:val="false"/>
          <w:color w:val="000000"/>
          <w:sz w:val="28"/>
        </w:rPr>
        <w:t xml:space="preserve">
      "ТОҚТА" жолағында тұраққа қоюға; </w:t>
      </w:r>
      <w:r>
        <w:br/>
      </w:r>
      <w:r>
        <w:rPr>
          <w:rFonts w:ascii="Times New Roman"/>
          <w:b w:val="false"/>
          <w:i w:val="false"/>
          <w:color w:val="000000"/>
          <w:sz w:val="28"/>
        </w:rPr>
        <w:t xml:space="preserve">
      көлік тоқтағаннан кейін жолтаңба және тіреуден шектелген орынға тұраққа қоюға тиіс; </w:t>
      </w:r>
      <w:r>
        <w:br/>
      </w:r>
      <w:r>
        <w:rPr>
          <w:rFonts w:ascii="Times New Roman"/>
          <w:b w:val="false"/>
          <w:i w:val="false"/>
          <w:color w:val="000000"/>
          <w:sz w:val="28"/>
        </w:rPr>
        <w:t xml:space="preserve">
      3) көлікті тоқтатқаннан кейін үміткер-жүргізуші: </w:t>
      </w:r>
      <w:r>
        <w:br/>
      </w:r>
      <w:r>
        <w:rPr>
          <w:rFonts w:ascii="Times New Roman"/>
          <w:b w:val="false"/>
          <w:i w:val="false"/>
          <w:color w:val="000000"/>
          <w:sz w:val="28"/>
        </w:rPr>
        <w:t xml:space="preserve">
      бейтарап берілісті қосуға; </w:t>
      </w:r>
      <w:r>
        <w:br/>
      </w:r>
      <w:r>
        <w:rPr>
          <w:rFonts w:ascii="Times New Roman"/>
          <w:b w:val="false"/>
          <w:i w:val="false"/>
          <w:color w:val="000000"/>
          <w:sz w:val="28"/>
        </w:rPr>
        <w:t xml:space="preserve">
      тоқтату тежеуілін басуға; </w:t>
      </w:r>
      <w:r>
        <w:br/>
      </w:r>
      <w:r>
        <w:rPr>
          <w:rFonts w:ascii="Times New Roman"/>
          <w:b w:val="false"/>
          <w:i w:val="false"/>
          <w:color w:val="000000"/>
          <w:sz w:val="28"/>
        </w:rPr>
        <w:t xml:space="preserve">
      қозғалтқышты өшіруге; </w:t>
      </w:r>
      <w:r>
        <w:br/>
      </w:r>
      <w:r>
        <w:rPr>
          <w:rFonts w:ascii="Times New Roman"/>
          <w:b w:val="false"/>
          <w:i w:val="false"/>
          <w:color w:val="000000"/>
          <w:sz w:val="28"/>
        </w:rPr>
        <w:t xml:space="preserve">
      көліктен түсуге тиіс. </w:t>
      </w:r>
      <w:r>
        <w:br/>
      </w:r>
      <w:r>
        <w:rPr>
          <w:rFonts w:ascii="Times New Roman"/>
          <w:b w:val="false"/>
          <w:i w:val="false"/>
          <w:color w:val="000000"/>
          <w:sz w:val="28"/>
        </w:rPr>
        <w:t xml:space="preserve">
      14. Емтихан қабылдаушының қызметі: </w:t>
      </w:r>
      <w:r>
        <w:br/>
      </w:r>
      <w:r>
        <w:rPr>
          <w:rFonts w:ascii="Times New Roman"/>
          <w:b w:val="false"/>
          <w:i w:val="false"/>
          <w:color w:val="000000"/>
          <w:sz w:val="28"/>
        </w:rPr>
        <w:t xml:space="preserve">
      Емтихан қабылдаушы N 5 бақылау кестесін қолдану арқылы тапсырманың дұрыс орындалуына бақылау жүргізеді және жаттығу бағасын белгілейді. </w:t>
      </w:r>
      <w:r>
        <w:br/>
      </w:r>
      <w:r>
        <w:rPr>
          <w:rFonts w:ascii="Times New Roman"/>
          <w:b w:val="false"/>
          <w:i w:val="false"/>
          <w:color w:val="000000"/>
          <w:sz w:val="28"/>
        </w:rPr>
        <w:t xml:space="preserve">
      Жаттығуды орындау барысында емтихан қабылдаушы көлік құралын тоқтату аумағындағы орнын, көмекшісі - бастапқы аумағын бақылайды.   </w:t>
      </w:r>
    </w:p>
    <w:p>
      <w:pPr>
        <w:spacing w:after="0"/>
        <w:ind w:left="0"/>
        <w:jc w:val="both"/>
      </w:pPr>
      <w:r>
        <w:rPr>
          <w:rFonts w:ascii="Times New Roman"/>
          <w:b w:val="false"/>
          <w:i w:val="false"/>
          <w:color w:val="000000"/>
          <w:sz w:val="28"/>
        </w:rPr>
        <w:t xml:space="preserve">                                                 N5 Бақылау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8"/>
        <w:gridCol w:w="2972"/>
      </w:tblGrid>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Әдеттегі қателер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Қателер үшін айып баллының шкаласы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Өрескел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Таңбалау жабдығының бөлшегін қағып кетті немесе алаңның көлденең таңбасын кесіп өтті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Үзілмелі жолақты кесіп өтпеген (КҚ бүйір жағын жобалау бойынша)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Өрескел емес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Жаттығу барысында қозғалтқышы өшіп қалды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тоқтағаннан соң қосулы тұрған қозғалтқыш кезінде бейтарап берілісті жақпаған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 жолағында аялдаған кезде тоқтату тежеуілін баспаған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 орнында тоқтағаннан кейін тоқтау тежеуілін қоспаған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bookmarkStart w:name="z817" w:id="816"/>
    <w:p>
      <w:pPr>
        <w:spacing w:after="0"/>
        <w:ind w:left="0"/>
        <w:jc w:val="both"/>
      </w:pPr>
      <w:r>
        <w:rPr>
          <w:rFonts w:ascii="Times New Roman"/>
          <w:b w:val="false"/>
          <w:i w:val="false"/>
          <w:color w:val="000000"/>
          <w:sz w:val="28"/>
        </w:rPr>
        <w:t>
</w:t>
      </w:r>
      <w:r>
        <w:rPr>
          <w:rFonts w:ascii="Times New Roman"/>
          <w:b/>
          <w:i w:val="false"/>
          <w:color w:val="000000"/>
          <w:sz w:val="28"/>
        </w:rPr>
        <w:t xml:space="preserve">               6. N6 Жаттығу. "Жыланшық" (6-сызба)  </w:t>
      </w:r>
    </w:p>
    <w:bookmarkEnd w:id="816"/>
    <w:p>
      <w:pPr>
        <w:spacing w:after="0"/>
        <w:ind w:left="0"/>
        <w:jc w:val="both"/>
      </w:pPr>
      <w:r>
        <w:rPr>
          <w:rFonts w:ascii="Times New Roman"/>
          <w:b w:val="false"/>
          <w:i w:val="false"/>
          <w:color w:val="000000"/>
          <w:sz w:val="28"/>
        </w:rPr>
        <w:t xml:space="preserve">      15. Мазмұны: </w:t>
      </w:r>
      <w:r>
        <w:br/>
      </w:r>
      <w:r>
        <w:rPr>
          <w:rFonts w:ascii="Times New Roman"/>
          <w:b w:val="false"/>
          <w:i w:val="false"/>
          <w:color w:val="000000"/>
          <w:sz w:val="28"/>
        </w:rPr>
        <w:t xml:space="preserve">
      "Жыланшық" траекториясы бойынша жүру. </w:t>
      </w:r>
      <w:r>
        <w:br/>
      </w:r>
      <w:r>
        <w:rPr>
          <w:rFonts w:ascii="Times New Roman"/>
          <w:b w:val="false"/>
          <w:i w:val="false"/>
          <w:color w:val="000000"/>
          <w:sz w:val="28"/>
        </w:rPr>
        <w:t xml:space="preserve">
      16. Үміткер-жүргізушіге берілетін тапсырма: </w:t>
      </w:r>
      <w:r>
        <w:br/>
      </w:r>
      <w:r>
        <w:rPr>
          <w:rFonts w:ascii="Times New Roman"/>
          <w:b w:val="false"/>
          <w:i w:val="false"/>
          <w:color w:val="000000"/>
          <w:sz w:val="28"/>
        </w:rPr>
        <w:t xml:space="preserve">
      1) емтихан қабылдаушының бұйрығы бойынша үміткер-жүргізуші: </w:t>
      </w:r>
      <w:r>
        <w:br/>
      </w:r>
      <w:r>
        <w:rPr>
          <w:rFonts w:ascii="Times New Roman"/>
          <w:b w:val="false"/>
          <w:i w:val="false"/>
          <w:color w:val="000000"/>
          <w:sz w:val="28"/>
        </w:rPr>
        <w:t xml:space="preserve">
      көлік құралынан орын алуға; </w:t>
      </w:r>
      <w:r>
        <w:br/>
      </w:r>
      <w:r>
        <w:rPr>
          <w:rFonts w:ascii="Times New Roman"/>
          <w:b w:val="false"/>
          <w:i w:val="false"/>
          <w:color w:val="000000"/>
          <w:sz w:val="28"/>
        </w:rPr>
        <w:t xml:space="preserve">
      жүруге дайындалуға; </w:t>
      </w:r>
      <w:r>
        <w:br/>
      </w:r>
      <w:r>
        <w:rPr>
          <w:rFonts w:ascii="Times New Roman"/>
          <w:b w:val="false"/>
          <w:i w:val="false"/>
          <w:color w:val="000000"/>
          <w:sz w:val="28"/>
        </w:rPr>
        <w:t xml:space="preserve">
      қозғалтқышты қосуға тиіс; </w:t>
      </w:r>
      <w:r>
        <w:br/>
      </w:r>
      <w:r>
        <w:rPr>
          <w:rFonts w:ascii="Times New Roman"/>
          <w:b w:val="false"/>
          <w:i w:val="false"/>
          <w:color w:val="000000"/>
          <w:sz w:val="28"/>
        </w:rPr>
        <w:t xml:space="preserve">
      2) емтихан қабылдаушының бұйрығы бойынша үміткер-жүргізуші: </w:t>
      </w:r>
      <w:r>
        <w:br/>
      </w:r>
      <w:r>
        <w:rPr>
          <w:rFonts w:ascii="Times New Roman"/>
          <w:b w:val="false"/>
          <w:i w:val="false"/>
          <w:color w:val="000000"/>
          <w:sz w:val="28"/>
        </w:rPr>
        <w:t xml:space="preserve">
      бастапқы ауладан қозғалуға; </w:t>
      </w:r>
      <w:r>
        <w:br/>
      </w:r>
      <w:r>
        <w:rPr>
          <w:rFonts w:ascii="Times New Roman"/>
          <w:b w:val="false"/>
          <w:i w:val="false"/>
          <w:color w:val="000000"/>
          <w:sz w:val="28"/>
        </w:rPr>
        <w:t xml:space="preserve">
      көлікті берілген траектория бойынша тұрақ аумағына кіргізуге;  </w:t>
      </w:r>
      <w:r>
        <w:br/>
      </w:r>
      <w:r>
        <w:rPr>
          <w:rFonts w:ascii="Times New Roman"/>
          <w:b w:val="false"/>
          <w:i w:val="false"/>
          <w:color w:val="000000"/>
          <w:sz w:val="28"/>
        </w:rPr>
        <w:t xml:space="preserve">
      "ТОҚТА" жолағында тұраққа қоюға тиіс; </w:t>
      </w:r>
      <w:r>
        <w:br/>
      </w:r>
      <w:r>
        <w:rPr>
          <w:rFonts w:ascii="Times New Roman"/>
          <w:b w:val="false"/>
          <w:i w:val="false"/>
          <w:color w:val="000000"/>
          <w:sz w:val="28"/>
        </w:rPr>
        <w:t xml:space="preserve">
      3) көлікті тоқтатқаннан кейін үміткер-жүргізуші: </w:t>
      </w:r>
      <w:r>
        <w:br/>
      </w:r>
      <w:r>
        <w:rPr>
          <w:rFonts w:ascii="Times New Roman"/>
          <w:b w:val="false"/>
          <w:i w:val="false"/>
          <w:color w:val="000000"/>
          <w:sz w:val="28"/>
        </w:rPr>
        <w:t xml:space="preserve">
      бейтарап берілісті қосуға; </w:t>
      </w:r>
      <w:r>
        <w:br/>
      </w:r>
      <w:r>
        <w:rPr>
          <w:rFonts w:ascii="Times New Roman"/>
          <w:b w:val="false"/>
          <w:i w:val="false"/>
          <w:color w:val="000000"/>
          <w:sz w:val="28"/>
        </w:rPr>
        <w:t xml:space="preserve">
      тоқтату тежеуілін басуға; </w:t>
      </w:r>
      <w:r>
        <w:br/>
      </w:r>
      <w:r>
        <w:rPr>
          <w:rFonts w:ascii="Times New Roman"/>
          <w:b w:val="false"/>
          <w:i w:val="false"/>
          <w:color w:val="000000"/>
          <w:sz w:val="28"/>
        </w:rPr>
        <w:t xml:space="preserve">
      қозғалтқышты өшіруге; </w:t>
      </w:r>
      <w:r>
        <w:br/>
      </w:r>
      <w:r>
        <w:rPr>
          <w:rFonts w:ascii="Times New Roman"/>
          <w:b w:val="false"/>
          <w:i w:val="false"/>
          <w:color w:val="000000"/>
          <w:sz w:val="28"/>
        </w:rPr>
        <w:t xml:space="preserve">
      көліктен түсуге тиіс; </w:t>
      </w:r>
      <w:r>
        <w:br/>
      </w:r>
      <w:r>
        <w:rPr>
          <w:rFonts w:ascii="Times New Roman"/>
          <w:b w:val="false"/>
          <w:i w:val="false"/>
          <w:color w:val="000000"/>
          <w:sz w:val="28"/>
        </w:rPr>
        <w:t xml:space="preserve">
      17. Емтихан қабылдаушының қызметі: </w:t>
      </w:r>
      <w:r>
        <w:br/>
      </w:r>
      <w:r>
        <w:rPr>
          <w:rFonts w:ascii="Times New Roman"/>
          <w:b w:val="false"/>
          <w:i w:val="false"/>
          <w:color w:val="000000"/>
          <w:sz w:val="28"/>
        </w:rPr>
        <w:t xml:space="preserve">
      Емтихан қабылдаушы N6 бақылау кестесін қолдану арқылы тапсырманың дұрыс орындалуына бақылау жүргізеді және жаттығу  бағасын белгілейді. </w:t>
      </w:r>
      <w:r>
        <w:br/>
      </w:r>
      <w:r>
        <w:rPr>
          <w:rFonts w:ascii="Times New Roman"/>
          <w:b w:val="false"/>
          <w:i w:val="false"/>
          <w:color w:val="000000"/>
          <w:sz w:val="28"/>
        </w:rPr>
        <w:t xml:space="preserve">
      Жаттығуды орындау барысында емтихан қабылдаушы көлік құралын тоқтату аумағындағы орнын, көмекшісі - бастапқы аумағын бақылайды.  </w:t>
      </w:r>
    </w:p>
    <w:p>
      <w:pPr>
        <w:spacing w:after="0"/>
        <w:ind w:left="0"/>
        <w:jc w:val="both"/>
      </w:pPr>
      <w:r>
        <w:rPr>
          <w:rFonts w:ascii="Times New Roman"/>
          <w:b w:val="false"/>
          <w:i w:val="false"/>
          <w:color w:val="000000"/>
          <w:sz w:val="28"/>
        </w:rPr>
        <w:t xml:space="preserve">                                               N6 бақылау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3"/>
        <w:gridCol w:w="2973"/>
      </w:tblGrid>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Әдеттегі қателер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Қателер үшін айып баллының шкаласы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Өрескел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Таңбалау жабдығының бөлшегін қағып кетті немесе алаңның көлденең таңбасын кесіп өтті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 жолақты кесіп өткен (КҚ бүйір жағын жобалау бойынша)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Өрескел емес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Жаттығу барысында қозғалтқышы өшіп қалды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тоқтағаннан соң қосулы тұрған қозғалтқыш кезінде бейтарап берілісті жақпаған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 жолағында аялдаған кезде тоқтату тежеуілін баспаған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bookmarkStart w:name="z818" w:id="817"/>
    <w:p>
      <w:pPr>
        <w:spacing w:after="0"/>
        <w:ind w:left="0"/>
        <w:jc w:val="both"/>
      </w:pPr>
      <w:r>
        <w:rPr>
          <w:rFonts w:ascii="Times New Roman"/>
          <w:b w:val="false"/>
          <w:i w:val="false"/>
          <w:color w:val="000000"/>
          <w:sz w:val="28"/>
        </w:rPr>
        <w:t>
</w:t>
      </w:r>
      <w:r>
        <w:rPr>
          <w:rFonts w:ascii="Times New Roman"/>
          <w:b/>
          <w:i w:val="false"/>
          <w:color w:val="000000"/>
          <w:sz w:val="28"/>
        </w:rPr>
        <w:t xml:space="preserve">               7. N7 жаттығу. "Бұрылыс" (7-сызба) </w:t>
      </w:r>
    </w:p>
    <w:bookmarkEnd w:id="817"/>
    <w:p>
      <w:pPr>
        <w:spacing w:after="0"/>
        <w:ind w:left="0"/>
        <w:jc w:val="both"/>
      </w:pPr>
      <w:r>
        <w:rPr>
          <w:rFonts w:ascii="Times New Roman"/>
          <w:b w:val="false"/>
          <w:i w:val="false"/>
          <w:color w:val="000000"/>
          <w:sz w:val="28"/>
        </w:rPr>
        <w:t xml:space="preserve">      18. Мазмұны: </w:t>
      </w:r>
      <w:r>
        <w:br/>
      </w:r>
      <w:r>
        <w:rPr>
          <w:rFonts w:ascii="Times New Roman"/>
          <w:b w:val="false"/>
          <w:i w:val="false"/>
          <w:color w:val="000000"/>
          <w:sz w:val="28"/>
        </w:rPr>
        <w:t xml:space="preserve">
      Көлік құралын кеңістіктің шектелген кеңдігінен 180 градусқа бұрылуы, "ТОҚТА" жолағында аялдауы. </w:t>
      </w:r>
      <w:r>
        <w:br/>
      </w:r>
      <w:r>
        <w:rPr>
          <w:rFonts w:ascii="Times New Roman"/>
          <w:b w:val="false"/>
          <w:i w:val="false"/>
          <w:color w:val="000000"/>
          <w:sz w:val="28"/>
        </w:rPr>
        <w:t xml:space="preserve">
      19. Үміткер-жүргізушіге берілетін тапсырма: </w:t>
      </w:r>
      <w:r>
        <w:br/>
      </w:r>
      <w:r>
        <w:rPr>
          <w:rFonts w:ascii="Times New Roman"/>
          <w:b w:val="false"/>
          <w:i w:val="false"/>
          <w:color w:val="000000"/>
          <w:sz w:val="28"/>
        </w:rPr>
        <w:t xml:space="preserve">
      1) емтихан қабылдаушының бұйрығы бойынша үміткер-жүргізуші: </w:t>
      </w:r>
      <w:r>
        <w:br/>
      </w:r>
      <w:r>
        <w:rPr>
          <w:rFonts w:ascii="Times New Roman"/>
          <w:b w:val="false"/>
          <w:i w:val="false"/>
          <w:color w:val="000000"/>
          <w:sz w:val="28"/>
        </w:rPr>
        <w:t xml:space="preserve">
      көлік құралынан орын алуға; </w:t>
      </w:r>
      <w:r>
        <w:br/>
      </w:r>
      <w:r>
        <w:rPr>
          <w:rFonts w:ascii="Times New Roman"/>
          <w:b w:val="false"/>
          <w:i w:val="false"/>
          <w:color w:val="000000"/>
          <w:sz w:val="28"/>
        </w:rPr>
        <w:t xml:space="preserve">
      жүруге дайындалуға; </w:t>
      </w:r>
      <w:r>
        <w:br/>
      </w:r>
      <w:r>
        <w:rPr>
          <w:rFonts w:ascii="Times New Roman"/>
          <w:b w:val="false"/>
          <w:i w:val="false"/>
          <w:color w:val="000000"/>
          <w:sz w:val="28"/>
        </w:rPr>
        <w:t xml:space="preserve">
      қозғалтқышты қосуға тиіс; </w:t>
      </w:r>
      <w:r>
        <w:br/>
      </w:r>
      <w:r>
        <w:rPr>
          <w:rFonts w:ascii="Times New Roman"/>
          <w:b w:val="false"/>
          <w:i w:val="false"/>
          <w:color w:val="000000"/>
          <w:sz w:val="28"/>
        </w:rPr>
        <w:t xml:space="preserve">
      2) емтихан қабылдаушының бұйрығы бойынша үміткер-жүргізуші: </w:t>
      </w:r>
      <w:r>
        <w:br/>
      </w:r>
      <w:r>
        <w:rPr>
          <w:rFonts w:ascii="Times New Roman"/>
          <w:b w:val="false"/>
          <w:i w:val="false"/>
          <w:color w:val="000000"/>
          <w:sz w:val="28"/>
        </w:rPr>
        <w:t xml:space="preserve">
      бастапқы ауладан қозғалуға; </w:t>
      </w:r>
      <w:r>
        <w:br/>
      </w:r>
      <w:r>
        <w:rPr>
          <w:rFonts w:ascii="Times New Roman"/>
          <w:b w:val="false"/>
          <w:i w:val="false"/>
          <w:color w:val="000000"/>
          <w:sz w:val="28"/>
        </w:rPr>
        <w:t xml:space="preserve">
      көлікті берілген траектория бойынша бір қолданыста берілісті артқы жүріске қосып, тұрақ аумағына кіргізуге; </w:t>
      </w:r>
      <w:r>
        <w:br/>
      </w:r>
      <w:r>
        <w:rPr>
          <w:rFonts w:ascii="Times New Roman"/>
          <w:b w:val="false"/>
          <w:i w:val="false"/>
          <w:color w:val="000000"/>
          <w:sz w:val="28"/>
        </w:rPr>
        <w:t xml:space="preserve">
      "ТОҚТА" жолағында тұраққа қоюға тиіс; </w:t>
      </w:r>
      <w:r>
        <w:br/>
      </w:r>
      <w:r>
        <w:rPr>
          <w:rFonts w:ascii="Times New Roman"/>
          <w:b w:val="false"/>
          <w:i w:val="false"/>
          <w:color w:val="000000"/>
          <w:sz w:val="28"/>
        </w:rPr>
        <w:t xml:space="preserve">
      3) көлікті тоқтатқаннан кейін үміткер-жүргізуші: </w:t>
      </w:r>
      <w:r>
        <w:br/>
      </w:r>
      <w:r>
        <w:rPr>
          <w:rFonts w:ascii="Times New Roman"/>
          <w:b w:val="false"/>
          <w:i w:val="false"/>
          <w:color w:val="000000"/>
          <w:sz w:val="28"/>
        </w:rPr>
        <w:t xml:space="preserve">
      бейтарап берілісті қосуға; </w:t>
      </w:r>
      <w:r>
        <w:br/>
      </w:r>
      <w:r>
        <w:rPr>
          <w:rFonts w:ascii="Times New Roman"/>
          <w:b w:val="false"/>
          <w:i w:val="false"/>
          <w:color w:val="000000"/>
          <w:sz w:val="28"/>
        </w:rPr>
        <w:t xml:space="preserve">
      тоқтату тежеуілін басуға; </w:t>
      </w:r>
      <w:r>
        <w:br/>
      </w:r>
      <w:r>
        <w:rPr>
          <w:rFonts w:ascii="Times New Roman"/>
          <w:b w:val="false"/>
          <w:i w:val="false"/>
          <w:color w:val="000000"/>
          <w:sz w:val="28"/>
        </w:rPr>
        <w:t xml:space="preserve">
      қозғалтқышты өшіруге; </w:t>
      </w:r>
      <w:r>
        <w:br/>
      </w:r>
      <w:r>
        <w:rPr>
          <w:rFonts w:ascii="Times New Roman"/>
          <w:b w:val="false"/>
          <w:i w:val="false"/>
          <w:color w:val="000000"/>
          <w:sz w:val="28"/>
        </w:rPr>
        <w:t xml:space="preserve">
      көліктен түсуге тиіс. </w:t>
      </w:r>
      <w:r>
        <w:br/>
      </w:r>
      <w:r>
        <w:rPr>
          <w:rFonts w:ascii="Times New Roman"/>
          <w:b w:val="false"/>
          <w:i w:val="false"/>
          <w:color w:val="000000"/>
          <w:sz w:val="28"/>
        </w:rPr>
        <w:t xml:space="preserve">
      20. Емтихан қабылдаушының қызметі: </w:t>
      </w:r>
      <w:r>
        <w:br/>
      </w:r>
      <w:r>
        <w:rPr>
          <w:rFonts w:ascii="Times New Roman"/>
          <w:b w:val="false"/>
          <w:i w:val="false"/>
          <w:color w:val="000000"/>
          <w:sz w:val="28"/>
        </w:rPr>
        <w:t xml:space="preserve">
      Емтихан қабылдаушы N6 бақылау кестесін қолдану арқылы тапсырманың дұрыс орындалуына бақылау жүргізеді және жаттығу  бағасын белгілейді.     </w:t>
      </w:r>
    </w:p>
    <w:p>
      <w:pPr>
        <w:spacing w:after="0"/>
        <w:ind w:left="0"/>
        <w:jc w:val="both"/>
      </w:pPr>
      <w:r>
        <w:rPr>
          <w:rFonts w:ascii="Times New Roman"/>
          <w:b w:val="false"/>
          <w:i w:val="false"/>
          <w:color w:val="000000"/>
          <w:sz w:val="28"/>
        </w:rPr>
        <w:t xml:space="preserve">                                                N7 бақылау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3"/>
        <w:gridCol w:w="2973"/>
      </w:tblGrid>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Әдеттегі қателер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Қателер үшін айып баллының шкаласы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Өрескел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Таңбалау жабдығының бөлшегін қағып кетті немесе алаңның көлденең таңбасын кесіп өтті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 жолақты кесіп өткен (КҚ бүйір жағын жобалау бойынша)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Өрескел емес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Жаттығу барысында қозғалтқышы өшіп қалды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Артқы жүріс берілісін бір қолданыста қосқан кезде кері бұрыла алмады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тоқтағаннан соң қосулы тұрған қозғалтқыш кезінде бейтарап берілісті жақпаған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 жолағында аялдаған кезде тоқтату тежеуілін баспаған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bookmarkStart w:name="z819" w:id="818"/>
    <w:p>
      <w:pPr>
        <w:spacing w:after="0"/>
        <w:ind w:left="0"/>
        <w:jc w:val="both"/>
      </w:pPr>
      <w:r>
        <w:rPr>
          <w:rFonts w:ascii="Times New Roman"/>
          <w:b w:val="false"/>
          <w:i w:val="false"/>
          <w:color w:val="000000"/>
          <w:sz w:val="28"/>
        </w:rPr>
        <w:t>
</w:t>
      </w:r>
      <w:r>
        <w:rPr>
          <w:rFonts w:ascii="Times New Roman"/>
          <w:b/>
          <w:i w:val="false"/>
          <w:color w:val="000000"/>
          <w:sz w:val="28"/>
        </w:rPr>
        <w:t xml:space="preserve">                    8. N8 жаттығу. "Боксқа кіру" </w:t>
      </w:r>
      <w:r>
        <w:br/>
      </w:r>
      <w:r>
        <w:rPr>
          <w:rFonts w:ascii="Times New Roman"/>
          <w:b w:val="false"/>
          <w:i w:val="false"/>
          <w:color w:val="000000"/>
          <w:sz w:val="28"/>
        </w:rPr>
        <w:t>
</w:t>
      </w:r>
      <w:r>
        <w:rPr>
          <w:rFonts w:ascii="Times New Roman"/>
          <w:b/>
          <w:i w:val="false"/>
          <w:color w:val="000000"/>
          <w:sz w:val="28"/>
        </w:rPr>
        <w:t xml:space="preserve">      (жеңіл автомобиль үшін 8-сызба, жүк автомобилі үшін </w:t>
      </w:r>
      <w:r>
        <w:br/>
      </w:r>
      <w:r>
        <w:rPr>
          <w:rFonts w:ascii="Times New Roman"/>
          <w:b w:val="false"/>
          <w:i w:val="false"/>
          <w:color w:val="000000"/>
          <w:sz w:val="28"/>
        </w:rPr>
        <w:t>
</w:t>
      </w:r>
      <w:r>
        <w:rPr>
          <w:rFonts w:ascii="Times New Roman"/>
          <w:b/>
          <w:i w:val="false"/>
          <w:color w:val="000000"/>
          <w:sz w:val="28"/>
        </w:rPr>
        <w:t xml:space="preserve">                          8-1-сызба) </w:t>
      </w:r>
    </w:p>
    <w:bookmarkEnd w:id="818"/>
    <w:p>
      <w:pPr>
        <w:spacing w:after="0"/>
        <w:ind w:left="0"/>
        <w:jc w:val="both"/>
      </w:pPr>
      <w:r>
        <w:rPr>
          <w:rFonts w:ascii="Times New Roman"/>
          <w:b w:val="false"/>
          <w:i w:val="false"/>
          <w:color w:val="000000"/>
          <w:sz w:val="28"/>
        </w:rPr>
        <w:t xml:space="preserve">      21. Мазмұны: </w:t>
      </w:r>
      <w:r>
        <w:br/>
      </w:r>
      <w:r>
        <w:rPr>
          <w:rFonts w:ascii="Times New Roman"/>
          <w:b w:val="false"/>
          <w:i w:val="false"/>
          <w:color w:val="000000"/>
          <w:sz w:val="28"/>
        </w:rPr>
        <w:t xml:space="preserve">
      Боксқа артқы жүріспен кіру. </w:t>
      </w:r>
      <w:r>
        <w:br/>
      </w:r>
      <w:r>
        <w:rPr>
          <w:rFonts w:ascii="Times New Roman"/>
          <w:b w:val="false"/>
          <w:i w:val="false"/>
          <w:color w:val="000000"/>
          <w:sz w:val="28"/>
        </w:rPr>
        <w:t xml:space="preserve">
      22. Үміткер-жүргізушіге берілетін тапсырма: </w:t>
      </w:r>
      <w:r>
        <w:br/>
      </w:r>
      <w:r>
        <w:rPr>
          <w:rFonts w:ascii="Times New Roman"/>
          <w:b w:val="false"/>
          <w:i w:val="false"/>
          <w:color w:val="000000"/>
          <w:sz w:val="28"/>
        </w:rPr>
        <w:t xml:space="preserve">
      1) емтихан қабылдаушының бұйрығы бойынша үміткер-жүргізуші: </w:t>
      </w:r>
      <w:r>
        <w:br/>
      </w:r>
      <w:r>
        <w:rPr>
          <w:rFonts w:ascii="Times New Roman"/>
          <w:b w:val="false"/>
          <w:i w:val="false"/>
          <w:color w:val="000000"/>
          <w:sz w:val="28"/>
        </w:rPr>
        <w:t xml:space="preserve">
      көлік құралынан орын алуға; </w:t>
      </w:r>
      <w:r>
        <w:br/>
      </w:r>
      <w:r>
        <w:rPr>
          <w:rFonts w:ascii="Times New Roman"/>
          <w:b w:val="false"/>
          <w:i w:val="false"/>
          <w:color w:val="000000"/>
          <w:sz w:val="28"/>
        </w:rPr>
        <w:t xml:space="preserve">
      жүруге дайындалуға; </w:t>
      </w:r>
      <w:r>
        <w:br/>
      </w:r>
      <w:r>
        <w:rPr>
          <w:rFonts w:ascii="Times New Roman"/>
          <w:b w:val="false"/>
          <w:i w:val="false"/>
          <w:color w:val="000000"/>
          <w:sz w:val="28"/>
        </w:rPr>
        <w:t xml:space="preserve">
      қозғалтқышты қосуға тиіс; </w:t>
      </w:r>
      <w:r>
        <w:br/>
      </w:r>
      <w:r>
        <w:rPr>
          <w:rFonts w:ascii="Times New Roman"/>
          <w:b w:val="false"/>
          <w:i w:val="false"/>
          <w:color w:val="000000"/>
          <w:sz w:val="28"/>
        </w:rPr>
        <w:t xml:space="preserve">
      2) емтихан қабылдаушының бұйрығы бойынша үміткер-жүргізуші: </w:t>
      </w:r>
      <w:r>
        <w:br/>
      </w:r>
      <w:r>
        <w:rPr>
          <w:rFonts w:ascii="Times New Roman"/>
          <w:b w:val="false"/>
          <w:i w:val="false"/>
          <w:color w:val="000000"/>
          <w:sz w:val="28"/>
        </w:rPr>
        <w:t xml:space="preserve">
      бастапқы ауладан қозғалуға; </w:t>
      </w:r>
      <w:r>
        <w:br/>
      </w:r>
      <w:r>
        <w:rPr>
          <w:rFonts w:ascii="Times New Roman"/>
          <w:b w:val="false"/>
          <w:i w:val="false"/>
          <w:color w:val="000000"/>
          <w:sz w:val="28"/>
        </w:rPr>
        <w:t xml:space="preserve">
      берілген траектория бойынша боксқа кіруге; </w:t>
      </w:r>
      <w:r>
        <w:br/>
      </w:r>
      <w:r>
        <w:rPr>
          <w:rFonts w:ascii="Times New Roman"/>
          <w:b w:val="false"/>
          <w:i w:val="false"/>
          <w:color w:val="000000"/>
          <w:sz w:val="28"/>
        </w:rPr>
        <w:t xml:space="preserve">
      "ТОҚТА" жолағында тұраққа қоюға тиіс; </w:t>
      </w:r>
      <w:r>
        <w:br/>
      </w:r>
      <w:r>
        <w:rPr>
          <w:rFonts w:ascii="Times New Roman"/>
          <w:b w:val="false"/>
          <w:i w:val="false"/>
          <w:color w:val="000000"/>
          <w:sz w:val="28"/>
        </w:rPr>
        <w:t xml:space="preserve">
      3) көлікті тоқтатқаннан кейін үміткер-жүргізуші: </w:t>
      </w:r>
      <w:r>
        <w:br/>
      </w:r>
      <w:r>
        <w:rPr>
          <w:rFonts w:ascii="Times New Roman"/>
          <w:b w:val="false"/>
          <w:i w:val="false"/>
          <w:color w:val="000000"/>
          <w:sz w:val="28"/>
        </w:rPr>
        <w:t xml:space="preserve">
      бейтарап берілісті қосуға; </w:t>
      </w:r>
      <w:r>
        <w:br/>
      </w:r>
      <w:r>
        <w:rPr>
          <w:rFonts w:ascii="Times New Roman"/>
          <w:b w:val="false"/>
          <w:i w:val="false"/>
          <w:color w:val="000000"/>
          <w:sz w:val="28"/>
        </w:rPr>
        <w:t xml:space="preserve">
      тоқтату тежеуілін басуы керек; </w:t>
      </w:r>
      <w:r>
        <w:br/>
      </w:r>
      <w:r>
        <w:rPr>
          <w:rFonts w:ascii="Times New Roman"/>
          <w:b w:val="false"/>
          <w:i w:val="false"/>
          <w:color w:val="000000"/>
          <w:sz w:val="28"/>
        </w:rPr>
        <w:t xml:space="preserve">
      қозғалтқышты өшіруге; </w:t>
      </w:r>
      <w:r>
        <w:br/>
      </w:r>
      <w:r>
        <w:rPr>
          <w:rFonts w:ascii="Times New Roman"/>
          <w:b w:val="false"/>
          <w:i w:val="false"/>
          <w:color w:val="000000"/>
          <w:sz w:val="28"/>
        </w:rPr>
        <w:t xml:space="preserve">
      көліктен түсуге тиіс. </w:t>
      </w:r>
      <w:r>
        <w:br/>
      </w:r>
      <w:r>
        <w:rPr>
          <w:rFonts w:ascii="Times New Roman"/>
          <w:b w:val="false"/>
          <w:i w:val="false"/>
          <w:color w:val="000000"/>
          <w:sz w:val="28"/>
        </w:rPr>
        <w:t xml:space="preserve">
      Боксқа үміткер-жүргізушінің өз қалауы бойынша бокстың сол жағынан да, оң жағынан да кіруге болады. </w:t>
      </w:r>
      <w:r>
        <w:br/>
      </w:r>
      <w:r>
        <w:rPr>
          <w:rFonts w:ascii="Times New Roman"/>
          <w:b w:val="false"/>
          <w:i w:val="false"/>
          <w:color w:val="000000"/>
          <w:sz w:val="28"/>
        </w:rPr>
        <w:t xml:space="preserve">
      23. Емтихан қабылдаушының қызметі: </w:t>
      </w:r>
      <w:r>
        <w:br/>
      </w:r>
      <w:r>
        <w:rPr>
          <w:rFonts w:ascii="Times New Roman"/>
          <w:b w:val="false"/>
          <w:i w:val="false"/>
          <w:color w:val="000000"/>
          <w:sz w:val="28"/>
        </w:rPr>
        <w:t xml:space="preserve">
      Емтихан қабылдаушы N8 бақылау кестесін қолдану арқылы тапсырманың дұрыс орындалуына бақылау жүргізеді және жаттығу бағасын белгілейді. </w:t>
      </w:r>
      <w:r>
        <w:br/>
      </w:r>
      <w:r>
        <w:rPr>
          <w:rFonts w:ascii="Times New Roman"/>
          <w:b w:val="false"/>
          <w:i w:val="false"/>
          <w:color w:val="000000"/>
          <w:sz w:val="28"/>
        </w:rPr>
        <w:t xml:space="preserve">
      Жаттығуды орындау барысында емтихан қабылдаушы "ТОҚТА" жолағының бойында аялдау аумағына, көлік құралының бокстағы орнына, ал көмекшісі - бастапқы аумағына бақылау жүргізеді.     </w:t>
      </w:r>
    </w:p>
    <w:p>
      <w:pPr>
        <w:spacing w:after="0"/>
        <w:ind w:left="0"/>
        <w:jc w:val="both"/>
      </w:pPr>
      <w:r>
        <w:rPr>
          <w:rFonts w:ascii="Times New Roman"/>
          <w:b w:val="false"/>
          <w:i w:val="false"/>
          <w:color w:val="000000"/>
          <w:sz w:val="28"/>
        </w:rPr>
        <w:t xml:space="preserve">                                                 N8 бақылау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6"/>
        <w:gridCol w:w="2864"/>
      </w:tblGrid>
      <w:tr>
        <w:trPr>
          <w:trHeight w:val="30" w:hRule="atLeast"/>
        </w:trPr>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Әдеттегі қателер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Қателер үшін айып баллының шкаласы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Өрескел </w:t>
            </w:r>
          </w:p>
        </w:tc>
      </w:tr>
      <w:tr>
        <w:trPr>
          <w:trHeight w:val="30" w:hRule="atLeast"/>
        </w:trPr>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Таңбалау жабдығының бөлшегін қағып кетті немесе алаңның көлденең таңбасын кесіп өтті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 жолақты кесіп өтпеген (КҚ бүйір жағын жобалау бойынша)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Өрескел емес  </w:t>
            </w:r>
          </w:p>
        </w:tc>
      </w:tr>
      <w:tr>
        <w:trPr>
          <w:trHeight w:val="30" w:hRule="atLeast"/>
        </w:trPr>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Жаттығу барысында қозғалтқышы өшіп қалды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Артқы жүріс берілісін бір қолданыста қосқан кезде боксқа кіре алмады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тоқтағаннан соң қосулы тұрған қозғалтқыш кезінде бейтарап берілісті жақпаған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 жолағында аялдаған кезде тоқтату тежеуілін баспаған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bookmarkStart w:name="z820" w:id="819"/>
    <w:p>
      <w:pPr>
        <w:spacing w:after="0"/>
        <w:ind w:left="0"/>
        <w:jc w:val="both"/>
      </w:pPr>
      <w:r>
        <w:rPr>
          <w:rFonts w:ascii="Times New Roman"/>
          <w:b w:val="false"/>
          <w:i w:val="false"/>
          <w:color w:val="000000"/>
          <w:sz w:val="28"/>
        </w:rPr>
        <w:t>
</w:t>
      </w:r>
      <w:r>
        <w:rPr>
          <w:rFonts w:ascii="Times New Roman"/>
          <w:b/>
          <w:i w:val="false"/>
          <w:color w:val="000000"/>
          <w:sz w:val="28"/>
        </w:rPr>
        <w:t xml:space="preserve">       9. N9 жаттығу. "Артқы ернеумен платформаға қою" </w:t>
      </w:r>
      <w:r>
        <w:br/>
      </w:r>
      <w:r>
        <w:rPr>
          <w:rFonts w:ascii="Times New Roman"/>
          <w:b w:val="false"/>
          <w:i w:val="false"/>
          <w:color w:val="000000"/>
          <w:sz w:val="28"/>
        </w:rPr>
        <w:t>
</w:t>
      </w:r>
      <w:r>
        <w:rPr>
          <w:rFonts w:ascii="Times New Roman"/>
          <w:b/>
          <w:i w:val="false"/>
          <w:color w:val="000000"/>
          <w:sz w:val="28"/>
        </w:rPr>
        <w:t xml:space="preserve">                         (9-сызба) </w:t>
      </w:r>
    </w:p>
    <w:bookmarkEnd w:id="819"/>
    <w:p>
      <w:pPr>
        <w:spacing w:after="0"/>
        <w:ind w:left="0"/>
        <w:jc w:val="both"/>
      </w:pPr>
      <w:r>
        <w:rPr>
          <w:rFonts w:ascii="Times New Roman"/>
          <w:b w:val="false"/>
          <w:i w:val="false"/>
          <w:color w:val="000000"/>
          <w:sz w:val="28"/>
        </w:rPr>
        <w:t xml:space="preserve">      24. Мазмұны: </w:t>
      </w:r>
      <w:r>
        <w:br/>
      </w:r>
      <w:r>
        <w:rPr>
          <w:rFonts w:ascii="Times New Roman"/>
          <w:b w:val="false"/>
          <w:i w:val="false"/>
          <w:color w:val="000000"/>
          <w:sz w:val="28"/>
        </w:rPr>
        <w:t xml:space="preserve">
      Жүк тиеу платформасының имитаторына артқы ернеумен тіркемені қою. </w:t>
      </w:r>
      <w:r>
        <w:br/>
      </w:r>
      <w:r>
        <w:rPr>
          <w:rFonts w:ascii="Times New Roman"/>
          <w:b w:val="false"/>
          <w:i w:val="false"/>
          <w:color w:val="000000"/>
          <w:sz w:val="28"/>
        </w:rPr>
        <w:t xml:space="preserve">
      25. Үміткер-жүргізушіге берілетін тапсырма: </w:t>
      </w:r>
      <w:r>
        <w:br/>
      </w:r>
      <w:r>
        <w:rPr>
          <w:rFonts w:ascii="Times New Roman"/>
          <w:b w:val="false"/>
          <w:i w:val="false"/>
          <w:color w:val="000000"/>
          <w:sz w:val="28"/>
        </w:rPr>
        <w:t xml:space="preserve">
      1) емтихан қабылдаушының бұйрығы бойынша үміткер-жүргізуші: </w:t>
      </w:r>
      <w:r>
        <w:br/>
      </w:r>
      <w:r>
        <w:rPr>
          <w:rFonts w:ascii="Times New Roman"/>
          <w:b w:val="false"/>
          <w:i w:val="false"/>
          <w:color w:val="000000"/>
          <w:sz w:val="28"/>
        </w:rPr>
        <w:t xml:space="preserve">
      көлік құралынан орын алуға; </w:t>
      </w:r>
      <w:r>
        <w:br/>
      </w:r>
      <w:r>
        <w:rPr>
          <w:rFonts w:ascii="Times New Roman"/>
          <w:b w:val="false"/>
          <w:i w:val="false"/>
          <w:color w:val="000000"/>
          <w:sz w:val="28"/>
        </w:rPr>
        <w:t xml:space="preserve">
      жүруге дайындалуға; </w:t>
      </w:r>
      <w:r>
        <w:br/>
      </w:r>
      <w:r>
        <w:rPr>
          <w:rFonts w:ascii="Times New Roman"/>
          <w:b w:val="false"/>
          <w:i w:val="false"/>
          <w:color w:val="000000"/>
          <w:sz w:val="28"/>
        </w:rPr>
        <w:t xml:space="preserve">
      қозғалтқышты қосуға тиіс; </w:t>
      </w:r>
      <w:r>
        <w:br/>
      </w:r>
      <w:r>
        <w:rPr>
          <w:rFonts w:ascii="Times New Roman"/>
          <w:b w:val="false"/>
          <w:i w:val="false"/>
          <w:color w:val="000000"/>
          <w:sz w:val="28"/>
        </w:rPr>
        <w:t xml:space="preserve">
      2) емтихан қабылдаушының бұйрығы бойынша үміткер-жүргізуші: </w:t>
      </w:r>
      <w:r>
        <w:br/>
      </w:r>
      <w:r>
        <w:rPr>
          <w:rFonts w:ascii="Times New Roman"/>
          <w:b w:val="false"/>
          <w:i w:val="false"/>
          <w:color w:val="000000"/>
          <w:sz w:val="28"/>
        </w:rPr>
        <w:t xml:space="preserve">
      бастапқы ауладан қозғалуға; </w:t>
      </w:r>
      <w:r>
        <w:br/>
      </w:r>
      <w:r>
        <w:rPr>
          <w:rFonts w:ascii="Times New Roman"/>
          <w:b w:val="false"/>
          <w:i w:val="false"/>
          <w:color w:val="000000"/>
          <w:sz w:val="28"/>
        </w:rPr>
        <w:t xml:space="preserve">
      "үлкен дәлізге" артқы жүріспен кіруге; </w:t>
      </w:r>
      <w:r>
        <w:br/>
      </w:r>
      <w:r>
        <w:rPr>
          <w:rFonts w:ascii="Times New Roman"/>
          <w:b w:val="false"/>
          <w:i w:val="false"/>
          <w:color w:val="000000"/>
          <w:sz w:val="28"/>
        </w:rPr>
        <w:t xml:space="preserve">
      артқы ернеумен жүк тиеу платформасының имитаторына жақындауға (тіреу қатары); </w:t>
      </w:r>
      <w:r>
        <w:br/>
      </w:r>
      <w:r>
        <w:rPr>
          <w:rFonts w:ascii="Times New Roman"/>
          <w:b w:val="false"/>
          <w:i w:val="false"/>
          <w:color w:val="000000"/>
          <w:sz w:val="28"/>
        </w:rPr>
        <w:t xml:space="preserve">
      жүк тиеу платформасы имитаторының алдында автопоезд ұзындығы кемінде 3% қашықтықта тоқтауға тиіс; </w:t>
      </w:r>
      <w:r>
        <w:br/>
      </w:r>
      <w:r>
        <w:rPr>
          <w:rFonts w:ascii="Times New Roman"/>
          <w:b w:val="false"/>
          <w:i w:val="false"/>
          <w:color w:val="000000"/>
          <w:sz w:val="28"/>
        </w:rPr>
        <w:t xml:space="preserve">
      3) көлікті тоқтатқаннан кейін үміткер-жүргізуші: </w:t>
      </w:r>
      <w:r>
        <w:br/>
      </w:r>
      <w:r>
        <w:rPr>
          <w:rFonts w:ascii="Times New Roman"/>
          <w:b w:val="false"/>
          <w:i w:val="false"/>
          <w:color w:val="000000"/>
          <w:sz w:val="28"/>
        </w:rPr>
        <w:t xml:space="preserve">
      бейтарап берілісті қосуға; </w:t>
      </w:r>
      <w:r>
        <w:br/>
      </w:r>
      <w:r>
        <w:rPr>
          <w:rFonts w:ascii="Times New Roman"/>
          <w:b w:val="false"/>
          <w:i w:val="false"/>
          <w:color w:val="000000"/>
          <w:sz w:val="28"/>
        </w:rPr>
        <w:t xml:space="preserve">
      тоқтату тежеуілін басуға; </w:t>
      </w:r>
      <w:r>
        <w:br/>
      </w:r>
      <w:r>
        <w:rPr>
          <w:rFonts w:ascii="Times New Roman"/>
          <w:b w:val="false"/>
          <w:i w:val="false"/>
          <w:color w:val="000000"/>
          <w:sz w:val="28"/>
        </w:rPr>
        <w:t xml:space="preserve">
      қозғалтқышты өшіруге; </w:t>
      </w:r>
      <w:r>
        <w:br/>
      </w:r>
      <w:r>
        <w:rPr>
          <w:rFonts w:ascii="Times New Roman"/>
          <w:b w:val="false"/>
          <w:i w:val="false"/>
          <w:color w:val="000000"/>
          <w:sz w:val="28"/>
        </w:rPr>
        <w:t xml:space="preserve">
      көліктен түсуге тиіс. </w:t>
      </w:r>
      <w:r>
        <w:br/>
      </w:r>
      <w:r>
        <w:rPr>
          <w:rFonts w:ascii="Times New Roman"/>
          <w:b w:val="false"/>
          <w:i w:val="false"/>
          <w:color w:val="000000"/>
          <w:sz w:val="28"/>
        </w:rPr>
        <w:t xml:space="preserve">
      26. Емтихан қабылдаушының қызметі: </w:t>
      </w:r>
      <w:r>
        <w:br/>
      </w:r>
      <w:r>
        <w:rPr>
          <w:rFonts w:ascii="Times New Roman"/>
          <w:b w:val="false"/>
          <w:i w:val="false"/>
          <w:color w:val="000000"/>
          <w:sz w:val="28"/>
        </w:rPr>
        <w:t xml:space="preserve">
      Емтихан қабылдаушы N9 бақылау кестесін қолдану арқылы тапсырманың дұрыс орындалуына бақылау жүргізеді және жаттығу бағасын белгілейді. </w:t>
      </w:r>
      <w:r>
        <w:br/>
      </w:r>
      <w:r>
        <w:rPr>
          <w:rFonts w:ascii="Times New Roman"/>
          <w:b w:val="false"/>
          <w:i w:val="false"/>
          <w:color w:val="000000"/>
          <w:sz w:val="28"/>
        </w:rPr>
        <w:t xml:space="preserve">
      Жаттығуды орындау барысында емтихан қабылдаушы "үлкен дәліз" аумағына, жүк тиеу платформасы имитаторының алдына тоқтауына, ал көмекшісі - бастапқы аумағына бақылау жүргізеді.     </w:t>
      </w:r>
    </w:p>
    <w:p>
      <w:pPr>
        <w:spacing w:after="0"/>
        <w:ind w:left="0"/>
        <w:jc w:val="both"/>
      </w:pPr>
      <w:r>
        <w:rPr>
          <w:rFonts w:ascii="Times New Roman"/>
          <w:b w:val="false"/>
          <w:i w:val="false"/>
          <w:color w:val="000000"/>
          <w:sz w:val="28"/>
        </w:rPr>
        <w:t xml:space="preserve">                                               N9 Бақылау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3"/>
        <w:gridCol w:w="2973"/>
      </w:tblGrid>
      <w:tr>
        <w:trPr>
          <w:trHeight w:val="30" w:hRule="atLeast"/>
        </w:trPr>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Әдеттегі қателер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Қателер үшін айып баллының шкаласы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Өрескел </w:t>
            </w:r>
          </w:p>
        </w:tc>
      </w:tr>
      <w:tr>
        <w:trPr>
          <w:trHeight w:val="30" w:hRule="atLeast"/>
        </w:trPr>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Таңбалау жабдығының бөлшегін қағып кетті немесе алаңның көлденең таңбасын кесіп өтті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720" w:hRule="atLeast"/>
        </w:trPr>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тиеу платформасының имитаторы алдында кем дегенде 1м. қашықтықта тоқтады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Өрескел емес </w:t>
            </w:r>
          </w:p>
        </w:tc>
      </w:tr>
      <w:tr>
        <w:trPr>
          <w:trHeight w:val="30" w:hRule="atLeast"/>
        </w:trPr>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Жаттығу барысында қозғалтқышы өшіп қалды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Артқы жүріс берілісін бір қолданыста қосқан кезде дәлізге кіре алмады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тиеу платформасы имитаторы алдында кем дегенде 1м қашықтықта емес, автопоездың ұзындығы 3% қашықтықта тоқтады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тоқтағаннан соң қосулы тұрған қозғалтқыш кезінде бейтарап берілісті жақпаған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 жолағында аялдаған кезде тоқтату тежеуілін баспаған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bookmarkStart w:name="z821" w:id="820"/>
    <w:p>
      <w:pPr>
        <w:spacing w:after="0"/>
        <w:ind w:left="0"/>
        <w:jc w:val="both"/>
      </w:pPr>
      <w:r>
        <w:rPr>
          <w:rFonts w:ascii="Times New Roman"/>
          <w:b w:val="false"/>
          <w:i w:val="false"/>
          <w:color w:val="000000"/>
          <w:sz w:val="28"/>
        </w:rPr>
        <w:t>
</w:t>
      </w:r>
      <w:r>
        <w:rPr>
          <w:rFonts w:ascii="Times New Roman"/>
          <w:b/>
          <w:i w:val="false"/>
          <w:color w:val="000000"/>
          <w:sz w:val="28"/>
        </w:rPr>
        <w:t xml:space="preserve">      10. N10 жаттығу. "Артқа қарай түзу жүру" (10-сызба)  </w:t>
      </w:r>
    </w:p>
    <w:bookmarkEnd w:id="820"/>
    <w:p>
      <w:pPr>
        <w:spacing w:after="0"/>
        <w:ind w:left="0"/>
        <w:jc w:val="both"/>
      </w:pPr>
      <w:r>
        <w:rPr>
          <w:rFonts w:ascii="Times New Roman"/>
          <w:b w:val="false"/>
          <w:i w:val="false"/>
          <w:color w:val="000000"/>
          <w:sz w:val="28"/>
        </w:rPr>
        <w:t xml:space="preserve">      27. Мазмұны: </w:t>
      </w:r>
      <w:r>
        <w:br/>
      </w:r>
      <w:r>
        <w:rPr>
          <w:rFonts w:ascii="Times New Roman"/>
          <w:b w:val="false"/>
          <w:i w:val="false"/>
          <w:color w:val="000000"/>
          <w:sz w:val="28"/>
        </w:rPr>
        <w:t xml:space="preserve">
      "Үлкен дәлізбен" артқа қарай жүру, "ТОҚТА" жолағына жетпей аялдау. </w:t>
      </w:r>
      <w:r>
        <w:br/>
      </w:r>
      <w:r>
        <w:rPr>
          <w:rFonts w:ascii="Times New Roman"/>
          <w:b w:val="false"/>
          <w:i w:val="false"/>
          <w:color w:val="000000"/>
          <w:sz w:val="28"/>
        </w:rPr>
        <w:t xml:space="preserve">
      28. Үміткер-жүргізушіге берілетін тапсырма: </w:t>
      </w:r>
      <w:r>
        <w:br/>
      </w:r>
      <w:r>
        <w:rPr>
          <w:rFonts w:ascii="Times New Roman"/>
          <w:b w:val="false"/>
          <w:i w:val="false"/>
          <w:color w:val="000000"/>
          <w:sz w:val="28"/>
        </w:rPr>
        <w:t xml:space="preserve">
      1) емтихан қабылдаушының бұйрығы бойынша үміткер-жүргізуші: </w:t>
      </w:r>
      <w:r>
        <w:br/>
      </w:r>
      <w:r>
        <w:rPr>
          <w:rFonts w:ascii="Times New Roman"/>
          <w:b w:val="false"/>
          <w:i w:val="false"/>
          <w:color w:val="000000"/>
          <w:sz w:val="28"/>
        </w:rPr>
        <w:t xml:space="preserve">
      көлік құралынан орын алуға; </w:t>
      </w:r>
      <w:r>
        <w:br/>
      </w:r>
      <w:r>
        <w:rPr>
          <w:rFonts w:ascii="Times New Roman"/>
          <w:b w:val="false"/>
          <w:i w:val="false"/>
          <w:color w:val="000000"/>
          <w:sz w:val="28"/>
        </w:rPr>
        <w:t xml:space="preserve">
      жүруге дайындалуға; </w:t>
      </w:r>
      <w:r>
        <w:br/>
      </w:r>
      <w:r>
        <w:rPr>
          <w:rFonts w:ascii="Times New Roman"/>
          <w:b w:val="false"/>
          <w:i w:val="false"/>
          <w:color w:val="000000"/>
          <w:sz w:val="28"/>
        </w:rPr>
        <w:t xml:space="preserve">
      қозғалтқышты қосуға тиіс; </w:t>
      </w:r>
      <w:r>
        <w:br/>
      </w:r>
      <w:r>
        <w:rPr>
          <w:rFonts w:ascii="Times New Roman"/>
          <w:b w:val="false"/>
          <w:i w:val="false"/>
          <w:color w:val="000000"/>
          <w:sz w:val="28"/>
        </w:rPr>
        <w:t xml:space="preserve">
      2) емтихан қабылдаушының бұйрығы бойынша үміткер-жүргізуші: </w:t>
      </w:r>
      <w:r>
        <w:br/>
      </w:r>
      <w:r>
        <w:rPr>
          <w:rFonts w:ascii="Times New Roman"/>
          <w:b w:val="false"/>
          <w:i w:val="false"/>
          <w:color w:val="000000"/>
          <w:sz w:val="28"/>
        </w:rPr>
        <w:t xml:space="preserve">
      бастапқы ауладан артқа қарай қозғалуға; </w:t>
      </w:r>
      <w:r>
        <w:br/>
      </w:r>
      <w:r>
        <w:rPr>
          <w:rFonts w:ascii="Times New Roman"/>
          <w:b w:val="false"/>
          <w:i w:val="false"/>
          <w:color w:val="000000"/>
          <w:sz w:val="28"/>
        </w:rPr>
        <w:t xml:space="preserve">
      "үлкен дәлізбен" артқа қарай түзу кіруге; </w:t>
      </w:r>
      <w:r>
        <w:br/>
      </w:r>
      <w:r>
        <w:rPr>
          <w:rFonts w:ascii="Times New Roman"/>
          <w:b w:val="false"/>
          <w:i w:val="false"/>
          <w:color w:val="000000"/>
          <w:sz w:val="28"/>
        </w:rPr>
        <w:t xml:space="preserve">
      "ТОҚТА" жолағының алдына аялдауға тиіс; </w:t>
      </w:r>
      <w:r>
        <w:br/>
      </w:r>
      <w:r>
        <w:rPr>
          <w:rFonts w:ascii="Times New Roman"/>
          <w:b w:val="false"/>
          <w:i w:val="false"/>
          <w:color w:val="000000"/>
          <w:sz w:val="28"/>
        </w:rPr>
        <w:t xml:space="preserve">
      3) көлікті тоқтатқаннан кейін үміткер-жүргізуші: </w:t>
      </w:r>
      <w:r>
        <w:br/>
      </w:r>
      <w:r>
        <w:rPr>
          <w:rFonts w:ascii="Times New Roman"/>
          <w:b w:val="false"/>
          <w:i w:val="false"/>
          <w:color w:val="000000"/>
          <w:sz w:val="28"/>
        </w:rPr>
        <w:t xml:space="preserve">
      бейтарап берілісті қосуға; </w:t>
      </w:r>
      <w:r>
        <w:br/>
      </w:r>
      <w:r>
        <w:rPr>
          <w:rFonts w:ascii="Times New Roman"/>
          <w:b w:val="false"/>
          <w:i w:val="false"/>
          <w:color w:val="000000"/>
          <w:sz w:val="28"/>
        </w:rPr>
        <w:t xml:space="preserve">
      тоқтату тежеуілін басуға; </w:t>
      </w:r>
      <w:r>
        <w:br/>
      </w:r>
      <w:r>
        <w:rPr>
          <w:rFonts w:ascii="Times New Roman"/>
          <w:b w:val="false"/>
          <w:i w:val="false"/>
          <w:color w:val="000000"/>
          <w:sz w:val="28"/>
        </w:rPr>
        <w:t xml:space="preserve">
      қозғалтқышты өшіруге; </w:t>
      </w:r>
      <w:r>
        <w:br/>
      </w:r>
      <w:r>
        <w:rPr>
          <w:rFonts w:ascii="Times New Roman"/>
          <w:b w:val="false"/>
          <w:i w:val="false"/>
          <w:color w:val="000000"/>
          <w:sz w:val="28"/>
        </w:rPr>
        <w:t xml:space="preserve">
      көліктен түсуге. </w:t>
      </w:r>
      <w:r>
        <w:br/>
      </w:r>
      <w:r>
        <w:rPr>
          <w:rFonts w:ascii="Times New Roman"/>
          <w:b w:val="false"/>
          <w:i w:val="false"/>
          <w:color w:val="000000"/>
          <w:sz w:val="28"/>
        </w:rPr>
        <w:t xml:space="preserve">
      29. Емтихан қабылдаушының қызметі:  </w:t>
      </w:r>
      <w:r>
        <w:br/>
      </w:r>
      <w:r>
        <w:rPr>
          <w:rFonts w:ascii="Times New Roman"/>
          <w:b w:val="false"/>
          <w:i w:val="false"/>
          <w:color w:val="000000"/>
          <w:sz w:val="28"/>
        </w:rPr>
        <w:t xml:space="preserve">
      Емтихан қабылдаушы N10 бақылау кестесін қолдану арқылы тапсырманың дұрыс орындалуына бақылау жүргізеді және жаттығу бағасын белгілейді. </w:t>
      </w:r>
      <w:r>
        <w:br/>
      </w:r>
      <w:r>
        <w:rPr>
          <w:rFonts w:ascii="Times New Roman"/>
          <w:b w:val="false"/>
          <w:i w:val="false"/>
          <w:color w:val="000000"/>
          <w:sz w:val="28"/>
        </w:rPr>
        <w:t xml:space="preserve">
      Жаттығуды орындау барысында емтихан қабылдаушы "үлкен дәліз" аумағына, "ТОҚТА" жолағында аялдау аумағына, ал көмекшісі - бастапқы аумаққа бақылау жүргізеді. </w:t>
      </w:r>
    </w:p>
    <w:p>
      <w:pPr>
        <w:spacing w:after="0"/>
        <w:ind w:left="0"/>
        <w:jc w:val="both"/>
      </w:pPr>
      <w:r>
        <w:rPr>
          <w:rFonts w:ascii="Times New Roman"/>
          <w:b w:val="false"/>
          <w:i w:val="false"/>
          <w:color w:val="000000"/>
          <w:sz w:val="28"/>
        </w:rPr>
        <w:t xml:space="preserve">                                              N10 Бақылау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3"/>
        <w:gridCol w:w="3233"/>
      </w:tblGrid>
      <w:tr>
        <w:trPr>
          <w:trHeight w:val="30" w:hRule="atLeast"/>
        </w:trPr>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Әдеттегі қателер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Қателер үшін айып баллының шкаласы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Өрескел </w:t>
            </w:r>
          </w:p>
        </w:tc>
      </w:tr>
      <w:tr>
        <w:trPr>
          <w:trHeight w:val="30" w:hRule="atLeast"/>
        </w:trPr>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Таңбалау жабдығының бөлшегін қағып кетті немесе алаңның көлденең таңбасын кесіп өтті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Артқы жүріс берілісін бір қолданыста қосқан кезде дәлізге өтіп шыға алмады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 жолақты кесіп өтпеген (КҚ бүйір жағын жобалау бойынша)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Өрескел </w:t>
            </w:r>
          </w:p>
        </w:tc>
      </w:tr>
      <w:tr>
        <w:trPr>
          <w:trHeight w:val="30" w:hRule="atLeast"/>
        </w:trPr>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Жаттығу барысында қозғалтқышы өшіп қалды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тоқтағаннан соң қосулы тұрған қозғалтқыш кезінде бейтарап берілісті жақпаған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"ТОҚТА" жолағында аялдаған кезде тоқтату тежеуілін баспаған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bookmarkStart w:name="z822" w:id="821"/>
    <w:p>
      <w:pPr>
        <w:spacing w:after="0"/>
        <w:ind w:left="0"/>
        <w:jc w:val="both"/>
      </w:pPr>
      <w:r>
        <w:rPr>
          <w:rFonts w:ascii="Times New Roman"/>
          <w:b w:val="false"/>
          <w:i w:val="false"/>
          <w:color w:val="000000"/>
          <w:sz w:val="28"/>
        </w:rPr>
        <w:t xml:space="preserve">
                                   Көлік құралдарын жүргізушілерді </w:t>
      </w:r>
      <w:r>
        <w:br/>
      </w:r>
      <w:r>
        <w:rPr>
          <w:rFonts w:ascii="Times New Roman"/>
          <w:b w:val="false"/>
          <w:i w:val="false"/>
          <w:color w:val="000000"/>
          <w:sz w:val="28"/>
        </w:rPr>
        <w:t xml:space="preserve">
                                   даярлау ережелеріне 12-қосымша </w:t>
      </w:r>
    </w:p>
    <w:bookmarkEnd w:id="821"/>
    <w:p>
      <w:pPr>
        <w:spacing w:after="0"/>
        <w:ind w:left="0"/>
        <w:jc w:val="both"/>
      </w:pPr>
      <w:r>
        <w:rPr>
          <w:rFonts w:ascii="Times New Roman"/>
          <w:b/>
          <w:i w:val="false"/>
          <w:color w:val="000000"/>
          <w:sz w:val="28"/>
        </w:rPr>
        <w:t xml:space="preserve">                      Емтихандық комиссияның </w:t>
      </w:r>
      <w:r>
        <w:br/>
      </w:r>
      <w:r>
        <w:rPr>
          <w:rFonts w:ascii="Times New Roman"/>
          <w:b w:val="false"/>
          <w:i w:val="false"/>
          <w:color w:val="000000"/>
          <w:sz w:val="28"/>
        </w:rPr>
        <w:t>
</w:t>
      </w:r>
      <w:r>
        <w:rPr>
          <w:rFonts w:ascii="Times New Roman"/>
          <w:b/>
          <w:i w:val="false"/>
          <w:color w:val="000000"/>
          <w:sz w:val="28"/>
        </w:rPr>
        <w:t xml:space="preserve">                        N№___ хаттамасы </w:t>
      </w:r>
    </w:p>
    <w:p>
      <w:pPr>
        <w:spacing w:after="0"/>
        <w:ind w:left="0"/>
        <w:jc w:val="both"/>
      </w:pPr>
      <w:r>
        <w:rPr>
          <w:rFonts w:ascii="Times New Roman"/>
          <w:b w:val="false"/>
          <w:i w:val="false"/>
          <w:color w:val="000000"/>
          <w:sz w:val="28"/>
        </w:rPr>
        <w:t xml:space="preserve">Емтихан комиссиясы мынадай құрамда: </w:t>
      </w:r>
      <w:r>
        <w:br/>
      </w:r>
      <w:r>
        <w:rPr>
          <w:rFonts w:ascii="Times New Roman"/>
          <w:b w:val="false"/>
          <w:i w:val="false"/>
          <w:color w:val="000000"/>
          <w:sz w:val="28"/>
        </w:rPr>
        <w:t xml:space="preserve">
Төрағасы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(лауазымы, тегі, аты-жөні) </w:t>
      </w:r>
      <w:r>
        <w:br/>
      </w:r>
      <w:r>
        <w:rPr>
          <w:rFonts w:ascii="Times New Roman"/>
          <w:b w:val="false"/>
          <w:i w:val="false"/>
          <w:color w:val="000000"/>
          <w:sz w:val="28"/>
        </w:rPr>
        <w:t xml:space="preserve">
және мүшелері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(лауазымы, тегі, аты-жөні) </w:t>
      </w:r>
      <w:r>
        <w:br/>
      </w:r>
      <w:r>
        <w:rPr>
          <w:rFonts w:ascii="Times New Roman"/>
          <w:b w:val="false"/>
          <w:i w:val="false"/>
          <w:color w:val="000000"/>
          <w:sz w:val="28"/>
        </w:rPr>
        <w:t xml:space="preserve">
___ ж. "___" __________N______ оқу тобынан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оқу бағдарламасы бойынша емтихан қабылдады.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(оқыту ұйымының атауы) </w:t>
      </w:r>
      <w:r>
        <w:br/>
      </w:r>
      <w:r>
        <w:rPr>
          <w:rFonts w:ascii="Times New Roman"/>
          <w:b w:val="false"/>
          <w:i w:val="false"/>
          <w:color w:val="000000"/>
          <w:sz w:val="28"/>
        </w:rPr>
        <w:t xml:space="preserve">
Оқу тобының мұғалімі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Көлік жүргізуге өндірістік үйрету </w:t>
      </w:r>
      <w:r>
        <w:br/>
      </w:r>
      <w:r>
        <w:rPr>
          <w:rFonts w:ascii="Times New Roman"/>
          <w:b w:val="false"/>
          <w:i w:val="false"/>
          <w:color w:val="000000"/>
          <w:sz w:val="28"/>
        </w:rPr>
        <w:t xml:space="preserve">
шеберлері________________________________________________________ </w:t>
      </w:r>
      <w:r>
        <w:br/>
      </w:r>
      <w:r>
        <w:rPr>
          <w:rFonts w:ascii="Times New Roman"/>
          <w:b w:val="false"/>
          <w:i w:val="false"/>
          <w:color w:val="000000"/>
          <w:sz w:val="28"/>
        </w:rPr>
        <w:t xml:space="preserve">
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373"/>
        <w:gridCol w:w="1013"/>
        <w:gridCol w:w="1013"/>
        <w:gridCol w:w="1013"/>
        <w:gridCol w:w="1013"/>
        <w:gridCol w:w="1013"/>
        <w:gridCol w:w="2073"/>
        <w:gridCol w:w="241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аты-жөні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Сабақтар бойынша емтихандық комиссияның бағасы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Куәлік сериясы мен N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Куәлікті алғаны жөнінде қолхат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Комиссияның ескертулері мен ұсыныстары________________________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Емтихандық комиссияның төрағасы     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Емтихандық комиссияның мүшелері     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Оқыту ұйымының басшысы              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Оқыту ұйымының мөрі    ________________________________  </w:t>
      </w:r>
    </w:p>
    <w:p>
      <w:pPr>
        <w:spacing w:after="0"/>
        <w:ind w:left="0"/>
        <w:jc w:val="both"/>
      </w:pPr>
      <w:r>
        <w:rPr>
          <w:rFonts w:ascii="Times New Roman"/>
          <w:b w:val="false"/>
          <w:i w:val="false"/>
          <w:color w:val="000000"/>
          <w:sz w:val="28"/>
        </w:rPr>
        <w:t xml:space="preserve">Оқыту ұйымында көлік құралын жүргізушілерді даярлау мен қайта </w:t>
      </w:r>
      <w:r>
        <w:br/>
      </w:r>
      <w:r>
        <w:rPr>
          <w:rFonts w:ascii="Times New Roman"/>
          <w:b w:val="false"/>
          <w:i w:val="false"/>
          <w:color w:val="000000"/>
          <w:sz w:val="28"/>
        </w:rPr>
        <w:t xml:space="preserve">
даярлауды жүзеге асыратын жетекші және оқытушы құрамға: басшылық, </w:t>
      </w:r>
      <w:r>
        <w:br/>
      </w:r>
      <w:r>
        <w:rPr>
          <w:rFonts w:ascii="Times New Roman"/>
          <w:b w:val="false"/>
          <w:i w:val="false"/>
          <w:color w:val="000000"/>
          <w:sz w:val="28"/>
        </w:rPr>
        <w:t xml:space="preserve">
емтихандық комиссияның төрағасы мен мүшелері, мұғалімдер және көлік </w:t>
      </w:r>
      <w:r>
        <w:br/>
      </w:r>
      <w:r>
        <w:rPr>
          <w:rFonts w:ascii="Times New Roman"/>
          <w:b w:val="false"/>
          <w:i w:val="false"/>
          <w:color w:val="000000"/>
          <w:sz w:val="28"/>
        </w:rPr>
        <w:t xml:space="preserve">
жүргізуге өндірістік үйрету шеберлері кіреді.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