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5b53" w14:textId="b915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2005 жылғы 13 қаңтардағы N 3-1-28қ»"Азаматтардың жекелеген санаттарын тегін дәрі-дәрмекпен қамтамасыз ету жөнінде әлеуметтік көмек көрсету Қағидасын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2006 жылғы 9 қаңтардағы N 23-6-29қ Қаулысы. Астана қаласының Әділет департаментінде 2006 жылғы 17 ақпанда N 431 тіркелді. Күші жойылды - Астана қаласы әкімдігінің 2007 жылғы 12 қазандағы N 23-887қ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Ескерту: Күші жойылды - Астана қаласы әкімдігінің 2007 жылғы 12 қазандағы N 23-887қ қаулысымен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Астана қаласы әкімдігінің 2004 жылғы 30 желтоқсандағы N 3-1-1978қ "Астана қаласының жергілікті атқарушы органдарының кейбір мәселелері туралы" қаулысына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әкімдігінің 2005 жылғы 13 қаңтардағы N 3-1-28қ "Азаматтардың жекелеген санаттарын тегін дәрі-дәрмекпен қамтамасыз ету жөнінде әлеуметтік көмек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2005 жылғы 21 қаңтарда N 371 болып тіркелген; 2005 жылғы 26 ақпанда N 28-39""Астана хабары"; 2005 жылғы 10 ақпанда N 20 "Вечерняя Астана" газеттерінде жарияланған) мынадай өзгерістер мен толықтырулар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қаулыда: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Республикасындағы жергілікті мемлекеттік басқару туралы",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заңдарына сәйкес, Астана қаласы мәслихатының 2005 жылғы 26 мамырдағы N 143/18-ІІІ "Астана қаласы бюджетінің қаражаттары есебінен әлеуметтік көмек көрсетуге мұқтаж азаматтар санаттарының тізімі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шешімін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ескеріп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Қоса беріліп отырған 2006 жылға азаматтардың жекелеген санаттарын қамтамасыз ету үшін дәрі-дәрмек құралдарының тізімі бекітілсін (2-қосымша).";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қаулымен бекітілген Азаматтардың жекелеген санаттарын тегін дәрі-дәрмекпен қамтамасыз ету жөнінде әлеуметтік көмек көрсету Қағидасында: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Азаматтардың жекелеген санаттарын тегін дәрі-дәрмекпен қамтамасыз ету жөнінде әлеуметтік көмек көрсету Қағидасы (бұдан әрі - Қағида)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Республикасындағы жергілікті мемлекеттік басқару туралы",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Ұлы </w:t>
      </w:r>
      <w:r>
        <w:rPr>
          <w:rFonts w:ascii="Times New Roman"/>
          <w:b w:val="false"/>
          <w:i w:val="false"/>
          <w:color w:val="000000"/>
          <w:sz w:val="28"/>
        </w:rPr>
        <w:t>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заңдарына сәйкес, Астана қаласы мәслихатының 2005 жылғы 26 мамырдағы N 143/18-III "Астана қаласы бюджетінің қаражаттары есебінен әлеуметтік көмек көрсетуге мұқтаж азаматтар санаттарының тізімі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ескеріп әзірленді".";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1-тармақшасындағы "Қазақстан Республикасы Президентінің 1995 жылғы 8 сәуірдегі N 2247 Заң күші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  сөздері "Қазақстан Республикасының Заңы" сөздерімен ауыстырылсын.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"Жергілікті өкілдік органдардың шешімдері бойынша мұқтаж азаматтардың жекелеген санаттарына әлеуметтік төлемдер" (бұдан әрі - Бағдарлама) бағдарламасының әкімдері "Астана қаласының Жұмыспен қамту және әлеуметтік бағдарламалар департаменті" мемлекеттік мекемесі" (бұдан әрі - Департамент) болып табылады.";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қосымшасына сәйкес аталған қаулының 2-қосымшасы жаңа редакцияда мазмұндалсын.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Астана қаласы әкiмiнің орынбасары С.С.Мұстафинаға жүктелсiн.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департаментi"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Құжаттамалық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Жұмыспен қамту және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бағдарламалар департаментi"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мемлекеттiк мекемесiнiң директоры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2006 жылғы"9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23-6-29қ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2005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3-1-28қ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2006 жылға арналған азаматтардың жекелеген санаттарын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тегiн қамтамасыз ететiн дәрi-дәрмек құралдарының тiзiмi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013"/>
      </w:tblGrid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L-тироксин 100 мкг. N 50 100 таблеткасы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Абактал 400 мкг.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Абактал 400 мг./5 мл. N 10 таблетка ішкі көк тамырға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жіберуге сұйық дайындау үшін шоғырландырғыш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Адреналиннің гидротартрат инъекция үшін 0,18% 1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Аевиттің N 10 капсуласы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Азопт 10 мг./мл. 5 мл. көз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Азтор 20 мг. N 10х5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Актовегин 200 мг. N 50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Актовегин 20%-5 г. көзге арналған гелі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Актовегин инъекцияға арналған 80 мг. 2 мл. N 25 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Актовегин гелі 20%-20 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Актовегин гелi 5%-20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Аллохол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Алмагель суспензия 170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Зентель 400 мг. N 1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Амбене инъекция үшін қосарлы ампуладағы А2мл. N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В1мл. N 3 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Кордарон 200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Амитриптилин 25 N 60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Норваск 5 мг. N 30 таблеткасы 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Амлонг 10 10 мг. N 3х10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Амоксиклав клегейшемен қапталған 625 мг. N 15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Ампициллин блистерде 250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Флакондағы инъекцияға арналған ерітіндіні дайындау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ампициллин натрий тұзы 500 мг.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Анавенол 25 мг. ерітінді немесе тамшы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Анальгин 0,5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Иньекция үшін ампуладағы анальгин 50%-2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Анаприлин 0,01г.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Ангисепт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Анестезол N 2х5 балауыс шамы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Анузол суппозиторин ректалды N 10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Апдил-Тотал екі қабатты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Арутимол  флакондағы 0,25%-5 мл. көз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Аспаркам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Атенолол таблеткасы 100 мг.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Баралгин М 500 N 10х10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Баралгин М 5,0 ампуладағы инъекцияға арналған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мг./мл. 5 мл.№N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Бекотид мөлшерлі 50 мкг./мөлшерi 200 мөлшер аэрозоль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Бензилбензоат флакондағы 20% 50 г. эмульсия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Бензонал 0,1 г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Берлиприл 10 таблеткасы 10 мг. N 30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Берлиприл 5 5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Беродуал Н мөлшерлі 200 мөлшер 10 мл. аэрозоль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Бетасерк 16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стерильдi таңғыш 5м х 10см, 7м х 14см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стерильденбеген 5м х 7см, 5м х 10см, 7м х 14см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мөлшерде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Биопарокс 50 мг. 20 мл. флакондағы 50 мг./20 мл.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мөлшерлі аэрозоль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Бисептрим 480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Бензилпеницил инъекция үшін ерітіндіні дайындау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бірлік N 1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Бронхолитин флакондағы 125 г. шәрбаті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Вазилип қабыршықпен қапталған 20 мг. N 28 таблеткасы   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 глюкозамен 0,06 г 06 г. N 10 таблеткасы   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Валокордин ішу үшін 20 мл. 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Варфарин Никомед 2,5 мг. N 100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"Белоснежка" медициналық гигроскопиялық хирургиялық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стерильденген және стерильденбеген салынған 25 гр.,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50гр., 100 гр. Мақта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Верапамил қабыршақпен қапталған 80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Верошпирон 100 мг.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Викасол 0,015 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Витамакс N 15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Галазолин 0,1%-10 мл. Мұрын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Гастросидин қабыршықпен қапталған 40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Гексавит N 50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Гемодез инъекцияға және инфузия үшін 400 мл. 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Гентамицин 0,3% 5 мл. Көз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Гентамицин сульфаты инъекцияға арналған 4% 2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Гепарин ампуладағы инъекцияға арналған 5000 МЕ/мл. 5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 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Гепарин 25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Гепабене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Гептрал шекте еритін қабыршықпен қапталған 400 мг.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Геримакс қабыршықпен қапталған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Гидрокортизон-Рихтер инъекция үшін флакондағы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микрокристалдық 5 мл. суспензия N 1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1%-10 г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Гинкор тубадағы 40 г. гелi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Гинкор форт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Гиоксизон 10 г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Глицин сублингвалды 0,1г.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Глиатилин 400 мг. N 14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Глиатилин инъекция үшін ампуладағы 1000мг./4 мл. 4мл.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ампуладағы инъекция үшін 40%-10мл.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инфузия үшін флакондағы 5%-200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Грандаксин 50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Гутталакс 15 мл.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Дексаметазон флакондағы-тамызғыш 0,1%-15 мл. көз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Дексаметазон инъекция үшін 4 мг./мл. 2 мл. N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Де-Нол 120 мг. N 112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Словакофарма 10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Никомед инъекция үшін 10 мг./2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Дибазол ампуладағы инъекция үшін 1%-1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Дигоксин 0,25 мг.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Диклофенак ШТАДА шекте еритін қабыршықпен қапталған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50мг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Диклоберл N 75 ампуладағы инъекция үшін 75 мг./3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Дилтиазем Ланнахер Қабыршықты клегейшемен қапталған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180мг. N 30 ретард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Димедрол 50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Димедрол инъекция үшін 1% 1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Динаф 10 мл. мұрынға, көзге арналған тамшылар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Диоксидин ампуладағы инъекция үшін 1%-5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Дипросалик 30 г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Диротон 20 мг. N 28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Дисперкам 10 мг. N 10х2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Дицетел қабыршықпен қапталған 50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Дицинон ампуладағы инъекция үшін 250 мг./2 мл. 2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Доксициклин 0,1 мг. N 10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Долгит 5% 50 г. кремi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Донормил пластикалық тубадағы қабыршықпен қапталған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15мг. N 30 таблеткасы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Дуовит N 40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Дуракард 2 мг. клегейше қабыршықпен қапталған N 3х10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таблеткасы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Дюфалак флакондағы 500 мл. шәрбаты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Золофт қабыршықпен қапталған 50 мг. N 28 таблеткасы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Ибупрофен қабыршықпен қапталған 0,2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Идеос шайнайтын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Изокет аэрозоль 300 мөлшері 15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Изоптин қабыршықпен қапталған 80 гр. N 100 таблеткасы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Имодиум лингвалды 2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Имудон қабыршықпен қапталған 50 мг. N 40 таблеткасы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Иммунал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Ингалипт аэрозоль аэрозолды шыны баллондағы 30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Арифон қабыршықпен қапталған 1,5 мг. N 30 ретард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Индапамид қабыршықпен қапталған 2,5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Индометацин 10% 40 г. жақпа майы 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Индометацин шекте еритін қабыршықпен қапталған 25 мг.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Рибоксин қабыршықпен қапталған 0,2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Рибоксин инъекция үшін 2% 5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Инстенон инъекция үшін 2 мл. 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Инстенон қабыршықпен қапталған N 50 форте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Инфезол 40 инфузия үшін флакондағы 500 мл. ерітіндісі 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Иод флакондағы спирттік 5% 10 мл.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ИРС-19 интраназалды қолдану үшін 20 мл. 20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флакондағы суспензия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Куриозин 15 г. гелі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Ихтиол 20% 25 г. банкадағы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Йодомарин 200 200 мкг. N 100 200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Йодитирокс 100 мкг.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Йодид 100 мкг. N 100 100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Кавинтон ампуладағы инъекция үшін 2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Кавинтон форте 10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перманганаты 5 г.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Д3 Никомед форте N 120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глюконаты 0,5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глюконаты ампуладағы инъекция үшін 10% 5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хлориді ампуладағы инъекция үшін 10% 5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Капозид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Капотен 25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Каптоприл 25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Карбамазепин 0,2 г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Кардикет ретард 60 мг. N 20 ретард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Кардиомагнил клегейше қабыршықпен қапталған 75 мг. N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Кардура 4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Карсил 35 мг. N 80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Квамател-мини клегейше қабыршықпен қапталған 10 мг.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Кетонал ампуладағы инъекция үшін 100 мг./2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Кетонал 50 мг. N 25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Кефзол флакондағы инъекциялық ерітінді дайындау үшін 1г.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 қышқылы 0,05 г N 200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 қышқылы ампуладағы инъекция үшін 5% 2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қышқылы ампуладағы инъекция үшін 1%-1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Клемастин 1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Клофеллин 0,00015 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Клотримазол 1%-20 г. кремi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Конкор қабыршықпен қапталған 10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Контролок қабыршықпен қапталған 40 мг. 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Корвалол флаконда-тамызғыштағы 25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Коргликон ампуладағы инъекция үшін 0,06% 1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Коринфар уно 40 40 мг. 100 ретард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Виролекс кремі 50 мг./г. 5 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Кетонал кремi 5% 30г.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Креон 10 000 полиэтиленді банкідегі шекте еритін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қабыршықпен қапталған шағын микросферасы бар 150 мг.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капсуласы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Ксефокам еріткішсіз флакондағы инъекция үшін ерітінді дайындау үшін 8 мг. N 5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Ксефокам 4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Ксимелин 1 мг./мл. 10 мл мұрынға арналған тамшылар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 қышқылы 0,5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Курантил қабыршықпен қапталған 25 мг. N 120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май полифиттік флакондағы 50 мл.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Лазолван 30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Ламизил 250 мг. 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Лаципил 4 мг. 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Левомеколь 30 г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Левомицетин-Опти флакондағы 0,25% - 8 мл. көз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 (орама) 2х300 см көлемінде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Леспенефрил флакондағы 120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Таваник қабыршықпен қапталған 250 мг. N 5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Либексин 100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Лидокаинның ампуладағы инъекция үшін 2%-2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Линекс N 16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Вишневский линиментi 40 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Синтомицин линиментi 10% 25 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Линкомицин ампуладағы инъекция үшін 30%-2мл.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Липримар 10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Кларитин 10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Лоринден-А 15 г. тубадағы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Луцетам қабыршықпен қапталған 400 мг. N 60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Магвит В-6 қабыршықпен қапталған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ПОС 2,5% 2,5 г. көз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Метилурацил 10% 15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Тетракциклин-АКОС тубадағы 3% 15 г. жақпа май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500 мг. N 16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Маалокс шайнайтын N 40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ағартылған 1000 м орамдағы ені 90см дәке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Шырғанақ майы флакондағы 50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Мегасеф қабыршықпен қапталған 500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Мезим-форте қабыршықпен қапталған липазының ең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белсенділігі 3500 БІРЛ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Мексидол ампуладағы инъекция үшін 5% (100 мг./2 мл.)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Метилурацил КМП 0,5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Метрогил-Дента 20 г. гелi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Клион 250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Мидокалм клегейше қабыршықпен қапталған 150 мг. N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Микосист 150 мг. N 2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Моноприл 20 мг. N 28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Мотилиум 10 мг. N 10 лингвалды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Мукалтин 0,05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Мукосол шәрбаты ересектер үшін 250 мг./5 мл. 120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Валериан флакондағы сұйық 30 мл. тұндырмасы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тиосульфаты ампуладағы инъекция үшін 30%-10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хлориды ампуладағы инъекция үшін 0,9%-10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хлориді инъекция үшін 0,9%-200 мл. изотоникалық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Нафтизин флакондағы полиэтилен қақпағымен 0,1% 10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Нейромультивит клегейше қабыршықпен қапталған N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Низорал 2% N 15 кремі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Нимулид трансдермальды 1% 30 г.гелi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Нимулид 100 мг. N 10х3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Нистатин 500000 БІРЛ қабыршықпен қапталған N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Нистатин 100000 БІРЛ 15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 0,0005 банкідегі N 40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Нитроксолин қабыршықпен қапталған 0,05 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Нитроминт-аэрозоль 10 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Нитронг-форте 6,5 мг. N 100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Нитрофунгин 25мл.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Фурацилин ішке қабылдау үшін 0,02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Нифедипин Н.С.0,01г.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 0,5% 5мл. N 10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 инъекция үшін 2% 2 мл. N 10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Ново-пассит флакондағы 100 мл.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Нолицин клегейше қабыршықпен қапталған 400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Ноотропил қабыршықпен қапталған 800мг.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Нолипрел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форте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Нормакс 5 мл. көз және құлақ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Но-шпа 40 мл. N 100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Но-шпа 40 мг./2 мл. ампуладағы инъекция үшін 2 мл. N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Оксибрал ампуладағы инъекция үшін 15 мг./2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Оксибрал SR 30 мг.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Дриптан 5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Називин полиэтилен флакондағы 0,05% 10 мл. спрей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Оксолин алюмин тубадағы жақпа майы 0,25% 10 г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Оликард 40 ретард 40 мг.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Омепразол-ФПО 0,02 г.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Омник 0,4 мг. N 10х3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Ультравист флакондағы инъекция үшін 300 мг./мл. 20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Остеогенон клегейше қабыршықпен қапталған 800 мг. N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Панангин ампуладағы инъекция үшін 10 мл. 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Панангин клегейше қабыршықпен қапталған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Пантокрин сұйық спиртті экстракты 50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Папаверина гидрохлорид ампуладағы инъекция үшін 2% 2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0,5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Париет қабыршықпен қапталған 20 мг. 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Трентал ампуладағы инъекция үшін 100 мг./5мл. 5мл.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Трентал шекте еритін қабыршықпен қапталған 100 мг. N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Престариум 4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Пермиксон 80 мг. N 60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Пилокарпин гидрохлорид флакондағы-тамызғыш 1% 10 мл. көз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Пимидель 200 мг.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Пипольфен 25 мг. N 20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Пирантель шайнайтын 250 мг. N 3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Пирацетам қабыршықпен қапталған 0,2 г. N 60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Пирацетам инъекция үшін 20% 5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Пиридоксин гидрохлорид ампуладағы инъекция үшін 1мл. 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Пироксикам 20 мг.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Плантаглюцид пакеттегі грануласы 2 г. N 25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Платифиллин гидротартрат 0,2 % инъекция үшін 1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Полиглюкин флакондағы инфузия үшін 200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Полиглюкин флакондағы инфузия үшін 400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30 мг./мл. ампуладағы инъекция үшін 1мл.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0,005 мг. N 60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Прозерин ампуладағы инъекция үшін 0,05% 1 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Проктозан 20 г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Проктозан N 10 суппозитории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Простамол уно N 60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Ранитидин қабыршықпен қапталған 0,15г. N 10х2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Куриозин ерiтiндiсi 10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Глицеринмен Люголь флакондағы 25 мл.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Регидрон пакеттегі ішке қабылдау үшін дайындалатын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18,9г.№N20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Реополиглюкин инфузия үшін 10 % 400 мл. ерiтiндiсi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Ретинола ацетат 33000 МЕ N10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Ровамицин қабыршықпен қапталған 3 млн. МЕ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Рокситромицин Лек 150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Ротокан флакондағы ішке және сыртқа қолдану үшін 50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экстракт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Флакондағы-тамызғыштағы жасыл бриллиант ерiтiндiсi 1%-10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Кеналог ампуладағы инъекция үшін 40 мг./мл. 1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Вентолин аэрозоль 100 мкг. 200 мөлшерi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Сенны экстракты 0,3 г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Септолете Д қантсыз N 30 пастилкалары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Серетид Эвохалер аэрозоль мөлшерлі 25/125 мкг.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Серетид Эвохалер аэрозоль 25/250 мкг. мөлшерлі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Сермион қабыршықпен қапталған 30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Сермион (ампуладағы инъекция үшін су 4 мл.) флаконда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инъекция үшін ерітінді дайындауға жиынтығында еріткіші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4 мг. N 4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Серная банкідегі сыртқа жағатын 33% 40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Флакондағы-тамызғыштағы инстилляция үшін II көз жасы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жас 15 мл.     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Смекта пакеттегі суспензия үшін дайындалатын 3 г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Бромгексин 8-Берлин-Хеми 8мг. N 25 драже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Бромгексин 4-Берлин-Хеми 4 мг./5мл. 60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Солкосерил ампуладағы инъекция үшін 42,5 мг./мл. 2мл.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25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Сорбифер-дурулес қабыршықпен қапталған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Софрадекс флакондағы 5 мл. мұрын және құлақ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 спиртi 3%-10 мл. спирт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Стамина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Стрептомицин флакондағы инъекция үшін ерітінді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1 г. сульфат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Строфантин-К  ампуладағы инъекция үшін 0,025% 1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Структум 250 мг. N 60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Стугерон 25 мг.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ампуладағы инъекция үшін 25%-5мл.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Сульфацил-натрийi полиэтилен флаконы-тамызғыштағы 30%-5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мл. көз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Сумамед 250 мг. N 6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Супрастин ампуладағы инъекция үшін 20 мг./мл. 1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Супрастин 25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 банкідегі 0,0005г. N 40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Таденан 50 мг.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Тауфон флакон-тамызғыштағы 4%-10 мл. ерітіндісі (көз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тамшылары)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Теветен қабыршықпен қапталған 600 мг. 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Теотард 200 мг. N 40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Теофедрин Н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Ламизил 1%-15 г. кремi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Тизин 0,1%-10 мл. мұрын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Тиберал қабыршықпен қапталған 500 мг.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Тобрадекс флаконы-тамызғыштағы офтальмологиялық 5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Трамал 50 мг.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Трамадол ампуладағы инъекция үшін 50 мг./мл. 1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Трианол 25 мг.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Урсофальк 250 мг. N 50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Циклодол 0,002 г. N 20 таблеткасы 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Тридерм 15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Тридцать плюс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Тримол N 10х10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Тримол 25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Троксевазин 300 мг. N 50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Троксевазин гелi 2% 40 г.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Тромбо-АСС клегейшемен қапталған шекте еритін 50 мг.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Тропикамид флакондағы 0,5%-5 мл N 1 көз тамшылары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Активтендiрiлген көмiр 0,25 г. N 10 таблеткасы   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Ундевит N 50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Фалиминт 25 мг. N 20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Фамотидин қабыршықпен қапталған 20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Фарингсепт 10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Фастум гелi 2,5% 50 г. гелі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Феварин клегейше қабыршықпен қапталған 50 мг. N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Фенобарбитал 0,1 г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Феррум Лек ампуладағы тері ішіне жіберу үшін 100 мг./2 мл. 2 мл. 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Феррум Лек бөтелкедегі 50 мг./5 мл. 100 мл. шәрбаты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Фестал N 20 драже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ФИБС ампуладағы инъекция үшін 1 мл. N 10 сұйығы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Физиотенз қабыршықпен қапталған 0,4 мг. N 14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Фитолизин ішке қабылдау үшін 100 г. сықпасы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Финалгон тубадағы аппликатор жиынтығымен сыртқа қолдану үшін 20 г. жақпа 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Финлепсин 400 ретард таблеткасы ретард 400 мг. N 50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Флебодиа қабыршықпен қапталған 600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Флекситал ампуладағы инъекция үшін 100 мг./5мл. 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Фликсотид 125 инголяция үшін 125 мкг./мөлшерi 60 мөлшерлi аэрозоль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Форлакс ерітінді дайындау үшін 10 г. N 20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Фортранс пакеттегі N 4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Фортум инъекция үшін 1г. N 1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Фраксипарин шприцтегі инъекция үшін алдын ала 5700 IU Анти Ха 0,6 мл. 0,6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Фуросемид 40 мг.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Фуросемид инъекция үшін 1%-2 мл. ерітінді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Бифидумбактерин Форте пакеттегі ішке қабылдау үшін 50000000 КОЕ N 10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 0,5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Хлоргексидин флакондағы биглюконат 20%-500 мл.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Хлорфилипт флакондағы спирт ерiтiндiсi 1% 100 мл.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Холосас 300 г. шәрбаты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Целебрекс 200 мг. N 10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Целестодерм®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гарамицинмен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тубадағы 0,1%-30 г. жақпа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Церебролизин ампуладағы инъекция үшін 1 мл. N 10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Церебролизин ампуладағы инъекция үшін 5 мл. N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Цефтриаксон флакондағы инъекция үшін ерітіндіні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дайындауға 1 г.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Зинацеф флакондағы инъекция үшін 750 мг. N 1 ұнтағы 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Цианкобаламин инъекция үшін 0,05% 1мл. N 10 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Циклоферон инъекция үшін 12,5%-2 мл. 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Циннаризин 0,025 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Цистенал 10 мл.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Цитрамон-П стриптегі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Цифран ОД қабыршықпен қапталған 500 мг. N 10 таблеткасы   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Эгилок 50 мг. N 60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Эгилок-Ретард қабыршықпен қапталған 100 мг. N 10х3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алоэ 1мл. N 10 сұйық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Элениум қабыршықпен қапталған 10 мг. N 50 таблеткасы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Элоком 0,1% 15 г кремi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Эмадин 0,05% 5 мл. көз тамшысы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Эднит 20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Эднит 5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Энап HЛ 10 мг./12,5 мг. N 20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Энцефабол қабыршықпен қапталған 100 мг.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Энцефабол қабыршықпен қапталған 100 мг.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Эритромицин қабыршықпен қапталған 0,25 г.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Эролин 10 мг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Эспумизан 40 мг. N 25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Эссенциале-Н ампуладағы көк тамыр ішкі инъекция үшін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мг./5 мл. 5 мл. N 5 ерітіндісі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Эссенциале Форте Н N 30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Этацизин қабыршықпен қапталған 50 мг. N 5х10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Эуфиллин 0,15 г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Эуфиллин-Дарница ампуладағы инъекция үшін 2,4%-5 мл. N 10 ерітіндісі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Холензим қабыршықпен қапталған N 50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Гипотиазид 25 мг. N 20 таблеткасы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Цефазалин натрии тұзы флакондағы инъекция ерітіндісін дайындауға 1г. N 1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Бронхикум жөтелден N 20 пастилкасы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Бронхикум жөтелден 130 г. шәрбаты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Гепадиф флакондағы инъекция үшін ерітінді дайындауға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г. N 5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Гепадиф N 50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 и ночь қабыршықпен қапталған N 10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 Ар N 8х2 6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Лаксолак 120 мл. шәрбаты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Маалокс пакеттегі 15 мл. N 30 суспензиясы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Миконаз 2% 20 г. кремі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Мукосол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Кокарбоксилаз жиынтығында еріткішімен инъекция үшін 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инъекция үшін лиофилизирленген 2 мл. N 5, 0,05 г. N 5 ұнтағы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Детралекс клегейше қабыршықпен қапталған 500 мг. N 30 таблеткасы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Предуктал MR 35 мг. N 60 таблеткасы 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Актовегин ампуладағы инъекция үшін 200 мг./5 мл. N 5 ерітінді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Нормодипин 5 мг. N 30 таблеткасы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Аскорутин N 10 таблеткасы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Бисакодил 5 мг. N 30 дражесі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Викасол ампуладағы инъекция үшін 1 мл. N 10 ерітінді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Орунгал 100 мг. N 14 капсуласы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Синафлан 0,025 % 10 г. жақпа майы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Тиоктацид 600 қабыршықпен қапталған 600 мг. N 30 таблеткасы 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Валериан экстракты қабыршықпен қапталған 0,02 г. N 10 таблеткасы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Кандесар 8 мг. N 10 таблеткасы 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лейкоцитарлық кептірілген лиофилизат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ампуладағы интраназалдық қолдану үшін 1000 МЕ N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ерітінді дайындау үшін 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Кардилопин 5 мг. N 30 таблеткасы 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Кофеин-бензоат натрия-Дарница ампуладағы инъекция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10 % 1 мл. N 10 ерітінді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Е Словакофарм 100 мг. N 30 капсуласы 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Хилак Форте-тамшысы ішке қабылдау үшін флакондағы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мл. тамшы     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Ранферон-12 флакондағы 200 мг./5 мл. 200 мл. эликсирі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Диклоберл ретард ақырын әсер ететін 100 мг. N 20 капсуласы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 100 мкг./мөлшері 200 мөлшерден аэрозолы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Анаприлин 0,04 г. N 10 таблеткасы 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Глиатилин ампуладағы инъекция үшін 1000 мг./4 мл.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мл. N 3 ерітінді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Нолипрел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®N 30 таблеткасы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Панангин ампуладағы инъекция үшін 10 мл. N 5 ерітінді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Коринфар қабыршықпен қапталған 10 мг. N 50 таблеткасы 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Фраксипарин алдын ала толтырылатын шприцтегі инъекция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7600 IU АнтиХа 0,8 мл. N 10 ерітінді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қабыршықпен қапталған 500 мг. N 10 таблеткасы 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435. </w:t>
            </w:r>
          </w:p>
        </w:tc>
        <w:tc>
          <w:tcPr>
            <w:tcW w:w="1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Цистенал 10 мл. тамшысы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