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4952" w14:textId="d5d4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Тараз қаласының N 1, 2, 4 аумақтық округтерінде шектеу іс-шараларын енгізе отырып ветеринариялық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 қалалық әкімиятының 2006 жылғы 20 наурыздағы N 233 қаулысы. Тараз қалалық әділет басқармасында 2006 жылғы 19 сәуірінде 28 нөмірімен тіркелді. Қабылдау мерзімінің өтуіне байланысты қолдану тоқтатылды - Жамбыл облысы Әділет департаментінің 2007 жылғы 24 сәуірдегі № 4-1874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Еркерту. Қабылдау мерзімінің өтуіне байланысты қолдану тоқтатылды - Жамбыл облысы Әділет департаментінің 2007.04.24 № 4-1874 Хатымен.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 бабының 2 тармағының 9) тармақшасына сәйкес,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 1 тармағының 18) тармақшасын басшылыққа ала отырып, Қазақстан Республикасы Ауыл шаруашылығы Министрлігінің Тараз қалалық аумақтық басқармасының бас мемлекеттік ветеринариялық инспекторының ұсынысының негізінде, Тараз қаласы N 1, 2, 4 аумақтық округтерінде уақ малдар арасында бруцеллез (сарып) ауруының тіркелуіне байланысты, Тараз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 N 1, 2, 4 аумақтық округтерінде уақ малдар арасында бруцеллез (сарып) ауруының тіркелуіне байланысты шектеу іс-шараларын енгізе отырып ветеринариялық режим белгіленсін.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Шектеу шарттары бойынша тиым салынсын: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округтер арқылы аурудан таза жануарларды тасымалдауға, айдап өтуге, енгізуге, сыртқа шығаруға, тек оларды етке союға жіберген жағдайдан басқа;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аурудан таза емес округтер аумағынан басқа аумаққа әкетуге, шөп, сабан және басқа мал азығын дайындауға, сондай-ақ мал және адамдардың жиналуына байланысты 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бруцеллезбен (сарып) ауырған жануарларды және олардан алынған төлдерді 5 күннен артық ұстауға; көрсетілген жануарларды тез арада басқа жануарлардан оқшаулайды және олардың асыл тұқымдығына, өндірістік мәніне, салмағына, жасына буаздығына қарамастан бордақыламай 5 күн ішінде етке союға өткізсін.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Бруцеллезге (сарып) бейім жануарларды (оның ішінде асыл тұқымды жануарларды) сатып алғанда, олар 30 күн бойы басқа малдардан оқшаулап ұсталынсын және 2-рет бруцеллезге (сарып) диагностикалық зерттеулер жүргізілсін.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N 1, 2, 4 аумақтық округтердің бас инспекторлары ветеринариялық іс-шараларды ұйымдастыруға қатыссын.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Жамбыл облысының ішкі істер департаментінің N 2, 3 полиция бөлімдерінің бастықтары М.Ш. Әбілдаев және Т.С. Данабеков (келісім бойынша ұсынылсын), Тараз қаласы N 1,2,4 аумақтық округтердің бас инспекторлары, Қазақстан Республикасы Ауыл шаруашылығы Министрлігінің Тараз қалалық аумақтық басқармасының ветеринариялық инспекторларымен (келісім бойынша ұсынылсын) бірлесе отырып, ауыл шаруашылығы малдарының қозғалысын қадағалауды қүшейтсін.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 облысы әкімдігінің мемлекеттік санитарлық-эпидемиологиялық қадағалау Департаментінің Тараз қаласы бойынша аумақтық басқармасының бастығы М.А. Ақтанова (келісім бойынша ұсынылсын), "Тараз қаласы әкімдігінің ауыл шаруашылық бөлімі" мемлекеттік мекемесі меңгерушісінің міндетін атқарушы Қ.Т. Асқарбеков, Тараз қаласының N 1, 2, 4 аумақтық округтердегі тұрғындар арасында санитарлық ағарту жұмыстарын қүшейтсін, бруцеллез (сарып) ауруы мен ауырған аурулармен қатынаста болғандарды медициналық байқаудан өткізуді бақылауға алсын.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қаулы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Тараз қаласы әкімінің орынбасары Е.Б. Бықыбаевқа жүктелсін.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Жамбыл облысы әкімдігінің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Департаментінің Тараз қаласы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Жамбыл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полиция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Жамбыл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 полиция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 қалалық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