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26be" w14:textId="98b2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қызметті төлеуге және тұрғын жайды ұстауға Ұлы Отан соғысының мүгедектеріне және қатысушыларына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2006 жылғы 1 ақпандағы N 30/275 шешімі. Қарағанды облысы Балқаш қаласы Әділет басқармасында 2006 жылғы 7 наурызда N 8-4-25 тіркелді. Күші жойылды - Қарағанды облысы Балқаш қалалық мәслихатының 2011 жылғы 24 наурыздағы N 43/335 шешімімен</w:t>
      </w:r>
    </w:p>
    <w:p>
      <w:pPr>
        <w:spacing w:after="0"/>
        <w:ind w:left="0"/>
        <w:jc w:val="both"/>
      </w:pPr>
      <w:r>
        <w:rPr>
          <w:rFonts w:ascii="Times New Roman"/>
          <w:b w:val="false"/>
          <w:i/>
          <w:color w:val="800000"/>
          <w:sz w:val="28"/>
        </w:rPr>
        <w:t>      Ескерту. Күші жойылды - Қарағанды облысы Балқаш қалалық мәслихатының 2011.03.24 N 43/335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Ұлы Отан соғысының қатысушылары мен мүгедектерiне</w:t>
      </w:r>
      <w:r>
        <w:rPr>
          <w:rFonts w:ascii="Times New Roman"/>
          <w:b w:val="false"/>
          <w:i w:val="false"/>
          <w:color w:val="000000"/>
          <w:sz w:val="28"/>
        </w:rPr>
        <w:t xml:space="preserve"> және соларға теңестiрiлген адамдарға берiлетiн жеңiлдiктер мен оларды әлеуметтiк қорғау туралы",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Коммуналдық қызметті төлеуге және тұрғын жайды ұстауға арналған шығындар бойынша Ұлы Отан соғысының мүгедектеріне және қатысушыларына</w:t>
      </w:r>
      <w:r>
        <w:rPr>
          <w:rFonts w:ascii="Times New Roman"/>
          <w:b w:val="false"/>
          <w:i w:val="false"/>
          <w:color w:val="000000"/>
          <w:sz w:val="28"/>
        </w:rPr>
        <w:t>, Совет Армиясының ерікті жалдамалы құрамаларының адамдарына,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w:t>
      </w:r>
      <w:r>
        <w:rPr>
          <w:rFonts w:ascii="Times New Roman"/>
          <w:b w:val="false"/>
          <w:i w:val="false"/>
          <w:color w:val="000000"/>
          <w:sz w:val="28"/>
        </w:rPr>
        <w:t xml:space="preserve"> әлеуметтік көмек көрсетуді қамтамасыз етсін.</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Қарағанды облысы Балқаш қалалық мәслихатының 2010.07.30 </w:t>
      </w:r>
      <w:r>
        <w:rPr>
          <w:rFonts w:ascii="Times New Roman"/>
          <w:b w:val="false"/>
          <w:i w:val="false"/>
          <w:color w:val="000000"/>
          <w:sz w:val="28"/>
        </w:rPr>
        <w:t>N 32/260</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color w:val="80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2. Жергілікті тұрғын орыны бойынша бір алушыға ай сайынғы көрсетілетін әлеуметтік көмектің мөлшері жеке ыңғайда (диференциалды) анықталсын:</w:t>
      </w:r>
      <w:r>
        <w:br/>
      </w:r>
      <w:r>
        <w:rPr>
          <w:rFonts w:ascii="Times New Roman"/>
          <w:b w:val="false"/>
          <w:i w:val="false"/>
          <w:color w:val="000000"/>
          <w:sz w:val="28"/>
        </w:rPr>
        <w:t xml:space="preserve">
      Балқаш қаласының орталықтандырылған жылуы бар тұрғындары үшін </w:t>
      </w:r>
      <w:r>
        <w:rPr>
          <w:rFonts w:ascii="Times New Roman"/>
          <w:b w:val="false"/>
          <w:i w:val="false"/>
          <w:color w:val="000000"/>
          <w:sz w:val="28"/>
        </w:rPr>
        <w:t>- 2726 теңге</w:t>
      </w:r>
      <w:r>
        <w:rPr>
          <w:rFonts w:ascii="Times New Roman"/>
          <w:b w:val="false"/>
          <w:i w:val="false"/>
          <w:color w:val="000000"/>
          <w:sz w:val="28"/>
        </w:rPr>
        <w:t xml:space="preserve">, пешпен жылынатын тұрғындары үшін </w:t>
      </w:r>
      <w:r>
        <w:rPr>
          <w:rFonts w:ascii="Times New Roman"/>
          <w:b w:val="false"/>
          <w:i w:val="false"/>
          <w:color w:val="000000"/>
          <w:sz w:val="28"/>
        </w:rPr>
        <w:t xml:space="preserve">- 3327 </w:t>
      </w:r>
      <w:r>
        <w:rPr>
          <w:rFonts w:ascii="Times New Roman"/>
          <w:b w:val="false"/>
          <w:i w:val="false"/>
          <w:color w:val="000000"/>
          <w:sz w:val="28"/>
        </w:rPr>
        <w:t>теңге;</w:t>
      </w:r>
      <w:r>
        <w:br/>
      </w:r>
      <w:r>
        <w:rPr>
          <w:rFonts w:ascii="Times New Roman"/>
          <w:b w:val="false"/>
          <w:i w:val="false"/>
          <w:color w:val="000000"/>
          <w:sz w:val="28"/>
        </w:rPr>
        <w:t>
      Қоңырат кентінің орталықтандырылған жылуы бар тұрғындары үшін -</w:t>
      </w:r>
      <w:r>
        <w:rPr>
          <w:rFonts w:ascii="Times New Roman"/>
          <w:b w:val="false"/>
          <w:i w:val="false"/>
          <w:color w:val="000000"/>
          <w:sz w:val="28"/>
        </w:rPr>
        <w:t xml:space="preserve"> 2509</w:t>
      </w:r>
      <w:r>
        <w:rPr>
          <w:rFonts w:ascii="Times New Roman"/>
          <w:b w:val="false"/>
          <w:i w:val="false"/>
          <w:color w:val="000000"/>
          <w:sz w:val="28"/>
        </w:rPr>
        <w:t xml:space="preserve"> теңге, пешпен жылынатын тұрғындары үшін </w:t>
      </w:r>
      <w:r>
        <w:rPr>
          <w:rFonts w:ascii="Times New Roman"/>
          <w:b w:val="false"/>
          <w:i w:val="false"/>
          <w:color w:val="000000"/>
          <w:sz w:val="28"/>
        </w:rPr>
        <w:t>- 3327</w:t>
      </w:r>
      <w:r>
        <w:rPr>
          <w:rFonts w:ascii="Times New Roman"/>
          <w:b w:val="false"/>
          <w:i w:val="false"/>
          <w:color w:val="000000"/>
          <w:sz w:val="28"/>
        </w:rPr>
        <w:t xml:space="preserve"> теңге;</w:t>
      </w:r>
      <w:r>
        <w:br/>
      </w:r>
      <w:r>
        <w:rPr>
          <w:rFonts w:ascii="Times New Roman"/>
          <w:b w:val="false"/>
          <w:i w:val="false"/>
          <w:color w:val="000000"/>
          <w:sz w:val="28"/>
        </w:rPr>
        <w:t xml:space="preserve">
      Саяқ кентінің орталықтандырылған жылуы бар тұрғындары үшін - </w:t>
      </w:r>
      <w:r>
        <w:rPr>
          <w:rFonts w:ascii="Times New Roman"/>
          <w:b w:val="false"/>
          <w:i w:val="false"/>
          <w:color w:val="000000"/>
          <w:sz w:val="28"/>
        </w:rPr>
        <w:t>2015</w:t>
      </w:r>
      <w:r>
        <w:rPr>
          <w:rFonts w:ascii="Times New Roman"/>
          <w:b w:val="false"/>
          <w:i w:val="false"/>
          <w:color w:val="000000"/>
          <w:sz w:val="28"/>
        </w:rPr>
        <w:t xml:space="preserve"> теңге, пешпен жылынатын тұрғындары үшін -</w:t>
      </w:r>
      <w:r>
        <w:rPr>
          <w:rFonts w:ascii="Times New Roman"/>
          <w:b w:val="false"/>
          <w:i w:val="false"/>
          <w:color w:val="000000"/>
          <w:sz w:val="28"/>
        </w:rPr>
        <w:t xml:space="preserve"> 3392 теңге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Қарағанды облысы Балқаш қалалық мәслихатының 2007.02.21 </w:t>
      </w:r>
      <w:r>
        <w:rPr>
          <w:rFonts w:ascii="Times New Roman"/>
          <w:b w:val="false"/>
          <w:i w:val="false"/>
          <w:color w:val="000000"/>
          <w:sz w:val="28"/>
        </w:rPr>
        <w:t>N 40/388</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color w:val="800000"/>
          <w:sz w:val="28"/>
        </w:rPr>
        <w:t xml:space="preserve">қараңыз); 2008.03.12 </w:t>
      </w:r>
      <w:r>
        <w:rPr>
          <w:rFonts w:ascii="Times New Roman"/>
          <w:b w:val="false"/>
          <w:i w:val="false"/>
          <w:color w:val="000000"/>
          <w:sz w:val="28"/>
        </w:rPr>
        <w:t>N 7/60</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color w:val="800000"/>
          <w:sz w:val="28"/>
        </w:rPr>
        <w:t xml:space="preserve">қараңыз); 2010.04.16 </w:t>
      </w:r>
      <w:r>
        <w:rPr>
          <w:rFonts w:ascii="Times New Roman"/>
          <w:b w:val="false"/>
          <w:i w:val="false"/>
          <w:color w:val="000000"/>
          <w:sz w:val="28"/>
        </w:rPr>
        <w:t>N 29/227</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color w:val="800000"/>
          <w:sz w:val="28"/>
        </w:rPr>
        <w:t>қараңыз) шешімдерімен.</w:t>
      </w:r>
      <w:r>
        <w:br/>
      </w:r>
      <w:r>
        <w:rPr>
          <w:rFonts w:ascii="Times New Roman"/>
          <w:b w:val="false"/>
          <w:i w:val="false"/>
          <w:color w:val="000000"/>
          <w:sz w:val="28"/>
        </w:rPr>
        <w:t>
</w:t>
      </w:r>
      <w:r>
        <w:rPr>
          <w:rFonts w:ascii="Times New Roman"/>
          <w:b w:val="false"/>
          <w:i w:val="false"/>
          <w:color w:val="000000"/>
          <w:sz w:val="28"/>
        </w:rPr>
        <w:t>
      3. Жұмыспен қамту және әлеуметтік бағдарламалар бөлімі (Асылбекова С.С.) әлеуметтік көмек көрсетуді тағайындауды және төлеуді келесі құжаттар негізінде мезгілінде қамтамасыз етсін:</w:t>
      </w:r>
      <w:r>
        <w:br/>
      </w:r>
      <w:r>
        <w:rPr>
          <w:rFonts w:ascii="Times New Roman"/>
          <w:b w:val="false"/>
          <w:i w:val="false"/>
          <w:color w:val="000000"/>
          <w:sz w:val="28"/>
        </w:rPr>
        <w:t>
      зейнетақы және көмек алушының банктік қызметтерді жүзеге асыруға сәйкес лицензиясы бар мекемелерде жеке шоттары көрсетілген өтініші;</w:t>
      </w:r>
      <w:r>
        <w:br/>
      </w:r>
      <w:r>
        <w:rPr>
          <w:rFonts w:ascii="Times New Roman"/>
          <w:b w:val="false"/>
          <w:i w:val="false"/>
          <w:color w:val="000000"/>
          <w:sz w:val="28"/>
        </w:rPr>
        <w:t>
      алушының жеке басын куәландыратын құжаты;</w:t>
      </w:r>
      <w:r>
        <w:br/>
      </w:r>
      <w:r>
        <w:rPr>
          <w:rFonts w:ascii="Times New Roman"/>
          <w:b w:val="false"/>
          <w:i w:val="false"/>
          <w:color w:val="000000"/>
          <w:sz w:val="28"/>
        </w:rPr>
        <w:t>
      салық төлеушінің тіркеу нөмірі көрсетілген куәлігінің көшірмесі;</w:t>
      </w:r>
      <w:r>
        <w:br/>
      </w:r>
      <w:r>
        <w:rPr>
          <w:rFonts w:ascii="Times New Roman"/>
          <w:b w:val="false"/>
          <w:i w:val="false"/>
          <w:color w:val="000000"/>
          <w:sz w:val="28"/>
        </w:rPr>
        <w:t xml:space="preserve">
      Ұлы Отан соғысының мүгедегі немесе </w:t>
      </w:r>
      <w:r>
        <w:rPr>
          <w:rFonts w:ascii="Times New Roman"/>
          <w:b w:val="false"/>
          <w:i w:val="false"/>
          <w:color w:val="000000"/>
          <w:sz w:val="28"/>
        </w:rPr>
        <w:t>қатысушысы, Совет Армиясының ерікті жалдамалы құрамаларының адамы,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 екендігін растайтын құжаты;</w:t>
      </w:r>
      <w:r>
        <w:br/>
      </w:r>
      <w:r>
        <w:rPr>
          <w:rFonts w:ascii="Times New Roman"/>
          <w:b w:val="false"/>
          <w:i w:val="false"/>
          <w:color w:val="000000"/>
          <w:sz w:val="28"/>
        </w:rPr>
        <w:t>
      азаматтарды тіркеу кітабы (немесе пәтерлік есеп карточкасы).</w:t>
      </w:r>
      <w:r>
        <w:br/>
      </w:r>
      <w:r>
        <w:rPr>
          <w:rFonts w:ascii="Times New Roman"/>
          <w:b w:val="false"/>
          <w:i w:val="false"/>
          <w:color w:val="000000"/>
          <w:sz w:val="28"/>
        </w:rPr>
        <w:t>
      Жоғарғы көрсетілген азаматтар санатының тізімі ай сайын зейнет ақы және жәрдем ақы төлеу бойынша Мемлекеттік орталықтың қалалық филиалымен салыстырып тексеру жүргізілсін.</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Қарағанды облысы Балқаш қалалық мәслихатының 2010.07.30 </w:t>
      </w:r>
      <w:r>
        <w:rPr>
          <w:rFonts w:ascii="Times New Roman"/>
          <w:b w:val="false"/>
          <w:i w:val="false"/>
          <w:color w:val="000000"/>
          <w:sz w:val="28"/>
        </w:rPr>
        <w:t>N 32/260</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color w:val="80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4. Қаржы бөлімі (Адамова Қ.Қ.) "Жергілікті өкілетті органдардың шешімімен жеке санаттағы мұқтаж азаматтарға әлеуметтік көмек" 007 бағдарламасы бойынша көрсетілген қаражаттар есебінен мезгілінде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қалалық мәслихаттың бюджет, адам құқығын қорғау, әлеуметтік сала бойынша тұрақты комиссиясына (Баймағанбетов Е.Қ.) жүктелсін.</w:t>
      </w:r>
    </w:p>
    <w:p>
      <w:pPr>
        <w:spacing w:after="0"/>
        <w:ind w:left="0"/>
        <w:jc w:val="both"/>
      </w:pPr>
      <w:r>
        <w:rPr>
          <w:rFonts w:ascii="Times New Roman"/>
          <w:b w:val="false"/>
          <w:i/>
          <w:color w:val="000000"/>
          <w:sz w:val="28"/>
        </w:rPr>
        <w:t>      Сессия төрағасы                            А. Омаров</w:t>
      </w:r>
    </w:p>
    <w:p>
      <w:pPr>
        <w:spacing w:after="0"/>
        <w:ind w:left="0"/>
        <w:jc w:val="both"/>
      </w:pPr>
      <w:r>
        <w:rPr>
          <w:rFonts w:ascii="Times New Roman"/>
          <w:b w:val="false"/>
          <w:i/>
          <w:color w:val="000000"/>
          <w:sz w:val="28"/>
        </w:rPr>
        <w:t>      Қалалық мәслихаттың хатшысы                Л. Коробейникова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                                 Токушев Қ.А.</w:t>
      </w:r>
      <w:r>
        <w:br/>
      </w:r>
      <w:r>
        <w:rPr>
          <w:rFonts w:ascii="Times New Roman"/>
          <w:b w:val="false"/>
          <w:i w:val="false"/>
          <w:color w:val="000000"/>
          <w:sz w:val="28"/>
        </w:rPr>
        <w:t>
</w:t>
      </w:r>
      <w:r>
        <w:rPr>
          <w:rFonts w:ascii="Times New Roman"/>
          <w:b w:val="false"/>
          <w:i/>
          <w:color w:val="000000"/>
          <w:sz w:val="28"/>
        </w:rPr>
        <w:t>      20 қаңтар 2006 жыл</w:t>
      </w:r>
    </w:p>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Шлыкова З.С.</w:t>
      </w:r>
      <w:r>
        <w:br/>
      </w:r>
      <w:r>
        <w:rPr>
          <w:rFonts w:ascii="Times New Roman"/>
          <w:b w:val="false"/>
          <w:i w:val="false"/>
          <w:color w:val="000000"/>
          <w:sz w:val="28"/>
        </w:rPr>
        <w:t>
</w:t>
      </w:r>
      <w:r>
        <w:rPr>
          <w:rFonts w:ascii="Times New Roman"/>
          <w:b w:val="false"/>
          <w:i/>
          <w:color w:val="000000"/>
          <w:sz w:val="28"/>
        </w:rPr>
        <w:t>      20 қаңтар 2006 жыл</w:t>
      </w:r>
    </w:p>
    <w:p>
      <w:pPr>
        <w:spacing w:after="0"/>
        <w:ind w:left="0"/>
        <w:jc w:val="both"/>
      </w:pPr>
      <w:r>
        <w:rPr>
          <w:rFonts w:ascii="Times New Roman"/>
          <w:b w:val="false"/>
          <w:i/>
          <w:color w:val="000000"/>
          <w:sz w:val="28"/>
        </w:rPr>
        <w:t>      Қаржы бөлімінің</w:t>
      </w:r>
      <w:r>
        <w:br/>
      </w:r>
      <w:r>
        <w:rPr>
          <w:rFonts w:ascii="Times New Roman"/>
          <w:b w:val="false"/>
          <w:i w:val="false"/>
          <w:color w:val="000000"/>
          <w:sz w:val="28"/>
        </w:rPr>
        <w:t>
</w:t>
      </w:r>
      <w:r>
        <w:rPr>
          <w:rFonts w:ascii="Times New Roman"/>
          <w:b w:val="false"/>
          <w:i/>
          <w:color w:val="000000"/>
          <w:sz w:val="28"/>
        </w:rPr>
        <w:t>      меңгерушісі                                Адамова К.Қ.</w:t>
      </w:r>
      <w:r>
        <w:br/>
      </w:r>
      <w:r>
        <w:rPr>
          <w:rFonts w:ascii="Times New Roman"/>
          <w:b w:val="false"/>
          <w:i w:val="false"/>
          <w:color w:val="000000"/>
          <w:sz w:val="28"/>
        </w:rPr>
        <w:t>
</w:t>
      </w:r>
      <w:r>
        <w:rPr>
          <w:rFonts w:ascii="Times New Roman"/>
          <w:b w:val="false"/>
          <w:i/>
          <w:color w:val="000000"/>
          <w:sz w:val="28"/>
        </w:rPr>
        <w:t>      20 қаңтар 2006 жыл</w:t>
      </w:r>
    </w:p>
    <w:p>
      <w:pPr>
        <w:spacing w:after="0"/>
        <w:ind w:left="0"/>
        <w:jc w:val="both"/>
      </w:pP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Асылбекова С.С.</w:t>
      </w:r>
      <w:r>
        <w:br/>
      </w:r>
      <w:r>
        <w:rPr>
          <w:rFonts w:ascii="Times New Roman"/>
          <w:b w:val="false"/>
          <w:i w:val="false"/>
          <w:color w:val="000000"/>
          <w:sz w:val="28"/>
        </w:rPr>
        <w:t>
</w:t>
      </w:r>
      <w:r>
        <w:rPr>
          <w:rFonts w:ascii="Times New Roman"/>
          <w:b w:val="false"/>
          <w:i/>
          <w:color w:val="000000"/>
          <w:sz w:val="28"/>
        </w:rPr>
        <w:t>      20 қаңтар 2006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