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edb3" w14:textId="c8ae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2006 жылғы 8 тамыздағы N 34/335 шешімі. Қарағанды облысы Абай ауданы Әділет басқармасында 2006 жылғы 07 қыркүйекте N 8-9-22 тіркелді. Күші жойылды - Қарағанды облысы Абай ауданының мәслихатының 23 сессиясының 2010 жылғы 17 маусымдағы N 23/278 шешімімен</w:t>
      </w:r>
    </w:p>
    <w:p>
      <w:pPr>
        <w:spacing w:after="0"/>
        <w:ind w:left="0"/>
        <w:jc w:val="both"/>
      </w:pPr>
      <w:r>
        <w:rPr>
          <w:rFonts w:ascii="Times New Roman"/>
          <w:b w:val="false"/>
          <w:i/>
          <w:color w:val="800000"/>
          <w:sz w:val="28"/>
        </w:rPr>
        <w:t xml:space="preserve">      Ескерту. Күші жойылды - Қарағанды облысы Абай ауданының мәслихатының 2010.06.17 N 23/278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Зандарына, Қазақстан Республикасының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еңбек және халықты әлеуметтік қорғау Министірінің 2002 жылғы 13 ақпандағы N 31-П "Атаулы әлеумеметтік көмек алуға үміткер адамның (отбасының) жиынтық табысын белгілеудің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color w:val="800000"/>
          <w:sz w:val="28"/>
        </w:rPr>
        <w:t xml:space="preserve">      Ескерту. Кіріспеге өзгерту енгізілді - Қарағанды облысы Абай ауданының мәслихатының 2009.09.10 N 16/199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w:t>
      </w:r>
      <w:r>
        <w:rPr>
          <w:rFonts w:ascii="Times New Roman"/>
          <w:b w:val="false"/>
          <w:i w:val="false"/>
          <w:color w:val="000000"/>
          <w:sz w:val="28"/>
        </w:rPr>
        <w:t xml:space="preserve"> 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1. Ұсынылып отырған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берудің Қағидалары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он күн өткен соң күшіне енеді.</w:t>
      </w:r>
    </w:p>
    <w:p>
      <w:pPr>
        <w:spacing w:after="0"/>
        <w:ind w:left="0"/>
        <w:jc w:val="both"/>
      </w:pPr>
      <w:r>
        <w:rPr>
          <w:rFonts w:ascii="Times New Roman"/>
          <w:b w:val="false"/>
          <w:i/>
          <w:color w:val="000000"/>
          <w:sz w:val="28"/>
        </w:rPr>
        <w:t>      Сессия төрағасы                            Д. Қожабеков</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ауданының еңбекпен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Ақсанов</w:t>
      </w:r>
    </w:p>
    <w:p>
      <w:pPr>
        <w:spacing w:after="0"/>
        <w:ind w:left="0"/>
        <w:jc w:val="both"/>
      </w:pPr>
      <w:r>
        <w:rPr>
          <w:rFonts w:ascii="Times New Roman"/>
          <w:b w:val="false"/>
          <w:i/>
          <w:color w:val="000000"/>
          <w:sz w:val="28"/>
        </w:rPr>
        <w:t>      "Абай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p>
    <w:p>
      <w:pPr>
        <w:spacing w:after="0"/>
        <w:ind w:left="0"/>
        <w:jc w:val="both"/>
      </w:pPr>
      <w:r>
        <w:rPr>
          <w:rFonts w:ascii="Times New Roman"/>
          <w:b w:val="false"/>
          <w:i/>
          <w:color w:val="000000"/>
          <w:sz w:val="28"/>
        </w:rPr>
        <w:t>      "Абай ауданының тұрғын үй</w:t>
      </w:r>
      <w:r>
        <w:br/>
      </w:r>
      <w:r>
        <w:rPr>
          <w:rFonts w:ascii="Times New Roman"/>
          <w:b w:val="false"/>
          <w:i w:val="false"/>
          <w:color w:val="000000"/>
          <w:sz w:val="28"/>
        </w:rPr>
        <w:t>
</w:t>
      </w:r>
      <w:r>
        <w:rPr>
          <w:rFonts w:ascii="Times New Roman"/>
          <w:b w:val="false"/>
          <w:i/>
          <w:color w:val="000000"/>
          <w:sz w:val="28"/>
        </w:rPr>
        <w:t>      коммуналдық шаруашылығы,</w:t>
      </w:r>
      <w:r>
        <w:br/>
      </w:r>
      <w:r>
        <w:rPr>
          <w:rFonts w:ascii="Times New Roman"/>
          <w:b w:val="false"/>
          <w:i w:val="false"/>
          <w:color w:val="000000"/>
          <w:sz w:val="28"/>
        </w:rPr>
        <w:t>
</w:t>
      </w:r>
      <w:r>
        <w:rPr>
          <w:rFonts w:ascii="Times New Roman"/>
          <w:b w:val="false"/>
          <w:i/>
          <w:color w:val="000000"/>
          <w:sz w:val="28"/>
        </w:rPr>
        <w:t>      жолаушылар көлігі және</w:t>
      </w:r>
      <w:r>
        <w:br/>
      </w:r>
      <w:r>
        <w:rPr>
          <w:rFonts w:ascii="Times New Roman"/>
          <w:b w:val="false"/>
          <w:i w:val="false"/>
          <w:color w:val="000000"/>
          <w:sz w:val="28"/>
        </w:rPr>
        <w:t>
</w:t>
      </w:r>
      <w:r>
        <w:rPr>
          <w:rFonts w:ascii="Times New Roman"/>
          <w:b w:val="false"/>
          <w:i/>
          <w:color w:val="000000"/>
          <w:sz w:val="28"/>
        </w:rPr>
        <w:t>      автомобиль жолдары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                          Е. Попова</w:t>
      </w:r>
    </w:p>
    <w:p>
      <w:pPr>
        <w:spacing w:after="0"/>
        <w:ind w:left="0"/>
        <w:jc w:val="both"/>
      </w:pPr>
      <w:r>
        <w:rPr>
          <w:rFonts w:ascii="Times New Roman"/>
          <w:b w:val="false"/>
          <w:i/>
          <w:color w:val="000000"/>
          <w:sz w:val="28"/>
        </w:rPr>
        <w:t>      "Абай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Садық</w:t>
      </w:r>
    </w:p>
    <w:p>
      <w:pPr>
        <w:spacing w:after="0"/>
        <w:ind w:left="0"/>
        <w:jc w:val="both"/>
      </w:pPr>
      <w:r>
        <w:rPr>
          <w:rFonts w:ascii="Times New Roman"/>
          <w:b w:val="false"/>
          <w:i w:val="false"/>
          <w:color w:val="000000"/>
          <w:sz w:val="28"/>
        </w:rPr>
        <w:t>
</w:t>
      </w:r>
      <w:r>
        <w:rPr>
          <w:rFonts w:ascii="Times New Roman"/>
          <w:b w:val="false"/>
          <w:i w:val="false"/>
          <w:color w:val="000000"/>
          <w:sz w:val="28"/>
        </w:rPr>
        <w:t>
Абай аудандық мәслихатының</w:t>
      </w:r>
      <w:r>
        <w:br/>
      </w:r>
      <w:r>
        <w:rPr>
          <w:rFonts w:ascii="Times New Roman"/>
          <w:b w:val="false"/>
          <w:i w:val="false"/>
          <w:color w:val="000000"/>
          <w:sz w:val="28"/>
        </w:rPr>
        <w:t>
2006 жылғы 08 тамызда 34 кезектен</w:t>
      </w:r>
      <w:r>
        <w:br/>
      </w:r>
      <w:r>
        <w:rPr>
          <w:rFonts w:ascii="Times New Roman"/>
          <w:b w:val="false"/>
          <w:i w:val="false"/>
          <w:color w:val="000000"/>
          <w:sz w:val="28"/>
        </w:rPr>
        <w:t>
тыс сессиясының N 34/335 шешімімен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берудің</w:t>
      </w:r>
      <w:r>
        <w:br/>
      </w:r>
      <w:r>
        <w:rPr>
          <w:rFonts w:ascii="Times New Roman"/>
          <w:b w:val="false"/>
          <w:i w:val="false"/>
          <w:color w:val="000000"/>
          <w:sz w:val="28"/>
        </w:rPr>
        <w:t>
</w:t>
      </w:r>
      <w:r>
        <w:rPr>
          <w:rFonts w:ascii="Times New Roman"/>
          <w:b/>
          <w:i w:val="false"/>
          <w:color w:val="000080"/>
          <w:sz w:val="28"/>
        </w:rPr>
        <w:t>Қағидалары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Қағидалар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Еңбек және халықты әлеуметтік қорғау Министрінің 2002 жылғы 13 ақпандағы N 31-П "Атаулы әлеуметтік көмек алуға үмітер адамның (отбасының) жиынтық табысын белгілеудің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аз қамтылған азаматтарға тұрғын үй жәрдемақысын беру тәртібін анықтайды.</w:t>
      </w:r>
      <w:r>
        <w:br/>
      </w:r>
      <w:r>
        <w:rPr>
          <w:rFonts w:ascii="Times New Roman"/>
          <w:b w:val="false"/>
          <w:i w:val="false"/>
          <w:color w:val="000000"/>
          <w:sz w:val="28"/>
        </w:rPr>
        <w:t>
</w:t>
      </w:r>
      <w:r>
        <w:rPr>
          <w:rFonts w:ascii="Times New Roman"/>
          <w:b w:val="false"/>
          <w:i/>
          <w:color w:val="800000"/>
          <w:sz w:val="28"/>
        </w:rPr>
        <w:t xml:space="preserve">      Ескерту. Кіріспеге өзгерту енгізілді - Қарағанды облысы Абай ауданының мәслихатының 2009.09.10 N 16/199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Қағидада мынандай негізгі ұғымдар пайдаланылады:</w:t>
      </w:r>
      <w:r>
        <w:br/>
      </w:r>
      <w:r>
        <w:rPr>
          <w:rFonts w:ascii="Times New Roman"/>
          <w:b w:val="false"/>
          <w:i w:val="false"/>
          <w:color w:val="000000"/>
          <w:sz w:val="28"/>
        </w:rPr>
        <w:t xml:space="preserve">
      1) Тұрғын үй жәрдемақысы - тұрғын үйді ұстауға, коммуналдық қызметті тұтыну, төлем шығындарын қайтару үшін, сондай-ақ </w:t>
      </w:r>
      <w:r>
        <w:rPr>
          <w:rFonts w:ascii="Times New Roman"/>
          <w:b w:val="false"/>
          <w:i w:val="false"/>
          <w:color w:val="000000"/>
          <w:sz w:val="28"/>
        </w:rPr>
        <w:t>қалалық және ауылдық телекоммуникация желілерінің абоненттеріне телефон үшін абоненттік ақы тарифтерінің арттырылулары бойынша тұрғындардың</w:t>
      </w:r>
      <w:r>
        <w:rPr>
          <w:rFonts w:ascii="Times New Roman"/>
          <w:b w:val="false"/>
          <w:i w:val="false"/>
          <w:color w:val="000000"/>
          <w:sz w:val="28"/>
        </w:rPr>
        <w:t xml:space="preserve"> аз қамтылған топтарына берілетін өтемақы;</w:t>
      </w:r>
      <w:r>
        <w:br/>
      </w:r>
      <w:r>
        <w:rPr>
          <w:rFonts w:ascii="Times New Roman"/>
          <w:b w:val="false"/>
          <w:i w:val="false"/>
          <w:color w:val="000000"/>
          <w:sz w:val="28"/>
        </w:rPr>
        <w:t>
      2) отбасы - заңнамада белгіленген тәртіппен бір мекенжай бойынша бірге тұратын және тіркелген, отбасы құрамында тұратын некеден, туыстық, асырап алудан немесе балаларды тәрбиелеуге алудың басқа да үлгілерінен шығатын мүліктік және мүліктік емес құқықтармен және міндеттермен байланысатын тұлғалар тобы;</w:t>
      </w:r>
      <w:r>
        <w:br/>
      </w:r>
      <w:r>
        <w:rPr>
          <w:rFonts w:ascii="Times New Roman"/>
          <w:b w:val="false"/>
          <w:i w:val="false"/>
          <w:color w:val="000000"/>
          <w:sz w:val="28"/>
        </w:rPr>
        <w:t>
      3) өтініш беруші (жеке тұлға) – жеке өз басының немесе отбасының атынан тұрғын үй жәрдемақысын тағайындауға өтініш беруші тұлға (бұдан әрі - өтініш беруші);</w:t>
      </w:r>
      <w:r>
        <w:br/>
      </w:r>
      <w:r>
        <w:rPr>
          <w:rFonts w:ascii="Times New Roman"/>
          <w:b w:val="false"/>
          <w:i w:val="false"/>
          <w:color w:val="000000"/>
          <w:sz w:val="28"/>
        </w:rPr>
        <w:t>
      4) жиынтық табыс – отбасының ақшалай да, заттай да нысанда алған табысының жалпы сомасы;</w:t>
      </w:r>
      <w:r>
        <w:br/>
      </w:r>
      <w:r>
        <w:rPr>
          <w:rFonts w:ascii="Times New Roman"/>
          <w:b w:val="false"/>
          <w:i w:val="false"/>
          <w:color w:val="000000"/>
          <w:sz w:val="28"/>
        </w:rPr>
        <w:t>
      5) тұрғын үй жәрдемақысын тағайындау жөніндегі уәкілетті орган - қаланың, ауданның жергілікті атқарушы органы – жұмыспен қамту және әлеуметтік бағдарламалар бөлімі (бұдан әрі - уәкілетті орган);</w:t>
      </w:r>
      <w:r>
        <w:br/>
      </w:r>
      <w:r>
        <w:rPr>
          <w:rFonts w:ascii="Times New Roman"/>
          <w:b w:val="false"/>
          <w:i w:val="false"/>
          <w:color w:val="000000"/>
          <w:sz w:val="28"/>
        </w:rPr>
        <w:t>
</w:t>
      </w:r>
      <w:r>
        <w:rPr>
          <w:rFonts w:ascii="Times New Roman"/>
          <w:b w:val="false"/>
          <w:i w:val="false"/>
          <w:color w:val="000000"/>
          <w:sz w:val="28"/>
        </w:rPr>
        <w:t>      6) жәрдемақыны беру жөнiндегi уәкілеттi ұйым - екiншi деңгейдегi банктер немесе банктiк операциялардың жекелеген түрлерiн жүзеге асыруға Қазақстан Республикасы Ұлттық Банкiнiң лицензиясы бар ұйымдар.</w:t>
      </w:r>
      <w:r>
        <w:br/>
      </w:r>
      <w:r>
        <w:rPr>
          <w:rFonts w:ascii="Times New Roman"/>
          <w:b w:val="false"/>
          <w:i w:val="false"/>
          <w:color w:val="000000"/>
          <w:sz w:val="28"/>
        </w:rPr>
        <w:t>
</w:t>
      </w:r>
      <w:r>
        <w:rPr>
          <w:rFonts w:ascii="Times New Roman"/>
          <w:b w:val="false"/>
          <w:i w:val="false"/>
          <w:color w:val="000000"/>
          <w:sz w:val="28"/>
        </w:rPr>
        <w:t>      7) аудан тұрғындарына қызмет көрсету орталығы.</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Қарағанды облысы Абай ауданының мәслихатының 2009.09.10 N 16/199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Тұрғын үй жәрдемақылары тұрғылықты мекен-жайда тұрақты тұратын адамдарға мынандай жағдайда, егер тұрғын үйді күтіп ұстау мен коммуналдық қызметті тұтыну төлеміне шыққан шығын тұрғын үй алаңының мөлшері шегінде болса, нақты тұратын жалпы алаң көлемінен жоғары болмай және осы мақсатқа жіберілетін шығындар шегіндегі үлестен артпайтын отбасы бюджетінің коммуналдық қызметті тұтыну мен тұрғын үйді ұстауға, сонымен қатар қалалық телекоммуникация желілерінің абоненттеріне телефон үшін абоненттік ақы тарифтерінің арттырылуына шыққан шығындар мөлшері болса ғана беріледі. Тұрғын үйді ұстауға және тұтынған коммуналдық қызметтер төлеміне шыққан шығындар шегіндегі үлесі 13% мөлшерінде отбасының жиынтық табысымен белгіленеді</w:t>
      </w:r>
      <w:r>
        <w:br/>
      </w:r>
      <w:r>
        <w:rPr>
          <w:rFonts w:ascii="Times New Roman"/>
          <w:b w:val="false"/>
          <w:i w:val="false"/>
          <w:color w:val="000000"/>
          <w:sz w:val="28"/>
        </w:rPr>
        <w:t>
</w:t>
      </w:r>
      <w:r>
        <w:rPr>
          <w:rFonts w:ascii="Times New Roman"/>
          <w:b w:val="false"/>
          <w:i/>
          <w:color w:val="800000"/>
          <w:sz w:val="28"/>
        </w:rPr>
        <w:t xml:space="preserve">      Ескерту. 2 тармаққа өзгерту енгізілді - Қарағанды облысы Абай ауданының мәслихатының 2008.10.07 N 9/105 (2009.01.01 бастап қолданысқа енгізіледі)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Көрсетілетін тұрғын үй жәрдемақысының мөлшерін анықтау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Тұрғын үй жәрдемақысы өтініш берушінің тұрғылықты жері бойынша уәкілетті органдарымен келесі мөлшерде беріледі:</w:t>
      </w:r>
      <w:r>
        <w:br/>
      </w:r>
      <w:r>
        <w:rPr>
          <w:rFonts w:ascii="Times New Roman"/>
          <w:b w:val="false"/>
          <w:i w:val="false"/>
          <w:color w:val="000000"/>
          <w:sz w:val="28"/>
        </w:rPr>
        <w:t>
</w:t>
      </w:r>
      <w:r>
        <w:rPr>
          <w:rFonts w:ascii="Times New Roman"/>
          <w:b w:val="false"/>
          <w:i w:val="false"/>
          <w:color w:val="000000"/>
          <w:sz w:val="28"/>
        </w:rPr>
        <w:t>      1) өтемақымен қамтылған тұрғын үй алаңының нормалары тұрғын үй заңнамаларымен бекітілген (18 шаршы метр) отбасының әр мүшесіне ұсынылған тұрғын үй нормаларына балама, көп бөлмелі пәтерлерде тұратын жалғызбасты азаматтар үшін - 30 шаршы метр; бірақ бір бөлмелі пәтердің ауданынан кіші емес.</w:t>
      </w:r>
      <w:r>
        <w:br/>
      </w:r>
      <w:r>
        <w:rPr>
          <w:rFonts w:ascii="Times New Roman"/>
          <w:b w:val="false"/>
          <w:i w:val="false"/>
          <w:color w:val="000000"/>
          <w:sz w:val="28"/>
        </w:rPr>
        <w:t>
</w:t>
      </w:r>
      <w:r>
        <w:rPr>
          <w:rFonts w:ascii="Times New Roman"/>
          <w:b w:val="false"/>
          <w:i w:val="false"/>
          <w:color w:val="000000"/>
          <w:sz w:val="28"/>
        </w:rPr>
        <w:t>      2) бір адамға тұтынылатын коммуналдық қызметтер мөлшері:</w:t>
      </w:r>
      <w:r>
        <w:br/>
      </w:r>
      <w:r>
        <w:rPr>
          <w:rFonts w:ascii="Times New Roman"/>
          <w:b w:val="false"/>
          <w:i w:val="false"/>
          <w:color w:val="000000"/>
          <w:sz w:val="28"/>
        </w:rPr>
        <w:t>
</w:t>
      </w:r>
      <w:r>
        <w:rPr>
          <w:rFonts w:ascii="Times New Roman"/>
          <w:b w:val="false"/>
          <w:i w:val="false"/>
          <w:color w:val="000000"/>
          <w:sz w:val="28"/>
        </w:rPr>
        <w:t>      газ:</w:t>
      </w:r>
      <w:r>
        <w:br/>
      </w:r>
      <w:r>
        <w:rPr>
          <w:rFonts w:ascii="Times New Roman"/>
          <w:b w:val="false"/>
          <w:i w:val="false"/>
          <w:color w:val="000000"/>
          <w:sz w:val="28"/>
        </w:rPr>
        <w:t>
</w:t>
      </w:r>
      <w:r>
        <w:rPr>
          <w:rFonts w:ascii="Times New Roman"/>
          <w:b w:val="false"/>
          <w:i w:val="false"/>
          <w:color w:val="000000"/>
          <w:sz w:val="28"/>
        </w:rPr>
        <w:t>      орталықтандырылған ыстық сумен жабдықталған жағдайда - бір адамға айына 8 килограмм;</w:t>
      </w:r>
      <w:r>
        <w:br/>
      </w:r>
      <w:r>
        <w:rPr>
          <w:rFonts w:ascii="Times New Roman"/>
          <w:b w:val="false"/>
          <w:i w:val="false"/>
          <w:color w:val="000000"/>
          <w:sz w:val="28"/>
        </w:rPr>
        <w:t>
</w:t>
      </w:r>
      <w:r>
        <w:rPr>
          <w:rFonts w:ascii="Times New Roman"/>
          <w:b w:val="false"/>
          <w:i w:val="false"/>
          <w:color w:val="000000"/>
          <w:sz w:val="28"/>
        </w:rPr>
        <w:t>      орталықтандырылған ыстық су болмаған жағдайда – бір адамға айына 10 килограмм;</w:t>
      </w:r>
      <w:r>
        <w:br/>
      </w:r>
      <w:r>
        <w:rPr>
          <w:rFonts w:ascii="Times New Roman"/>
          <w:b w:val="false"/>
          <w:i w:val="false"/>
          <w:color w:val="000000"/>
          <w:sz w:val="28"/>
        </w:rPr>
        <w:t>
      қатты отын:</w:t>
      </w:r>
      <w:r>
        <w:br/>
      </w:r>
      <w:r>
        <w:rPr>
          <w:rFonts w:ascii="Times New Roman"/>
          <w:b w:val="false"/>
          <w:i w:val="false"/>
          <w:color w:val="000000"/>
          <w:sz w:val="28"/>
        </w:rPr>
        <w:t xml:space="preserve">
      1 шаршы метр алаңды жылытуға – 1-2 қабатты үйлер үшін 346 килограмм, 3-4 қабатты үйлер үшін 225 килограмм, 5 қабатты үйлерге 134 килограмм (барлық жылу беру мерзімін </w:t>
      </w:r>
      <w:r>
        <w:rPr>
          <w:rFonts w:ascii="Times New Roman"/>
          <w:b w:val="false"/>
          <w:i w:val="false"/>
          <w:color w:val="000000"/>
          <w:sz w:val="28"/>
        </w:rPr>
        <w:t>7 ай деп есептегенде</w:t>
      </w:r>
      <w:r>
        <w:rPr>
          <w:rFonts w:ascii="Times New Roman"/>
          <w:b w:val="false"/>
          <w:i w:val="false"/>
          <w:color w:val="000000"/>
          <w:sz w:val="28"/>
        </w:rPr>
        <w:t>, бірақ 7 тонна қатты отыннан артық емес пешпен жылу беруге арналған тұрғын үй жәрдемақысын тағайындау және төлеу 1 рет жүргізілсін).</w:t>
      </w:r>
      <w:r>
        <w:br/>
      </w:r>
      <w:r>
        <w:rPr>
          <w:rFonts w:ascii="Times New Roman"/>
          <w:b w:val="false"/>
          <w:i w:val="false"/>
          <w:color w:val="000000"/>
          <w:sz w:val="28"/>
        </w:rPr>
        <w:t>
      Тұрғын үй жәрдемақысын есептеу барысында статистика органдарының мәліметтері бойынша өткен тоқсандағы облыстың қалалары мен аудандарында қалыптасқан көмір бағасы пайдаланылады.</w:t>
      </w:r>
      <w:r>
        <w:br/>
      </w:r>
      <w:r>
        <w:rPr>
          <w:rFonts w:ascii="Times New Roman"/>
          <w:b w:val="false"/>
          <w:i w:val="false"/>
          <w:color w:val="000000"/>
          <w:sz w:val="28"/>
        </w:rPr>
        <w:t>
      отбасына электр қуатын тұтыну:</w:t>
      </w:r>
      <w:r>
        <w:br/>
      </w:r>
      <w:r>
        <w:rPr>
          <w:rFonts w:ascii="Times New Roman"/>
          <w:b w:val="false"/>
          <w:i w:val="false"/>
          <w:color w:val="000000"/>
          <w:sz w:val="28"/>
        </w:rPr>
        <w:t>
      газ плитасы бар үйлерде - 150 киловатт;</w:t>
      </w:r>
      <w:r>
        <w:br/>
      </w:r>
      <w:r>
        <w:rPr>
          <w:rFonts w:ascii="Times New Roman"/>
          <w:b w:val="false"/>
          <w:i w:val="false"/>
          <w:color w:val="000000"/>
          <w:sz w:val="28"/>
        </w:rPr>
        <w:t>
      электр плитасы бар үйлерде – 250 киловатт.</w:t>
      </w:r>
      <w:r>
        <w:br/>
      </w:r>
      <w:r>
        <w:rPr>
          <w:rFonts w:ascii="Times New Roman"/>
          <w:b w:val="false"/>
          <w:i w:val="false"/>
          <w:color w:val="000000"/>
          <w:sz w:val="28"/>
        </w:rPr>
        <w:t>
      3) cуық суды, канализацияны, ыстық суды, қоқыс төккішті, эксплуатациялық шығындарды тұтыну нормалары (пәтер меншіктерінің кооперативі, өзін-өзі басқару комитеті, үй комитеттері және әрі қарай) басқару үлгісіне байланыссыз тарифтерді бекітетін органмен белгіленеді.</w:t>
      </w:r>
      <w:r>
        <w:br/>
      </w:r>
      <w:r>
        <w:rPr>
          <w:rFonts w:ascii="Times New Roman"/>
          <w:b w:val="false"/>
          <w:i w:val="false"/>
          <w:color w:val="000000"/>
          <w:sz w:val="28"/>
        </w:rPr>
        <w:t>
</w:t>
      </w:r>
      <w:r>
        <w:rPr>
          <w:rFonts w:ascii="Times New Roman"/>
          <w:b w:val="false"/>
          <w:i/>
          <w:color w:val="800000"/>
          <w:sz w:val="28"/>
        </w:rPr>
        <w:t xml:space="preserve">      Ескерту. 3 тармаққа өзгерту енгізілді - Қарағанды облысы Абай ауданының мәслихатының 2008.10.07 </w:t>
      </w:r>
      <w:r>
        <w:rPr>
          <w:rFonts w:ascii="Times New Roman"/>
          <w:b w:val="false"/>
          <w:i w:val="false"/>
          <w:color w:val="000000"/>
          <w:sz w:val="28"/>
        </w:rPr>
        <w:t>N 9/105</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2009.09.10 </w:t>
      </w:r>
      <w:r>
        <w:rPr>
          <w:rFonts w:ascii="Times New Roman"/>
          <w:b w:val="false"/>
          <w:i w:val="false"/>
          <w:color w:val="000000"/>
          <w:sz w:val="28"/>
        </w:rPr>
        <w:t>N 16/199</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color w:val="800000"/>
          <w:sz w:val="28"/>
        </w:rPr>
        <w:t>шешімдерімен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4. Тұрғын үйді ұстау мен коммуналдық қызметтерді тұтынудың төлемі жалпы негізде белгіленген мөлшерден жоғары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жәрдемақыларын тағайындау және төлеу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Тұрғын үй жәрдемақылары осы елді мекенде тұрақты тұратын және үй иелері немесе пайдаланушысы болып табылатын (жалға алушы, жалдаушы) жеке тұлғаларға тағайындалады. Отбасы құрамында балалары, немерелері бірге тұратын, пәтер иесі болып табылатын зейнеткерлерге жәрдемақы балалары мен немерелері осы Қағиданың </w:t>
      </w:r>
      <w:r>
        <w:rPr>
          <w:rFonts w:ascii="Times New Roman"/>
          <w:b w:val="false"/>
          <w:i w:val="false"/>
          <w:color w:val="000000"/>
          <w:sz w:val="28"/>
        </w:rPr>
        <w:t>3 тармағының</w:t>
      </w:r>
      <w:r>
        <w:rPr>
          <w:rFonts w:ascii="Times New Roman"/>
          <w:b w:val="false"/>
          <w:i w:val="false"/>
          <w:color w:val="000000"/>
          <w:sz w:val="28"/>
        </w:rPr>
        <w:t xml:space="preserve"> 1 тармақшасына сәйкес өтемақылық шаралармен қамтамасыз етілетін тұрғын үй аудандарының нормаларына сәйкес кірістерді есепке алынбай тағайындалады.</w:t>
      </w:r>
      <w:r>
        <w:br/>
      </w:r>
      <w:r>
        <w:rPr>
          <w:rFonts w:ascii="Times New Roman"/>
          <w:b w:val="false"/>
          <w:i w:val="false"/>
          <w:color w:val="000000"/>
          <w:sz w:val="28"/>
        </w:rPr>
        <w:t>
</w:t>
      </w:r>
      <w:r>
        <w:rPr>
          <w:rFonts w:ascii="Times New Roman"/>
          <w:b w:val="false"/>
          <w:i/>
          <w:color w:val="800000"/>
          <w:sz w:val="28"/>
        </w:rPr>
        <w:t xml:space="preserve">      Ескерту. 5 тармаққа өзгерту енгізілді - Қарағанды облысы Абай ауданының мәслихатының 2008.10.07 N 9/105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6. Жеке меншігінде бірнеше үйі бар (пәтер, үй) немесе тұрғын үйлерін жалға беретін (жалдайтын) немесе жалдайтын отбасылары тұрғын үй жәрдемақысын алуға құқықтарын жоғалтады.</w:t>
      </w:r>
      <w:r>
        <w:br/>
      </w:r>
      <w:r>
        <w:rPr>
          <w:rFonts w:ascii="Times New Roman"/>
          <w:b w:val="false"/>
          <w:i w:val="false"/>
          <w:color w:val="000000"/>
          <w:sz w:val="28"/>
        </w:rPr>
        <w:t>
</w:t>
      </w:r>
      <w:r>
        <w:rPr>
          <w:rFonts w:ascii="Times New Roman"/>
          <w:b w:val="false"/>
          <w:i w:val="false"/>
          <w:color w:val="000000"/>
          <w:sz w:val="28"/>
        </w:rPr>
        <w:t>
      7. Егер де күтімді қажет етеді деп танылған мүгедектерге күтім жасайтын, 3 жасқа дейінгі баланы тәрбиелеу (бір немесе бірнешеу) және сондай-ақ 4 және одан да көп баланы - бірінші сыныпты ең кіші баланың аяқтауына дейін (бірақ 9 жастан үлкен емес) тәрбиелеумен айналысатын адамдарды есепке алмағанда отбасында жұмыс істеуге қабілеті бар адамдар тұрса, еш жерде жұмыс істемейтін, оқымайтын, әскер қатарында қызмет етпейтін, жұмыспен қамту органдарында жұмыссыздығы жөнінде тіркелмеген және мемлекеттік әлеуметтік жәрдемақыны алушы болып табылмайтын адамдардың тұрғын үй жәрдемақысын алуға құқықтары жоқ.</w:t>
      </w:r>
      <w:r>
        <w:br/>
      </w:r>
      <w:r>
        <w:rPr>
          <w:rFonts w:ascii="Times New Roman"/>
          <w:b w:val="false"/>
          <w:i w:val="false"/>
          <w:color w:val="000000"/>
          <w:sz w:val="28"/>
        </w:rPr>
        <w:t>
</w:t>
      </w:r>
      <w:r>
        <w:rPr>
          <w:rFonts w:ascii="Times New Roman"/>
          <w:b w:val="false"/>
          <w:i w:val="false"/>
          <w:color w:val="000000"/>
          <w:sz w:val="28"/>
        </w:rPr>
        <w:t>
      8. Тұрғын үй жәрдемақысының мөлшері тұрғын үйді ұстауға және коммуналдық қызметті пайдалануға тұрғын үй жәрдемақын алушысының қалалық телекоммуникация желісінің абоненттеріне телефон үшін абоненттік ақы тарифтерінің арттырылуына төлем мен тұрғын үй жәрдемақы алуға үміткер отбасылардың шығындар деңгейінің айырмасы ретінде есептеледі.</w:t>
      </w:r>
      <w:r>
        <w:br/>
      </w:r>
      <w:r>
        <w:rPr>
          <w:rFonts w:ascii="Times New Roman"/>
          <w:b w:val="false"/>
          <w:i w:val="false"/>
          <w:color w:val="000000"/>
          <w:sz w:val="28"/>
        </w:rPr>
        <w:t>
</w:t>
      </w:r>
      <w:r>
        <w:rPr>
          <w:rFonts w:ascii="Times New Roman"/>
          <w:b w:val="false"/>
          <w:i w:val="false"/>
          <w:color w:val="000000"/>
          <w:sz w:val="28"/>
        </w:rPr>
        <w:t>
      9. Тұрғын үй жәрдемақысының мөлшері тұрғын үйді ұстауға, коммуналдық қызметтер және қалалық телекоммуникация желілерінің абоненттеріне телефон үшін абоненттік ақы тарифтерінің арттырылуына нақты төлемақыны аудару сомасынан артуы тиіс емес.</w:t>
      </w:r>
      <w:r>
        <w:br/>
      </w:r>
      <w:r>
        <w:rPr>
          <w:rFonts w:ascii="Times New Roman"/>
          <w:b w:val="false"/>
          <w:i w:val="false"/>
          <w:color w:val="000000"/>
          <w:sz w:val="28"/>
        </w:rPr>
        <w:t>
</w:t>
      </w:r>
      <w:r>
        <w:rPr>
          <w:rFonts w:ascii="Times New Roman"/>
          <w:b w:val="false"/>
          <w:i w:val="false"/>
          <w:color w:val="000000"/>
          <w:sz w:val="28"/>
        </w:rPr>
        <w:t>
      10. Тұрғын үй жәрдемақысы қолма-қол немесе қолма-қол ақысыз беріледі. Қолма-қол ақысыз төлемнің үлгісі – бұл тұрғын үй жәрдемақысының тең сомасына тұрғын үй және коммуналдық қызметтерді ұстауға төлемді азайтады. Тұрғын үй жәрдемақысының сомасы комммуналдық қызметтерді жеткізушіге аударылады.</w:t>
      </w:r>
      <w:r>
        <w:br/>
      </w:r>
      <w:r>
        <w:rPr>
          <w:rFonts w:ascii="Times New Roman"/>
          <w:b w:val="false"/>
          <w:i w:val="false"/>
          <w:color w:val="000000"/>
          <w:sz w:val="28"/>
        </w:rPr>
        <w:t>
      Қолма-қол үлгісі ақшалай төлем түрінде белгіленеді. Тұрғын үй жәрдемақысының төлемі жәрдемақылар төлеу жөніндегі уәкілетті ұйымдар бюджет қаражаты есебінен азаматтардың салымы бойынша есеп шоттарына аудару жолымен жүзеге асырылады.</w:t>
      </w:r>
      <w:r>
        <w:br/>
      </w:r>
      <w:r>
        <w:rPr>
          <w:rFonts w:ascii="Times New Roman"/>
          <w:b w:val="false"/>
          <w:i w:val="false"/>
          <w:color w:val="000000"/>
          <w:sz w:val="28"/>
        </w:rPr>
        <w:t>
      Тұрғын үй жәрдемақыларын төлеу формасын таңдау құқығы (қолма-қол немесе қолма-қол ақысыз) алушыға беріледі.</w:t>
      </w:r>
      <w:r>
        <w:br/>
      </w:r>
      <w:r>
        <w:rPr>
          <w:rFonts w:ascii="Times New Roman"/>
          <w:b w:val="false"/>
          <w:i w:val="false"/>
          <w:color w:val="000000"/>
          <w:sz w:val="28"/>
        </w:rPr>
        <w:t>
</w:t>
      </w:r>
      <w:r>
        <w:rPr>
          <w:rFonts w:ascii="Times New Roman"/>
          <w:b w:val="false"/>
          <w:i w:val="false"/>
          <w:color w:val="000000"/>
          <w:sz w:val="28"/>
        </w:rPr>
        <w:t>
      11. Тұрғын үй жәрдемақысының төлемдерін қаржыландыру Қазақстан Республикасының Үкіметімен бекітілген бюджеттік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12. Уәкілетті орган тағайындалған тұрғын үй жәрдемақысының төлемдеріне қажеттілікті қалыптастырады және қаржы органдарына ай сайын тұрғын үй жәрдемақысын тағайындау жөнінде мәліметтер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жәрдемақыларын беру мерзімдері</w:t>
      </w:r>
    </w:p>
    <w:p>
      <w:pPr>
        <w:spacing w:after="0"/>
        <w:ind w:left="0"/>
        <w:jc w:val="both"/>
      </w:pPr>
      <w:r>
        <w:rPr>
          <w:rFonts w:ascii="Times New Roman"/>
          <w:b w:val="false"/>
          <w:i w:val="false"/>
          <w:color w:val="000000"/>
          <w:sz w:val="28"/>
        </w:rPr>
        <w:t>
</w:t>
      </w:r>
      <w:r>
        <w:rPr>
          <w:rFonts w:ascii="Times New Roman"/>
          <w:b w:val="false"/>
          <w:i w:val="false"/>
          <w:color w:val="000000"/>
          <w:sz w:val="28"/>
        </w:rPr>
        <w:t>
      13. Тұрғын үй жәрдемақылары тоқсан сайын отбасы құрамы және табыстары туралы мәліметтерді бере отырып, өтініш берілген айдан бастап барлық қажетті құжаттармен бір жылға тағайындалады. Тұрғын үй жәрдемақысын алушылардың қайта тіркелуі құжаттарды алғаш рет тапсырған рәсіміне сәйкес болады.</w:t>
      </w:r>
      <w:r>
        <w:br/>
      </w:r>
      <w:r>
        <w:rPr>
          <w:rFonts w:ascii="Times New Roman"/>
          <w:b w:val="false"/>
          <w:i w:val="false"/>
          <w:color w:val="000000"/>
          <w:sz w:val="28"/>
        </w:rPr>
        <w:t>
      Тоқсан сайын отбасы құрамы және табыстары туралы мәліметтерді ұсынған отбасылар құжаттарды нақты тапсырған күннен бастап емес, тұрғын үй жәрдемақысын бір тоқсанға алады.</w:t>
      </w:r>
      <w:r>
        <w:br/>
      </w:r>
      <w:r>
        <w:rPr>
          <w:rFonts w:ascii="Times New Roman"/>
          <w:b w:val="false"/>
          <w:i w:val="false"/>
          <w:color w:val="000000"/>
          <w:sz w:val="28"/>
        </w:rPr>
        <w:t>
      Ағымдағы тоқсан бойы отбасы құрамы және табыстары туралы мәліметтерді ұсынбаған отбасылар, себебіне қарамай, тұрғын үй жәрдемақыларын есептеу құжаттар ұсынылған айдан бастап жүргізіледі.</w:t>
      </w:r>
      <w:r>
        <w:br/>
      </w:r>
      <w:r>
        <w:rPr>
          <w:rFonts w:ascii="Times New Roman"/>
          <w:b w:val="false"/>
          <w:i w:val="false"/>
          <w:color w:val="000000"/>
          <w:sz w:val="28"/>
        </w:rPr>
        <w:t>
</w:t>
      </w:r>
      <w:r>
        <w:rPr>
          <w:rFonts w:ascii="Times New Roman"/>
          <w:b w:val="false"/>
          <w:i w:val="false"/>
          <w:color w:val="000000"/>
          <w:sz w:val="28"/>
        </w:rPr>
        <w:t>
      14. Тұрғын үй жәрдемақысын алушылар 15 күннің ішінде тұрғын үй жәрдемақысын алу құқығына және мөлшеріне әсер ететін жағдайлар жөнінде уәкілетті органдарға хабарлауы керек.</w:t>
      </w:r>
      <w:r>
        <w:br/>
      </w:r>
      <w:r>
        <w:rPr>
          <w:rFonts w:ascii="Times New Roman"/>
          <w:b w:val="false"/>
          <w:i w:val="false"/>
          <w:color w:val="000000"/>
          <w:sz w:val="28"/>
        </w:rPr>
        <w:t>
</w:t>
      </w:r>
      <w:r>
        <w:rPr>
          <w:rFonts w:ascii="Times New Roman"/>
          <w:b w:val="false"/>
          <w:i w:val="false"/>
          <w:color w:val="000000"/>
          <w:sz w:val="28"/>
        </w:rPr>
        <w:t>
      15. Тұрғын үйді ұстауға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жәрдемақылар тиісті өзгерістер болған уақыттан бастап қайта тағайындалады.</w:t>
      </w:r>
      <w:r>
        <w:br/>
      </w:r>
      <w:r>
        <w:rPr>
          <w:rFonts w:ascii="Times New Roman"/>
          <w:b w:val="false"/>
          <w:i w:val="false"/>
          <w:color w:val="000000"/>
          <w:sz w:val="28"/>
        </w:rPr>
        <w:t>
</w:t>
      </w:r>
      <w:r>
        <w:rPr>
          <w:rFonts w:ascii="Times New Roman"/>
          <w:b w:val="false"/>
          <w:i w:val="false"/>
          <w:color w:val="000000"/>
          <w:sz w:val="28"/>
        </w:rPr>
        <w:t>
      16. Жәрдемақыға құқықтыларды анықтау кезде басқа қалаларда уақытша тұратыны тиісті құжаттармен дәлелденген адамдар есепке алынбайды.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жәрдемақыларын өтіну және есептеу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17. Тұрғын үй жәрдемақыларын тағайындау үшін өтініш беруші тұрғылықты жері</w:t>
      </w:r>
      <w:r>
        <w:rPr>
          <w:rFonts w:ascii="Times New Roman"/>
          <w:b w:val="false"/>
          <w:i w:val="false"/>
          <w:color w:val="000000"/>
          <w:sz w:val="28"/>
        </w:rPr>
        <w:t xml:space="preserve"> бойынша уәкілетті органға немесе аудан тұрғындарына қызмет көрсету орталығына келесі құжаттармен өтінеді:</w:t>
      </w:r>
      <w:r>
        <w:br/>
      </w:r>
      <w:r>
        <w:rPr>
          <w:rFonts w:ascii="Times New Roman"/>
          <w:b w:val="false"/>
          <w:i w:val="false"/>
          <w:color w:val="000000"/>
          <w:sz w:val="28"/>
        </w:rPr>
        <w:t>
      1) тұрғын үй жәрдемақысын тағайындау туралы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тұрғын үйге құқығын анықтайтын құжаттардың көшірмесі (ордер, тұрғын үйдің жекешелендіргені туралы келісім-шарт, сату-сатып алу келісім-шарты, сыйға беру келісім-шарты, мұрагерлік құқығы жөніндегі куәлік, жалдау (жалға алу) келісім-шарты, меншік құқығын тану жөніндегі сот шешімі және басқалар);</w:t>
      </w:r>
      <w:r>
        <w:br/>
      </w:r>
      <w:r>
        <w:rPr>
          <w:rFonts w:ascii="Times New Roman"/>
          <w:b w:val="false"/>
          <w:i w:val="false"/>
          <w:color w:val="000000"/>
          <w:sz w:val="28"/>
        </w:rPr>
        <w:t>
      4) отбасы құрамын (азаматтарды тіркеу кітабы, пәтердің карточкасы, үй кітабы) және тұрғылықты жерін анықтайтын құжаттың көшірмесі;</w:t>
      </w:r>
      <w:r>
        <w:br/>
      </w:r>
      <w:r>
        <w:rPr>
          <w:rFonts w:ascii="Times New Roman"/>
          <w:b w:val="false"/>
          <w:i w:val="false"/>
          <w:color w:val="000000"/>
          <w:sz w:val="28"/>
        </w:rPr>
        <w:t>
      5) өтініш берушінің отбасы жағдайын анықтайтын құжаттың (неке туралы немесе некені бұзу туралы куәлік, жалғызбасты 65 жастан асқан адамдарды қоспағанда) көшірмесі;</w:t>
      </w:r>
      <w:r>
        <w:br/>
      </w:r>
      <w:r>
        <w:rPr>
          <w:rFonts w:ascii="Times New Roman"/>
          <w:b w:val="false"/>
          <w:i w:val="false"/>
          <w:color w:val="000000"/>
          <w:sz w:val="28"/>
        </w:rPr>
        <w:t>
      6) отбасы мүшелерінің қызмет түрі жөнінде мәлімет (еңбек кітапшасының көшірмесі, жұмыс орнынан анықтама және басқалар);</w:t>
      </w:r>
      <w:r>
        <w:br/>
      </w:r>
      <w:r>
        <w:rPr>
          <w:rFonts w:ascii="Times New Roman"/>
          <w:b w:val="false"/>
          <w:i w:val="false"/>
          <w:color w:val="000000"/>
          <w:sz w:val="28"/>
        </w:rPr>
        <w:t>
      7) тұрғын үйді ұстауға, коммуналдық қызметтерге төлеу жөніндегі шығындар туралы мәліметтер (квитанция);</w:t>
      </w:r>
      <w:r>
        <w:br/>
      </w:r>
      <w:r>
        <w:rPr>
          <w:rFonts w:ascii="Times New Roman"/>
          <w:b w:val="false"/>
          <w:i w:val="false"/>
          <w:color w:val="000000"/>
          <w:sz w:val="28"/>
        </w:rPr>
        <w:t xml:space="preserve">
      8) өтініш </w:t>
      </w:r>
      <w:r>
        <w:rPr>
          <w:rFonts w:ascii="Times New Roman"/>
          <w:b w:val="false"/>
          <w:i w:val="false"/>
          <w:color w:val="000000"/>
          <w:sz w:val="28"/>
        </w:rPr>
        <w:t>берушінің қалалық және ауылдық телекоммуникациялар</w:t>
      </w:r>
      <w:r>
        <w:rPr>
          <w:rFonts w:ascii="Times New Roman"/>
          <w:b w:val="false"/>
          <w:i w:val="false"/>
          <w:color w:val="000000"/>
          <w:sz w:val="28"/>
        </w:rPr>
        <w:t xml:space="preserve"> желісінің абоненті екендігін анықтайтын (телекоммуникация қызметтерін қолданғаны үшін шотының квитанциясы немесе келісім-шарт) құжаттың көшірмесі;</w:t>
      </w:r>
      <w:r>
        <w:br/>
      </w:r>
      <w:r>
        <w:rPr>
          <w:rFonts w:ascii="Times New Roman"/>
          <w:b w:val="false"/>
          <w:i w:val="false"/>
          <w:color w:val="000000"/>
          <w:sz w:val="28"/>
        </w:rPr>
        <w:t>
      9) отбасы мүшелерінің табысы жөнінде мәлімет;</w:t>
      </w:r>
      <w:r>
        <w:br/>
      </w:r>
      <w:r>
        <w:rPr>
          <w:rFonts w:ascii="Times New Roman"/>
          <w:b w:val="false"/>
          <w:i w:val="false"/>
          <w:color w:val="000000"/>
          <w:sz w:val="28"/>
        </w:rPr>
        <w:t>
      10) жұмыссыздар тұрғылықты жері бойынша жұмыспен қамту мәселесі жөніндегі уәкілетті органның анықтамасын тапсырады;</w:t>
      </w:r>
      <w:r>
        <w:br/>
      </w:r>
      <w:r>
        <w:rPr>
          <w:rFonts w:ascii="Times New Roman"/>
          <w:b w:val="false"/>
          <w:i w:val="false"/>
          <w:color w:val="000000"/>
          <w:sz w:val="28"/>
        </w:rPr>
        <w:t>
</w:t>
      </w:r>
      <w:r>
        <w:rPr>
          <w:rFonts w:ascii="Times New Roman"/>
          <w:b w:val="false"/>
          <w:i/>
          <w:color w:val="800000"/>
          <w:sz w:val="28"/>
        </w:rPr>
        <w:t xml:space="preserve">      Ескерту. 17 тармаққа өзгерту енгізілді - Қарағанды облысы Абай ауданының мәслихатының 2009.09.10 N 16/199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18. Құжаттың түпнұсқасы және көшірмесі салыстырып тексеру үшін тапсырылады, одан соң түпнұсқа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19. Қажеттілігіне қарай, уәкілетті органның тұрғын үй жәрдемақысын тағайындауға өтініш білдірген отбасының материалдық-тұрмыстық жағдайын тексеруге құқығы бар (арнайы комиссияның тапсырысы бойынша). Тексеру актісі тұрғын үй жәрдемақысын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20. Тапсырылған құжаттарды қарау нәтижесінде отбасына тұрғын үй жәрдемақысын беру жөнінде келісім-шарт жасалады. Келісім-шарт екі данада жасалып, оның біреуі тұрғын үй жәрдемақысын алушыда сақталады. Аталған келісім-шарт тұрғын үй жәрдемақысын беру үшін негіз болып табылады. Уәкілетті органмен ай сайын тұрғын үй жәрдемақысын тағайындау есебі жүргізіледі, ол өтініш берушінің өтініміне қарай беріледі.</w:t>
      </w:r>
      <w:r>
        <w:br/>
      </w:r>
      <w:r>
        <w:rPr>
          <w:rFonts w:ascii="Times New Roman"/>
          <w:b w:val="false"/>
          <w:i w:val="false"/>
          <w:color w:val="000000"/>
          <w:sz w:val="28"/>
        </w:rPr>
        <w:t>
</w:t>
      </w:r>
      <w:r>
        <w:rPr>
          <w:rFonts w:ascii="Times New Roman"/>
          <w:b w:val="false"/>
          <w:i w:val="false"/>
          <w:color w:val="000000"/>
          <w:sz w:val="28"/>
        </w:rPr>
        <w:t>
      21. Дау-жанжал туған кезде немесе сәйкес келмейтін жағдайлар болған кезде тұрғын үй жәрдемақысы туралы мәселені шешу үшін уәкілетті орган жанындағы арнайы комиссияның қарауына енгізіледі. Комиссия шешімімен келіспеген жағдайда жәрдемақыға үміткер тұлғаның Қазақстан Республикасының заңнамасымен бекітілген тәртіпте сот арқылы шешіп алуға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21-1. Тұрғын үй жәрдемақысын заңсыз немесе күмәнді мәліметтер бойынша артық мөлшермен алған жағдайды анықтағанда, тұрғын үй жәрдемақысын төлеу тоқтатылады. Заңсыз алынған сома ерікті түрде қайтарылуы тиіс, ал бас тартқанда заңмен белгіленген тәртіпте.</w:t>
      </w:r>
      <w:r>
        <w:br/>
      </w:r>
      <w:r>
        <w:rPr>
          <w:rFonts w:ascii="Times New Roman"/>
          <w:b w:val="false"/>
          <w:i w:val="false"/>
          <w:color w:val="000000"/>
          <w:sz w:val="28"/>
        </w:rPr>
        <w:t>
</w:t>
      </w:r>
      <w:r>
        <w:rPr>
          <w:rFonts w:ascii="Times New Roman"/>
          <w:b w:val="false"/>
          <w:i/>
          <w:color w:val="800000"/>
          <w:sz w:val="28"/>
        </w:rPr>
        <w:t xml:space="preserve">      Ескерту. Қағида 21-1 тармақпен толықтырылды - Қарағанды облысы Абай ауданының мәслихатының 2009.09.10 N 16/199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Жиынтық табысты есептеу тәртiбi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Тұрғын үй жәрдемақысын алуға үмiткер отбасының жиынтық табысын (бұдан әрi – жиынтық табыс) тұрғын үй жәрдемақысын тағайындауды жүзеге асыратын уәкiлеттi орган есептейдi (бұдан әрi – уәкiлеттi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r>
        <w:br/>
      </w:r>
      <w:r>
        <w:rPr>
          <w:rFonts w:ascii="Times New Roman"/>
          <w:b w:val="false"/>
          <w:i w:val="false"/>
          <w:color w:val="000000"/>
          <w:sz w:val="28"/>
        </w:rPr>
        <w:t>
</w:t>
      </w:r>
      <w:r>
        <w:rPr>
          <w:rFonts w:ascii="Times New Roman"/>
          <w:b w:val="false"/>
          <w:i w:val="false"/>
          <w:color w:val="000000"/>
          <w:sz w:val="28"/>
        </w:rPr>
        <w:t>      Есептi кезеңде құрамында өзгерiстер болған отбасының жиынтық табысын есептеу кезiнде келген (кеткен) отбасы мүшесiнiң табысы келесі тоқсанның бірінші айынан бастап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Отбасының жиынтық табысын есептеу кезінде тұрғын үй жәрдемақысына өтініш берген тоқсанның алдындағы тоқсандағы (бұдан әрi - есептi кезең) Қазақстан Републикасында және одан тыс жерлерде ақшалай немесе заттай түрде алынған табыстың барлық түрлерi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Егер отбасының бір мүшесі табыс есептелетін тоқсаннан аз уақыт жұмыс істесе, осы тоқсанда жұмыс істеген барлық уақыты отбасының жиынтық табысына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Бір тоқсаннан астам уақытқа төленуге тиесілі табыс бiр мезгілде алынған кезде (оның iшiнде жалақы, алимент, зейнетақы, жәрдемақылар және т.б. бойынша берешектер) жиынтық табысқа есептiк кезеңде алынған табыстың барлық соммасы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Шетелдiк валютада алынған табыс Қазақстан Республикасының бухгалтерлiк есепке алу және қаржылық есеп беру туралы заңнамасында және бухгалтерлiк есеп стандарттарында белгiленген тәртiппен валюта айырбастаудың нарықтық бағамы бойынша ұлттық валютаға қайта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Орташа жан басына шаққандағы табыс отбасының тоқсан ішіндегі жиынтық табысын отбасы мүшелерінің санына және 3 айға бөлу жолымен белгіленеді.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Отбасының жиынтық табысын есептеу кезiнде есепке алынатын табыс түрлері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табыстар;</w:t>
      </w:r>
      <w:r>
        <w:br/>
      </w:r>
      <w:r>
        <w:rPr>
          <w:rFonts w:ascii="Times New Roman"/>
          <w:b w:val="false"/>
          <w:i w:val="false"/>
          <w:color w:val="000000"/>
          <w:sz w:val="28"/>
        </w:rPr>
        <w:t>
</w:t>
      </w:r>
      <w:r>
        <w:rPr>
          <w:rFonts w:ascii="Times New Roman"/>
          <w:b w:val="false"/>
          <w:i w:val="false"/>
          <w:color w:val="000000"/>
          <w:sz w:val="28"/>
        </w:rPr>
        <w:t>      2) кәсiпкерлiк және басқа да қызмет түрлерiнен түсетiн табыстар;</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табыстар;</w:t>
      </w:r>
      <w:r>
        <w:br/>
      </w:r>
      <w:r>
        <w:rPr>
          <w:rFonts w:ascii="Times New Roman"/>
          <w:b w:val="false"/>
          <w:i w:val="false"/>
          <w:color w:val="000000"/>
          <w:sz w:val="28"/>
        </w:rPr>
        <w:t>
</w:t>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табыстар;</w:t>
      </w:r>
      <w:r>
        <w:br/>
      </w:r>
      <w:r>
        <w:rPr>
          <w:rFonts w:ascii="Times New Roman"/>
          <w:b w:val="false"/>
          <w:i w:val="false"/>
          <w:color w:val="000000"/>
          <w:sz w:val="28"/>
        </w:rPr>
        <w:t>
</w:t>
      </w:r>
      <w:r>
        <w:rPr>
          <w:rFonts w:ascii="Times New Roman"/>
          <w:b w:val="false"/>
          <w:i w:val="false"/>
          <w:color w:val="000000"/>
          <w:sz w:val="28"/>
        </w:rPr>
        <w:t>      5) өзге де табыстар.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жәрдемақысы;</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баланың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w:t>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6) осы отбасында тұрмайтын отбасы мүшелерінің біреуіне төленетiн алимент;</w:t>
      </w:r>
      <w:r>
        <w:br/>
      </w:r>
      <w:r>
        <w:rPr>
          <w:rFonts w:ascii="Times New Roman"/>
          <w:b w:val="false"/>
          <w:i w:val="false"/>
          <w:color w:val="000000"/>
          <w:sz w:val="28"/>
        </w:rPr>
        <w:t>
</w:t>
      </w:r>
      <w:r>
        <w:rPr>
          <w:rFonts w:ascii="Times New Roman"/>
          <w:b w:val="false"/>
          <w:i w:val="false"/>
          <w:color w:val="000000"/>
          <w:sz w:val="28"/>
        </w:rPr>
        <w:t>      7) азаматтардың тегiн немесе жеңiлдiкпен протездеуге баруға жол ақысын төлеу;</w:t>
      </w:r>
      <w:r>
        <w:br/>
      </w:r>
      <w:r>
        <w:rPr>
          <w:rFonts w:ascii="Times New Roman"/>
          <w:b w:val="false"/>
          <w:i w:val="false"/>
          <w:color w:val="000000"/>
          <w:sz w:val="28"/>
        </w:rPr>
        <w:t>
</w:t>
      </w:r>
      <w:r>
        <w:rPr>
          <w:rFonts w:ascii="Times New Roman"/>
          <w:b w:val="false"/>
          <w:i w:val="false"/>
          <w:color w:val="000000"/>
          <w:sz w:val="28"/>
        </w:rPr>
        <w:t>      8) протездеу уақытында азаматтарды қамтамасыз ету;</w:t>
      </w:r>
      <w:r>
        <w:br/>
      </w:r>
      <w:r>
        <w:rPr>
          <w:rFonts w:ascii="Times New Roman"/>
          <w:b w:val="false"/>
          <w:i w:val="false"/>
          <w:color w:val="000000"/>
          <w:sz w:val="28"/>
        </w:rPr>
        <w:t>
</w:t>
      </w:r>
      <w:r>
        <w:rPr>
          <w:rFonts w:ascii="Times New Roman"/>
          <w:b w:val="false"/>
          <w:i w:val="false"/>
          <w:color w:val="000000"/>
          <w:sz w:val="28"/>
        </w:rPr>
        <w:t>      9) азаматтардың елдi мекеннен тыс жерлерге емделуге жеңілдiкпен баруға жол ақысының құны;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заңнамасына сәйкес көрсетілетін заттай көмек түрлері:</w:t>
      </w:r>
      <w:r>
        <w:br/>
      </w:r>
      <w:r>
        <w:rPr>
          <w:rFonts w:ascii="Times New Roman"/>
          <w:b w:val="false"/>
          <w:i w:val="false"/>
          <w:color w:val="000000"/>
          <w:sz w:val="28"/>
        </w:rPr>
        <w:t>
</w:t>
      </w:r>
      <w:r>
        <w:rPr>
          <w:rFonts w:ascii="Times New Roman"/>
          <w:b w:val="false"/>
          <w:i w:val="false"/>
          <w:color w:val="000000"/>
          <w:sz w:val="28"/>
        </w:rPr>
        <w:t>      дәрілiк препараттар;</w:t>
      </w:r>
      <w:r>
        <w:br/>
      </w:r>
      <w:r>
        <w:rPr>
          <w:rFonts w:ascii="Times New Roman"/>
          <w:b w:val="false"/>
          <w:i w:val="false"/>
          <w:color w:val="000000"/>
          <w:sz w:val="28"/>
        </w:rPr>
        <w:t>
</w:t>
      </w:r>
      <w:r>
        <w:rPr>
          <w:rFonts w:ascii="Times New Roman"/>
          <w:b w:val="false"/>
          <w:i w:val="false"/>
          <w:color w:val="000000"/>
          <w:sz w:val="28"/>
        </w:rPr>
        <w:t>      санаторийлiк-курорттық емдеу;</w:t>
      </w:r>
      <w:r>
        <w:br/>
      </w:r>
      <w:r>
        <w:rPr>
          <w:rFonts w:ascii="Times New Roman"/>
          <w:b w:val="false"/>
          <w:i w:val="false"/>
          <w:color w:val="000000"/>
          <w:sz w:val="28"/>
        </w:rPr>
        <w:t>
</w:t>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w:t>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w:t>
      </w:r>
      <w:r>
        <w:rPr>
          <w:rFonts w:ascii="Times New Roman"/>
          <w:b w:val="false"/>
          <w:i w:val="false"/>
          <w:color w:val="000000"/>
          <w:sz w:val="28"/>
        </w:rPr>
        <w:t>      бiлiм алу кезеңiнде оқушыларды тегiн тамақтандыру.</w:t>
      </w:r>
      <w:r>
        <w:br/>
      </w:r>
      <w:r>
        <w:rPr>
          <w:rFonts w:ascii="Times New Roman"/>
          <w:b w:val="false"/>
          <w:i w:val="false"/>
          <w:color w:val="000000"/>
          <w:sz w:val="28"/>
        </w:rPr>
        <w:t>
</w:t>
      </w:r>
      <w:r>
        <w:rPr>
          <w:rFonts w:ascii="Times New Roman"/>
          <w:b w:val="false"/>
          <w:i w:val="false"/>
          <w:color w:val="000000"/>
          <w:sz w:val="28"/>
        </w:rPr>
        <w:t>      11) ақшалай және заттай түрдегі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12)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13) азық-түлік тағамдарына бағалардың өсуіне байланысты аз қамтылған азаматтарға ақшалай және азық-түлік түрінде көрсетілетін көмек.</w:t>
      </w:r>
      <w:r>
        <w:br/>
      </w:r>
      <w:r>
        <w:rPr>
          <w:rFonts w:ascii="Times New Roman"/>
          <w:b w:val="false"/>
          <w:i w:val="false"/>
          <w:color w:val="000000"/>
          <w:sz w:val="28"/>
        </w:rPr>
        <w:t>
</w:t>
      </w:r>
      <w:r>
        <w:rPr>
          <w:rFonts w:ascii="Times New Roman"/>
          <w:b w:val="false"/>
          <w:i/>
          <w:color w:val="800000"/>
          <w:sz w:val="28"/>
        </w:rPr>
        <w:t xml:space="preserve">      Ескерту. 30 тармаққа өзгерту енгізілді - Қарағанды облысы Абай ауданының мәслихатының 2008.10.07 N 9/105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Жиынтық табысты есептеу кезiнде есепке алынатын еңбекақы, әлеуметтiк төлемдер түрінде алынған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Жиынтық табысты есептеу кезiнде отбасының мынадай (осы Ереженiң 30 тармығында көрсетiлгендерден басқа) түрде алынған табысы есепке алынады:</w:t>
      </w:r>
      <w:r>
        <w:br/>
      </w:r>
      <w:r>
        <w:rPr>
          <w:rFonts w:ascii="Times New Roman"/>
          <w:b w:val="false"/>
          <w:i w:val="false"/>
          <w:color w:val="000000"/>
          <w:sz w:val="28"/>
        </w:rPr>
        <w:t>
</w:t>
      </w:r>
      <w:r>
        <w:rPr>
          <w:rFonts w:ascii="Times New Roman"/>
          <w:b w:val="false"/>
          <w:i w:val="false"/>
          <w:color w:val="000000"/>
          <w:sz w:val="28"/>
        </w:rPr>
        <w:t>      1) жұмыс берушi еңбекақы ретiнде есептеген, атап айтқанда:</w:t>
      </w:r>
      <w:r>
        <w:br/>
      </w:r>
      <w:r>
        <w:rPr>
          <w:rFonts w:ascii="Times New Roman"/>
          <w:b w:val="false"/>
          <w:i w:val="false"/>
          <w:color w:val="000000"/>
          <w:sz w:val="28"/>
        </w:rPr>
        <w:t>
</w:t>
      </w:r>
      <w:r>
        <w:rPr>
          <w:rFonts w:ascii="Times New Roman"/>
          <w:b w:val="false"/>
          <w:i w:val="false"/>
          <w:color w:val="000000"/>
          <w:sz w:val="28"/>
        </w:rPr>
        <w:t>      жалақының барлық түрлерi, оның iшiнде кесiмдi, мерзiмдi, сондай-ақ ақшалай және заттай нысандағы сыйақылар, қосымша ақылар, үстемеақылар (Қазақстан Республикасының заңнамасына сәйкес жалақысы сақталатын кезеңге қызметкерге Қазақстан Республикасының заңнамасына сәйкес төленетiн ақшалай соманы қоса алғанда, қаржыландыру көзiне қарамастан);</w:t>
      </w:r>
      <w:r>
        <w:br/>
      </w:r>
      <w:r>
        <w:rPr>
          <w:rFonts w:ascii="Times New Roman"/>
          <w:b w:val="false"/>
          <w:i w:val="false"/>
          <w:color w:val="000000"/>
          <w:sz w:val="28"/>
        </w:rPr>
        <w:t>
</w:t>
      </w:r>
      <w:r>
        <w:rPr>
          <w:rFonts w:ascii="Times New Roman"/>
          <w:b w:val="false"/>
          <w:i w:val="false"/>
          <w:color w:val="000000"/>
          <w:sz w:val="28"/>
        </w:rPr>
        <w:t>      демалыс уақытында сақталатын жалақы, сондай-ақ пайдаланылмаған еңбек демалысы үшiн ақшалай өтемақы;</w:t>
      </w:r>
      <w:r>
        <w:br/>
      </w:r>
      <w:r>
        <w:rPr>
          <w:rFonts w:ascii="Times New Roman"/>
          <w:b w:val="false"/>
          <w:i w:val="false"/>
          <w:color w:val="000000"/>
          <w:sz w:val="28"/>
        </w:rPr>
        <w:t>
</w:t>
      </w:r>
      <w:r>
        <w:rPr>
          <w:rFonts w:ascii="Times New Roman"/>
          <w:b w:val="false"/>
          <w:i w:val="false"/>
          <w:color w:val="000000"/>
          <w:sz w:val="28"/>
        </w:rPr>
        <w:t>      ұйым (заңды тұлға) таратылған немесе жұмыс берушiнiң (жеке тұлғаның) қызметi тоқтатылған, қызметкерлер саны немесе штаты қысқартылған жағдайда жеке еңбек шартының бұзылуы кезiнде, Қазақстан Республикасының заңнамасында белгiленген мөлшерде төленетiн өтемақылар;</w:t>
      </w:r>
      <w:r>
        <w:br/>
      </w:r>
      <w:r>
        <w:rPr>
          <w:rFonts w:ascii="Times New Roman"/>
          <w:b w:val="false"/>
          <w:i w:val="false"/>
          <w:color w:val="000000"/>
          <w:sz w:val="28"/>
        </w:rPr>
        <w:t>
</w:t>
      </w:r>
      <w:r>
        <w:rPr>
          <w:rFonts w:ascii="Times New Roman"/>
          <w:b w:val="false"/>
          <w:i w:val="false"/>
          <w:color w:val="000000"/>
          <w:sz w:val="28"/>
        </w:rPr>
        <w:t>      уақытша, маусымдық және қоғамдық жұмыстарды орындау кезеңiндегi жалақы;</w:t>
      </w:r>
      <w:r>
        <w:br/>
      </w:r>
      <w:r>
        <w:rPr>
          <w:rFonts w:ascii="Times New Roman"/>
          <w:b w:val="false"/>
          <w:i w:val="false"/>
          <w:color w:val="000000"/>
          <w:sz w:val="28"/>
        </w:rPr>
        <w:t>
</w:t>
      </w:r>
      <w:r>
        <w:rPr>
          <w:rFonts w:ascii="Times New Roman"/>
          <w:b w:val="false"/>
          <w:i w:val="false"/>
          <w:color w:val="000000"/>
          <w:sz w:val="28"/>
        </w:rPr>
        <w:t>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w:t>
      </w:r>
      <w:r>
        <w:rPr>
          <w:rFonts w:ascii="Times New Roman"/>
          <w:b w:val="false"/>
          <w:i w:val="false"/>
          <w:color w:val="000000"/>
          <w:sz w:val="28"/>
        </w:rPr>
        <w:t>      сақтандыру агенттерi мен брокерлерге төленетiн комиссиялық сыйақы;</w:t>
      </w:r>
      <w:r>
        <w:br/>
      </w:r>
      <w:r>
        <w:rPr>
          <w:rFonts w:ascii="Times New Roman"/>
          <w:b w:val="false"/>
          <w:i w:val="false"/>
          <w:color w:val="000000"/>
          <w:sz w:val="28"/>
        </w:rPr>
        <w:t>
</w:t>
      </w:r>
      <w:r>
        <w:rPr>
          <w:rFonts w:ascii="Times New Roman"/>
          <w:b w:val="false"/>
          <w:i w:val="false"/>
          <w:color w:val="000000"/>
          <w:sz w:val="28"/>
        </w:rPr>
        <w:t>      бала туғанда және жерлеуге берiлетiн жәрдемақылардан басқа, жалақы есептеу кезiнде ескерiлмейтiн және ұйым қаражатының есебiнен төленетiн басқа да төлем түрлерi;</w:t>
      </w:r>
      <w:r>
        <w:br/>
      </w:r>
      <w:r>
        <w:rPr>
          <w:rFonts w:ascii="Times New Roman"/>
          <w:b w:val="false"/>
          <w:i w:val="false"/>
          <w:color w:val="000000"/>
          <w:sz w:val="28"/>
        </w:rPr>
        <w:t>
</w:t>
      </w: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 ақылары мен қосымша ақылар ескерiлген ақшалай үлесi;</w:t>
      </w:r>
      <w:r>
        <w:br/>
      </w:r>
      <w:r>
        <w:rPr>
          <w:rFonts w:ascii="Times New Roman"/>
          <w:b w:val="false"/>
          <w:i w:val="false"/>
          <w:color w:val="000000"/>
          <w:sz w:val="28"/>
        </w:rPr>
        <w:t>
</w:t>
      </w:r>
      <w:r>
        <w:rPr>
          <w:rFonts w:ascii="Times New Roman"/>
          <w:b w:val="false"/>
          <w:i w:val="false"/>
          <w:color w:val="000000"/>
          <w:sz w:val="28"/>
        </w:rPr>
        <w:t>      жалдау бойынша төленетiн еңбекақы;</w:t>
      </w:r>
      <w:r>
        <w:br/>
      </w:r>
      <w:r>
        <w:rPr>
          <w:rFonts w:ascii="Times New Roman"/>
          <w:b w:val="false"/>
          <w:i w:val="false"/>
          <w:color w:val="000000"/>
          <w:sz w:val="28"/>
        </w:rPr>
        <w:t>
</w:t>
      </w:r>
      <w:r>
        <w:rPr>
          <w:rFonts w:ascii="Times New Roman"/>
          <w:b w:val="false"/>
          <w:i w:val="false"/>
          <w:color w:val="000000"/>
          <w:sz w:val="28"/>
        </w:rPr>
        <w:t>      жұмыс берушi төлеген несие сомасы. Көрсетiлген төлемдер несиені өтеудiң белгiленген мерзiмiне бөлiп таратылады;</w:t>
      </w:r>
      <w:r>
        <w:br/>
      </w:r>
      <w:r>
        <w:rPr>
          <w:rFonts w:ascii="Times New Roman"/>
          <w:b w:val="false"/>
          <w:i w:val="false"/>
          <w:color w:val="000000"/>
          <w:sz w:val="28"/>
        </w:rPr>
        <w:t>
</w:t>
      </w:r>
      <w:r>
        <w:rPr>
          <w:rFonts w:ascii="Times New Roman"/>
          <w:b w:val="false"/>
          <w:i w:val="false"/>
          <w:color w:val="000000"/>
          <w:sz w:val="28"/>
        </w:rPr>
        <w:t>      2) әлеуметтiк төлемдер, атап айтқанда: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және өзге де нормативтiк құқықтық актілерінде белгiленген тәртiппен тағайындалатын зейнетақылардың барлық түрлерi, олардың өтемақы төлемдерi;</w:t>
      </w:r>
      <w:r>
        <w:br/>
      </w:r>
      <w:r>
        <w:rPr>
          <w:rFonts w:ascii="Times New Roman"/>
          <w:b w:val="false"/>
          <w:i w:val="false"/>
          <w:color w:val="000000"/>
          <w:sz w:val="28"/>
        </w:rPr>
        <w:t>
</w:t>
      </w:r>
      <w:r>
        <w:rPr>
          <w:rFonts w:ascii="Times New Roman"/>
          <w:b w:val="false"/>
          <w:i w:val="false"/>
          <w:color w:val="000000"/>
          <w:sz w:val="28"/>
        </w:rPr>
        <w:t>      мүгедектiгi бойынша, асыраушысынан айырылу жағдайына және жасына байланысты берiлетiн мемлекеттiк әлеуметтiк жәрдемақылар;</w:t>
      </w:r>
      <w:r>
        <w:br/>
      </w:r>
      <w:r>
        <w:rPr>
          <w:rFonts w:ascii="Times New Roman"/>
          <w:b w:val="false"/>
          <w:i w:val="false"/>
          <w:color w:val="000000"/>
          <w:sz w:val="28"/>
        </w:rPr>
        <w:t>
</w:t>
      </w:r>
      <w:r>
        <w:rPr>
          <w:rFonts w:ascii="Times New Roman"/>
          <w:b w:val="false"/>
          <w:i w:val="false"/>
          <w:color w:val="000000"/>
          <w:sz w:val="28"/>
        </w:rPr>
        <w:t>      арнаулы мемлекеттiк жәрдемақылар;</w:t>
      </w:r>
      <w:r>
        <w:br/>
      </w:r>
      <w:r>
        <w:rPr>
          <w:rFonts w:ascii="Times New Roman"/>
          <w:b w:val="false"/>
          <w:i w:val="false"/>
          <w:color w:val="000000"/>
          <w:sz w:val="28"/>
        </w:rPr>
        <w:t>
</w:t>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w:t>
      </w:r>
      <w:r>
        <w:br/>
      </w:r>
      <w:r>
        <w:rPr>
          <w:rFonts w:ascii="Times New Roman"/>
          <w:b w:val="false"/>
          <w:i w:val="false"/>
          <w:color w:val="000000"/>
          <w:sz w:val="28"/>
        </w:rPr>
        <w:t>
</w:t>
      </w:r>
      <w:r>
        <w:rPr>
          <w:rFonts w:ascii="Times New Roman"/>
          <w:b w:val="false"/>
          <w:i w:val="false"/>
          <w:color w:val="000000"/>
          <w:sz w:val="28"/>
        </w:rPr>
        <w:t>      мемлекеттiк әлеуметтiк сақтандыру қорынан төленетiн әлеуметтiк төлемдер;</w:t>
      </w:r>
      <w:r>
        <w:br/>
      </w:r>
      <w:r>
        <w:rPr>
          <w:rFonts w:ascii="Times New Roman"/>
          <w:b w:val="false"/>
          <w:i w:val="false"/>
          <w:color w:val="000000"/>
          <w:sz w:val="28"/>
        </w:rPr>
        <w:t>
</w:t>
      </w:r>
      <w:r>
        <w:rPr>
          <w:rFonts w:ascii="Times New Roman"/>
          <w:b w:val="false"/>
          <w:i w:val="false"/>
          <w:color w:val="000000"/>
          <w:sz w:val="28"/>
        </w:rPr>
        <w:t>      бала бiр жасқа толғанға дейiн оның күтiмiне берiлетiн мемлекеттiк жәрдемақылар;</w:t>
      </w:r>
      <w:r>
        <w:br/>
      </w:r>
      <w:r>
        <w:rPr>
          <w:rFonts w:ascii="Times New Roman"/>
          <w:b w:val="false"/>
          <w:i w:val="false"/>
          <w:color w:val="000000"/>
          <w:sz w:val="28"/>
        </w:rPr>
        <w:t>
</w:t>
      </w:r>
      <w:r>
        <w:rPr>
          <w:rFonts w:ascii="Times New Roman"/>
          <w:b w:val="false"/>
          <w:i w:val="false"/>
          <w:color w:val="000000"/>
          <w:sz w:val="28"/>
        </w:rPr>
        <w:t>      18 жасқа дейінгі балалары бар отбасыларға арналған жәрдемақы;</w:t>
      </w:r>
      <w:r>
        <w:br/>
      </w:r>
      <w:r>
        <w:rPr>
          <w:rFonts w:ascii="Times New Roman"/>
          <w:b w:val="false"/>
          <w:i w:val="false"/>
          <w:color w:val="000000"/>
          <w:sz w:val="28"/>
        </w:rPr>
        <w:t>
</w:t>
      </w:r>
      <w:r>
        <w:rPr>
          <w:rFonts w:ascii="Times New Roman"/>
          <w:b w:val="false"/>
          <w:i w:val="false"/>
          <w:color w:val="000000"/>
          <w:sz w:val="28"/>
        </w:rPr>
        <w:t>      үйде тәрбиеленетiн және оқитын мүгедек-балаларды материалдық қамсыздандыру;</w:t>
      </w:r>
      <w:r>
        <w:br/>
      </w:r>
      <w:r>
        <w:rPr>
          <w:rFonts w:ascii="Times New Roman"/>
          <w:b w:val="false"/>
          <w:i w:val="false"/>
          <w:color w:val="000000"/>
          <w:sz w:val="28"/>
        </w:rPr>
        <w:t>
</w:t>
      </w:r>
      <w:r>
        <w:rPr>
          <w:rFonts w:ascii="Times New Roman"/>
          <w:b w:val="false"/>
          <w:i w:val="false"/>
          <w:color w:val="000000"/>
          <w:sz w:val="28"/>
        </w:rPr>
        <w:t>      қаржыландыру көзiне қарамастан, оқушыларға, студенттерге, аспиранттарға, докторанттарға, басқа да оқу орындарының тыңдаушыларына төленетiн стипендия;</w:t>
      </w:r>
      <w:r>
        <w:br/>
      </w:r>
      <w:r>
        <w:rPr>
          <w:rFonts w:ascii="Times New Roman"/>
          <w:b w:val="false"/>
          <w:i w:val="false"/>
          <w:color w:val="000000"/>
          <w:sz w:val="28"/>
        </w:rPr>
        <w:t>
</w:t>
      </w:r>
      <w:r>
        <w:rPr>
          <w:rFonts w:ascii="Times New Roman"/>
          <w:b w:val="false"/>
          <w:i w:val="false"/>
          <w:color w:val="000000"/>
          <w:sz w:val="28"/>
        </w:rPr>
        <w:t>      жұмыс берушiнiң қаражаты есебiнен берiлетiн әлеуметтiк қамсыздандыру жөнiндегi жәрдемақылар;</w:t>
      </w:r>
      <w:r>
        <w:br/>
      </w:r>
      <w:r>
        <w:rPr>
          <w:rFonts w:ascii="Times New Roman"/>
          <w:b w:val="false"/>
          <w:i w:val="false"/>
          <w:color w:val="000000"/>
          <w:sz w:val="28"/>
        </w:rPr>
        <w:t>
</w:t>
      </w:r>
      <w:r>
        <w:rPr>
          <w:rFonts w:ascii="Times New Roman"/>
          <w:b w:val="false"/>
          <w:i w:val="false"/>
          <w:color w:val="000000"/>
          <w:sz w:val="28"/>
        </w:rPr>
        <w:t>      1, 2 - топтағы жалғызбасты, басқа адамның көмегiне мұқтаж мүгедектердiң мемлекеттiк әлеуметтiк жәрдемақыларына қосылатын күтiмге арналған қосымша үстеме ақылар мен жергiлiктi мемлекеттiк басқару органдарының шешiмi бойынша бюджеттен берiлетiн басқа да ұдайы төлемдер;</w:t>
      </w:r>
      <w:r>
        <w:br/>
      </w:r>
      <w:r>
        <w:rPr>
          <w:rFonts w:ascii="Times New Roman"/>
          <w:b w:val="false"/>
          <w:i w:val="false"/>
          <w:color w:val="000000"/>
          <w:sz w:val="28"/>
        </w:rPr>
        <w:t>
</w:t>
      </w:r>
      <w:r>
        <w:rPr>
          <w:rFonts w:ascii="Times New Roman"/>
          <w:b w:val="false"/>
          <w:i w:val="false"/>
          <w:color w:val="000000"/>
          <w:sz w:val="28"/>
        </w:rPr>
        <w:t>      жергiлiктi бюджеттердiң қаражаты есебiнен көрсетiлетiн, қалаiшiлiк қоғамдық көлiкте жүруге берiлетiн материалдық (әлеуметтiк) көмек;</w:t>
      </w:r>
      <w:r>
        <w:br/>
      </w:r>
      <w:r>
        <w:rPr>
          <w:rFonts w:ascii="Times New Roman"/>
          <w:b w:val="false"/>
          <w:i w:val="false"/>
          <w:color w:val="000000"/>
          <w:sz w:val="28"/>
        </w:rPr>
        <w:t>
</w:t>
      </w:r>
      <w:r>
        <w:rPr>
          <w:rFonts w:ascii="Times New Roman"/>
          <w:b w:val="false"/>
          <w:i w:val="false"/>
          <w:color w:val="000000"/>
          <w:sz w:val="28"/>
        </w:rPr>
        <w:t xml:space="preserve">      заңдарға және өзге де нормативтiк құқықтық кесiмдерге сәйкес берiлетiн, осы Ереженiң </w:t>
      </w:r>
      <w:r>
        <w:rPr>
          <w:rFonts w:ascii="Times New Roman"/>
          <w:b w:val="false"/>
          <w:i w:val="false"/>
          <w:color w:val="000000"/>
          <w:sz w:val="28"/>
        </w:rPr>
        <w:t>30 тармағында</w:t>
      </w:r>
      <w:r>
        <w:rPr>
          <w:rFonts w:ascii="Times New Roman"/>
          <w:b w:val="false"/>
          <w:i w:val="false"/>
          <w:color w:val="000000"/>
          <w:sz w:val="28"/>
        </w:rPr>
        <w:t xml:space="preserve"> көрсетiлгендерден басқа, заттай көмек түрлерiнiң құны, сондай- ақ осы көмектiң орнына төленетiн сома;</w:t>
      </w:r>
      <w:r>
        <w:br/>
      </w:r>
      <w:r>
        <w:rPr>
          <w:rFonts w:ascii="Times New Roman"/>
          <w:b w:val="false"/>
          <w:i w:val="false"/>
          <w:color w:val="000000"/>
          <w:sz w:val="28"/>
        </w:rPr>
        <w:t>
</w:t>
      </w:r>
      <w:r>
        <w:rPr>
          <w:rFonts w:ascii="Times New Roman"/>
          <w:b w:val="false"/>
          <w:i w:val="false"/>
          <w:color w:val="000000"/>
          <w:sz w:val="28"/>
        </w:rPr>
        <w:t>      осы бөлiмде көрсетiлген, Қазақстан Республикасының заңнамалық актілерінде белгiленген жергiлiктi мемлекеттiк басқару органдары, мекемелер мен басқа да ұйымдар белгiлеген барлық төлем түрлерiне өзге де үстеме ақылар мен қосымша ақылар.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Жиынтық табыстың құрамына қызметкер еңбек және қызметтiк мiндеттерiн атқару кезiнде оның өмiрi мен денсаулығына келтiрiлген зиянды өтеу туралы заңнамаға сәйкес жұмыс берушi төлейтiн бiр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Азаматтық-құқықтық шарттар бойынша (қатар және басқа) жұмыстарды орындайтын адамдардың табысы келісім-шарт әрекет ететін бүкiл кезеңге есептеледі. Алынған табыс жұмысты орындау үшiн шартта көзделген айлардың санына бөлiнедi және есептi кезеңге келетiн айлардағы жиынтық табыста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Азаматтық-құқықтық шарттар бойынша, оның iшiнде ғылыми, әдеби және өнер туындыларын және т.б. жасауға, шығаруға, орындауға немесе өзге де пайдалануға алынған, осы шарт есебiне аванспен төленетiн сый 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Авторлық сыйақылар (шарттар болмаған кезде), сондай-ақ жаңалық ашқаны, өнердегі табыстары мен рационализаторлық ұсыныстары үшiн сыйақылар жиынтық табысқа сыйақы сомасын ол алынған айлардың санына бөлуден алынған үлес мөлшерiнде қосылады және есептi кезеңге келетiн айлардың санына көбейтiледi.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Еңбекақы, әлеуметтік төлемдер түрінде алынған табыстар олардың мөлшерi туралы анықтамалармен расталады.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Жиынтық табысты есептеу кезiнде есепке алынатын, кәсіпкерлік және басқа да қызмет түрлерінен алынған табыстар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 Жиынтық табысты есептеу кезiнде кәсiпкерлiктен және басқа да қызмет түрлерiнен:</w:t>
      </w:r>
      <w:r>
        <w:br/>
      </w:r>
      <w:r>
        <w:rPr>
          <w:rFonts w:ascii="Times New Roman"/>
          <w:b w:val="false"/>
          <w:i w:val="false"/>
          <w:color w:val="000000"/>
          <w:sz w:val="28"/>
        </w:rPr>
        <w:t>
</w:t>
      </w:r>
      <w:r>
        <w:rPr>
          <w:rFonts w:ascii="Times New Roman"/>
          <w:b w:val="false"/>
          <w:i w:val="false"/>
          <w:color w:val="000000"/>
          <w:sz w:val="28"/>
        </w:rPr>
        <w:t>      1) өнiмдi (жұмыстарды, қызметтердi) сатудан;</w:t>
      </w:r>
      <w:r>
        <w:br/>
      </w:r>
      <w:r>
        <w:rPr>
          <w:rFonts w:ascii="Times New Roman"/>
          <w:b w:val="false"/>
          <w:i w:val="false"/>
          <w:color w:val="000000"/>
          <w:sz w:val="28"/>
        </w:rPr>
        <w:t>
</w:t>
      </w:r>
      <w:r>
        <w:rPr>
          <w:rFonts w:ascii="Times New Roman"/>
          <w:b w:val="false"/>
          <w:i w:val="false"/>
          <w:color w:val="000000"/>
          <w:sz w:val="28"/>
        </w:rPr>
        <w:t>      2) тауарлық-материалдық құндылықтарды, мүлiктi сату кезiндегi құн өсiмiнен;</w:t>
      </w:r>
      <w:r>
        <w:br/>
      </w:r>
      <w:r>
        <w:rPr>
          <w:rFonts w:ascii="Times New Roman"/>
          <w:b w:val="false"/>
          <w:i w:val="false"/>
          <w:color w:val="000000"/>
          <w:sz w:val="28"/>
        </w:rPr>
        <w:t>
</w:t>
      </w:r>
      <w:r>
        <w:rPr>
          <w:rFonts w:ascii="Times New Roman"/>
          <w:b w:val="false"/>
          <w:i w:val="false"/>
          <w:color w:val="000000"/>
          <w:sz w:val="28"/>
        </w:rPr>
        <w:t>      3) шаруа (фермер) қожалығы қызметiнiң нәтижесiнде және шартты жер үлесi мен мүлiк жарнасынан;</w:t>
      </w:r>
      <w:r>
        <w:br/>
      </w:r>
      <w:r>
        <w:rPr>
          <w:rFonts w:ascii="Times New Roman"/>
          <w:b w:val="false"/>
          <w:i w:val="false"/>
          <w:color w:val="000000"/>
          <w:sz w:val="28"/>
        </w:rPr>
        <w:t>
</w:t>
      </w:r>
      <w:r>
        <w:rPr>
          <w:rFonts w:ascii="Times New Roman"/>
          <w:b w:val="false"/>
          <w:i w:val="false"/>
          <w:color w:val="000000"/>
          <w:sz w:val="28"/>
        </w:rPr>
        <w:t>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w:t>
      </w:r>
      <w:r>
        <w:br/>
      </w:r>
      <w:r>
        <w:rPr>
          <w:rFonts w:ascii="Times New Roman"/>
          <w:b w:val="false"/>
          <w:i w:val="false"/>
          <w:color w:val="000000"/>
          <w:sz w:val="28"/>
        </w:rPr>
        <w:t>
</w:t>
      </w:r>
      <w:r>
        <w:rPr>
          <w:rFonts w:ascii="Times New Roman"/>
          <w:b w:val="false"/>
          <w:i w:val="false"/>
          <w:color w:val="000000"/>
          <w:sz w:val="28"/>
        </w:rPr>
        <w:t>      4) өзiн-өзi жұмыспен қамтудан түскен табыс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 Жекелеген азаматтарда жұмыс iстейтiн адамдар жалақысын шарттың көшiрмесiмен, жалға алушының анықтамасымен немесе өтiнiш негiзiнде растайды.</w:t>
      </w:r>
      <w:r>
        <w:br/>
      </w:r>
      <w:r>
        <w:rPr>
          <w:rFonts w:ascii="Times New Roman"/>
          <w:b w:val="false"/>
          <w:i w:val="false"/>
          <w:color w:val="000000"/>
          <w:sz w:val="28"/>
        </w:rPr>
        <w:t>
</w:t>
      </w:r>
      <w:r>
        <w:rPr>
          <w:rFonts w:ascii="Times New Roman"/>
          <w:b w:val="false"/>
          <w:i w:val="false"/>
          <w:color w:val="000000"/>
          <w:sz w:val="28"/>
        </w:rPr>
        <w:t>      Жекелеген азаматтарда келісім-шарт жасамай жұмыс iстейтiн тұлғалардың жиынтық табысы олардың өтiнiштерi негiзiнде расталады. Бұл ретте жалақының заттай бөлiгi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39. Өзiн-өзi жұмыспен қамтыған халықтың табысы жазбаша өтiнiшпен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40. Кәсiпкерлiк қызметпен арнаулы салық режимi жағдайында айналысатын адамдардың табысы бiр жолғы талон, патент, оңайлатылған декларация негiзiнде расталады.</w:t>
      </w:r>
      <w:r>
        <w:br/>
      </w:r>
      <w:r>
        <w:rPr>
          <w:rFonts w:ascii="Times New Roman"/>
          <w:b w:val="false"/>
          <w:i w:val="false"/>
          <w:color w:val="000000"/>
          <w:sz w:val="28"/>
        </w:rPr>
        <w:t>
</w:t>
      </w:r>
      <w:r>
        <w:rPr>
          <w:rFonts w:ascii="Times New Roman"/>
          <w:b w:val="false"/>
          <w:i w:val="false"/>
          <w:color w:val="000000"/>
          <w:sz w:val="28"/>
        </w:rPr>
        <w:t>      Шаруа (фермерлік)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Балаларға және басқа да асырауындағыларға арналған алимент түріндегі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 Балаларға және басқа да асырауындағыларға арналған алимент жиынтық табыс құрамында есепке алынады.</w:t>
      </w:r>
      <w:r>
        <w:br/>
      </w:r>
      <w:r>
        <w:rPr>
          <w:rFonts w:ascii="Times New Roman"/>
          <w:b w:val="false"/>
          <w:i w:val="false"/>
          <w:color w:val="000000"/>
          <w:sz w:val="28"/>
        </w:rPr>
        <w:t>
</w:t>
      </w: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42.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43. Егер алиментті төлеуші бостандығынан айыру орындарында немесе уақытша ұстайтын изоляторда болса, онда түзеу мекемесінен балаларға алименттер аударылмайтындығы жөнінде анықтама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 Егер алиментті төлеуші туберкулездік, психоневрологиялық, наркологиялық диспансерде емделіп жатса, онда емдеу мекемесінің анықтамасы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45. Егер төлеушi алимент төлеуден жалтарса, алимент жиынтық табысқа есепке алынбай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 Егер ата-анасының арасында неке бұзылмаған болса, жұбайлардың бiреуiнен алимент өндiрiп алынса, егер жұбайы отбасымен бiрге тұрса оның табысы жиынтық табыста толық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47. Егер баланың анасы баланың әкесімен тіркелген некеде тұрмаса, онымен бірге тұрмаса және алимент өндіріп алу туралы сот шешімі болмаса алиментті жиынтық табысқа есепке алмай,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48. Балаларға және басқа да асырауындағыларға алынған алимент ұйымдардың аударылған алимент туралы анықтамаларымен не пошта аударымдарынан алынған алимент туралы квитанциясымен, сондай-ақ сот органдарының алимент өндiрiп алу туралы шешiмi қоса берiлген жазбаша өтiнiш негiзiнде расталады. Алимент бойынша 3 айдан астам кезең үшiн берешек пайда болғанда, сот орындаушысының алимент бойынша берешектi айқындау туралы қаулысы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Жиынтық табысты есептеу кезiнде есепке алынатын жеке қосалқы шаруашылықтан алынған табыс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49. Жеке қосалқы шаруашылығынан (үй малын, құс өсіруден, ауыл шаруашылығы (гүл) өнімдерін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50. Жиынтық табыста есепке алынатын жеке қосалқы шаруашылықтан, ауыл шаруашылығы (гүл) өнiмдерiн өсiруден, мал мен құс ұстаудан және өсiруден алынған табыс өтiнiш берушiнiң кент, ауыл (село), ауылдық (селолық) округ әкiмi немесе басқа да құзыреттi орган растаған жеке қосалқы шаруашылығының болуы және мөлшерi туралы мәлiметтерiнiң негiзiнде әрбiр отбасы бойынша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51. Жеке қосалқы шаруашылықтан алынған табысты уәкiлеттi орган осы Ереженің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қосымшаларының</w:t>
      </w:r>
      <w:r>
        <w:rPr>
          <w:rFonts w:ascii="Times New Roman"/>
          <w:b w:val="false"/>
          <w:i w:val="false"/>
          <w:color w:val="000000"/>
          <w:sz w:val="28"/>
        </w:rPr>
        <w:t xml:space="preserve"> негiзiнде есептейдi.</w:t>
      </w:r>
      <w:r>
        <w:br/>
      </w:r>
      <w:r>
        <w:rPr>
          <w:rFonts w:ascii="Times New Roman"/>
          <w:b w:val="false"/>
          <w:i w:val="false"/>
          <w:color w:val="000000"/>
          <w:sz w:val="28"/>
        </w:rPr>
        <w:t>
</w:t>
      </w: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(тауықтан, қаздан, үйректен басқа) өсiруден алынған табыс жиынтық табысқа жазбаша өтiнiштiң негiзiнде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52.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 (ocы Ережеге </w:t>
      </w:r>
      <w:r>
        <w:rPr>
          <w:rFonts w:ascii="Times New Roman"/>
          <w:b w:val="false"/>
          <w:i w:val="false"/>
          <w:color w:val="000000"/>
          <w:sz w:val="28"/>
        </w:rPr>
        <w:t>2 қосымшасына</w:t>
      </w:r>
      <w:r>
        <w:rPr>
          <w:rFonts w:ascii="Times New Roman"/>
          <w:b w:val="false"/>
          <w:i w:val="false"/>
          <w:color w:val="000000"/>
          <w:sz w:val="28"/>
        </w:rPr>
        <w:t xml:space="preserve"> сәйкес) және шығыстардың орташа деңгейi шегерiледi.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53. Табысты есептеу үшiн алдыңғы күнтiзбелiк жылдың өсiмдiк шаруашылығы мен мал шаруашылығы өнiмдерiне облыста қалыптасқан, облыстық статистика органдары облыстық уәкiлеттi органға ұсынатын орташа жылдық бағалары пайдаланылады.</w:t>
      </w:r>
      <w:r>
        <w:br/>
      </w:r>
      <w:r>
        <w:rPr>
          <w:rFonts w:ascii="Times New Roman"/>
          <w:b w:val="false"/>
          <w:i w:val="false"/>
          <w:color w:val="000000"/>
          <w:sz w:val="28"/>
        </w:rPr>
        <w:t>
</w:t>
      </w:r>
      <w:r>
        <w:rPr>
          <w:rFonts w:ascii="Times New Roman"/>
          <w:b w:val="false"/>
          <w:i w:val="false"/>
          <w:color w:val="000000"/>
          <w:sz w:val="28"/>
        </w:rPr>
        <w:t>      Малды (құсты) есептi кезеңде сату кезiнде жиынтық табысқа облыстық статистика органдарының деректерi бойынша тiрi мал нарығында қалыптасқан бағалар бойынша бiр жолғы табыс қосылады.</w:t>
      </w:r>
      <w:r>
        <w:br/>
      </w:r>
      <w:r>
        <w:rPr>
          <w:rFonts w:ascii="Times New Roman"/>
          <w:b w:val="false"/>
          <w:i w:val="false"/>
          <w:color w:val="000000"/>
          <w:sz w:val="28"/>
        </w:rPr>
        <w:t>
</w:t>
      </w: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етті малдан түскен табыс ретiнде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54. Осы Ереженің </w:t>
      </w:r>
      <w:r>
        <w:rPr>
          <w:rFonts w:ascii="Times New Roman"/>
          <w:b w:val="false"/>
          <w:i w:val="false"/>
          <w:color w:val="000000"/>
          <w:sz w:val="28"/>
        </w:rPr>
        <w:t>3 қосымшасына</w:t>
      </w:r>
      <w:r>
        <w:rPr>
          <w:rFonts w:ascii="Times New Roman"/>
          <w:b w:val="false"/>
          <w:i w:val="false"/>
          <w:color w:val="000000"/>
          <w:sz w:val="28"/>
        </w:rPr>
        <w:t xml:space="preserve"> сәйкес өнiм бермейтiн жастағы (төл) үй малынан, құстан түсетiн табыс ол сыйға тартылған немесе өткiзiлген (сату, сою және т.б.) жағдайда ғана есепке алынады. Төлдiң құны отбасының жиынтық табысына тiрi мал нарығында қалыптасқан, облыстық статистика органдары ұсынған бағалар бойынша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55. Осы Ереженiң </w:t>
      </w:r>
      <w:r>
        <w:rPr>
          <w:rFonts w:ascii="Times New Roman"/>
          <w:b w:val="false"/>
          <w:i w:val="false"/>
          <w:color w:val="000000"/>
          <w:sz w:val="28"/>
        </w:rPr>
        <w:t>51 тармағында</w:t>
      </w:r>
      <w:r>
        <w:rPr>
          <w:rFonts w:ascii="Times New Roman"/>
          <w:b w:val="false"/>
          <w:i w:val="false"/>
          <w:color w:val="000000"/>
          <w:sz w:val="28"/>
        </w:rPr>
        <w:t xml:space="preserve">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56. Жеке қосалқы шаруашылықтан түскен табыс есебiнiң жеке нормативтiк карточкасын осы Ереженің </w:t>
      </w:r>
      <w:r>
        <w:rPr>
          <w:rFonts w:ascii="Times New Roman"/>
          <w:b w:val="false"/>
          <w:i w:val="false"/>
          <w:color w:val="000000"/>
          <w:sz w:val="28"/>
        </w:rPr>
        <w:t>4 қосымшасына</w:t>
      </w:r>
      <w:r>
        <w:rPr>
          <w:rFonts w:ascii="Times New Roman"/>
          <w:b w:val="false"/>
          <w:i w:val="false"/>
          <w:color w:val="000000"/>
          <w:sz w:val="28"/>
        </w:rPr>
        <w:t xml:space="preserve"> сәйкес балаларға арналған жәрдемақыны тағайындау және төлеу жөнiндегi уәкiлеттi орган өтiнiш берушiнiң деректерi негiзiнде толтырады.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Жиынтық табысты есептеу кезiнде есепке алынатын өзге табыстар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57. Отбасының жиынтық табысын есептеу кезiнде мынадай өзге де табыс есепке алынады:</w:t>
      </w:r>
      <w:r>
        <w:br/>
      </w:r>
      <w:r>
        <w:rPr>
          <w:rFonts w:ascii="Times New Roman"/>
          <w:b w:val="false"/>
          <w:i w:val="false"/>
          <w:color w:val="000000"/>
          <w:sz w:val="28"/>
        </w:rPr>
        <w:t>
</w:t>
      </w:r>
      <w:r>
        <w:rPr>
          <w:rFonts w:ascii="Times New Roman"/>
          <w:b w:val="false"/>
          <w:i w:val="false"/>
          <w:color w:val="000000"/>
          <w:sz w:val="28"/>
        </w:rPr>
        <w:t>      1) жылжымайтын мүлiктi және көлiк құралдарын жалға беруден;</w:t>
      </w:r>
      <w:r>
        <w:br/>
      </w:r>
      <w:r>
        <w:rPr>
          <w:rFonts w:ascii="Times New Roman"/>
          <w:b w:val="false"/>
          <w:i w:val="false"/>
          <w:color w:val="000000"/>
          <w:sz w:val="28"/>
        </w:rPr>
        <w:t>
</w:t>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w:t>
      </w:r>
      <w:r>
        <w:rPr>
          <w:rFonts w:ascii="Times New Roman"/>
          <w:b w:val="false"/>
          <w:i w:val="false"/>
          <w:color w:val="000000"/>
          <w:sz w:val="28"/>
        </w:rPr>
        <w:t>      3) шетелдiк валютаны өткiзуден;</w:t>
      </w:r>
      <w:r>
        <w:br/>
      </w:r>
      <w:r>
        <w:rPr>
          <w:rFonts w:ascii="Times New Roman"/>
          <w:b w:val="false"/>
          <w:i w:val="false"/>
          <w:color w:val="000000"/>
          <w:sz w:val="28"/>
        </w:rPr>
        <w:t>
</w:t>
      </w:r>
      <w:r>
        <w:rPr>
          <w:rFonts w:ascii="Times New Roman"/>
          <w:b w:val="false"/>
          <w:i w:val="false"/>
          <w:color w:val="000000"/>
          <w:sz w:val="28"/>
        </w:rPr>
        <w:t>      4) асыл тастар мен қымбат бағалы металдарды, олардан жасалған зергерлiк бұйымдарды және құрамында асыл тастар мен қымбат бағалы металдар бар басқа да заттарды, сондай-ақ өнер туындыларын және антиквариат сатудан;</w:t>
      </w:r>
      <w:r>
        <w:br/>
      </w:r>
      <w:r>
        <w:rPr>
          <w:rFonts w:ascii="Times New Roman"/>
          <w:b w:val="false"/>
          <w:i w:val="false"/>
          <w:color w:val="000000"/>
          <w:sz w:val="28"/>
        </w:rPr>
        <w:t>
</w:t>
      </w:r>
      <w:r>
        <w:rPr>
          <w:rFonts w:ascii="Times New Roman"/>
          <w:b w:val="false"/>
          <w:i w:val="false"/>
          <w:color w:val="000000"/>
          <w:sz w:val="28"/>
        </w:rPr>
        <w:t>      5) жылжымайтын мүлiктi және көлiк құралдарын сатудан;</w:t>
      </w:r>
      <w:r>
        <w:br/>
      </w:r>
      <w:r>
        <w:rPr>
          <w:rFonts w:ascii="Times New Roman"/>
          <w:b w:val="false"/>
          <w:i w:val="false"/>
          <w:color w:val="000000"/>
          <w:sz w:val="28"/>
        </w:rPr>
        <w:t>
</w:t>
      </w:r>
      <w:r>
        <w:rPr>
          <w:rFonts w:ascii="Times New Roman"/>
          <w:b w:val="false"/>
          <w:i w:val="false"/>
          <w:color w:val="000000"/>
          <w:sz w:val="28"/>
        </w:rPr>
        <w:t>      6) авторлық сыйақы түрiндегi;</w:t>
      </w:r>
      <w:r>
        <w:br/>
      </w:r>
      <w:r>
        <w:rPr>
          <w:rFonts w:ascii="Times New Roman"/>
          <w:b w:val="false"/>
          <w:i w:val="false"/>
          <w:color w:val="000000"/>
          <w:sz w:val="28"/>
        </w:rPr>
        <w:t>
</w:t>
      </w:r>
      <w:r>
        <w:rPr>
          <w:rFonts w:ascii="Times New Roman"/>
          <w:b w:val="false"/>
          <w:i w:val="false"/>
          <w:color w:val="000000"/>
          <w:sz w:val="28"/>
        </w:rPr>
        <w:t>      7) жылжымайтын мүлiктi, көлiк құралдарын және басқа да мүлiктi сыйға тарту, мұрагерлiкке алу түрiнде алынған;</w:t>
      </w:r>
      <w:r>
        <w:br/>
      </w:r>
      <w:r>
        <w:rPr>
          <w:rFonts w:ascii="Times New Roman"/>
          <w:b w:val="false"/>
          <w:i w:val="false"/>
          <w:color w:val="000000"/>
          <w:sz w:val="28"/>
        </w:rPr>
        <w:t>
</w:t>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w:t>
      </w:r>
      <w:r>
        <w:rPr>
          <w:rFonts w:ascii="Times New Roman"/>
          <w:b w:val="false"/>
          <w:i w:val="false"/>
          <w:color w:val="000000"/>
          <w:sz w:val="28"/>
        </w:rPr>
        <w:t>      9) қайтарымсыз алынған ақша;</w:t>
      </w:r>
      <w:r>
        <w:br/>
      </w:r>
      <w:r>
        <w:rPr>
          <w:rFonts w:ascii="Times New Roman"/>
          <w:b w:val="false"/>
          <w:i w:val="false"/>
          <w:color w:val="000000"/>
          <w:sz w:val="28"/>
        </w:rPr>
        <w:t>
</w:t>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w:t>
      </w:r>
      <w:r>
        <w:rPr>
          <w:rFonts w:ascii="Times New Roman"/>
          <w:b w:val="false"/>
          <w:i w:val="false"/>
          <w:color w:val="000000"/>
          <w:sz w:val="28"/>
        </w:rPr>
        <w:t>      11) ақшалай аударымдар;</w:t>
      </w:r>
      <w:r>
        <w:br/>
      </w:r>
      <w:r>
        <w:rPr>
          <w:rFonts w:ascii="Times New Roman"/>
          <w:b w:val="false"/>
          <w:i w:val="false"/>
          <w:color w:val="000000"/>
          <w:sz w:val="28"/>
        </w:rPr>
        <w:t>
</w:t>
      </w:r>
      <w:r>
        <w:rPr>
          <w:rFonts w:ascii="Times New Roman"/>
          <w:b w:val="false"/>
          <w:i w:val="false"/>
          <w:color w:val="000000"/>
          <w:sz w:val="28"/>
        </w:rPr>
        <w:t>      12) конкурстарда,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w:t>
      </w:r>
      <w:r>
        <w:br/>
      </w:r>
      <w:r>
        <w:rPr>
          <w:rFonts w:ascii="Times New Roman"/>
          <w:b w:val="false"/>
          <w:i w:val="false"/>
          <w:color w:val="000000"/>
          <w:sz w:val="28"/>
        </w:rPr>
        <w:t>
</w:t>
      </w:r>
      <w:r>
        <w:rPr>
          <w:rFonts w:ascii="Times New Roman"/>
          <w:b w:val="false"/>
          <w:i w:val="false"/>
          <w:color w:val="000000"/>
          <w:sz w:val="28"/>
        </w:rPr>
        <w:t>      13) туысқандарының және басқа да адамдардың ақшалай және заттай көмегiн (құн түрiнде) қоса алғанда, өзге де мәлiмделген табыс.</w:t>
      </w:r>
      <w:r>
        <w:br/>
      </w:r>
      <w:r>
        <w:rPr>
          <w:rFonts w:ascii="Times New Roman"/>
          <w:b w:val="false"/>
          <w:i w:val="false"/>
          <w:color w:val="000000"/>
          <w:sz w:val="28"/>
        </w:rPr>
        <w:t>
</w:t>
      </w:r>
      <w:r>
        <w:rPr>
          <w:rFonts w:ascii="Times New Roman"/>
          <w:b w:val="false"/>
          <w:i w:val="false"/>
          <w:color w:val="000000"/>
          <w:sz w:val="28"/>
        </w:rPr>
        <w:t>      Көрсетiлген табыстар алынған уақыты бойынша есепке алынады және жазбаша өтiнiшпен расталады.</w:t>
      </w:r>
      <w:r>
        <w:br/>
      </w:r>
      <w:r>
        <w:rPr>
          <w:rFonts w:ascii="Times New Roman"/>
          <w:b w:val="false"/>
          <w:i w:val="false"/>
          <w:color w:val="000000"/>
          <w:sz w:val="28"/>
        </w:rPr>
        <w:t>
</w:t>
      </w:r>
      <w:r>
        <w:rPr>
          <w:rFonts w:ascii="Times New Roman"/>
          <w:b w:val="false"/>
          <w:i w:val="false"/>
          <w:color w:val="000000"/>
          <w:sz w:val="28"/>
        </w:rPr>
        <w:t>      Орта білім беру, сондай-ақ жоғары және орта арнаулы білім беру жүйесінде ақылы негізде күндізгі бөлімде оқитын шәкіртақы алмайтын студенттердің жиынтық табысына ерікті танылған табысы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58. Жылжымайтын мүлiктi және көлiк құралдарын жалға беруден алынған, ресми расталмаған табыс бiр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59. Алынған несиелердiң (шағын несиелердiң)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60. Жылжымайтын мүлiктi және көлiк құралдарын сатудан алынған табыс оның алынған күннен бастап бірге жалпы жиынтық табысқа қосылады.</w:t>
      </w:r>
      <w:r>
        <w:br/>
      </w:r>
      <w:r>
        <w:rPr>
          <w:rFonts w:ascii="Times New Roman"/>
          <w:b w:val="false"/>
          <w:i w:val="false"/>
          <w:color w:val="000000"/>
          <w:sz w:val="28"/>
        </w:rPr>
        <w:t>
</w:t>
      </w:r>
      <w:r>
        <w:rPr>
          <w:rFonts w:ascii="Times New Roman"/>
          <w:b w:val="false"/>
          <w:i w:val="false"/>
          <w:color w:val="000000"/>
          <w:sz w:val="28"/>
        </w:rPr>
        <w:t>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коммуналдық қызмет көрсету</w:t>
      </w:r>
      <w:r>
        <w:br/>
      </w:r>
      <w:r>
        <w:rPr>
          <w:rFonts w:ascii="Times New Roman"/>
          <w:b w:val="false"/>
          <w:i w:val="false"/>
          <w:color w:val="000000"/>
          <w:sz w:val="28"/>
        </w:rPr>
        <w:t>
үшін тұрғын үй жәрдемақыларын беру және</w:t>
      </w:r>
      <w:r>
        <w:br/>
      </w:r>
      <w:r>
        <w:rPr>
          <w:rFonts w:ascii="Times New Roman"/>
          <w:b w:val="false"/>
          <w:i w:val="false"/>
          <w:color w:val="000000"/>
          <w:sz w:val="28"/>
        </w:rPr>
        <w:t>
қалалық телекоммуникация желілерінің</w:t>
      </w:r>
      <w:r>
        <w:br/>
      </w:r>
      <w:r>
        <w:rPr>
          <w:rFonts w:ascii="Times New Roman"/>
          <w:b w:val="false"/>
          <w:i w:val="false"/>
          <w:color w:val="000000"/>
          <w:sz w:val="28"/>
        </w:rPr>
        <w:t>
абоненттеріне телефон үшін абоненттік</w:t>
      </w:r>
      <w:r>
        <w:br/>
      </w:r>
      <w:r>
        <w:rPr>
          <w:rFonts w:ascii="Times New Roman"/>
          <w:b w:val="false"/>
          <w:i w:val="false"/>
          <w:color w:val="000000"/>
          <w:sz w:val="28"/>
        </w:rPr>
        <w:t>
ақы тарифтерінің арттырылуына өтемақы</w:t>
      </w:r>
      <w:r>
        <w:br/>
      </w:r>
      <w:r>
        <w:rPr>
          <w:rFonts w:ascii="Times New Roman"/>
          <w:b w:val="false"/>
          <w:i w:val="false"/>
          <w:color w:val="000000"/>
          <w:sz w:val="28"/>
        </w:rPr>
        <w:t>
берудің Қағидаларына</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i w:val="false"/>
          <w:color w:val="000080"/>
          <w:sz w:val="28"/>
        </w:rPr>
        <w:t>Табиғи жағдайлары бойынша әкімшілік-аумақтық аудандардың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6838"/>
        <w:gridCol w:w="4710"/>
      </w:tblGrid>
      <w:tr>
        <w:trPr>
          <w:trHeight w:val="120" w:hRule="atLeast"/>
        </w:trPr>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6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Әкімшілік-аумақтық бірлік</w:t>
            </w:r>
          </w:p>
        </w:tc>
        <w:tc>
          <w:tcPr>
            <w:tcW w:w="4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зона</w:t>
            </w:r>
          </w:p>
        </w:tc>
      </w:tr>
      <w:tr>
        <w:trPr>
          <w:trHeight w:val="120" w:hRule="atLeast"/>
        </w:trPr>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 ауданы</w:t>
            </w:r>
          </w:p>
        </w:tc>
        <w:tc>
          <w:tcPr>
            <w:tcW w:w="4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Қуаң дала</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коммуналдық қызмет көрсету</w:t>
      </w:r>
      <w:r>
        <w:br/>
      </w:r>
      <w:r>
        <w:rPr>
          <w:rFonts w:ascii="Times New Roman"/>
          <w:b w:val="false"/>
          <w:i w:val="false"/>
          <w:color w:val="000000"/>
          <w:sz w:val="28"/>
        </w:rPr>
        <w:t>
үшін тұрғын үй жәрдемақыларын беру және</w:t>
      </w:r>
      <w:r>
        <w:br/>
      </w:r>
      <w:r>
        <w:rPr>
          <w:rFonts w:ascii="Times New Roman"/>
          <w:b w:val="false"/>
          <w:i w:val="false"/>
          <w:color w:val="000000"/>
          <w:sz w:val="28"/>
        </w:rPr>
        <w:t>
қалалық телекоммуникация желілерінің</w:t>
      </w:r>
      <w:r>
        <w:br/>
      </w:r>
      <w:r>
        <w:rPr>
          <w:rFonts w:ascii="Times New Roman"/>
          <w:b w:val="false"/>
          <w:i w:val="false"/>
          <w:color w:val="000000"/>
          <w:sz w:val="28"/>
        </w:rPr>
        <w:t>
абоненттеріне телефон үшін абоненттік</w:t>
      </w:r>
      <w:r>
        <w:br/>
      </w:r>
      <w:r>
        <w:rPr>
          <w:rFonts w:ascii="Times New Roman"/>
          <w:b w:val="false"/>
          <w:i w:val="false"/>
          <w:color w:val="000000"/>
          <w:sz w:val="28"/>
        </w:rPr>
        <w:t>
ақы тарифтерінің арттырылуына өтемақы</w:t>
      </w:r>
      <w:r>
        <w:br/>
      </w:r>
      <w:r>
        <w:rPr>
          <w:rFonts w:ascii="Times New Roman"/>
          <w:b w:val="false"/>
          <w:i w:val="false"/>
          <w:color w:val="000000"/>
          <w:sz w:val="28"/>
        </w:rPr>
        <w:t>
берудің Қағидаларына</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i w:val="false"/>
          <w:color w:val="000080"/>
          <w:sz w:val="28"/>
        </w:rPr>
        <w:t>Қуаң дала аймағындағы жеке қосалқы шаруашылықтан түсетін табысты есептеудің нормативтік карточкасы</w:t>
      </w:r>
    </w:p>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2213"/>
        <w:gridCol w:w="2364"/>
        <w:gridCol w:w="1827"/>
        <w:gridCol w:w="2143"/>
        <w:gridCol w:w="1975"/>
      </w:tblGrid>
      <w:tr>
        <w:trPr>
          <w:trHeight w:val="45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Жердiң 1 соткасының орташа түсiмi, кг</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Жердiң 1 соткасына жұмсалған шығыстың орташа деңгейi, теңге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кг өнiмнiң орташа бағасы, теңге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соткадан өндiрiлген өнiмнiң құны, теңге (2-бағ. х 4-бағ.)</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сотка жерден түскен табыс (+), шығыс (-), теңге (5-бaғ. 3-бағ.)</w:t>
            </w:r>
          </w:p>
        </w:tc>
      </w:tr>
      <w:tr>
        <w:trPr>
          <w:trHeight w:val="3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Бидай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Арпа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Қарамық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Жүгерi (жасыл салмағы)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Көп жылдық шөптер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жылдық шөптер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Картоп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Көкөнiстер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Бақшалар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Шекілдеуiк бақтары (алма, алмұрт және басқалары)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Сүйектi жемiс бақтары (өрiк, қара өрiк және басқалары)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Жидек дақылдары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Жүзім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1911"/>
        <w:gridCol w:w="1910"/>
        <w:gridCol w:w="2331"/>
        <w:gridCol w:w="2074"/>
        <w:gridCol w:w="2039"/>
      </w:tblGrid>
      <w:tr>
        <w:trPr>
          <w:trHeight w:val="45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алатын орташа өнімділік кг (л)</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кг өнiмнiң, (1 л, 10 дана жұмыртқаның) орташа бағасы, теңге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өндірілген өнімнің орташа бағасы теңге (2-бағ. х 4-бағ.)</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түскен табыс (+), шығыс (-), теңге (5-бaғ - 3-ағ.)</w:t>
            </w:r>
          </w:p>
        </w:tc>
      </w:tr>
      <w:tr>
        <w:trPr>
          <w:trHeight w:val="3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Сүтті iрi қара мал (сүт)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Eтті iрi қара мал (сиыр 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 (шошқа 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ешкілер ет/жүн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 (жылқы 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 (түйе 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 (жұмыртқа)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Етті құс (құс 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Жүзім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коммуналдық қызмет көрсету</w:t>
      </w:r>
      <w:r>
        <w:br/>
      </w:r>
      <w:r>
        <w:rPr>
          <w:rFonts w:ascii="Times New Roman"/>
          <w:b w:val="false"/>
          <w:i w:val="false"/>
          <w:color w:val="000000"/>
          <w:sz w:val="28"/>
        </w:rPr>
        <w:t>
үшін тұрғын үй жәрдемақыларын беру және</w:t>
      </w:r>
      <w:r>
        <w:br/>
      </w:r>
      <w:r>
        <w:rPr>
          <w:rFonts w:ascii="Times New Roman"/>
          <w:b w:val="false"/>
          <w:i w:val="false"/>
          <w:color w:val="000000"/>
          <w:sz w:val="28"/>
        </w:rPr>
        <w:t>
қалалық телекоммуникация желілерінің</w:t>
      </w:r>
      <w:r>
        <w:br/>
      </w:r>
      <w:r>
        <w:rPr>
          <w:rFonts w:ascii="Times New Roman"/>
          <w:b w:val="false"/>
          <w:i w:val="false"/>
          <w:color w:val="000000"/>
          <w:sz w:val="28"/>
        </w:rPr>
        <w:t>
абоненттеріне телефон үшін абоненттік</w:t>
      </w:r>
      <w:r>
        <w:br/>
      </w:r>
      <w:r>
        <w:rPr>
          <w:rFonts w:ascii="Times New Roman"/>
          <w:b w:val="false"/>
          <w:i w:val="false"/>
          <w:color w:val="000000"/>
          <w:sz w:val="28"/>
        </w:rPr>
        <w:t>
ақы тарифтерінің арттырылуына өтемақы</w:t>
      </w:r>
      <w:r>
        <w:br/>
      </w:r>
      <w:r>
        <w:rPr>
          <w:rFonts w:ascii="Times New Roman"/>
          <w:b w:val="false"/>
          <w:i w:val="false"/>
          <w:color w:val="000000"/>
          <w:sz w:val="28"/>
        </w:rPr>
        <w:t>
берудің Қағидаларына</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i w:val="false"/>
          <w:color w:val="000080"/>
          <w:sz w:val="28"/>
        </w:rPr>
        <w:t>Азық-түлік пайдаланылатын үй малдары мен құстарының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1"/>
        <w:gridCol w:w="2294"/>
        <w:gridCol w:w="5295"/>
      </w:tblGrid>
      <w:tr>
        <w:trPr>
          <w:trHeight w:val="45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Малдардың түрi</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Өлшем бірлігі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45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Iрi қара мал</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45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мен ешкiлер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r>
      <w:tr>
        <w:trPr>
          <w:trHeight w:val="45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45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Жылқылар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r>
      <w:tr>
        <w:trPr>
          <w:trHeight w:val="45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Түйелер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r>
      <w:tr>
        <w:trPr>
          <w:trHeight w:val="45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45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Етті құс</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коммуналдық қызмет көрсету</w:t>
      </w:r>
      <w:r>
        <w:br/>
      </w:r>
      <w:r>
        <w:rPr>
          <w:rFonts w:ascii="Times New Roman"/>
          <w:b w:val="false"/>
          <w:i w:val="false"/>
          <w:color w:val="000000"/>
          <w:sz w:val="28"/>
        </w:rPr>
        <w:t>
үшін тұрғын үй жәрдемақыларын беру және</w:t>
      </w:r>
      <w:r>
        <w:br/>
      </w:r>
      <w:r>
        <w:rPr>
          <w:rFonts w:ascii="Times New Roman"/>
          <w:b w:val="false"/>
          <w:i w:val="false"/>
          <w:color w:val="000000"/>
          <w:sz w:val="28"/>
        </w:rPr>
        <w:t>
қалалық телекоммуникация желілерінің</w:t>
      </w:r>
      <w:r>
        <w:br/>
      </w:r>
      <w:r>
        <w:rPr>
          <w:rFonts w:ascii="Times New Roman"/>
          <w:b w:val="false"/>
          <w:i w:val="false"/>
          <w:color w:val="000000"/>
          <w:sz w:val="28"/>
        </w:rPr>
        <w:t>
абоненттеріне телефон үшін абоненттік</w:t>
      </w:r>
      <w:r>
        <w:br/>
      </w:r>
      <w:r>
        <w:rPr>
          <w:rFonts w:ascii="Times New Roman"/>
          <w:b w:val="false"/>
          <w:i w:val="false"/>
          <w:color w:val="000000"/>
          <w:sz w:val="28"/>
        </w:rPr>
        <w:t>
ақы тарифтерінің арттырылуына өтемақы</w:t>
      </w:r>
      <w:r>
        <w:br/>
      </w:r>
      <w:r>
        <w:rPr>
          <w:rFonts w:ascii="Times New Roman"/>
          <w:b w:val="false"/>
          <w:i w:val="false"/>
          <w:color w:val="000000"/>
          <w:sz w:val="28"/>
        </w:rPr>
        <w:t>
берудің Қағидаларына</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i w:val="false"/>
          <w:color w:val="000080"/>
          <w:sz w:val="28"/>
        </w:rPr>
        <w:t>Жеке қосалқы шаруашылығынан түсетiн табыс есебiнiң үлгі жеке нормативтік карточкасы</w:t>
      </w:r>
    </w:p>
    <w:p>
      <w:pPr>
        <w:spacing w:after="0"/>
        <w:ind w:left="0"/>
        <w:jc w:val="both"/>
      </w:pPr>
      <w:r>
        <w:rPr>
          <w:rFonts w:ascii="Times New Roman"/>
          <w:b w:val="false"/>
          <w:i w:val="false"/>
          <w:color w:val="000000"/>
          <w:sz w:val="28"/>
        </w:rPr>
        <w:t>      Өтiнiш берушiнiң Т.А.Ә 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5"/>
        <w:gridCol w:w="2280"/>
        <w:gridCol w:w="2322"/>
        <w:gridCol w:w="2661"/>
        <w:gridCol w:w="2452"/>
      </w:tblGrid>
      <w:tr>
        <w:trPr>
          <w:trHeight w:val="45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сотка, мал басы, саны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жылына түсетiн табыс нормативi, теңге</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жылына түсетiн табыстың барлығы, теңге</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27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Бидай</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Арпа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Дәнi алынатын жүгерi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3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Күрiш</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Қарамық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Картоп</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Көкөністер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Бақшалар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Күнбағыс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Қант қызылшасы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Темекi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Шекiлдеуiк бақтары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Сүйектi жемiс бақтары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Жемiстер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Жүзiм</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Көп жылдық шөп</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жылдық шөп</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Жасыл жемге берiлетiн жүгерi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Сүттi iрi қара мал</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Еттi iрi қара мал</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мен ешкілер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Жылқылар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Түйелер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Еттi құс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 бiр жылғы табыс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 бiр тоқсандағы табыс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200__ж. "__"_________ ______________________________________</w:t>
      </w:r>
      <w:r>
        <w:br/>
      </w:r>
      <w:r>
        <w:rPr>
          <w:rFonts w:ascii="Times New Roman"/>
          <w:b w:val="false"/>
          <w:i w:val="false"/>
          <w:color w:val="000000"/>
          <w:sz w:val="28"/>
        </w:rPr>
        <w:t>
</w:t>
      </w:r>
      <w:r>
        <w:rPr>
          <w:rFonts w:ascii="Times New Roman"/>
          <w:b w:val="false"/>
          <w:i w:val="false"/>
          <w:color w:val="000000"/>
          <w:sz w:val="28"/>
        </w:rPr>
        <w:t>                                  (өтiнiш берушiнiң қолы)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(есепті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