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ad8b" w14:textId="b26a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"Бастауыш және орта кәсiптiк бiлiм беру оқу орындарында мамандарды даярлаудың 2005-2006 оқу жылына арналған мемлекеттiк бiлiм беру тапсырысын бекiту туралы" 2005 жылғы 26 мамырдағы N 171 қаулысына өзгерістер мен толықтырулар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әкімиятының 2006 жылғы 15 наурыздағы N 75 қаулысы. Маңғыстау облысының әділет департаментінде 2006 жылғы 31 наурызда N 1940 тіркелді. Күші жойылды - Маңғыстау облысы әкімдігінің 2012 жылғы 11 шілдедегі № 01-30-1018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қаулының күші жойылды - Маңғыстау облысы әкімдігінің 2012.07.11  № 01-30-1018 хатымен.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облыс әкімияты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 әкімиятының "Бастауыш және орта кәсiптiк бiлiм беру оқу орындарында мамандарды даярлаудың 2005-2006 оқу жылына арналған мемлекеттiк бiлiм беру тапсырысын бекiту туралы" 2005 жылғы 26 мамырдағы N 171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(N 1911, "Маңғыстау" газетінің 2005 жылғы 28 маусымдағы N 113 санында жарияланған)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қаулының қосымшасында "Баутино п.Маңғыстау политехникалық колледжі" деген 6 бөлім мынадай мазмұндағы жолмен толықтырылсын: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7133"/>
        <w:gridCol w:w="633"/>
        <w:gridCol w:w="1113"/>
        <w:gridCol w:w="1453"/>
        <w:gridCol w:w="1033"/>
      </w:tblGrid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"Жиыны" жолындағы - "200" деген сан "225" ауыстырылсын;   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"Маңғыстау политехникалық колледжiнiң филиалы" деген 7 бөлімдегі мына жол: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7133"/>
        <w:gridCol w:w="633"/>
        <w:gridCol w:w="1113"/>
        <w:gridCol w:w="1453"/>
        <w:gridCol w:w="1033"/>
      </w:tblGrid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тасталсын;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"Жиыны" жолындағы - "100" деген сан "75" ауыстырылсын;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"Жаңаөзен мұнай және газ колледжi" деген 9 бөлімдегі мына жол: 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7133"/>
        <w:gridCol w:w="633"/>
        <w:gridCol w:w="1113"/>
        <w:gridCol w:w="1453"/>
        <w:gridCol w:w="1033"/>
      </w:tblGrid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3925002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газды қайта өңдей технологиясы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тасталсын;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"1814002 - Мұнай және газ кенорындарының геологиясы және барлау" деген жолдағы "25" деген сан "50" санына ауыстырылсын.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"Облыс әкімиятының "Бастауыш және орта кәсiптiк бiлiм беру оқу орындарында мамандарды даярлаудың 2005-2006 оқу жылына арналған мемлекеттiк бiлiм беру тапсырысын бекiту туралы" 2005 жылғы 26 мамырдағы N 171 қаулысына толықтыру мен өзгерістер енгізу туралы" облыс әкімиятының 2005 жылғы 26 қазандағы N 303 қаулысының күші жойылды деп танылсын. 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әкiмiнiң орынбасары Г.С.Сейтмағанбетоваға жүктелсiн.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жарияланған күнінен бастап қолданысқа енгізіледі.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                          Қ.Қөшербаев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