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e44e" w14:textId="72de4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Әкімінің 2002 жылғы 20 қыркүйектегі N 135 "Қалалық эвакуациялық комиссия, зардап шеккен тұрғындар жиналатын пункттер, Алматы қаласының өндірістік және әлеуметтік мақсаттағы нысандарындағы адамдар жиналатын эвакуациялық пункттер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Әкімінің 2006 жылғы 4 желтоқсандағы N 75 шешімі. Алматы қаласы Әділет департаментінде 2007 жылғы 3 қаңтарда N 725 тіркелді. Күші жойылды - Алматы қаласы әкімдігінің 2015 жылғы 08 шілдедегі N 3 шешімімен</w:t>
      </w:r>
    </w:p>
    <w:p>
      <w:pPr>
        <w:spacing w:after="0"/>
        <w:ind w:left="0"/>
        <w:jc w:val="both"/>
      </w:pPr>
      <w:bookmarkStart w:name="z1" w:id="0"/>
      <w:r>
        <w:rPr>
          <w:rFonts w:ascii="Times New Roman"/>
          <w:b w:val="false"/>
          <w:i w:val="false"/>
          <w:color w:val="ff0000"/>
          <w:sz w:val="28"/>
        </w:rPr>
        <w:t xml:space="preserve">
      Ескерту. Күші жойылды - Алматы қаласы әкімдігінің 2015 жылғы 08.07 N 3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Қазақстан Республикасының "Азаматтық қорғаныс туралы"  </w:t>
      </w:r>
      <w:r>
        <w:rPr>
          <w:rFonts w:ascii="Times New Roman"/>
          <w:b w:val="false"/>
          <w:i w:val="false"/>
          <w:color w:val="000000"/>
          <w:sz w:val="28"/>
        </w:rPr>
        <w:t xml:space="preserve">Заңына </w:t>
      </w:r>
      <w:r>
        <w:rPr>
          <w:rFonts w:ascii="Times New Roman"/>
          <w:b w:val="false"/>
          <w:i w:val="false"/>
          <w:color w:val="000000"/>
          <w:sz w:val="28"/>
        </w:rPr>
        <w:t>және Қазақстан Республикасының Төтенше жағдайлар жөніндегі агенттігі төрағасының 2000 жылғы 23 маусымдағы N 140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Эвакуациялық іс-шараларын ұйымдастыру және жүргізу жөніндегі Нұсқаулыққа сәйкес Алматы қаласының әкімі </w:t>
      </w:r>
      <w:r>
        <w:rPr>
          <w:rFonts w:ascii="Times New Roman"/>
          <w:b/>
          <w:i w:val="false"/>
          <w:color w:val="000000"/>
          <w:sz w:val="28"/>
        </w:rPr>
        <w:t xml:space="preserve">ШЕШІМ ҚАБЫЛДАДЫ: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Алматы қаласы Әкімінің 2002 жылғы 20 қыркүйектегі N 135 "Қалалық эвакуациялық комиссия, зардап шеккен тұрғындар жиналатын пункттер, Алматы қаласының өндірістік және әлеуметтік мақсаттағы нысандарындағы адамдар жиналатын эвакуациялық пункттер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реестрінде 2002 жылғы 11 қазанда тіркелген нөмірі N 474, 2002 жылғы 25 қазанда "Вечерний Алматы" газетінде жарияланған, Алматы қаласы Әкімінің 2006 жылғы 13 қаңтардағы  </w:t>
      </w:r>
      <w:r>
        <w:rPr>
          <w:rFonts w:ascii="Times New Roman"/>
          <w:b w:val="false"/>
          <w:i w:val="false"/>
          <w:color w:val="000000"/>
          <w:sz w:val="28"/>
        </w:rPr>
        <w:t xml:space="preserve">N№08 </w:t>
      </w:r>
      <w:r>
        <w:rPr>
          <w:rFonts w:ascii="Times New Roman"/>
          <w:b w:val="false"/>
          <w:i w:val="false"/>
          <w:color w:val="000000"/>
          <w:sz w:val="28"/>
        </w:rPr>
        <w:t xml:space="preserve">"Алматы қаласы Әкімінің 2002 жылғы 20 қыркүйектегі N 135 "Қалалық эвакуациялық комиссия, зардап шеккен тұрғындар жиналатын пункттер, Алматы қаласының өндірістік және әлеуметтік мақсаттағы нысандарындағы адамдар жиналатын эвакуациялық пункттер туралы" шешіміне өзгерістер енгізу туралы" шешімімен өзгеріс енгізілді, Нормативтік құқықтық актілерді мемлекеттік тіркеу реестрінде 2006 жылғы 14 ақпанда тіркелген нөмірі N 696, "Вечерний Алматы" газетінің 2006 жылғы 7 наурыздағы N 45 санында, Алматы Ақшамы» газетінің 2006 жылғы 2 наурыздағы N 24 санында жарияланған) мынадай өзгерістер енгізілсін: </w:t>
      </w:r>
      <w:r>
        <w:br/>
      </w:r>
      <w:r>
        <w:rPr>
          <w:rFonts w:ascii="Times New Roman"/>
          <w:b w:val="false"/>
          <w:i w:val="false"/>
          <w:color w:val="000000"/>
          <w:sz w:val="28"/>
        </w:rPr>
        <w:t xml:space="preserve">
      Көрсетілген шешімнің 1-қосымшасы осы шешімнің қосымшасына сәйкес жаңа редакцияда берілсін.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Осы шешімнің орындалуын бақылау Алматы қаласы әкімінің орынбасары А.С.Сманқұловқа жүктелсін.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 Осы шешім мемлекеттік тіркеуден өткен күннен бастап күшіне енеді. </w:t>
      </w:r>
    </w:p>
    <w:bookmarkEnd w:id="3"/>
    <w:p>
      <w:pPr>
        <w:spacing w:after="0"/>
        <w:ind w:left="0"/>
        <w:jc w:val="both"/>
      </w:pPr>
      <w:r>
        <w:rPr>
          <w:rFonts w:ascii="Times New Roman"/>
          <w:b w:val="false"/>
          <w:i/>
          <w:color w:val="000000"/>
          <w:sz w:val="28"/>
        </w:rPr>
        <w:t xml:space="preserve">       Алматы қаласының әкімі </w:t>
      </w:r>
    </w:p>
    <w:bookmarkStart w:name="z5" w:id="4"/>
    <w:p>
      <w:pPr>
        <w:spacing w:after="0"/>
        <w:ind w:left="0"/>
        <w:jc w:val="both"/>
      </w:pPr>
      <w:r>
        <w:rPr>
          <w:rFonts w:ascii="Times New Roman"/>
          <w:b w:val="false"/>
          <w:i w:val="false"/>
          <w:color w:val="000000"/>
          <w:sz w:val="28"/>
        </w:rPr>
        <w:t xml:space="preserve">
Алматы қаласы Әкімінің </w:t>
      </w:r>
      <w:r>
        <w:br/>
      </w:r>
      <w:r>
        <w:rPr>
          <w:rFonts w:ascii="Times New Roman"/>
          <w:b w:val="false"/>
          <w:i w:val="false"/>
          <w:color w:val="000000"/>
          <w:sz w:val="28"/>
        </w:rPr>
        <w:t xml:space="preserve">
2006 жылғы 4 желтоқсандағы </w:t>
      </w:r>
      <w:r>
        <w:br/>
      </w:r>
      <w:r>
        <w:rPr>
          <w:rFonts w:ascii="Times New Roman"/>
          <w:b w:val="false"/>
          <w:i w:val="false"/>
          <w:color w:val="000000"/>
          <w:sz w:val="28"/>
        </w:rPr>
        <w:t xml:space="preserve">
N 75 шешіміне қосымша </w:t>
      </w:r>
    </w:p>
    <w:bookmarkEnd w:id="4"/>
    <w:p>
      <w:pPr>
        <w:spacing w:after="0"/>
        <w:ind w:left="0"/>
        <w:jc w:val="left"/>
      </w:pPr>
      <w:r>
        <w:rPr>
          <w:rFonts w:ascii="Times New Roman"/>
          <w:b/>
          <w:i w:val="false"/>
          <w:color w:val="000000"/>
        </w:rPr>
        <w:t xml:space="preserve"> Қалалық эвакуациялық комиссиясының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7893"/>
      </w:tblGrid>
      <w:tr>
        <w:trPr>
          <w:trHeight w:val="645"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Сманқұлов Асқар </w:t>
            </w:r>
            <w:r>
              <w:br/>
            </w:r>
            <w:r>
              <w:rPr>
                <w:rFonts w:ascii="Times New Roman"/>
                <w:b w:val="false"/>
                <w:i w:val="false"/>
                <w:color w:val="000000"/>
                <w:sz w:val="20"/>
              </w:rPr>
              <w:t xml:space="preserve">
Сұлтанұлы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Әкімінің орынбасары, эвакуациялық комиссиясының төрағасы </w:t>
            </w:r>
          </w:p>
        </w:tc>
      </w:tr>
      <w:tr>
        <w:trPr>
          <w:trHeight w:val="645"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Мырзалин Жанболат Ахатұлы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Әкімінің аппарат басшысы, эвакуациялық комиссиясы төрағасының орынбасары </w:t>
            </w:r>
          </w:p>
        </w:tc>
      </w:tr>
      <w:tr>
        <w:trPr>
          <w:trHeight w:val="645"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Ысқақов Бауыржан </w:t>
            </w:r>
            <w:r>
              <w:br/>
            </w:r>
            <w:r>
              <w:rPr>
                <w:rFonts w:ascii="Times New Roman"/>
                <w:b w:val="false"/>
                <w:i w:val="false"/>
                <w:color w:val="000000"/>
                <w:sz w:val="20"/>
              </w:rPr>
              <w:t xml:space="preserve">
Бейсенұлы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жұмылдыру дайындығы,азаматтық қорғаныс, авариялар мен дүлей апаттардың алдын алуды және жоюды ұйымдастыру департаментінің директоры, эвакуациялық </w:t>
            </w:r>
            <w:r>
              <w:br/>
            </w:r>
            <w:r>
              <w:rPr>
                <w:rFonts w:ascii="Times New Roman"/>
                <w:b w:val="false"/>
                <w:i w:val="false"/>
                <w:color w:val="000000"/>
                <w:sz w:val="20"/>
              </w:rPr>
              <w:t xml:space="preserve">
комиссиясы төрағасының орынбасары </w:t>
            </w:r>
          </w:p>
        </w:tc>
      </w:tr>
      <w:tr>
        <w:trPr>
          <w:trHeight w:val="645"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Шарықбаева Раушан </w:t>
            </w:r>
            <w:r>
              <w:br/>
            </w:r>
            <w:r>
              <w:rPr>
                <w:rFonts w:ascii="Times New Roman"/>
                <w:b w:val="false"/>
                <w:i w:val="false"/>
                <w:color w:val="000000"/>
                <w:sz w:val="20"/>
              </w:rPr>
              <w:t xml:space="preserve">
Ермекқызы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жұмылдыру дайындығы, азаматтық қорғаныс, авариялар мен дүлей апаттардың алдын алуды және жоюды ұйымдастыру департаментінің бас маманы, эвакуациялық комиссиясының хатшысы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645"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Пірінбеков Марат </w:t>
            </w:r>
            <w:r>
              <w:br/>
            </w:r>
            <w:r>
              <w:rPr>
                <w:rFonts w:ascii="Times New Roman"/>
                <w:b w:val="false"/>
                <w:i w:val="false"/>
                <w:color w:val="000000"/>
                <w:sz w:val="20"/>
              </w:rPr>
              <w:t xml:space="preserve">
Үсенұлы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Алмалы ауданы әкімінің орынбасары, аудандық эвакуациялық комиссиясының төрағасы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Нүкенов Абзал </w:t>
            </w:r>
            <w:r>
              <w:br/>
            </w:r>
            <w:r>
              <w:rPr>
                <w:rFonts w:ascii="Times New Roman"/>
                <w:b w:val="false"/>
                <w:i w:val="false"/>
                <w:color w:val="000000"/>
                <w:sz w:val="20"/>
              </w:rPr>
              <w:t xml:space="preserve">
Нүкенұлы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Әуезов ауданы әкімінің орынбасары, аудандық эвакуациялық комиссиясының төрағасы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Сәкенов Жұманәлі Тағаймұратұлы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Бостандық ауданы әкімінің орынбасары, аудандық эвакуациялық комиссиясының төрағасы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Ділмахамбетов Ермек Қырғызбайұлы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Жетісу ауданы әкімінің орынбасары, аудандық эвакуациялық комиссиясының төрағасы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Сәтбаев Рыскельды Ахметқалиұлы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Медеу ауданы әкімінің орынбасары, аудандық эвакуациялық комиссиясының төрағасы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Яковлева Надежда Николаевна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Турксиб ауданы әкімінің орынбасары, аудандық эвакуациялық комиссиясының төрағасы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Устюгов Владимир </w:t>
            </w:r>
            <w:r>
              <w:br/>
            </w:r>
            <w:r>
              <w:rPr>
                <w:rFonts w:ascii="Times New Roman"/>
                <w:b w:val="false"/>
                <w:i w:val="false"/>
                <w:color w:val="000000"/>
                <w:sz w:val="20"/>
              </w:rPr>
              <w:t xml:space="preserve">
Николаевич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энергетика және коммуналдық департаментінің директоры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Ильин Юрий Викторович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төтенше жағдайлар жөніндегі министрлігінің Алматы қалалық төтенше жағдайлар жөніндегі департаменті директорының орынбасары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Жалилов Талғат Машурович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қорғаныс ісі жөніндегі департаменті бастығының орынбасары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Баянов Нұрман Нұрдәулетұлы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статистика басқармасының бастығы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Самсаев Иса Мусаұлы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білім департаменті директорының орынбасары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Сқақова Маряхан Сқаққызы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ақпараттық  есептеу статистика кәсіпорнының директоры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Сұлтанбеков Қанат </w:t>
            </w:r>
            <w:r>
              <w:br/>
            </w:r>
            <w:r>
              <w:rPr>
                <w:rFonts w:ascii="Times New Roman"/>
                <w:b w:val="false"/>
                <w:i w:val="false"/>
                <w:color w:val="000000"/>
                <w:sz w:val="20"/>
              </w:rPr>
              <w:t xml:space="preserve">
Таңатарұлы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жолаушыларды тасымалдау және автомобиль жолдары департаментінің директоры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Дәутов Төлеген </w:t>
            </w:r>
            <w:r>
              <w:br/>
            </w:r>
            <w:r>
              <w:rPr>
                <w:rFonts w:ascii="Times New Roman"/>
                <w:b w:val="false"/>
                <w:i w:val="false"/>
                <w:color w:val="000000"/>
                <w:sz w:val="20"/>
              </w:rPr>
              <w:t xml:space="preserve">
Көктайұлы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ұлттық компания Акционерлік қоғамы Алматы тасымалдау бөлімшесі бастығының бірінші орынбасары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Гордеев Александр Алексеевич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"Халықаралық әуежай" Ашық акционерлік қоғам өндірісінің бірінші вице-президенті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Нұрланов Амангелды Жұмаханұлы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жұмыспен қамту және әлеуметтік бағдарламалар департаментінің директоры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Керімқұлов Төлеген Ықсанұлы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бойынша көші-қон комитетінің басқармасының бастығы </w:t>
            </w:r>
          </w:p>
        </w:tc>
      </w:tr>
      <w:tr>
        <w:trPr>
          <w:trHeight w:val="54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Шорманов Ербол Әлімқұлұлы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кәсіпкерлік және өнеркәсіп департаментінің директоры </w:t>
            </w:r>
          </w:p>
        </w:tc>
      </w:tr>
      <w:tr>
        <w:trPr>
          <w:trHeight w:val="3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Жүсібәлиева Тамара </w:t>
            </w:r>
            <w:r>
              <w:br/>
            </w:r>
            <w:r>
              <w:rPr>
                <w:rFonts w:ascii="Times New Roman"/>
                <w:b w:val="false"/>
                <w:i w:val="false"/>
                <w:color w:val="000000"/>
                <w:sz w:val="20"/>
              </w:rPr>
              <w:t xml:space="preserve">
Мұфтаққызы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денсаулық сақтау департаменті директорының орынбасары </w:t>
            </w:r>
          </w:p>
        </w:tc>
      </w:tr>
      <w:tr>
        <w:trPr>
          <w:trHeight w:val="3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Попов Анатолий Александрович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"Алматытелеком" қалалық телекоммуникация орталығының бас директорының орынбасары </w:t>
            </w:r>
          </w:p>
        </w:tc>
      </w:tr>
      <w:tr>
        <w:trPr>
          <w:trHeight w:val="3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Самалихов Нұлан Қабдығалиұлы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ішкі істер департаменті бастығының орынбасары </w:t>
            </w:r>
          </w:p>
        </w:tc>
      </w:tr>
      <w:tr>
        <w:trPr>
          <w:trHeight w:val="96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Сәриева Күнайым Мақбұзқызы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бойынша мемлекеттік санитарлық-эпидемиологиялық қадағалау жөніндегі департаменті бастығының орынбасары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