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297c" w14:textId="3e02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Жазғы кезеңде облыстың су тоғандарында қауіпсіздікті қамтамасыз ету жөніндегі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әкімиятының 2006 жылғы 22 мамырдағы № 147 қаулысы. Атырау облысы Әділет департаментінде 2006 жылғы 15 маусымда № 2464 тіркелді. Күші жойылды - Атырау облыстық әкімиятының 2009 жылғы 15 маусымдағы № 148 қаулысы негізінде Атырау облыстық Әділет департаментінің 2012 жылғы 4 шілдедегі № 3-3828/12 хатымен.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облыстық әкімиятының 2009.06.15 № 148 қаулысы негізінде Атырау облыстық Әділет департаментінің 2012 жылғы 4 шілдедегі № 3-3828/12 хатымен.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1996 жылғы 5 шілдедегі N 19 "Табиғи және техногендік сипаттағы төтенше жағдайлар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13-бабына сәйкес, жазғы кезеңде облыстың су тоғандарында адамдар қауіпсіздігін қамтамасыз ету мақсатында облыс әкімияты 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Атырау қаласы мен аудандар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жазғы маусым кезеңінде облыстың барлық су тоғандарын есепке 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демалыс аймақтары мен базалары және басқа да су объектілері бар барлық меншік түріндегі кәсіпорындар және ұйымдар құтқару бекеттерін ұйымдастыру жөнінде шаралар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өзендер мен су тоғандарының жағалау белдеулерін көркейту, түбін тазалау жұмыстарын жүргізсін;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шомылатын (жағажайлар) жерлерді анықтасын және облыстық суда-құтқару қызметіне құтқару бекеттерінің қызметкерлері үшін орын-жай бөлуге жәрдемдессін;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Атырау облыстық суда-құтқару қызметімен бірлесіп, облыстың су тоғандарында адамдар қауіпсіздігінің алдын алу жөніндегі жұмысты күшейтсін, жазғы кезеңде су тоғандарындағы қауіпсіздік тақырыбы бойынша радио, теледидар, баспасөзде сөз сөйлеулерді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Атырау облысы Жұмылдыру дайындығы, азаматтық қорғаныс, авариялар мен дүлей апаттардың алдын алуды және жоюды ұйымдастыру басқармасы Атырау облыстық суда-құтқару қызметінің жазғы маусым кезеңіндегі жұмысын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Атырау облыстық суда-құтқару қызметі: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жазғы маусымда құтқару станцияларын жеке құрам және іздестіру топтарымен жиынтықтасын;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барлық құтқару станцияларын тәулік бойы кезекшілікке, маневрлік-іздестіру тобын жоғары дайындық режиміне көшірсін;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ведомстволық бағыныстағы кәсіпорындар мен ұйымдардың барлық қолда бар құтқару құралдарының, сүңгуірлер санының есебін жүргізсін.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Атырау облысы Ішкі істер департаментіне (келісім бойынша) Жайық-Каспий облысаралық бассейндік балық шаруашылығы басқармасымен бірлесіп (келісім бойынша) жазғы маусым кезеңінде облыс су тоғандарында, соның ішінде Каспий теңізі жағалауында күзетті күшейту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Атырау облысы Білім беру департаменті Атырау облыстық суда-құтқару қызметімен бірлесіп мектеп және оқу орындарының оқушылары арасында жазғы кезеңде облыс су тоғандарында қауіпсіздік шараларын сақтау жөніндегі алдын алу жұмыстарын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Облыс әкімиятының 2004 жылғы 2 маусымдағы № 133 "Жазғы кезеңде облыс су тоғандарында қауіпсіздікті қамтамасыз ету жөніндегі шаралар туралы" қаулысының (Атырау облысы Әділет департаментінде 2004 жылғы 7 шілдеде № 2048 тіркелген, 2004 жылғы 3 тамыздағы N 89 "Атырау" және 2004 жылғы 22 шілдедегі № 84 "Прикаспийская коммуна"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облыс әкімінің орынбасары  М.М. Тасыбаевқа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 әкімі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