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0dfd" w14:textId="b850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Экспорт режимінде Қазақстан Республикасының кеден аумағынан тауарлар әкету фактін кеден органдарының растауы туралы мәліметтер нысаны мен оларды тапсыру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комитетінің 2007 жылғы 12 қаңтардағы N 19 Бұйрығы. Қазақстан Республикасының Әділет министрлігінде 2007 жылғы 19 қаңтардағы Нормативтік құқықтық кесімдерді мемлекеттік тіркеудің тізіліміне N 4518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Кодексіне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экспорт режимінде Қазақстан Республикасының кеден аумағынан тауарлар әкету фактісін кеден органдарының растауы туралы мәліметтер нысаны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Салық органдары осы бұйрықтың 1-тармағында көрсетілген нысан бойынша мәліметтерді тапсыру туралы тиісті аумақтық кеден органдарына қосылған құн салығын қайтарып алу туралы салық төлеушілердің өтiнiштері бойынша салық тексерулерін басталған күннен 3 жұмыс күні ішінде жіберуді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Аумақтық кеден органдары осы бұйрықтың 1-тармағында көрсетілген нысан бойынша мәліметтерді сауал салуларды алған күннен 15 жұмыс күні ішінде тиісті салық органдарына тапсырсын.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Қазақстан Республикасы Қаржы министрлігі Салық комитетінің Салық әкімшіліктендіруі басқармасы (А.М.Қыпшақов) осы бұйрықты Қазақстан Республикасы Әділет министрлігіне мемлекеттік тіркеуге жіберсін.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министрлігі Салық комитетінің Ұйымдастыру-қаржылық қамтамасыз ету басқармасы (Г.Ә.Смағұлова) осы бұйрықты Қазақстан Республикасы Әділет министрлігінде мемлекеттік тіркегеннен кейін Қазақстан Республикасының бұқаралық ақпарат құралдарында жариялауға шаралар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 Әділет министрлігінде мемлекеттік тіркеу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66"/>
        <w:gridCol w:w="434"/>
      </w:tblGrid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министрлігінің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комитеті төрағасының м.а.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"Келісілді"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бақылау агенттігінің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жылғы 10 қаңтар  </w:t>
            </w:r>
          </w:p>
        </w:tc>
        <w:tc>
          <w:tcPr>
            <w:tcW w:w="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 Салық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төрағасының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12 қаңтардағы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режимінде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аумағынан тауарлар әкету фактісін растау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СЭҚ қатысушысының атауы_____________________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СТН-і, заңды мекен-жайы_____________________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Тексерілетін кезең: 20__ ж. "___"____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20__ ж. "__"____ дейін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915"/>
        <w:gridCol w:w="1098"/>
        <w:gridCol w:w="1044"/>
        <w:gridCol w:w="1044"/>
        <w:gridCol w:w="1044"/>
        <w:gridCol w:w="2242"/>
        <w:gridCol w:w="224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кедендік декларациялардың деректері 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(қосымша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күні)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күні)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ЖКД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күні)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инвойс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күні) 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5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9"/>
        <w:gridCol w:w="1609"/>
        <w:gridCol w:w="1609"/>
        <w:gridCol w:w="1609"/>
        <w:gridCol w:w="1609"/>
        <w:gridCol w:w="1609"/>
        <w:gridCol w:w="1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кедендік декларациялардың деректері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да)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коды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бағамы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елі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тауар.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кеден.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 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1582"/>
        <w:gridCol w:w="1228"/>
        <w:gridCol w:w="1229"/>
        <w:gridCol w:w="1229"/>
        <w:gridCol w:w="1966"/>
        <w:gridCol w:w="1966"/>
        <w:gridCol w:w="1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сыртқы сауда тауар айырбасы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(айырбас) операциялар бойынша нақты әкетуді жүзеге асыру 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гі(айыр.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күні)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ЖКД N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күні)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инвойс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күні)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Фактур.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сында) 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 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5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 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465"/>
        <w:gridCol w:w="1465"/>
        <w:gridCol w:w="3216"/>
        <w:gridCol w:w="3216"/>
        <w:gridCol w:w="19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сыртқы сауда тауар айырбасы жөніндегі (айырбас) операциялар бойынша нақты әкетуді жүзеге асыру 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коды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бағамы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Баратын елі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режимде тауарды кедендік ресімдеген кеден органының коды (атауы)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кеден шекарасындағы бекетте орналасқан кеден органының коды (атауы)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кеден шекарасындағы бекетті кесіп өту күні 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232"/>
        <w:gridCol w:w="1171"/>
        <w:gridCol w:w="1171"/>
        <w:gridCol w:w="1171"/>
        <w:gridCol w:w="1171"/>
        <w:gridCol w:w="991"/>
        <w:gridCol w:w="991"/>
        <w:gridCol w:w="991"/>
        <w:gridCol w:w="153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сыртқы сауда тауар айырбасы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(айырбас) операциялар бойынша нақты әкетуді жүзеге асыру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(айыр.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шарт(N,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да)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бағамы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(атауы)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 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 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 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 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 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 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 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Жауапты орындаушы:___________________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(қолы)           (аты-жөні)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Телефоны:___________________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Кеден/кедендік бақылау  ___________________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департаментінің бастығы     (қолы)               (аты-жөні)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