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fe4a5" w14:textId="87fe4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 өнiмдерiнiң жекелеген түрлерiн өндiру және олардың айналымы бойынша декларация табыс етудің нысандары мен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2007 жылғы 29 қаңтардағы N 16 Бұйрығы. Қазақстан Республикасының Әділет Министрлігінің 2007 жылғы 23 ақпандағы нормативтік құқықтық кесімдерді мемлекеттік тіркеудің тізіліміне N 4552 болып енгізілді. Күші жойылды - Қазақстан Республикасы Қаржы министрінің 2012 жылғы 25 қыркүйектегі № 439 бұйрығымен</w:t>
      </w:r>
    </w:p>
    <w:p>
      <w:pPr>
        <w:spacing w:after="0"/>
        <w:ind w:left="0"/>
        <w:jc w:val="both"/>
      </w:pPr>
      <w:r>
        <w:rPr>
          <w:rFonts w:ascii="Times New Roman"/>
          <w:b w:val="false"/>
          <w:i w:val="false"/>
          <w:color w:val="ff0000"/>
          <w:sz w:val="28"/>
        </w:rPr>
        <w:t xml:space="preserve">      Ескерту. Бұйрықтың күші жойылды - ҚР Қаржы министрінің 2012.09.25 </w:t>
      </w:r>
      <w:r>
        <w:rPr>
          <w:rFonts w:ascii="Times New Roman"/>
          <w:b w:val="false"/>
          <w:i w:val="false"/>
          <w:color w:val="ff0000"/>
          <w:sz w:val="28"/>
        </w:rPr>
        <w:t>№ 439</w:t>
      </w:r>
      <w:r>
        <w:rPr>
          <w:rFonts w:ascii="Times New Roman"/>
          <w:b w:val="false"/>
          <w:i w:val="false"/>
          <w:color w:val="ff0000"/>
          <w:sz w:val="28"/>
        </w:rPr>
        <w:t xml:space="preserve"> (қол қойылған күнінен бастап күшіне енеді) бұйрығымен.</w:t>
      </w:r>
    </w:p>
    <w:bookmarkStart w:name="z1" w:id="0"/>
    <w:p>
      <w:pPr>
        <w:spacing w:after="0"/>
        <w:ind w:left="0"/>
        <w:jc w:val="both"/>
      </w:pPr>
      <w:r>
        <w:rPr>
          <w:rFonts w:ascii="Times New Roman"/>
          <w:b w:val="false"/>
          <w:i w:val="false"/>
          <w:color w:val="000000"/>
          <w:sz w:val="28"/>
        </w:rPr>
        <w:t>
      "Мұнай өнiмдерiнiң жекелеген түрлерiн өндiрудi және олардың айналымын мемлекеттiк реттеу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сондай-ақ бензинге (авиациялықты қоспағанда) және дизель отынына салынатын акциздердi әкiмшiлендіруді жақсарту мақсатында </w:t>
      </w:r>
      <w:r>
        <w:rPr>
          <w:rFonts w:ascii="Times New Roman"/>
          <w:b/>
          <w:i w:val="false"/>
          <w:color w:val="000000"/>
          <w:sz w:val="28"/>
        </w:rPr>
        <w:t xml:space="preserve">БҰЙЫРАМЫН: </w:t>
      </w:r>
      <w:r>
        <w:br/>
      </w:r>
      <w:r>
        <w:rPr>
          <w:rFonts w:ascii="Times New Roman"/>
          <w:b w:val="false"/>
          <w:i w:val="false"/>
          <w:color w:val="000000"/>
          <w:sz w:val="28"/>
        </w:rPr>
        <w:t xml:space="preserve">
      1. Мыналар: </w:t>
      </w:r>
      <w:r>
        <w:br/>
      </w:r>
      <w:r>
        <w:rPr>
          <w:rFonts w:ascii="Times New Roman"/>
          <w:b w:val="false"/>
          <w:i w:val="false"/>
          <w:color w:val="000000"/>
          <w:sz w:val="28"/>
        </w:rPr>
        <w:t>
      1) 1-қосымшаға сәйкес мұнай өнiмдерiнiң жекелеген түрлерiн өндiру және олардың айналымы бойынша декларация табыс етудің </w:t>
      </w:r>
      <w:r>
        <w:rPr>
          <w:rFonts w:ascii="Times New Roman"/>
          <w:b w:val="false"/>
          <w:i w:val="false"/>
          <w:color w:val="000000"/>
          <w:sz w:val="28"/>
        </w:rPr>
        <w:t xml:space="preserve">ережесі </w:t>
      </w:r>
      <w:r>
        <w:rPr>
          <w:rFonts w:ascii="Times New Roman"/>
          <w:b w:val="false"/>
          <w:i w:val="false"/>
          <w:color w:val="000000"/>
          <w:sz w:val="28"/>
        </w:rPr>
        <w:t xml:space="preserve">; </w:t>
      </w:r>
      <w:r>
        <w:br/>
      </w:r>
      <w:r>
        <w:rPr>
          <w:rFonts w:ascii="Times New Roman"/>
          <w:b w:val="false"/>
          <w:i w:val="false"/>
          <w:color w:val="000000"/>
          <w:sz w:val="28"/>
        </w:rPr>
        <w:t xml:space="preserve">
      2) декларациялардың мынадай: </w:t>
      </w:r>
      <w:r>
        <w:br/>
      </w:r>
      <w:r>
        <w:rPr>
          <w:rFonts w:ascii="Times New Roman"/>
          <w:b w:val="false"/>
          <w:i w:val="false"/>
          <w:color w:val="000000"/>
          <w:sz w:val="28"/>
        </w:rPr>
        <w:t>
</w:t>
      </w:r>
      <w:r>
        <w:rPr>
          <w:rFonts w:ascii="Times New Roman"/>
          <w:b w:val="false"/>
          <w:i w:val="false"/>
          <w:color w:val="000000"/>
          <w:sz w:val="28"/>
        </w:rPr>
        <w:t xml:space="preserve">      2-қосымшаға </w:t>
      </w:r>
      <w:r>
        <w:rPr>
          <w:rFonts w:ascii="Times New Roman"/>
          <w:b w:val="false"/>
          <w:i w:val="false"/>
          <w:color w:val="000000"/>
          <w:sz w:val="28"/>
        </w:rPr>
        <w:t xml:space="preserve">сәйкес мұнай өнімдерін өндіру бойынша; </w:t>
      </w:r>
      <w:r>
        <w:br/>
      </w:r>
      <w:r>
        <w:rPr>
          <w:rFonts w:ascii="Times New Roman"/>
          <w:b w:val="false"/>
          <w:i w:val="false"/>
          <w:color w:val="000000"/>
          <w:sz w:val="28"/>
        </w:rPr>
        <w:t>
</w:t>
      </w:r>
      <w:r>
        <w:rPr>
          <w:rFonts w:ascii="Times New Roman"/>
          <w:b w:val="false"/>
          <w:i w:val="false"/>
          <w:color w:val="000000"/>
          <w:sz w:val="28"/>
        </w:rPr>
        <w:t xml:space="preserve">      3-қосымшаға </w:t>
      </w:r>
      <w:r>
        <w:rPr>
          <w:rFonts w:ascii="Times New Roman"/>
          <w:b w:val="false"/>
          <w:i w:val="false"/>
          <w:color w:val="000000"/>
          <w:sz w:val="28"/>
        </w:rPr>
        <w:t xml:space="preserve">сәйкес мұнай өнімдерін көтерме саудада өткізу бойынша; </w:t>
      </w:r>
      <w:r>
        <w:br/>
      </w:r>
      <w:r>
        <w:rPr>
          <w:rFonts w:ascii="Times New Roman"/>
          <w:b w:val="false"/>
          <w:i w:val="false"/>
          <w:color w:val="000000"/>
          <w:sz w:val="28"/>
        </w:rPr>
        <w:t>
</w:t>
      </w:r>
      <w:r>
        <w:rPr>
          <w:rFonts w:ascii="Times New Roman"/>
          <w:b w:val="false"/>
          <w:i w:val="false"/>
          <w:color w:val="000000"/>
          <w:sz w:val="28"/>
        </w:rPr>
        <w:t xml:space="preserve">      4-қосымшаға </w:t>
      </w:r>
      <w:r>
        <w:rPr>
          <w:rFonts w:ascii="Times New Roman"/>
          <w:b w:val="false"/>
          <w:i w:val="false"/>
          <w:color w:val="000000"/>
          <w:sz w:val="28"/>
        </w:rPr>
        <w:t xml:space="preserve">сәйкес мұнай өнімдерін бөлшек саудада өткізу бойынша нысандары бекітілсін. </w:t>
      </w:r>
      <w:r>
        <w:br/>
      </w:r>
      <w:r>
        <w:rPr>
          <w:rFonts w:ascii="Times New Roman"/>
          <w:b w:val="false"/>
          <w:i w:val="false"/>
          <w:color w:val="000000"/>
          <w:sz w:val="28"/>
        </w:rPr>
        <w:t xml:space="preserve">
      2. Қазақстан Республикасы Қаржы министрлiгiнiң Салық комитетi </w:t>
      </w:r>
      <w:r>
        <w:br/>
      </w:r>
      <w:r>
        <w:rPr>
          <w:rFonts w:ascii="Times New Roman"/>
          <w:b w:val="false"/>
          <w:i w:val="false"/>
          <w:color w:val="000000"/>
          <w:sz w:val="28"/>
        </w:rPr>
        <w:t xml:space="preserve">
(Н.Қ.Рахметов) осы бұйрықты Қазақстан Республикасының Әдiлет министрлiгiне мемлекеттiк тiркеуге жiберсiн. </w:t>
      </w:r>
      <w:r>
        <w:br/>
      </w:r>
      <w:r>
        <w:rPr>
          <w:rFonts w:ascii="Times New Roman"/>
          <w:b w:val="false"/>
          <w:i w:val="false"/>
          <w:color w:val="000000"/>
          <w:sz w:val="28"/>
        </w:rPr>
        <w:t xml:space="preserve">
      3. Осы бұйрықтың орындалуын бақылау Қазақстан Республикасының Қаржы министрлігі Салық комитетінің Төрағасы Н.Қ.Рахметовке жүктелсiн. </w:t>
      </w:r>
      <w:r>
        <w:br/>
      </w:r>
      <w:r>
        <w:rPr>
          <w:rFonts w:ascii="Times New Roman"/>
          <w:b w:val="false"/>
          <w:i w:val="false"/>
          <w:color w:val="000000"/>
          <w:sz w:val="28"/>
        </w:rPr>
        <w:t>
      4. "Мұнай өнiмдерiнiң жекелеген түрлерiн өндiрудi және олардың айналымын декларациялау нысандарын, ережелерi мен мерзiмдерiн бекiту туралы" Қазақстан Республикасы Қаржы министрінің 2003 жылғы 8 қазандағы </w:t>
      </w:r>
      <w:r>
        <w:rPr>
          <w:rFonts w:ascii="Times New Roman"/>
          <w:b w:val="false"/>
          <w:i w:val="false"/>
          <w:color w:val="000000"/>
          <w:sz w:val="28"/>
        </w:rPr>
        <w:t xml:space="preserve">N 365 </w:t>
      </w:r>
      <w:r>
        <w:rPr>
          <w:rFonts w:ascii="Times New Roman"/>
          <w:b w:val="false"/>
          <w:i w:val="false"/>
          <w:color w:val="000000"/>
          <w:sz w:val="28"/>
        </w:rPr>
        <w:t xml:space="preserve">бұйрығының (Нормативтік құқықтық актілерді мемлекеттік тіркеу тізілімінде N 2544 болып тіркелген, "Официальная газета" газетінде 2003 жылғы 13 желтоқсандағы N 50 (155) санында жарияланған) күші жойылды деп танылсын. </w:t>
      </w:r>
      <w:r>
        <w:br/>
      </w:r>
      <w:r>
        <w:rPr>
          <w:rFonts w:ascii="Times New Roman"/>
          <w:b w:val="false"/>
          <w:i w:val="false"/>
          <w:color w:val="000000"/>
          <w:sz w:val="28"/>
        </w:rPr>
        <w:t xml:space="preserve">
      5. Осы бұйрық алғаш рет ресми жарияланған күнінен бастап он күнтізбелік күн өткен соң қолданысқа енгізіледі.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2007 жылғы 29 қаңтардағы </w:t>
      </w:r>
      <w:r>
        <w:br/>
      </w:r>
      <w:r>
        <w:rPr>
          <w:rFonts w:ascii="Times New Roman"/>
          <w:b w:val="false"/>
          <w:i w:val="false"/>
          <w:color w:val="000000"/>
          <w:sz w:val="28"/>
        </w:rPr>
        <w:t xml:space="preserve">
N 16 бұйрығына 1-қосымша </w:t>
      </w:r>
    </w:p>
    <w:bookmarkStart w:name="z2" w:id="1"/>
    <w:p>
      <w:pPr>
        <w:spacing w:after="0"/>
        <w:ind w:left="0"/>
        <w:jc w:val="left"/>
      </w:pPr>
      <w:r>
        <w:rPr>
          <w:rFonts w:ascii="Times New Roman"/>
          <w:b/>
          <w:i w:val="false"/>
          <w:color w:val="000000"/>
        </w:rPr>
        <w:t xml:space="preserve"> 
Мұнай өнiмдерiнiң жекелеген түрлерiн өндiру және </w:t>
      </w:r>
      <w:r>
        <w:br/>
      </w:r>
      <w:r>
        <w:rPr>
          <w:rFonts w:ascii="Times New Roman"/>
          <w:b/>
          <w:i w:val="false"/>
          <w:color w:val="000000"/>
        </w:rPr>
        <w:t xml:space="preserve">
олардың айналымы бойынша декларация табыс ету </w:t>
      </w:r>
      <w:r>
        <w:br/>
      </w:r>
      <w:r>
        <w:rPr>
          <w:rFonts w:ascii="Times New Roman"/>
          <w:b/>
          <w:i w:val="false"/>
          <w:color w:val="000000"/>
        </w:rPr>
        <w:t xml:space="preserve">
ережесі  1. Жалпы ережелер </w:t>
      </w:r>
    </w:p>
    <w:bookmarkEnd w:id="1"/>
    <w:p>
      <w:pPr>
        <w:spacing w:after="0"/>
        <w:ind w:left="0"/>
        <w:jc w:val="both"/>
      </w:pPr>
      <w:r>
        <w:rPr>
          <w:rFonts w:ascii="Times New Roman"/>
          <w:b w:val="false"/>
          <w:i w:val="false"/>
          <w:color w:val="000000"/>
          <w:sz w:val="28"/>
        </w:rPr>
        <w:t>       1. Мұнай өнiмдерiнiң жекелеген түрлерiн өндiру және олардың айналымы бойынша декларация табыс етудің осы ережесі (бұдан әрi - Ереже) "Мұнай өнiмдерiнiң жекелеген түрлерiн өндiру мен айналымын мемлекеттiк реттеу туралы" Қазақстан Республикасының Заңының </w:t>
      </w:r>
      <w:r>
        <w:rPr>
          <w:rFonts w:ascii="Times New Roman"/>
          <w:b w:val="false"/>
          <w:i w:val="false"/>
          <w:color w:val="000000"/>
          <w:sz w:val="28"/>
        </w:rPr>
        <w:t xml:space="preserve">5-бабы </w:t>
      </w:r>
      <w:r>
        <w:rPr>
          <w:rFonts w:ascii="Times New Roman"/>
          <w:b w:val="false"/>
          <w:i w:val="false"/>
          <w:color w:val="000000"/>
          <w:sz w:val="28"/>
        </w:rPr>
        <w:t xml:space="preserve">6) тармақшасына сәйкес әзiрленген және бензиннiң (авиациялықты қоспағанда), дизель отыны мен мазуттың (бұдан әрi - мұнай өнiмдерi) өндiрiсi мен айналымы бойынша декларация тапсыру тәртiбiн айқындайды. </w:t>
      </w:r>
    </w:p>
    <w:bookmarkStart w:name="z3" w:id="2"/>
    <w:p>
      <w:pPr>
        <w:spacing w:after="0"/>
        <w:ind w:left="0"/>
        <w:jc w:val="both"/>
      </w:pPr>
      <w:r>
        <w:rPr>
          <w:rFonts w:ascii="Times New Roman"/>
          <w:b w:val="false"/>
          <w:i w:val="false"/>
          <w:color w:val="000000"/>
          <w:sz w:val="28"/>
        </w:rPr>
        <w:t xml:space="preserve">
      2. Мұнай өнiмдерiн өндiру және олардың айналымы бойынша декларацияны орналасқан орны бойынша мұнай өнімдерін өндіретін, көтерме және (немесе) бөлшек саудада сатуды жүзеге асыратын жеке кәсіпкерлер мен заңды тұлғалар табыс етеді. Сатып алған мұнай өнімдерін сатуды жүзеге асыратын өндірушілер қосымша Бас кәсіпорынның мұнай өнімдерін сатуы бойынша декларация табыс етеді. </w:t>
      </w:r>
    </w:p>
    <w:bookmarkEnd w:id="2"/>
    <w:bookmarkStart w:name="z4" w:id="3"/>
    <w:p>
      <w:pPr>
        <w:spacing w:after="0"/>
        <w:ind w:left="0"/>
        <w:jc w:val="both"/>
      </w:pPr>
      <w:r>
        <w:rPr>
          <w:rFonts w:ascii="Times New Roman"/>
          <w:b w:val="false"/>
          <w:i w:val="false"/>
          <w:color w:val="000000"/>
          <w:sz w:val="28"/>
        </w:rPr>
        <w:t xml:space="preserve">
      3. Мұнай өнiмдерiн көтерме саудада сату бойынша декларацияны мұнай өнімдерін көтерме саудада сатуды немесе мұнай өнімдерін бөлшек саудада сатуды жүзеге асыратын жеке кәсiпкерлер мен заңды тұлғалар табыс етеді. </w:t>
      </w:r>
    </w:p>
    <w:bookmarkEnd w:id="3"/>
    <w:bookmarkStart w:name="z5" w:id="4"/>
    <w:p>
      <w:pPr>
        <w:spacing w:after="0"/>
        <w:ind w:left="0"/>
        <w:jc w:val="both"/>
      </w:pPr>
      <w:r>
        <w:rPr>
          <w:rFonts w:ascii="Times New Roman"/>
          <w:b w:val="false"/>
          <w:i w:val="false"/>
          <w:color w:val="000000"/>
          <w:sz w:val="28"/>
        </w:rPr>
        <w:t xml:space="preserve">
      4. Мұнай өнімдерін көтерме саудада сатуды немесе мұнай өнімдерін көтерме және бөлшек саудада сатуды жүзеге асыратын жеке кәсiпкерлер мен заңды тұлғалар құрылымдық бөлімшенің мұнай өнімдерінің айналымы бойынша мәліметтерді көрсетпей, бас кәсіпорынның мұнай өнімдерін көтерме саудада сатуы бойынша декларация табыс етеді. </w:t>
      </w:r>
      <w:r>
        <w:br/>
      </w:r>
      <w:r>
        <w:rPr>
          <w:rFonts w:ascii="Times New Roman"/>
          <w:b w:val="false"/>
          <w:i w:val="false"/>
          <w:color w:val="000000"/>
          <w:sz w:val="28"/>
        </w:rPr>
        <w:t xml:space="preserve">
      Мұнай өнімдерін көтерме саудада сатуды немесе мұнай өнімдерін көтерме және бөлшек саудада сатуды жүзеге асыратын заңды тұлғаның құрылымдық бөлімшелері құрылымдық бөлімшенің мұнай өнімдерін көтерме саудада сатуы бойынша декларация табыс етеді. </w:t>
      </w:r>
    </w:p>
    <w:bookmarkEnd w:id="4"/>
    <w:bookmarkStart w:name="z6" w:id="5"/>
    <w:p>
      <w:pPr>
        <w:spacing w:after="0"/>
        <w:ind w:left="0"/>
        <w:jc w:val="both"/>
      </w:pPr>
      <w:r>
        <w:rPr>
          <w:rFonts w:ascii="Times New Roman"/>
          <w:b w:val="false"/>
          <w:i w:val="false"/>
          <w:color w:val="000000"/>
          <w:sz w:val="28"/>
        </w:rPr>
        <w:t xml:space="preserve">
      5. Мұнай өнiмдерiн бөлшек саудада сату бойынша декларацияны мұнай өнiмдерiн бөлшек сатуды жүзеге асыратын жеке кәсiпкерлер мен заңды тұлғалар табыс етедi. </w:t>
      </w:r>
    </w:p>
    <w:bookmarkEnd w:id="5"/>
    <w:bookmarkStart w:name="z7" w:id="6"/>
    <w:p>
      <w:pPr>
        <w:spacing w:after="0"/>
        <w:ind w:left="0"/>
        <w:jc w:val="both"/>
      </w:pPr>
      <w:r>
        <w:rPr>
          <w:rFonts w:ascii="Times New Roman"/>
          <w:b w:val="false"/>
          <w:i w:val="false"/>
          <w:color w:val="000000"/>
          <w:sz w:val="28"/>
        </w:rPr>
        <w:t xml:space="preserve">
      6. Мұнай өнiмдерiн өндiрушiлер, сондай-ақ мұнай өнiмдерiн көтерме сату саласында қызметiн жүзеге асыратын жеке кәсiпкерлер мен заңды тұлғалар декларацияларды электронды түрде табыс етеді. </w:t>
      </w:r>
    </w:p>
    <w:bookmarkEnd w:id="6"/>
    <w:bookmarkStart w:name="z8" w:id="7"/>
    <w:p>
      <w:pPr>
        <w:spacing w:after="0"/>
        <w:ind w:left="0"/>
        <w:jc w:val="both"/>
      </w:pPr>
      <w:r>
        <w:rPr>
          <w:rFonts w:ascii="Times New Roman"/>
          <w:b w:val="false"/>
          <w:i w:val="false"/>
          <w:color w:val="000000"/>
          <w:sz w:val="28"/>
        </w:rPr>
        <w:t xml:space="preserve">
      7. Мұнай өнiмдерiн бөлшек сату саласында қызметiн жүзеге асыратын жеке кәсiпкерлер мен заңды тұлғалар декларацияларды электрондық және/немесе қағаз тасығыштарда табыс етеді. </w:t>
      </w:r>
    </w:p>
    <w:bookmarkEnd w:id="7"/>
    <w:bookmarkStart w:name="z9" w:id="8"/>
    <w:p>
      <w:pPr>
        <w:spacing w:after="0"/>
        <w:ind w:left="0"/>
        <w:jc w:val="both"/>
      </w:pPr>
      <w:r>
        <w:rPr>
          <w:rFonts w:ascii="Times New Roman"/>
          <w:b w:val="false"/>
          <w:i w:val="false"/>
          <w:color w:val="000000"/>
          <w:sz w:val="28"/>
        </w:rPr>
        <w:t xml:space="preserve">
      8. Мұнай өнімін өндіру және оның айналымы бойынша декларация табиғи көрсеткіштерде табыс етіледі (тонна). </w:t>
      </w:r>
    </w:p>
    <w:bookmarkEnd w:id="8"/>
    <w:bookmarkStart w:name="z10" w:id="9"/>
    <w:p>
      <w:pPr>
        <w:spacing w:after="0"/>
        <w:ind w:left="0"/>
        <w:jc w:val="both"/>
      </w:pPr>
      <w:r>
        <w:rPr>
          <w:rFonts w:ascii="Times New Roman"/>
          <w:b w:val="false"/>
          <w:i w:val="false"/>
          <w:color w:val="000000"/>
          <w:sz w:val="28"/>
        </w:rPr>
        <w:t xml:space="preserve">
      9. Осы Ережеге сәйкес табыс етiлетiн декларацияларға жеке кәсiпкерлер және заңды тұлғаның басшысы, бас бухгалтерi қол қояды және мөрмен/электрондық цифрлық қолтаңбамен бекiтiледi. </w:t>
      </w:r>
    </w:p>
    <w:bookmarkEnd w:id="9"/>
    <w:bookmarkStart w:name="z11" w:id="10"/>
    <w:p>
      <w:pPr>
        <w:spacing w:after="0"/>
        <w:ind w:left="0"/>
        <w:jc w:val="both"/>
      </w:pPr>
      <w:r>
        <w:rPr>
          <w:rFonts w:ascii="Times New Roman"/>
          <w:b w:val="false"/>
          <w:i w:val="false"/>
          <w:color w:val="000000"/>
          <w:sz w:val="28"/>
        </w:rPr>
        <w:t xml:space="preserve">
      10. Мұнай өнiмдерiн бөлшек сату жөніндегі декларацияларды толтыру кезінде түзетуге, өшіруге және тазалауға жол берілмейді. </w:t>
      </w:r>
    </w:p>
    <w:bookmarkEnd w:id="10"/>
    <w:bookmarkStart w:name="z12" w:id="11"/>
    <w:p>
      <w:pPr>
        <w:spacing w:after="0"/>
        <w:ind w:left="0"/>
        <w:jc w:val="both"/>
      </w:pPr>
      <w:r>
        <w:rPr>
          <w:rFonts w:ascii="Times New Roman"/>
          <w:b w:val="false"/>
          <w:i w:val="false"/>
          <w:color w:val="000000"/>
          <w:sz w:val="28"/>
        </w:rPr>
        <w:t xml:space="preserve">
      11. Мұнай өнімін өндіру және оның айналымы бойынша декларация есептіден кейінгі айдың 15 күніне дейін ай сайын уәкілетті органға табыс етіледі. </w:t>
      </w:r>
    </w:p>
    <w:bookmarkEnd w:id="11"/>
    <w:bookmarkStart w:name="z13" w:id="12"/>
    <w:p>
      <w:pPr>
        <w:spacing w:after="0"/>
        <w:ind w:left="0"/>
        <w:jc w:val="both"/>
      </w:pPr>
      <w:r>
        <w:rPr>
          <w:rFonts w:ascii="Times New Roman"/>
          <w:b w:val="false"/>
          <w:i w:val="false"/>
          <w:color w:val="000000"/>
          <w:sz w:val="28"/>
        </w:rPr>
        <w:t xml:space="preserve">
      12. Мұнай өнiмдерiн өндiру және оның айналымы жөніндегі салық декларациясын табыс ету мерзіміне дейін жеке кәсіпкерден немесе заңды тұлғадан негізделген жазбаша өтінішті алғанда, салық органы декларация тапсыру мерзiмiн 10 күнтізбелік күнге дейін ұзартуға құқылы. </w:t>
      </w:r>
    </w:p>
    <w:bookmarkEnd w:id="12"/>
    <w:bookmarkStart w:name="z14" w:id="13"/>
    <w:p>
      <w:pPr>
        <w:spacing w:after="0"/>
        <w:ind w:left="0"/>
        <w:jc w:val="both"/>
      </w:pPr>
      <w:r>
        <w:rPr>
          <w:rFonts w:ascii="Times New Roman"/>
          <w:b w:val="false"/>
          <w:i w:val="false"/>
          <w:color w:val="000000"/>
          <w:sz w:val="28"/>
        </w:rPr>
        <w:t xml:space="preserve">
      13. Мұнай өнiмдерiн өндiрудi және олардың айналымын мемлекеттiк реттеу туралы заңдарының бұзылуына кiнәлi мұнай өнiмдерiн өндiру мен айналымын жүзеге асыратын жеке кәсiпкерлер және заңды тұлғалар Қазақстан Республикасының заңнамалық актiлерiнде белгiленгендей жауапты болады. </w:t>
      </w:r>
    </w:p>
    <w:bookmarkEnd w:id="13"/>
    <w:bookmarkStart w:name="z15" w:id="14"/>
    <w:p>
      <w:pPr>
        <w:spacing w:after="0"/>
        <w:ind w:left="0"/>
        <w:jc w:val="left"/>
      </w:pPr>
      <w:r>
        <w:rPr>
          <w:rFonts w:ascii="Times New Roman"/>
          <w:b/>
          <w:i w:val="false"/>
          <w:color w:val="000000"/>
        </w:rPr>
        <w:t xml:space="preserve"> 
2. Мұнай өнімдерін өндіру бойынша декларацияны толтыру  2.1. Бензинді (авиациялықты қоспағанда), дизель отыны </w:t>
      </w:r>
      <w:r>
        <w:br/>
      </w:r>
      <w:r>
        <w:rPr>
          <w:rFonts w:ascii="Times New Roman"/>
          <w:b/>
          <w:i w:val="false"/>
          <w:color w:val="000000"/>
        </w:rPr>
        <w:t xml:space="preserve">
және мазут өндірісі мен айналымының теңгерімі </w:t>
      </w:r>
    </w:p>
    <w:bookmarkEnd w:id="14"/>
    <w:p>
      <w:pPr>
        <w:spacing w:after="0"/>
        <w:ind w:left="0"/>
        <w:jc w:val="both"/>
      </w:pPr>
      <w:r>
        <w:rPr>
          <w:rFonts w:ascii="Times New Roman"/>
          <w:b w:val="false"/>
          <w:i w:val="false"/>
          <w:color w:val="000000"/>
          <w:sz w:val="28"/>
        </w:rPr>
        <w:t xml:space="preserve">      14. "СТН-і" жолында салық төлеушiнің тiркеу нөмiрi көрсетiледi. </w:t>
      </w:r>
      <w:r>
        <w:br/>
      </w:r>
      <w:r>
        <w:rPr>
          <w:rFonts w:ascii="Times New Roman"/>
          <w:b w:val="false"/>
          <w:i w:val="false"/>
          <w:color w:val="000000"/>
          <w:sz w:val="28"/>
        </w:rPr>
        <w:t xml:space="preserve">
      15. "Салық төлеушiнің атауы" жолында өндірушінің атауы көрсетіледі. </w:t>
      </w:r>
      <w:r>
        <w:br/>
      </w:r>
      <w:r>
        <w:rPr>
          <w:rFonts w:ascii="Times New Roman"/>
          <w:b w:val="false"/>
          <w:i w:val="false"/>
          <w:color w:val="000000"/>
          <w:sz w:val="28"/>
        </w:rPr>
        <w:t xml:space="preserve">
      16. "Есепті кезең" жолында Декларация тапсырылатын есепті кезең көрсетіледі. </w:t>
      </w:r>
      <w:r>
        <w:br/>
      </w:r>
      <w:r>
        <w:rPr>
          <w:rFonts w:ascii="Times New Roman"/>
          <w:b w:val="false"/>
          <w:i w:val="false"/>
          <w:color w:val="000000"/>
          <w:sz w:val="28"/>
        </w:rPr>
        <w:t xml:space="preserve">
      17. 1-бағанда нөмір ретімен көрсетіледі. </w:t>
      </w:r>
      <w:r>
        <w:br/>
      </w:r>
      <w:r>
        <w:rPr>
          <w:rFonts w:ascii="Times New Roman"/>
          <w:b w:val="false"/>
          <w:i w:val="false"/>
          <w:color w:val="000000"/>
          <w:sz w:val="28"/>
        </w:rPr>
        <w:t xml:space="preserve">
      18. 2-бағанда мұнай өнімінің дербес сәйкестендірілген нөмір-коды (ДСН-коды) көрсетіледі. </w:t>
      </w:r>
      <w:r>
        <w:br/>
      </w:r>
      <w:r>
        <w:rPr>
          <w:rFonts w:ascii="Times New Roman"/>
          <w:b w:val="false"/>
          <w:i w:val="false"/>
          <w:color w:val="000000"/>
          <w:sz w:val="28"/>
        </w:rPr>
        <w:t xml:space="preserve">
      19. 3-бағанда есепті кезеңнің басында өндірушідегі мұнай өнiмдерiнің тоннада жалпы қалдығы көрсетіледі. </w:t>
      </w:r>
      <w:r>
        <w:br/>
      </w:r>
      <w:r>
        <w:rPr>
          <w:rFonts w:ascii="Times New Roman"/>
          <w:b w:val="false"/>
          <w:i w:val="false"/>
          <w:color w:val="000000"/>
          <w:sz w:val="28"/>
        </w:rPr>
        <w:t xml:space="preserve">
      20. 4-бағанда өндірілген мұнай өнiмдерiнің, оның ішінде алыс-беріс шикізатынан тоннадағы көлемі көрсетіледі. </w:t>
      </w:r>
      <w:r>
        <w:br/>
      </w:r>
      <w:r>
        <w:rPr>
          <w:rFonts w:ascii="Times New Roman"/>
          <w:b w:val="false"/>
          <w:i w:val="false"/>
          <w:color w:val="000000"/>
          <w:sz w:val="28"/>
        </w:rPr>
        <w:t xml:space="preserve">
      21. 5-бағанда алыс-беріс шикізаты кәсіпорындарына тиеп-жөнелтілген мұнай өнiмдерiнің тоннадағы көлемі көрсетіледі. </w:t>
      </w:r>
      <w:r>
        <w:br/>
      </w:r>
      <w:r>
        <w:rPr>
          <w:rFonts w:ascii="Times New Roman"/>
          <w:b w:val="false"/>
          <w:i w:val="false"/>
          <w:color w:val="000000"/>
          <w:sz w:val="28"/>
        </w:rPr>
        <w:t xml:space="preserve">
      22. 6-бағанда сатылған мұнай өнiмдерiнің тоннадағы жалпы көлемі (6-баған = 7-баған + 8-баған + 9-баған + 10-баған + 11-баған + 12-баған) көрсетіледі. </w:t>
      </w:r>
      <w:r>
        <w:br/>
      </w:r>
      <w:r>
        <w:rPr>
          <w:rFonts w:ascii="Times New Roman"/>
          <w:b w:val="false"/>
          <w:i w:val="false"/>
          <w:color w:val="000000"/>
          <w:sz w:val="28"/>
        </w:rPr>
        <w:t xml:space="preserve">
      23. 7-бағанда көтерме сауда сатушысына сатылған мұнай өнiмдерiнің тоннадағы көлемі көрсетіледі. </w:t>
      </w:r>
      <w:r>
        <w:br/>
      </w:r>
      <w:r>
        <w:rPr>
          <w:rFonts w:ascii="Times New Roman"/>
          <w:b w:val="false"/>
          <w:i w:val="false"/>
          <w:color w:val="000000"/>
          <w:sz w:val="28"/>
        </w:rPr>
        <w:t xml:space="preserve">
      24. 8-бағанда өндiрушiнің құрылымдық бөлімшелеріне өткізілген мұнай өнiмдерiнің тоннадағы көлемі көрсетіледі. </w:t>
      </w:r>
      <w:r>
        <w:br/>
      </w:r>
      <w:r>
        <w:rPr>
          <w:rFonts w:ascii="Times New Roman"/>
          <w:b w:val="false"/>
          <w:i w:val="false"/>
          <w:color w:val="000000"/>
          <w:sz w:val="28"/>
        </w:rPr>
        <w:t xml:space="preserve">
      25. 9-бағанда өндiрушiнің өзінің бөлшек сауда желісі арқылы өткізілген мұнай өнiмдерiнің тоннадағы көлемі көрсетіледі. </w:t>
      </w:r>
    </w:p>
    <w:bookmarkStart w:name="z16" w:id="15"/>
    <w:p>
      <w:pPr>
        <w:spacing w:after="0"/>
        <w:ind w:left="0"/>
        <w:jc w:val="both"/>
      </w:pPr>
      <w:r>
        <w:rPr>
          <w:rFonts w:ascii="Times New Roman"/>
          <w:b w:val="false"/>
          <w:i w:val="false"/>
          <w:color w:val="000000"/>
          <w:sz w:val="28"/>
        </w:rPr>
        <w:t xml:space="preserve">
      26. 10-бағанда заңды тұлғалар мен жеке кәсіпкерлерге олардың өндірістік қажеттіліктері үшін өткізілген мұнай өнiмдерiнің тоннадағы көлемі көрсетіледі. </w:t>
      </w:r>
    </w:p>
    <w:bookmarkEnd w:id="15"/>
    <w:bookmarkStart w:name="z17" w:id="16"/>
    <w:p>
      <w:pPr>
        <w:spacing w:after="0"/>
        <w:ind w:left="0"/>
        <w:jc w:val="both"/>
      </w:pPr>
      <w:r>
        <w:rPr>
          <w:rFonts w:ascii="Times New Roman"/>
          <w:b w:val="false"/>
          <w:i w:val="false"/>
          <w:color w:val="000000"/>
          <w:sz w:val="28"/>
        </w:rPr>
        <w:t xml:space="preserve">
      27. 11-бағанда өндірушінің өзінің өндірістік қажеттіліктері үшін пайдаланған мұнай өнiмдерiнің тоннадағы көлемі көрсетіледі. </w:t>
      </w:r>
    </w:p>
    <w:bookmarkEnd w:id="16"/>
    <w:bookmarkStart w:name="z18" w:id="17"/>
    <w:p>
      <w:pPr>
        <w:spacing w:after="0"/>
        <w:ind w:left="0"/>
        <w:jc w:val="both"/>
      </w:pPr>
      <w:r>
        <w:rPr>
          <w:rFonts w:ascii="Times New Roman"/>
          <w:b w:val="false"/>
          <w:i w:val="false"/>
          <w:color w:val="000000"/>
          <w:sz w:val="28"/>
        </w:rPr>
        <w:t xml:space="preserve">
      28. 12-бағанда экспортқа сатылған мұнай өнiмдерiнің тоннадағы көлемі көрсетіледі. </w:t>
      </w:r>
    </w:p>
    <w:bookmarkEnd w:id="17"/>
    <w:bookmarkStart w:name="z19" w:id="18"/>
    <w:p>
      <w:pPr>
        <w:spacing w:after="0"/>
        <w:ind w:left="0"/>
        <w:jc w:val="both"/>
      </w:pPr>
      <w:r>
        <w:rPr>
          <w:rFonts w:ascii="Times New Roman"/>
          <w:b w:val="false"/>
          <w:i w:val="false"/>
          <w:color w:val="000000"/>
          <w:sz w:val="28"/>
        </w:rPr>
        <w:t xml:space="preserve">
      29. 13-бағанда өндiрушi бүлдірген, жоғалтқан мұнай өнiмдерiнің тоннадағы көлемі көрсетіледі. </w:t>
      </w:r>
    </w:p>
    <w:bookmarkEnd w:id="18"/>
    <w:bookmarkStart w:name="z20" w:id="19"/>
    <w:p>
      <w:pPr>
        <w:spacing w:after="0"/>
        <w:ind w:left="0"/>
        <w:jc w:val="both"/>
      </w:pPr>
      <w:r>
        <w:rPr>
          <w:rFonts w:ascii="Times New Roman"/>
          <w:b w:val="false"/>
          <w:i w:val="false"/>
          <w:color w:val="000000"/>
          <w:sz w:val="28"/>
        </w:rPr>
        <w:t xml:space="preserve">
      30. 14-бағанда нормалар шегіндегі шығындардың тоннадағы көлемі көрсетіледі. </w:t>
      </w:r>
    </w:p>
    <w:bookmarkEnd w:id="19"/>
    <w:bookmarkStart w:name="z21" w:id="20"/>
    <w:p>
      <w:pPr>
        <w:spacing w:after="0"/>
        <w:ind w:left="0"/>
        <w:jc w:val="both"/>
      </w:pPr>
      <w:r>
        <w:rPr>
          <w:rFonts w:ascii="Times New Roman"/>
          <w:b w:val="false"/>
          <w:i w:val="false"/>
          <w:color w:val="000000"/>
          <w:sz w:val="28"/>
        </w:rPr>
        <w:t xml:space="preserve">
      31. 15-бағанда өндiрушiге қайтарылған мұнай өнiмдерiнің тоннадағы көлемі көрсетіледі. </w:t>
      </w:r>
    </w:p>
    <w:bookmarkEnd w:id="20"/>
    <w:bookmarkStart w:name="z22" w:id="21"/>
    <w:p>
      <w:pPr>
        <w:spacing w:after="0"/>
        <w:ind w:left="0"/>
        <w:jc w:val="both"/>
      </w:pPr>
      <w:r>
        <w:rPr>
          <w:rFonts w:ascii="Times New Roman"/>
          <w:b w:val="false"/>
          <w:i w:val="false"/>
          <w:color w:val="000000"/>
          <w:sz w:val="28"/>
        </w:rPr>
        <w:t xml:space="preserve">
      32. 16-бағанда есепті кезеңнің соңындағы өндірушідегі мұнай өнiмдерiнің тоннада жалпы қалдығы (16-баған = 3-баған + 4-баған - 5-баған - 6-баған - 13-баған - 14-баған + 15-баған) көрсетіледі. </w:t>
      </w:r>
    </w:p>
    <w:bookmarkEnd w:id="21"/>
    <w:bookmarkStart w:name="z23" w:id="22"/>
    <w:p>
      <w:pPr>
        <w:spacing w:after="0"/>
        <w:ind w:left="0"/>
        <w:jc w:val="left"/>
      </w:pPr>
      <w:r>
        <w:rPr>
          <w:rFonts w:ascii="Times New Roman"/>
          <w:b/>
          <w:i w:val="false"/>
          <w:color w:val="000000"/>
        </w:rPr>
        <w:t xml:space="preserve"> 
2.2. Бензинді (авиациялықты қоспағанда), дизель </w:t>
      </w:r>
      <w:r>
        <w:br/>
      </w:r>
      <w:r>
        <w:rPr>
          <w:rFonts w:ascii="Times New Roman"/>
          <w:b/>
          <w:i w:val="false"/>
          <w:color w:val="000000"/>
        </w:rPr>
        <w:t xml:space="preserve">
отыны және мазутты сату мен тиеп-жөнелту </w:t>
      </w:r>
      <w:r>
        <w:br/>
      </w:r>
      <w:r>
        <w:rPr>
          <w:rFonts w:ascii="Times New Roman"/>
          <w:b/>
          <w:i w:val="false"/>
          <w:color w:val="000000"/>
        </w:rPr>
        <w:t xml:space="preserve">
туралы мәліметтер </w:t>
      </w:r>
    </w:p>
    <w:bookmarkEnd w:id="22"/>
    <w:p>
      <w:pPr>
        <w:spacing w:after="0"/>
        <w:ind w:left="0"/>
        <w:jc w:val="both"/>
      </w:pPr>
      <w:r>
        <w:rPr>
          <w:rFonts w:ascii="Times New Roman"/>
          <w:b w:val="false"/>
          <w:i w:val="false"/>
          <w:color w:val="000000"/>
          <w:sz w:val="28"/>
        </w:rPr>
        <w:t xml:space="preserve">      33. "СТН-і" жолында салық төлеушiнің тiркеу нөмiрi көрсетiледi. </w:t>
      </w:r>
      <w:r>
        <w:br/>
      </w:r>
      <w:r>
        <w:rPr>
          <w:rFonts w:ascii="Times New Roman"/>
          <w:b w:val="false"/>
          <w:i w:val="false"/>
          <w:color w:val="000000"/>
          <w:sz w:val="28"/>
        </w:rPr>
        <w:t xml:space="preserve">
      34. "Салық төлеушiнің атауы" жолында өндірушінің атауы көрсетіледі. </w:t>
      </w:r>
      <w:r>
        <w:br/>
      </w:r>
      <w:r>
        <w:rPr>
          <w:rFonts w:ascii="Times New Roman"/>
          <w:b w:val="false"/>
          <w:i w:val="false"/>
          <w:color w:val="000000"/>
          <w:sz w:val="28"/>
        </w:rPr>
        <w:t xml:space="preserve">
      35. "Есепті кезең" жолында Декларация тапсырылатын есепті кезең көрсетіледі. </w:t>
      </w:r>
      <w:r>
        <w:br/>
      </w:r>
      <w:r>
        <w:rPr>
          <w:rFonts w:ascii="Times New Roman"/>
          <w:b w:val="false"/>
          <w:i w:val="false"/>
          <w:color w:val="000000"/>
          <w:sz w:val="28"/>
        </w:rPr>
        <w:t xml:space="preserve">
      36. 1-бағанда нөмір ретімен көрсетіледі. </w:t>
      </w:r>
      <w:r>
        <w:br/>
      </w:r>
      <w:r>
        <w:rPr>
          <w:rFonts w:ascii="Times New Roman"/>
          <w:b w:val="false"/>
          <w:i w:val="false"/>
          <w:color w:val="000000"/>
          <w:sz w:val="28"/>
        </w:rPr>
        <w:t xml:space="preserve">
      37. 2-бағанда мұнай өнiмiн алушының СТН-і көрсетіледі. </w:t>
      </w:r>
      <w:r>
        <w:br/>
      </w:r>
      <w:r>
        <w:rPr>
          <w:rFonts w:ascii="Times New Roman"/>
          <w:b w:val="false"/>
          <w:i w:val="false"/>
          <w:color w:val="000000"/>
          <w:sz w:val="28"/>
        </w:rPr>
        <w:t xml:space="preserve">
      38. 3-бағанда мұнай өнiмiн алушының атауы көрсетіледі. </w:t>
      </w:r>
      <w:r>
        <w:br/>
      </w:r>
      <w:r>
        <w:rPr>
          <w:rFonts w:ascii="Times New Roman"/>
          <w:b w:val="false"/>
          <w:i w:val="false"/>
          <w:color w:val="000000"/>
          <w:sz w:val="28"/>
        </w:rPr>
        <w:t xml:space="preserve">
      39. 4-бағанда мұнай өнiмiн алушының орналасқан орны көрсетіледі. </w:t>
      </w:r>
      <w:r>
        <w:br/>
      </w:r>
      <w:r>
        <w:rPr>
          <w:rFonts w:ascii="Times New Roman"/>
          <w:b w:val="false"/>
          <w:i w:val="false"/>
          <w:color w:val="000000"/>
          <w:sz w:val="28"/>
        </w:rPr>
        <w:t xml:space="preserve">
      40. 5-бағанда мұнай өнiмiн алушының резиденттігі (резидент - 0, резидент емес - 1) көрсетіледі. </w:t>
      </w:r>
      <w:r>
        <w:br/>
      </w:r>
      <w:r>
        <w:rPr>
          <w:rFonts w:ascii="Times New Roman"/>
          <w:b w:val="false"/>
          <w:i w:val="false"/>
          <w:color w:val="000000"/>
          <w:sz w:val="28"/>
        </w:rPr>
        <w:t xml:space="preserve">
      41. 6-бағанда жеткізу келісім-шартының нөмірі көрсетіледі. </w:t>
      </w:r>
      <w:r>
        <w:br/>
      </w:r>
      <w:r>
        <w:rPr>
          <w:rFonts w:ascii="Times New Roman"/>
          <w:b w:val="false"/>
          <w:i w:val="false"/>
          <w:color w:val="000000"/>
          <w:sz w:val="28"/>
        </w:rPr>
        <w:t xml:space="preserve">
      42. 7-бағанда жеткізу келісім-шартының күні көрсетіледі. </w:t>
      </w:r>
      <w:r>
        <w:br/>
      </w:r>
      <w:r>
        <w:rPr>
          <w:rFonts w:ascii="Times New Roman"/>
          <w:b w:val="false"/>
          <w:i w:val="false"/>
          <w:color w:val="000000"/>
          <w:sz w:val="28"/>
        </w:rPr>
        <w:t xml:space="preserve">
      43. 8-бағанда ілеспе жүкқұжаттың нөмірі көрсетіледі. </w:t>
      </w:r>
      <w:r>
        <w:br/>
      </w:r>
      <w:r>
        <w:rPr>
          <w:rFonts w:ascii="Times New Roman"/>
          <w:b w:val="false"/>
          <w:i w:val="false"/>
          <w:color w:val="000000"/>
          <w:sz w:val="28"/>
        </w:rPr>
        <w:t xml:space="preserve">
      44. 9-бағанда ілеспе жүкқұжаттың күні көрсетіледі. </w:t>
      </w:r>
      <w:r>
        <w:br/>
      </w:r>
      <w:r>
        <w:rPr>
          <w:rFonts w:ascii="Times New Roman"/>
          <w:b w:val="false"/>
          <w:i w:val="false"/>
          <w:color w:val="000000"/>
          <w:sz w:val="28"/>
        </w:rPr>
        <w:t xml:space="preserve">
      45. 10-бағанда бланкінің оң жақ төменгі бұрышындағы ілеспе жүкқұжат бланкісінің нөмірі көрсетіледі. </w:t>
      </w:r>
      <w:r>
        <w:br/>
      </w:r>
      <w:r>
        <w:rPr>
          <w:rFonts w:ascii="Times New Roman"/>
          <w:b w:val="false"/>
          <w:i w:val="false"/>
          <w:color w:val="000000"/>
          <w:sz w:val="28"/>
        </w:rPr>
        <w:t xml:space="preserve">
      46. 11-бағанда шот-фактураның нөмірі көрсетіледі. </w:t>
      </w:r>
      <w:r>
        <w:br/>
      </w:r>
      <w:r>
        <w:rPr>
          <w:rFonts w:ascii="Times New Roman"/>
          <w:b w:val="false"/>
          <w:i w:val="false"/>
          <w:color w:val="000000"/>
          <w:sz w:val="28"/>
        </w:rPr>
        <w:t xml:space="preserve">
      47. 12-бағанда шот-фактураның күні көрсетіледі. </w:t>
      </w:r>
      <w:r>
        <w:br/>
      </w:r>
      <w:r>
        <w:rPr>
          <w:rFonts w:ascii="Times New Roman"/>
          <w:b w:val="false"/>
          <w:i w:val="false"/>
          <w:color w:val="000000"/>
          <w:sz w:val="28"/>
        </w:rPr>
        <w:t xml:space="preserve">
      48. 13-бағанда сатылған мұнай өнiмдерiнің ДСН-коды көрсетіледі. </w:t>
      </w:r>
      <w:r>
        <w:br/>
      </w:r>
      <w:r>
        <w:rPr>
          <w:rFonts w:ascii="Times New Roman"/>
          <w:b w:val="false"/>
          <w:i w:val="false"/>
          <w:color w:val="000000"/>
          <w:sz w:val="28"/>
        </w:rPr>
        <w:t xml:space="preserve">
      49. 14-бағанда сатылған мұнай өнiмдерiнің тоннадағы көлемі көрсетіледі. </w:t>
      </w:r>
    </w:p>
    <w:bookmarkStart w:name="z24" w:id="23"/>
    <w:p>
      <w:pPr>
        <w:spacing w:after="0"/>
        <w:ind w:left="0"/>
        <w:jc w:val="left"/>
      </w:pPr>
      <w:r>
        <w:rPr>
          <w:rFonts w:ascii="Times New Roman"/>
          <w:b/>
          <w:i w:val="false"/>
          <w:color w:val="000000"/>
        </w:rPr>
        <w:t xml:space="preserve"> 
2.3. Шикізат (мұнай) жөніндегі мәліметтер </w:t>
      </w:r>
    </w:p>
    <w:bookmarkEnd w:id="23"/>
    <w:p>
      <w:pPr>
        <w:spacing w:after="0"/>
        <w:ind w:left="0"/>
        <w:jc w:val="both"/>
      </w:pPr>
      <w:r>
        <w:rPr>
          <w:rFonts w:ascii="Times New Roman"/>
          <w:b w:val="false"/>
          <w:i w:val="false"/>
          <w:color w:val="000000"/>
          <w:sz w:val="28"/>
        </w:rPr>
        <w:t xml:space="preserve">      50. "СТН-і" жолында салық төлеушiнің тiркеу нөмiрi көрсетiледi. </w:t>
      </w:r>
      <w:r>
        <w:br/>
      </w:r>
      <w:r>
        <w:rPr>
          <w:rFonts w:ascii="Times New Roman"/>
          <w:b w:val="false"/>
          <w:i w:val="false"/>
          <w:color w:val="000000"/>
          <w:sz w:val="28"/>
        </w:rPr>
        <w:t xml:space="preserve">
      51. "Салық төлеушiнің атауы" жолында өндірушінің атауы көрсетіледі. </w:t>
      </w:r>
      <w:r>
        <w:br/>
      </w:r>
      <w:r>
        <w:rPr>
          <w:rFonts w:ascii="Times New Roman"/>
          <w:b w:val="false"/>
          <w:i w:val="false"/>
          <w:color w:val="000000"/>
          <w:sz w:val="28"/>
        </w:rPr>
        <w:t xml:space="preserve">
      52. "Есепті кезең" жолында Декларация тапсырылатын есепті кезең көрсетіледі. </w:t>
      </w:r>
      <w:r>
        <w:br/>
      </w:r>
      <w:r>
        <w:rPr>
          <w:rFonts w:ascii="Times New Roman"/>
          <w:b w:val="false"/>
          <w:i w:val="false"/>
          <w:color w:val="000000"/>
          <w:sz w:val="28"/>
        </w:rPr>
        <w:t xml:space="preserve">
      53. 1-бағанда нөмір ретімен көрсетіледі. </w:t>
      </w:r>
      <w:r>
        <w:br/>
      </w:r>
      <w:r>
        <w:rPr>
          <w:rFonts w:ascii="Times New Roman"/>
          <w:b w:val="false"/>
          <w:i w:val="false"/>
          <w:color w:val="000000"/>
          <w:sz w:val="28"/>
        </w:rPr>
        <w:t xml:space="preserve">
      54. 2-бағанда есепті кезеңнің басындағы шикізаттың тоннада барлық қалдығы (3-баған + 4-баған) көрсетіледі. </w:t>
      </w:r>
      <w:r>
        <w:br/>
      </w:r>
      <w:r>
        <w:rPr>
          <w:rFonts w:ascii="Times New Roman"/>
          <w:b w:val="false"/>
          <w:i w:val="false"/>
          <w:color w:val="000000"/>
          <w:sz w:val="28"/>
        </w:rPr>
        <w:t xml:space="preserve">
      55. 3-бағанда есепті кезеңнің басындағы өз шикізатының тоннада қалдығы көрсетіледі. </w:t>
      </w:r>
      <w:r>
        <w:br/>
      </w:r>
      <w:r>
        <w:rPr>
          <w:rFonts w:ascii="Times New Roman"/>
          <w:b w:val="false"/>
          <w:i w:val="false"/>
          <w:color w:val="000000"/>
          <w:sz w:val="28"/>
        </w:rPr>
        <w:t xml:space="preserve">
      56. 4-бағанда есепті кезеңнің басындағы шикізатының тоннада қалдығы көрсетіледі. </w:t>
      </w:r>
      <w:r>
        <w:br/>
      </w:r>
      <w:r>
        <w:rPr>
          <w:rFonts w:ascii="Times New Roman"/>
          <w:b w:val="false"/>
          <w:i w:val="false"/>
          <w:color w:val="000000"/>
          <w:sz w:val="28"/>
        </w:rPr>
        <w:t xml:space="preserve">
      57. 5-бағанда алыс-беріс шикізатының тоннада барлық келіп түсуі (6-баған + 7-баған) көрсетіледі. </w:t>
      </w:r>
      <w:r>
        <w:br/>
      </w:r>
      <w:r>
        <w:rPr>
          <w:rFonts w:ascii="Times New Roman"/>
          <w:b w:val="false"/>
          <w:i w:val="false"/>
          <w:color w:val="000000"/>
          <w:sz w:val="28"/>
        </w:rPr>
        <w:t xml:space="preserve">
      58. 6-бағанда өз шикізатының келіп түсуі көрсетіледі. </w:t>
      </w:r>
      <w:r>
        <w:br/>
      </w:r>
      <w:r>
        <w:rPr>
          <w:rFonts w:ascii="Times New Roman"/>
          <w:b w:val="false"/>
          <w:i w:val="false"/>
          <w:color w:val="000000"/>
          <w:sz w:val="28"/>
        </w:rPr>
        <w:t xml:space="preserve">
      59. 7-бағанда алыс-беріс шикізатының келіп түсуі тоннада көрсетіледі. </w:t>
      </w:r>
      <w:r>
        <w:br/>
      </w:r>
      <w:r>
        <w:rPr>
          <w:rFonts w:ascii="Times New Roman"/>
          <w:b w:val="false"/>
          <w:i w:val="false"/>
          <w:color w:val="000000"/>
          <w:sz w:val="28"/>
        </w:rPr>
        <w:t xml:space="preserve">
      60. 8-бағанда қосылған тұнбалар тоннада көрсетіледі. </w:t>
      </w:r>
    </w:p>
    <w:bookmarkStart w:name="z25" w:id="24"/>
    <w:p>
      <w:pPr>
        <w:spacing w:after="0"/>
        <w:ind w:left="0"/>
        <w:jc w:val="both"/>
      </w:pPr>
      <w:r>
        <w:rPr>
          <w:rFonts w:ascii="Times New Roman"/>
          <w:b w:val="false"/>
          <w:i w:val="false"/>
          <w:color w:val="000000"/>
          <w:sz w:val="28"/>
        </w:rPr>
        <w:t xml:space="preserve">
      61. 9-бағанда барлығы қайта өңделген шикізаттың тоннадағы көлемі (10-баған + 11-баған) көрсетіледі. </w:t>
      </w:r>
      <w:r>
        <w:br/>
      </w:r>
      <w:r>
        <w:rPr>
          <w:rFonts w:ascii="Times New Roman"/>
          <w:b w:val="false"/>
          <w:i w:val="false"/>
          <w:color w:val="000000"/>
          <w:sz w:val="28"/>
        </w:rPr>
        <w:t xml:space="preserve">
      62. 10-бағанда қайта өңделген өз шикізатының тоннадағы көлемі көрсетіледі. </w:t>
      </w:r>
      <w:r>
        <w:br/>
      </w:r>
      <w:r>
        <w:rPr>
          <w:rFonts w:ascii="Times New Roman"/>
          <w:b w:val="false"/>
          <w:i w:val="false"/>
          <w:color w:val="000000"/>
          <w:sz w:val="28"/>
        </w:rPr>
        <w:t xml:space="preserve">
      63. 11-бағанда қайта өңделген алыс-беріс шикізатының тоннадағы көлемі көрсетіледі. </w:t>
      </w:r>
      <w:r>
        <w:br/>
      </w:r>
      <w:r>
        <w:rPr>
          <w:rFonts w:ascii="Times New Roman"/>
          <w:b w:val="false"/>
          <w:i w:val="false"/>
          <w:color w:val="000000"/>
          <w:sz w:val="28"/>
        </w:rPr>
        <w:t xml:space="preserve">
      64. 12-бағанда сатылған өз шикізатының тоннадағы көлемі көрсетіледі. </w:t>
      </w:r>
      <w:r>
        <w:br/>
      </w:r>
      <w:r>
        <w:rPr>
          <w:rFonts w:ascii="Times New Roman"/>
          <w:b w:val="false"/>
          <w:i w:val="false"/>
          <w:color w:val="000000"/>
          <w:sz w:val="28"/>
        </w:rPr>
        <w:t xml:space="preserve">
      65. 13-бағанда қайтарылған алыс-беріс шикізатының тоннадағы көлемі көрсетіледі. </w:t>
      </w:r>
      <w:r>
        <w:br/>
      </w:r>
      <w:r>
        <w:rPr>
          <w:rFonts w:ascii="Times New Roman"/>
          <w:b w:val="false"/>
          <w:i w:val="false"/>
          <w:color w:val="000000"/>
          <w:sz w:val="28"/>
        </w:rPr>
        <w:t xml:space="preserve">
      66. 14-бағанда бүлінген, жоғалған шикізаттың тоннадағы көлемі көрсетіледі. </w:t>
      </w:r>
      <w:r>
        <w:br/>
      </w:r>
      <w:r>
        <w:rPr>
          <w:rFonts w:ascii="Times New Roman"/>
          <w:b w:val="false"/>
          <w:i w:val="false"/>
          <w:color w:val="000000"/>
          <w:sz w:val="28"/>
        </w:rPr>
        <w:t xml:space="preserve">
      67. 15-бағанда нормалар шегіндегі зияндардың тоннадағы көлемі көрсетіледі. </w:t>
      </w:r>
    </w:p>
    <w:bookmarkEnd w:id="24"/>
    <w:bookmarkStart w:name="z26" w:id="25"/>
    <w:p>
      <w:pPr>
        <w:spacing w:after="0"/>
        <w:ind w:left="0"/>
        <w:jc w:val="both"/>
      </w:pPr>
      <w:r>
        <w:rPr>
          <w:rFonts w:ascii="Times New Roman"/>
          <w:b w:val="false"/>
          <w:i w:val="false"/>
          <w:color w:val="000000"/>
          <w:sz w:val="28"/>
        </w:rPr>
        <w:t xml:space="preserve">
      68. 16-бағанда есепті кезеңнің басындағы шикізаттың тоннадағы барлық қалдығы (17-баған + 18-баған) көрсетіледі. </w:t>
      </w:r>
    </w:p>
    <w:bookmarkEnd w:id="25"/>
    <w:bookmarkStart w:name="z27" w:id="26"/>
    <w:p>
      <w:pPr>
        <w:spacing w:after="0"/>
        <w:ind w:left="0"/>
        <w:jc w:val="both"/>
      </w:pPr>
      <w:r>
        <w:rPr>
          <w:rFonts w:ascii="Times New Roman"/>
          <w:b w:val="false"/>
          <w:i w:val="false"/>
          <w:color w:val="000000"/>
          <w:sz w:val="28"/>
        </w:rPr>
        <w:t xml:space="preserve">
      69. 17-бағанда есепті кезеңнің соңындағы өз шикізатының тоннадағы қалдығы көрсетіледі. </w:t>
      </w:r>
    </w:p>
    <w:bookmarkEnd w:id="26"/>
    <w:bookmarkStart w:name="z28" w:id="27"/>
    <w:p>
      <w:pPr>
        <w:spacing w:after="0"/>
        <w:ind w:left="0"/>
        <w:jc w:val="both"/>
      </w:pPr>
      <w:r>
        <w:rPr>
          <w:rFonts w:ascii="Times New Roman"/>
          <w:b w:val="false"/>
          <w:i w:val="false"/>
          <w:color w:val="000000"/>
          <w:sz w:val="28"/>
        </w:rPr>
        <w:t xml:space="preserve">
      70. 18-бағанда есепті кезеңнің соңындағы алыс-беріс шикізатының тоннадағы қалдығы көрсетіледі. </w:t>
      </w:r>
    </w:p>
    <w:bookmarkEnd w:id="27"/>
    <w:bookmarkStart w:name="z29" w:id="28"/>
    <w:p>
      <w:pPr>
        <w:spacing w:after="0"/>
        <w:ind w:left="0"/>
        <w:jc w:val="left"/>
      </w:pPr>
      <w:r>
        <w:rPr>
          <w:rFonts w:ascii="Times New Roman"/>
          <w:b/>
          <w:i w:val="false"/>
          <w:color w:val="000000"/>
        </w:rPr>
        <w:t xml:space="preserve"> 
3. Мұнай өнімдерін көтерме саудада өткізу </w:t>
      </w:r>
      <w:r>
        <w:br/>
      </w:r>
      <w:r>
        <w:rPr>
          <w:rFonts w:ascii="Times New Roman"/>
          <w:b/>
          <w:i w:val="false"/>
          <w:color w:val="000000"/>
        </w:rPr>
        <w:t xml:space="preserve">
бойынша декларация толтыру  3.1. Бензин (авиациялықты қоспағанда), дизель отыны </w:t>
      </w:r>
      <w:r>
        <w:br/>
      </w:r>
      <w:r>
        <w:rPr>
          <w:rFonts w:ascii="Times New Roman"/>
          <w:b/>
          <w:i w:val="false"/>
          <w:color w:val="000000"/>
        </w:rPr>
        <w:t xml:space="preserve">
мен мазут айналымының теңгерімі </w:t>
      </w:r>
    </w:p>
    <w:bookmarkEnd w:id="28"/>
    <w:p>
      <w:pPr>
        <w:spacing w:after="0"/>
        <w:ind w:left="0"/>
        <w:jc w:val="both"/>
      </w:pPr>
      <w:r>
        <w:rPr>
          <w:rFonts w:ascii="Times New Roman"/>
          <w:b w:val="false"/>
          <w:i w:val="false"/>
          <w:color w:val="000000"/>
          <w:sz w:val="28"/>
        </w:rPr>
        <w:t xml:space="preserve">      71.«"СТН-і" жолында салық төлеушінің тіркеу нөмірі көрсетіледі. </w:t>
      </w:r>
    </w:p>
    <w:bookmarkStart w:name="z30" w:id="29"/>
    <w:p>
      <w:pPr>
        <w:spacing w:after="0"/>
        <w:ind w:left="0"/>
        <w:jc w:val="both"/>
      </w:pPr>
      <w:r>
        <w:rPr>
          <w:rFonts w:ascii="Times New Roman"/>
          <w:b w:val="false"/>
          <w:i w:val="false"/>
          <w:color w:val="000000"/>
          <w:sz w:val="28"/>
        </w:rPr>
        <w:t xml:space="preserve">
      72.«"Салық төлеушінің атауы" жолында мұнай өнімдерін көтерме саудада сатуды немесе мұнай өнімдерін көтерме және бөлшек саудада сатуды жүзеге асыратын жеке кәсiпкерлер мен заңды тұлғалар атауы көрсетіледі. </w:t>
      </w:r>
    </w:p>
    <w:bookmarkEnd w:id="29"/>
    <w:bookmarkStart w:name="z31" w:id="30"/>
    <w:p>
      <w:pPr>
        <w:spacing w:after="0"/>
        <w:ind w:left="0"/>
        <w:jc w:val="both"/>
      </w:pPr>
      <w:r>
        <w:rPr>
          <w:rFonts w:ascii="Times New Roman"/>
          <w:b w:val="false"/>
          <w:i w:val="false"/>
          <w:color w:val="000000"/>
          <w:sz w:val="28"/>
        </w:rPr>
        <w:t xml:space="preserve">
      73.«"Есепті кезең" жолында Декларация тапсырылатын есепті кезең көрсетіледі. </w:t>
      </w:r>
    </w:p>
    <w:bookmarkEnd w:id="30"/>
    <w:bookmarkStart w:name="z32" w:id="31"/>
    <w:p>
      <w:pPr>
        <w:spacing w:after="0"/>
        <w:ind w:left="0"/>
        <w:jc w:val="both"/>
      </w:pPr>
      <w:r>
        <w:rPr>
          <w:rFonts w:ascii="Times New Roman"/>
          <w:b w:val="false"/>
          <w:i w:val="false"/>
          <w:color w:val="000000"/>
          <w:sz w:val="28"/>
        </w:rPr>
        <w:t xml:space="preserve">
      74. 1-бағанда нөмір ретімен көрсетіледі. </w:t>
      </w:r>
      <w:r>
        <w:br/>
      </w:r>
      <w:r>
        <w:rPr>
          <w:rFonts w:ascii="Times New Roman"/>
          <w:b w:val="false"/>
          <w:i w:val="false"/>
          <w:color w:val="000000"/>
          <w:sz w:val="28"/>
        </w:rPr>
        <w:t xml:space="preserve">
      75. 2-бағанда мұнай өнімдерінің ДСН-коды көрсетіледі. </w:t>
      </w:r>
      <w:r>
        <w:br/>
      </w:r>
      <w:r>
        <w:rPr>
          <w:rFonts w:ascii="Times New Roman"/>
          <w:b w:val="false"/>
          <w:i w:val="false"/>
          <w:color w:val="000000"/>
          <w:sz w:val="28"/>
        </w:rPr>
        <w:t xml:space="preserve">
      76. 3-бағанда есепті кезеңнің басындағы мұнай өнімдерінің тоннадағы қалдығы көрсетіледі. </w:t>
      </w:r>
    </w:p>
    <w:bookmarkEnd w:id="31"/>
    <w:bookmarkStart w:name="z33" w:id="32"/>
    <w:p>
      <w:pPr>
        <w:spacing w:after="0"/>
        <w:ind w:left="0"/>
        <w:jc w:val="both"/>
      </w:pPr>
      <w:r>
        <w:rPr>
          <w:rFonts w:ascii="Times New Roman"/>
          <w:b w:val="false"/>
          <w:i w:val="false"/>
          <w:color w:val="000000"/>
          <w:sz w:val="28"/>
        </w:rPr>
        <w:t xml:space="preserve">
      77. 4-бағанда сату үшін келіп түскен мұнай өнімдерінің тоннадағы жалпы көлемі (4-баған = 5-баған + 6-баған + 7-баған + 8-баған) көрсетіледі. </w:t>
      </w:r>
    </w:p>
    <w:bookmarkEnd w:id="32"/>
    <w:bookmarkStart w:name="z34" w:id="33"/>
    <w:p>
      <w:pPr>
        <w:spacing w:after="0"/>
        <w:ind w:left="0"/>
        <w:jc w:val="both"/>
      </w:pPr>
      <w:r>
        <w:rPr>
          <w:rFonts w:ascii="Times New Roman"/>
          <w:b w:val="false"/>
          <w:i w:val="false"/>
          <w:color w:val="000000"/>
          <w:sz w:val="28"/>
        </w:rPr>
        <w:t xml:space="preserve">
      78. 5-бағанда өндірушілерден келіп түскен мұнай өнімдерінің тоннадағы көлемі көрсетіледі. </w:t>
      </w:r>
    </w:p>
    <w:bookmarkEnd w:id="33"/>
    <w:bookmarkStart w:name="z35" w:id="34"/>
    <w:p>
      <w:pPr>
        <w:spacing w:after="0"/>
        <w:ind w:left="0"/>
        <w:jc w:val="both"/>
      </w:pPr>
      <w:r>
        <w:rPr>
          <w:rFonts w:ascii="Times New Roman"/>
          <w:b w:val="false"/>
          <w:i w:val="false"/>
          <w:color w:val="000000"/>
          <w:sz w:val="28"/>
        </w:rPr>
        <w:t xml:space="preserve">
      79. 6-бағанда өндірушінің құрылымдық бөлімшелерінен келіп түскен мұнай өнімдерінің тоннадағы көлемі көрсетіледі. </w:t>
      </w:r>
    </w:p>
    <w:bookmarkEnd w:id="34"/>
    <w:bookmarkStart w:name="z36" w:id="35"/>
    <w:p>
      <w:pPr>
        <w:spacing w:after="0"/>
        <w:ind w:left="0"/>
        <w:jc w:val="both"/>
      </w:pPr>
      <w:r>
        <w:rPr>
          <w:rFonts w:ascii="Times New Roman"/>
          <w:b w:val="false"/>
          <w:i w:val="false"/>
          <w:color w:val="000000"/>
          <w:sz w:val="28"/>
        </w:rPr>
        <w:t xml:space="preserve">
      80. 7-бағанда көтерме кәсіпорындардан келіп түскен мұнай өнімдерінің тоннадағы көлемі көрсетіледі. </w:t>
      </w:r>
    </w:p>
    <w:bookmarkEnd w:id="35"/>
    <w:bookmarkStart w:name="z37" w:id="36"/>
    <w:p>
      <w:pPr>
        <w:spacing w:after="0"/>
        <w:ind w:left="0"/>
        <w:jc w:val="both"/>
      </w:pPr>
      <w:r>
        <w:rPr>
          <w:rFonts w:ascii="Times New Roman"/>
          <w:b w:val="false"/>
          <w:i w:val="false"/>
          <w:color w:val="000000"/>
          <w:sz w:val="28"/>
        </w:rPr>
        <w:t xml:space="preserve">
      81. 8-бағанда импорт бойынша келіп түскен мұнай өнімдерінің тоннадағы көлемі көрсетіледі. </w:t>
      </w:r>
    </w:p>
    <w:bookmarkEnd w:id="36"/>
    <w:bookmarkStart w:name="z38" w:id="37"/>
    <w:p>
      <w:pPr>
        <w:spacing w:after="0"/>
        <w:ind w:left="0"/>
        <w:jc w:val="both"/>
      </w:pPr>
      <w:r>
        <w:rPr>
          <w:rFonts w:ascii="Times New Roman"/>
          <w:b w:val="false"/>
          <w:i w:val="false"/>
          <w:color w:val="000000"/>
          <w:sz w:val="28"/>
        </w:rPr>
        <w:t xml:space="preserve">
      82. 9-бағанда қайтарылған мұнай өнімдерінің тоннадағы көлемі көрсетіледі. </w:t>
      </w:r>
    </w:p>
    <w:bookmarkEnd w:id="37"/>
    <w:bookmarkStart w:name="z39" w:id="38"/>
    <w:p>
      <w:pPr>
        <w:spacing w:after="0"/>
        <w:ind w:left="0"/>
        <w:jc w:val="both"/>
      </w:pPr>
      <w:r>
        <w:rPr>
          <w:rFonts w:ascii="Times New Roman"/>
          <w:b w:val="false"/>
          <w:i w:val="false"/>
          <w:color w:val="000000"/>
          <w:sz w:val="28"/>
        </w:rPr>
        <w:t xml:space="preserve">
      83. 10-бағанда барлық сатылған мұнай өнімдерінің тоннадағы жалпы көлемі (10-баған = 11-баған + 12-баған + 13-баған + 14-баған + 15-баған + 16-баған) көрсетіледі. </w:t>
      </w:r>
    </w:p>
    <w:bookmarkEnd w:id="38"/>
    <w:bookmarkStart w:name="z40" w:id="39"/>
    <w:p>
      <w:pPr>
        <w:spacing w:after="0"/>
        <w:ind w:left="0"/>
        <w:jc w:val="both"/>
      </w:pPr>
      <w:r>
        <w:rPr>
          <w:rFonts w:ascii="Times New Roman"/>
          <w:b w:val="false"/>
          <w:i w:val="false"/>
          <w:color w:val="000000"/>
          <w:sz w:val="28"/>
        </w:rPr>
        <w:t xml:space="preserve">
      84. 11-бағанда көтерме кәсіпорындарға сатылған мұнай өнімдерінің тоннадағы көлемі көрсетіледі. </w:t>
      </w:r>
    </w:p>
    <w:bookmarkEnd w:id="39"/>
    <w:bookmarkStart w:name="z41" w:id="40"/>
    <w:p>
      <w:pPr>
        <w:spacing w:after="0"/>
        <w:ind w:left="0"/>
        <w:jc w:val="both"/>
      </w:pPr>
      <w:r>
        <w:rPr>
          <w:rFonts w:ascii="Times New Roman"/>
          <w:b w:val="false"/>
          <w:i w:val="false"/>
          <w:color w:val="000000"/>
          <w:sz w:val="28"/>
        </w:rPr>
        <w:t xml:space="preserve">
      85. 12-бағанда жеке және заңды тұлғаларға, олардың өз қажеттіліктері үшін (соңғы тұтынушыға) сатылған мұнай өнімдерінің тоннадағы көлемі көрсетіледі. </w:t>
      </w:r>
    </w:p>
    <w:bookmarkEnd w:id="40"/>
    <w:bookmarkStart w:name="z42" w:id="41"/>
    <w:p>
      <w:pPr>
        <w:spacing w:after="0"/>
        <w:ind w:left="0"/>
        <w:jc w:val="both"/>
      </w:pPr>
      <w:r>
        <w:rPr>
          <w:rFonts w:ascii="Times New Roman"/>
          <w:b w:val="false"/>
          <w:i w:val="false"/>
          <w:color w:val="000000"/>
          <w:sz w:val="28"/>
        </w:rPr>
        <w:t xml:space="preserve">
      86. 13-бағанда өзінің бөлшек АЖҚС желісі арқылы (соңғы тұтынушыға) сатылған мұнай өнімдерінің тоннадағы мөлшері көрсетіледі. </w:t>
      </w:r>
    </w:p>
    <w:bookmarkEnd w:id="41"/>
    <w:bookmarkStart w:name="z43" w:id="42"/>
    <w:p>
      <w:pPr>
        <w:spacing w:after="0"/>
        <w:ind w:left="0"/>
        <w:jc w:val="both"/>
      </w:pPr>
      <w:r>
        <w:rPr>
          <w:rFonts w:ascii="Times New Roman"/>
          <w:b w:val="false"/>
          <w:i w:val="false"/>
          <w:color w:val="000000"/>
          <w:sz w:val="28"/>
        </w:rPr>
        <w:t xml:space="preserve">
      87. 14-бағанда өзінің қажеттіліктері үшін пайдаланылған мұнай өнімдерінің тоннадағы көлемі көрсетіледі. </w:t>
      </w:r>
    </w:p>
    <w:bookmarkEnd w:id="42"/>
    <w:bookmarkStart w:name="z44" w:id="43"/>
    <w:p>
      <w:pPr>
        <w:spacing w:after="0"/>
        <w:ind w:left="0"/>
        <w:jc w:val="both"/>
      </w:pPr>
      <w:r>
        <w:rPr>
          <w:rFonts w:ascii="Times New Roman"/>
          <w:b w:val="false"/>
          <w:i w:val="false"/>
          <w:color w:val="000000"/>
          <w:sz w:val="28"/>
        </w:rPr>
        <w:t xml:space="preserve">
      88. 15-бағанда экспортқа сатылған мұнай өнімдерінің тоннадағы көлемі көрсетіледі. </w:t>
      </w:r>
    </w:p>
    <w:bookmarkEnd w:id="43"/>
    <w:bookmarkStart w:name="z45" w:id="44"/>
    <w:p>
      <w:pPr>
        <w:spacing w:after="0"/>
        <w:ind w:left="0"/>
        <w:jc w:val="both"/>
      </w:pPr>
      <w:r>
        <w:rPr>
          <w:rFonts w:ascii="Times New Roman"/>
          <w:b w:val="false"/>
          <w:i w:val="false"/>
          <w:color w:val="000000"/>
          <w:sz w:val="28"/>
        </w:rPr>
        <w:t xml:space="preserve">
      89. 16-бағанда өзінің құрылдық бөлімшелеріне сатылған мұнай өнімдерінің тоннадағы көлемі көрсетіледі. </w:t>
      </w:r>
    </w:p>
    <w:bookmarkEnd w:id="44"/>
    <w:bookmarkStart w:name="z46" w:id="45"/>
    <w:p>
      <w:pPr>
        <w:spacing w:after="0"/>
        <w:ind w:left="0"/>
        <w:jc w:val="both"/>
      </w:pPr>
      <w:r>
        <w:rPr>
          <w:rFonts w:ascii="Times New Roman"/>
          <w:b w:val="false"/>
          <w:i w:val="false"/>
          <w:color w:val="000000"/>
          <w:sz w:val="28"/>
        </w:rPr>
        <w:t xml:space="preserve">
      90. 17-бағанда бүлінген, жоғалған мұнай өнімдерінің тоннадағы көлемі көрсетіледі. </w:t>
      </w:r>
    </w:p>
    <w:bookmarkEnd w:id="45"/>
    <w:bookmarkStart w:name="z47" w:id="46"/>
    <w:p>
      <w:pPr>
        <w:spacing w:after="0"/>
        <w:ind w:left="0"/>
        <w:jc w:val="both"/>
      </w:pPr>
      <w:r>
        <w:rPr>
          <w:rFonts w:ascii="Times New Roman"/>
          <w:b w:val="false"/>
          <w:i w:val="false"/>
          <w:color w:val="000000"/>
          <w:sz w:val="28"/>
        </w:rPr>
        <w:t xml:space="preserve">
      91. 18-бағанда нормалар шегіндегі мұнай өнімдерінің тоннадағы шығыны көрсетіледі. </w:t>
      </w:r>
    </w:p>
    <w:bookmarkEnd w:id="46"/>
    <w:bookmarkStart w:name="z48" w:id="47"/>
    <w:p>
      <w:pPr>
        <w:spacing w:after="0"/>
        <w:ind w:left="0"/>
        <w:jc w:val="both"/>
      </w:pPr>
      <w:r>
        <w:rPr>
          <w:rFonts w:ascii="Times New Roman"/>
          <w:b w:val="false"/>
          <w:i w:val="false"/>
          <w:color w:val="000000"/>
          <w:sz w:val="28"/>
        </w:rPr>
        <w:t xml:space="preserve">
      92. 19-бағанда қайта өңдеуге (компаундирлеуге) тиеп-жөнелтілген мұнай өнімдерінің тоннадағы көлемі көрсетіледі. </w:t>
      </w:r>
    </w:p>
    <w:bookmarkEnd w:id="47"/>
    <w:bookmarkStart w:name="z49" w:id="48"/>
    <w:p>
      <w:pPr>
        <w:spacing w:after="0"/>
        <w:ind w:left="0"/>
        <w:jc w:val="both"/>
      </w:pPr>
      <w:r>
        <w:rPr>
          <w:rFonts w:ascii="Times New Roman"/>
          <w:b w:val="false"/>
          <w:i w:val="false"/>
          <w:color w:val="000000"/>
          <w:sz w:val="28"/>
        </w:rPr>
        <w:t xml:space="preserve">
      93. 20-бағанда есепті кезеңнің соңындағы мұнай өнімдерінің тоннадағы қалдығы (20-баған = 3-баған + 4-баған + 9-баған - 10-баған - 17-баған - 18-баған - 19-баған) көрсетіледі. </w:t>
      </w:r>
    </w:p>
    <w:bookmarkEnd w:id="48"/>
    <w:bookmarkStart w:name="z50" w:id="49"/>
    <w:p>
      <w:pPr>
        <w:spacing w:after="0"/>
        <w:ind w:left="0"/>
        <w:jc w:val="left"/>
      </w:pPr>
      <w:r>
        <w:rPr>
          <w:rFonts w:ascii="Times New Roman"/>
          <w:b/>
          <w:i w:val="false"/>
          <w:color w:val="000000"/>
        </w:rPr>
        <w:t xml:space="preserve"> 
3.2. Бензинді (авиациялықты қоспағанда), дизель </w:t>
      </w:r>
      <w:r>
        <w:br/>
      </w:r>
      <w:r>
        <w:rPr>
          <w:rFonts w:ascii="Times New Roman"/>
          <w:b/>
          <w:i w:val="false"/>
          <w:color w:val="000000"/>
        </w:rPr>
        <w:t xml:space="preserve">
отыны мен мазутты жеткізу туралы мәліметтер </w:t>
      </w:r>
    </w:p>
    <w:bookmarkEnd w:id="49"/>
    <w:p>
      <w:pPr>
        <w:spacing w:after="0"/>
        <w:ind w:left="0"/>
        <w:jc w:val="both"/>
      </w:pPr>
      <w:r>
        <w:rPr>
          <w:rFonts w:ascii="Times New Roman"/>
          <w:b w:val="false"/>
          <w:i w:val="false"/>
          <w:color w:val="000000"/>
          <w:sz w:val="28"/>
        </w:rPr>
        <w:t xml:space="preserve">      94. "СТН-і" жолында салық төлеушінің тіркеу нөмірі көрсетіледі. </w:t>
      </w:r>
    </w:p>
    <w:bookmarkStart w:name="z51" w:id="50"/>
    <w:p>
      <w:pPr>
        <w:spacing w:after="0"/>
        <w:ind w:left="0"/>
        <w:jc w:val="both"/>
      </w:pPr>
      <w:r>
        <w:rPr>
          <w:rFonts w:ascii="Times New Roman"/>
          <w:b w:val="false"/>
          <w:i w:val="false"/>
          <w:color w:val="000000"/>
          <w:sz w:val="28"/>
        </w:rPr>
        <w:t xml:space="preserve">
      95. "Салық төлеушiнің атауы" жолында мұнай өнімдерін көтерме саудада сатуды немесе мұнай өнімдерін көтерме және бөлшек саудада сатуды жүзеге асыратын жеке кәсiпкерлер мен заңды тұлғалардың атауы көрсетіледі. </w:t>
      </w:r>
    </w:p>
    <w:bookmarkEnd w:id="50"/>
    <w:bookmarkStart w:name="z52" w:id="51"/>
    <w:p>
      <w:pPr>
        <w:spacing w:after="0"/>
        <w:ind w:left="0"/>
        <w:jc w:val="both"/>
      </w:pPr>
      <w:r>
        <w:rPr>
          <w:rFonts w:ascii="Times New Roman"/>
          <w:b w:val="false"/>
          <w:i w:val="false"/>
          <w:color w:val="000000"/>
          <w:sz w:val="28"/>
        </w:rPr>
        <w:t xml:space="preserve">
      96.«"Есепті кезең" жолында Декларация тапсырылатын есепті кезең көрсетіледі. </w:t>
      </w:r>
      <w:r>
        <w:br/>
      </w:r>
      <w:r>
        <w:rPr>
          <w:rFonts w:ascii="Times New Roman"/>
          <w:b w:val="false"/>
          <w:i w:val="false"/>
          <w:color w:val="000000"/>
          <w:sz w:val="28"/>
        </w:rPr>
        <w:t xml:space="preserve">
      97. 1-бағанда нөмір ретімен көрсетіледі. </w:t>
      </w:r>
      <w:r>
        <w:br/>
      </w:r>
      <w:r>
        <w:rPr>
          <w:rFonts w:ascii="Times New Roman"/>
          <w:b w:val="false"/>
          <w:i w:val="false"/>
          <w:color w:val="000000"/>
          <w:sz w:val="28"/>
        </w:rPr>
        <w:t xml:space="preserve">
      98. 2-бағанда мұнай өнімдерін жеткізушінің тіркеу нөмірі көрсетіледі. </w:t>
      </w:r>
      <w:r>
        <w:br/>
      </w:r>
      <w:r>
        <w:rPr>
          <w:rFonts w:ascii="Times New Roman"/>
          <w:b w:val="false"/>
          <w:i w:val="false"/>
          <w:color w:val="000000"/>
          <w:sz w:val="28"/>
        </w:rPr>
        <w:t xml:space="preserve">
      99. 3-бағанда мұнай өнімдерін жеткізушінің атауы көрсетіледі. </w:t>
      </w:r>
      <w:r>
        <w:br/>
      </w:r>
      <w:r>
        <w:rPr>
          <w:rFonts w:ascii="Times New Roman"/>
          <w:b w:val="false"/>
          <w:i w:val="false"/>
          <w:color w:val="000000"/>
          <w:sz w:val="28"/>
        </w:rPr>
        <w:t xml:space="preserve">
      100. 4-бағанда мұнай өнімдерін жеткізушінің резиденттігі (резидент - 0, резидент емес - 1) көрсетіледі). </w:t>
      </w:r>
      <w:r>
        <w:br/>
      </w:r>
      <w:r>
        <w:rPr>
          <w:rFonts w:ascii="Times New Roman"/>
          <w:b w:val="false"/>
          <w:i w:val="false"/>
          <w:color w:val="000000"/>
          <w:sz w:val="28"/>
        </w:rPr>
        <w:t xml:space="preserve">
      101. 5-бағанда мұнай өнімдерінің ДСН-коды көрсетіледі. </w:t>
      </w:r>
      <w:r>
        <w:br/>
      </w:r>
      <w:r>
        <w:rPr>
          <w:rFonts w:ascii="Times New Roman"/>
          <w:b w:val="false"/>
          <w:i w:val="false"/>
          <w:color w:val="000000"/>
          <w:sz w:val="28"/>
        </w:rPr>
        <w:t xml:space="preserve">
      102. 6-бағанда алынған мұнай өнімдерінің тоннадағы көлемі көрсетіледі. </w:t>
      </w:r>
      <w:r>
        <w:br/>
      </w:r>
      <w:r>
        <w:rPr>
          <w:rFonts w:ascii="Times New Roman"/>
          <w:b w:val="false"/>
          <w:i w:val="false"/>
          <w:color w:val="000000"/>
          <w:sz w:val="28"/>
        </w:rPr>
        <w:t xml:space="preserve">
      103. 7-бағанда мұнай өнімдерін жеткізу шартының нөмірі көрсетіледі. </w:t>
      </w:r>
      <w:r>
        <w:br/>
      </w:r>
      <w:r>
        <w:rPr>
          <w:rFonts w:ascii="Times New Roman"/>
          <w:b w:val="false"/>
          <w:i w:val="false"/>
          <w:color w:val="000000"/>
          <w:sz w:val="28"/>
        </w:rPr>
        <w:t xml:space="preserve">
      104. 8-бағанда мұнай өнімдерін жеткізу шартының күні көрсетіледі. </w:t>
      </w:r>
      <w:r>
        <w:br/>
      </w:r>
      <w:r>
        <w:rPr>
          <w:rFonts w:ascii="Times New Roman"/>
          <w:b w:val="false"/>
          <w:i w:val="false"/>
          <w:color w:val="000000"/>
          <w:sz w:val="28"/>
        </w:rPr>
        <w:t xml:space="preserve">
      105. 9-бағанда мұнай өнімдеріне ілеспе жүкқұжаттың нөмірі көрсетіледі. </w:t>
      </w:r>
    </w:p>
    <w:bookmarkEnd w:id="51"/>
    <w:bookmarkStart w:name="z53" w:id="52"/>
    <w:p>
      <w:pPr>
        <w:spacing w:after="0"/>
        <w:ind w:left="0"/>
        <w:jc w:val="both"/>
      </w:pPr>
      <w:r>
        <w:rPr>
          <w:rFonts w:ascii="Times New Roman"/>
          <w:b w:val="false"/>
          <w:i w:val="false"/>
          <w:color w:val="000000"/>
          <w:sz w:val="28"/>
        </w:rPr>
        <w:t xml:space="preserve">
      106. 10-бағанда мұнай өнімдеріне ілеспе жүкқұжаттың толтырылған күні көрсетіледі. </w:t>
      </w:r>
    </w:p>
    <w:bookmarkEnd w:id="52"/>
    <w:bookmarkStart w:name="z54" w:id="53"/>
    <w:p>
      <w:pPr>
        <w:spacing w:after="0"/>
        <w:ind w:left="0"/>
        <w:jc w:val="both"/>
      </w:pPr>
      <w:r>
        <w:rPr>
          <w:rFonts w:ascii="Times New Roman"/>
          <w:b w:val="false"/>
          <w:i w:val="false"/>
          <w:color w:val="000000"/>
          <w:sz w:val="28"/>
        </w:rPr>
        <w:t xml:space="preserve">
      107. 11-бағанда бланкінің оң жақ төменгі бұрышындағы ілеспе жүкқұжат бланкісінің нөмірі көрсетіледі. </w:t>
      </w:r>
      <w:r>
        <w:br/>
      </w:r>
      <w:r>
        <w:rPr>
          <w:rFonts w:ascii="Times New Roman"/>
          <w:b w:val="false"/>
          <w:i w:val="false"/>
          <w:color w:val="000000"/>
          <w:sz w:val="28"/>
        </w:rPr>
        <w:t xml:space="preserve">
      108. 12-бағанда шот-фактураның нөмірі көрсетіледі. </w:t>
      </w:r>
      <w:r>
        <w:br/>
      </w:r>
      <w:r>
        <w:rPr>
          <w:rFonts w:ascii="Times New Roman"/>
          <w:b w:val="false"/>
          <w:i w:val="false"/>
          <w:color w:val="000000"/>
          <w:sz w:val="28"/>
        </w:rPr>
        <w:t xml:space="preserve">
      109. 13-бағанда шот-фактураның күні көрсетіледі. </w:t>
      </w:r>
      <w:r>
        <w:br/>
      </w:r>
      <w:r>
        <w:rPr>
          <w:rFonts w:ascii="Times New Roman"/>
          <w:b w:val="false"/>
          <w:i w:val="false"/>
          <w:color w:val="000000"/>
          <w:sz w:val="28"/>
        </w:rPr>
        <w:t xml:space="preserve">
      110. 14-бағанда кедендік жүк декларациясының нөмірі көрсетіледі. </w:t>
      </w:r>
      <w:r>
        <w:br/>
      </w:r>
      <w:r>
        <w:rPr>
          <w:rFonts w:ascii="Times New Roman"/>
          <w:b w:val="false"/>
          <w:i w:val="false"/>
          <w:color w:val="000000"/>
          <w:sz w:val="28"/>
        </w:rPr>
        <w:t xml:space="preserve">
      111. 15-бағанда кедендік жүк декларациясының күні көрсетіледі. </w:t>
      </w:r>
    </w:p>
    <w:bookmarkEnd w:id="53"/>
    <w:bookmarkStart w:name="z55" w:id="54"/>
    <w:p>
      <w:pPr>
        <w:spacing w:after="0"/>
        <w:ind w:left="0"/>
        <w:jc w:val="left"/>
      </w:pPr>
      <w:r>
        <w:rPr>
          <w:rFonts w:ascii="Times New Roman"/>
          <w:b/>
          <w:i w:val="false"/>
          <w:color w:val="000000"/>
        </w:rPr>
        <w:t xml:space="preserve"> 
3.3. Бензинді (авиациялықты қоспағанда), дизель отыны </w:t>
      </w:r>
      <w:r>
        <w:br/>
      </w:r>
      <w:r>
        <w:rPr>
          <w:rFonts w:ascii="Times New Roman"/>
          <w:b/>
          <w:i w:val="false"/>
          <w:color w:val="000000"/>
        </w:rPr>
        <w:t xml:space="preserve">
мен мазутты сату және тиеп-жөнелту туралы мәліметтер </w:t>
      </w:r>
    </w:p>
    <w:bookmarkEnd w:id="54"/>
    <w:p>
      <w:pPr>
        <w:spacing w:after="0"/>
        <w:ind w:left="0"/>
        <w:jc w:val="both"/>
      </w:pPr>
      <w:r>
        <w:rPr>
          <w:rFonts w:ascii="Times New Roman"/>
          <w:b w:val="false"/>
          <w:i w:val="false"/>
          <w:color w:val="000000"/>
          <w:sz w:val="28"/>
        </w:rPr>
        <w:t xml:space="preserve">      112. "СТН-і" жолында салық төлеушінің тіркеу нөмірі көрсетіледі. </w:t>
      </w:r>
    </w:p>
    <w:bookmarkStart w:name="z56" w:id="55"/>
    <w:p>
      <w:pPr>
        <w:spacing w:after="0"/>
        <w:ind w:left="0"/>
        <w:jc w:val="both"/>
      </w:pPr>
      <w:r>
        <w:rPr>
          <w:rFonts w:ascii="Times New Roman"/>
          <w:b w:val="false"/>
          <w:i w:val="false"/>
          <w:color w:val="000000"/>
          <w:sz w:val="28"/>
        </w:rPr>
        <w:t xml:space="preserve">
      113.«"Салық төлеушiнің атауы" жолында мұнай өнімдерін көтерме саудада сатуды немесе мұнай өнімдерін көтерме және бөлшек саудада сатуды жүзеге асыратын жеке кәсiпкерлер мен заңды тұлғалардың атауы көрсетіледі. </w:t>
      </w:r>
    </w:p>
    <w:bookmarkEnd w:id="55"/>
    <w:bookmarkStart w:name="z57" w:id="56"/>
    <w:p>
      <w:pPr>
        <w:spacing w:after="0"/>
        <w:ind w:left="0"/>
        <w:jc w:val="both"/>
      </w:pPr>
      <w:r>
        <w:rPr>
          <w:rFonts w:ascii="Times New Roman"/>
          <w:b w:val="false"/>
          <w:i w:val="false"/>
          <w:color w:val="000000"/>
          <w:sz w:val="28"/>
        </w:rPr>
        <w:t xml:space="preserve">
      114.«"Есепті кезең" жолында Декларация тапсырылатын есепті кезең көрсетіледі. </w:t>
      </w:r>
      <w:r>
        <w:br/>
      </w:r>
      <w:r>
        <w:rPr>
          <w:rFonts w:ascii="Times New Roman"/>
          <w:b w:val="false"/>
          <w:i w:val="false"/>
          <w:color w:val="000000"/>
          <w:sz w:val="28"/>
        </w:rPr>
        <w:t xml:space="preserve">
      115. 1-бағанда нөмір ретімен көрсетіледі. </w:t>
      </w:r>
      <w:r>
        <w:br/>
      </w:r>
      <w:r>
        <w:rPr>
          <w:rFonts w:ascii="Times New Roman"/>
          <w:b w:val="false"/>
          <w:i w:val="false"/>
          <w:color w:val="000000"/>
          <w:sz w:val="28"/>
        </w:rPr>
        <w:t xml:space="preserve">
      116. 2-бағанда мұнай өнімдерін алушының тіркеу нөмірі көрсетіледі </w:t>
      </w:r>
      <w:r>
        <w:br/>
      </w:r>
      <w:r>
        <w:rPr>
          <w:rFonts w:ascii="Times New Roman"/>
          <w:b w:val="false"/>
          <w:i w:val="false"/>
          <w:color w:val="000000"/>
          <w:sz w:val="28"/>
        </w:rPr>
        <w:t xml:space="preserve">
      117. 3-бағанда мұнай өнімдерін алушының атауы көрсетіледі. </w:t>
      </w:r>
    </w:p>
    <w:bookmarkEnd w:id="56"/>
    <w:bookmarkStart w:name="z58" w:id="57"/>
    <w:p>
      <w:pPr>
        <w:spacing w:after="0"/>
        <w:ind w:left="0"/>
        <w:jc w:val="both"/>
      </w:pPr>
      <w:r>
        <w:rPr>
          <w:rFonts w:ascii="Times New Roman"/>
          <w:b w:val="false"/>
          <w:i w:val="false"/>
          <w:color w:val="000000"/>
          <w:sz w:val="28"/>
        </w:rPr>
        <w:t xml:space="preserve">
      118. 4-бағанда мұнай өнiмiн алушының орналасқан орнының мекен-жайы көрсетіледі. </w:t>
      </w:r>
      <w:r>
        <w:br/>
      </w:r>
      <w:r>
        <w:rPr>
          <w:rFonts w:ascii="Times New Roman"/>
          <w:b w:val="false"/>
          <w:i w:val="false"/>
          <w:color w:val="000000"/>
          <w:sz w:val="28"/>
        </w:rPr>
        <w:t xml:space="preserve">
      119. 5-бағанда мұнай өнiмiн алушының резиденттігі (резидент - 0, резидент емес - 1) көрсетіледі. </w:t>
      </w:r>
      <w:r>
        <w:br/>
      </w:r>
      <w:r>
        <w:rPr>
          <w:rFonts w:ascii="Times New Roman"/>
          <w:b w:val="false"/>
          <w:i w:val="false"/>
          <w:color w:val="000000"/>
          <w:sz w:val="28"/>
        </w:rPr>
        <w:t xml:space="preserve">
      120. 6-бағанда мұнай өнімдерінің ДСН-коды көрсетіледі. </w:t>
      </w:r>
      <w:r>
        <w:br/>
      </w:r>
      <w:r>
        <w:rPr>
          <w:rFonts w:ascii="Times New Roman"/>
          <w:b w:val="false"/>
          <w:i w:val="false"/>
          <w:color w:val="000000"/>
          <w:sz w:val="28"/>
        </w:rPr>
        <w:t xml:space="preserve">
      121. 7-бағанда сатылған мұнай өнімдерінің тоннадағы көлемі көрсетіледі. </w:t>
      </w:r>
      <w:r>
        <w:br/>
      </w:r>
      <w:r>
        <w:rPr>
          <w:rFonts w:ascii="Times New Roman"/>
          <w:b w:val="false"/>
          <w:i w:val="false"/>
          <w:color w:val="000000"/>
          <w:sz w:val="28"/>
        </w:rPr>
        <w:t xml:space="preserve">
      122. 8-бағанда мұнай өнімдерін сату шартының нөмірі көрсетіледі. </w:t>
      </w:r>
      <w:r>
        <w:br/>
      </w:r>
      <w:r>
        <w:rPr>
          <w:rFonts w:ascii="Times New Roman"/>
          <w:b w:val="false"/>
          <w:i w:val="false"/>
          <w:color w:val="000000"/>
          <w:sz w:val="28"/>
        </w:rPr>
        <w:t xml:space="preserve">
      123. 9-бағанда мұнай өнімдерін сату шартының күні көрсетіледі. </w:t>
      </w:r>
      <w:r>
        <w:br/>
      </w:r>
      <w:r>
        <w:rPr>
          <w:rFonts w:ascii="Times New Roman"/>
          <w:b w:val="false"/>
          <w:i w:val="false"/>
          <w:color w:val="000000"/>
          <w:sz w:val="28"/>
        </w:rPr>
        <w:t xml:space="preserve">
      124. 10-бағанда мұнай өнімдеріне ілеспе жүкқұжаттың нөмірі көрсетіледі. </w:t>
      </w:r>
      <w:r>
        <w:br/>
      </w:r>
      <w:r>
        <w:rPr>
          <w:rFonts w:ascii="Times New Roman"/>
          <w:b w:val="false"/>
          <w:i w:val="false"/>
          <w:color w:val="000000"/>
          <w:sz w:val="28"/>
        </w:rPr>
        <w:t xml:space="preserve">
      125. 11-бағанда мұнай өнімдеріне ілеспе жүкқұжатты толтыру күні көрсетіледі. </w:t>
      </w:r>
      <w:r>
        <w:br/>
      </w:r>
      <w:r>
        <w:rPr>
          <w:rFonts w:ascii="Times New Roman"/>
          <w:b w:val="false"/>
          <w:i w:val="false"/>
          <w:color w:val="000000"/>
          <w:sz w:val="28"/>
        </w:rPr>
        <w:t xml:space="preserve">
      126. 12-бағанда бланкінің оң жақ төменгі бұрышындағы ілеспе жүкқұжат бланкісінің нөмірі көрсетіледі. </w:t>
      </w:r>
      <w:r>
        <w:br/>
      </w:r>
      <w:r>
        <w:rPr>
          <w:rFonts w:ascii="Times New Roman"/>
          <w:b w:val="false"/>
          <w:i w:val="false"/>
          <w:color w:val="000000"/>
          <w:sz w:val="28"/>
        </w:rPr>
        <w:t xml:space="preserve">
      127. 13-бағанда шот-фактураның нөмірі көрсетіледі. </w:t>
      </w:r>
      <w:r>
        <w:br/>
      </w:r>
      <w:r>
        <w:rPr>
          <w:rFonts w:ascii="Times New Roman"/>
          <w:b w:val="false"/>
          <w:i w:val="false"/>
          <w:color w:val="000000"/>
          <w:sz w:val="28"/>
        </w:rPr>
        <w:t xml:space="preserve">
      128. 14-бағанда шот-фактураның күні көрсетіледі. </w:t>
      </w:r>
    </w:p>
    <w:bookmarkEnd w:id="57"/>
    <w:bookmarkStart w:name="z59" w:id="58"/>
    <w:p>
      <w:pPr>
        <w:spacing w:after="0"/>
        <w:ind w:left="0"/>
        <w:jc w:val="left"/>
      </w:pPr>
      <w:r>
        <w:rPr>
          <w:rFonts w:ascii="Times New Roman"/>
          <w:b/>
          <w:i w:val="false"/>
          <w:color w:val="000000"/>
        </w:rPr>
        <w:t xml:space="preserve"> 
3.4. Құрылымдық бөлімшенің бензин (авиациялықты </w:t>
      </w:r>
      <w:r>
        <w:br/>
      </w:r>
      <w:r>
        <w:rPr>
          <w:rFonts w:ascii="Times New Roman"/>
          <w:b/>
          <w:i w:val="false"/>
          <w:color w:val="000000"/>
        </w:rPr>
        <w:t xml:space="preserve">
қоспағанда), дизель отыны мен мазут </w:t>
      </w:r>
      <w:r>
        <w:br/>
      </w:r>
      <w:r>
        <w:rPr>
          <w:rFonts w:ascii="Times New Roman"/>
          <w:b/>
          <w:i w:val="false"/>
          <w:color w:val="000000"/>
        </w:rPr>
        <w:t xml:space="preserve">
айналымының теңгерімі </w:t>
      </w:r>
    </w:p>
    <w:bookmarkEnd w:id="58"/>
    <w:p>
      <w:pPr>
        <w:spacing w:after="0"/>
        <w:ind w:left="0"/>
        <w:jc w:val="both"/>
      </w:pPr>
      <w:r>
        <w:rPr>
          <w:rFonts w:ascii="Times New Roman"/>
          <w:b w:val="false"/>
          <w:i w:val="false"/>
          <w:color w:val="000000"/>
          <w:sz w:val="28"/>
        </w:rPr>
        <w:t xml:space="preserve">      129.«"СТН-і" жолында салық төлеушінің тіркеу нөмірі көрсетіледі. </w:t>
      </w:r>
      <w:r>
        <w:br/>
      </w:r>
      <w:r>
        <w:rPr>
          <w:rFonts w:ascii="Times New Roman"/>
          <w:b w:val="false"/>
          <w:i w:val="false"/>
          <w:color w:val="000000"/>
          <w:sz w:val="28"/>
        </w:rPr>
        <w:t xml:space="preserve">
      130.«"Салық төлеушінің атауы" жолында құрылымдық бөлімшесі бар заңды тұлғаның атауы көрсетіледі. </w:t>
      </w:r>
      <w:r>
        <w:br/>
      </w:r>
      <w:r>
        <w:rPr>
          <w:rFonts w:ascii="Times New Roman"/>
          <w:b w:val="false"/>
          <w:i w:val="false"/>
          <w:color w:val="000000"/>
          <w:sz w:val="28"/>
        </w:rPr>
        <w:t xml:space="preserve">
      131.«"Есепті кезең" жолында Декларация тапсырылатын есепті кезең көрсетіледі. </w:t>
      </w:r>
    </w:p>
    <w:bookmarkStart w:name="z60" w:id="59"/>
    <w:p>
      <w:pPr>
        <w:spacing w:after="0"/>
        <w:ind w:left="0"/>
        <w:jc w:val="both"/>
      </w:pPr>
      <w:r>
        <w:rPr>
          <w:rFonts w:ascii="Times New Roman"/>
          <w:b w:val="false"/>
          <w:i w:val="false"/>
          <w:color w:val="000000"/>
          <w:sz w:val="28"/>
        </w:rPr>
        <w:t xml:space="preserve">
      132.«"СТН-і" жолында мұнай өнімдерін көтерме саудада сатуды немесе мұнай өнімдерін көтерме және бөлшек саудада сатуды жүзеге асыратын өндірушінің немесе заңды тұлғаның құрылымдық бөлімшесінің тіркеу нөмірі. </w:t>
      </w:r>
    </w:p>
    <w:bookmarkEnd w:id="59"/>
    <w:bookmarkStart w:name="z61" w:id="60"/>
    <w:p>
      <w:pPr>
        <w:spacing w:after="0"/>
        <w:ind w:left="0"/>
        <w:jc w:val="both"/>
      </w:pPr>
      <w:r>
        <w:rPr>
          <w:rFonts w:ascii="Times New Roman"/>
          <w:b w:val="false"/>
          <w:i w:val="false"/>
          <w:color w:val="000000"/>
          <w:sz w:val="28"/>
        </w:rPr>
        <w:t xml:space="preserve">
      133.«"Құрылымдық бөлімшенің атауы" жолында мұнай өнімдерін көтерме саудада сатуды немесе мұнай өнімдерін көтерме және бөлшек саудада сатуды жүзеге асыратын өндірушінің немесе заңды тұлғаның құрылымдық бөлімшесінің атауы. </w:t>
      </w:r>
    </w:p>
    <w:bookmarkEnd w:id="60"/>
    <w:bookmarkStart w:name="z62" w:id="61"/>
    <w:p>
      <w:pPr>
        <w:spacing w:after="0"/>
        <w:ind w:left="0"/>
        <w:jc w:val="both"/>
      </w:pPr>
      <w:r>
        <w:rPr>
          <w:rFonts w:ascii="Times New Roman"/>
          <w:b w:val="false"/>
          <w:i w:val="false"/>
          <w:color w:val="000000"/>
          <w:sz w:val="28"/>
        </w:rPr>
        <w:t xml:space="preserve">
      134. 1-бағанда нөмір ретімен көрсетіледі. </w:t>
      </w:r>
      <w:r>
        <w:br/>
      </w:r>
      <w:r>
        <w:rPr>
          <w:rFonts w:ascii="Times New Roman"/>
          <w:b w:val="false"/>
          <w:i w:val="false"/>
          <w:color w:val="000000"/>
          <w:sz w:val="28"/>
        </w:rPr>
        <w:t xml:space="preserve">
      135. 2-бағанда мұнай өнімдерінің ДСН-коды көрсетіледі. </w:t>
      </w:r>
      <w:r>
        <w:br/>
      </w:r>
      <w:r>
        <w:rPr>
          <w:rFonts w:ascii="Times New Roman"/>
          <w:b w:val="false"/>
          <w:i w:val="false"/>
          <w:color w:val="000000"/>
          <w:sz w:val="28"/>
        </w:rPr>
        <w:t xml:space="preserve">
      136. 3-бағанда есепті кезеңнің соңындағы мұнай өнімдерінің   тоннадағы қалдығы көрсетіледі. </w:t>
      </w:r>
    </w:p>
    <w:bookmarkEnd w:id="61"/>
    <w:bookmarkStart w:name="z63" w:id="62"/>
    <w:p>
      <w:pPr>
        <w:spacing w:after="0"/>
        <w:ind w:left="0"/>
        <w:jc w:val="both"/>
      </w:pPr>
      <w:r>
        <w:rPr>
          <w:rFonts w:ascii="Times New Roman"/>
          <w:b w:val="false"/>
          <w:i w:val="false"/>
          <w:color w:val="000000"/>
          <w:sz w:val="28"/>
        </w:rPr>
        <w:t xml:space="preserve">
      137. 4-бағанда сату үшін келіп түскен мұнай өнімдерінің тоннадағы жалпы көлемі (4-баған = 5-баған + 6-баған + 7-баған + 8-баған + 9-баған) көрсетіледі. </w:t>
      </w:r>
    </w:p>
    <w:bookmarkEnd w:id="62"/>
    <w:bookmarkStart w:name="z64" w:id="63"/>
    <w:p>
      <w:pPr>
        <w:spacing w:after="0"/>
        <w:ind w:left="0"/>
        <w:jc w:val="both"/>
      </w:pPr>
      <w:r>
        <w:rPr>
          <w:rFonts w:ascii="Times New Roman"/>
          <w:b w:val="false"/>
          <w:i w:val="false"/>
          <w:color w:val="000000"/>
          <w:sz w:val="28"/>
        </w:rPr>
        <w:t xml:space="preserve">
      138. 5-бағанда бас кәсіпорыннан келіп түскен мұнай өнімдерінің тоннадағы көлемі көрсетіледі. </w:t>
      </w:r>
    </w:p>
    <w:bookmarkEnd w:id="63"/>
    <w:bookmarkStart w:name="z65" w:id="64"/>
    <w:p>
      <w:pPr>
        <w:spacing w:after="0"/>
        <w:ind w:left="0"/>
        <w:jc w:val="both"/>
      </w:pPr>
      <w:r>
        <w:rPr>
          <w:rFonts w:ascii="Times New Roman"/>
          <w:b w:val="false"/>
          <w:i w:val="false"/>
          <w:color w:val="000000"/>
          <w:sz w:val="28"/>
        </w:rPr>
        <w:t xml:space="preserve">
      139. 6-бағанда өндірушілерден келіп түскен мұнай өнімдерінің тоннадағы көлемі көрсетіледі. </w:t>
      </w:r>
    </w:p>
    <w:bookmarkEnd w:id="64"/>
    <w:bookmarkStart w:name="z66" w:id="65"/>
    <w:p>
      <w:pPr>
        <w:spacing w:after="0"/>
        <w:ind w:left="0"/>
        <w:jc w:val="both"/>
      </w:pPr>
      <w:r>
        <w:rPr>
          <w:rFonts w:ascii="Times New Roman"/>
          <w:b w:val="false"/>
          <w:i w:val="false"/>
          <w:color w:val="000000"/>
          <w:sz w:val="28"/>
        </w:rPr>
        <w:t xml:space="preserve">
      140. 7-бағанда өндірушінің құрылымдық бөлімшелерінен келіп түскен өнімдерінің тоннадағы көлемі көрсетіледі. </w:t>
      </w:r>
    </w:p>
    <w:bookmarkEnd w:id="65"/>
    <w:bookmarkStart w:name="z67" w:id="66"/>
    <w:p>
      <w:pPr>
        <w:spacing w:after="0"/>
        <w:ind w:left="0"/>
        <w:jc w:val="both"/>
      </w:pPr>
      <w:r>
        <w:rPr>
          <w:rFonts w:ascii="Times New Roman"/>
          <w:b w:val="false"/>
          <w:i w:val="false"/>
          <w:color w:val="000000"/>
          <w:sz w:val="28"/>
        </w:rPr>
        <w:t xml:space="preserve">
      141. 8-бағанда көтерме сауда кәсіпорындарынан келіп түскен мұнай өнімдерінің тоннадағы көлемі көрсетіледі. </w:t>
      </w:r>
    </w:p>
    <w:bookmarkEnd w:id="66"/>
    <w:bookmarkStart w:name="z68" w:id="67"/>
    <w:p>
      <w:pPr>
        <w:spacing w:after="0"/>
        <w:ind w:left="0"/>
        <w:jc w:val="both"/>
      </w:pPr>
      <w:r>
        <w:rPr>
          <w:rFonts w:ascii="Times New Roman"/>
          <w:b w:val="false"/>
          <w:i w:val="false"/>
          <w:color w:val="000000"/>
          <w:sz w:val="28"/>
        </w:rPr>
        <w:t xml:space="preserve">
      142. 9-бағанда импорт бойынша келіп түскен мұнай өнімдерінің тоннадағы көлемі көрсетіледі. </w:t>
      </w:r>
    </w:p>
    <w:bookmarkEnd w:id="67"/>
    <w:bookmarkStart w:name="z69" w:id="68"/>
    <w:p>
      <w:pPr>
        <w:spacing w:after="0"/>
        <w:ind w:left="0"/>
        <w:jc w:val="both"/>
      </w:pPr>
      <w:r>
        <w:rPr>
          <w:rFonts w:ascii="Times New Roman"/>
          <w:b w:val="false"/>
          <w:i w:val="false"/>
          <w:color w:val="000000"/>
          <w:sz w:val="28"/>
        </w:rPr>
        <w:t xml:space="preserve">
      143. 10-бағанда қайтарылған мұнай өнімдерінің тоннадағы көлемі көрсетіледі. </w:t>
      </w:r>
    </w:p>
    <w:bookmarkEnd w:id="68"/>
    <w:bookmarkStart w:name="z70" w:id="69"/>
    <w:p>
      <w:pPr>
        <w:spacing w:after="0"/>
        <w:ind w:left="0"/>
        <w:jc w:val="both"/>
      </w:pPr>
      <w:r>
        <w:rPr>
          <w:rFonts w:ascii="Times New Roman"/>
          <w:b w:val="false"/>
          <w:i w:val="false"/>
          <w:color w:val="000000"/>
          <w:sz w:val="28"/>
        </w:rPr>
        <w:t xml:space="preserve">
      144. 11-бағанда барлық сатылған мұнай өнімдерінің тоннадағы жалпы көлемі (11-баған = 12-баған + 13-баған + 14-баған + 15-баған + 16-баған) көрсетіледі. </w:t>
      </w:r>
    </w:p>
    <w:bookmarkEnd w:id="69"/>
    <w:bookmarkStart w:name="z71" w:id="70"/>
    <w:p>
      <w:pPr>
        <w:spacing w:after="0"/>
        <w:ind w:left="0"/>
        <w:jc w:val="both"/>
      </w:pPr>
      <w:r>
        <w:rPr>
          <w:rFonts w:ascii="Times New Roman"/>
          <w:b w:val="false"/>
          <w:i w:val="false"/>
          <w:color w:val="000000"/>
          <w:sz w:val="28"/>
        </w:rPr>
        <w:t xml:space="preserve">
      145. 12-бағанда көтерме сауда кәсіпорындарына сатылған мұнай өнімдерінің тоннадағы көлемі көрсетіледі. </w:t>
      </w:r>
    </w:p>
    <w:bookmarkEnd w:id="70"/>
    <w:bookmarkStart w:name="z72" w:id="71"/>
    <w:p>
      <w:pPr>
        <w:spacing w:after="0"/>
        <w:ind w:left="0"/>
        <w:jc w:val="both"/>
      </w:pPr>
      <w:r>
        <w:rPr>
          <w:rFonts w:ascii="Times New Roman"/>
          <w:b w:val="false"/>
          <w:i w:val="false"/>
          <w:color w:val="000000"/>
          <w:sz w:val="28"/>
        </w:rPr>
        <w:t xml:space="preserve">
      146. 13-бағанда заңды және жеке тұлғаларға олардың өз қажеттіліктері үшін (соңғы тұтынушыға) сатылған мұнай өнімдерінің тоннадағы көлемі көрсетіледі. </w:t>
      </w:r>
    </w:p>
    <w:bookmarkEnd w:id="71"/>
    <w:bookmarkStart w:name="z73" w:id="72"/>
    <w:p>
      <w:pPr>
        <w:spacing w:after="0"/>
        <w:ind w:left="0"/>
        <w:jc w:val="both"/>
      </w:pPr>
      <w:r>
        <w:rPr>
          <w:rFonts w:ascii="Times New Roman"/>
          <w:b w:val="false"/>
          <w:i w:val="false"/>
          <w:color w:val="000000"/>
          <w:sz w:val="28"/>
        </w:rPr>
        <w:t xml:space="preserve">
      147. 14-бағанда АЖҚС өзіндік бөлшек сауда желісі арқылы (соңғы тұтынушыға) сатылған мұнай өнімдерінің тоннадағы көлемі көрсетіледі. </w:t>
      </w:r>
    </w:p>
    <w:bookmarkEnd w:id="72"/>
    <w:bookmarkStart w:name="z74" w:id="73"/>
    <w:p>
      <w:pPr>
        <w:spacing w:after="0"/>
        <w:ind w:left="0"/>
        <w:jc w:val="both"/>
      </w:pPr>
      <w:r>
        <w:rPr>
          <w:rFonts w:ascii="Times New Roman"/>
          <w:b w:val="false"/>
          <w:i w:val="false"/>
          <w:color w:val="000000"/>
          <w:sz w:val="28"/>
        </w:rPr>
        <w:t xml:space="preserve">
      148. 15-бағанда өз қажеттіліктеріне пайдаланылған мұнай өнімдерінің тоннадағы көлемі көрсетіледі. </w:t>
      </w:r>
    </w:p>
    <w:bookmarkEnd w:id="73"/>
    <w:bookmarkStart w:name="z75" w:id="74"/>
    <w:p>
      <w:pPr>
        <w:spacing w:after="0"/>
        <w:ind w:left="0"/>
        <w:jc w:val="both"/>
      </w:pPr>
      <w:r>
        <w:rPr>
          <w:rFonts w:ascii="Times New Roman"/>
          <w:b w:val="false"/>
          <w:i w:val="false"/>
          <w:color w:val="000000"/>
          <w:sz w:val="28"/>
        </w:rPr>
        <w:t xml:space="preserve">
      149. 16-бағанда экспортқа сатылған  мұнай өнімдерінің тоннадағы көлемі көрсетіледі. </w:t>
      </w:r>
    </w:p>
    <w:bookmarkEnd w:id="74"/>
    <w:bookmarkStart w:name="z76" w:id="75"/>
    <w:p>
      <w:pPr>
        <w:spacing w:after="0"/>
        <w:ind w:left="0"/>
        <w:jc w:val="both"/>
      </w:pPr>
      <w:r>
        <w:rPr>
          <w:rFonts w:ascii="Times New Roman"/>
          <w:b w:val="false"/>
          <w:i w:val="false"/>
          <w:color w:val="000000"/>
          <w:sz w:val="28"/>
        </w:rPr>
        <w:t xml:space="preserve">
      150. 17-бағанда бүлінген, жоғалған мұнай өнімдерінің тоннадағы көлемі көрсетіледі. </w:t>
      </w:r>
      <w:r>
        <w:br/>
      </w:r>
      <w:r>
        <w:rPr>
          <w:rFonts w:ascii="Times New Roman"/>
          <w:b w:val="false"/>
          <w:i w:val="false"/>
          <w:color w:val="000000"/>
          <w:sz w:val="28"/>
        </w:rPr>
        <w:t xml:space="preserve">
      151. 18-бағанда нормалар шегінде мұнай өнімдерінің тоннадағы шығыны көрсетіледі. </w:t>
      </w:r>
      <w:r>
        <w:br/>
      </w:r>
      <w:r>
        <w:rPr>
          <w:rFonts w:ascii="Times New Roman"/>
          <w:b w:val="false"/>
          <w:i w:val="false"/>
          <w:color w:val="000000"/>
          <w:sz w:val="28"/>
        </w:rPr>
        <w:t xml:space="preserve">
      152. 19-бағанда қайта өңдеуге (компаундирлеуге) тиеп-жөнелтілген мұнай өнімдерінің тоннадағы көлемі көрсетіледі. </w:t>
      </w:r>
    </w:p>
    <w:bookmarkEnd w:id="75"/>
    <w:bookmarkStart w:name="z77" w:id="76"/>
    <w:p>
      <w:pPr>
        <w:spacing w:after="0"/>
        <w:ind w:left="0"/>
        <w:jc w:val="both"/>
      </w:pPr>
      <w:r>
        <w:rPr>
          <w:rFonts w:ascii="Times New Roman"/>
          <w:b w:val="false"/>
          <w:i w:val="false"/>
          <w:color w:val="000000"/>
          <w:sz w:val="28"/>
        </w:rPr>
        <w:t xml:space="preserve">
      153. 20-бағанда есепті кезеңнің аяғына мұнай өнімдерінің қалдығы тоннада (20-баған = 3-баған + 4-баған + 10-баған - 11-баған - 17-баған - 18-баған - 19-баған) көрсетіледі. </w:t>
      </w:r>
    </w:p>
    <w:bookmarkEnd w:id="76"/>
    <w:bookmarkStart w:name="z78" w:id="77"/>
    <w:p>
      <w:pPr>
        <w:spacing w:after="0"/>
        <w:ind w:left="0"/>
        <w:jc w:val="left"/>
      </w:pPr>
      <w:r>
        <w:rPr>
          <w:rFonts w:ascii="Times New Roman"/>
          <w:b/>
          <w:i w:val="false"/>
          <w:color w:val="000000"/>
        </w:rPr>
        <w:t xml:space="preserve"> 
3.5. Құрылымдық бөлімшеге бензинді (авиациялықты </w:t>
      </w:r>
      <w:r>
        <w:br/>
      </w:r>
      <w:r>
        <w:rPr>
          <w:rFonts w:ascii="Times New Roman"/>
          <w:b/>
          <w:i w:val="false"/>
          <w:color w:val="000000"/>
        </w:rPr>
        <w:t xml:space="preserve">
қоспағанда), дизель отыны мен мазутты жеткізу туралы </w:t>
      </w:r>
      <w:r>
        <w:br/>
      </w:r>
      <w:r>
        <w:rPr>
          <w:rFonts w:ascii="Times New Roman"/>
          <w:b/>
          <w:i w:val="false"/>
          <w:color w:val="000000"/>
        </w:rPr>
        <w:t xml:space="preserve">
мәліметтер </w:t>
      </w:r>
    </w:p>
    <w:bookmarkEnd w:id="77"/>
    <w:p>
      <w:pPr>
        <w:spacing w:after="0"/>
        <w:ind w:left="0"/>
        <w:jc w:val="both"/>
      </w:pPr>
      <w:r>
        <w:rPr>
          <w:rFonts w:ascii="Times New Roman"/>
          <w:b w:val="false"/>
          <w:i w:val="false"/>
          <w:color w:val="000000"/>
          <w:sz w:val="28"/>
        </w:rPr>
        <w:t xml:space="preserve">      154.«"СТН-і" жолында салық төлеушінің тіркеу нөмірі көрсетіледі. </w:t>
      </w:r>
      <w:r>
        <w:br/>
      </w:r>
      <w:r>
        <w:rPr>
          <w:rFonts w:ascii="Times New Roman"/>
          <w:b w:val="false"/>
          <w:i w:val="false"/>
          <w:color w:val="000000"/>
          <w:sz w:val="28"/>
        </w:rPr>
        <w:t xml:space="preserve">
      155.«"Салық төлеушінің атауы" жолында құрылымдық бөлімшесі бар заңды тұлғаның атауы көрсетіледі. </w:t>
      </w:r>
      <w:r>
        <w:br/>
      </w:r>
      <w:r>
        <w:rPr>
          <w:rFonts w:ascii="Times New Roman"/>
          <w:b w:val="false"/>
          <w:i w:val="false"/>
          <w:color w:val="000000"/>
          <w:sz w:val="28"/>
        </w:rPr>
        <w:t xml:space="preserve">
      156.«"Есепті кезең" жолында Декларация тапсырылатын есепті кезең көрсетіледі. </w:t>
      </w:r>
    </w:p>
    <w:bookmarkStart w:name="z79" w:id="78"/>
    <w:p>
      <w:pPr>
        <w:spacing w:after="0"/>
        <w:ind w:left="0"/>
        <w:jc w:val="both"/>
      </w:pPr>
      <w:r>
        <w:rPr>
          <w:rFonts w:ascii="Times New Roman"/>
          <w:b w:val="false"/>
          <w:i w:val="false"/>
          <w:color w:val="000000"/>
          <w:sz w:val="28"/>
        </w:rPr>
        <w:t xml:space="preserve">
      157.«"СТН-і" жолында мұнай өнімдерін көтерме саудада сатуды немесе мұнай өнімдерін көтерме және бөлшек саудада сатуды жүзеге асыратын өндірушінің немесе заңды тұлғаның құрылымдық бөлімшелерінің тіркеу нөмірі көрсетіледі. </w:t>
      </w:r>
    </w:p>
    <w:bookmarkEnd w:id="78"/>
    <w:bookmarkStart w:name="z80" w:id="79"/>
    <w:p>
      <w:pPr>
        <w:spacing w:after="0"/>
        <w:ind w:left="0"/>
        <w:jc w:val="both"/>
      </w:pPr>
      <w:r>
        <w:rPr>
          <w:rFonts w:ascii="Times New Roman"/>
          <w:b w:val="false"/>
          <w:i w:val="false"/>
          <w:color w:val="000000"/>
          <w:sz w:val="28"/>
        </w:rPr>
        <w:t xml:space="preserve">
      158.«"Құрылымдық бөлімшенің атауы" жолында мұнай өнімдерін көтерме саудада сатуды немесе мұнай өнімдерін көтерме және бөлшек саудада сатуды жүзеге асыратын өндірушінің немесе заңды тұлғаның құрылымдық бөлімшелерінің атауы көрсетіледі. </w:t>
      </w:r>
    </w:p>
    <w:bookmarkEnd w:id="79"/>
    <w:bookmarkStart w:name="z81" w:id="80"/>
    <w:p>
      <w:pPr>
        <w:spacing w:after="0"/>
        <w:ind w:left="0"/>
        <w:jc w:val="both"/>
      </w:pPr>
      <w:r>
        <w:rPr>
          <w:rFonts w:ascii="Times New Roman"/>
          <w:b w:val="false"/>
          <w:i w:val="false"/>
          <w:color w:val="000000"/>
          <w:sz w:val="28"/>
        </w:rPr>
        <w:t xml:space="preserve">
      159. 1-бағанда ретімен нөмірі көрсетіледі. </w:t>
      </w:r>
      <w:r>
        <w:br/>
      </w:r>
      <w:r>
        <w:rPr>
          <w:rFonts w:ascii="Times New Roman"/>
          <w:b w:val="false"/>
          <w:i w:val="false"/>
          <w:color w:val="000000"/>
          <w:sz w:val="28"/>
        </w:rPr>
        <w:t xml:space="preserve">
      160. 2-бағанда мұнай өнімдерін жеткізушінің тіркеу нөмірі көрсетіледі. </w:t>
      </w:r>
      <w:r>
        <w:br/>
      </w:r>
      <w:r>
        <w:rPr>
          <w:rFonts w:ascii="Times New Roman"/>
          <w:b w:val="false"/>
          <w:i w:val="false"/>
          <w:color w:val="000000"/>
          <w:sz w:val="28"/>
        </w:rPr>
        <w:t xml:space="preserve">
      161. 3-бағанда мұнай өнімдерін жеткізушінің атауы көрсетіледі. </w:t>
      </w:r>
      <w:r>
        <w:br/>
      </w:r>
      <w:r>
        <w:rPr>
          <w:rFonts w:ascii="Times New Roman"/>
          <w:b w:val="false"/>
          <w:i w:val="false"/>
          <w:color w:val="000000"/>
          <w:sz w:val="28"/>
        </w:rPr>
        <w:t xml:space="preserve">
      162. 4-бағанда мұнай өнімдерін жеткізушінің резиденттігі (резидент - 0, резидент емес - 1) көрсетіледі. </w:t>
      </w:r>
      <w:r>
        <w:br/>
      </w:r>
      <w:r>
        <w:rPr>
          <w:rFonts w:ascii="Times New Roman"/>
          <w:b w:val="false"/>
          <w:i w:val="false"/>
          <w:color w:val="000000"/>
          <w:sz w:val="28"/>
        </w:rPr>
        <w:t xml:space="preserve">
      163. 5-бағанда мұнай өнімдерінің ДСН-коды көрсетіледі. </w:t>
      </w:r>
      <w:r>
        <w:br/>
      </w:r>
      <w:r>
        <w:rPr>
          <w:rFonts w:ascii="Times New Roman"/>
          <w:b w:val="false"/>
          <w:i w:val="false"/>
          <w:color w:val="000000"/>
          <w:sz w:val="28"/>
        </w:rPr>
        <w:t xml:space="preserve">
      164. 6-бағанда алынған мұнай өнімдерінің тоннадағы көлемі көрсетіледі. </w:t>
      </w:r>
      <w:r>
        <w:br/>
      </w:r>
      <w:r>
        <w:rPr>
          <w:rFonts w:ascii="Times New Roman"/>
          <w:b w:val="false"/>
          <w:i w:val="false"/>
          <w:color w:val="000000"/>
          <w:sz w:val="28"/>
        </w:rPr>
        <w:t xml:space="preserve">
      165. 7-бағанда мұнай өнімдерін жеткізу шартының нөмірі көрсетіледі. </w:t>
      </w:r>
      <w:r>
        <w:br/>
      </w:r>
      <w:r>
        <w:rPr>
          <w:rFonts w:ascii="Times New Roman"/>
          <w:b w:val="false"/>
          <w:i w:val="false"/>
          <w:color w:val="000000"/>
          <w:sz w:val="28"/>
        </w:rPr>
        <w:t xml:space="preserve">
      166. 8-бағанда мұнай өнімдерін жеткізу шартының күні көрсетіледі. </w:t>
      </w:r>
      <w:r>
        <w:br/>
      </w:r>
      <w:r>
        <w:rPr>
          <w:rFonts w:ascii="Times New Roman"/>
          <w:b w:val="false"/>
          <w:i w:val="false"/>
          <w:color w:val="000000"/>
          <w:sz w:val="28"/>
        </w:rPr>
        <w:t xml:space="preserve">
      167. 9-бағанда мұнай өнімдеріне ілеспе жүкқұжаттың нөмірі көрсетіледі. </w:t>
      </w:r>
      <w:r>
        <w:br/>
      </w:r>
      <w:r>
        <w:rPr>
          <w:rFonts w:ascii="Times New Roman"/>
          <w:b w:val="false"/>
          <w:i w:val="false"/>
          <w:color w:val="000000"/>
          <w:sz w:val="28"/>
        </w:rPr>
        <w:t xml:space="preserve">
      168. 10-бағанда мұнай өнімдеріне ілеспе жүкқұжаттың толтырылған күні көрсетіледі. </w:t>
      </w:r>
      <w:r>
        <w:br/>
      </w:r>
      <w:r>
        <w:rPr>
          <w:rFonts w:ascii="Times New Roman"/>
          <w:b w:val="false"/>
          <w:i w:val="false"/>
          <w:color w:val="000000"/>
          <w:sz w:val="28"/>
        </w:rPr>
        <w:t xml:space="preserve">
      169. 11-бағанда оң жақ төменгі бұрышында орналасқан ілеспе жүкқұжат бланкісінің нөмірі көрсетіледі. </w:t>
      </w:r>
      <w:r>
        <w:br/>
      </w:r>
      <w:r>
        <w:rPr>
          <w:rFonts w:ascii="Times New Roman"/>
          <w:b w:val="false"/>
          <w:i w:val="false"/>
          <w:color w:val="000000"/>
          <w:sz w:val="28"/>
        </w:rPr>
        <w:t xml:space="preserve">
      170. 12-бағанда шот-фактураның нөмірі көрсетіледі. </w:t>
      </w:r>
      <w:r>
        <w:br/>
      </w:r>
      <w:r>
        <w:rPr>
          <w:rFonts w:ascii="Times New Roman"/>
          <w:b w:val="false"/>
          <w:i w:val="false"/>
          <w:color w:val="000000"/>
          <w:sz w:val="28"/>
        </w:rPr>
        <w:t xml:space="preserve">
      171. 13-бағанда шот-фактураның күні көрсетіледі. </w:t>
      </w:r>
      <w:r>
        <w:br/>
      </w:r>
      <w:r>
        <w:rPr>
          <w:rFonts w:ascii="Times New Roman"/>
          <w:b w:val="false"/>
          <w:i w:val="false"/>
          <w:color w:val="000000"/>
          <w:sz w:val="28"/>
        </w:rPr>
        <w:t xml:space="preserve">
      172. 14-бағанда кедендік жүк декларациясының нөмірі көрсетіледі. </w:t>
      </w:r>
      <w:r>
        <w:br/>
      </w:r>
      <w:r>
        <w:rPr>
          <w:rFonts w:ascii="Times New Roman"/>
          <w:b w:val="false"/>
          <w:i w:val="false"/>
          <w:color w:val="000000"/>
          <w:sz w:val="28"/>
        </w:rPr>
        <w:t xml:space="preserve">
      173. 15-бағанда кедендік жүк декларациясының күні көрсетіледі. </w:t>
      </w:r>
    </w:p>
    <w:bookmarkEnd w:id="80"/>
    <w:bookmarkStart w:name="z82" w:id="81"/>
    <w:p>
      <w:pPr>
        <w:spacing w:after="0"/>
        <w:ind w:left="0"/>
        <w:jc w:val="left"/>
      </w:pPr>
      <w:r>
        <w:rPr>
          <w:rFonts w:ascii="Times New Roman"/>
          <w:b/>
          <w:i w:val="false"/>
          <w:color w:val="000000"/>
        </w:rPr>
        <w:t xml:space="preserve"> 
3.6. Құрылымдық бөлімшелердің бензинді (авиациялықты </w:t>
      </w:r>
      <w:r>
        <w:br/>
      </w:r>
      <w:r>
        <w:rPr>
          <w:rFonts w:ascii="Times New Roman"/>
          <w:b/>
          <w:i w:val="false"/>
          <w:color w:val="000000"/>
        </w:rPr>
        <w:t xml:space="preserve">
қоспағанда), дизель отыны мен мазутты сатуы және </w:t>
      </w:r>
      <w:r>
        <w:br/>
      </w:r>
      <w:r>
        <w:rPr>
          <w:rFonts w:ascii="Times New Roman"/>
          <w:b/>
          <w:i w:val="false"/>
          <w:color w:val="000000"/>
        </w:rPr>
        <w:t xml:space="preserve">
тиеп-жөнелтуі туралы мәліметтер </w:t>
      </w:r>
    </w:p>
    <w:bookmarkEnd w:id="81"/>
    <w:p>
      <w:pPr>
        <w:spacing w:after="0"/>
        <w:ind w:left="0"/>
        <w:jc w:val="both"/>
      </w:pPr>
      <w:r>
        <w:rPr>
          <w:rFonts w:ascii="Times New Roman"/>
          <w:b w:val="false"/>
          <w:i w:val="false"/>
          <w:color w:val="000000"/>
          <w:sz w:val="28"/>
        </w:rPr>
        <w:t xml:space="preserve">      174.«"СТН-і" жолында салық төлеушінің тіркеу нөмірі көрсетіледі. </w:t>
      </w:r>
      <w:r>
        <w:br/>
      </w:r>
      <w:r>
        <w:rPr>
          <w:rFonts w:ascii="Times New Roman"/>
          <w:b w:val="false"/>
          <w:i w:val="false"/>
          <w:color w:val="000000"/>
          <w:sz w:val="28"/>
        </w:rPr>
        <w:t xml:space="preserve">
      175.«"Салық төлеушінің атауы" жолында құрылымдық бөлімшесі бар заңды тұлғаның атауы көрсетіледі. </w:t>
      </w:r>
      <w:r>
        <w:br/>
      </w:r>
      <w:r>
        <w:rPr>
          <w:rFonts w:ascii="Times New Roman"/>
          <w:b w:val="false"/>
          <w:i w:val="false"/>
          <w:color w:val="000000"/>
          <w:sz w:val="28"/>
        </w:rPr>
        <w:t xml:space="preserve">
      176.«"Есепті кезең" жолында Декларация тапсырылатын есепті кезең көрсетіледі. </w:t>
      </w:r>
    </w:p>
    <w:bookmarkStart w:name="z83" w:id="82"/>
    <w:p>
      <w:pPr>
        <w:spacing w:after="0"/>
        <w:ind w:left="0"/>
        <w:jc w:val="both"/>
      </w:pPr>
      <w:r>
        <w:rPr>
          <w:rFonts w:ascii="Times New Roman"/>
          <w:b w:val="false"/>
          <w:i w:val="false"/>
          <w:color w:val="000000"/>
          <w:sz w:val="28"/>
        </w:rPr>
        <w:t xml:space="preserve">
      177.«"СТН-і" жолында мұнай өнімдерін көтерме саудада сатуды немесе мұнай өнімдерін көтерме және бөлшек саудада сатуды жүзеге асыратын өндірушінің немесе заңды тұлғаның құрылымдық бөлімшелерінің тіркеу нөмірі көрсетіледі. </w:t>
      </w:r>
    </w:p>
    <w:bookmarkEnd w:id="82"/>
    <w:bookmarkStart w:name="z84" w:id="83"/>
    <w:p>
      <w:pPr>
        <w:spacing w:after="0"/>
        <w:ind w:left="0"/>
        <w:jc w:val="both"/>
      </w:pPr>
      <w:r>
        <w:rPr>
          <w:rFonts w:ascii="Times New Roman"/>
          <w:b w:val="false"/>
          <w:i w:val="false"/>
          <w:color w:val="000000"/>
          <w:sz w:val="28"/>
        </w:rPr>
        <w:t xml:space="preserve">
      178.«"Құрылымдық бөлімшенің атауы" жолында мұнай өнімдерін көтерме саудада сатуды немесе мұнай өнімдерін көтерме және бөлшек саудада сатуды жүзеге асыратын өндірушінің немесе заңды тұлғаның құрылымдық бөлімшелерінің атауы көрсетіледі. </w:t>
      </w:r>
    </w:p>
    <w:bookmarkEnd w:id="83"/>
    <w:bookmarkStart w:name="z85" w:id="84"/>
    <w:p>
      <w:pPr>
        <w:spacing w:after="0"/>
        <w:ind w:left="0"/>
        <w:jc w:val="both"/>
      </w:pPr>
      <w:r>
        <w:rPr>
          <w:rFonts w:ascii="Times New Roman"/>
          <w:b w:val="false"/>
          <w:i w:val="false"/>
          <w:color w:val="000000"/>
          <w:sz w:val="28"/>
        </w:rPr>
        <w:t xml:space="preserve">
      179. 1-бағанда ретімен нөмірі көрсетіледі. </w:t>
      </w:r>
      <w:r>
        <w:br/>
      </w:r>
      <w:r>
        <w:rPr>
          <w:rFonts w:ascii="Times New Roman"/>
          <w:b w:val="false"/>
          <w:i w:val="false"/>
          <w:color w:val="000000"/>
          <w:sz w:val="28"/>
        </w:rPr>
        <w:t xml:space="preserve">
      180. 2-бағанда мұнай өнімдерін алушының тіркеу нөмірі көрсетіледі. </w:t>
      </w:r>
      <w:r>
        <w:br/>
      </w:r>
      <w:r>
        <w:rPr>
          <w:rFonts w:ascii="Times New Roman"/>
          <w:b w:val="false"/>
          <w:i w:val="false"/>
          <w:color w:val="000000"/>
          <w:sz w:val="28"/>
        </w:rPr>
        <w:t xml:space="preserve">
      181. 3-бағанда мұнай өнімдерін алушының атауы көрсетіледі. </w:t>
      </w:r>
      <w:r>
        <w:br/>
      </w:r>
      <w:r>
        <w:rPr>
          <w:rFonts w:ascii="Times New Roman"/>
          <w:b w:val="false"/>
          <w:i w:val="false"/>
          <w:color w:val="000000"/>
          <w:sz w:val="28"/>
        </w:rPr>
        <w:t xml:space="preserve">
      182. 4-бағанда мұнай өнімдерін алушының тұратын мекен-жайы көрсетіледі. </w:t>
      </w:r>
      <w:r>
        <w:br/>
      </w:r>
      <w:r>
        <w:rPr>
          <w:rFonts w:ascii="Times New Roman"/>
          <w:b w:val="false"/>
          <w:i w:val="false"/>
          <w:color w:val="000000"/>
          <w:sz w:val="28"/>
        </w:rPr>
        <w:t xml:space="preserve">
      183. 5-бағанда мұнай өнімдерін жеткізушінің резиденттігі (резидент - 0, резидент емес - 1) көрсетіледі. </w:t>
      </w:r>
      <w:r>
        <w:br/>
      </w:r>
      <w:r>
        <w:rPr>
          <w:rFonts w:ascii="Times New Roman"/>
          <w:b w:val="false"/>
          <w:i w:val="false"/>
          <w:color w:val="000000"/>
          <w:sz w:val="28"/>
        </w:rPr>
        <w:t xml:space="preserve">
      184. 6-бағанда мұнай өнімдерінің ДСН-коды көрсетіледі. </w:t>
      </w:r>
      <w:r>
        <w:br/>
      </w:r>
      <w:r>
        <w:rPr>
          <w:rFonts w:ascii="Times New Roman"/>
          <w:b w:val="false"/>
          <w:i w:val="false"/>
          <w:color w:val="000000"/>
          <w:sz w:val="28"/>
        </w:rPr>
        <w:t xml:space="preserve">
      185. 7-бағанда сатылған мұнай өнімдерінің тоннадағы көлемі көрсетіледі. </w:t>
      </w:r>
      <w:r>
        <w:br/>
      </w:r>
      <w:r>
        <w:rPr>
          <w:rFonts w:ascii="Times New Roman"/>
          <w:b w:val="false"/>
          <w:i w:val="false"/>
          <w:color w:val="000000"/>
          <w:sz w:val="28"/>
        </w:rPr>
        <w:t xml:space="preserve">
      186. 8-бағанда мұнай өнімдерін сату шартының нөмірі көрсетіледі. </w:t>
      </w:r>
      <w:r>
        <w:br/>
      </w:r>
      <w:r>
        <w:rPr>
          <w:rFonts w:ascii="Times New Roman"/>
          <w:b w:val="false"/>
          <w:i w:val="false"/>
          <w:color w:val="000000"/>
          <w:sz w:val="28"/>
        </w:rPr>
        <w:t xml:space="preserve">
      187. 9-бағанда мұнай өнімдерін сату шартының күні көрсетіледі. </w:t>
      </w:r>
      <w:r>
        <w:br/>
      </w:r>
      <w:r>
        <w:rPr>
          <w:rFonts w:ascii="Times New Roman"/>
          <w:b w:val="false"/>
          <w:i w:val="false"/>
          <w:color w:val="000000"/>
          <w:sz w:val="28"/>
        </w:rPr>
        <w:t xml:space="preserve">
      188. 10-бағанда мұнай өнімдеріне ілеспе жүкқұжаттың нөмірі көрсетіледі. </w:t>
      </w:r>
      <w:r>
        <w:br/>
      </w:r>
      <w:r>
        <w:rPr>
          <w:rFonts w:ascii="Times New Roman"/>
          <w:b w:val="false"/>
          <w:i w:val="false"/>
          <w:color w:val="000000"/>
          <w:sz w:val="28"/>
        </w:rPr>
        <w:t xml:space="preserve">
      189. 11-бағанда мұнай өнімдеріне ілеспе жүкқұжаттың толтырылған күні көрсетіледі. </w:t>
      </w:r>
      <w:r>
        <w:br/>
      </w:r>
      <w:r>
        <w:rPr>
          <w:rFonts w:ascii="Times New Roman"/>
          <w:b w:val="false"/>
          <w:i w:val="false"/>
          <w:color w:val="000000"/>
          <w:sz w:val="28"/>
        </w:rPr>
        <w:t xml:space="preserve">
      190. 12-бағанда оң жақ төменгі бұрышында орналасқан ілеспе жүкқұжат бланкісінің нөмірі көрсетіледі. </w:t>
      </w:r>
      <w:r>
        <w:br/>
      </w:r>
      <w:r>
        <w:rPr>
          <w:rFonts w:ascii="Times New Roman"/>
          <w:b w:val="false"/>
          <w:i w:val="false"/>
          <w:color w:val="000000"/>
          <w:sz w:val="28"/>
        </w:rPr>
        <w:t xml:space="preserve">
      191. 13-бағанда шот-фактураның нөмірі көрсетіледі. </w:t>
      </w:r>
      <w:r>
        <w:br/>
      </w:r>
      <w:r>
        <w:rPr>
          <w:rFonts w:ascii="Times New Roman"/>
          <w:b w:val="false"/>
          <w:i w:val="false"/>
          <w:color w:val="000000"/>
          <w:sz w:val="28"/>
        </w:rPr>
        <w:t xml:space="preserve">
      192. 14-бағанда шот-фактураның күні көрсетіледі. </w:t>
      </w:r>
    </w:p>
    <w:bookmarkEnd w:id="84"/>
    <w:bookmarkStart w:name="z86" w:id="85"/>
    <w:p>
      <w:pPr>
        <w:spacing w:after="0"/>
        <w:ind w:left="0"/>
        <w:jc w:val="left"/>
      </w:pPr>
      <w:r>
        <w:rPr>
          <w:rFonts w:ascii="Times New Roman"/>
          <w:b/>
          <w:i w:val="false"/>
          <w:color w:val="000000"/>
        </w:rPr>
        <w:t xml:space="preserve"> 
4. Мұнай өнімдерін бөлшек сату бойынша </w:t>
      </w:r>
      <w:r>
        <w:br/>
      </w:r>
      <w:r>
        <w:rPr>
          <w:rFonts w:ascii="Times New Roman"/>
          <w:b/>
          <w:i w:val="false"/>
          <w:color w:val="000000"/>
        </w:rPr>
        <w:t xml:space="preserve">
декларацияны толтыру  4.1. АЖҚС бензині (авиациялықты қоспағанда), </w:t>
      </w:r>
      <w:r>
        <w:br/>
      </w:r>
      <w:r>
        <w:rPr>
          <w:rFonts w:ascii="Times New Roman"/>
          <w:b/>
          <w:i w:val="false"/>
          <w:color w:val="000000"/>
        </w:rPr>
        <w:t xml:space="preserve">
дизель отыны мен мазуты айналымының теңгерімі </w:t>
      </w:r>
    </w:p>
    <w:bookmarkEnd w:id="85"/>
    <w:p>
      <w:pPr>
        <w:spacing w:after="0"/>
        <w:ind w:left="0"/>
        <w:jc w:val="both"/>
      </w:pPr>
      <w:r>
        <w:rPr>
          <w:rFonts w:ascii="Times New Roman"/>
          <w:b w:val="false"/>
          <w:i w:val="false"/>
          <w:color w:val="000000"/>
          <w:sz w:val="28"/>
        </w:rPr>
        <w:t xml:space="preserve">      193.«"СТН-і" жолында салық төлеушінің тіркеу нөмірі көрсетіледі. </w:t>
      </w:r>
      <w:r>
        <w:br/>
      </w:r>
      <w:r>
        <w:rPr>
          <w:rFonts w:ascii="Times New Roman"/>
          <w:b w:val="false"/>
          <w:i w:val="false"/>
          <w:color w:val="000000"/>
          <w:sz w:val="28"/>
        </w:rPr>
        <w:t xml:space="preserve">
      194.«"Салық төлеушінің атауы" жолында көтерме сауда сатушысының атауы көрсетіледі. </w:t>
      </w:r>
      <w:r>
        <w:br/>
      </w:r>
      <w:r>
        <w:rPr>
          <w:rFonts w:ascii="Times New Roman"/>
          <w:b w:val="false"/>
          <w:i w:val="false"/>
          <w:color w:val="000000"/>
          <w:sz w:val="28"/>
        </w:rPr>
        <w:t xml:space="preserve">
      195.«"Есепті кезең" жолында Декларация тапсырылатын есепті кезең көрсетіледі. </w:t>
      </w:r>
      <w:r>
        <w:br/>
      </w:r>
      <w:r>
        <w:rPr>
          <w:rFonts w:ascii="Times New Roman"/>
          <w:b w:val="false"/>
          <w:i w:val="false"/>
          <w:color w:val="000000"/>
          <w:sz w:val="28"/>
        </w:rPr>
        <w:t xml:space="preserve">
      196. 1-бағанда ретімен нөмірі көрсетіледі. </w:t>
      </w:r>
      <w:r>
        <w:br/>
      </w:r>
      <w:r>
        <w:rPr>
          <w:rFonts w:ascii="Times New Roman"/>
          <w:b w:val="false"/>
          <w:i w:val="false"/>
          <w:color w:val="000000"/>
          <w:sz w:val="28"/>
        </w:rPr>
        <w:t xml:space="preserve">
      197. 2-бағанда мұнай өнімдерінің ДСН-коды көрсетіледі. </w:t>
      </w:r>
      <w:r>
        <w:br/>
      </w:r>
      <w:r>
        <w:rPr>
          <w:rFonts w:ascii="Times New Roman"/>
          <w:b w:val="false"/>
          <w:i w:val="false"/>
          <w:color w:val="000000"/>
          <w:sz w:val="28"/>
        </w:rPr>
        <w:t xml:space="preserve">
      198. 3-бағанда есепті кезеңнің басындағы мұнай өнiмдерiнің тоннада қалдығы көрсетіледі. </w:t>
      </w:r>
      <w:r>
        <w:br/>
      </w:r>
      <w:r>
        <w:rPr>
          <w:rFonts w:ascii="Times New Roman"/>
          <w:b w:val="false"/>
          <w:i w:val="false"/>
          <w:color w:val="000000"/>
          <w:sz w:val="28"/>
        </w:rPr>
        <w:t xml:space="preserve">
      199. 4-бағанда сату үшін түскен мұнай өнімдерінің тоннадағы жалпы көлемі көрсетіледі. </w:t>
      </w:r>
      <w:r>
        <w:br/>
      </w:r>
      <w:r>
        <w:rPr>
          <w:rFonts w:ascii="Times New Roman"/>
          <w:b w:val="false"/>
          <w:i w:val="false"/>
          <w:color w:val="000000"/>
          <w:sz w:val="28"/>
        </w:rPr>
        <w:t xml:space="preserve">
      200. 5-бағанда сатылған мұнай өнімдерінің тоннадағы жалпы көлемі. </w:t>
      </w:r>
      <w:r>
        <w:br/>
      </w:r>
      <w:r>
        <w:rPr>
          <w:rFonts w:ascii="Times New Roman"/>
          <w:b w:val="false"/>
          <w:i w:val="false"/>
          <w:color w:val="000000"/>
          <w:sz w:val="28"/>
        </w:rPr>
        <w:t xml:space="preserve">
      201. 6-бағанда өзінің өндірістік қажеттіліктеріне пайдаланылған мұнай өнімдерінің тоннадағы көлемі көрсетіледі. </w:t>
      </w:r>
      <w:r>
        <w:br/>
      </w:r>
      <w:r>
        <w:rPr>
          <w:rFonts w:ascii="Times New Roman"/>
          <w:b w:val="false"/>
          <w:i w:val="false"/>
          <w:color w:val="000000"/>
          <w:sz w:val="28"/>
        </w:rPr>
        <w:t xml:space="preserve">
      202. 7-бағанда бүлінген, жоғалған мұнай өнімдерінің тоннадағы көлемі көрсетіледі. </w:t>
      </w:r>
      <w:r>
        <w:br/>
      </w:r>
      <w:r>
        <w:rPr>
          <w:rFonts w:ascii="Times New Roman"/>
          <w:b w:val="false"/>
          <w:i w:val="false"/>
          <w:color w:val="000000"/>
          <w:sz w:val="28"/>
        </w:rPr>
        <w:t xml:space="preserve">
      203. 8-бағанда нормалар шегінде мұнай өнімдерінің тоннадағы шығыны көрсетіледі. </w:t>
      </w:r>
      <w:r>
        <w:br/>
      </w:r>
      <w:r>
        <w:rPr>
          <w:rFonts w:ascii="Times New Roman"/>
          <w:b w:val="false"/>
          <w:i w:val="false"/>
          <w:color w:val="000000"/>
          <w:sz w:val="28"/>
        </w:rPr>
        <w:t xml:space="preserve">
      204. 9-бағанда есепті кезеңнің аяғына мұнай өнімдерінің тоннадағы қалдығы (9-баған = 3-баған + 4-баған - 5-баған - 6-баған - 7-баған - 8-баған) көрсетіледі. </w:t>
      </w:r>
    </w:p>
    <w:bookmarkStart w:name="z87" w:id="86"/>
    <w:p>
      <w:pPr>
        <w:spacing w:after="0"/>
        <w:ind w:left="0"/>
        <w:jc w:val="left"/>
      </w:pPr>
      <w:r>
        <w:rPr>
          <w:rFonts w:ascii="Times New Roman"/>
          <w:b/>
          <w:i w:val="false"/>
          <w:color w:val="000000"/>
        </w:rPr>
        <w:t xml:space="preserve"> 
4.2. Бензинді (авиациялықты қоспағанда), дизель </w:t>
      </w:r>
      <w:r>
        <w:br/>
      </w:r>
      <w:r>
        <w:rPr>
          <w:rFonts w:ascii="Times New Roman"/>
          <w:b/>
          <w:i w:val="false"/>
          <w:color w:val="000000"/>
        </w:rPr>
        <w:t xml:space="preserve">
отыны мен мазутты бөлшек саудада өткізу үшін жеткізу </w:t>
      </w:r>
      <w:r>
        <w:br/>
      </w:r>
      <w:r>
        <w:rPr>
          <w:rFonts w:ascii="Times New Roman"/>
          <w:b/>
          <w:i w:val="false"/>
          <w:color w:val="000000"/>
        </w:rPr>
        <w:t xml:space="preserve">
туралы мәліметтер </w:t>
      </w:r>
    </w:p>
    <w:bookmarkEnd w:id="86"/>
    <w:p>
      <w:pPr>
        <w:spacing w:after="0"/>
        <w:ind w:left="0"/>
        <w:jc w:val="both"/>
      </w:pPr>
      <w:r>
        <w:rPr>
          <w:rFonts w:ascii="Times New Roman"/>
          <w:b w:val="false"/>
          <w:i w:val="false"/>
          <w:color w:val="000000"/>
          <w:sz w:val="28"/>
        </w:rPr>
        <w:t xml:space="preserve">      205.«"СТН-і" жолында салық төлеушінің тіркеу нөмірі көрсетіледі. </w:t>
      </w:r>
      <w:r>
        <w:br/>
      </w:r>
      <w:r>
        <w:rPr>
          <w:rFonts w:ascii="Times New Roman"/>
          <w:b w:val="false"/>
          <w:i w:val="false"/>
          <w:color w:val="000000"/>
          <w:sz w:val="28"/>
        </w:rPr>
        <w:t xml:space="preserve">
      206.«"Салық төлеушінің атауы" жолында мұнай өнімдерін бөлшек саудада сатуды жүзеге асыратын жеке кәсіпкердің немесе заңды тұлғаның атауы көрсетіледі. </w:t>
      </w:r>
      <w:r>
        <w:br/>
      </w:r>
      <w:r>
        <w:rPr>
          <w:rFonts w:ascii="Times New Roman"/>
          <w:b w:val="false"/>
          <w:i w:val="false"/>
          <w:color w:val="000000"/>
          <w:sz w:val="28"/>
        </w:rPr>
        <w:t xml:space="preserve">
      207.«"Есепті кезең" жолында Декларация тапсыратын есепті кезең көрсетіледі. </w:t>
      </w:r>
      <w:r>
        <w:br/>
      </w:r>
      <w:r>
        <w:rPr>
          <w:rFonts w:ascii="Times New Roman"/>
          <w:b w:val="false"/>
          <w:i w:val="false"/>
          <w:color w:val="000000"/>
          <w:sz w:val="28"/>
        </w:rPr>
        <w:t xml:space="preserve">
      208. 1-бағанда ретімен нөмірі көрсетіледі. </w:t>
      </w:r>
      <w:r>
        <w:br/>
      </w:r>
      <w:r>
        <w:rPr>
          <w:rFonts w:ascii="Times New Roman"/>
          <w:b w:val="false"/>
          <w:i w:val="false"/>
          <w:color w:val="000000"/>
          <w:sz w:val="28"/>
        </w:rPr>
        <w:t xml:space="preserve">
      209. 2-бағанда мұнай өнімдерін жеткізушінің тіркеу нөмірі көрсетіледі. </w:t>
      </w:r>
      <w:r>
        <w:br/>
      </w:r>
      <w:r>
        <w:rPr>
          <w:rFonts w:ascii="Times New Roman"/>
          <w:b w:val="false"/>
          <w:i w:val="false"/>
          <w:color w:val="000000"/>
          <w:sz w:val="28"/>
        </w:rPr>
        <w:t xml:space="preserve">
      210. 3-бағанда мұнай өнімдерін жеткізушінің атауы көрсетіледі. </w:t>
      </w:r>
      <w:r>
        <w:br/>
      </w:r>
      <w:r>
        <w:rPr>
          <w:rFonts w:ascii="Times New Roman"/>
          <w:b w:val="false"/>
          <w:i w:val="false"/>
          <w:color w:val="000000"/>
          <w:sz w:val="28"/>
        </w:rPr>
        <w:t xml:space="preserve">
      211. 4-бағанда мұнай өнімдерін жеткізушінің резиденттігі (резидент - 0, резидент емес - 1) көрсетіледі. </w:t>
      </w:r>
      <w:r>
        <w:br/>
      </w:r>
      <w:r>
        <w:rPr>
          <w:rFonts w:ascii="Times New Roman"/>
          <w:b w:val="false"/>
          <w:i w:val="false"/>
          <w:color w:val="000000"/>
          <w:sz w:val="28"/>
        </w:rPr>
        <w:t xml:space="preserve">
      212. 5-бағанда мұнай өнімдерінің ДСН-коды көрсетіледі. </w:t>
      </w:r>
      <w:r>
        <w:br/>
      </w:r>
      <w:r>
        <w:rPr>
          <w:rFonts w:ascii="Times New Roman"/>
          <w:b w:val="false"/>
          <w:i w:val="false"/>
          <w:color w:val="000000"/>
          <w:sz w:val="28"/>
        </w:rPr>
        <w:t xml:space="preserve">
      213. 6-бағанда алынған мұнай өнімдерінің тоннадағы көлемі көрсетіледі. </w:t>
      </w:r>
      <w:r>
        <w:br/>
      </w:r>
      <w:r>
        <w:rPr>
          <w:rFonts w:ascii="Times New Roman"/>
          <w:b w:val="false"/>
          <w:i w:val="false"/>
          <w:color w:val="000000"/>
          <w:sz w:val="28"/>
        </w:rPr>
        <w:t xml:space="preserve">
      214. 7-бағанда мұнай өнімдерін жеткізу шартының нөмірі көрсетіледі. </w:t>
      </w:r>
      <w:r>
        <w:br/>
      </w:r>
      <w:r>
        <w:rPr>
          <w:rFonts w:ascii="Times New Roman"/>
          <w:b w:val="false"/>
          <w:i w:val="false"/>
          <w:color w:val="000000"/>
          <w:sz w:val="28"/>
        </w:rPr>
        <w:t xml:space="preserve">
      215. 8-бағанда мұнай өнімдерін жеткізу шартының күні көрсетіледі. </w:t>
      </w:r>
      <w:r>
        <w:br/>
      </w:r>
      <w:r>
        <w:rPr>
          <w:rFonts w:ascii="Times New Roman"/>
          <w:b w:val="false"/>
          <w:i w:val="false"/>
          <w:color w:val="000000"/>
          <w:sz w:val="28"/>
        </w:rPr>
        <w:t xml:space="preserve">
      216. 9-бағанда мұнай өнімдеріне ілеспе жүкқұжаттың нөмірі көрсетіледі. </w:t>
      </w:r>
      <w:r>
        <w:br/>
      </w:r>
      <w:r>
        <w:rPr>
          <w:rFonts w:ascii="Times New Roman"/>
          <w:b w:val="false"/>
          <w:i w:val="false"/>
          <w:color w:val="000000"/>
          <w:sz w:val="28"/>
        </w:rPr>
        <w:t xml:space="preserve">
      217. 10-бағанда мұнай өнімдеріне ілеспе жүкқұжаттың толтырылған күні көрсетіледі. </w:t>
      </w:r>
      <w:r>
        <w:br/>
      </w:r>
      <w:r>
        <w:rPr>
          <w:rFonts w:ascii="Times New Roman"/>
          <w:b w:val="false"/>
          <w:i w:val="false"/>
          <w:color w:val="000000"/>
          <w:sz w:val="28"/>
        </w:rPr>
        <w:t xml:space="preserve">
      218. 11-бағанда оң жақ төменгі бұрышында орналасқан ілеспе жүкқұжат бланкісінің нөмірі көрсетіледі. </w:t>
      </w:r>
      <w:r>
        <w:br/>
      </w:r>
      <w:r>
        <w:rPr>
          <w:rFonts w:ascii="Times New Roman"/>
          <w:b w:val="false"/>
          <w:i w:val="false"/>
          <w:color w:val="000000"/>
          <w:sz w:val="28"/>
        </w:rPr>
        <w:t xml:space="preserve">
      219. 12-бағанда шот-фактураның нөмірі көрсетіледі. </w:t>
      </w:r>
      <w:r>
        <w:br/>
      </w:r>
      <w:r>
        <w:rPr>
          <w:rFonts w:ascii="Times New Roman"/>
          <w:b w:val="false"/>
          <w:i w:val="false"/>
          <w:color w:val="000000"/>
          <w:sz w:val="28"/>
        </w:rPr>
        <w:t xml:space="preserve">
      220. 13-бағанда шот-фактураның күні көрсетіледі. </w:t>
      </w:r>
      <w:r>
        <w:br/>
      </w:r>
      <w:r>
        <w:rPr>
          <w:rFonts w:ascii="Times New Roman"/>
          <w:b w:val="false"/>
          <w:i w:val="false"/>
          <w:color w:val="000000"/>
          <w:sz w:val="28"/>
        </w:rPr>
        <w:t xml:space="preserve">
      221. 14-бағанда кедендік жүк декларациясының нөмірі көрсетіледі. </w:t>
      </w:r>
      <w:r>
        <w:br/>
      </w:r>
      <w:r>
        <w:rPr>
          <w:rFonts w:ascii="Times New Roman"/>
          <w:b w:val="false"/>
          <w:i w:val="false"/>
          <w:color w:val="000000"/>
          <w:sz w:val="28"/>
        </w:rPr>
        <w:t xml:space="preserve">
      222. 15-бағанда кедендік жүк декларациясының күні көрсетіледі. </w:t>
      </w:r>
    </w:p>
    <w:bookmarkStart w:name="z88" w:id="8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2007 жылғы 29 қаңтардағы N 16 </w:t>
      </w:r>
      <w:r>
        <w:br/>
      </w:r>
      <w:r>
        <w:rPr>
          <w:rFonts w:ascii="Times New Roman"/>
          <w:b w:val="false"/>
          <w:i w:val="false"/>
          <w:color w:val="000000"/>
          <w:sz w:val="28"/>
        </w:rPr>
        <w:t xml:space="preserve">
                                        бұйрығына 2-қосымша </w:t>
      </w:r>
    </w:p>
    <w:bookmarkEnd w:id="87"/>
    <w:p>
      <w:pPr>
        <w:spacing w:after="0"/>
        <w:ind w:left="0"/>
        <w:jc w:val="both"/>
      </w:pPr>
      <w:r>
        <w:rPr>
          <w:rFonts w:ascii="Times New Roman"/>
          <w:b w:val="false"/>
          <w:i w:val="false"/>
          <w:color w:val="000000"/>
          <w:sz w:val="28"/>
        </w:rPr>
        <w:t xml:space="preserve">СТН-і </w:t>
      </w:r>
      <w:r>
        <w:br/>
      </w:r>
      <w:r>
        <w:rPr>
          <w:rFonts w:ascii="Times New Roman"/>
          <w:b w:val="false"/>
          <w:i w:val="false"/>
          <w:color w:val="000000"/>
          <w:sz w:val="28"/>
        </w:rPr>
        <w:t xml:space="preserve">
Салық төлеуші атауы </w:t>
      </w:r>
      <w:r>
        <w:br/>
      </w:r>
      <w:r>
        <w:rPr>
          <w:rFonts w:ascii="Times New Roman"/>
          <w:b w:val="false"/>
          <w:i w:val="false"/>
          <w:color w:val="000000"/>
          <w:sz w:val="28"/>
        </w:rPr>
        <w:t xml:space="preserve">
Есепті кезең__жыл__ай      </w:t>
      </w:r>
    </w:p>
    <w:p>
      <w:pPr>
        <w:spacing w:after="0"/>
        <w:ind w:left="0"/>
        <w:jc w:val="both"/>
      </w:pPr>
      <w:r>
        <w:rPr>
          <w:rFonts w:ascii="Times New Roman"/>
          <w:b/>
          <w:i w:val="false"/>
          <w:color w:val="000000"/>
          <w:sz w:val="28"/>
        </w:rPr>
        <w:t xml:space="preserve">             Мұнай өнімдерін өндіру бойынша декларация </w:t>
      </w:r>
    </w:p>
    <w:p>
      <w:pPr>
        <w:spacing w:after="0"/>
        <w:ind w:left="0"/>
        <w:jc w:val="both"/>
      </w:pPr>
      <w:r>
        <w:rPr>
          <w:rFonts w:ascii="Times New Roman"/>
          <w:b/>
          <w:i w:val="false"/>
          <w:color w:val="000000"/>
          <w:sz w:val="28"/>
        </w:rPr>
        <w:t xml:space="preserve">2.1 Бензин (авиациялықты қоспағанда) дизель отыны </w:t>
      </w:r>
      <w:r>
        <w:br/>
      </w:r>
      <w:r>
        <w:rPr>
          <w:rFonts w:ascii="Times New Roman"/>
          <w:b w:val="false"/>
          <w:i w:val="false"/>
          <w:color w:val="000000"/>
          <w:sz w:val="28"/>
        </w:rPr>
        <w:t>
</w:t>
      </w:r>
      <w:r>
        <w:rPr>
          <w:rFonts w:ascii="Times New Roman"/>
          <w:b/>
          <w:i w:val="false"/>
          <w:color w:val="000000"/>
          <w:sz w:val="28"/>
        </w:rPr>
        <w:t xml:space="preserve">мен мазут өндірісінің және айналымының теңгерімі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2433"/>
        <w:gridCol w:w="2953"/>
        <w:gridCol w:w="3173"/>
        <w:gridCol w:w="2753"/>
      </w:tblGrid>
      <w:tr>
        <w:trPr>
          <w:trHeight w:val="13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р/с </w:t>
            </w:r>
            <w:r>
              <w:br/>
            </w:r>
            <w:r>
              <w:rPr>
                <w:rFonts w:ascii="Times New Roman"/>
                <w:b w:val="false"/>
                <w:i w:val="false"/>
                <w:color w:val="000000"/>
                <w:sz w:val="20"/>
              </w:rPr>
              <w:t xml:space="preserve">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w:t>
            </w:r>
            <w:r>
              <w:br/>
            </w:r>
            <w:r>
              <w:rPr>
                <w:rFonts w:ascii="Times New Roman"/>
                <w:b w:val="false"/>
                <w:i w:val="false"/>
                <w:color w:val="000000"/>
                <w:sz w:val="20"/>
              </w:rPr>
              <w:t xml:space="preserve">
өнімдерінің </w:t>
            </w:r>
            <w:r>
              <w:br/>
            </w:r>
            <w:r>
              <w:rPr>
                <w:rFonts w:ascii="Times New Roman"/>
                <w:b w:val="false"/>
                <w:i w:val="false"/>
                <w:color w:val="000000"/>
                <w:sz w:val="20"/>
              </w:rPr>
              <w:t xml:space="preserve">
ДСН-коды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w:t>
            </w:r>
            <w:r>
              <w:br/>
            </w:r>
            <w:r>
              <w:rPr>
                <w:rFonts w:ascii="Times New Roman"/>
                <w:b w:val="false"/>
                <w:i w:val="false"/>
                <w:color w:val="000000"/>
                <w:sz w:val="20"/>
              </w:rPr>
              <w:t xml:space="preserve">
кезеңнің </w:t>
            </w:r>
            <w:r>
              <w:br/>
            </w:r>
            <w:r>
              <w:rPr>
                <w:rFonts w:ascii="Times New Roman"/>
                <w:b w:val="false"/>
                <w:i w:val="false"/>
                <w:color w:val="000000"/>
                <w:sz w:val="20"/>
              </w:rPr>
              <w:t xml:space="preserve">
басына </w:t>
            </w:r>
            <w:r>
              <w:br/>
            </w:r>
            <w:r>
              <w:rPr>
                <w:rFonts w:ascii="Times New Roman"/>
                <w:b w:val="false"/>
                <w:i w:val="false"/>
                <w:color w:val="000000"/>
                <w:sz w:val="20"/>
              </w:rPr>
              <w:t xml:space="preserve">
қалдық, </w:t>
            </w:r>
            <w:r>
              <w:br/>
            </w:r>
            <w:r>
              <w:rPr>
                <w:rFonts w:ascii="Times New Roman"/>
                <w:b w:val="false"/>
                <w:i w:val="false"/>
                <w:color w:val="000000"/>
                <w:sz w:val="20"/>
              </w:rPr>
              <w:t xml:space="preserve">
тонна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Өндірілді, </w:t>
            </w:r>
            <w:r>
              <w:br/>
            </w:r>
            <w:r>
              <w:rPr>
                <w:rFonts w:ascii="Times New Roman"/>
                <w:b w:val="false"/>
                <w:i w:val="false"/>
                <w:color w:val="000000"/>
                <w:sz w:val="20"/>
              </w:rPr>
              <w:t xml:space="preserve">
о.і. </w:t>
            </w:r>
            <w:r>
              <w:br/>
            </w:r>
            <w:r>
              <w:rPr>
                <w:rFonts w:ascii="Times New Roman"/>
                <w:b w:val="false"/>
                <w:i w:val="false"/>
                <w:color w:val="000000"/>
                <w:sz w:val="20"/>
              </w:rPr>
              <w:t xml:space="preserve">
алыс-беріс </w:t>
            </w:r>
            <w:r>
              <w:br/>
            </w:r>
            <w:r>
              <w:rPr>
                <w:rFonts w:ascii="Times New Roman"/>
                <w:b w:val="false"/>
                <w:i w:val="false"/>
                <w:color w:val="000000"/>
                <w:sz w:val="20"/>
              </w:rPr>
              <w:t xml:space="preserve">
шикізатынан, </w:t>
            </w:r>
            <w:r>
              <w:br/>
            </w:r>
            <w:r>
              <w:rPr>
                <w:rFonts w:ascii="Times New Roman"/>
                <w:b w:val="false"/>
                <w:i w:val="false"/>
                <w:color w:val="000000"/>
                <w:sz w:val="20"/>
              </w:rPr>
              <w:t xml:space="preserve">
тонна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Алыс-беріс </w:t>
            </w:r>
            <w:r>
              <w:br/>
            </w:r>
            <w:r>
              <w:rPr>
                <w:rFonts w:ascii="Times New Roman"/>
                <w:b w:val="false"/>
                <w:i w:val="false"/>
                <w:color w:val="000000"/>
                <w:sz w:val="20"/>
              </w:rPr>
              <w:t xml:space="preserve">
кәсіпорын. </w:t>
            </w:r>
            <w:r>
              <w:br/>
            </w:r>
            <w:r>
              <w:rPr>
                <w:rFonts w:ascii="Times New Roman"/>
                <w:b w:val="false"/>
                <w:i w:val="false"/>
                <w:color w:val="000000"/>
                <w:sz w:val="20"/>
              </w:rPr>
              <w:t xml:space="preserve">
дарына тиеп-жөнел. </w:t>
            </w:r>
            <w:r>
              <w:br/>
            </w:r>
            <w:r>
              <w:rPr>
                <w:rFonts w:ascii="Times New Roman"/>
                <w:b w:val="false"/>
                <w:i w:val="false"/>
                <w:color w:val="000000"/>
                <w:sz w:val="20"/>
              </w:rPr>
              <w:t xml:space="preserve">
тілді, тонна </w:t>
            </w:r>
          </w:p>
        </w:tc>
      </w:tr>
      <w:tr>
        <w:trPr>
          <w:trHeight w:val="4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жиыны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Дизель </w:t>
            </w:r>
            <w:r>
              <w:br/>
            </w:r>
            <w:r>
              <w:rPr>
                <w:rFonts w:ascii="Times New Roman"/>
                <w:b w:val="false"/>
                <w:i w:val="false"/>
                <w:color w:val="000000"/>
                <w:sz w:val="20"/>
              </w:rPr>
              <w:t xml:space="preserve">
отыны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жиыны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Мазут бойынша жиыны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1773"/>
        <w:gridCol w:w="1613"/>
        <w:gridCol w:w="2113"/>
        <w:gridCol w:w="1853"/>
        <w:gridCol w:w="1373"/>
        <w:gridCol w:w="1353"/>
      </w:tblGrid>
      <w:tr>
        <w:trPr>
          <w:trHeight w:val="25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Өндірушінің сатқаны, тонна </w:t>
            </w:r>
          </w:p>
        </w:tc>
      </w:tr>
      <w:tr>
        <w:trPr>
          <w:trHeight w:val="180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көтерме </w:t>
            </w:r>
            <w:r>
              <w:br/>
            </w:r>
            <w:r>
              <w:rPr>
                <w:rFonts w:ascii="Times New Roman"/>
                <w:b w:val="false"/>
                <w:i w:val="false"/>
                <w:color w:val="000000"/>
                <w:sz w:val="20"/>
              </w:rPr>
              <w:t xml:space="preserve">
саудамен </w:t>
            </w:r>
            <w:r>
              <w:br/>
            </w:r>
            <w:r>
              <w:rPr>
                <w:rFonts w:ascii="Times New Roman"/>
                <w:b w:val="false"/>
                <w:i w:val="false"/>
                <w:color w:val="000000"/>
                <w:sz w:val="20"/>
              </w:rPr>
              <w:t xml:space="preserve">
сатып </w:t>
            </w:r>
            <w:r>
              <w:br/>
            </w:r>
            <w:r>
              <w:rPr>
                <w:rFonts w:ascii="Times New Roman"/>
                <w:b w:val="false"/>
                <w:i w:val="false"/>
                <w:color w:val="000000"/>
                <w:sz w:val="20"/>
              </w:rPr>
              <w:t xml:space="preserve">
алушы. </w:t>
            </w:r>
            <w:r>
              <w:br/>
            </w:r>
            <w:r>
              <w:rPr>
                <w:rFonts w:ascii="Times New Roman"/>
                <w:b w:val="false"/>
                <w:i w:val="false"/>
                <w:color w:val="000000"/>
                <w:sz w:val="20"/>
              </w:rPr>
              <w:t xml:space="preserve">
ларға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 </w:t>
            </w:r>
            <w:r>
              <w:br/>
            </w:r>
            <w:r>
              <w:rPr>
                <w:rFonts w:ascii="Times New Roman"/>
                <w:b w:val="false"/>
                <w:i w:val="false"/>
                <w:color w:val="000000"/>
                <w:sz w:val="20"/>
              </w:rPr>
              <w:t xml:space="preserve">
ымдық </w:t>
            </w:r>
            <w:r>
              <w:br/>
            </w:r>
            <w:r>
              <w:rPr>
                <w:rFonts w:ascii="Times New Roman"/>
                <w:b w:val="false"/>
                <w:i w:val="false"/>
                <w:color w:val="000000"/>
                <w:sz w:val="20"/>
              </w:rPr>
              <w:t xml:space="preserve">
бөлім. </w:t>
            </w:r>
            <w:r>
              <w:br/>
            </w:r>
            <w:r>
              <w:rPr>
                <w:rFonts w:ascii="Times New Roman"/>
                <w:b w:val="false"/>
                <w:i w:val="false"/>
                <w:color w:val="000000"/>
                <w:sz w:val="20"/>
              </w:rPr>
              <w:t xml:space="preserve">
шелерге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өзіндік </w:t>
            </w:r>
            <w:r>
              <w:br/>
            </w:r>
            <w:r>
              <w:rPr>
                <w:rFonts w:ascii="Times New Roman"/>
                <w:b w:val="false"/>
                <w:i w:val="false"/>
                <w:color w:val="000000"/>
                <w:sz w:val="20"/>
              </w:rPr>
              <w:t xml:space="preserve">
бөлшек </w:t>
            </w:r>
            <w:r>
              <w:br/>
            </w:r>
            <w:r>
              <w:rPr>
                <w:rFonts w:ascii="Times New Roman"/>
                <w:b w:val="false"/>
                <w:i w:val="false"/>
                <w:color w:val="000000"/>
                <w:sz w:val="20"/>
              </w:rPr>
              <w:t xml:space="preserve">
сауда </w:t>
            </w:r>
            <w:r>
              <w:br/>
            </w:r>
            <w:r>
              <w:rPr>
                <w:rFonts w:ascii="Times New Roman"/>
                <w:b w:val="false"/>
                <w:i w:val="false"/>
                <w:color w:val="000000"/>
                <w:sz w:val="20"/>
              </w:rPr>
              <w:t xml:space="preserve">
желісі - </w:t>
            </w:r>
            <w:r>
              <w:br/>
            </w:r>
            <w:r>
              <w:rPr>
                <w:rFonts w:ascii="Times New Roman"/>
                <w:b w:val="false"/>
                <w:i w:val="false"/>
                <w:color w:val="000000"/>
                <w:sz w:val="20"/>
              </w:rPr>
              <w:t xml:space="preserve">
АЖҚС </w:t>
            </w:r>
            <w:r>
              <w:br/>
            </w:r>
            <w:r>
              <w:rPr>
                <w:rFonts w:ascii="Times New Roman"/>
                <w:b w:val="false"/>
                <w:i w:val="false"/>
                <w:color w:val="000000"/>
                <w:sz w:val="20"/>
              </w:rPr>
              <w:t xml:space="preserve">
арқылы </w:t>
            </w:r>
            <w:r>
              <w:br/>
            </w:r>
            <w:r>
              <w:rPr>
                <w:rFonts w:ascii="Times New Roman"/>
                <w:b w:val="false"/>
                <w:i w:val="false"/>
                <w:color w:val="000000"/>
                <w:sz w:val="20"/>
              </w:rPr>
              <w:t xml:space="preserve">
(соңғы </w:t>
            </w:r>
            <w:r>
              <w:br/>
            </w:r>
            <w:r>
              <w:rPr>
                <w:rFonts w:ascii="Times New Roman"/>
                <w:b w:val="false"/>
                <w:i w:val="false"/>
                <w:color w:val="000000"/>
                <w:sz w:val="20"/>
              </w:rPr>
              <w:t xml:space="preserve">
тұтынушыға)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w:t>
            </w:r>
            <w:r>
              <w:br/>
            </w:r>
            <w:r>
              <w:rPr>
                <w:rFonts w:ascii="Times New Roman"/>
                <w:b w:val="false"/>
                <w:i w:val="false"/>
                <w:color w:val="000000"/>
                <w:sz w:val="20"/>
              </w:rPr>
              <w:t xml:space="preserve">
тұлға. </w:t>
            </w:r>
            <w:r>
              <w:br/>
            </w:r>
            <w:r>
              <w:rPr>
                <w:rFonts w:ascii="Times New Roman"/>
                <w:b w:val="false"/>
                <w:i w:val="false"/>
                <w:color w:val="000000"/>
                <w:sz w:val="20"/>
              </w:rPr>
              <w:t xml:space="preserve">
ларға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ЖК-ге </w:t>
            </w:r>
            <w:r>
              <w:br/>
            </w:r>
            <w:r>
              <w:rPr>
                <w:rFonts w:ascii="Times New Roman"/>
                <w:b w:val="false"/>
                <w:i w:val="false"/>
                <w:color w:val="000000"/>
                <w:sz w:val="20"/>
              </w:rPr>
              <w:t xml:space="preserve">
олардың </w:t>
            </w:r>
            <w:r>
              <w:br/>
            </w:r>
            <w:r>
              <w:rPr>
                <w:rFonts w:ascii="Times New Roman"/>
                <w:b w:val="false"/>
                <w:i w:val="false"/>
                <w:color w:val="000000"/>
                <w:sz w:val="20"/>
              </w:rPr>
              <w:t xml:space="preserve">
өнді. </w:t>
            </w:r>
            <w:r>
              <w:br/>
            </w:r>
            <w:r>
              <w:rPr>
                <w:rFonts w:ascii="Times New Roman"/>
                <w:b w:val="false"/>
                <w:i w:val="false"/>
                <w:color w:val="000000"/>
                <w:sz w:val="20"/>
              </w:rPr>
              <w:t xml:space="preserve">
рістік </w:t>
            </w:r>
            <w:r>
              <w:br/>
            </w:r>
            <w:r>
              <w:rPr>
                <w:rFonts w:ascii="Times New Roman"/>
                <w:b w:val="false"/>
                <w:i w:val="false"/>
                <w:color w:val="000000"/>
                <w:sz w:val="20"/>
              </w:rPr>
              <w:t xml:space="preserve">
қажет. </w:t>
            </w:r>
            <w:r>
              <w:br/>
            </w:r>
            <w:r>
              <w:rPr>
                <w:rFonts w:ascii="Times New Roman"/>
                <w:b w:val="false"/>
                <w:i w:val="false"/>
                <w:color w:val="000000"/>
                <w:sz w:val="20"/>
              </w:rPr>
              <w:t xml:space="preserve">
тілік. </w:t>
            </w:r>
            <w:r>
              <w:br/>
            </w:r>
            <w:r>
              <w:rPr>
                <w:rFonts w:ascii="Times New Roman"/>
                <w:b w:val="false"/>
                <w:i w:val="false"/>
                <w:color w:val="000000"/>
                <w:sz w:val="20"/>
              </w:rPr>
              <w:t xml:space="preserve">
тері </w:t>
            </w:r>
            <w:r>
              <w:br/>
            </w:r>
            <w:r>
              <w:rPr>
                <w:rFonts w:ascii="Times New Roman"/>
                <w:b w:val="false"/>
                <w:i w:val="false"/>
                <w:color w:val="000000"/>
                <w:sz w:val="20"/>
              </w:rPr>
              <w:t xml:space="preserve">
үшін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өзін. </w:t>
            </w:r>
            <w:r>
              <w:br/>
            </w:r>
            <w:r>
              <w:rPr>
                <w:rFonts w:ascii="Times New Roman"/>
                <w:b w:val="false"/>
                <w:i w:val="false"/>
                <w:color w:val="000000"/>
                <w:sz w:val="20"/>
              </w:rPr>
              <w:t xml:space="preserve">
дік </w:t>
            </w:r>
            <w:r>
              <w:br/>
            </w:r>
            <w:r>
              <w:rPr>
                <w:rFonts w:ascii="Times New Roman"/>
                <w:b w:val="false"/>
                <w:i w:val="false"/>
                <w:color w:val="000000"/>
                <w:sz w:val="20"/>
              </w:rPr>
              <w:t xml:space="preserve">
өндіріс. </w:t>
            </w:r>
            <w:r>
              <w:br/>
            </w:r>
            <w:r>
              <w:rPr>
                <w:rFonts w:ascii="Times New Roman"/>
                <w:b w:val="false"/>
                <w:i w:val="false"/>
                <w:color w:val="000000"/>
                <w:sz w:val="20"/>
              </w:rPr>
              <w:t xml:space="preserve">
тік </w:t>
            </w:r>
            <w:r>
              <w:br/>
            </w:r>
            <w:r>
              <w:rPr>
                <w:rFonts w:ascii="Times New Roman"/>
                <w:b w:val="false"/>
                <w:i w:val="false"/>
                <w:color w:val="000000"/>
                <w:sz w:val="20"/>
              </w:rPr>
              <w:t xml:space="preserve">
қажет. </w:t>
            </w:r>
            <w:r>
              <w:br/>
            </w:r>
            <w:r>
              <w:rPr>
                <w:rFonts w:ascii="Times New Roman"/>
                <w:b w:val="false"/>
                <w:i w:val="false"/>
                <w:color w:val="000000"/>
                <w:sz w:val="20"/>
              </w:rPr>
              <w:t xml:space="preserve">
тілік. </w:t>
            </w:r>
            <w:r>
              <w:br/>
            </w:r>
            <w:r>
              <w:rPr>
                <w:rFonts w:ascii="Times New Roman"/>
                <w:b w:val="false"/>
                <w:i w:val="false"/>
                <w:color w:val="000000"/>
                <w:sz w:val="20"/>
              </w:rPr>
              <w:t xml:space="preserve">
терге </w:t>
            </w:r>
            <w:r>
              <w:br/>
            </w:r>
            <w:r>
              <w:rPr>
                <w:rFonts w:ascii="Times New Roman"/>
                <w:b w:val="false"/>
                <w:i w:val="false"/>
                <w:color w:val="000000"/>
                <w:sz w:val="20"/>
              </w:rPr>
              <w:t xml:space="preserve">
пайда. </w:t>
            </w:r>
            <w:r>
              <w:br/>
            </w:r>
            <w:r>
              <w:rPr>
                <w:rFonts w:ascii="Times New Roman"/>
                <w:b w:val="false"/>
                <w:i w:val="false"/>
                <w:color w:val="000000"/>
                <w:sz w:val="20"/>
              </w:rPr>
              <w:t xml:space="preserve">
ланылды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 </w:t>
            </w:r>
            <w:r>
              <w:br/>
            </w:r>
            <w:r>
              <w:rPr>
                <w:rFonts w:ascii="Times New Roman"/>
                <w:b w:val="false"/>
                <w:i w:val="false"/>
                <w:color w:val="000000"/>
                <w:sz w:val="20"/>
              </w:rPr>
              <w:t xml:space="preserve">
портқа </w:t>
            </w:r>
          </w:p>
        </w:tc>
      </w:tr>
      <w:tr>
        <w:trPr>
          <w:trHeight w:val="27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27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3"/>
        <w:gridCol w:w="2233"/>
        <w:gridCol w:w="2093"/>
        <w:gridCol w:w="2393"/>
      </w:tblGrid>
      <w:tr>
        <w:trPr>
          <w:trHeight w:val="1305"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Бұзылған, </w:t>
            </w:r>
            <w:r>
              <w:br/>
            </w:r>
            <w:r>
              <w:rPr>
                <w:rFonts w:ascii="Times New Roman"/>
                <w:b w:val="false"/>
                <w:i w:val="false"/>
                <w:color w:val="000000"/>
                <w:sz w:val="20"/>
              </w:rPr>
              <w:t xml:space="preserve">
жоғалған, </w:t>
            </w:r>
            <w:r>
              <w:br/>
            </w:r>
            <w:r>
              <w:rPr>
                <w:rFonts w:ascii="Times New Roman"/>
                <w:b w:val="false"/>
                <w:i w:val="false"/>
                <w:color w:val="000000"/>
                <w:sz w:val="20"/>
              </w:rPr>
              <w:t xml:space="preserve">
тонна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Нормалар </w:t>
            </w:r>
            <w:r>
              <w:br/>
            </w:r>
            <w:r>
              <w:rPr>
                <w:rFonts w:ascii="Times New Roman"/>
                <w:b w:val="false"/>
                <w:i w:val="false"/>
                <w:color w:val="000000"/>
                <w:sz w:val="20"/>
              </w:rPr>
              <w:t xml:space="preserve">
шегіндегі </w:t>
            </w:r>
            <w:r>
              <w:br/>
            </w:r>
            <w:r>
              <w:rPr>
                <w:rFonts w:ascii="Times New Roman"/>
                <w:b w:val="false"/>
                <w:i w:val="false"/>
                <w:color w:val="000000"/>
                <w:sz w:val="20"/>
              </w:rPr>
              <w:t xml:space="preserve">
шығындар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Өнімді </w:t>
            </w:r>
            <w:r>
              <w:br/>
            </w:r>
            <w:r>
              <w:rPr>
                <w:rFonts w:ascii="Times New Roman"/>
                <w:b w:val="false"/>
                <w:i w:val="false"/>
                <w:color w:val="000000"/>
                <w:sz w:val="20"/>
              </w:rPr>
              <w:t xml:space="preserve">
қайтару, </w:t>
            </w:r>
            <w:r>
              <w:br/>
            </w:r>
            <w:r>
              <w:rPr>
                <w:rFonts w:ascii="Times New Roman"/>
                <w:b w:val="false"/>
                <w:i w:val="false"/>
                <w:color w:val="000000"/>
                <w:sz w:val="20"/>
              </w:rPr>
              <w:t xml:space="preserve">
тонна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r>
              <w:br/>
            </w:r>
            <w:r>
              <w:rPr>
                <w:rFonts w:ascii="Times New Roman"/>
                <w:b w:val="false"/>
                <w:i w:val="false"/>
                <w:color w:val="000000"/>
                <w:sz w:val="20"/>
              </w:rPr>
              <w:t xml:space="preserve">
соңында </w:t>
            </w:r>
            <w:r>
              <w:br/>
            </w:r>
            <w:r>
              <w:rPr>
                <w:rFonts w:ascii="Times New Roman"/>
                <w:b w:val="false"/>
                <w:i w:val="false"/>
                <w:color w:val="000000"/>
                <w:sz w:val="20"/>
              </w:rPr>
              <w:t xml:space="preserve">
қалғаны, </w:t>
            </w:r>
            <w:r>
              <w:br/>
            </w:r>
            <w:r>
              <w:rPr>
                <w:rFonts w:ascii="Times New Roman"/>
                <w:b w:val="false"/>
                <w:i w:val="false"/>
                <w:color w:val="000000"/>
                <w:sz w:val="20"/>
              </w:rPr>
              <w:t xml:space="preserve">
тонна </w:t>
            </w:r>
          </w:p>
        </w:tc>
      </w:tr>
      <w:tr>
        <w:trPr>
          <w:trHeight w:val="27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27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Сатып алынған мұнай өнімдерін сатуды жүзеге асыратын </w:t>
      </w:r>
      <w:r>
        <w:br/>
      </w:r>
      <w:r>
        <w:rPr>
          <w:rFonts w:ascii="Times New Roman"/>
          <w:b w:val="false"/>
          <w:i w:val="false"/>
          <w:color w:val="000000"/>
          <w:sz w:val="28"/>
        </w:rPr>
        <w:t xml:space="preserve">
өндірушілер қосымша 3-қосымшаны толтырады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Жеке кәсіпкер </w:t>
      </w:r>
      <w:r>
        <w:br/>
      </w:r>
      <w:r>
        <w:rPr>
          <w:rFonts w:ascii="Times New Roman"/>
          <w:b w:val="false"/>
          <w:i w:val="false"/>
          <w:color w:val="000000"/>
          <w:sz w:val="28"/>
        </w:rPr>
        <w:t xml:space="preserve">
      Ұйымның басшысы </w:t>
      </w:r>
      <w:r>
        <w:br/>
      </w:r>
      <w:r>
        <w:rPr>
          <w:rFonts w:ascii="Times New Roman"/>
          <w:b w:val="false"/>
          <w:i w:val="false"/>
          <w:color w:val="000000"/>
          <w:sz w:val="28"/>
        </w:rPr>
        <w:t xml:space="preserve">
      Бас бухгалтер </w:t>
      </w:r>
    </w:p>
    <w:p>
      <w:pPr>
        <w:spacing w:after="0"/>
        <w:ind w:left="0"/>
        <w:jc w:val="both"/>
      </w:pPr>
      <w:r>
        <w:rPr>
          <w:rFonts w:ascii="Times New Roman"/>
          <w:b w:val="false"/>
          <w:i w:val="false"/>
          <w:color w:val="000000"/>
          <w:sz w:val="28"/>
        </w:rPr>
        <w:t xml:space="preserve">СТН-і </w:t>
      </w:r>
      <w:r>
        <w:br/>
      </w:r>
      <w:r>
        <w:rPr>
          <w:rFonts w:ascii="Times New Roman"/>
          <w:b w:val="false"/>
          <w:i w:val="false"/>
          <w:color w:val="000000"/>
          <w:sz w:val="28"/>
        </w:rPr>
        <w:t xml:space="preserve">
Салық төлеуші атауы </w:t>
      </w:r>
      <w:r>
        <w:br/>
      </w:r>
      <w:r>
        <w:rPr>
          <w:rFonts w:ascii="Times New Roman"/>
          <w:b w:val="false"/>
          <w:i w:val="false"/>
          <w:color w:val="000000"/>
          <w:sz w:val="28"/>
        </w:rPr>
        <w:t xml:space="preserve">
Есепті кезең__жыл__ай </w:t>
      </w:r>
    </w:p>
    <w:p>
      <w:pPr>
        <w:spacing w:after="0"/>
        <w:ind w:left="0"/>
        <w:jc w:val="both"/>
      </w:pPr>
      <w:r>
        <w:rPr>
          <w:rFonts w:ascii="Times New Roman"/>
          <w:b/>
          <w:i w:val="false"/>
          <w:color w:val="000000"/>
          <w:sz w:val="28"/>
        </w:rPr>
        <w:t xml:space="preserve">2.2 Бензинді (авиациялықты қоспағанда) дизель отыны мен </w:t>
      </w:r>
      <w:r>
        <w:br/>
      </w:r>
      <w:r>
        <w:rPr>
          <w:rFonts w:ascii="Times New Roman"/>
          <w:b w:val="false"/>
          <w:i w:val="false"/>
          <w:color w:val="000000"/>
          <w:sz w:val="28"/>
        </w:rPr>
        <w:t>
</w:t>
      </w:r>
      <w:r>
        <w:rPr>
          <w:rFonts w:ascii="Times New Roman"/>
          <w:b/>
          <w:i w:val="false"/>
          <w:color w:val="000000"/>
          <w:sz w:val="28"/>
        </w:rPr>
        <w:t xml:space="preserve">мазутты сату және тиеп-жөнелту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3"/>
        <w:gridCol w:w="1633"/>
        <w:gridCol w:w="1693"/>
        <w:gridCol w:w="2113"/>
        <w:gridCol w:w="1873"/>
        <w:gridCol w:w="1713"/>
        <w:gridCol w:w="1713"/>
      </w:tblGrid>
      <w:tr>
        <w:trPr>
          <w:trHeight w:val="270" w:hRule="atLeast"/>
        </w:trPr>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р/с </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СТН </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Алушының атауы </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Алушының орналасқан </w:t>
            </w:r>
            <w:r>
              <w:br/>
            </w:r>
            <w:r>
              <w:rPr>
                <w:rFonts w:ascii="Times New Roman"/>
                <w:b w:val="false"/>
                <w:i w:val="false"/>
                <w:color w:val="000000"/>
                <w:sz w:val="20"/>
              </w:rPr>
              <w:t xml:space="preserve">
орны </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w:t>
            </w:r>
            <w:r>
              <w:br/>
            </w:r>
            <w:r>
              <w:rPr>
                <w:rFonts w:ascii="Times New Roman"/>
                <w:b w:val="false"/>
                <w:i w:val="false"/>
                <w:color w:val="000000"/>
                <w:sz w:val="20"/>
              </w:rPr>
              <w:t xml:space="preserve">
/Резидент </w:t>
            </w:r>
            <w:r>
              <w:br/>
            </w:r>
            <w:r>
              <w:rPr>
                <w:rFonts w:ascii="Times New Roman"/>
                <w:b w:val="false"/>
                <w:i w:val="false"/>
                <w:color w:val="000000"/>
                <w:sz w:val="20"/>
              </w:rPr>
              <w:t xml:space="preserve">
емес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Жеткізу шарты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нөмірі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r>
      <w:tr>
        <w:trPr>
          <w:trHeight w:val="27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2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көтерме сауда кәсіпорындарына сатылады </w:t>
            </w:r>
          </w:p>
        </w:tc>
      </w:tr>
      <w:tr>
        <w:trPr>
          <w:trHeight w:val="27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 бойынша жиыны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525"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Дизель отыны бойынша жиыны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525"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Мазут бойынша жиыны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тұлғаларға және жеке кәсіпкерлерге </w:t>
            </w:r>
            <w:r>
              <w:br/>
            </w:r>
            <w:r>
              <w:rPr>
                <w:rFonts w:ascii="Times New Roman"/>
                <w:b w:val="false"/>
                <w:i w:val="false"/>
                <w:color w:val="000000"/>
                <w:sz w:val="20"/>
              </w:rPr>
              <w:t xml:space="preserve">
олардың өзінің қажеттіліктері үшін сатылады </w:t>
            </w:r>
          </w:p>
        </w:tc>
      </w:tr>
      <w:tr>
        <w:trPr>
          <w:trHeight w:val="27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 бойынша жиыны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525"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Дизель отыны бойынша жиыны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525"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Мазут бойынша жиыны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құрылымдық бөлімшелерге сатылады </w:t>
            </w:r>
          </w:p>
        </w:tc>
      </w:tr>
      <w:tr>
        <w:trPr>
          <w:trHeight w:val="27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 бойынша жиыны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525"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Дизель отыны бойынша жиыны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525"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Мазут бойынша жиыны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өзіндік бөлшек желі арқылы сатылады </w:t>
            </w:r>
          </w:p>
        </w:tc>
      </w:tr>
      <w:tr>
        <w:trPr>
          <w:trHeight w:val="27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 бойынша жиыны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525"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Дизель отыны бойынша жиыны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525"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Мазут бойынша жиыны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52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экспортқа сатылады </w:t>
            </w:r>
          </w:p>
        </w:tc>
      </w:tr>
      <w:tr>
        <w:trPr>
          <w:trHeight w:val="525"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 бойынша жиыны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525"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Дизель отыны бойынша жиыны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525"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Мазут бойынша жиыны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525"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52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алыс-бері кәсіпорындарына тиеп-жөнелтілді </w:t>
            </w:r>
          </w:p>
        </w:tc>
      </w:tr>
      <w:tr>
        <w:trPr>
          <w:trHeight w:val="525"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 бойынша жиыны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525"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Дизель отыны бойынша жиыны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525"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Мазут бойынша жиыны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3"/>
        <w:gridCol w:w="1513"/>
        <w:gridCol w:w="1513"/>
        <w:gridCol w:w="1793"/>
        <w:gridCol w:w="1573"/>
        <w:gridCol w:w="1653"/>
        <w:gridCol w:w="1813"/>
      </w:tblGrid>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Ілеспе құжат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Шот фактура </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w:t>
            </w:r>
            <w:r>
              <w:br/>
            </w:r>
            <w:r>
              <w:rPr>
                <w:rFonts w:ascii="Times New Roman"/>
                <w:b w:val="false"/>
                <w:i w:val="false"/>
                <w:color w:val="000000"/>
                <w:sz w:val="20"/>
              </w:rPr>
              <w:t xml:space="preserve">
өнім. </w:t>
            </w:r>
            <w:r>
              <w:br/>
            </w:r>
            <w:r>
              <w:rPr>
                <w:rFonts w:ascii="Times New Roman"/>
                <w:b w:val="false"/>
                <w:i w:val="false"/>
                <w:color w:val="000000"/>
                <w:sz w:val="20"/>
              </w:rPr>
              <w:t xml:space="preserve">
дерінің </w:t>
            </w:r>
            <w:r>
              <w:br/>
            </w:r>
            <w:r>
              <w:rPr>
                <w:rFonts w:ascii="Times New Roman"/>
                <w:b w:val="false"/>
                <w:i w:val="false"/>
                <w:color w:val="000000"/>
                <w:sz w:val="20"/>
              </w:rPr>
              <w:t xml:space="preserve">
ДСН-коды </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Көлемі, </w:t>
            </w:r>
            <w:r>
              <w:br/>
            </w:r>
            <w:r>
              <w:rPr>
                <w:rFonts w:ascii="Times New Roman"/>
                <w:b w:val="false"/>
                <w:i w:val="false"/>
                <w:color w:val="000000"/>
                <w:sz w:val="20"/>
              </w:rPr>
              <w:t xml:space="preserve">
тонна </w:t>
            </w:r>
          </w:p>
        </w:tc>
      </w:tr>
      <w:tr>
        <w:trPr>
          <w:trHeight w:val="27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нөмірі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блан. </w:t>
            </w:r>
            <w:r>
              <w:br/>
            </w:r>
            <w:r>
              <w:rPr>
                <w:rFonts w:ascii="Times New Roman"/>
                <w:b w:val="false"/>
                <w:i w:val="false"/>
                <w:color w:val="000000"/>
                <w:sz w:val="20"/>
              </w:rPr>
              <w:t xml:space="preserve">
кінің </w:t>
            </w:r>
            <w:r>
              <w:br/>
            </w:r>
            <w:r>
              <w:rPr>
                <w:rFonts w:ascii="Times New Roman"/>
                <w:b w:val="false"/>
                <w:i w:val="false"/>
                <w:color w:val="000000"/>
                <w:sz w:val="20"/>
              </w:rPr>
              <w:t xml:space="preserve">
нөмірі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нөмірі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2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Жеке кәсіпкер </w:t>
      </w:r>
      <w:r>
        <w:br/>
      </w:r>
      <w:r>
        <w:rPr>
          <w:rFonts w:ascii="Times New Roman"/>
          <w:b w:val="false"/>
          <w:i w:val="false"/>
          <w:color w:val="000000"/>
          <w:sz w:val="28"/>
        </w:rPr>
        <w:t xml:space="preserve">
Ұйымның басшысы </w:t>
      </w:r>
      <w:r>
        <w:br/>
      </w:r>
      <w:r>
        <w:rPr>
          <w:rFonts w:ascii="Times New Roman"/>
          <w:b w:val="false"/>
          <w:i w:val="false"/>
          <w:color w:val="000000"/>
          <w:sz w:val="28"/>
        </w:rPr>
        <w:t xml:space="preserve">
Бас бухгалтер </w:t>
      </w:r>
    </w:p>
    <w:p>
      <w:pPr>
        <w:spacing w:after="0"/>
        <w:ind w:left="0"/>
        <w:jc w:val="both"/>
      </w:pPr>
      <w:r>
        <w:rPr>
          <w:rFonts w:ascii="Times New Roman"/>
          <w:b w:val="false"/>
          <w:i w:val="false"/>
          <w:color w:val="000000"/>
          <w:sz w:val="28"/>
        </w:rPr>
        <w:t xml:space="preserve">СТН-і </w:t>
      </w:r>
      <w:r>
        <w:br/>
      </w:r>
      <w:r>
        <w:rPr>
          <w:rFonts w:ascii="Times New Roman"/>
          <w:b w:val="false"/>
          <w:i w:val="false"/>
          <w:color w:val="000000"/>
          <w:sz w:val="28"/>
        </w:rPr>
        <w:t xml:space="preserve">
Салық төлеуші атауы </w:t>
      </w:r>
      <w:r>
        <w:br/>
      </w:r>
      <w:r>
        <w:rPr>
          <w:rFonts w:ascii="Times New Roman"/>
          <w:b w:val="false"/>
          <w:i w:val="false"/>
          <w:color w:val="000000"/>
          <w:sz w:val="28"/>
        </w:rPr>
        <w:t xml:space="preserve">
Есепті кезең__жыл__ай </w:t>
      </w:r>
    </w:p>
    <w:p>
      <w:pPr>
        <w:spacing w:after="0"/>
        <w:ind w:left="0"/>
        <w:jc w:val="both"/>
      </w:pPr>
      <w:r>
        <w:rPr>
          <w:rFonts w:ascii="Times New Roman"/>
          <w:b/>
          <w:i w:val="false"/>
          <w:color w:val="000000"/>
          <w:sz w:val="28"/>
        </w:rPr>
        <w:t xml:space="preserve">2.3 Шикізат (мұнай) бойынша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1593"/>
        <w:gridCol w:w="1813"/>
        <w:gridCol w:w="2193"/>
        <w:gridCol w:w="1913"/>
        <w:gridCol w:w="2213"/>
        <w:gridCol w:w="2053"/>
      </w:tblGrid>
      <w:tr>
        <w:trPr>
          <w:trHeight w:val="450" w:hRule="atLeast"/>
        </w:trPr>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кезеңнің басына </w:t>
            </w:r>
            <w:r>
              <w:br/>
            </w:r>
            <w:r>
              <w:rPr>
                <w:rFonts w:ascii="Times New Roman"/>
                <w:b w:val="false"/>
                <w:i w:val="false"/>
                <w:color w:val="000000"/>
                <w:sz w:val="20"/>
              </w:rPr>
              <w:t xml:space="preserve">
қалдығы, тонна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Шикізат келіп түсті, тонна </w:t>
            </w:r>
          </w:p>
        </w:tc>
      </w:tr>
      <w:tr>
        <w:trPr>
          <w:trHeight w:val="450" w:hRule="atLeast"/>
        </w:trPr>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 </w:t>
            </w:r>
            <w:r>
              <w:br/>
            </w:r>
            <w:r>
              <w:rPr>
                <w:rFonts w:ascii="Times New Roman"/>
                <w:b w:val="false"/>
                <w:i w:val="false"/>
                <w:color w:val="000000"/>
                <w:sz w:val="20"/>
              </w:rPr>
              <w:t xml:space="preserve">
шикіза. </w:t>
            </w:r>
            <w:r>
              <w:br/>
            </w:r>
            <w:r>
              <w:rPr>
                <w:rFonts w:ascii="Times New Roman"/>
                <w:b w:val="false"/>
                <w:i w:val="false"/>
                <w:color w:val="000000"/>
                <w:sz w:val="20"/>
              </w:rPr>
              <w:t xml:space="preserve">
тының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алыc- </w:t>
            </w:r>
            <w:r>
              <w:br/>
            </w:r>
            <w:r>
              <w:rPr>
                <w:rFonts w:ascii="Times New Roman"/>
                <w:b w:val="false"/>
                <w:i w:val="false"/>
                <w:color w:val="000000"/>
                <w:sz w:val="20"/>
              </w:rPr>
              <w:t xml:space="preserve">
беріс </w:t>
            </w:r>
            <w:r>
              <w:br/>
            </w:r>
            <w:r>
              <w:rPr>
                <w:rFonts w:ascii="Times New Roman"/>
                <w:b w:val="false"/>
                <w:i w:val="false"/>
                <w:color w:val="000000"/>
                <w:sz w:val="20"/>
              </w:rPr>
              <w:t xml:space="preserve">
шикіза. </w:t>
            </w:r>
            <w:r>
              <w:br/>
            </w:r>
            <w:r>
              <w:rPr>
                <w:rFonts w:ascii="Times New Roman"/>
                <w:b w:val="false"/>
                <w:i w:val="false"/>
                <w:color w:val="000000"/>
                <w:sz w:val="20"/>
              </w:rPr>
              <w:t xml:space="preserve">
тының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 </w:t>
            </w:r>
            <w:r>
              <w:br/>
            </w:r>
            <w:r>
              <w:rPr>
                <w:rFonts w:ascii="Times New Roman"/>
                <w:b w:val="false"/>
                <w:i w:val="false"/>
                <w:color w:val="000000"/>
                <w:sz w:val="20"/>
              </w:rPr>
              <w:t xml:space="preserve">
шикі. </w:t>
            </w:r>
            <w:r>
              <w:br/>
            </w:r>
            <w:r>
              <w:rPr>
                <w:rFonts w:ascii="Times New Roman"/>
                <w:b w:val="false"/>
                <w:i w:val="false"/>
                <w:color w:val="000000"/>
                <w:sz w:val="20"/>
              </w:rPr>
              <w:t xml:space="preserve">
заты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алыс-беріс </w:t>
            </w:r>
            <w:r>
              <w:br/>
            </w:r>
            <w:r>
              <w:rPr>
                <w:rFonts w:ascii="Times New Roman"/>
                <w:b w:val="false"/>
                <w:i w:val="false"/>
                <w:color w:val="000000"/>
                <w:sz w:val="20"/>
              </w:rPr>
              <w:t xml:space="preserve">
шикізаты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3"/>
        <w:gridCol w:w="1753"/>
        <w:gridCol w:w="1753"/>
        <w:gridCol w:w="2273"/>
        <w:gridCol w:w="2073"/>
        <w:gridCol w:w="2373"/>
      </w:tblGrid>
      <w:tr>
        <w:trPr>
          <w:trHeight w:val="450" w:hRule="atLeast"/>
        </w:trPr>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Қосылған тұнбалар, тонна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өңделді, тонна </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 </w:t>
            </w:r>
            <w:r>
              <w:br/>
            </w:r>
            <w:r>
              <w:rPr>
                <w:rFonts w:ascii="Times New Roman"/>
                <w:b w:val="false"/>
                <w:i w:val="false"/>
                <w:color w:val="000000"/>
                <w:sz w:val="20"/>
              </w:rPr>
              <w:t xml:space="preserve">
шикізаты </w:t>
            </w:r>
            <w:r>
              <w:br/>
            </w:r>
            <w:r>
              <w:rPr>
                <w:rFonts w:ascii="Times New Roman"/>
                <w:b w:val="false"/>
                <w:i w:val="false"/>
                <w:color w:val="000000"/>
                <w:sz w:val="20"/>
              </w:rPr>
              <w:t xml:space="preserve">
сатылды, </w:t>
            </w:r>
            <w:r>
              <w:br/>
            </w:r>
            <w:r>
              <w:rPr>
                <w:rFonts w:ascii="Times New Roman"/>
                <w:b w:val="false"/>
                <w:i w:val="false"/>
                <w:color w:val="000000"/>
                <w:sz w:val="20"/>
              </w:rPr>
              <w:t xml:space="preserve">
тонна </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Бұзылған, жоғалған </w:t>
            </w:r>
            <w:r>
              <w:br/>
            </w:r>
            <w:r>
              <w:rPr>
                <w:rFonts w:ascii="Times New Roman"/>
                <w:b w:val="false"/>
                <w:i w:val="false"/>
                <w:color w:val="000000"/>
                <w:sz w:val="20"/>
              </w:rPr>
              <w:t xml:space="preserve">
шикізат </w:t>
            </w:r>
          </w:p>
        </w:tc>
      </w:tr>
      <w:tr>
        <w:trPr>
          <w:trHeight w:val="450" w:hRule="atLeast"/>
        </w:trPr>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 </w:t>
            </w:r>
            <w:r>
              <w:br/>
            </w:r>
            <w:r>
              <w:rPr>
                <w:rFonts w:ascii="Times New Roman"/>
                <w:b w:val="false"/>
                <w:i w:val="false"/>
                <w:color w:val="000000"/>
                <w:sz w:val="20"/>
              </w:rPr>
              <w:t xml:space="preserve">
шикізаты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алыс-беріс шикізаты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45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3"/>
        <w:gridCol w:w="1873"/>
        <w:gridCol w:w="1653"/>
        <w:gridCol w:w="2333"/>
        <w:gridCol w:w="2253"/>
      </w:tblGrid>
      <w:tr>
        <w:trPr>
          <w:trHeight w:val="450" w:hRule="atLeast"/>
        </w:trPr>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Бұзылған, </w:t>
            </w:r>
            <w:r>
              <w:br/>
            </w:r>
            <w:r>
              <w:rPr>
                <w:rFonts w:ascii="Times New Roman"/>
                <w:b w:val="false"/>
                <w:i w:val="false"/>
                <w:color w:val="000000"/>
                <w:sz w:val="20"/>
              </w:rPr>
              <w:t xml:space="preserve">
жоғалған </w:t>
            </w:r>
            <w:r>
              <w:br/>
            </w:r>
            <w:r>
              <w:rPr>
                <w:rFonts w:ascii="Times New Roman"/>
                <w:b w:val="false"/>
                <w:i w:val="false"/>
                <w:color w:val="000000"/>
                <w:sz w:val="20"/>
              </w:rPr>
              <w:t xml:space="preserve">
шикізат, </w:t>
            </w:r>
            <w:r>
              <w:br/>
            </w:r>
            <w:r>
              <w:rPr>
                <w:rFonts w:ascii="Times New Roman"/>
                <w:b w:val="false"/>
                <w:i w:val="false"/>
                <w:color w:val="000000"/>
                <w:sz w:val="20"/>
              </w:rPr>
              <w:t xml:space="preserve">
тонна </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Нормалар </w:t>
            </w:r>
            <w:r>
              <w:br/>
            </w:r>
            <w:r>
              <w:rPr>
                <w:rFonts w:ascii="Times New Roman"/>
                <w:b w:val="false"/>
                <w:i w:val="false"/>
                <w:color w:val="000000"/>
                <w:sz w:val="20"/>
              </w:rPr>
              <w:t xml:space="preserve">
шегіндегі </w:t>
            </w:r>
            <w:r>
              <w:br/>
            </w:r>
            <w:r>
              <w:rPr>
                <w:rFonts w:ascii="Times New Roman"/>
                <w:b w:val="false"/>
                <w:i w:val="false"/>
                <w:color w:val="000000"/>
                <w:sz w:val="20"/>
              </w:rPr>
              <w:t xml:space="preserve">
шығындар, </w:t>
            </w:r>
            <w:r>
              <w:br/>
            </w:r>
            <w:r>
              <w:rPr>
                <w:rFonts w:ascii="Times New Roman"/>
                <w:b w:val="false"/>
                <w:i w:val="false"/>
                <w:color w:val="000000"/>
                <w:sz w:val="20"/>
              </w:rPr>
              <w:t xml:space="preserve">
тонна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кезеңнің соңына қалдығы, </w:t>
            </w:r>
            <w:r>
              <w:br/>
            </w:r>
            <w:r>
              <w:rPr>
                <w:rFonts w:ascii="Times New Roman"/>
                <w:b w:val="false"/>
                <w:i w:val="false"/>
                <w:color w:val="000000"/>
                <w:sz w:val="20"/>
              </w:rPr>
              <w:t xml:space="preserve">
тонна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 шикізаты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алыс-беріс </w:t>
            </w:r>
            <w:r>
              <w:br/>
            </w:r>
            <w:r>
              <w:rPr>
                <w:rFonts w:ascii="Times New Roman"/>
                <w:b w:val="false"/>
                <w:i w:val="false"/>
                <w:color w:val="000000"/>
                <w:sz w:val="20"/>
              </w:rPr>
              <w:t xml:space="preserve">
шикізаты </w:t>
            </w:r>
          </w:p>
        </w:tc>
      </w:tr>
      <w:tr>
        <w:trPr>
          <w:trHeight w:val="45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45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Жеке кәсіпкер </w:t>
      </w:r>
      <w:r>
        <w:br/>
      </w:r>
      <w:r>
        <w:rPr>
          <w:rFonts w:ascii="Times New Roman"/>
          <w:b w:val="false"/>
          <w:i w:val="false"/>
          <w:color w:val="000000"/>
          <w:sz w:val="28"/>
        </w:rPr>
        <w:t xml:space="preserve">
Ұйымның басшысы </w:t>
      </w:r>
      <w:r>
        <w:br/>
      </w:r>
      <w:r>
        <w:rPr>
          <w:rFonts w:ascii="Times New Roman"/>
          <w:b w:val="false"/>
          <w:i w:val="false"/>
          <w:color w:val="000000"/>
          <w:sz w:val="28"/>
        </w:rPr>
        <w:t xml:space="preserve">
Бас бухгалтер </w:t>
      </w:r>
    </w:p>
    <w:bookmarkStart w:name="z89" w:id="8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2007 жылғы 29 қаңтардағы N 16 </w:t>
      </w:r>
      <w:r>
        <w:br/>
      </w:r>
      <w:r>
        <w:rPr>
          <w:rFonts w:ascii="Times New Roman"/>
          <w:b w:val="false"/>
          <w:i w:val="false"/>
          <w:color w:val="000000"/>
          <w:sz w:val="28"/>
        </w:rPr>
        <w:t xml:space="preserve">
                                            бұйрығына 3-қосымша </w:t>
      </w:r>
    </w:p>
    <w:bookmarkEnd w:id="88"/>
    <w:p>
      <w:pPr>
        <w:spacing w:after="0"/>
        <w:ind w:left="0"/>
        <w:jc w:val="both"/>
      </w:pPr>
      <w:r>
        <w:rPr>
          <w:rFonts w:ascii="Times New Roman"/>
          <w:b w:val="false"/>
          <w:i w:val="false"/>
          <w:color w:val="000000"/>
          <w:sz w:val="28"/>
        </w:rPr>
        <w:t xml:space="preserve">СТН-і </w:t>
      </w:r>
      <w:r>
        <w:br/>
      </w:r>
      <w:r>
        <w:rPr>
          <w:rFonts w:ascii="Times New Roman"/>
          <w:b w:val="false"/>
          <w:i w:val="false"/>
          <w:color w:val="000000"/>
          <w:sz w:val="28"/>
        </w:rPr>
        <w:t xml:space="preserve">
Салық төлеуші атауы </w:t>
      </w:r>
      <w:r>
        <w:br/>
      </w:r>
      <w:r>
        <w:rPr>
          <w:rFonts w:ascii="Times New Roman"/>
          <w:b w:val="false"/>
          <w:i w:val="false"/>
          <w:color w:val="000000"/>
          <w:sz w:val="28"/>
        </w:rPr>
        <w:t xml:space="preserve">
Есепті кезең__жыл__ай      </w:t>
      </w:r>
    </w:p>
    <w:p>
      <w:pPr>
        <w:spacing w:after="0"/>
        <w:ind w:left="0"/>
        <w:jc w:val="both"/>
      </w:pPr>
      <w:r>
        <w:rPr>
          <w:rFonts w:ascii="Times New Roman"/>
          <w:b/>
          <w:i w:val="false"/>
          <w:color w:val="000000"/>
          <w:sz w:val="28"/>
        </w:rPr>
        <w:t xml:space="preserve">      Мұнай өнімдерін көтерме саудада сатуы туралы декларация </w:t>
      </w:r>
    </w:p>
    <w:p>
      <w:pPr>
        <w:spacing w:after="0"/>
        <w:ind w:left="0"/>
        <w:jc w:val="both"/>
      </w:pPr>
      <w:r>
        <w:rPr>
          <w:rFonts w:ascii="Times New Roman"/>
          <w:b/>
          <w:i w:val="false"/>
          <w:color w:val="000000"/>
          <w:sz w:val="28"/>
        </w:rPr>
        <w:t xml:space="preserve">3.1 Бензин (авиациялықты қоспағанда) дизель отыны </w:t>
      </w:r>
      <w:r>
        <w:br/>
      </w:r>
      <w:r>
        <w:rPr>
          <w:rFonts w:ascii="Times New Roman"/>
          <w:b w:val="false"/>
          <w:i w:val="false"/>
          <w:color w:val="000000"/>
          <w:sz w:val="28"/>
        </w:rPr>
        <w:t>
</w:t>
      </w:r>
      <w:r>
        <w:rPr>
          <w:rFonts w:ascii="Times New Roman"/>
          <w:b/>
          <w:i w:val="false"/>
          <w:color w:val="000000"/>
          <w:sz w:val="28"/>
        </w:rPr>
        <w:t xml:space="preserve">мен мазут айналымының теңгерімі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1393"/>
        <w:gridCol w:w="1513"/>
        <w:gridCol w:w="1533"/>
        <w:gridCol w:w="1893"/>
        <w:gridCol w:w="1993"/>
        <w:gridCol w:w="1773"/>
        <w:gridCol w:w="1653"/>
      </w:tblGrid>
      <w:tr>
        <w:trPr>
          <w:trHeight w:val="480" w:hRule="atLeast"/>
        </w:trPr>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w:t>
            </w:r>
            <w:r>
              <w:br/>
            </w:r>
            <w:r>
              <w:rPr>
                <w:rFonts w:ascii="Times New Roman"/>
                <w:b w:val="false"/>
                <w:i w:val="false"/>
                <w:color w:val="000000"/>
                <w:sz w:val="20"/>
              </w:rPr>
              <w:t xml:space="preserve">
өнім. </w:t>
            </w:r>
            <w:r>
              <w:br/>
            </w:r>
            <w:r>
              <w:rPr>
                <w:rFonts w:ascii="Times New Roman"/>
                <w:b w:val="false"/>
                <w:i w:val="false"/>
                <w:color w:val="000000"/>
                <w:sz w:val="20"/>
              </w:rPr>
              <w:t xml:space="preserve">
дері. </w:t>
            </w:r>
            <w:r>
              <w:br/>
            </w:r>
            <w:r>
              <w:rPr>
                <w:rFonts w:ascii="Times New Roman"/>
                <w:b w:val="false"/>
                <w:i w:val="false"/>
                <w:color w:val="000000"/>
                <w:sz w:val="20"/>
              </w:rPr>
              <w:t xml:space="preserve">
нің </w:t>
            </w:r>
            <w:r>
              <w:br/>
            </w:r>
            <w:r>
              <w:rPr>
                <w:rFonts w:ascii="Times New Roman"/>
                <w:b w:val="false"/>
                <w:i w:val="false"/>
                <w:color w:val="000000"/>
                <w:sz w:val="20"/>
              </w:rPr>
              <w:t xml:space="preserve">
ДСН- </w:t>
            </w:r>
            <w:r>
              <w:br/>
            </w:r>
            <w:r>
              <w:rPr>
                <w:rFonts w:ascii="Times New Roman"/>
                <w:b w:val="false"/>
                <w:i w:val="false"/>
                <w:color w:val="000000"/>
                <w:sz w:val="20"/>
              </w:rPr>
              <w:t xml:space="preserve">
коды </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w:t>
            </w:r>
            <w:r>
              <w:br/>
            </w:r>
            <w:r>
              <w:rPr>
                <w:rFonts w:ascii="Times New Roman"/>
                <w:b w:val="false"/>
                <w:i w:val="false"/>
                <w:color w:val="000000"/>
                <w:sz w:val="20"/>
              </w:rPr>
              <w:t xml:space="preserve">
кезең. </w:t>
            </w:r>
            <w:r>
              <w:br/>
            </w:r>
            <w:r>
              <w:rPr>
                <w:rFonts w:ascii="Times New Roman"/>
                <w:b w:val="false"/>
                <w:i w:val="false"/>
                <w:color w:val="000000"/>
                <w:sz w:val="20"/>
              </w:rPr>
              <w:t xml:space="preserve">
нің </w:t>
            </w:r>
            <w:r>
              <w:br/>
            </w:r>
            <w:r>
              <w:rPr>
                <w:rFonts w:ascii="Times New Roman"/>
                <w:b w:val="false"/>
                <w:i w:val="false"/>
                <w:color w:val="000000"/>
                <w:sz w:val="20"/>
              </w:rPr>
              <w:t xml:space="preserve">
басына </w:t>
            </w:r>
            <w:r>
              <w:br/>
            </w:r>
            <w:r>
              <w:rPr>
                <w:rFonts w:ascii="Times New Roman"/>
                <w:b w:val="false"/>
                <w:i w:val="false"/>
                <w:color w:val="000000"/>
                <w:sz w:val="20"/>
              </w:rPr>
              <w:t xml:space="preserve">
қалдығы, </w:t>
            </w:r>
            <w:r>
              <w:br/>
            </w:r>
            <w:r>
              <w:rPr>
                <w:rFonts w:ascii="Times New Roman"/>
                <w:b w:val="false"/>
                <w:i w:val="false"/>
                <w:color w:val="000000"/>
                <w:sz w:val="20"/>
              </w:rPr>
              <w:t xml:space="preserve">
тонна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үшін мұнай өнімдерін келіп түсті, тонна </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r>
      <w:tr>
        <w:trPr>
          <w:trHeight w:val="13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өндіру. </w:t>
            </w:r>
            <w:r>
              <w:br/>
            </w:r>
            <w:r>
              <w:rPr>
                <w:rFonts w:ascii="Times New Roman"/>
                <w:b w:val="false"/>
                <w:i w:val="false"/>
                <w:color w:val="000000"/>
                <w:sz w:val="20"/>
              </w:rPr>
              <w:t xml:space="preserve">
шіден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өндіру. </w:t>
            </w:r>
            <w:r>
              <w:br/>
            </w:r>
            <w:r>
              <w:rPr>
                <w:rFonts w:ascii="Times New Roman"/>
                <w:b w:val="false"/>
                <w:i w:val="false"/>
                <w:color w:val="000000"/>
                <w:sz w:val="20"/>
              </w:rPr>
              <w:t xml:space="preserve">
шілердің </w:t>
            </w:r>
            <w:r>
              <w:br/>
            </w:r>
            <w:r>
              <w:rPr>
                <w:rFonts w:ascii="Times New Roman"/>
                <w:b w:val="false"/>
                <w:i w:val="false"/>
                <w:color w:val="000000"/>
                <w:sz w:val="20"/>
              </w:rPr>
              <w:t xml:space="preserve">
құрылым. </w:t>
            </w:r>
            <w:r>
              <w:br/>
            </w:r>
            <w:r>
              <w:rPr>
                <w:rFonts w:ascii="Times New Roman"/>
                <w:b w:val="false"/>
                <w:i w:val="false"/>
                <w:color w:val="000000"/>
                <w:sz w:val="20"/>
              </w:rPr>
              <w:t xml:space="preserve">
дық </w:t>
            </w:r>
            <w:r>
              <w:br/>
            </w:r>
            <w:r>
              <w:rPr>
                <w:rFonts w:ascii="Times New Roman"/>
                <w:b w:val="false"/>
                <w:i w:val="false"/>
                <w:color w:val="000000"/>
                <w:sz w:val="20"/>
              </w:rPr>
              <w:t xml:space="preserve">
бөлімше. </w:t>
            </w:r>
            <w:r>
              <w:br/>
            </w:r>
            <w:r>
              <w:rPr>
                <w:rFonts w:ascii="Times New Roman"/>
                <w:b w:val="false"/>
                <w:i w:val="false"/>
                <w:color w:val="000000"/>
                <w:sz w:val="20"/>
              </w:rPr>
              <w:t xml:space="preserve">
лерінен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көтерме </w:t>
            </w:r>
            <w:r>
              <w:br/>
            </w:r>
            <w:r>
              <w:rPr>
                <w:rFonts w:ascii="Times New Roman"/>
                <w:b w:val="false"/>
                <w:i w:val="false"/>
                <w:color w:val="000000"/>
                <w:sz w:val="20"/>
              </w:rPr>
              <w:t xml:space="preserve">
сауда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дарынан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r>
              <w:br/>
            </w:r>
            <w:r>
              <w:rPr>
                <w:rFonts w:ascii="Times New Roman"/>
                <w:b w:val="false"/>
                <w:i w:val="false"/>
                <w:color w:val="000000"/>
                <w:sz w:val="20"/>
              </w:rPr>
              <w:t xml:space="preserve">
бойынша </w:t>
            </w:r>
          </w:p>
        </w:tc>
      </w:tr>
      <w:tr>
        <w:trPr>
          <w:trHeight w:val="46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27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жиыны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3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Дизель </w:t>
            </w:r>
            <w:r>
              <w:br/>
            </w:r>
            <w:r>
              <w:rPr>
                <w:rFonts w:ascii="Times New Roman"/>
                <w:b w:val="false"/>
                <w:i w:val="false"/>
                <w:color w:val="000000"/>
                <w:sz w:val="20"/>
              </w:rPr>
              <w:t xml:space="preserve">
отыны </w:t>
            </w:r>
            <w:r>
              <w:br/>
            </w:r>
            <w:r>
              <w:rPr>
                <w:rFonts w:ascii="Times New Roman"/>
                <w:b w:val="false"/>
                <w:i w:val="false"/>
                <w:color w:val="000000"/>
                <w:sz w:val="20"/>
              </w:rPr>
              <w:t xml:space="preserve">
бойын </w:t>
            </w:r>
            <w:r>
              <w:br/>
            </w:r>
            <w:r>
              <w:rPr>
                <w:rFonts w:ascii="Times New Roman"/>
                <w:b w:val="false"/>
                <w:i w:val="false"/>
                <w:color w:val="000000"/>
                <w:sz w:val="20"/>
              </w:rPr>
              <w:t xml:space="preserve">
ша </w:t>
            </w:r>
            <w:r>
              <w:br/>
            </w:r>
            <w:r>
              <w:rPr>
                <w:rFonts w:ascii="Times New Roman"/>
                <w:b w:val="false"/>
                <w:i w:val="false"/>
                <w:color w:val="000000"/>
                <w:sz w:val="20"/>
              </w:rPr>
              <w:t xml:space="preserve">
жиыны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Мазут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жиыны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513"/>
        <w:gridCol w:w="1633"/>
        <w:gridCol w:w="1593"/>
        <w:gridCol w:w="1693"/>
        <w:gridCol w:w="1673"/>
        <w:gridCol w:w="1073"/>
        <w:gridCol w:w="1273"/>
      </w:tblGrid>
      <w:tr>
        <w:trPr>
          <w:trHeight w:val="450" w:hRule="atLeast"/>
        </w:trPr>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 </w:t>
            </w:r>
            <w:r>
              <w:br/>
            </w:r>
            <w:r>
              <w:rPr>
                <w:rFonts w:ascii="Times New Roman"/>
                <w:b w:val="false"/>
                <w:i w:val="false"/>
                <w:color w:val="000000"/>
                <w:sz w:val="20"/>
              </w:rPr>
              <w:t xml:space="preserve">
дерді </w:t>
            </w:r>
            <w:r>
              <w:br/>
            </w:r>
            <w:r>
              <w:rPr>
                <w:rFonts w:ascii="Times New Roman"/>
                <w:b w:val="false"/>
                <w:i w:val="false"/>
                <w:color w:val="000000"/>
                <w:sz w:val="20"/>
              </w:rPr>
              <w:t xml:space="preserve">
қай. </w:t>
            </w:r>
            <w:r>
              <w:br/>
            </w:r>
            <w:r>
              <w:rPr>
                <w:rFonts w:ascii="Times New Roman"/>
                <w:b w:val="false"/>
                <w:i w:val="false"/>
                <w:color w:val="000000"/>
                <w:sz w:val="20"/>
              </w:rPr>
              <w:t xml:space="preserve">
тару, </w:t>
            </w:r>
            <w:r>
              <w:br/>
            </w:r>
            <w:r>
              <w:rPr>
                <w:rFonts w:ascii="Times New Roman"/>
                <w:b w:val="false"/>
                <w:i w:val="false"/>
                <w:color w:val="000000"/>
                <w:sz w:val="20"/>
              </w:rPr>
              <w:t xml:space="preserve">
тонна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Сатылды, тонна </w:t>
            </w:r>
          </w:p>
        </w:tc>
      </w:tr>
      <w:tr>
        <w:trPr>
          <w:trHeight w:val="450" w:hRule="atLeast"/>
        </w:trPr>
        <w:tc>
          <w:tcPr>
            <w:tcW w:w="0" w:type="auto"/>
            <w:vMerge/>
            <w:tcBorders>
              <w:top w:val="nil"/>
              <w:left w:val="single" w:color="cfcfcf" w:sz="5"/>
              <w:bottom w:val="single" w:color="cfcfcf" w:sz="5"/>
              <w:right w:val="single" w:color="cfcfcf" w:sz="5"/>
            </w:tcBorders>
          </w:tcP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көтерме </w:t>
            </w:r>
            <w:r>
              <w:br/>
            </w:r>
            <w:r>
              <w:rPr>
                <w:rFonts w:ascii="Times New Roman"/>
                <w:b w:val="false"/>
                <w:i w:val="false"/>
                <w:color w:val="000000"/>
                <w:sz w:val="20"/>
              </w:rPr>
              <w:t xml:space="preserve">
сауда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дарына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w:t>
            </w:r>
            <w:r>
              <w:br/>
            </w:r>
            <w:r>
              <w:rPr>
                <w:rFonts w:ascii="Times New Roman"/>
                <w:b w:val="false"/>
                <w:i w:val="false"/>
                <w:color w:val="000000"/>
                <w:sz w:val="20"/>
              </w:rPr>
              <w:t xml:space="preserve">
және </w:t>
            </w:r>
            <w:r>
              <w:br/>
            </w:r>
            <w:r>
              <w:rPr>
                <w:rFonts w:ascii="Times New Roman"/>
                <w:b w:val="false"/>
                <w:i w:val="false"/>
                <w:color w:val="000000"/>
                <w:sz w:val="20"/>
              </w:rPr>
              <w:t xml:space="preserve">
жеке </w:t>
            </w:r>
            <w:r>
              <w:br/>
            </w:r>
            <w:r>
              <w:rPr>
                <w:rFonts w:ascii="Times New Roman"/>
                <w:b w:val="false"/>
                <w:i w:val="false"/>
                <w:color w:val="000000"/>
                <w:sz w:val="20"/>
              </w:rPr>
              <w:t xml:space="preserve">
тұлға. </w:t>
            </w:r>
            <w:r>
              <w:br/>
            </w:r>
            <w:r>
              <w:rPr>
                <w:rFonts w:ascii="Times New Roman"/>
                <w:b w:val="false"/>
                <w:i w:val="false"/>
                <w:color w:val="000000"/>
                <w:sz w:val="20"/>
              </w:rPr>
              <w:t xml:space="preserve">
ларға </w:t>
            </w:r>
            <w:r>
              <w:br/>
            </w:r>
            <w:r>
              <w:rPr>
                <w:rFonts w:ascii="Times New Roman"/>
                <w:b w:val="false"/>
                <w:i w:val="false"/>
                <w:color w:val="000000"/>
                <w:sz w:val="20"/>
              </w:rPr>
              <w:t xml:space="preserve">
олардың </w:t>
            </w:r>
            <w:r>
              <w:br/>
            </w:r>
            <w:r>
              <w:rPr>
                <w:rFonts w:ascii="Times New Roman"/>
                <w:b w:val="false"/>
                <w:i w:val="false"/>
                <w:color w:val="000000"/>
                <w:sz w:val="20"/>
              </w:rPr>
              <w:t xml:space="preserve">
өз </w:t>
            </w:r>
            <w:r>
              <w:br/>
            </w:r>
            <w:r>
              <w:rPr>
                <w:rFonts w:ascii="Times New Roman"/>
                <w:b w:val="false"/>
                <w:i w:val="false"/>
                <w:color w:val="000000"/>
                <w:sz w:val="20"/>
              </w:rPr>
              <w:t xml:space="preserve">
қажет. </w:t>
            </w:r>
            <w:r>
              <w:br/>
            </w:r>
            <w:r>
              <w:rPr>
                <w:rFonts w:ascii="Times New Roman"/>
                <w:b w:val="false"/>
                <w:i w:val="false"/>
                <w:color w:val="000000"/>
                <w:sz w:val="20"/>
              </w:rPr>
              <w:t xml:space="preserve">
тілік. </w:t>
            </w:r>
            <w:r>
              <w:br/>
            </w:r>
            <w:r>
              <w:rPr>
                <w:rFonts w:ascii="Times New Roman"/>
                <w:b w:val="false"/>
                <w:i w:val="false"/>
                <w:color w:val="000000"/>
                <w:sz w:val="20"/>
              </w:rPr>
              <w:t xml:space="preserve">
тері </w:t>
            </w:r>
            <w:r>
              <w:br/>
            </w:r>
            <w:r>
              <w:rPr>
                <w:rFonts w:ascii="Times New Roman"/>
                <w:b w:val="false"/>
                <w:i w:val="false"/>
                <w:color w:val="000000"/>
                <w:sz w:val="20"/>
              </w:rPr>
              <w:t xml:space="preserve">
үшін </w:t>
            </w:r>
            <w:r>
              <w:br/>
            </w:r>
            <w:r>
              <w:rPr>
                <w:rFonts w:ascii="Times New Roman"/>
                <w:b w:val="false"/>
                <w:i w:val="false"/>
                <w:color w:val="000000"/>
                <w:sz w:val="20"/>
              </w:rPr>
              <w:t xml:space="preserve">
(соңғы </w:t>
            </w:r>
            <w:r>
              <w:br/>
            </w:r>
            <w:r>
              <w:rPr>
                <w:rFonts w:ascii="Times New Roman"/>
                <w:b w:val="false"/>
                <w:i w:val="false"/>
                <w:color w:val="000000"/>
                <w:sz w:val="20"/>
              </w:rPr>
              <w:t xml:space="preserve">
тұты. </w:t>
            </w:r>
            <w:r>
              <w:br/>
            </w:r>
            <w:r>
              <w:rPr>
                <w:rFonts w:ascii="Times New Roman"/>
                <w:b w:val="false"/>
                <w:i w:val="false"/>
                <w:color w:val="000000"/>
                <w:sz w:val="20"/>
              </w:rPr>
              <w:t xml:space="preserve">
нушыға)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АЖҚС </w:t>
            </w:r>
            <w:r>
              <w:br/>
            </w:r>
            <w:r>
              <w:rPr>
                <w:rFonts w:ascii="Times New Roman"/>
                <w:b w:val="false"/>
                <w:i w:val="false"/>
                <w:color w:val="000000"/>
                <w:sz w:val="20"/>
              </w:rPr>
              <w:t xml:space="preserve">
өзіндік </w:t>
            </w:r>
            <w:r>
              <w:br/>
            </w:r>
            <w:r>
              <w:rPr>
                <w:rFonts w:ascii="Times New Roman"/>
                <w:b w:val="false"/>
                <w:i w:val="false"/>
                <w:color w:val="000000"/>
                <w:sz w:val="20"/>
              </w:rPr>
              <w:t xml:space="preserve">
бөлшек </w:t>
            </w:r>
            <w:r>
              <w:br/>
            </w:r>
            <w:r>
              <w:rPr>
                <w:rFonts w:ascii="Times New Roman"/>
                <w:b w:val="false"/>
                <w:i w:val="false"/>
                <w:color w:val="000000"/>
                <w:sz w:val="20"/>
              </w:rPr>
              <w:t xml:space="preserve">
сауда </w:t>
            </w:r>
            <w:r>
              <w:br/>
            </w:r>
            <w:r>
              <w:rPr>
                <w:rFonts w:ascii="Times New Roman"/>
                <w:b w:val="false"/>
                <w:i w:val="false"/>
                <w:color w:val="000000"/>
                <w:sz w:val="20"/>
              </w:rPr>
              <w:t xml:space="preserve">
желісі </w:t>
            </w:r>
            <w:r>
              <w:br/>
            </w:r>
            <w:r>
              <w:rPr>
                <w:rFonts w:ascii="Times New Roman"/>
                <w:b w:val="false"/>
                <w:i w:val="false"/>
                <w:color w:val="000000"/>
                <w:sz w:val="20"/>
              </w:rPr>
              <w:t xml:space="preserve">
арқылы </w:t>
            </w:r>
            <w:r>
              <w:br/>
            </w:r>
            <w:r>
              <w:rPr>
                <w:rFonts w:ascii="Times New Roman"/>
                <w:b w:val="false"/>
                <w:i w:val="false"/>
                <w:color w:val="000000"/>
                <w:sz w:val="20"/>
              </w:rPr>
              <w:t xml:space="preserve">
(соңғы </w:t>
            </w:r>
            <w:r>
              <w:br/>
            </w:r>
            <w:r>
              <w:rPr>
                <w:rFonts w:ascii="Times New Roman"/>
                <w:b w:val="false"/>
                <w:i w:val="false"/>
                <w:color w:val="000000"/>
                <w:sz w:val="20"/>
              </w:rPr>
              <w:t xml:space="preserve">
тұты. </w:t>
            </w:r>
            <w:r>
              <w:br/>
            </w:r>
            <w:r>
              <w:rPr>
                <w:rFonts w:ascii="Times New Roman"/>
                <w:b w:val="false"/>
                <w:i w:val="false"/>
                <w:color w:val="000000"/>
                <w:sz w:val="20"/>
              </w:rPr>
              <w:t xml:space="preserve">
нушыға)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 </w:t>
            </w:r>
            <w:r>
              <w:br/>
            </w:r>
            <w:r>
              <w:rPr>
                <w:rFonts w:ascii="Times New Roman"/>
                <w:b w:val="false"/>
                <w:i w:val="false"/>
                <w:color w:val="000000"/>
                <w:sz w:val="20"/>
              </w:rPr>
              <w:t xml:space="preserve">
қажет. </w:t>
            </w:r>
            <w:r>
              <w:br/>
            </w:r>
            <w:r>
              <w:rPr>
                <w:rFonts w:ascii="Times New Roman"/>
                <w:b w:val="false"/>
                <w:i w:val="false"/>
                <w:color w:val="000000"/>
                <w:sz w:val="20"/>
              </w:rPr>
              <w:t xml:space="preserve">
тілік. </w:t>
            </w:r>
            <w:r>
              <w:br/>
            </w:r>
            <w:r>
              <w:rPr>
                <w:rFonts w:ascii="Times New Roman"/>
                <w:b w:val="false"/>
                <w:i w:val="false"/>
                <w:color w:val="000000"/>
                <w:sz w:val="20"/>
              </w:rPr>
              <w:t xml:space="preserve">
теріне </w:t>
            </w:r>
            <w:r>
              <w:br/>
            </w:r>
            <w:r>
              <w:rPr>
                <w:rFonts w:ascii="Times New Roman"/>
                <w:b w:val="false"/>
                <w:i w:val="false"/>
                <w:color w:val="000000"/>
                <w:sz w:val="20"/>
              </w:rPr>
              <w:t xml:space="preserve">
пайда. </w:t>
            </w:r>
            <w:r>
              <w:br/>
            </w:r>
            <w:r>
              <w:rPr>
                <w:rFonts w:ascii="Times New Roman"/>
                <w:b w:val="false"/>
                <w:i w:val="false"/>
                <w:color w:val="000000"/>
                <w:sz w:val="20"/>
              </w:rPr>
              <w:t xml:space="preserve">
ланылды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 </w:t>
            </w:r>
            <w:r>
              <w:br/>
            </w:r>
            <w:r>
              <w:rPr>
                <w:rFonts w:ascii="Times New Roman"/>
                <w:b w:val="false"/>
                <w:i w:val="false"/>
                <w:color w:val="000000"/>
                <w:sz w:val="20"/>
              </w:rPr>
              <w:t xml:space="preserve">
порт. </w:t>
            </w:r>
            <w:r>
              <w:br/>
            </w:r>
            <w:r>
              <w:rPr>
                <w:rFonts w:ascii="Times New Roman"/>
                <w:b w:val="false"/>
                <w:i w:val="false"/>
                <w:color w:val="000000"/>
                <w:sz w:val="20"/>
              </w:rPr>
              <w:t xml:space="preserve">
қа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 </w:t>
            </w:r>
            <w:r>
              <w:br/>
            </w:r>
            <w:r>
              <w:rPr>
                <w:rFonts w:ascii="Times New Roman"/>
                <w:b w:val="false"/>
                <w:i w:val="false"/>
                <w:color w:val="000000"/>
                <w:sz w:val="20"/>
              </w:rPr>
              <w:t xml:space="preserve">
ымдық бөлім. </w:t>
            </w:r>
            <w:r>
              <w:br/>
            </w:r>
            <w:r>
              <w:rPr>
                <w:rFonts w:ascii="Times New Roman"/>
                <w:b w:val="false"/>
                <w:i w:val="false"/>
                <w:color w:val="000000"/>
                <w:sz w:val="20"/>
              </w:rPr>
              <w:t xml:space="preserve">
шелер. </w:t>
            </w:r>
            <w:r>
              <w:br/>
            </w:r>
            <w:r>
              <w:rPr>
                <w:rFonts w:ascii="Times New Roman"/>
                <w:b w:val="false"/>
                <w:i w:val="false"/>
                <w:color w:val="000000"/>
                <w:sz w:val="20"/>
              </w:rPr>
              <w:t xml:space="preserve">
ге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3"/>
        <w:gridCol w:w="3173"/>
        <w:gridCol w:w="3413"/>
        <w:gridCol w:w="1913"/>
      </w:tblGrid>
      <w:tr>
        <w:trPr>
          <w:trHeight w:val="45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Бұзылған, </w:t>
            </w:r>
            <w:r>
              <w:br/>
            </w:r>
            <w:r>
              <w:rPr>
                <w:rFonts w:ascii="Times New Roman"/>
                <w:b w:val="false"/>
                <w:i w:val="false"/>
                <w:color w:val="000000"/>
                <w:sz w:val="20"/>
              </w:rPr>
              <w:t xml:space="preserve">
жоғалған, </w:t>
            </w:r>
            <w:r>
              <w:br/>
            </w:r>
            <w:r>
              <w:rPr>
                <w:rFonts w:ascii="Times New Roman"/>
                <w:b w:val="false"/>
                <w:i w:val="false"/>
                <w:color w:val="000000"/>
                <w:sz w:val="20"/>
              </w:rPr>
              <w:t xml:space="preserve">
тонна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Нормалар </w:t>
            </w:r>
            <w:r>
              <w:br/>
            </w:r>
            <w:r>
              <w:rPr>
                <w:rFonts w:ascii="Times New Roman"/>
                <w:b w:val="false"/>
                <w:i w:val="false"/>
                <w:color w:val="000000"/>
                <w:sz w:val="20"/>
              </w:rPr>
              <w:t xml:space="preserve">
шегіндегі </w:t>
            </w:r>
            <w:r>
              <w:br/>
            </w:r>
            <w:r>
              <w:rPr>
                <w:rFonts w:ascii="Times New Roman"/>
                <w:b w:val="false"/>
                <w:i w:val="false"/>
                <w:color w:val="000000"/>
                <w:sz w:val="20"/>
              </w:rPr>
              <w:t xml:space="preserve">
шығындар, тонна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өңдеуге </w:t>
            </w:r>
            <w:r>
              <w:br/>
            </w:r>
            <w:r>
              <w:rPr>
                <w:rFonts w:ascii="Times New Roman"/>
                <w:b w:val="false"/>
                <w:i w:val="false"/>
                <w:color w:val="000000"/>
                <w:sz w:val="20"/>
              </w:rPr>
              <w:t xml:space="preserve">
(компаун. </w:t>
            </w:r>
            <w:r>
              <w:br/>
            </w:r>
            <w:r>
              <w:rPr>
                <w:rFonts w:ascii="Times New Roman"/>
                <w:b w:val="false"/>
                <w:i w:val="false"/>
                <w:color w:val="000000"/>
                <w:sz w:val="20"/>
              </w:rPr>
              <w:t xml:space="preserve">
дирлеуге) </w:t>
            </w:r>
            <w:r>
              <w:br/>
            </w:r>
            <w:r>
              <w:rPr>
                <w:rFonts w:ascii="Times New Roman"/>
                <w:b w:val="false"/>
                <w:i w:val="false"/>
                <w:color w:val="000000"/>
                <w:sz w:val="20"/>
              </w:rPr>
              <w:t xml:space="preserve">
тиеп-жөнелтілді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w:t>
            </w:r>
            <w:r>
              <w:br/>
            </w:r>
            <w:r>
              <w:rPr>
                <w:rFonts w:ascii="Times New Roman"/>
                <w:b w:val="false"/>
                <w:i w:val="false"/>
                <w:color w:val="000000"/>
                <w:sz w:val="20"/>
              </w:rPr>
              <w:t xml:space="preserve">
кезеңнің </w:t>
            </w:r>
            <w:r>
              <w:br/>
            </w:r>
            <w:r>
              <w:rPr>
                <w:rFonts w:ascii="Times New Roman"/>
                <w:b w:val="false"/>
                <w:i w:val="false"/>
                <w:color w:val="000000"/>
                <w:sz w:val="20"/>
              </w:rPr>
              <w:t xml:space="preserve">
соңына </w:t>
            </w:r>
            <w:r>
              <w:br/>
            </w:r>
            <w:r>
              <w:rPr>
                <w:rFonts w:ascii="Times New Roman"/>
                <w:b w:val="false"/>
                <w:i w:val="false"/>
                <w:color w:val="000000"/>
                <w:sz w:val="20"/>
              </w:rPr>
              <w:t xml:space="preserve">
қалдығы, </w:t>
            </w:r>
            <w:r>
              <w:br/>
            </w:r>
            <w:r>
              <w:rPr>
                <w:rFonts w:ascii="Times New Roman"/>
                <w:b w:val="false"/>
                <w:i w:val="false"/>
                <w:color w:val="000000"/>
                <w:sz w:val="20"/>
              </w:rPr>
              <w:t xml:space="preserve">
тонна </w:t>
            </w:r>
          </w:p>
        </w:tc>
      </w:tr>
      <w:tr>
        <w:trPr>
          <w:trHeight w:val="45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5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Жеке кәсіпкер </w:t>
      </w:r>
      <w:r>
        <w:br/>
      </w:r>
      <w:r>
        <w:rPr>
          <w:rFonts w:ascii="Times New Roman"/>
          <w:b w:val="false"/>
          <w:i w:val="false"/>
          <w:color w:val="000000"/>
          <w:sz w:val="28"/>
        </w:rPr>
        <w:t xml:space="preserve">
Ұйымның басшысы </w:t>
      </w:r>
      <w:r>
        <w:br/>
      </w:r>
      <w:r>
        <w:rPr>
          <w:rFonts w:ascii="Times New Roman"/>
          <w:b w:val="false"/>
          <w:i w:val="false"/>
          <w:color w:val="000000"/>
          <w:sz w:val="28"/>
        </w:rPr>
        <w:t xml:space="preserve">
Бас бухгалтер </w:t>
      </w:r>
    </w:p>
    <w:p>
      <w:pPr>
        <w:spacing w:after="0"/>
        <w:ind w:left="0"/>
        <w:jc w:val="both"/>
      </w:pPr>
      <w:r>
        <w:rPr>
          <w:rFonts w:ascii="Times New Roman"/>
          <w:b w:val="false"/>
          <w:i w:val="false"/>
          <w:color w:val="000000"/>
          <w:sz w:val="28"/>
        </w:rPr>
        <w:t xml:space="preserve">СТН-і </w:t>
      </w:r>
      <w:r>
        <w:br/>
      </w:r>
      <w:r>
        <w:rPr>
          <w:rFonts w:ascii="Times New Roman"/>
          <w:b w:val="false"/>
          <w:i w:val="false"/>
          <w:color w:val="000000"/>
          <w:sz w:val="28"/>
        </w:rPr>
        <w:t xml:space="preserve">
Салық төлеуші атауы </w:t>
      </w:r>
      <w:r>
        <w:br/>
      </w:r>
      <w:r>
        <w:rPr>
          <w:rFonts w:ascii="Times New Roman"/>
          <w:b w:val="false"/>
          <w:i w:val="false"/>
          <w:color w:val="000000"/>
          <w:sz w:val="28"/>
        </w:rPr>
        <w:t xml:space="preserve">
Есепті кезең__жыл__ай </w:t>
      </w:r>
    </w:p>
    <w:p>
      <w:pPr>
        <w:spacing w:after="0"/>
        <w:ind w:left="0"/>
        <w:jc w:val="both"/>
      </w:pPr>
      <w:r>
        <w:rPr>
          <w:rFonts w:ascii="Times New Roman"/>
          <w:b/>
          <w:i w:val="false"/>
          <w:color w:val="000000"/>
          <w:sz w:val="28"/>
        </w:rPr>
        <w:t xml:space="preserve">3.2 Бензинді (авиациялықты қоспағанда) дизель отыны </w:t>
      </w:r>
      <w:r>
        <w:br/>
      </w:r>
      <w:r>
        <w:rPr>
          <w:rFonts w:ascii="Times New Roman"/>
          <w:b w:val="false"/>
          <w:i w:val="false"/>
          <w:color w:val="000000"/>
          <w:sz w:val="28"/>
        </w:rPr>
        <w:t>
</w:t>
      </w:r>
      <w:r>
        <w:rPr>
          <w:rFonts w:ascii="Times New Roman"/>
          <w:b/>
          <w:i w:val="false"/>
          <w:color w:val="000000"/>
          <w:sz w:val="28"/>
        </w:rPr>
        <w:t xml:space="preserve">мен мазутты жеткізу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1573"/>
        <w:gridCol w:w="1533"/>
        <w:gridCol w:w="2093"/>
        <w:gridCol w:w="1613"/>
        <w:gridCol w:w="1293"/>
        <w:gridCol w:w="1713"/>
        <w:gridCol w:w="1293"/>
      </w:tblGrid>
      <w:tr>
        <w:trPr>
          <w:trHeight w:val="495" w:hRule="atLeast"/>
        </w:trPr>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СТН </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 </w:t>
            </w:r>
            <w:r>
              <w:br/>
            </w:r>
            <w:r>
              <w:rPr>
                <w:rFonts w:ascii="Times New Roman"/>
                <w:b w:val="false"/>
                <w:i w:val="false"/>
                <w:color w:val="000000"/>
                <w:sz w:val="20"/>
              </w:rPr>
              <w:t xml:space="preserve">
зушінің </w:t>
            </w:r>
            <w:r>
              <w:br/>
            </w:r>
            <w:r>
              <w:rPr>
                <w:rFonts w:ascii="Times New Roman"/>
                <w:b w:val="false"/>
                <w:i w:val="false"/>
                <w:color w:val="000000"/>
                <w:sz w:val="20"/>
              </w:rPr>
              <w:t xml:space="preserve">
атауы </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w:t>
            </w:r>
            <w:r>
              <w:br/>
            </w:r>
            <w:r>
              <w:rPr>
                <w:rFonts w:ascii="Times New Roman"/>
                <w:b w:val="false"/>
                <w:i w:val="false"/>
                <w:color w:val="000000"/>
                <w:sz w:val="20"/>
              </w:rPr>
              <w:t xml:space="preserve">
/Резидент </w:t>
            </w:r>
            <w:r>
              <w:br/>
            </w:r>
            <w:r>
              <w:rPr>
                <w:rFonts w:ascii="Times New Roman"/>
                <w:b w:val="false"/>
                <w:i w:val="false"/>
                <w:color w:val="000000"/>
                <w:sz w:val="20"/>
              </w:rPr>
              <w:t xml:space="preserve">
емес </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w:t>
            </w:r>
            <w:r>
              <w:br/>
            </w:r>
            <w:r>
              <w:rPr>
                <w:rFonts w:ascii="Times New Roman"/>
                <w:b w:val="false"/>
                <w:i w:val="false"/>
                <w:color w:val="000000"/>
                <w:sz w:val="20"/>
              </w:rPr>
              <w:t xml:space="preserve">
өнімде. </w:t>
            </w:r>
            <w:r>
              <w:br/>
            </w:r>
            <w:r>
              <w:rPr>
                <w:rFonts w:ascii="Times New Roman"/>
                <w:b w:val="false"/>
                <w:i w:val="false"/>
                <w:color w:val="000000"/>
                <w:sz w:val="20"/>
              </w:rPr>
              <w:t xml:space="preserve">
рінің </w:t>
            </w:r>
            <w:r>
              <w:br/>
            </w:r>
            <w:r>
              <w:rPr>
                <w:rFonts w:ascii="Times New Roman"/>
                <w:b w:val="false"/>
                <w:i w:val="false"/>
                <w:color w:val="000000"/>
                <w:sz w:val="20"/>
              </w:rPr>
              <w:t xml:space="preserve">
ДСН-коды </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Көлемі, </w:t>
            </w:r>
            <w:r>
              <w:br/>
            </w:r>
            <w:r>
              <w:rPr>
                <w:rFonts w:ascii="Times New Roman"/>
                <w:b w:val="false"/>
                <w:i w:val="false"/>
                <w:color w:val="000000"/>
                <w:sz w:val="20"/>
              </w:rPr>
              <w:t xml:space="preserve">
тонна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Жеткізу </w:t>
            </w:r>
            <w:r>
              <w:br/>
            </w:r>
            <w:r>
              <w:rPr>
                <w:rFonts w:ascii="Times New Roman"/>
                <w:b w:val="false"/>
                <w:i w:val="false"/>
                <w:color w:val="000000"/>
                <w:sz w:val="20"/>
              </w:rPr>
              <w:t xml:space="preserve">
шарты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нөмірі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r>
      <w:tr>
        <w:trPr>
          <w:trHeight w:val="27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27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өндіріушілерден </w:t>
            </w:r>
          </w:p>
        </w:tc>
      </w:tr>
      <w:tr>
        <w:trPr>
          <w:trHeight w:val="27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жиыны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52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Дизель </w:t>
            </w:r>
            <w:r>
              <w:br/>
            </w:r>
            <w:r>
              <w:rPr>
                <w:rFonts w:ascii="Times New Roman"/>
                <w:b w:val="false"/>
                <w:i w:val="false"/>
                <w:color w:val="000000"/>
                <w:sz w:val="20"/>
              </w:rPr>
              <w:t xml:space="preserve">
отыны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жиыны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52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Мазут бойынша жиыны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6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өндірушінің құрылымдық бөлімшелерінен </w:t>
            </w:r>
          </w:p>
        </w:tc>
      </w:tr>
      <w:tr>
        <w:trPr>
          <w:trHeight w:val="27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жиыны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52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Дизель </w:t>
            </w:r>
            <w:r>
              <w:br/>
            </w:r>
            <w:r>
              <w:rPr>
                <w:rFonts w:ascii="Times New Roman"/>
                <w:b w:val="false"/>
                <w:i w:val="false"/>
                <w:color w:val="000000"/>
                <w:sz w:val="20"/>
              </w:rPr>
              <w:t xml:space="preserve">
отыны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жиыны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52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Мазут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жиыны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7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көтерме сауда кәсіпорындарынан </w:t>
            </w:r>
          </w:p>
        </w:tc>
      </w:tr>
      <w:tr>
        <w:trPr>
          <w:trHeight w:val="27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жиыны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52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Дизель </w:t>
            </w:r>
            <w:r>
              <w:br/>
            </w:r>
            <w:r>
              <w:rPr>
                <w:rFonts w:ascii="Times New Roman"/>
                <w:b w:val="false"/>
                <w:i w:val="false"/>
                <w:color w:val="000000"/>
                <w:sz w:val="20"/>
              </w:rPr>
              <w:t xml:space="preserve">
отыны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жиыны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52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Мазут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жиыны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52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ішінде </w:t>
            </w:r>
            <w:r>
              <w:br/>
            </w:r>
            <w:r>
              <w:rPr>
                <w:rFonts w:ascii="Times New Roman"/>
                <w:b w:val="false"/>
                <w:i w:val="false"/>
                <w:color w:val="000000"/>
                <w:sz w:val="20"/>
              </w:rPr>
              <w:t xml:space="preserve">
бензин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барлығы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52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ішінде </w:t>
            </w:r>
            <w:r>
              <w:br/>
            </w:r>
            <w:r>
              <w:rPr>
                <w:rFonts w:ascii="Times New Roman"/>
                <w:b w:val="false"/>
                <w:i w:val="false"/>
                <w:color w:val="000000"/>
                <w:sz w:val="20"/>
              </w:rPr>
              <w:t xml:space="preserve">
дизель отыны бойынша барлығы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52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ішінде </w:t>
            </w:r>
            <w:r>
              <w:br/>
            </w:r>
            <w:r>
              <w:rPr>
                <w:rFonts w:ascii="Times New Roman"/>
                <w:b w:val="false"/>
                <w:i w:val="false"/>
                <w:color w:val="000000"/>
                <w:sz w:val="20"/>
              </w:rPr>
              <w:t xml:space="preserve">
мазут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барлығы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7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импорт бойынша </w:t>
            </w:r>
          </w:p>
        </w:tc>
      </w:tr>
      <w:tr>
        <w:trPr>
          <w:trHeight w:val="27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жиыны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52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Дизель </w:t>
            </w:r>
            <w:r>
              <w:br/>
            </w:r>
            <w:r>
              <w:rPr>
                <w:rFonts w:ascii="Times New Roman"/>
                <w:b w:val="false"/>
                <w:i w:val="false"/>
                <w:color w:val="000000"/>
                <w:sz w:val="20"/>
              </w:rPr>
              <w:t xml:space="preserve">
отыны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жиыны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52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Мазут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жиыны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7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1273"/>
        <w:gridCol w:w="1313"/>
        <w:gridCol w:w="1393"/>
        <w:gridCol w:w="1393"/>
        <w:gridCol w:w="3173"/>
        <w:gridCol w:w="2893"/>
      </w:tblGrid>
      <w:tr>
        <w:trPr>
          <w:trHeight w:val="4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Ілеспе жүкқұжат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Шот-фактура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Кедендік жүк декларациясы </w:t>
            </w:r>
          </w:p>
        </w:tc>
      </w:tr>
      <w:tr>
        <w:trPr>
          <w:trHeight w:val="52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нөмірі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бланк </w:t>
            </w:r>
            <w:r>
              <w:br/>
            </w:r>
            <w:r>
              <w:rPr>
                <w:rFonts w:ascii="Times New Roman"/>
                <w:b w:val="false"/>
                <w:i w:val="false"/>
                <w:color w:val="000000"/>
                <w:sz w:val="20"/>
              </w:rPr>
              <w:t xml:space="preserve">
нөмірі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нөмірі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нөмірі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r>
      <w:tr>
        <w:trPr>
          <w:trHeight w:val="27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2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r>
      <w:tr>
        <w:trPr>
          <w:trHeight w:val="46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52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52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52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r>
      <w:tr>
        <w:trPr>
          <w:trHeight w:val="27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r>
      <w:tr>
        <w:trPr>
          <w:trHeight w:val="52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52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52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7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r>
      <w:tr>
        <w:trPr>
          <w:trHeight w:val="52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52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52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52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52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52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52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52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7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bl>
    <w:p>
      <w:pPr>
        <w:spacing w:after="0"/>
        <w:ind w:left="0"/>
        <w:jc w:val="both"/>
      </w:pPr>
      <w:r>
        <w:rPr>
          <w:rFonts w:ascii="Times New Roman"/>
          <w:b w:val="false"/>
          <w:i w:val="false"/>
          <w:color w:val="000000"/>
          <w:sz w:val="28"/>
        </w:rPr>
        <w:t xml:space="preserve">Жеке кәсіпкер </w:t>
      </w:r>
      <w:r>
        <w:br/>
      </w:r>
      <w:r>
        <w:rPr>
          <w:rFonts w:ascii="Times New Roman"/>
          <w:b w:val="false"/>
          <w:i w:val="false"/>
          <w:color w:val="000000"/>
          <w:sz w:val="28"/>
        </w:rPr>
        <w:t xml:space="preserve">
Ұйымның басшысы </w:t>
      </w:r>
      <w:r>
        <w:br/>
      </w:r>
      <w:r>
        <w:rPr>
          <w:rFonts w:ascii="Times New Roman"/>
          <w:b w:val="false"/>
          <w:i w:val="false"/>
          <w:color w:val="000000"/>
          <w:sz w:val="28"/>
        </w:rPr>
        <w:t xml:space="preserve">
Бас бухгалтер       </w:t>
      </w:r>
    </w:p>
    <w:p>
      <w:pPr>
        <w:spacing w:after="0"/>
        <w:ind w:left="0"/>
        <w:jc w:val="both"/>
      </w:pPr>
      <w:r>
        <w:rPr>
          <w:rFonts w:ascii="Times New Roman"/>
          <w:b w:val="false"/>
          <w:i w:val="false"/>
          <w:color w:val="000000"/>
          <w:sz w:val="28"/>
        </w:rPr>
        <w:t xml:space="preserve">СТН-і </w:t>
      </w:r>
      <w:r>
        <w:br/>
      </w:r>
      <w:r>
        <w:rPr>
          <w:rFonts w:ascii="Times New Roman"/>
          <w:b w:val="false"/>
          <w:i w:val="false"/>
          <w:color w:val="000000"/>
          <w:sz w:val="28"/>
        </w:rPr>
        <w:t xml:space="preserve">
Салық төлеуші атауы </w:t>
      </w:r>
      <w:r>
        <w:br/>
      </w:r>
      <w:r>
        <w:rPr>
          <w:rFonts w:ascii="Times New Roman"/>
          <w:b w:val="false"/>
          <w:i w:val="false"/>
          <w:color w:val="000000"/>
          <w:sz w:val="28"/>
        </w:rPr>
        <w:t xml:space="preserve">
Есепті кезең__жыл__ай </w:t>
      </w:r>
    </w:p>
    <w:p>
      <w:pPr>
        <w:spacing w:after="0"/>
        <w:ind w:left="0"/>
        <w:jc w:val="both"/>
      </w:pPr>
      <w:r>
        <w:rPr>
          <w:rFonts w:ascii="Times New Roman"/>
          <w:b/>
          <w:i w:val="false"/>
          <w:color w:val="000000"/>
          <w:sz w:val="28"/>
        </w:rPr>
        <w:t xml:space="preserve">3.3 Бензинді (авиациялықты қоспағанда) дизель отыны </w:t>
      </w:r>
      <w:r>
        <w:br/>
      </w:r>
      <w:r>
        <w:rPr>
          <w:rFonts w:ascii="Times New Roman"/>
          <w:b w:val="false"/>
          <w:i w:val="false"/>
          <w:color w:val="000000"/>
          <w:sz w:val="28"/>
        </w:rPr>
        <w:t>
</w:t>
      </w:r>
      <w:r>
        <w:rPr>
          <w:rFonts w:ascii="Times New Roman"/>
          <w:b/>
          <w:i w:val="false"/>
          <w:color w:val="000000"/>
          <w:sz w:val="28"/>
        </w:rPr>
        <w:t xml:space="preserve">мен мазутты сату және тиеп-жөнелту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1513"/>
        <w:gridCol w:w="1993"/>
        <w:gridCol w:w="2273"/>
        <w:gridCol w:w="1873"/>
        <w:gridCol w:w="1713"/>
        <w:gridCol w:w="1513"/>
      </w:tblGrid>
      <w:tr>
        <w:trPr>
          <w:trHeight w:val="27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р/с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Алушының </w:t>
            </w:r>
            <w:r>
              <w:br/>
            </w:r>
            <w:r>
              <w:rPr>
                <w:rFonts w:ascii="Times New Roman"/>
                <w:b w:val="false"/>
                <w:i w:val="false"/>
                <w:color w:val="000000"/>
                <w:sz w:val="20"/>
              </w:rPr>
              <w:t xml:space="preserve">
атауы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Алушының </w:t>
            </w:r>
            <w:r>
              <w:br/>
            </w:r>
            <w:r>
              <w:rPr>
                <w:rFonts w:ascii="Times New Roman"/>
                <w:b w:val="false"/>
                <w:i w:val="false"/>
                <w:color w:val="000000"/>
                <w:sz w:val="20"/>
              </w:rPr>
              <w:t xml:space="preserve">
орналасқан </w:t>
            </w:r>
            <w:r>
              <w:br/>
            </w:r>
            <w:r>
              <w:rPr>
                <w:rFonts w:ascii="Times New Roman"/>
                <w:b w:val="false"/>
                <w:i w:val="false"/>
                <w:color w:val="000000"/>
                <w:sz w:val="20"/>
              </w:rPr>
              <w:t xml:space="preserve">
орны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w:t>
            </w:r>
            <w:r>
              <w:br/>
            </w:r>
            <w:r>
              <w:rPr>
                <w:rFonts w:ascii="Times New Roman"/>
                <w:b w:val="false"/>
                <w:i w:val="false"/>
                <w:color w:val="000000"/>
                <w:sz w:val="20"/>
              </w:rPr>
              <w:t xml:space="preserve">
/Резидент </w:t>
            </w:r>
            <w:r>
              <w:br/>
            </w:r>
            <w:r>
              <w:rPr>
                <w:rFonts w:ascii="Times New Roman"/>
                <w:b w:val="false"/>
                <w:i w:val="false"/>
                <w:color w:val="000000"/>
                <w:sz w:val="20"/>
              </w:rPr>
              <w:t xml:space="preserve">
емес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w:t>
            </w:r>
            <w:r>
              <w:br/>
            </w:r>
            <w:r>
              <w:rPr>
                <w:rFonts w:ascii="Times New Roman"/>
                <w:b w:val="false"/>
                <w:i w:val="false"/>
                <w:color w:val="000000"/>
                <w:sz w:val="20"/>
              </w:rPr>
              <w:t xml:space="preserve">
өнімде. </w:t>
            </w:r>
            <w:r>
              <w:br/>
            </w:r>
            <w:r>
              <w:rPr>
                <w:rFonts w:ascii="Times New Roman"/>
                <w:b w:val="false"/>
                <w:i w:val="false"/>
                <w:color w:val="000000"/>
                <w:sz w:val="20"/>
              </w:rPr>
              <w:t xml:space="preserve">
рінің </w:t>
            </w:r>
            <w:r>
              <w:br/>
            </w:r>
            <w:r>
              <w:rPr>
                <w:rFonts w:ascii="Times New Roman"/>
                <w:b w:val="false"/>
                <w:i w:val="false"/>
                <w:color w:val="000000"/>
                <w:sz w:val="20"/>
              </w:rPr>
              <w:t xml:space="preserve">
ДСН-коды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Көлемі, </w:t>
            </w:r>
            <w:r>
              <w:br/>
            </w:r>
            <w:r>
              <w:rPr>
                <w:rFonts w:ascii="Times New Roman"/>
                <w:b w:val="false"/>
                <w:i w:val="false"/>
                <w:color w:val="000000"/>
                <w:sz w:val="20"/>
              </w:rPr>
              <w:t xml:space="preserve">
тонна </w:t>
            </w:r>
          </w:p>
        </w:tc>
      </w:tr>
      <w:tr>
        <w:trPr>
          <w:trHeight w:val="27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2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көтерме сауда кәсіпорындарына </w:t>
            </w:r>
          </w:p>
        </w:tc>
      </w:tr>
      <w:tr>
        <w:trPr>
          <w:trHeight w:val="27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 бойынша жиыны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Дизель отыны бойынша жиыны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Мазут бойынша жиыны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тұлғаларға және жеке кәсіпкерлерге </w:t>
            </w:r>
            <w:r>
              <w:br/>
            </w:r>
            <w:r>
              <w:rPr>
                <w:rFonts w:ascii="Times New Roman"/>
                <w:b w:val="false"/>
                <w:i w:val="false"/>
                <w:color w:val="000000"/>
                <w:sz w:val="20"/>
              </w:rPr>
              <w:t xml:space="preserve">
олардың өзінің қажеттіліктері үшін </w:t>
            </w:r>
          </w:p>
        </w:tc>
      </w:tr>
      <w:tr>
        <w:trPr>
          <w:trHeight w:val="27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 бойынша жиыны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Дизель отыны бойынша жиыны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Мазут бойынша жиыны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экспортқа </w:t>
            </w:r>
          </w:p>
        </w:tc>
      </w:tr>
      <w:tr>
        <w:trPr>
          <w:trHeight w:val="27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 бойынша жиыны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Дизель отыны бойынша жиыны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Мазут бойынша жиыны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 құрылымдық бөлімшелеріне </w:t>
            </w:r>
          </w:p>
        </w:tc>
      </w:tr>
      <w:tr>
        <w:trPr>
          <w:trHeight w:val="27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 бойынша жиыны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Дизель отыны бойынша жиыны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Мазут бойынша жиыны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өңдеуге тиеп-жөнелтілді </w:t>
            </w:r>
          </w:p>
        </w:tc>
      </w:tr>
      <w:tr>
        <w:trPr>
          <w:trHeight w:val="52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 бойынша жиыны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Дизель отыны бойынша жиыны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Мазут бойынша жиыны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3"/>
        <w:gridCol w:w="1353"/>
        <w:gridCol w:w="1373"/>
        <w:gridCol w:w="1073"/>
        <w:gridCol w:w="1393"/>
        <w:gridCol w:w="1473"/>
        <w:gridCol w:w="1513"/>
      </w:tblGrid>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шарты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Ілеспе құжат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Шот фактура </w:t>
            </w:r>
          </w:p>
        </w:tc>
      </w:tr>
      <w:tr>
        <w:trPr>
          <w:trHeight w:val="27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нөмірі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нөмірі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блан. </w:t>
            </w:r>
            <w:r>
              <w:br/>
            </w:r>
            <w:r>
              <w:rPr>
                <w:rFonts w:ascii="Times New Roman"/>
                <w:b w:val="false"/>
                <w:i w:val="false"/>
                <w:color w:val="000000"/>
                <w:sz w:val="20"/>
              </w:rPr>
              <w:t xml:space="preserve">
кінің </w:t>
            </w:r>
            <w:r>
              <w:br/>
            </w:r>
            <w:r>
              <w:rPr>
                <w:rFonts w:ascii="Times New Roman"/>
                <w:b w:val="false"/>
                <w:i w:val="false"/>
                <w:color w:val="000000"/>
                <w:sz w:val="20"/>
              </w:rPr>
              <w:t xml:space="preserve">
нөмірі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нөмірі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r>
      <w:tr>
        <w:trPr>
          <w:trHeight w:val="27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2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52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52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52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52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6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52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52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52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52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7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7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7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7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bl>
    <w:p>
      <w:pPr>
        <w:spacing w:after="0"/>
        <w:ind w:left="0"/>
        <w:jc w:val="both"/>
      </w:pPr>
      <w:r>
        <w:rPr>
          <w:rFonts w:ascii="Times New Roman"/>
          <w:b w:val="false"/>
          <w:i w:val="false"/>
          <w:color w:val="000000"/>
          <w:sz w:val="28"/>
        </w:rPr>
        <w:t xml:space="preserve">      Жеке кәсіпкер </w:t>
      </w:r>
      <w:r>
        <w:br/>
      </w:r>
      <w:r>
        <w:rPr>
          <w:rFonts w:ascii="Times New Roman"/>
          <w:b w:val="false"/>
          <w:i w:val="false"/>
          <w:color w:val="000000"/>
          <w:sz w:val="28"/>
        </w:rPr>
        <w:t xml:space="preserve">
      Ұйымның басшысы </w:t>
      </w:r>
      <w:r>
        <w:br/>
      </w:r>
      <w:r>
        <w:rPr>
          <w:rFonts w:ascii="Times New Roman"/>
          <w:b w:val="false"/>
          <w:i w:val="false"/>
          <w:color w:val="000000"/>
          <w:sz w:val="28"/>
        </w:rPr>
        <w:t xml:space="preserve">
      Бас бухгалтер </w:t>
      </w:r>
    </w:p>
    <w:p>
      <w:pPr>
        <w:spacing w:after="0"/>
        <w:ind w:left="0"/>
        <w:jc w:val="both"/>
      </w:pPr>
      <w:r>
        <w:rPr>
          <w:rFonts w:ascii="Times New Roman"/>
          <w:b w:val="false"/>
          <w:i w:val="false"/>
          <w:color w:val="000000"/>
          <w:sz w:val="28"/>
        </w:rPr>
        <w:t xml:space="preserve">СТН-і </w:t>
      </w:r>
      <w:r>
        <w:br/>
      </w:r>
      <w:r>
        <w:rPr>
          <w:rFonts w:ascii="Times New Roman"/>
          <w:b w:val="false"/>
          <w:i w:val="false"/>
          <w:color w:val="000000"/>
          <w:sz w:val="28"/>
        </w:rPr>
        <w:t xml:space="preserve">
Салық төлеуші атауы </w:t>
      </w:r>
      <w:r>
        <w:br/>
      </w:r>
      <w:r>
        <w:rPr>
          <w:rFonts w:ascii="Times New Roman"/>
          <w:b w:val="false"/>
          <w:i w:val="false"/>
          <w:color w:val="000000"/>
          <w:sz w:val="28"/>
        </w:rPr>
        <w:t xml:space="preserve">
Есепті кезең__жыл__ай </w:t>
      </w:r>
    </w:p>
    <w:p>
      <w:pPr>
        <w:spacing w:after="0"/>
        <w:ind w:left="0"/>
        <w:jc w:val="both"/>
      </w:pPr>
      <w:r>
        <w:rPr>
          <w:rFonts w:ascii="Times New Roman"/>
          <w:b w:val="false"/>
          <w:i w:val="false"/>
          <w:color w:val="000000"/>
          <w:sz w:val="28"/>
        </w:rPr>
        <w:t xml:space="preserve">Құрылымдық бөлімшенің СТН-і </w:t>
      </w:r>
      <w:r>
        <w:br/>
      </w:r>
      <w:r>
        <w:rPr>
          <w:rFonts w:ascii="Times New Roman"/>
          <w:b w:val="false"/>
          <w:i w:val="false"/>
          <w:color w:val="000000"/>
          <w:sz w:val="28"/>
        </w:rPr>
        <w:t xml:space="preserve">
Құрылымдық бөлімшенің атауы </w:t>
      </w:r>
    </w:p>
    <w:p>
      <w:pPr>
        <w:spacing w:after="0"/>
        <w:ind w:left="0"/>
        <w:jc w:val="both"/>
      </w:pPr>
      <w:r>
        <w:rPr>
          <w:rFonts w:ascii="Times New Roman"/>
          <w:b/>
          <w:i w:val="false"/>
          <w:color w:val="000000"/>
          <w:sz w:val="28"/>
        </w:rPr>
        <w:t xml:space="preserve">3.4 Құрылымдық бөлімшенің бензині (авиациялықты қоспағанда), </w:t>
      </w:r>
      <w:r>
        <w:br/>
      </w:r>
      <w:r>
        <w:rPr>
          <w:rFonts w:ascii="Times New Roman"/>
          <w:b w:val="false"/>
          <w:i w:val="false"/>
          <w:color w:val="000000"/>
          <w:sz w:val="28"/>
        </w:rPr>
        <w:t>
</w:t>
      </w:r>
      <w:r>
        <w:rPr>
          <w:rFonts w:ascii="Times New Roman"/>
          <w:b/>
          <w:i w:val="false"/>
          <w:color w:val="000000"/>
          <w:sz w:val="28"/>
        </w:rPr>
        <w:t xml:space="preserve">дизель отыны мен мазуты айналымының теңгерімі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1853"/>
        <w:gridCol w:w="1373"/>
        <w:gridCol w:w="1373"/>
        <w:gridCol w:w="1373"/>
        <w:gridCol w:w="1353"/>
        <w:gridCol w:w="1593"/>
        <w:gridCol w:w="1353"/>
        <w:gridCol w:w="1353"/>
      </w:tblGrid>
      <w:tr>
        <w:trPr>
          <w:trHeight w:val="81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N </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w:t>
            </w:r>
            <w:r>
              <w:br/>
            </w:r>
            <w:r>
              <w:rPr>
                <w:rFonts w:ascii="Times New Roman"/>
                <w:b w:val="false"/>
                <w:i w:val="false"/>
                <w:color w:val="000000"/>
                <w:sz w:val="20"/>
              </w:rPr>
              <w:t xml:space="preserve">
өнімде. </w:t>
            </w:r>
            <w:r>
              <w:br/>
            </w:r>
            <w:r>
              <w:rPr>
                <w:rFonts w:ascii="Times New Roman"/>
                <w:b w:val="false"/>
                <w:i w:val="false"/>
                <w:color w:val="000000"/>
                <w:sz w:val="20"/>
              </w:rPr>
              <w:t xml:space="preserve">
рінің </w:t>
            </w:r>
            <w:r>
              <w:br/>
            </w:r>
            <w:r>
              <w:rPr>
                <w:rFonts w:ascii="Times New Roman"/>
                <w:b w:val="false"/>
                <w:i w:val="false"/>
                <w:color w:val="000000"/>
                <w:sz w:val="20"/>
              </w:rPr>
              <w:t xml:space="preserve">
ДСН-коды </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w:t>
            </w:r>
            <w:r>
              <w:br/>
            </w:r>
            <w:r>
              <w:rPr>
                <w:rFonts w:ascii="Times New Roman"/>
                <w:b w:val="false"/>
                <w:i w:val="false"/>
                <w:color w:val="000000"/>
                <w:sz w:val="20"/>
              </w:rPr>
              <w:t xml:space="preserve">
кезең. </w:t>
            </w:r>
            <w:r>
              <w:br/>
            </w:r>
            <w:r>
              <w:rPr>
                <w:rFonts w:ascii="Times New Roman"/>
                <w:b w:val="false"/>
                <w:i w:val="false"/>
                <w:color w:val="000000"/>
                <w:sz w:val="20"/>
              </w:rPr>
              <w:t xml:space="preserve">
нің </w:t>
            </w:r>
            <w:r>
              <w:br/>
            </w:r>
            <w:r>
              <w:rPr>
                <w:rFonts w:ascii="Times New Roman"/>
                <w:b w:val="false"/>
                <w:i w:val="false"/>
                <w:color w:val="000000"/>
                <w:sz w:val="20"/>
              </w:rPr>
              <w:t xml:space="preserve">
басына </w:t>
            </w:r>
            <w:r>
              <w:br/>
            </w:r>
            <w:r>
              <w:rPr>
                <w:rFonts w:ascii="Times New Roman"/>
                <w:b w:val="false"/>
                <w:i w:val="false"/>
                <w:color w:val="000000"/>
                <w:sz w:val="20"/>
              </w:rPr>
              <w:t xml:space="preserve">
қалдық, </w:t>
            </w:r>
            <w:r>
              <w:br/>
            </w:r>
            <w:r>
              <w:rPr>
                <w:rFonts w:ascii="Times New Roman"/>
                <w:b w:val="false"/>
                <w:i w:val="false"/>
                <w:color w:val="000000"/>
                <w:sz w:val="20"/>
              </w:rPr>
              <w:t xml:space="preserve">
тонна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үшін мұнай өнімдері келіп түсті, тонна </w:t>
            </w:r>
          </w:p>
        </w:tc>
      </w:tr>
      <w:tr>
        <w:trPr>
          <w:trHeight w:val="13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 </w:t>
            </w:r>
            <w:r>
              <w:br/>
            </w:r>
            <w:r>
              <w:rPr>
                <w:rFonts w:ascii="Times New Roman"/>
                <w:b w:val="false"/>
                <w:i w:val="false"/>
                <w:color w:val="000000"/>
                <w:sz w:val="20"/>
              </w:rPr>
              <w:t xml:space="preserve">
нан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 </w:t>
            </w:r>
            <w:r>
              <w:br/>
            </w:r>
            <w:r>
              <w:rPr>
                <w:rFonts w:ascii="Times New Roman"/>
                <w:b w:val="false"/>
                <w:i w:val="false"/>
                <w:color w:val="000000"/>
                <w:sz w:val="20"/>
              </w:rPr>
              <w:t xml:space="preserve">
руші. </w:t>
            </w:r>
            <w:r>
              <w:br/>
            </w:r>
            <w:r>
              <w:rPr>
                <w:rFonts w:ascii="Times New Roman"/>
                <w:b w:val="false"/>
                <w:i w:val="false"/>
                <w:color w:val="000000"/>
                <w:sz w:val="20"/>
              </w:rPr>
              <w:t xml:space="preserve">
ден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 </w:t>
            </w:r>
            <w:r>
              <w:br/>
            </w:r>
            <w:r>
              <w:rPr>
                <w:rFonts w:ascii="Times New Roman"/>
                <w:b w:val="false"/>
                <w:i w:val="false"/>
                <w:color w:val="000000"/>
                <w:sz w:val="20"/>
              </w:rPr>
              <w:t xml:space="preserve">
рушінің </w:t>
            </w:r>
            <w:r>
              <w:br/>
            </w:r>
            <w:r>
              <w:rPr>
                <w:rFonts w:ascii="Times New Roman"/>
                <w:b w:val="false"/>
                <w:i w:val="false"/>
                <w:color w:val="000000"/>
                <w:sz w:val="20"/>
              </w:rPr>
              <w:t xml:space="preserve">
құрыл. </w:t>
            </w:r>
            <w:r>
              <w:br/>
            </w:r>
            <w:r>
              <w:rPr>
                <w:rFonts w:ascii="Times New Roman"/>
                <w:b w:val="false"/>
                <w:i w:val="false"/>
                <w:color w:val="000000"/>
                <w:sz w:val="20"/>
              </w:rPr>
              <w:t xml:space="preserve">
ымдық </w:t>
            </w:r>
            <w:r>
              <w:br/>
            </w:r>
            <w:r>
              <w:rPr>
                <w:rFonts w:ascii="Times New Roman"/>
                <w:b w:val="false"/>
                <w:i w:val="false"/>
                <w:color w:val="000000"/>
                <w:sz w:val="20"/>
              </w:rPr>
              <w:t xml:space="preserve">
бөлім. </w:t>
            </w:r>
            <w:r>
              <w:br/>
            </w:r>
            <w:r>
              <w:rPr>
                <w:rFonts w:ascii="Times New Roman"/>
                <w:b w:val="false"/>
                <w:i w:val="false"/>
                <w:color w:val="000000"/>
                <w:sz w:val="20"/>
              </w:rPr>
              <w:t xml:space="preserve">
шеле. </w:t>
            </w:r>
            <w:r>
              <w:br/>
            </w:r>
            <w:r>
              <w:rPr>
                <w:rFonts w:ascii="Times New Roman"/>
                <w:b w:val="false"/>
                <w:i w:val="false"/>
                <w:color w:val="000000"/>
                <w:sz w:val="20"/>
              </w:rPr>
              <w:t xml:space="preserve">
рінен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өндіру </w:t>
            </w:r>
            <w:r>
              <w:br/>
            </w:r>
            <w:r>
              <w:rPr>
                <w:rFonts w:ascii="Times New Roman"/>
                <w:b w:val="false"/>
                <w:i w:val="false"/>
                <w:color w:val="000000"/>
                <w:sz w:val="20"/>
              </w:rPr>
              <w:t xml:space="preserve">
шінің </w:t>
            </w:r>
            <w:r>
              <w:br/>
            </w:r>
            <w:r>
              <w:rPr>
                <w:rFonts w:ascii="Times New Roman"/>
                <w:b w:val="false"/>
                <w:i w:val="false"/>
                <w:color w:val="000000"/>
                <w:sz w:val="20"/>
              </w:rPr>
              <w:t xml:space="preserve">
құрыл </w:t>
            </w:r>
            <w:r>
              <w:br/>
            </w:r>
            <w:r>
              <w:rPr>
                <w:rFonts w:ascii="Times New Roman"/>
                <w:b w:val="false"/>
                <w:i w:val="false"/>
                <w:color w:val="000000"/>
                <w:sz w:val="20"/>
              </w:rPr>
              <w:t xml:space="preserve">
ымдық </w:t>
            </w:r>
            <w:r>
              <w:br/>
            </w:r>
            <w:r>
              <w:rPr>
                <w:rFonts w:ascii="Times New Roman"/>
                <w:b w:val="false"/>
                <w:i w:val="false"/>
                <w:color w:val="000000"/>
                <w:sz w:val="20"/>
              </w:rPr>
              <w:t xml:space="preserve">
бөлім. </w:t>
            </w:r>
            <w:r>
              <w:br/>
            </w:r>
            <w:r>
              <w:rPr>
                <w:rFonts w:ascii="Times New Roman"/>
                <w:b w:val="false"/>
                <w:i w:val="false"/>
                <w:color w:val="000000"/>
                <w:sz w:val="20"/>
              </w:rPr>
              <w:t xml:space="preserve">
шеле. </w:t>
            </w:r>
            <w:r>
              <w:br/>
            </w:r>
            <w:r>
              <w:rPr>
                <w:rFonts w:ascii="Times New Roman"/>
                <w:b w:val="false"/>
                <w:i w:val="false"/>
                <w:color w:val="000000"/>
                <w:sz w:val="20"/>
              </w:rPr>
              <w:t xml:space="preserve">
рінен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көтер. </w:t>
            </w:r>
            <w:r>
              <w:br/>
            </w:r>
            <w:r>
              <w:rPr>
                <w:rFonts w:ascii="Times New Roman"/>
                <w:b w:val="false"/>
                <w:i w:val="false"/>
                <w:color w:val="000000"/>
                <w:sz w:val="20"/>
              </w:rPr>
              <w:t xml:space="preserve">
ме сауда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дары. </w:t>
            </w:r>
            <w:r>
              <w:br/>
            </w:r>
            <w:r>
              <w:rPr>
                <w:rFonts w:ascii="Times New Roman"/>
                <w:b w:val="false"/>
                <w:i w:val="false"/>
                <w:color w:val="000000"/>
                <w:sz w:val="20"/>
              </w:rPr>
              <w:t xml:space="preserve">
нан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жиыны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Дизель </w:t>
            </w:r>
            <w:r>
              <w:br/>
            </w:r>
            <w:r>
              <w:rPr>
                <w:rFonts w:ascii="Times New Roman"/>
                <w:b w:val="false"/>
                <w:i w:val="false"/>
                <w:color w:val="000000"/>
                <w:sz w:val="20"/>
              </w:rPr>
              <w:t xml:space="preserve">
отыны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жиыны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Мазут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жиыны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3"/>
        <w:gridCol w:w="1733"/>
        <w:gridCol w:w="1713"/>
        <w:gridCol w:w="2093"/>
        <w:gridCol w:w="1913"/>
        <w:gridCol w:w="2133"/>
        <w:gridCol w:w="1733"/>
      </w:tblGrid>
      <w:tr>
        <w:trPr>
          <w:trHeight w:val="450" w:hRule="atLeast"/>
        </w:trPr>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 </w:t>
            </w:r>
            <w:r>
              <w:br/>
            </w:r>
            <w:r>
              <w:rPr>
                <w:rFonts w:ascii="Times New Roman"/>
                <w:b w:val="false"/>
                <w:i w:val="false"/>
                <w:color w:val="000000"/>
                <w:sz w:val="20"/>
              </w:rPr>
              <w:t xml:space="preserve">
дерді </w:t>
            </w:r>
            <w:r>
              <w:br/>
            </w:r>
            <w:r>
              <w:rPr>
                <w:rFonts w:ascii="Times New Roman"/>
                <w:b w:val="false"/>
                <w:i w:val="false"/>
                <w:color w:val="000000"/>
                <w:sz w:val="20"/>
              </w:rPr>
              <w:t xml:space="preserve">
қайтару, тонна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Сатылды, тонна </w:t>
            </w:r>
          </w:p>
        </w:tc>
      </w:tr>
      <w:tr>
        <w:trPr>
          <w:trHeight w:val="450" w:hRule="atLeast"/>
        </w:trPr>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көтерме </w:t>
            </w:r>
            <w:r>
              <w:br/>
            </w:r>
            <w:r>
              <w:rPr>
                <w:rFonts w:ascii="Times New Roman"/>
                <w:b w:val="false"/>
                <w:i w:val="false"/>
                <w:color w:val="000000"/>
                <w:sz w:val="20"/>
              </w:rPr>
              <w:t xml:space="preserve">
сауда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дарына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 қажет. </w:t>
            </w:r>
            <w:r>
              <w:br/>
            </w:r>
            <w:r>
              <w:rPr>
                <w:rFonts w:ascii="Times New Roman"/>
                <w:b w:val="false"/>
                <w:i w:val="false"/>
                <w:color w:val="000000"/>
                <w:sz w:val="20"/>
              </w:rPr>
              <w:t xml:space="preserve">
тіліктері </w:t>
            </w:r>
            <w:r>
              <w:br/>
            </w:r>
            <w:r>
              <w:rPr>
                <w:rFonts w:ascii="Times New Roman"/>
                <w:b w:val="false"/>
                <w:i w:val="false"/>
                <w:color w:val="000000"/>
                <w:sz w:val="20"/>
              </w:rPr>
              <w:t xml:space="preserve">
үшін заңды </w:t>
            </w:r>
            <w:r>
              <w:br/>
            </w:r>
            <w:r>
              <w:rPr>
                <w:rFonts w:ascii="Times New Roman"/>
                <w:b w:val="false"/>
                <w:i w:val="false"/>
                <w:color w:val="000000"/>
                <w:sz w:val="20"/>
              </w:rPr>
              <w:t xml:space="preserve">
және жеке </w:t>
            </w:r>
            <w:r>
              <w:br/>
            </w:r>
            <w:r>
              <w:rPr>
                <w:rFonts w:ascii="Times New Roman"/>
                <w:b w:val="false"/>
                <w:i w:val="false"/>
                <w:color w:val="000000"/>
                <w:sz w:val="20"/>
              </w:rPr>
              <w:t xml:space="preserve">
тұлғаларға </w:t>
            </w:r>
            <w:r>
              <w:br/>
            </w:r>
            <w:r>
              <w:rPr>
                <w:rFonts w:ascii="Times New Roman"/>
                <w:b w:val="false"/>
                <w:i w:val="false"/>
                <w:color w:val="000000"/>
                <w:sz w:val="20"/>
              </w:rPr>
              <w:t xml:space="preserve">
(соңғы </w:t>
            </w:r>
            <w:r>
              <w:br/>
            </w:r>
            <w:r>
              <w:rPr>
                <w:rFonts w:ascii="Times New Roman"/>
                <w:b w:val="false"/>
                <w:i w:val="false"/>
                <w:color w:val="000000"/>
                <w:sz w:val="20"/>
              </w:rPr>
              <w:t xml:space="preserve">
тұтынушыға)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 бөлшек </w:t>
            </w:r>
            <w:r>
              <w:br/>
            </w:r>
            <w:r>
              <w:rPr>
                <w:rFonts w:ascii="Times New Roman"/>
                <w:b w:val="false"/>
                <w:i w:val="false"/>
                <w:color w:val="000000"/>
                <w:sz w:val="20"/>
              </w:rPr>
              <w:t xml:space="preserve">
сауда </w:t>
            </w:r>
            <w:r>
              <w:br/>
            </w:r>
            <w:r>
              <w:rPr>
                <w:rFonts w:ascii="Times New Roman"/>
                <w:b w:val="false"/>
                <w:i w:val="false"/>
                <w:color w:val="000000"/>
                <w:sz w:val="20"/>
              </w:rPr>
              <w:t xml:space="preserve">
желісі </w:t>
            </w:r>
            <w:r>
              <w:br/>
            </w:r>
            <w:r>
              <w:rPr>
                <w:rFonts w:ascii="Times New Roman"/>
                <w:b w:val="false"/>
                <w:i w:val="false"/>
                <w:color w:val="000000"/>
                <w:sz w:val="20"/>
              </w:rPr>
              <w:t xml:space="preserve">
АЖҚС </w:t>
            </w:r>
            <w:r>
              <w:br/>
            </w:r>
            <w:r>
              <w:rPr>
                <w:rFonts w:ascii="Times New Roman"/>
                <w:b w:val="false"/>
                <w:i w:val="false"/>
                <w:color w:val="000000"/>
                <w:sz w:val="20"/>
              </w:rPr>
              <w:t xml:space="preserve">
арқылы </w:t>
            </w:r>
            <w:r>
              <w:br/>
            </w:r>
            <w:r>
              <w:rPr>
                <w:rFonts w:ascii="Times New Roman"/>
                <w:b w:val="false"/>
                <w:i w:val="false"/>
                <w:color w:val="000000"/>
                <w:sz w:val="20"/>
              </w:rPr>
              <w:t xml:space="preserve">
(соңғы тұтыну. </w:t>
            </w:r>
            <w:r>
              <w:br/>
            </w:r>
            <w:r>
              <w:rPr>
                <w:rFonts w:ascii="Times New Roman"/>
                <w:b w:val="false"/>
                <w:i w:val="false"/>
                <w:color w:val="000000"/>
                <w:sz w:val="20"/>
              </w:rPr>
              <w:t xml:space="preserve">
шыға)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 </w:t>
            </w:r>
            <w:r>
              <w:br/>
            </w:r>
            <w:r>
              <w:rPr>
                <w:rFonts w:ascii="Times New Roman"/>
                <w:b w:val="false"/>
                <w:i w:val="false"/>
                <w:color w:val="000000"/>
                <w:sz w:val="20"/>
              </w:rPr>
              <w:t xml:space="preserve">
қажетіне </w:t>
            </w:r>
            <w:r>
              <w:br/>
            </w:r>
            <w:r>
              <w:rPr>
                <w:rFonts w:ascii="Times New Roman"/>
                <w:b w:val="false"/>
                <w:i w:val="false"/>
                <w:color w:val="000000"/>
                <w:sz w:val="20"/>
              </w:rPr>
              <w:t xml:space="preserve">
пайдала. </w:t>
            </w:r>
            <w:r>
              <w:br/>
            </w:r>
            <w:r>
              <w:rPr>
                <w:rFonts w:ascii="Times New Roman"/>
                <w:b w:val="false"/>
                <w:i w:val="false"/>
                <w:color w:val="000000"/>
                <w:sz w:val="20"/>
              </w:rPr>
              <w:t xml:space="preserve">
нылды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 </w:t>
            </w:r>
            <w:r>
              <w:br/>
            </w:r>
            <w:r>
              <w:rPr>
                <w:rFonts w:ascii="Times New Roman"/>
                <w:b w:val="false"/>
                <w:i w:val="false"/>
                <w:color w:val="000000"/>
                <w:sz w:val="20"/>
              </w:rPr>
              <w:t xml:space="preserve">
тқа </w:t>
            </w:r>
          </w:p>
        </w:tc>
      </w:tr>
      <w:tr>
        <w:trPr>
          <w:trHeight w:val="45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45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Жеке кәсіпкер </w:t>
      </w:r>
      <w:r>
        <w:br/>
      </w:r>
      <w:r>
        <w:rPr>
          <w:rFonts w:ascii="Times New Roman"/>
          <w:b w:val="false"/>
          <w:i w:val="false"/>
          <w:color w:val="000000"/>
          <w:sz w:val="28"/>
        </w:rPr>
        <w:t xml:space="preserve">
      Ұйымның басшысы </w:t>
      </w:r>
      <w:r>
        <w:br/>
      </w:r>
      <w:r>
        <w:rPr>
          <w:rFonts w:ascii="Times New Roman"/>
          <w:b w:val="false"/>
          <w:i w:val="false"/>
          <w:color w:val="000000"/>
          <w:sz w:val="28"/>
        </w:rPr>
        <w:t xml:space="preserve">
      Бас бухгалтер      </w:t>
      </w:r>
    </w:p>
    <w:p>
      <w:pPr>
        <w:spacing w:after="0"/>
        <w:ind w:left="0"/>
        <w:jc w:val="both"/>
      </w:pPr>
      <w:r>
        <w:rPr>
          <w:rFonts w:ascii="Times New Roman"/>
          <w:b w:val="false"/>
          <w:i w:val="false"/>
          <w:color w:val="000000"/>
          <w:sz w:val="28"/>
        </w:rPr>
        <w:t xml:space="preserve">СТН-і </w:t>
      </w:r>
      <w:r>
        <w:br/>
      </w:r>
      <w:r>
        <w:rPr>
          <w:rFonts w:ascii="Times New Roman"/>
          <w:b w:val="false"/>
          <w:i w:val="false"/>
          <w:color w:val="000000"/>
          <w:sz w:val="28"/>
        </w:rPr>
        <w:t xml:space="preserve">
Салық төлеуші атауы </w:t>
      </w:r>
      <w:r>
        <w:br/>
      </w:r>
      <w:r>
        <w:rPr>
          <w:rFonts w:ascii="Times New Roman"/>
          <w:b w:val="false"/>
          <w:i w:val="false"/>
          <w:color w:val="000000"/>
          <w:sz w:val="28"/>
        </w:rPr>
        <w:t xml:space="preserve">
Есепті кезең__жыл__ай </w:t>
      </w:r>
    </w:p>
    <w:p>
      <w:pPr>
        <w:spacing w:after="0"/>
        <w:ind w:left="0"/>
        <w:jc w:val="both"/>
      </w:pPr>
      <w:r>
        <w:rPr>
          <w:rFonts w:ascii="Times New Roman"/>
          <w:b w:val="false"/>
          <w:i w:val="false"/>
          <w:color w:val="000000"/>
          <w:sz w:val="28"/>
        </w:rPr>
        <w:t xml:space="preserve">Құрылымдық бөлімшенің СТН-і </w:t>
      </w:r>
      <w:r>
        <w:br/>
      </w:r>
      <w:r>
        <w:rPr>
          <w:rFonts w:ascii="Times New Roman"/>
          <w:b w:val="false"/>
          <w:i w:val="false"/>
          <w:color w:val="000000"/>
          <w:sz w:val="28"/>
        </w:rPr>
        <w:t xml:space="preserve">
Құрылымдық бөлімшенің атауы </w:t>
      </w:r>
    </w:p>
    <w:p>
      <w:pPr>
        <w:spacing w:after="0"/>
        <w:ind w:left="0"/>
        <w:jc w:val="both"/>
      </w:pPr>
      <w:r>
        <w:rPr>
          <w:rFonts w:ascii="Times New Roman"/>
          <w:b/>
          <w:i w:val="false"/>
          <w:color w:val="000000"/>
          <w:sz w:val="28"/>
        </w:rPr>
        <w:t xml:space="preserve">3.5 Құрылымдық бөлімшеге бензинді (авиациялықты қоспағанда), </w:t>
      </w:r>
      <w:r>
        <w:br/>
      </w:r>
      <w:r>
        <w:rPr>
          <w:rFonts w:ascii="Times New Roman"/>
          <w:b w:val="false"/>
          <w:i w:val="false"/>
          <w:color w:val="000000"/>
          <w:sz w:val="28"/>
        </w:rPr>
        <w:t>
</w:t>
      </w:r>
      <w:r>
        <w:rPr>
          <w:rFonts w:ascii="Times New Roman"/>
          <w:b/>
          <w:i w:val="false"/>
          <w:color w:val="000000"/>
          <w:sz w:val="28"/>
        </w:rPr>
        <w:t xml:space="preserve">дизель отыны мен мазутты жеткізу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1373"/>
        <w:gridCol w:w="1853"/>
        <w:gridCol w:w="1873"/>
        <w:gridCol w:w="1773"/>
        <w:gridCol w:w="1553"/>
        <w:gridCol w:w="1533"/>
        <w:gridCol w:w="1233"/>
      </w:tblGrid>
      <w:tr>
        <w:trPr>
          <w:trHeight w:val="495" w:hRule="atLeast"/>
        </w:trPr>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СТН-і </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 </w:t>
            </w:r>
            <w:r>
              <w:br/>
            </w:r>
            <w:r>
              <w:rPr>
                <w:rFonts w:ascii="Times New Roman"/>
                <w:b w:val="false"/>
                <w:i w:val="false"/>
                <w:color w:val="000000"/>
                <w:sz w:val="20"/>
              </w:rPr>
              <w:t xml:space="preserve">
зушінің </w:t>
            </w:r>
            <w:r>
              <w:br/>
            </w:r>
            <w:r>
              <w:rPr>
                <w:rFonts w:ascii="Times New Roman"/>
                <w:b w:val="false"/>
                <w:i w:val="false"/>
                <w:color w:val="000000"/>
                <w:sz w:val="20"/>
              </w:rPr>
              <w:t xml:space="preserve">
атауы </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w:t>
            </w:r>
            <w:r>
              <w:br/>
            </w:r>
            <w:r>
              <w:rPr>
                <w:rFonts w:ascii="Times New Roman"/>
                <w:b w:val="false"/>
                <w:i w:val="false"/>
                <w:color w:val="000000"/>
                <w:sz w:val="20"/>
              </w:rPr>
              <w:t xml:space="preserve">
/Резидент </w:t>
            </w:r>
            <w:r>
              <w:br/>
            </w:r>
            <w:r>
              <w:rPr>
                <w:rFonts w:ascii="Times New Roman"/>
                <w:b w:val="false"/>
                <w:i w:val="false"/>
                <w:color w:val="000000"/>
                <w:sz w:val="20"/>
              </w:rPr>
              <w:t xml:space="preserve">
емес </w:t>
            </w: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w:t>
            </w:r>
            <w:r>
              <w:br/>
            </w:r>
            <w:r>
              <w:rPr>
                <w:rFonts w:ascii="Times New Roman"/>
                <w:b w:val="false"/>
                <w:i w:val="false"/>
                <w:color w:val="000000"/>
                <w:sz w:val="20"/>
              </w:rPr>
              <w:t xml:space="preserve">
өнімде. </w:t>
            </w:r>
            <w:r>
              <w:br/>
            </w:r>
            <w:r>
              <w:rPr>
                <w:rFonts w:ascii="Times New Roman"/>
                <w:b w:val="false"/>
                <w:i w:val="false"/>
                <w:color w:val="000000"/>
                <w:sz w:val="20"/>
              </w:rPr>
              <w:t xml:space="preserve">
рінің </w:t>
            </w:r>
            <w:r>
              <w:br/>
            </w:r>
            <w:r>
              <w:rPr>
                <w:rFonts w:ascii="Times New Roman"/>
                <w:b w:val="false"/>
                <w:i w:val="false"/>
                <w:color w:val="000000"/>
                <w:sz w:val="20"/>
              </w:rPr>
              <w:t xml:space="preserve">
ДСН-коды </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Көлемі, </w:t>
            </w:r>
            <w:r>
              <w:br/>
            </w:r>
            <w:r>
              <w:rPr>
                <w:rFonts w:ascii="Times New Roman"/>
                <w:b w:val="false"/>
                <w:i w:val="false"/>
                <w:color w:val="000000"/>
                <w:sz w:val="20"/>
              </w:rPr>
              <w:t xml:space="preserve">
тонна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Жеткізу </w:t>
            </w:r>
            <w:r>
              <w:br/>
            </w:r>
            <w:r>
              <w:rPr>
                <w:rFonts w:ascii="Times New Roman"/>
                <w:b w:val="false"/>
                <w:i w:val="false"/>
                <w:color w:val="000000"/>
                <w:sz w:val="20"/>
              </w:rPr>
              <w:t xml:space="preserve">
шарты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нөмірі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r>
      <w:tr>
        <w:trPr>
          <w:trHeight w:val="27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27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кәсіпорыннан </w:t>
            </w:r>
          </w:p>
        </w:tc>
      </w:tr>
      <w:tr>
        <w:trPr>
          <w:trHeight w:val="27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 бойынша жиыны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52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Дизель отыны бойынша жиыны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52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Мазут бойынша жиыны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6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өндірушілерден </w:t>
            </w:r>
          </w:p>
        </w:tc>
      </w:tr>
      <w:tr>
        <w:trPr>
          <w:trHeight w:val="27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 бойынша жиыны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52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Дизель отыны бойынша жиыны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52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Мазут бойынша жиыны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7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өндірушінің құрылымдық бөлімшелерінен </w:t>
            </w:r>
          </w:p>
        </w:tc>
      </w:tr>
      <w:tr>
        <w:trPr>
          <w:trHeight w:val="27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 бойынша жиыны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52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Дизель отыны бойынша жиыны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52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Мазут бойынша жиыны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7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көтерме сауда кәсіпорындарынан </w:t>
            </w:r>
          </w:p>
        </w:tc>
      </w:tr>
      <w:tr>
        <w:trPr>
          <w:trHeight w:val="27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 бойынша жиыны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52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Дизель отыны бойынша жиыны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52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Мазут бойынша жиыны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7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ішінде бензин бойынша жиыны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7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ішінде дизель отыны бойынша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7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ішінде мазут бойынша барлығы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7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бойынша </w:t>
            </w:r>
          </w:p>
        </w:tc>
      </w:tr>
      <w:tr>
        <w:trPr>
          <w:trHeight w:val="27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 бойынша жиыны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7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Дизель отыны бойынша жиыны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7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Мазут бойынша жиыны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7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1633"/>
        <w:gridCol w:w="1393"/>
        <w:gridCol w:w="1453"/>
        <w:gridCol w:w="1453"/>
        <w:gridCol w:w="1993"/>
        <w:gridCol w:w="2133"/>
      </w:tblGrid>
      <w:tr>
        <w:trPr>
          <w:trHeight w:val="4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Ілеспе жүкқұжат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Шот-фактура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Кедендік жүк </w:t>
            </w:r>
            <w:r>
              <w:br/>
            </w:r>
            <w:r>
              <w:rPr>
                <w:rFonts w:ascii="Times New Roman"/>
                <w:b w:val="false"/>
                <w:i w:val="false"/>
                <w:color w:val="000000"/>
                <w:sz w:val="20"/>
              </w:rPr>
              <w:t xml:space="preserve">
декларациясы </w:t>
            </w:r>
          </w:p>
        </w:tc>
      </w:tr>
      <w:tr>
        <w:trPr>
          <w:trHeight w:val="52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нөмірі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бланк. </w:t>
            </w:r>
            <w:r>
              <w:br/>
            </w:r>
            <w:r>
              <w:rPr>
                <w:rFonts w:ascii="Times New Roman"/>
                <w:b w:val="false"/>
                <w:i w:val="false"/>
                <w:color w:val="000000"/>
                <w:sz w:val="20"/>
              </w:rPr>
              <w:t xml:space="preserve">
тің </w:t>
            </w:r>
            <w:r>
              <w:br/>
            </w:r>
            <w:r>
              <w:rPr>
                <w:rFonts w:ascii="Times New Roman"/>
                <w:b w:val="false"/>
                <w:i w:val="false"/>
                <w:color w:val="000000"/>
                <w:sz w:val="20"/>
              </w:rPr>
              <w:t xml:space="preserve">
нөмірі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нөмірі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нөмірі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r>
      <w:tr>
        <w:trPr>
          <w:trHeight w:val="27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2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r>
      <w:tr>
        <w:trPr>
          <w:trHeight w:val="27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52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52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52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r>
      <w:tr>
        <w:trPr>
          <w:trHeight w:val="27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r>
      <w:tr>
        <w:trPr>
          <w:trHeight w:val="52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52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52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7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r>
      <w:tr>
        <w:trPr>
          <w:trHeight w:val="52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52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52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52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52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7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7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7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7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7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7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7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bl>
    <w:p>
      <w:pPr>
        <w:spacing w:after="0"/>
        <w:ind w:left="0"/>
        <w:jc w:val="both"/>
      </w:pPr>
      <w:r>
        <w:rPr>
          <w:rFonts w:ascii="Times New Roman"/>
          <w:b w:val="false"/>
          <w:i w:val="false"/>
          <w:color w:val="000000"/>
          <w:sz w:val="28"/>
        </w:rPr>
        <w:t xml:space="preserve">      Жеке кәсіпкер </w:t>
      </w:r>
      <w:r>
        <w:br/>
      </w:r>
      <w:r>
        <w:rPr>
          <w:rFonts w:ascii="Times New Roman"/>
          <w:b w:val="false"/>
          <w:i w:val="false"/>
          <w:color w:val="000000"/>
          <w:sz w:val="28"/>
        </w:rPr>
        <w:t xml:space="preserve">
      Ұйымның басшысы </w:t>
      </w:r>
      <w:r>
        <w:br/>
      </w:r>
      <w:r>
        <w:rPr>
          <w:rFonts w:ascii="Times New Roman"/>
          <w:b w:val="false"/>
          <w:i w:val="false"/>
          <w:color w:val="000000"/>
          <w:sz w:val="28"/>
        </w:rPr>
        <w:t xml:space="preserve">
      Бас бухгалтер      </w:t>
      </w:r>
    </w:p>
    <w:p>
      <w:pPr>
        <w:spacing w:after="0"/>
        <w:ind w:left="0"/>
        <w:jc w:val="both"/>
      </w:pPr>
      <w:r>
        <w:rPr>
          <w:rFonts w:ascii="Times New Roman"/>
          <w:b w:val="false"/>
          <w:i w:val="false"/>
          <w:color w:val="000000"/>
          <w:sz w:val="28"/>
        </w:rPr>
        <w:t xml:space="preserve">СТН-і </w:t>
      </w:r>
      <w:r>
        <w:br/>
      </w:r>
      <w:r>
        <w:rPr>
          <w:rFonts w:ascii="Times New Roman"/>
          <w:b w:val="false"/>
          <w:i w:val="false"/>
          <w:color w:val="000000"/>
          <w:sz w:val="28"/>
        </w:rPr>
        <w:t xml:space="preserve">
Салық төлеуші атауы </w:t>
      </w:r>
      <w:r>
        <w:br/>
      </w:r>
      <w:r>
        <w:rPr>
          <w:rFonts w:ascii="Times New Roman"/>
          <w:b w:val="false"/>
          <w:i w:val="false"/>
          <w:color w:val="000000"/>
          <w:sz w:val="28"/>
        </w:rPr>
        <w:t xml:space="preserve">
Есепті кезең__жыл__ай </w:t>
      </w:r>
    </w:p>
    <w:p>
      <w:pPr>
        <w:spacing w:after="0"/>
        <w:ind w:left="0"/>
        <w:jc w:val="both"/>
      </w:pPr>
      <w:r>
        <w:rPr>
          <w:rFonts w:ascii="Times New Roman"/>
          <w:b w:val="false"/>
          <w:i w:val="false"/>
          <w:color w:val="000000"/>
          <w:sz w:val="28"/>
        </w:rPr>
        <w:t xml:space="preserve">Құрылымдық бөлімшенің СТН-і </w:t>
      </w:r>
      <w:r>
        <w:br/>
      </w:r>
      <w:r>
        <w:rPr>
          <w:rFonts w:ascii="Times New Roman"/>
          <w:b w:val="false"/>
          <w:i w:val="false"/>
          <w:color w:val="000000"/>
          <w:sz w:val="28"/>
        </w:rPr>
        <w:t xml:space="preserve">
Құрылымдық бөлімшенің атауы </w:t>
      </w:r>
    </w:p>
    <w:p>
      <w:pPr>
        <w:spacing w:after="0"/>
        <w:ind w:left="0"/>
        <w:jc w:val="both"/>
      </w:pPr>
      <w:r>
        <w:rPr>
          <w:rFonts w:ascii="Times New Roman"/>
          <w:b/>
          <w:i w:val="false"/>
          <w:color w:val="000000"/>
          <w:sz w:val="28"/>
        </w:rPr>
        <w:t xml:space="preserve">3.6 Құрылымдық бөлімшелерге бензинді (авиациялықты </w:t>
      </w:r>
      <w:r>
        <w:br/>
      </w:r>
      <w:r>
        <w:rPr>
          <w:rFonts w:ascii="Times New Roman"/>
          <w:b w:val="false"/>
          <w:i w:val="false"/>
          <w:color w:val="000000"/>
          <w:sz w:val="28"/>
        </w:rPr>
        <w:t>
</w:t>
      </w:r>
      <w:r>
        <w:rPr>
          <w:rFonts w:ascii="Times New Roman"/>
          <w:b/>
          <w:i w:val="false"/>
          <w:color w:val="000000"/>
          <w:sz w:val="28"/>
        </w:rPr>
        <w:t xml:space="preserve">қоспағанда) дизель отыны мен мазутты сату және тиеп-жөнелту </w:t>
      </w:r>
      <w:r>
        <w:br/>
      </w:r>
      <w:r>
        <w:rPr>
          <w:rFonts w:ascii="Times New Roman"/>
          <w:b w:val="false"/>
          <w:i w:val="false"/>
          <w:color w:val="000000"/>
          <w:sz w:val="28"/>
        </w:rPr>
        <w:t>
</w:t>
      </w:r>
      <w:r>
        <w:rPr>
          <w:rFonts w:ascii="Times New Roman"/>
          <w:b/>
          <w:i w:val="false"/>
          <w:color w:val="000000"/>
          <w:sz w:val="28"/>
        </w:rPr>
        <w:t xml:space="preserve">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1533"/>
        <w:gridCol w:w="1813"/>
        <w:gridCol w:w="2373"/>
        <w:gridCol w:w="2053"/>
        <w:gridCol w:w="1693"/>
        <w:gridCol w:w="1533"/>
      </w:tblGrid>
      <w:tr>
        <w:trPr>
          <w:trHeight w:val="27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СТН-і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Алушының атауы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Алушының </w:t>
            </w:r>
            <w:r>
              <w:br/>
            </w:r>
            <w:r>
              <w:rPr>
                <w:rFonts w:ascii="Times New Roman"/>
                <w:b w:val="false"/>
                <w:i w:val="false"/>
                <w:color w:val="000000"/>
                <w:sz w:val="20"/>
              </w:rPr>
              <w:t xml:space="preserve">
тұратын мекен-жайы көрсетіледі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w:t>
            </w:r>
            <w:r>
              <w:br/>
            </w:r>
            <w:r>
              <w:rPr>
                <w:rFonts w:ascii="Times New Roman"/>
                <w:b w:val="false"/>
                <w:i w:val="false"/>
                <w:color w:val="000000"/>
                <w:sz w:val="20"/>
              </w:rPr>
              <w:t xml:space="preserve">
/Резидент </w:t>
            </w:r>
            <w:r>
              <w:br/>
            </w:r>
            <w:r>
              <w:rPr>
                <w:rFonts w:ascii="Times New Roman"/>
                <w:b w:val="false"/>
                <w:i w:val="false"/>
                <w:color w:val="000000"/>
                <w:sz w:val="20"/>
              </w:rPr>
              <w:t xml:space="preserve">
емес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өнімде. </w:t>
            </w:r>
            <w:r>
              <w:br/>
            </w:r>
            <w:r>
              <w:rPr>
                <w:rFonts w:ascii="Times New Roman"/>
                <w:b w:val="false"/>
                <w:i w:val="false"/>
                <w:color w:val="000000"/>
                <w:sz w:val="20"/>
              </w:rPr>
              <w:t xml:space="preserve">
рінің </w:t>
            </w:r>
            <w:r>
              <w:br/>
            </w:r>
            <w:r>
              <w:rPr>
                <w:rFonts w:ascii="Times New Roman"/>
                <w:b w:val="false"/>
                <w:i w:val="false"/>
                <w:color w:val="000000"/>
                <w:sz w:val="20"/>
              </w:rPr>
              <w:t xml:space="preserve">
ДСН-коды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Көлемі, тонна </w:t>
            </w:r>
          </w:p>
        </w:tc>
      </w:tr>
      <w:tr>
        <w:trPr>
          <w:trHeight w:val="27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2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көтерме сауда кәсіпорындарына </w:t>
            </w:r>
          </w:p>
        </w:tc>
      </w:tr>
      <w:tr>
        <w:trPr>
          <w:trHeight w:val="27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 бойынша жиыны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Дизель отыны бойынша жиыны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Мазут бойынша жиыны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тұлғаларға және жеке кәсіпкерлерге </w:t>
            </w:r>
            <w:r>
              <w:br/>
            </w:r>
            <w:r>
              <w:rPr>
                <w:rFonts w:ascii="Times New Roman"/>
                <w:b w:val="false"/>
                <w:i w:val="false"/>
                <w:color w:val="000000"/>
                <w:sz w:val="20"/>
              </w:rPr>
              <w:t xml:space="preserve">
олардың өзінің қажеттіліктері үшін </w:t>
            </w:r>
          </w:p>
        </w:tc>
      </w:tr>
      <w:tr>
        <w:trPr>
          <w:trHeight w:val="27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 бойынша жиыны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Дизель отыны бойынша жиыны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Мазут бойынша жиыны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экспортқа </w:t>
            </w:r>
          </w:p>
        </w:tc>
      </w:tr>
      <w:tr>
        <w:trPr>
          <w:trHeight w:val="27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 бойынша жиыны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Дизель отыны бойынша жиыны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Мазут бойынша жиыны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өңдеуге тиеп-жөнелтілді </w:t>
            </w:r>
          </w:p>
        </w:tc>
      </w:tr>
      <w:tr>
        <w:trPr>
          <w:trHeight w:val="27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 бойынша жиыны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Дизель отыны бойынша жиыны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Мазут бойынша жиыны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3"/>
        <w:gridCol w:w="1513"/>
        <w:gridCol w:w="1513"/>
        <w:gridCol w:w="1793"/>
        <w:gridCol w:w="1713"/>
        <w:gridCol w:w="1473"/>
        <w:gridCol w:w="1593"/>
      </w:tblGrid>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шарты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Ілеспе жүкқұжат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Шот-фактура </w:t>
            </w:r>
          </w:p>
        </w:tc>
      </w:tr>
      <w:tr>
        <w:trPr>
          <w:trHeight w:val="27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нөмірі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нөмірі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бланктің </w:t>
            </w:r>
            <w:r>
              <w:br/>
            </w:r>
            <w:r>
              <w:rPr>
                <w:rFonts w:ascii="Times New Roman"/>
                <w:b w:val="false"/>
                <w:i w:val="false"/>
                <w:color w:val="000000"/>
                <w:sz w:val="20"/>
              </w:rPr>
              <w:t xml:space="preserve">
нөмірі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нөмірі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r>
      <w:tr>
        <w:trPr>
          <w:trHeight w:val="27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2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52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52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52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52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52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52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52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52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7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7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7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7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7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7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bl>
    <w:p>
      <w:pPr>
        <w:spacing w:after="0"/>
        <w:ind w:left="0"/>
        <w:jc w:val="both"/>
      </w:pPr>
      <w:r>
        <w:rPr>
          <w:rFonts w:ascii="Times New Roman"/>
          <w:b w:val="false"/>
          <w:i w:val="false"/>
          <w:color w:val="000000"/>
          <w:sz w:val="28"/>
        </w:rPr>
        <w:t xml:space="preserve">      Жеке кәсіпкер </w:t>
      </w:r>
      <w:r>
        <w:br/>
      </w:r>
      <w:r>
        <w:rPr>
          <w:rFonts w:ascii="Times New Roman"/>
          <w:b w:val="false"/>
          <w:i w:val="false"/>
          <w:color w:val="000000"/>
          <w:sz w:val="28"/>
        </w:rPr>
        <w:t xml:space="preserve">
      Ұйымның басшысы </w:t>
      </w:r>
      <w:r>
        <w:br/>
      </w:r>
      <w:r>
        <w:rPr>
          <w:rFonts w:ascii="Times New Roman"/>
          <w:b w:val="false"/>
          <w:i w:val="false"/>
          <w:color w:val="000000"/>
          <w:sz w:val="28"/>
        </w:rPr>
        <w:t xml:space="preserve">
      Бас бухгалтер </w:t>
      </w:r>
    </w:p>
    <w:bookmarkStart w:name="z90" w:id="8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2007 жылғы 29 қаңтардағы N 16 </w:t>
      </w:r>
      <w:r>
        <w:br/>
      </w:r>
      <w:r>
        <w:rPr>
          <w:rFonts w:ascii="Times New Roman"/>
          <w:b w:val="false"/>
          <w:i w:val="false"/>
          <w:color w:val="000000"/>
          <w:sz w:val="28"/>
        </w:rPr>
        <w:t xml:space="preserve">
                                        бұйырығына 4-қосымша </w:t>
      </w:r>
    </w:p>
    <w:bookmarkEnd w:id="89"/>
    <w:p>
      <w:pPr>
        <w:spacing w:after="0"/>
        <w:ind w:left="0"/>
        <w:jc w:val="both"/>
      </w:pPr>
      <w:r>
        <w:rPr>
          <w:rFonts w:ascii="Times New Roman"/>
          <w:b w:val="false"/>
          <w:i w:val="false"/>
          <w:color w:val="000000"/>
          <w:sz w:val="28"/>
        </w:rPr>
        <w:t xml:space="preserve">СТН-і </w:t>
      </w:r>
      <w:r>
        <w:br/>
      </w:r>
      <w:r>
        <w:rPr>
          <w:rFonts w:ascii="Times New Roman"/>
          <w:b w:val="false"/>
          <w:i w:val="false"/>
          <w:color w:val="000000"/>
          <w:sz w:val="28"/>
        </w:rPr>
        <w:t xml:space="preserve">
Салық төлеуші атауы </w:t>
      </w:r>
      <w:r>
        <w:br/>
      </w:r>
      <w:r>
        <w:rPr>
          <w:rFonts w:ascii="Times New Roman"/>
          <w:b w:val="false"/>
          <w:i w:val="false"/>
          <w:color w:val="000000"/>
          <w:sz w:val="28"/>
        </w:rPr>
        <w:t xml:space="preserve">
Есепті кезең__жыл__ай      </w:t>
      </w:r>
    </w:p>
    <w:p>
      <w:pPr>
        <w:spacing w:after="0"/>
        <w:ind w:left="0"/>
        <w:jc w:val="both"/>
      </w:pPr>
      <w:r>
        <w:rPr>
          <w:rFonts w:ascii="Times New Roman"/>
          <w:b/>
          <w:i w:val="false"/>
          <w:color w:val="000000"/>
          <w:sz w:val="28"/>
        </w:rPr>
        <w:t xml:space="preserve">        Мұнай өнімдерін бөлшек сату бойынша декларация </w:t>
      </w:r>
    </w:p>
    <w:p>
      <w:pPr>
        <w:spacing w:after="0"/>
        <w:ind w:left="0"/>
        <w:jc w:val="both"/>
      </w:pPr>
      <w:r>
        <w:rPr>
          <w:rFonts w:ascii="Times New Roman"/>
          <w:b/>
          <w:i w:val="false"/>
          <w:color w:val="000000"/>
          <w:sz w:val="28"/>
        </w:rPr>
        <w:t xml:space="preserve">4.1 АЖҚС бензині (авиациялықты қоспағанда), </w:t>
      </w:r>
      <w:r>
        <w:br/>
      </w:r>
      <w:r>
        <w:rPr>
          <w:rFonts w:ascii="Times New Roman"/>
          <w:b w:val="false"/>
          <w:i w:val="false"/>
          <w:color w:val="000000"/>
          <w:sz w:val="28"/>
        </w:rPr>
        <w:t>
</w:t>
      </w:r>
      <w:r>
        <w:rPr>
          <w:rFonts w:ascii="Times New Roman"/>
          <w:b/>
          <w:i w:val="false"/>
          <w:color w:val="000000"/>
          <w:sz w:val="28"/>
        </w:rPr>
        <w:t xml:space="preserve">дизель отыны мен мазутты айналымының теңгерімі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2533"/>
        <w:gridCol w:w="2633"/>
        <w:gridCol w:w="3073"/>
        <w:gridCol w:w="2013"/>
      </w:tblGrid>
      <w:tr>
        <w:trPr>
          <w:trHeight w:val="136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w:t>
            </w:r>
            <w:r>
              <w:br/>
            </w:r>
            <w:r>
              <w:rPr>
                <w:rFonts w:ascii="Times New Roman"/>
                <w:b w:val="false"/>
                <w:i w:val="false"/>
                <w:color w:val="000000"/>
                <w:sz w:val="20"/>
              </w:rPr>
              <w:t xml:space="preserve">
өнімдерінің </w:t>
            </w:r>
            <w:r>
              <w:br/>
            </w:r>
            <w:r>
              <w:rPr>
                <w:rFonts w:ascii="Times New Roman"/>
                <w:b w:val="false"/>
                <w:i w:val="false"/>
                <w:color w:val="000000"/>
                <w:sz w:val="20"/>
              </w:rPr>
              <w:t xml:space="preserve">
ДСН-коды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w:t>
            </w:r>
            <w:r>
              <w:br/>
            </w:r>
            <w:r>
              <w:rPr>
                <w:rFonts w:ascii="Times New Roman"/>
                <w:b w:val="false"/>
                <w:i w:val="false"/>
                <w:color w:val="000000"/>
                <w:sz w:val="20"/>
              </w:rPr>
              <w:t xml:space="preserve">
кезеңнің </w:t>
            </w:r>
            <w:r>
              <w:br/>
            </w:r>
            <w:r>
              <w:rPr>
                <w:rFonts w:ascii="Times New Roman"/>
                <w:b w:val="false"/>
                <w:i w:val="false"/>
                <w:color w:val="000000"/>
                <w:sz w:val="20"/>
              </w:rPr>
              <w:t xml:space="preserve">
басына </w:t>
            </w:r>
            <w:r>
              <w:br/>
            </w:r>
            <w:r>
              <w:rPr>
                <w:rFonts w:ascii="Times New Roman"/>
                <w:b w:val="false"/>
                <w:i w:val="false"/>
                <w:color w:val="000000"/>
                <w:sz w:val="20"/>
              </w:rPr>
              <w:t xml:space="preserve">
қалдық, </w:t>
            </w:r>
            <w:r>
              <w:br/>
            </w:r>
            <w:r>
              <w:rPr>
                <w:rFonts w:ascii="Times New Roman"/>
                <w:b w:val="false"/>
                <w:i w:val="false"/>
                <w:color w:val="000000"/>
                <w:sz w:val="20"/>
              </w:rPr>
              <w:t xml:space="preserve">
тонна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Келіп түсті, </w:t>
            </w:r>
            <w:r>
              <w:br/>
            </w:r>
            <w:r>
              <w:rPr>
                <w:rFonts w:ascii="Times New Roman"/>
                <w:b w:val="false"/>
                <w:i w:val="false"/>
                <w:color w:val="000000"/>
                <w:sz w:val="20"/>
              </w:rPr>
              <w:t xml:space="preserve">
тонна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Сатылды, </w:t>
            </w:r>
            <w:r>
              <w:br/>
            </w:r>
            <w:r>
              <w:rPr>
                <w:rFonts w:ascii="Times New Roman"/>
                <w:b w:val="false"/>
                <w:i w:val="false"/>
                <w:color w:val="000000"/>
                <w:sz w:val="20"/>
              </w:rPr>
              <w:t xml:space="preserve">
тонна </w:t>
            </w:r>
          </w:p>
        </w:tc>
      </w:tr>
      <w:tr>
        <w:trPr>
          <w:trHeight w:val="46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27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 бойынша жиыны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Дизель отыны бойынша жиыны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Мазут бойынша жиыны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3"/>
        <w:gridCol w:w="2153"/>
        <w:gridCol w:w="2873"/>
        <w:gridCol w:w="3513"/>
      </w:tblGrid>
      <w:tr>
        <w:trPr>
          <w:trHeight w:val="45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Өзінің </w:t>
            </w:r>
            <w:r>
              <w:br/>
            </w:r>
            <w:r>
              <w:rPr>
                <w:rFonts w:ascii="Times New Roman"/>
                <w:b w:val="false"/>
                <w:i w:val="false"/>
                <w:color w:val="000000"/>
                <w:sz w:val="20"/>
              </w:rPr>
              <w:t xml:space="preserve">
өндірістік </w:t>
            </w:r>
            <w:r>
              <w:br/>
            </w:r>
            <w:r>
              <w:rPr>
                <w:rFonts w:ascii="Times New Roman"/>
                <w:b w:val="false"/>
                <w:i w:val="false"/>
                <w:color w:val="000000"/>
                <w:sz w:val="20"/>
              </w:rPr>
              <w:t xml:space="preserve">
қажетті. </w:t>
            </w:r>
            <w:r>
              <w:br/>
            </w:r>
            <w:r>
              <w:rPr>
                <w:rFonts w:ascii="Times New Roman"/>
                <w:b w:val="false"/>
                <w:i w:val="false"/>
                <w:color w:val="000000"/>
                <w:sz w:val="20"/>
              </w:rPr>
              <w:t xml:space="preserve">
ліктеріне </w:t>
            </w:r>
            <w:r>
              <w:br/>
            </w:r>
            <w:r>
              <w:rPr>
                <w:rFonts w:ascii="Times New Roman"/>
                <w:b w:val="false"/>
                <w:i w:val="false"/>
                <w:color w:val="000000"/>
                <w:sz w:val="20"/>
              </w:rPr>
              <w:t xml:space="preserve">
пайдала. </w:t>
            </w:r>
            <w:r>
              <w:br/>
            </w:r>
            <w:r>
              <w:rPr>
                <w:rFonts w:ascii="Times New Roman"/>
                <w:b w:val="false"/>
                <w:i w:val="false"/>
                <w:color w:val="000000"/>
                <w:sz w:val="20"/>
              </w:rPr>
              <w:t xml:space="preserve">
нылды, </w:t>
            </w:r>
            <w:r>
              <w:br/>
            </w:r>
            <w:r>
              <w:rPr>
                <w:rFonts w:ascii="Times New Roman"/>
                <w:b w:val="false"/>
                <w:i w:val="false"/>
                <w:color w:val="000000"/>
                <w:sz w:val="20"/>
              </w:rPr>
              <w:t xml:space="preserve">
тонна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Бүлінді, </w:t>
            </w:r>
            <w:r>
              <w:br/>
            </w:r>
            <w:r>
              <w:rPr>
                <w:rFonts w:ascii="Times New Roman"/>
                <w:b w:val="false"/>
                <w:i w:val="false"/>
                <w:color w:val="000000"/>
                <w:sz w:val="20"/>
              </w:rPr>
              <w:t xml:space="preserve">
жоғалды, </w:t>
            </w:r>
            <w:r>
              <w:br/>
            </w:r>
            <w:r>
              <w:rPr>
                <w:rFonts w:ascii="Times New Roman"/>
                <w:b w:val="false"/>
                <w:i w:val="false"/>
                <w:color w:val="000000"/>
                <w:sz w:val="20"/>
              </w:rPr>
              <w:t xml:space="preserve">
тонна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Нормалар </w:t>
            </w:r>
            <w:r>
              <w:br/>
            </w:r>
            <w:r>
              <w:rPr>
                <w:rFonts w:ascii="Times New Roman"/>
                <w:b w:val="false"/>
                <w:i w:val="false"/>
                <w:color w:val="000000"/>
                <w:sz w:val="20"/>
              </w:rPr>
              <w:t xml:space="preserve">
шегіндегі </w:t>
            </w:r>
            <w:r>
              <w:br/>
            </w:r>
            <w:r>
              <w:rPr>
                <w:rFonts w:ascii="Times New Roman"/>
                <w:b w:val="false"/>
                <w:i w:val="false"/>
                <w:color w:val="000000"/>
                <w:sz w:val="20"/>
              </w:rPr>
              <w:t xml:space="preserve">
шығындар, </w:t>
            </w:r>
            <w:r>
              <w:br/>
            </w:r>
            <w:r>
              <w:rPr>
                <w:rFonts w:ascii="Times New Roman"/>
                <w:b w:val="false"/>
                <w:i w:val="false"/>
                <w:color w:val="000000"/>
                <w:sz w:val="20"/>
              </w:rPr>
              <w:t xml:space="preserve">
тонна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кезеңнің </w:t>
            </w:r>
            <w:r>
              <w:br/>
            </w:r>
            <w:r>
              <w:rPr>
                <w:rFonts w:ascii="Times New Roman"/>
                <w:b w:val="false"/>
                <w:i w:val="false"/>
                <w:color w:val="000000"/>
                <w:sz w:val="20"/>
              </w:rPr>
              <w:t xml:space="preserve">
соңындағы </w:t>
            </w:r>
            <w:r>
              <w:br/>
            </w:r>
            <w:r>
              <w:rPr>
                <w:rFonts w:ascii="Times New Roman"/>
                <w:b w:val="false"/>
                <w:i w:val="false"/>
                <w:color w:val="000000"/>
                <w:sz w:val="20"/>
              </w:rPr>
              <w:t xml:space="preserve">
қалдық, тонна </w:t>
            </w:r>
          </w:p>
        </w:tc>
      </w:tr>
      <w:tr>
        <w:trPr>
          <w:trHeight w:val="45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45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Жеке кәсіпкер </w:t>
      </w:r>
      <w:r>
        <w:br/>
      </w:r>
      <w:r>
        <w:rPr>
          <w:rFonts w:ascii="Times New Roman"/>
          <w:b w:val="false"/>
          <w:i w:val="false"/>
          <w:color w:val="000000"/>
          <w:sz w:val="28"/>
        </w:rPr>
        <w:t xml:space="preserve">
Ұйымның басшысы </w:t>
      </w:r>
      <w:r>
        <w:br/>
      </w:r>
      <w:r>
        <w:rPr>
          <w:rFonts w:ascii="Times New Roman"/>
          <w:b w:val="false"/>
          <w:i w:val="false"/>
          <w:color w:val="000000"/>
          <w:sz w:val="28"/>
        </w:rPr>
        <w:t xml:space="preserve">
Бас бухгалтер </w:t>
      </w:r>
      <w:r>
        <w:br/>
      </w:r>
      <w:r>
        <w:rPr>
          <w:rFonts w:ascii="Times New Roman"/>
          <w:b w:val="false"/>
          <w:i w:val="false"/>
          <w:color w:val="000000"/>
          <w:sz w:val="28"/>
        </w:rPr>
        <w:t xml:space="preserve">
Декларацияның Салық органында қабылданған күні </w:t>
      </w:r>
      <w:r>
        <w:br/>
      </w:r>
      <w:r>
        <w:rPr>
          <w:rFonts w:ascii="Times New Roman"/>
          <w:b w:val="false"/>
          <w:i w:val="false"/>
          <w:color w:val="000000"/>
          <w:sz w:val="28"/>
        </w:rPr>
        <w:t xml:space="preserve">
Декларацияны қабылдаған лауазымды тұлғаның аты-жөні_______________      </w:t>
      </w:r>
    </w:p>
    <w:p>
      <w:pPr>
        <w:spacing w:after="0"/>
        <w:ind w:left="0"/>
        <w:jc w:val="both"/>
      </w:pPr>
      <w:r>
        <w:rPr>
          <w:rFonts w:ascii="Times New Roman"/>
          <w:b w:val="false"/>
          <w:i w:val="false"/>
          <w:color w:val="000000"/>
          <w:sz w:val="28"/>
        </w:rPr>
        <w:t xml:space="preserve">СТН-і </w:t>
      </w:r>
      <w:r>
        <w:br/>
      </w:r>
      <w:r>
        <w:rPr>
          <w:rFonts w:ascii="Times New Roman"/>
          <w:b w:val="false"/>
          <w:i w:val="false"/>
          <w:color w:val="000000"/>
          <w:sz w:val="28"/>
        </w:rPr>
        <w:t xml:space="preserve">
Салық төлеуші атауы </w:t>
      </w:r>
      <w:r>
        <w:br/>
      </w:r>
      <w:r>
        <w:rPr>
          <w:rFonts w:ascii="Times New Roman"/>
          <w:b w:val="false"/>
          <w:i w:val="false"/>
          <w:color w:val="000000"/>
          <w:sz w:val="28"/>
        </w:rPr>
        <w:t xml:space="preserve">
Есепті кезең__жыл__ай </w:t>
      </w:r>
    </w:p>
    <w:p>
      <w:pPr>
        <w:spacing w:after="0"/>
        <w:ind w:left="0"/>
        <w:jc w:val="both"/>
      </w:pPr>
      <w:r>
        <w:rPr>
          <w:rFonts w:ascii="Times New Roman"/>
          <w:b/>
          <w:i w:val="false"/>
          <w:color w:val="000000"/>
          <w:sz w:val="28"/>
        </w:rPr>
        <w:t xml:space="preserve">4.2 Бензинді (авиациялықты қоспағанда), дизель отыны мен </w:t>
      </w:r>
      <w:r>
        <w:br/>
      </w:r>
      <w:r>
        <w:rPr>
          <w:rFonts w:ascii="Times New Roman"/>
          <w:b w:val="false"/>
          <w:i w:val="false"/>
          <w:color w:val="000000"/>
          <w:sz w:val="28"/>
        </w:rPr>
        <w:t>
</w:t>
      </w:r>
      <w:r>
        <w:rPr>
          <w:rFonts w:ascii="Times New Roman"/>
          <w:b/>
          <w:i w:val="false"/>
          <w:color w:val="000000"/>
          <w:sz w:val="28"/>
        </w:rPr>
        <w:t xml:space="preserve">мазутты бөлшек сауда үшін жеткізу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1533"/>
        <w:gridCol w:w="1773"/>
        <w:gridCol w:w="1913"/>
        <w:gridCol w:w="1973"/>
        <w:gridCol w:w="1373"/>
        <w:gridCol w:w="1593"/>
        <w:gridCol w:w="1633"/>
      </w:tblGrid>
      <w:tr>
        <w:trPr>
          <w:trHeight w:val="495" w:hRule="atLeast"/>
        </w:trPr>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СТН-і </w:t>
            </w: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Жеткізу. </w:t>
            </w:r>
            <w:r>
              <w:br/>
            </w:r>
            <w:r>
              <w:rPr>
                <w:rFonts w:ascii="Times New Roman"/>
                <w:b w:val="false"/>
                <w:i w:val="false"/>
                <w:color w:val="000000"/>
                <w:sz w:val="20"/>
              </w:rPr>
              <w:t xml:space="preserve">
шінің </w:t>
            </w:r>
            <w:r>
              <w:br/>
            </w:r>
            <w:r>
              <w:rPr>
                <w:rFonts w:ascii="Times New Roman"/>
                <w:b w:val="false"/>
                <w:i w:val="false"/>
                <w:color w:val="000000"/>
                <w:sz w:val="20"/>
              </w:rPr>
              <w:t xml:space="preserve">
атауы </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w:t>
            </w:r>
            <w:r>
              <w:br/>
            </w:r>
            <w:r>
              <w:rPr>
                <w:rFonts w:ascii="Times New Roman"/>
                <w:b w:val="false"/>
                <w:i w:val="false"/>
                <w:color w:val="000000"/>
                <w:sz w:val="20"/>
              </w:rPr>
              <w:t xml:space="preserve">
/Резидент </w:t>
            </w:r>
            <w:r>
              <w:br/>
            </w:r>
            <w:r>
              <w:rPr>
                <w:rFonts w:ascii="Times New Roman"/>
                <w:b w:val="false"/>
                <w:i w:val="false"/>
                <w:color w:val="000000"/>
                <w:sz w:val="20"/>
              </w:rPr>
              <w:t xml:space="preserve">
емес </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w:t>
            </w:r>
            <w:r>
              <w:br/>
            </w:r>
            <w:r>
              <w:rPr>
                <w:rFonts w:ascii="Times New Roman"/>
                <w:b w:val="false"/>
                <w:i w:val="false"/>
                <w:color w:val="000000"/>
                <w:sz w:val="20"/>
              </w:rPr>
              <w:t xml:space="preserve">
өнімдері. </w:t>
            </w:r>
            <w:r>
              <w:br/>
            </w:r>
            <w:r>
              <w:rPr>
                <w:rFonts w:ascii="Times New Roman"/>
                <w:b w:val="false"/>
                <w:i w:val="false"/>
                <w:color w:val="000000"/>
                <w:sz w:val="20"/>
              </w:rPr>
              <w:t xml:space="preserve">
нің </w:t>
            </w:r>
            <w:r>
              <w:br/>
            </w:r>
            <w:r>
              <w:rPr>
                <w:rFonts w:ascii="Times New Roman"/>
                <w:b w:val="false"/>
                <w:i w:val="false"/>
                <w:color w:val="000000"/>
                <w:sz w:val="20"/>
              </w:rPr>
              <w:t xml:space="preserve">
ДСН-коды </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Көлемі, </w:t>
            </w:r>
            <w:r>
              <w:br/>
            </w:r>
            <w:r>
              <w:rPr>
                <w:rFonts w:ascii="Times New Roman"/>
                <w:b w:val="false"/>
                <w:i w:val="false"/>
                <w:color w:val="000000"/>
                <w:sz w:val="20"/>
              </w:rPr>
              <w:t xml:space="preserve">
тонна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Жеткізу шарты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нөмірі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r>
      <w:tr>
        <w:trPr>
          <w:trHeight w:val="27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27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өндірушілерден </w:t>
            </w:r>
          </w:p>
        </w:tc>
      </w:tr>
      <w:tr>
        <w:trPr>
          <w:trHeight w:val="27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 бойынша жиыны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52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Дизель отыны бойынша жиыны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52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Мазут бойынша жиыны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6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өндірушінің құрылымдық бөлімшелерінен </w:t>
            </w:r>
          </w:p>
        </w:tc>
      </w:tr>
      <w:tr>
        <w:trPr>
          <w:trHeight w:val="27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 бойынша жиыны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52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Дизель отыны бойынша жиыны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52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Мазут бойынша жиыны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7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көтерме сауда кәсіпорындарынан </w:t>
            </w:r>
          </w:p>
        </w:tc>
      </w:tr>
      <w:tr>
        <w:trPr>
          <w:trHeight w:val="27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 бойынша жиыны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52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Дизель отыны бойынша жиыны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52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Мазут бойынша жиыны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7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бойынша </w:t>
            </w:r>
          </w:p>
        </w:tc>
      </w:tr>
      <w:tr>
        <w:trPr>
          <w:trHeight w:val="27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 бойынша жиыны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7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Дизель отыны бойынша жиыны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7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Мазут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жиыны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7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1633"/>
        <w:gridCol w:w="1973"/>
        <w:gridCol w:w="1653"/>
        <w:gridCol w:w="1693"/>
        <w:gridCol w:w="2153"/>
        <w:gridCol w:w="1673"/>
      </w:tblGrid>
      <w:tr>
        <w:trPr>
          <w:trHeight w:val="4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Ілеспе жүкқұжат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Шот-фактура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Кедендік жүк </w:t>
            </w:r>
            <w:r>
              <w:br/>
            </w:r>
            <w:r>
              <w:rPr>
                <w:rFonts w:ascii="Times New Roman"/>
                <w:b w:val="false"/>
                <w:i w:val="false"/>
                <w:color w:val="000000"/>
                <w:sz w:val="20"/>
              </w:rPr>
              <w:t xml:space="preserve">
декларациясы </w:t>
            </w:r>
          </w:p>
        </w:tc>
      </w:tr>
      <w:tr>
        <w:trPr>
          <w:trHeight w:val="52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нөмірі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бланктің </w:t>
            </w:r>
            <w:r>
              <w:br/>
            </w:r>
            <w:r>
              <w:rPr>
                <w:rFonts w:ascii="Times New Roman"/>
                <w:b w:val="false"/>
                <w:i w:val="false"/>
                <w:color w:val="000000"/>
                <w:sz w:val="20"/>
              </w:rPr>
              <w:t xml:space="preserve">
нөмірі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нөмірі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нөмірі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r>
      <w:tr>
        <w:trPr>
          <w:trHeight w:val="27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2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r>
      <w:tr>
        <w:trPr>
          <w:trHeight w:val="27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52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52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52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r>
      <w:tr>
        <w:trPr>
          <w:trHeight w:val="27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r>
      <w:tr>
        <w:trPr>
          <w:trHeight w:val="52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52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52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7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r>
      <w:tr>
        <w:trPr>
          <w:trHeight w:val="52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52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52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52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52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7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7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7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7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7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7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7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bl>
    <w:p>
      <w:pPr>
        <w:spacing w:after="0"/>
        <w:ind w:left="0"/>
        <w:jc w:val="both"/>
      </w:pPr>
      <w:r>
        <w:rPr>
          <w:rFonts w:ascii="Times New Roman"/>
          <w:b w:val="false"/>
          <w:i w:val="false"/>
          <w:color w:val="000000"/>
          <w:sz w:val="28"/>
        </w:rPr>
        <w:t xml:space="preserve">Жеке кәсіпкер </w:t>
      </w:r>
      <w:r>
        <w:br/>
      </w:r>
      <w:r>
        <w:rPr>
          <w:rFonts w:ascii="Times New Roman"/>
          <w:b w:val="false"/>
          <w:i w:val="false"/>
          <w:color w:val="000000"/>
          <w:sz w:val="28"/>
        </w:rPr>
        <w:t xml:space="preserve">
Ұйымның басшысы </w:t>
      </w:r>
      <w:r>
        <w:br/>
      </w:r>
      <w:r>
        <w:rPr>
          <w:rFonts w:ascii="Times New Roman"/>
          <w:b w:val="false"/>
          <w:i w:val="false"/>
          <w:color w:val="000000"/>
          <w:sz w:val="28"/>
        </w:rPr>
        <w:t xml:space="preserve">
Бас бухгалтер </w:t>
      </w:r>
      <w:r>
        <w:br/>
      </w:r>
      <w:r>
        <w:rPr>
          <w:rFonts w:ascii="Times New Roman"/>
          <w:b w:val="false"/>
          <w:i w:val="false"/>
          <w:color w:val="000000"/>
          <w:sz w:val="28"/>
        </w:rPr>
        <w:t xml:space="preserve">
Декларацияның Салық органында қабылданған күні </w:t>
      </w:r>
      <w:r>
        <w:br/>
      </w:r>
      <w:r>
        <w:rPr>
          <w:rFonts w:ascii="Times New Roman"/>
          <w:b w:val="false"/>
          <w:i w:val="false"/>
          <w:color w:val="000000"/>
          <w:sz w:val="28"/>
        </w:rPr>
        <w:t xml:space="preserve">
Декларацияны қабылдаған лауазымды тұлғаның аты-жөні_________________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