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7ca1f" w14:textId="bf7ca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Екінші деңгейдегі банктердің және "Қазақстан Даму Банкі" акционерлік қоғамының қаржылық есептілікті ұсыну тізбесі, мерзімдері және тәртібі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Банкі Басқармасының 2007 жылғы 5 ақпандағы N 11 Қаулысы. Қазақстан Республикасының Әділет министрлігінде 2007 жылғы 23 ақпандағы Нормативтік құқықтық кесімдерді мемлекеттік тіркеудің тізіліміне N 4553 болып енгізілді. Күші жойылды - Қазақстан Республикасы Ұлттық Банкі Басқармасының 2011 жылғы 25 ақпандағы № 11 Қаулысымен.</w:t>
      </w:r>
    </w:p>
    <w:p>
      <w:pPr>
        <w:spacing w:after="0"/>
        <w:ind w:left="0"/>
        <w:jc w:val="both"/>
      </w:pPr>
      <w:r>
        <w:rPr>
          <w:rFonts w:ascii="Times New Roman"/>
          <w:b w:val="false"/>
          <w:i w:val="false"/>
          <w:color w:val="ff0000"/>
          <w:sz w:val="28"/>
        </w:rPr>
        <w:t xml:space="preserve">      Күші жойылды - ҚР Ұлттық Банкі Басқармасының 2011.02.25 </w:t>
      </w:r>
      <w:r>
        <w:rPr>
          <w:rFonts w:ascii="Times New Roman"/>
          <w:b w:val="false"/>
          <w:i w:val="false"/>
          <w:color w:val="ff0000"/>
          <w:sz w:val="28"/>
        </w:rPr>
        <w:t>№ 11</w:t>
      </w:r>
      <w:r>
        <w:rPr>
          <w:rFonts w:ascii="Times New Roman"/>
          <w:b w:val="false"/>
          <w:i w:val="false"/>
          <w:color w:val="ff0000"/>
          <w:sz w:val="28"/>
        </w:rPr>
        <w:t>(қолданысқа 2011.07.01 енгізіледі) Қаулысымен.</w:t>
      </w:r>
    </w:p>
    <w:bookmarkStart w:name="z1" w:id="0"/>
    <w:p>
      <w:pPr>
        <w:spacing w:after="0"/>
        <w:ind w:left="0"/>
        <w:jc w:val="both"/>
      </w:pPr>
      <w:r>
        <w:rPr>
          <w:rFonts w:ascii="Times New Roman"/>
          <w:b w:val="false"/>
          <w:i w:val="false"/>
          <w:color w:val="ff0000"/>
          <w:sz w:val="28"/>
        </w:rPr>
        <w:t xml:space="preserve">
      Ескерту. Қаулының тақырыбы жаңа редакцияда - ҚР Ұлттық Банкі Басқармасының 2009.08.24 </w:t>
      </w:r>
      <w:r>
        <w:rPr>
          <w:rFonts w:ascii="Times New Roman"/>
          <w:b w:val="false"/>
          <w:i w:val="false"/>
          <w:color w:val="ff0000"/>
          <w:sz w:val="28"/>
        </w:rPr>
        <w:t>N 84</w:t>
      </w:r>
      <w:r>
        <w:rPr>
          <w:rFonts w:ascii="Times New Roman"/>
          <w:b w:val="false"/>
          <w:i w:val="false"/>
          <w:color w:val="ff0000"/>
          <w:sz w:val="28"/>
        </w:rPr>
        <w:t xml:space="preserve"> Қаулысымен.</w:t>
      </w:r>
    </w:p>
    <w:bookmarkEnd w:id="0"/>
    <w:p>
      <w:pPr>
        <w:spacing w:after="0"/>
        <w:ind w:left="0"/>
        <w:jc w:val="both"/>
      </w:pPr>
      <w:r>
        <w:rPr>
          <w:rFonts w:ascii="Times New Roman"/>
          <w:b w:val="false"/>
          <w:i w:val="false"/>
          <w:color w:val="000000"/>
          <w:sz w:val="28"/>
        </w:rPr>
        <w:t>      "Қазақстан Республикасының Ұлттық Банкі туралы" Қазақстан Республикасының 1995 жылғы 30 наурыздағы Заңының </w:t>
      </w:r>
      <w:r>
        <w:rPr>
          <w:rFonts w:ascii="Times New Roman"/>
          <w:b w:val="false"/>
          <w:i w:val="false"/>
          <w:color w:val="000000"/>
          <w:sz w:val="28"/>
        </w:rPr>
        <w:t>8-бабына</w:t>
      </w:r>
      <w:r>
        <w:rPr>
          <w:rFonts w:ascii="Times New Roman"/>
          <w:b w:val="false"/>
          <w:i w:val="false"/>
          <w:color w:val="000000"/>
          <w:sz w:val="28"/>
        </w:rPr>
        <w:t>, "Қаржы рыногы мен қаржылық ұйымдарды мемлекеттік реттеу және қадағалау туралы" Қазақстан Республикасының 2003 жылғы 4 шілдедегі Заңының </w:t>
      </w:r>
      <w:r>
        <w:rPr>
          <w:rFonts w:ascii="Times New Roman"/>
          <w:b w:val="false"/>
          <w:i w:val="false"/>
          <w:color w:val="000000"/>
          <w:sz w:val="28"/>
        </w:rPr>
        <w:t>9-бабына</w:t>
      </w:r>
      <w:r>
        <w:rPr>
          <w:rFonts w:ascii="Times New Roman"/>
          <w:b w:val="false"/>
          <w:i w:val="false"/>
          <w:color w:val="000000"/>
          <w:sz w:val="28"/>
        </w:rPr>
        <w:t>, "Қазақстан Республикасындағы банктер және банк қызметі туралы" Қазақстан Республикасының 1995 жылғы 31 тамыздағы Заңының </w:t>
      </w:r>
      <w:r>
        <w:rPr>
          <w:rFonts w:ascii="Times New Roman"/>
          <w:b w:val="false"/>
          <w:i w:val="false"/>
          <w:color w:val="000000"/>
          <w:sz w:val="28"/>
        </w:rPr>
        <w:t>54-баптарына</w:t>
      </w:r>
      <w:r>
        <w:rPr>
          <w:rFonts w:ascii="Times New Roman"/>
          <w:b w:val="false"/>
          <w:i w:val="false"/>
          <w:color w:val="000000"/>
          <w:sz w:val="28"/>
        </w:rPr>
        <w:t>, "Бухгалтерлік есеп және қаржылық есептілік туралы" Қазақстан Республикасының 2007 жылғы 28 ақпандағы Заңының </w:t>
      </w:r>
      <w:r>
        <w:rPr>
          <w:rFonts w:ascii="Times New Roman"/>
          <w:b w:val="false"/>
          <w:i w:val="false"/>
          <w:color w:val="000000"/>
          <w:sz w:val="28"/>
        </w:rPr>
        <w:t>19-бабына</w:t>
      </w:r>
      <w:r>
        <w:rPr>
          <w:rFonts w:ascii="Times New Roman"/>
          <w:b w:val="false"/>
          <w:i w:val="false"/>
          <w:color w:val="000000"/>
          <w:sz w:val="28"/>
        </w:rPr>
        <w:t xml:space="preserve"> сәйкес Қазақстан Республикасы Ұлттық Банкінің Басқармасы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Ұлттық Банкі Басқармасының 2007.07.20. </w:t>
      </w:r>
      <w:r>
        <w:rPr>
          <w:rFonts w:ascii="Times New Roman"/>
          <w:b w:val="false"/>
          <w:i w:val="false"/>
          <w:color w:val="000000"/>
          <w:sz w:val="28"/>
        </w:rPr>
        <w:t>N 82</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өзгерту енгізілді - Қазақстан Республикасының Ұлттық Банкі Басқармасының 2009.08.24 </w:t>
      </w:r>
      <w:r>
        <w:rPr>
          <w:rFonts w:ascii="Times New Roman"/>
          <w:b w:val="false"/>
          <w:i w:val="false"/>
          <w:color w:val="000000"/>
          <w:sz w:val="28"/>
        </w:rPr>
        <w:t>N 84</w:t>
      </w:r>
      <w:r>
        <w:rPr>
          <w:rFonts w:ascii="Times New Roman"/>
          <w:b w:val="false"/>
          <w:i w:val="false"/>
          <w:color w:val="ff0000"/>
          <w:sz w:val="28"/>
        </w:rPr>
        <w:t xml:space="preserve"> Қаулыларымен. </w:t>
      </w:r>
    </w:p>
    <w:bookmarkStart w:name="z2" w:id="1"/>
    <w:p>
      <w:pPr>
        <w:spacing w:after="0"/>
        <w:ind w:left="0"/>
        <w:jc w:val="both"/>
      </w:pPr>
      <w:r>
        <w:rPr>
          <w:rFonts w:ascii="Times New Roman"/>
          <w:b w:val="false"/>
          <w:i w:val="false"/>
          <w:color w:val="000000"/>
          <w:sz w:val="28"/>
        </w:rPr>
        <w:t xml:space="preserve">
      1. Еншілес ұйымдары жоқ екінші деңгейдегі банктер және "Қазақстан Даму Банкі" акционерлік қоғамы (бұдан әрі - банктер) жыл сайын есепті жылдан кейінгі жылдың 1 сәуіріне дейінгі мерзімде Халықаралық қаржылық есеп стандарттарында және осы қаулының 3 және 5-тармақтарында көзделген талаптарға сәйкес жасалған, аудиторлық ұйым растаған, қағазға басып шығарылған шоғырландырылмаған жылдық қаржылық есептілікті қаржы нарығын және қаржы ұйымдарын реттеу мен қадағалау жөнiндегi уәкілеттi мемлекеттiк органға (бұдан әрі - уәкілетті мемлекеттік орган) ұсынсын. </w:t>
      </w:r>
      <w:r>
        <w:br/>
      </w:r>
      <w:r>
        <w:rPr>
          <w:rFonts w:ascii="Times New Roman"/>
          <w:b w:val="false"/>
          <w:i w:val="false"/>
          <w:color w:val="000000"/>
          <w:sz w:val="28"/>
        </w:rPr>
        <w:t xml:space="preserve">
      Еншілес ұйымдары бар банктер жыл сайын есепті жылдан кейінгі жылдың 30 сәуіріне дейінгі мерзімде Халықаралық қаржылық есеп стандарттарында және осы қаулының 3 және 5-тармақтарында көзделген талаптарға сәйкес жасалған, қағазға басып шығарылған шоғырландырылмаған және шоғырландырылған жылдық қаржылық есептіліктерді уәкілетті мемлекеттік органға ұсынсын. </w:t>
      </w:r>
      <w:r>
        <w:br/>
      </w:r>
      <w:r>
        <w:rPr>
          <w:rFonts w:ascii="Times New Roman"/>
          <w:b w:val="false"/>
          <w:i w:val="false"/>
          <w:color w:val="000000"/>
          <w:sz w:val="28"/>
        </w:rPr>
        <w:t xml:space="preserve">
      Банктер шоғырландырылмаған және шоғырландырылған жылдық қаржылық есептіліктерді ұсынған кезде аудиторлық ұйымның растауы тек шоғырландырылған жылдық қаржылық есептілік үшін ғана талап етіледі. </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ҚР Ұлттық Банкі Басқармасының 2007.07.20. </w:t>
      </w:r>
      <w:r>
        <w:rPr>
          <w:rFonts w:ascii="Times New Roman"/>
          <w:b w:val="false"/>
          <w:i w:val="false"/>
          <w:color w:val="000000"/>
          <w:sz w:val="28"/>
        </w:rPr>
        <w:t>N 82</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Қаулысымен. </w:t>
      </w:r>
    </w:p>
    <w:bookmarkEnd w:id="1"/>
    <w:bookmarkStart w:name="z3" w:id="2"/>
    <w:p>
      <w:pPr>
        <w:spacing w:after="0"/>
        <w:ind w:left="0"/>
        <w:jc w:val="both"/>
      </w:pPr>
      <w:r>
        <w:rPr>
          <w:rFonts w:ascii="Times New Roman"/>
          <w:b w:val="false"/>
          <w:i w:val="false"/>
          <w:color w:val="000000"/>
          <w:sz w:val="28"/>
        </w:rPr>
        <w:t>
      2. </w:t>
      </w:r>
      <w:r>
        <w:rPr>
          <w:rFonts w:ascii="Times New Roman"/>
          <w:b w:val="false"/>
          <w:i w:val="false"/>
          <w:color w:val="000000"/>
          <w:sz w:val="28"/>
        </w:rPr>
        <w:t>Алынып тасталды</w:t>
      </w:r>
      <w:r>
        <w:rPr>
          <w:rFonts w:ascii="Times New Roman"/>
          <w:b w:val="false"/>
          <w:i w:val="false"/>
          <w:color w:val="ff0000"/>
          <w:sz w:val="28"/>
        </w:rPr>
        <w:t xml:space="preserve">. </w:t>
      </w:r>
    </w:p>
    <w:bookmarkEnd w:id="2"/>
    <w:bookmarkStart w:name="z4" w:id="3"/>
    <w:p>
      <w:pPr>
        <w:spacing w:after="0"/>
        <w:ind w:left="0"/>
        <w:jc w:val="both"/>
      </w:pPr>
      <w:r>
        <w:rPr>
          <w:rFonts w:ascii="Times New Roman"/>
          <w:b w:val="false"/>
          <w:i w:val="false"/>
          <w:color w:val="000000"/>
          <w:sz w:val="28"/>
        </w:rPr>
        <w:t xml:space="preserve">
      3. Бухгалтерлік баланстан, пайда және зиян туралы есептерден, ақша қаражатының қозғалысы туралы есептен, капиталдағы өзгерістер туралы есептен және түсіндірме жазбадан тұратын банктің қаржылық есептілігі халықаралық қаржылық есептілік стандарттарына сәйкес жасалады. </w:t>
      </w:r>
      <w:r>
        <w:br/>
      </w:r>
      <w:r>
        <w:rPr>
          <w:rFonts w:ascii="Times New Roman"/>
          <w:b w:val="false"/>
          <w:i w:val="false"/>
          <w:color w:val="000000"/>
          <w:sz w:val="28"/>
        </w:rPr>
        <w:t xml:space="preserve">
      Исламдық банктің қаржылық есептілігі қосымша осы қаулының 1-қосымшасына сәйкес жасалатын инвестициялық депозиттердегі өзгерістер жөніндегі есептен тұрады. </w:t>
      </w:r>
      <w:r>
        <w:br/>
      </w:r>
      <w:r>
        <w:rPr>
          <w:rFonts w:ascii="Times New Roman"/>
          <w:b w:val="false"/>
          <w:i w:val="false"/>
          <w:color w:val="000000"/>
          <w:sz w:val="28"/>
        </w:rPr>
        <w:t xml:space="preserve">
      Қаржылық есептілік өзінің мәні, функциялары, көлемдері бойынша елеулі айырмашылығы бар және қаржылық жай-күйді, қаржылық нәтижені, ақша қаражатының қозғалысын және банктің капиталындағы есепті кезеңдегі өзгерістерді түсінуді жақсартуға себепші болатын сомалар бойынша жеке желілік баптардан тұруы тиіс. </w:t>
      </w:r>
      <w:r>
        <w:br/>
      </w: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Ұлттық Банкі Басқармасының 2007.07.20 </w:t>
      </w:r>
      <w:r>
        <w:rPr>
          <w:rFonts w:ascii="Times New Roman"/>
          <w:b w:val="false"/>
          <w:i w:val="false"/>
          <w:color w:val="000000"/>
          <w:sz w:val="28"/>
        </w:rPr>
        <w:t>N 82</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2009.04.27 </w:t>
      </w:r>
      <w:r>
        <w:rPr>
          <w:rFonts w:ascii="Times New Roman"/>
          <w:b w:val="false"/>
          <w:i w:val="false"/>
          <w:color w:val="000000"/>
          <w:sz w:val="28"/>
        </w:rPr>
        <w:t>N 36</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Қаулыларымен. </w:t>
      </w:r>
    </w:p>
    <w:bookmarkEnd w:id="3"/>
    <w:bookmarkStart w:name="z5" w:id="4"/>
    <w:p>
      <w:pPr>
        <w:spacing w:after="0"/>
        <w:ind w:left="0"/>
        <w:jc w:val="both"/>
      </w:pPr>
      <w:r>
        <w:rPr>
          <w:rFonts w:ascii="Times New Roman"/>
          <w:b w:val="false"/>
          <w:i w:val="false"/>
          <w:color w:val="000000"/>
          <w:sz w:val="28"/>
        </w:rPr>
        <w:t>
      4. </w:t>
      </w:r>
      <w:r>
        <w:rPr>
          <w:rFonts w:ascii="Times New Roman"/>
          <w:b w:val="false"/>
          <w:i w:val="false"/>
          <w:color w:val="000000"/>
          <w:sz w:val="28"/>
        </w:rPr>
        <w:t>Алынып тасталды</w:t>
      </w:r>
    </w:p>
    <w:bookmarkEnd w:id="4"/>
    <w:bookmarkStart w:name="z6" w:id="5"/>
    <w:p>
      <w:pPr>
        <w:spacing w:after="0"/>
        <w:ind w:left="0"/>
        <w:jc w:val="both"/>
      </w:pPr>
      <w:r>
        <w:rPr>
          <w:rFonts w:ascii="Times New Roman"/>
          <w:b w:val="false"/>
          <w:i w:val="false"/>
          <w:color w:val="000000"/>
          <w:sz w:val="28"/>
        </w:rPr>
        <w:t xml:space="preserve">
      5. Банктің ақша қаражатының қозғалысы туралы есебі банктің таңдауы бойынша тікелей немесе жанама әдіспен халықаралық қаржылық есептілік стандарттарына сәйкес 2009 жылғы 1 қаңтарға дейін жасалады. 2009 жылғы 1 қаңтардан бастап банктің ақша қаражатының қозғалысы туралы есебі тікелей әдіс бойынша жасалады. </w:t>
      </w:r>
      <w:r>
        <w:br/>
      </w: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Ұлттық Банкі Басқармасының 2007.07.20. </w:t>
      </w:r>
      <w:r>
        <w:rPr>
          <w:rFonts w:ascii="Times New Roman"/>
          <w:b w:val="false"/>
          <w:i w:val="false"/>
          <w:color w:val="000000"/>
          <w:sz w:val="28"/>
        </w:rPr>
        <w:t>N 82</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Қаулысымен. </w:t>
      </w:r>
    </w:p>
    <w:bookmarkEnd w:id="5"/>
    <w:bookmarkStart w:name="z7" w:id="6"/>
    <w:p>
      <w:pPr>
        <w:spacing w:after="0"/>
        <w:ind w:left="0"/>
        <w:jc w:val="both"/>
      </w:pPr>
      <w:r>
        <w:rPr>
          <w:rFonts w:ascii="Times New Roman"/>
          <w:b w:val="false"/>
          <w:i w:val="false"/>
          <w:color w:val="000000"/>
          <w:sz w:val="28"/>
        </w:rPr>
        <w:t xml:space="preserve">
      6. Осы қаулы Қазақстан Республикасының Әділет министрлігінде мемлекеттік тіркелген күннен бастап он төрт күн өткеннен кейін қолданысқа енгізіледі. </w:t>
      </w:r>
      <w:r>
        <w:br/>
      </w:r>
      <w:r>
        <w:rPr>
          <w:rFonts w:ascii="Times New Roman"/>
          <w:b w:val="false"/>
          <w:i w:val="false"/>
          <w:color w:val="000000"/>
          <w:sz w:val="28"/>
        </w:rPr>
        <w:t>
</w:t>
      </w:r>
      <w:r>
        <w:rPr>
          <w:rFonts w:ascii="Times New Roman"/>
          <w:b w:val="false"/>
          <w:i w:val="false"/>
          <w:color w:val="ff0000"/>
          <w:sz w:val="28"/>
        </w:rPr>
        <w:t xml:space="preserve">      Ескерту. 6-тармаққа өзгерту енгізілді - ҚР Ұлттық Банкі Басқармасының 2007.07.20. </w:t>
      </w:r>
      <w:r>
        <w:rPr>
          <w:rFonts w:ascii="Times New Roman"/>
          <w:b w:val="false"/>
          <w:i w:val="false"/>
          <w:color w:val="000000"/>
          <w:sz w:val="28"/>
        </w:rPr>
        <w:t>N 82</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Қаулысымен. </w:t>
      </w:r>
    </w:p>
    <w:bookmarkEnd w:id="6"/>
    <w:bookmarkStart w:name="z8" w:id="7"/>
    <w:p>
      <w:pPr>
        <w:spacing w:after="0"/>
        <w:ind w:left="0"/>
        <w:jc w:val="both"/>
      </w:pPr>
      <w:r>
        <w:rPr>
          <w:rFonts w:ascii="Times New Roman"/>
          <w:b w:val="false"/>
          <w:i w:val="false"/>
          <w:color w:val="000000"/>
          <w:sz w:val="28"/>
        </w:rPr>
        <w:t>
      7. Осы қаулы қолданысқа енгізілген күннен бастап осы қаулының 2-қосымшасына сәйкес Қазақстан Республикасы Ұлттық Банкінің Басқармасы қаулыларының </w:t>
      </w:r>
      <w:r>
        <w:rPr>
          <w:rFonts w:ascii="Times New Roman"/>
          <w:b w:val="false"/>
          <w:i w:val="false"/>
          <w:color w:val="000000"/>
          <w:sz w:val="28"/>
        </w:rPr>
        <w:t>күші жойылды</w:t>
      </w:r>
      <w:r>
        <w:rPr>
          <w:rFonts w:ascii="Times New Roman"/>
          <w:b w:val="false"/>
          <w:i w:val="false"/>
          <w:color w:val="000000"/>
          <w:sz w:val="28"/>
        </w:rPr>
        <w:t xml:space="preserve"> деп танылсын. </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өзгерту енгізілді - ҚР Ұлттық Банкі Басқармасының 2009.04.27 </w:t>
      </w:r>
      <w:r>
        <w:rPr>
          <w:rFonts w:ascii="Times New Roman"/>
          <w:b w:val="false"/>
          <w:i w:val="false"/>
          <w:color w:val="000000"/>
          <w:sz w:val="28"/>
        </w:rPr>
        <w:t>N 36</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Қаулысымен. </w:t>
      </w:r>
    </w:p>
    <w:bookmarkEnd w:id="7"/>
    <w:bookmarkStart w:name="z9" w:id="8"/>
    <w:p>
      <w:pPr>
        <w:spacing w:after="0"/>
        <w:ind w:left="0"/>
        <w:jc w:val="both"/>
      </w:pPr>
      <w:r>
        <w:rPr>
          <w:rFonts w:ascii="Times New Roman"/>
          <w:b w:val="false"/>
          <w:i w:val="false"/>
          <w:color w:val="000000"/>
          <w:sz w:val="28"/>
        </w:rPr>
        <w:t xml:space="preserve">
      8. Бухгалтерлік есеп департаменті (Шалғымбаева Н.Т.): </w:t>
      </w:r>
      <w:r>
        <w:br/>
      </w:r>
      <w:r>
        <w:rPr>
          <w:rFonts w:ascii="Times New Roman"/>
          <w:b w:val="false"/>
          <w:i w:val="false"/>
          <w:color w:val="000000"/>
          <w:sz w:val="28"/>
        </w:rPr>
        <w:t xml:space="preserve">
      1) Заң департаментімен (Шәріпов С.Б.) бірлесіп осы қаулыны Қазақстан Республикасының Әділет министрлігінде мемлекеттік тіркеуден өткізу шараларын қабылдасын; </w:t>
      </w:r>
      <w:r>
        <w:br/>
      </w:r>
      <w:r>
        <w:rPr>
          <w:rFonts w:ascii="Times New Roman"/>
          <w:b w:val="false"/>
          <w:i w:val="false"/>
          <w:color w:val="000000"/>
          <w:sz w:val="28"/>
        </w:rPr>
        <w:t xml:space="preserve">
      2) осы қаулы Қазақстан Республикасының Әділет министрлігінде мемлекеттік тіркеуден өткен күннен бастап он күндік мерзімде оны Қазақстан Республикасы Ұлттық Банкінің орталық аппаратының мүдделі бөлімшелеріне, Қазақстан Республикасы Қаржы нарығын және қаржы ұйымдарын реттеу мен қадағалау агенттігіне және банктерге жіберсін. </w:t>
      </w:r>
    </w:p>
    <w:bookmarkEnd w:id="8"/>
    <w:bookmarkStart w:name="z10" w:id="9"/>
    <w:p>
      <w:pPr>
        <w:spacing w:after="0"/>
        <w:ind w:left="0"/>
        <w:jc w:val="both"/>
      </w:pPr>
      <w:r>
        <w:rPr>
          <w:rFonts w:ascii="Times New Roman"/>
          <w:b w:val="false"/>
          <w:i w:val="false"/>
          <w:color w:val="000000"/>
          <w:sz w:val="28"/>
        </w:rPr>
        <w:t xml:space="preserve">
      9. Осы қаулының орындалуын бақылау Қазақстан Республикасының Ұлттық Банкі Төрағасының орынбасары Г.З.Айманбетоваға жүктелсін. </w:t>
      </w:r>
    </w:p>
    <w:bookmarkEnd w:id="9"/>
    <w:p>
      <w:pPr>
        <w:spacing w:after="0"/>
        <w:ind w:left="0"/>
        <w:jc w:val="both"/>
      </w:pPr>
      <w:r>
        <w:rPr>
          <w:rFonts w:ascii="Times New Roman"/>
          <w:b w:val="false"/>
          <w:i/>
          <w:color w:val="000000"/>
          <w:sz w:val="28"/>
        </w:rPr>
        <w:t xml:space="preserve">      Ұлттық Банк </w:t>
      </w:r>
      <w:r>
        <w:br/>
      </w:r>
      <w:r>
        <w:rPr>
          <w:rFonts w:ascii="Times New Roman"/>
          <w:b w:val="false"/>
          <w:i w:val="false"/>
          <w:color w:val="000000"/>
          <w:sz w:val="28"/>
        </w:rPr>
        <w:t>
</w:t>
      </w:r>
      <w:r>
        <w:rPr>
          <w:rFonts w:ascii="Times New Roman"/>
          <w:b w:val="false"/>
          <w:i/>
          <w:color w:val="000000"/>
          <w:sz w:val="28"/>
        </w:rPr>
        <w:t xml:space="preserve">      Төрағасы </w:t>
      </w:r>
    </w:p>
    <w:p>
      <w:pPr>
        <w:spacing w:after="0"/>
        <w:ind w:left="0"/>
        <w:jc w:val="both"/>
      </w:pPr>
      <w:r>
        <w:rPr>
          <w:rFonts w:ascii="Times New Roman"/>
          <w:b w:val="false"/>
          <w:i/>
          <w:color w:val="000000"/>
          <w:sz w:val="28"/>
        </w:rPr>
        <w:t xml:space="preserve">      "КЕЛІСІЛДІ" </w:t>
      </w:r>
      <w:r>
        <w:br/>
      </w:r>
      <w:r>
        <w:rPr>
          <w:rFonts w:ascii="Times New Roman"/>
          <w:b w:val="false"/>
          <w:i w:val="false"/>
          <w:color w:val="000000"/>
          <w:sz w:val="28"/>
        </w:rPr>
        <w:t>
</w:t>
      </w:r>
      <w:r>
        <w:rPr>
          <w:rFonts w:ascii="Times New Roman"/>
          <w:b w:val="false"/>
          <w:i/>
          <w:color w:val="000000"/>
          <w:sz w:val="28"/>
        </w:rPr>
        <w:t xml:space="preserve">      Қаржы рыногы мен қаржылық </w:t>
      </w:r>
      <w:r>
        <w:br/>
      </w:r>
      <w:r>
        <w:rPr>
          <w:rFonts w:ascii="Times New Roman"/>
          <w:b w:val="false"/>
          <w:i w:val="false"/>
          <w:color w:val="000000"/>
          <w:sz w:val="28"/>
        </w:rPr>
        <w:t>
</w:t>
      </w:r>
      <w:r>
        <w:rPr>
          <w:rFonts w:ascii="Times New Roman"/>
          <w:b w:val="false"/>
          <w:i/>
          <w:color w:val="000000"/>
          <w:sz w:val="28"/>
        </w:rPr>
        <w:t xml:space="preserve">      ұйымдарды мемлекеттiк реттеу </w:t>
      </w:r>
      <w:r>
        <w:br/>
      </w:r>
      <w:r>
        <w:rPr>
          <w:rFonts w:ascii="Times New Roman"/>
          <w:b w:val="false"/>
          <w:i w:val="false"/>
          <w:color w:val="000000"/>
          <w:sz w:val="28"/>
        </w:rPr>
        <w:t>
</w:t>
      </w:r>
      <w:r>
        <w:rPr>
          <w:rFonts w:ascii="Times New Roman"/>
          <w:b w:val="false"/>
          <w:i/>
          <w:color w:val="000000"/>
          <w:sz w:val="28"/>
        </w:rPr>
        <w:t xml:space="preserve">      және қадағалау агенттігінің </w:t>
      </w:r>
      <w:r>
        <w:br/>
      </w:r>
      <w:r>
        <w:rPr>
          <w:rFonts w:ascii="Times New Roman"/>
          <w:b w:val="false"/>
          <w:i w:val="false"/>
          <w:color w:val="000000"/>
          <w:sz w:val="28"/>
        </w:rPr>
        <w:t>
</w:t>
      </w:r>
      <w:r>
        <w:rPr>
          <w:rFonts w:ascii="Times New Roman"/>
          <w:b w:val="false"/>
          <w:i/>
          <w:color w:val="000000"/>
          <w:sz w:val="28"/>
        </w:rPr>
        <w:t xml:space="preserve">      Төрағасы </w:t>
      </w:r>
    </w:p>
    <w:bookmarkStart w:name="z12" w:id="10"/>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Ұлттық Банкі Басқармасының </w:t>
      </w:r>
      <w:r>
        <w:br/>
      </w:r>
      <w:r>
        <w:rPr>
          <w:rFonts w:ascii="Times New Roman"/>
          <w:b w:val="false"/>
          <w:i w:val="false"/>
          <w:color w:val="000000"/>
          <w:sz w:val="28"/>
        </w:rPr>
        <w:t xml:space="preserve">
2007 жылғы 5 ақпандағы N 11 </w:t>
      </w:r>
      <w:r>
        <w:br/>
      </w:r>
      <w:r>
        <w:rPr>
          <w:rFonts w:ascii="Times New Roman"/>
          <w:b w:val="false"/>
          <w:i w:val="false"/>
          <w:color w:val="000000"/>
          <w:sz w:val="28"/>
        </w:rPr>
        <w:t xml:space="preserve">
қаулысына 1-қосымша   </w:t>
      </w:r>
    </w:p>
    <w:bookmarkEnd w:id="10"/>
    <w:p>
      <w:pPr>
        <w:spacing w:after="0"/>
        <w:ind w:left="0"/>
        <w:jc w:val="both"/>
      </w:pPr>
      <w:r>
        <w:rPr>
          <w:rFonts w:ascii="Times New Roman"/>
          <w:b w:val="false"/>
          <w:i w:val="false"/>
          <w:color w:val="000000"/>
          <w:sz w:val="28"/>
        </w:rPr>
        <w:t xml:space="preserve">_______________________________________________________________ </w:t>
      </w:r>
      <w:r>
        <w:br/>
      </w:r>
      <w:r>
        <w:rPr>
          <w:rFonts w:ascii="Times New Roman"/>
          <w:b w:val="false"/>
          <w:i w:val="false"/>
          <w:color w:val="000000"/>
          <w:sz w:val="28"/>
        </w:rPr>
        <w:t>
(исламдық банктің толық атауы)</w:t>
      </w:r>
      <w:r>
        <w:br/>
      </w:r>
      <w:r>
        <w:rPr>
          <w:rFonts w:ascii="Times New Roman"/>
          <w:b w:val="false"/>
          <w:i w:val="false"/>
          <w:color w:val="000000"/>
          <w:sz w:val="28"/>
        </w:rPr>
        <w:t xml:space="preserve">
20___ жылғы "___" ____________ аяқталатын кезеңге </w:t>
      </w:r>
      <w:r>
        <w:br/>
      </w:r>
      <w:r>
        <w:rPr>
          <w:rFonts w:ascii="Times New Roman"/>
          <w:b w:val="false"/>
          <w:i w:val="false"/>
          <w:color w:val="000000"/>
          <w:sz w:val="28"/>
        </w:rPr>
        <w:t xml:space="preserve">
инвестициялық депозиттердегі өзгерістер жөніндегі есебі </w:t>
      </w:r>
    </w:p>
    <w:p>
      <w:pPr>
        <w:spacing w:after="0"/>
        <w:ind w:left="0"/>
        <w:jc w:val="both"/>
      </w:pPr>
      <w:r>
        <w:rPr>
          <w:rFonts w:ascii="Times New Roman"/>
          <w:b w:val="false"/>
          <w:i w:val="false"/>
          <w:color w:val="ff0000"/>
          <w:sz w:val="28"/>
        </w:rPr>
        <w:t xml:space="preserve">      Ескерту. Қаулы 1-қосымшамен толықтырылды - ҚР Ұлттық Банкі Басқармасының 2009.04.27 </w:t>
      </w:r>
      <w:r>
        <w:rPr>
          <w:rFonts w:ascii="Times New Roman"/>
          <w:b w:val="false"/>
          <w:i w:val="false"/>
          <w:color w:val="ff0000"/>
          <w:sz w:val="28"/>
        </w:rPr>
        <w:t>N 36</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 Қаулысымен. </w:t>
      </w:r>
    </w:p>
    <w:p>
      <w:pPr>
        <w:spacing w:after="0"/>
        <w:ind w:left="0"/>
        <w:jc w:val="both"/>
      </w:pPr>
      <w:r>
        <w:rPr>
          <w:rFonts w:ascii="Times New Roman"/>
          <w:b w:val="false"/>
          <w:i w:val="false"/>
          <w:color w:val="000000"/>
          <w:sz w:val="28"/>
        </w:rPr>
        <w:t xml:space="preserve">( мың Қазақстан теңгесімен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0"/>
        <w:gridCol w:w="1102"/>
        <w:gridCol w:w="1024"/>
        <w:gridCol w:w="986"/>
        <w:gridCol w:w="1218"/>
        <w:gridCol w:w="1025"/>
        <w:gridCol w:w="1141"/>
        <w:gridCol w:w="1180"/>
        <w:gridCol w:w="1005"/>
        <w:gridCol w:w="1374"/>
        <w:gridCol w:w="1355"/>
      </w:tblGrid>
      <w:tr>
        <w:trPr>
          <w:trHeight w:val="30" w:hRule="atLeast"/>
        </w:trPr>
        <w:tc>
          <w:tcPr>
            <w:tcW w:w="1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 портфелі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мүлікке инвестициялар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 қызметіне инвестициялар портфелі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инвестициялар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Жиынтығы </w:t>
            </w:r>
          </w:p>
        </w:tc>
      </w:tr>
      <w:tr>
        <w:trPr>
          <w:trHeight w:val="30" w:hRule="atLeast"/>
        </w:trPr>
        <w:tc>
          <w:tcPr>
            <w:tcW w:w="0" w:type="auto"/>
            <w:vMerge/>
            <w:tcBorders>
              <w:top w:val="nil"/>
              <w:left w:val="single" w:color="cfcfcf" w:sz="5"/>
              <w:bottom w:val="single" w:color="cfcfcf" w:sz="5"/>
              <w:right w:val="single" w:color="cfcfcf" w:sz="5"/>
            </w:tcBorders>
          </w:tcP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кезеңге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Алдыңғы кезеңге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кезеңге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Алдыңғы кезеңге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кезеңге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Алдыңғы кезеңге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кезеңге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Алдыңғы кезеңге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кезеңге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Алдыңғы кезеңге </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Кезең басындағы инвестициялар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Инвестициялық депозиттерді қабылдау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Инвестициялық депозиттерді алу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Инвестициялық кіріс (зиян), оның ішінде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әділ құны бойынша қайта бағалаудан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Әкімшілік және өзге де шығыстар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Банкке комиссия (банк кірісі)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Кезең соңындағы инвестициялар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Бірінші басшы          _______________ күні ___________________ </w:t>
      </w:r>
      <w:r>
        <w:br/>
      </w:r>
      <w:r>
        <w:rPr>
          <w:rFonts w:ascii="Times New Roman"/>
          <w:b w:val="false"/>
          <w:i w:val="false"/>
          <w:color w:val="000000"/>
          <w:sz w:val="28"/>
        </w:rPr>
        <w:t xml:space="preserve">
      Бас бухгалтер          _______________ күні ___________________ </w:t>
      </w:r>
      <w:r>
        <w:br/>
      </w:r>
      <w:r>
        <w:rPr>
          <w:rFonts w:ascii="Times New Roman"/>
          <w:b w:val="false"/>
          <w:i w:val="false"/>
          <w:color w:val="000000"/>
          <w:sz w:val="28"/>
        </w:rPr>
        <w:t xml:space="preserve">
      Орындаушы              _______________ күні ___________________ </w:t>
      </w:r>
      <w:r>
        <w:br/>
      </w:r>
      <w:r>
        <w:rPr>
          <w:rFonts w:ascii="Times New Roman"/>
          <w:b w:val="false"/>
          <w:i w:val="false"/>
          <w:color w:val="000000"/>
          <w:sz w:val="28"/>
        </w:rPr>
        <w:t xml:space="preserve">
      Телефоны               _______________ </w:t>
      </w:r>
      <w:r>
        <w:br/>
      </w:r>
      <w:r>
        <w:rPr>
          <w:rFonts w:ascii="Times New Roman"/>
          <w:b w:val="false"/>
          <w:i w:val="false"/>
          <w:color w:val="000000"/>
          <w:sz w:val="28"/>
        </w:rPr>
        <w:t xml:space="preserve">
      Мөрдің орны </w:t>
      </w:r>
    </w:p>
    <w:bookmarkStart w:name="z11" w:id="11"/>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Ұлттық Банкі Басқармасының </w:t>
      </w:r>
      <w:r>
        <w:br/>
      </w:r>
      <w:r>
        <w:rPr>
          <w:rFonts w:ascii="Times New Roman"/>
          <w:b w:val="false"/>
          <w:i w:val="false"/>
          <w:color w:val="000000"/>
          <w:sz w:val="28"/>
        </w:rPr>
        <w:t xml:space="preserve">
2007 жылғы 05 ақпандағы  </w:t>
      </w:r>
      <w:r>
        <w:br/>
      </w:r>
      <w:r>
        <w:rPr>
          <w:rFonts w:ascii="Times New Roman"/>
          <w:b w:val="false"/>
          <w:i w:val="false"/>
          <w:color w:val="000000"/>
          <w:sz w:val="28"/>
        </w:rPr>
        <w:t xml:space="preserve">
N 11 қаулысына 2-қосымша  </w:t>
      </w:r>
    </w:p>
    <w:bookmarkEnd w:id="11"/>
    <w:p>
      <w:pPr>
        <w:spacing w:after="0"/>
        <w:ind w:left="0"/>
        <w:jc w:val="both"/>
      </w:pPr>
      <w:r>
        <w:rPr>
          <w:rFonts w:ascii="Times New Roman"/>
          <w:b w:val="false"/>
          <w:i w:val="false"/>
          <w:color w:val="ff0000"/>
          <w:sz w:val="28"/>
        </w:rPr>
        <w:t xml:space="preserve">      Ескерту. 2-қосымшаның жоғарғы оң жақ бұрышына өзгерту енгізілді - ҚР Ұлттық Банкі Басқармасының 2009.04.27 </w:t>
      </w:r>
      <w:r>
        <w:rPr>
          <w:rFonts w:ascii="Times New Roman"/>
          <w:b w:val="false"/>
          <w:i w:val="false"/>
          <w:color w:val="ff0000"/>
          <w:sz w:val="28"/>
        </w:rPr>
        <w:t>N 36</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 Қаулысымен. </w:t>
      </w:r>
    </w:p>
    <w:p>
      <w:pPr>
        <w:spacing w:after="0"/>
        <w:ind w:left="0"/>
        <w:jc w:val="left"/>
      </w:pPr>
      <w:r>
        <w:rPr>
          <w:rFonts w:ascii="Times New Roman"/>
          <w:b/>
          <w:i w:val="false"/>
          <w:color w:val="000000"/>
        </w:rPr>
        <w:t xml:space="preserve"> Қазақстан Республикасының Ұлттық Банкі Басқармасының </w:t>
      </w:r>
      <w:r>
        <w:br/>
      </w:r>
      <w:r>
        <w:rPr>
          <w:rFonts w:ascii="Times New Roman"/>
          <w:b/>
          <w:i w:val="false"/>
          <w:color w:val="000000"/>
        </w:rPr>
        <w:t xml:space="preserve">
күші жойылды деп танылған қаулыларының тізбесі </w:t>
      </w:r>
    </w:p>
    <w:p>
      <w:pPr>
        <w:spacing w:after="0"/>
        <w:ind w:left="0"/>
        <w:jc w:val="both"/>
      </w:pPr>
      <w:r>
        <w:rPr>
          <w:rFonts w:ascii="Times New Roman"/>
          <w:b w:val="false"/>
          <w:i w:val="false"/>
          <w:color w:val="000000"/>
          <w:sz w:val="28"/>
        </w:rPr>
        <w:t>      1) Қазақстан Республикасының Ұлттық Банкі Басқармасының "Қазақстан Республикасының екінші деңгейдегі банктерінің шоғырландырылған қаржылық есебін жасау ережесін бекіту туралы" 2000 жылғы 11 ақпандағы </w:t>
      </w:r>
      <w:r>
        <w:rPr>
          <w:rFonts w:ascii="Times New Roman"/>
          <w:b w:val="false"/>
          <w:i w:val="false"/>
          <w:color w:val="000000"/>
          <w:sz w:val="28"/>
        </w:rPr>
        <w:t>N 25</w:t>
      </w:r>
      <w:r>
        <w:rPr>
          <w:rFonts w:ascii="Times New Roman"/>
          <w:b w:val="false"/>
          <w:i w:val="false"/>
          <w:color w:val="000000"/>
          <w:sz w:val="28"/>
        </w:rPr>
        <w:t xml:space="preserve"> қаулысы (Нормативтік құқықтық актілерді мемлекеттік тіркеу тізілімінде N 1170 тіркелген); </w:t>
      </w:r>
      <w:r>
        <w:br/>
      </w:r>
      <w:r>
        <w:rPr>
          <w:rFonts w:ascii="Times New Roman"/>
          <w:b w:val="false"/>
          <w:i w:val="false"/>
          <w:color w:val="000000"/>
          <w:sz w:val="28"/>
        </w:rPr>
        <w:t>
      2) Қазақстан Республикасының Ұлттық Банкі Басқармасының "Қазақстан Республикасының Ұлттық Банкі Басқармасының»Қазақстан Республикасының екінші деңгейдегі банктерінің шоғырландырылған қаржылық есебін жасау ережесін бекіту туралы" 2000 жылғы 11 ақпандағы N 25 қаулысына өзгерістер мен толықтырулар енгізу туралы" 2002 жылғы 26 наурыздағы </w:t>
      </w:r>
      <w:r>
        <w:rPr>
          <w:rFonts w:ascii="Times New Roman"/>
          <w:b w:val="false"/>
          <w:i w:val="false"/>
          <w:color w:val="000000"/>
          <w:sz w:val="28"/>
        </w:rPr>
        <w:t>N 107</w:t>
      </w:r>
      <w:r>
        <w:rPr>
          <w:rFonts w:ascii="Times New Roman"/>
          <w:b w:val="false"/>
          <w:i w:val="false"/>
          <w:color w:val="000000"/>
          <w:sz w:val="28"/>
        </w:rPr>
        <w:t xml:space="preserve"> қаулысы (Нормативтік құқықтық актілерді мемлекеттік тіркеу тізілімінде N 1835 тіркелген); </w:t>
      </w:r>
      <w:r>
        <w:br/>
      </w:r>
      <w:r>
        <w:rPr>
          <w:rFonts w:ascii="Times New Roman"/>
          <w:b w:val="false"/>
          <w:i w:val="false"/>
          <w:color w:val="000000"/>
          <w:sz w:val="28"/>
        </w:rPr>
        <w:t>
      3) Қазақстан Республикасының Ұлттық Банкі Басқармасының "Екінші деңгейдегі банктердің жылдық қаржылық есебінің тізбесі, нысандары, мерзімдері және ұсыну мен жариялау тәртібі туралы" 2005 жылғы 14 ақпандағы </w:t>
      </w:r>
      <w:r>
        <w:rPr>
          <w:rFonts w:ascii="Times New Roman"/>
          <w:b w:val="false"/>
          <w:i w:val="false"/>
          <w:color w:val="000000"/>
          <w:sz w:val="28"/>
        </w:rPr>
        <w:t>N 25</w:t>
      </w:r>
      <w:r>
        <w:rPr>
          <w:rFonts w:ascii="Times New Roman"/>
          <w:b w:val="false"/>
          <w:i w:val="false"/>
          <w:color w:val="000000"/>
          <w:sz w:val="28"/>
        </w:rPr>
        <w:t xml:space="preserve"> қаулысы (Нормативтік құқықтық актілерді мемлекеттік тіркеу тізілімінде N 3499 тіркелген); </w:t>
      </w:r>
      <w:r>
        <w:br/>
      </w:r>
      <w:r>
        <w:rPr>
          <w:rFonts w:ascii="Times New Roman"/>
          <w:b w:val="false"/>
          <w:i w:val="false"/>
          <w:color w:val="000000"/>
          <w:sz w:val="28"/>
        </w:rPr>
        <w:t>
      4) Қазақстан Республикасының Ұлттық Банкі Басқармасының "Қазақстан Республикасының Ұлттық Банкі Басқармасының "Қазақстан Республикасының екінші деңгейдегі банктерінің шоғырландырылған қаржылық есебін жасау ережесін бекіту туралы" 2000 жылғы 11 ақпандағы N 25 қаулысына өзгерістер мен толықтырулар енгізу туралы" 2005 жылғы 14 ақпандағы </w:t>
      </w:r>
      <w:r>
        <w:rPr>
          <w:rFonts w:ascii="Times New Roman"/>
          <w:b w:val="false"/>
          <w:i w:val="false"/>
          <w:color w:val="000000"/>
          <w:sz w:val="28"/>
        </w:rPr>
        <w:t>N 28</w:t>
      </w:r>
      <w:r>
        <w:rPr>
          <w:rFonts w:ascii="Times New Roman"/>
          <w:b w:val="false"/>
          <w:i w:val="false"/>
          <w:color w:val="000000"/>
          <w:sz w:val="28"/>
        </w:rPr>
        <w:t xml:space="preserve"> қаулысы (Нормативтік құқықтық актілерді мемлекеттік тіркеу тізілімінде N 3496 тіркелген); </w:t>
      </w:r>
      <w:r>
        <w:br/>
      </w:r>
      <w:r>
        <w:rPr>
          <w:rFonts w:ascii="Times New Roman"/>
          <w:b w:val="false"/>
          <w:i w:val="false"/>
          <w:color w:val="000000"/>
          <w:sz w:val="28"/>
        </w:rPr>
        <w:t>
      5) Қазақстан Республикасының Ұлттық Банкі Басқармасының "Қазақстан Республикасының Ұлттық Банкі Басқармасының "Екінші деңгейдегі банктердің жылдық қаржылық есебінің тізбесі, нысандары, мерзімдері және ұсыну мен жариялау тәртібі туралы" 2005 жылғы 14 ақпандағы N 25 қаулысына толықтыру енгізу туралы" 2005 жылғы 27 тамыздағы </w:t>
      </w:r>
      <w:r>
        <w:rPr>
          <w:rFonts w:ascii="Times New Roman"/>
          <w:b w:val="false"/>
          <w:i w:val="false"/>
          <w:color w:val="000000"/>
          <w:sz w:val="28"/>
        </w:rPr>
        <w:t>N 94</w:t>
      </w:r>
      <w:r>
        <w:rPr>
          <w:rFonts w:ascii="Times New Roman"/>
          <w:b w:val="false"/>
          <w:i w:val="false"/>
          <w:color w:val="000000"/>
          <w:sz w:val="28"/>
        </w:rPr>
        <w:t xml:space="preserve"> қаулысы (Нормативтік құқықтық актілерді мемлекеттік тіркеу тізілімінде N 3863 тіркелген).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