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5ac20" w14:textId="0e5ac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қызметі органдарының салық міндеттемесін орындау жөніндегі хабарламаларының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министрлігі Салық комитеті төрағасының 2007 жылғы 11 наурыздағы N 133 Бұйрығы. Қазақстан Республикасының Әділет министрлігінде 2007 жылғы 29 наурыздағы Нормативтік құқықтық кесімдерді мемлекеттік тіркеудің тізіліміне N 4594 болып енгізілді. Күші жойылды - Қазақстан Республикасы Қаржы министрінің 2008 жылғы 30 желтоқсандағы N 637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Күші жойылды - ҚР Қаржы министрінің 2008.12.30 </w:t>
      </w:r>
      <w:r>
        <w:rPr>
          <w:rFonts w:ascii="Times New Roman"/>
          <w:b w:val="false"/>
          <w:i w:val="false"/>
          <w:color w:val="ff0000"/>
          <w:sz w:val="28"/>
        </w:rPr>
        <w:t xml:space="preserve">N 637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-------------------- Бұйрықтан үзінді 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Салық және бюджетке төленетін басқа да міндетті төлемдер туралы" Қазақстан Республикасы </w:t>
      </w:r>
      <w:r>
        <w:rPr>
          <w:rFonts w:ascii="Times New Roman"/>
          <w:b w:val="false"/>
          <w:i w:val="false"/>
          <w:color w:val="ff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ff0000"/>
          <w:sz w:val="28"/>
        </w:rPr>
        <w:t xml:space="preserve">(Салық кодексі) сәйкес БҰЙЫРАМЫН: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2. Осы бұйрықтың N 36 қосымшасына сәйкес Қазақстан Республикасының кейбір нормативтік құқықтық актілерінің күші жойылды деп танылсын.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3. 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4. Осы бұйрық алғашқы ресми жарияланған күнінен бастап күшіне енеді және 2009 жылдың 1 қаңтарынан бастап туындаған қатынастарға қолданылады.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Қаржы министрі                                      Б. Жәмішев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            2008 жылғы 30 желтоқсандағы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            N 637 бұйрығымен бекітілген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                     36-қосымша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Қазақстан Республикасының күші жойылған кейбір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нормативтік құқықтық актілерінің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1) 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2) 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3) 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4) "Салық қызметі органдарының салық міндеттемесін орындау жөніндегі хабарламаларының нысандарын бекіту туралы" Қазақстан Республикасының Қаржы Министрлігі Салық комитеті төрағасының 2007 жылғы 11 наурыздағы N 133 бұйрығы (Нормативтік құқықтық актілердің Мемлекеттік тіркеу тізілімінде N 4594 болып тіркелген, Нормативтік құқықтық актілер Бюллетенінде жарияланды, 2007 жылғы, мамыр, 252-бет).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(Салық кодексі) 31-бабын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хабарламалардың нысандары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салық органы есептеген салық және бюджетке төленетін басқа да міндетті төлемдердің сомасы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салық тексеруі нәтижелері бойынша салық және бюджетке төленетін басқа да міндетті төлемдер мен өсімпұлдардың есептелген сомасы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бұйрыққа </w:t>
      </w:r>
      <w:r>
        <w:rPr>
          <w:rFonts w:ascii="Times New Roman"/>
          <w:b w:val="false"/>
          <w:i w:val="false"/>
          <w:color w:val="000000"/>
          <w:sz w:val="28"/>
        </w:rPr>
        <w:t xml:space="preserve">3-қосымшаға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мерзімінде орындалмаған салық міндеттемесінің орындалуын қамтамасыз ету жөнінде қолданылатын шаралар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бұйрыққа </w:t>
      </w:r>
      <w:r>
        <w:rPr>
          <w:rFonts w:ascii="Times New Roman"/>
          <w:b w:val="false"/>
          <w:i w:val="false"/>
          <w:color w:val="000000"/>
          <w:sz w:val="28"/>
        </w:rPr>
        <w:t xml:space="preserve">4-қосымшаға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салық берешегін мәжбүрлеп өндіріп алудың қолданылатын шаралары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осы бұйрыққа </w:t>
      </w:r>
      <w:r>
        <w:rPr>
          <w:rFonts w:ascii="Times New Roman"/>
          <w:b w:val="false"/>
          <w:i w:val="false"/>
          <w:color w:val="000000"/>
          <w:sz w:val="28"/>
        </w:rPr>
        <w:t xml:space="preserve">5-қосымшаға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дебиторлардың банк шоттарындағы ақшадан өндіріп алу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осы бұйрыққа </w:t>
      </w:r>
      <w:r>
        <w:rPr>
          <w:rFonts w:ascii="Times New Roman"/>
          <w:b w:val="false"/>
          <w:i w:val="false"/>
          <w:color w:val="000000"/>
          <w:sz w:val="28"/>
        </w:rPr>
        <w:t xml:space="preserve">6-қосымшаға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камералдық бақылау нәтижелері бойынша анықталған бұзушылықтарды жою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осы бұйрыққа </w:t>
      </w:r>
      <w:r>
        <w:rPr>
          <w:rFonts w:ascii="Times New Roman"/>
          <w:b w:val="false"/>
          <w:i w:val="false"/>
          <w:color w:val="000000"/>
          <w:sz w:val="28"/>
        </w:rPr>
        <w:t xml:space="preserve">7-қосымшаға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салық төлеушінің шағымын қарау нәтижелері бойынша салық және бюджетке төленетін басқа да   міндетті төлемдер мен өсімпұлдардың есептелген сомалары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осы бұйрыққа </w:t>
      </w:r>
      <w:r>
        <w:rPr>
          <w:rFonts w:ascii="Times New Roman"/>
          <w:b w:val="false"/>
          <w:i w:val="false"/>
          <w:color w:val="000000"/>
          <w:sz w:val="28"/>
        </w:rPr>
        <w:t xml:space="preserve">8-қосымшаға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салық заңдарын бұзушылықты жою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осы бұйрыққа </w:t>
      </w:r>
      <w:r>
        <w:rPr>
          <w:rFonts w:ascii="Times New Roman"/>
          <w:b w:val="false"/>
          <w:i w:val="false"/>
          <w:color w:val="000000"/>
          <w:sz w:val="28"/>
        </w:rPr>
        <w:t xml:space="preserve">9-қосымшаға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қосылған құн салығын төлеуші болып табылатын және орналасқан (тұрғылықты) жері өзгерген күннен бастап мұндай өзгерістер туралы жиырма жұмыс күні ішінде салық органын хабардар етпеген тұлғаны есептен шығару туралы.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"Салық міндеттемесін орындау бойынша салық қызметі органдары хабарламаларының нысандарын бекіту туралы" Қазақстан Республикасы Қаржы министрлігінің Салық комитеті төрағасының 2004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660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кесімдерді мемлекеттік тіркеу тізілімінде 2005 жылы 17 қаңтарда N 3362 болып тіркелген, Қазақстан Республикасының нормативтік құқықтық кесімдер бюллетенінде 2005 жыл, қазан, N 19 жарияланған) бұйрығының күші жойылды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Қаржы министрлігі Салық комитетінің Салықтық әкімшілендіру басқармасы (А.М.Қыпшақов) осы бұйрықты Қазақстан Республикасының Әділет министрлігіне мемлекеттік тіркеуге жіберсін.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Ұйымдастыру-қаржылық қамтамасыз ету басқармасы (Ю.Р.Юсупов)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осы бұйрық Қазақстан Республикасының Әділет министрлігінде мемлекеттік тіркелгеннен кейін, бұқаралық ақпарат құралдарында ресми жариялануын қамтамасыз етсін.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алғаш рет ресми жарияланған күнінен бастап он күнтізбелік күн өткен соң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Салық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Қаржы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Салық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2007 жылғы 11 наурыздағы N 133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бұйрығына 1-қосымша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Салық органы есептеген салық және бюджетке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төленетiн басқа да мiндеттi төлемдердiң сомасы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туралы хабарлама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200 __ жылғы "____" __________                     N______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"Салық және бюджетке төленетін басқа да міндетті төлемдер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(Салық кодексі) 30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31-баптарына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______________________________________________бойынша cалық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(облыс, қала, аудан)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Сізді______________________________________________________________,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(салық төлеушінің тегі, аты, әкесінің аты немесе толық атауы,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СТН-і, мекен-жайы)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(салық кезеңі)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бюджетке мынадай салық және басқа да міндетті төлемдерді төлеу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қажеттілігі туралы хабардар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теңге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1353"/>
        <w:gridCol w:w="1213"/>
        <w:gridCol w:w="1253"/>
        <w:gridCol w:w="1193"/>
        <w:gridCol w:w="1553"/>
        <w:gridCol w:w="1373"/>
        <w:gridCol w:w="1273"/>
        <w:gridCol w:w="1673"/>
      </w:tblGrid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тісі.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жері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тісі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жікте.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(-),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(+)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Өсім.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пұлдар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Төленуге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Сізге 200__ жылғы "____"  ___________ дейінгі мерзімде аталған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соманы төлеу қажет.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сома осы хабарламада көрсетілген мерзімде төленбеген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жағдайда,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46-бабында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белгіленген мөлшерде өсімпұл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есептеледі.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және бюджетке төленетін басқа да міндетті төлемдердің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есептелген сомалары осы хабарламада көрсетілген мерзімде төленбеген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жағдайда, Қазақстан Республикасының Әкімшілік құқық бұзушылықтар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әкімшілік жауапкершілікке тарту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мәселе қаралады.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566-бабына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салық төлеушінің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қызметі органдарының лауазымды тұлғаның әрекетіне (әрекетсіздігіне)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салық қызметінің жоғары тұрған органына немесе сотқа шағымдануына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құқығы бар.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Салық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Төрағасы (Төраға орынбасары)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(аты-жөні, қолы, мөрі)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Хабарламаны алды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(салық төлеушінің аты-жөні, қолы, күні)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Хабарлама салық төлеушіге тапсырылды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(салық органы лауазымды тұлғасының аты-жөні, қолы, күні)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Хабарлама салық төлеушіге жіберілді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(жіберу және алу фактісі туралы растаушы құжат)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Қаржы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Салық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2007 жылғы 11 наурыздағы N 133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бұйрығына 2-қосымша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Салық тексеруi нәтижелерi бойынша салық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бюджетке төленетiн басқа да мiндеттi төлемдер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мен өсiмпұлдардың есептелген сомасы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хабарлама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 __ ж. "____" ______                                  N 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және 200 __ ж. "____" ____________ салық тексеруінің актісінің негізінде_________________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 бойынша cалық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(облыс, қала, аудан)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Сізді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(салық төлеушінің аты-жөні немесе толық атауы, СТН-і, мекен-жайы)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(салық кезеңі)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салық және бюджетке төленетін басқа да міндетті төлемдердің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өсімпұлдардың есептелген сомасы туралы хабардар етеді: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813"/>
        <w:gridCol w:w="3333"/>
        <w:gridCol w:w="357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(төлемнің коды,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атауы)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(төлемнің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сомасы)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(өсімпұл сомасы)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(төлемнің коды,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атауы)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(төлемнің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сомасы)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(өсімпұл сомасы) 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(төлемнің коды,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атауы)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(төлемнің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сомасы)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(өсімпұл сомасы)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(төлемнің коды,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атауы)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(төлемнің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сомасы)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(өсімпұл сомасы)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(төлемнің коды,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атауы)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(төлемнің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сомасы)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(өсімпұл сомасы)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(төлемнің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сомасы)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(өсімпұл сомасы)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Салық кодексі </w:t>
      </w:r>
      <w:r>
        <w:rPr>
          <w:rFonts w:ascii="Times New Roman"/>
          <w:b w:val="false"/>
          <w:i w:val="false"/>
          <w:color w:val="000000"/>
          <w:sz w:val="28"/>
        </w:rPr>
        <w:t xml:space="preserve">32-бабының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 сәйкес Сізге аталған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соманы осы хабарлама тапсырылған күннен кейінгі күннен бастап 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 жұмыс күні ішінде______________________________________________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 бойынша cалық комитетіне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(облыс, қала, аудан)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СТН-і__________________________________N____________________ шотына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(салық органының)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(Қазынашылық басқармасы, БСК)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төлеуіңіз қажет.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Салық қызметі органдарының және олардың лауазымды адамдарының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заңды талаптары орындалмаған жағдайда, Сізге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әкімшілік құқық бұзушылықтар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сәйкес әкімшілік жазаларға тарту шаралары қолданылады.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кодексі </w:t>
      </w:r>
      <w:r>
        <w:rPr>
          <w:rFonts w:ascii="Times New Roman"/>
          <w:b w:val="false"/>
          <w:i w:val="false"/>
          <w:color w:val="000000"/>
          <w:sz w:val="28"/>
        </w:rPr>
        <w:t xml:space="preserve">32-бабының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3-тармағына сәйкес салық тексеруi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нәтижелерi бойынша салық органдарының хабарламасында көрсетiлген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салықтар, бюджетке төленетiн басқа да мiндеттi төлемдер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өсiмпұлдар есептелген сомаларымен (төлем көздерiнен ұсталатын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акциздердің және салықтардың есептелген сомаларынан басқа)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төлеушi келiскен жағдайда, салық төлеушiнiң өтiнiшi бойынша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мiндеттемесiн орындау мерзiмi алпыс жұмыс күнiне ұзартылуы мүмкiн.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Бұл ретте көрсетiлген сома төлеу мерзiмi ұзартылған әрбiр күнге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өсiмпұл есептеле отырып, осы кезеңнiң әрбiр он бес жұмыс күнi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тең үлеспен бюджетке төленуге тиiс.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553-бабына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Cіздің көрсетілген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хабарлама табыс етілген немесе оны алған күннен бастап он бес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күнi ішiнде салық қызметінің жоғары тұрған органына не сотқа шағым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беруге құқығыңыз бар.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Салық комитетінің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(Төраға орынбасары)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(аты-жөні, қолы, мөрі)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Хабарламаны алды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(салық төлеушінің аты-жөні, қолы (мөрі), күні)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Хабарлама салық төлеушіге тапсырылды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(салық органы лауазымды тұлғасының аты-жөні, қолы, күні)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Хабарлама салық төлеушіге жіберілді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(жіберу және алу фактісі туралы растаушы құжат)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Қаржы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Салық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2007 жылғы 11 наурыздағы N 133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бұйрығына 3-қосымша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Мерзімінде орындалмаған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міндеттемесінің орындалуын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ету жөнінде қолданылатын шаралар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хабарлама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 __ ж. "____" __________                         N 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Салық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31, 47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48-баптарына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сәйкеc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 бойынша cалық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(oблыс, қала, аудан)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Сізді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(салық төлеушiнiң аты-жөні немесе толық атауы, СТН-і, мекен-жайы)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белгіленген мерзімде орындалмаған салық міндеттемесін орындауды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қамтамасыз ету бойынша мынадай әдістердің қолданылатыны туралы: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(Салық кодексінің 47-бабында белгіленген тоқтата тұрудың себебі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көрсетілсін) жағдайда 200 __ ж. "____" __________ бастап банктік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шоттар бойынша шығыс операцияларын тоқтата тұру туралы өкім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шығарылғаны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200 __ ж. "____" ___________  бастап мүлікке билік етуді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салық берешегінің есебіне шектеу туралы шешім шығарылғандығы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хабардар 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566-бабына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салық төлеушінің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қызметі органдарының лауазымды тұлғалары әрекетіне (әрекетсіздігіне)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салық қызметінің жоғары тұрған органына немесе сотқа шағымдануына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құқығы бар.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Салық комитетінің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(Төраға орынбасары)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(аты-жөні, қолы, мөрі)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Хабарламаны алды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(салық төлеушінің аты-жөні, қолы (мөрі), күні)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Хабарлама салық төлеушіге тапсырылды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(салық органы лауазымды тұлғасының аты-жөні, қолы, күні)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Хабарлама салық төлеушіге жіберілді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(жіберу және алу фактісі туралы растаушы құжат)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Қаржы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Салық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2007 жылғы 11 наурыздағы N 133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бұйрығына 4-қосымша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Салық берешегiн мәжбүрлеп өндiрiп алудың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қолданылатын шаралары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хабарлама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 __ ж. "____" __________                         N 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Салық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31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49-баптарына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 бойынша cалық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(облыс, қала, аудан)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Сізді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(салық төлеушінің аты-жөні немесе толық атауы, СТН-і, мекен-жайы)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осы хабарлама табыс етілген немесе алынған күннен бастап бес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күнi өткен соң мынадай: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  банк шоттарындағы ақшаның есебінен;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  қолма-қол ақшаның есебінен;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  дебиторлардың есебінен;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  билiк етуiндегi шектелген мүлiктi сатудың есебiнен;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жарияланған акцияларды мәжбүрлеп шығарумен* салық берешегін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мәжбүрлеп өндіріп алуға қолданылатын шаралар туралы хабардар 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Сіздің салық және бюджетке төленетiн басқа да мiндеттi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төлемдер түрлерінің бөлігіндегі бюджетке салық берешегіңіз: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кодексі </w:t>
      </w:r>
      <w:r>
        <w:rPr>
          <w:rFonts w:ascii="Times New Roman"/>
          <w:b w:val="false"/>
          <w:i w:val="false"/>
          <w:color w:val="000000"/>
          <w:sz w:val="28"/>
        </w:rPr>
        <w:t xml:space="preserve">52-бабының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1-1-тармағына сәйкес Сізге осы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хабарлама алынған күннен бастап он жұмыс күні __ішінде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(облыс, қала, аудан)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cалық комитетіне дебиторларлық берешектің сомаларын көрсете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отырып дебиторлардың тізімін беру қажет.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Дебиторлардың тізімі, осы хабарламада көрсетілген мерзімде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берілмеген жағдайда,_______________________________________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(облыс, қала, аудан)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cалық комитеті салық төлеушіге салық тексеруін жүргізуге құқылы.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қызметі органдарының және олардың лауазымды тұлғаларының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заңды талаптары орындалмаған жағдайда, Сізге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әкімшілік құқық бұзушылықтар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сәйкес әкімшілік жазаларға тарту шаралары қолданылады.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566-бабына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салық төлеушінің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қызметі органдарының лауазымды тұлғалары әрекетіне (әрекетсіздігіне)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салық қызметінің жоғары тұрған органына немесе сотқа шағымдануына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құқығы бар.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Салық комитетінің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(Төраға орынбасары)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(аты-жөні, қолы, мөрі)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Хабарламаны алды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(салық төлеушінің аты-жөні, қолы (мөрі), күні)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Хабарлама салық төлеушіге тапсырылды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(салық органы лауазымды тұлғасының аты-жөні, қолы, күні)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Хабарлама салық төлеушіге жіберілді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(жіберу және алу фактісі туралы растаушы құжат)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Ескерту: * көрсетілген шара жарғылық капиталында мемлекеттің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қатысуы бар салық төлеуші акционерлік қоғамға қатысты қолданылады.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Қаржы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Салық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2007 жылғы 11 наурыздағы N 133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бұйрығына 5-қосымша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Дебиторлардың банк шоттарындағы ақшадан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өндiрiп алу туралы хабарлама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 __ж. "____" __________                            N 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Салық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31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52-баптарына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 бойынша салық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(облыс, қала, аудан)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Сізді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(дебитор салық төлеушінің аты-жөні немесе толық атауы,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СТН-і, мекен-жайы)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теңге сомасында Сiздiң банктiк шотыңыздан салық төлеуші____________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(салық төлеушiнiң аты-жөні немесе толық атауы, СТН-і, мекен-жайы)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салық берешегiн өтеу есебiне өндiрiп алуды ақшаға айналдыру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хабардар етедi.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хабарламаны алған сәттен бастап Сізге Салық кодексi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52-бабының 1-2-тармағына сәйкес хабарламаны алу күніне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төлеушiмен бірлесе отырып жасасқан өзара есеп айырысуларды салыстыру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актiсiн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(облыс, қала, аудан)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салық комитетiне жиырма жұмыс күннің ішінде беру қажет.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хабарламада көрсетілген мерзімде өзара есеп айырысуларды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салыстыру актiсi берілмеген жағдайда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(облыс, қала, аудан)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салық комитеті салық төлеушінің дебиторына салық тексеруін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жүргізуге құқылы.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қызметі органдарының және олардың лауазымды тұлғаларының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заңды талаптары орындалмаған жағдайда, Сізге Қазақстан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сының әкімшілік құқық бұзушылықтар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әкім.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шілік жазаларға тарту шаралары қолданылады.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566-бабына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салық төлеушінің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қызметі органдарының лауазымды тұлғалары әрекетіне (әрекетсіздігіне)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салық қызметінің жоғары тұрған органына немесе сотқа шағымдануына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құқығы бар.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Салық комитетінің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(Төраға орынбасары)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(аты-жөні, қолы, мөрі)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Хабарламаны алды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(салық төлеушінің аты-жөні, қолы (мөрі), күні)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Хабарлама салық төлеушіге тапсырылды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(салық органы лауазымды тұлғасының аты-жөні, қолы, күні)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Хабарлама салық төлеушіге жіберілді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(жіберу және алу фактісі туралы растаушы құжат)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Қаржы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Салық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2007 жылғы 11 наурыздағы N 133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бұйрығына 6-қосымша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Камералдық бақылау нәтижелерi бойынша анықталған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бұзушылықтарды жою туралы хабарлама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 __ ж. "____" __________                           N 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Салық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31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543-баптарына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 бойынша салық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(облыс, қала, аудан)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Сізді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(салық төлеушінің аты-жөні немесе толық атауы, СТН-і, мекен-жайы)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 __ ж. "____" _______________ анықталған бұзушылықтар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хабардар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1)____________________________________________________________үшін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(салық кезеңі көрсетілсін)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салық есептілігі бойынша жіберілген қателерді өз бетінше жою үшін;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шағын бизнес субъектілері үшін көзделген талаптардан асып кету бойынша:__________________________________________________________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(Салық кодексiнiң бабына сiлтеме жасап, бұзушылық шарттары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көрсетiлсiн) және Сiзге 200_ жылғы "___" _______ бастап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салудың жалпыға белгiленген тәртiбiне көшу туралы хабарлайды.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566-бабына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салық төлеушінің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қызметі органдарының лауазымды тұлғалары әрекетіне (әрекетсіздігіне)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салық қызметінің жоғары тұрған органына немесе сотқа шағымдануына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құқығы бар.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Салық комитетінің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(Төраға орынбасары)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(аты-жөні, қолы, мөрі)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Хабарламаны алды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(салық төлеушінің аты-жөні, қолы (мөрі), күні)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Хабарлама салық төлеушіге тапсырылды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(салық органы лауазымды тұлғасының аты-жөні, қолы, күні)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Хабарлама салық төлеушіге жіберілді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(жіберу және алу фактісі туралы растаушы құжат)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Қаржы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Салық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2007 жылғы 11 наурыздағы N 133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бұйрығына 7-қосымша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Салық төлеушiнiң шағымын қарау нәтижелерi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бойынша салық және бюджетке төленетiн басқа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мiндеттi төлемдер мен өсiмпұлдардың есептелген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сомалары туралы хабарлама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 __ ж. "____" __________                                N 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Салық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31, </w:t>
      </w:r>
      <w:r>
        <w:rPr>
          <w:rFonts w:ascii="Times New Roman"/>
          <w:b w:val="false"/>
          <w:i w:val="false"/>
          <w:color w:val="000000"/>
          <w:sz w:val="28"/>
        </w:rPr>
        <w:t xml:space="preserve">555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557-5-баптарына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 бойынша салық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(облыс, қала, аудан)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Сіздің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(шағымның мазмұны көрсетілсін)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 200 __ ж. "____" ______________ шағымыңызды қарап,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Cізді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(салық төлеушінің аты-жөні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немесе толық атауы, СТН-і, мекен-жайы)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мынадай шешім қабылданғаны туралы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(шешімнің мазмұны)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 хабардар 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Шағымды қарау нәтижесі бойынша салық және бюджетке төленетін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басқа да міндетті төлемдердің және өсімпұлдардың есептелген сомасы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мынаны құрайды: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893"/>
        <w:gridCol w:w="4053"/>
        <w:gridCol w:w="3633"/>
      </w:tblGrid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(төлемнің коды,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атауы)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(төлемнің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сомасы)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(өсімпұл сомасы)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(төлемнің коды,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атауы)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(төлемнің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сомасы)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(өсімпұл сомасы)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(төлемнің коды,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атауы)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(төлемнің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сомасы)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(өсімпұл сомасы)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(төлемнің коды,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атауы)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(төлемнің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сомасы)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(өсімпұл сомасы)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(төлемнің коды,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атауы)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(төлемнің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сомасы)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(өсімпұл сомасы)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(төлемнің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сомасы)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(өсімпұл сомасы)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Салық кодексі </w:t>
      </w:r>
      <w:r>
        <w:rPr>
          <w:rFonts w:ascii="Times New Roman"/>
          <w:b w:val="false"/>
          <w:i w:val="false"/>
          <w:color w:val="000000"/>
          <w:sz w:val="28"/>
        </w:rPr>
        <w:t xml:space="preserve">32-бабының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 сәйкес Сізге аталған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соманы осы хабарлама тапсырылған күннен кейінгі күннен бастап 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 жұмыс күні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(облыс, қала, аудан)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 бойынша салық комитетіне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СТН-і ______________________ N _____________________________шотына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(салық органының)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(Қазынашылық басқармасы, БСК)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төлеуіңіз қажет.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553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557-2-баптарына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жоғарыда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көрсетілген шешіммен келіспеген жағдайда салық төлеушінің оған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қызметі органының жоғары тұрған органына немесе сотқа шағым беруге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құқығы бар.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Салық комитетінің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(Төраға орынбасары)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(аты-жөні, қолы, мөрі)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Хабарламаны алды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(салық төлеушінің аты-жөні, қолы (мөрі), күні)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Хабарлама салық төлеушіге тапсырылды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(салық органы лауазымды тұлғасының аты-жөні, қолы, күні)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Хабарлама салық төлеушіге жіберілді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(жіберу және алу фактісі туралы растаушы құжат)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Қаржы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Салық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2007 жылғы 11 наурыздағы N 133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бұйрығына 8-қосымша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Салық заңдарын бұзушылықты жою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хабарлама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 __ ж. "____" __________                         N______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 бойынша салық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(облыс, қала, аудан)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Сізді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(салық төлеушінің аты-жөні немесе толық атауы, СТН-і, мекен-жайы)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(бұзушылықтың мазмұны)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жіберілген салық заңдарын бұзушылықтарды жою туралы хабардар 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кодексі </w:t>
      </w:r>
      <w:r>
        <w:rPr>
          <w:rFonts w:ascii="Times New Roman"/>
          <w:b w:val="false"/>
          <w:i w:val="false"/>
          <w:color w:val="000000"/>
          <w:sz w:val="28"/>
        </w:rPr>
        <w:t xml:space="preserve">32-бабының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 сәйкес Сізге осы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хабарламаны тапсырған (алған) күннен кейінгі келесі күннен бастап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отыз жұмыс күні ішінде жіберілген бұзушылықтарды жою қажет.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Оларды жоймаған жағдайда салық төлеуші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заңнамалық актілеріне сәйкес жауапкершілікке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тартылады.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566-бабына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салық төлеушінің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қызметі органдарының лауазымды тұлғалары әрекетіне (әрекетсіздігіне)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салық қызметінің жоғары тұрған органына немесе сотқа шағымдануына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құқығы бар.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Салық комитетінің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(Төраға орынбасары)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(аты-жөні, қолы, мөрі)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Хабарламаны алды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(салық төлеушінің аты-жөні, қолы (мөрі), күні)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Хабарлама салық төлеушіге тапсырылды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(салық органы лауазымды тұлғасының аты-жөні, қолы, күні)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Хабарлама салық төлеушіге жіберілді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(жіберу және алу фактісі туралы растаушы құжат)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Қаржы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Салық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2007 жылғы 11 наурыздағы N 133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бұйрығына 9-қосымша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Қосылған құн салығын төлеуші болып табылатын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және орналасқан (тұрғылықты) жері өзгерген күннен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бастап мұндай өзгерістер туралы жиырма жұмыс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ішінде салық органын хабардар етпеген тұлғаны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есептен шығару туралы хабарлама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 __ ж. "____" __________                          N______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 бойынша салық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(облыс, қала, аудан)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Сізді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(салық төлеушінің аты-жөні немесе толық атауы, СТН-і, мекен-жайы)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210-бабы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2-2 тармағына сәйкес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 бойынша салық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(облыс, қала, аудан)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200__ ж. "___" __________ шешімі бойынша 200__ ж.»___»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бастап қосылған құн салығы бойынша есептен шығару туралы хабардар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566-бабына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салық төлеушінің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қызметі органдарының лауазымды тұлғалары әрекетіне (әрекетсіздігіне)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салық қызметінің жоғары тұрған органына немесе сотқа шағымдануына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құқығы бар.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Салық комитетінің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(Төраға орынбасары)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(аты-жөні, қолы, мөрі)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Хабарламаны алды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(салық төлеушінің аты-жөні, қолы (мөрі), күні)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Хабарлама салық төлеушіге тапсырылды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(салық органы лауазымды тұлғасының аты-жөні, қолы, күні)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Хабарлама салық төлеушіге жіберілді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(жіберу және алу фактісі туралы растаушы құжат)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