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a9462" w14:textId="44a94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 мемлекеттік тіркеу және филиалдар мен өкілдіктерді есептік тіркеу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2007 жылғы 12 сәуірдегі N 112 Бұйрығы. Қазақстан Республикасының Әділет министрлігінде 2007 жылғы 24 сәуірдегі Нормативтік құқықтық кесімдерді мемлекеттік тіркеудің тізіліміне N 4625 болып енгізілді. Күші жойылды - Қазақстан Республикасы Әділет министрінің 2019 жылғы 11 сәуірдегі № 184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11.04.2019 </w:t>
      </w:r>
      <w:r>
        <w:rPr>
          <w:rFonts w:ascii="Times New Roman"/>
          <w:b w:val="false"/>
          <w:i w:val="false"/>
          <w:color w:val="ff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Заңды</w:t>
      </w:r>
      <w:r>
        <w:rPr>
          <w:rFonts w:ascii="Times New Roman"/>
          <w:b w:val="false"/>
          <w:i w:val="false"/>
          <w:color w:val="000000"/>
          <w:sz w:val="28"/>
        </w:rPr>
        <w:t xml:space="preserve"> тұлғаларды</w:t>
      </w:r>
      <w:r>
        <w:rPr>
          <w:rFonts w:ascii="Times New Roman"/>
          <w:b w:val="false"/>
          <w:i w:val="false"/>
          <w:color w:val="000000"/>
          <w:sz w:val="28"/>
        </w:rPr>
        <w:t xml:space="preserve"> мемлекеттік тіркеу және филиалдар мен өкілдіктерді есептік тіркеу туралы" және "</w:t>
      </w:r>
      <w:r>
        <w:rPr>
          <w:rFonts w:ascii="Times New Roman"/>
          <w:b w:val="false"/>
          <w:i w:val="false"/>
          <w:color w:val="000000"/>
          <w:sz w:val="28"/>
        </w:rPr>
        <w:t>Сәйкестендіру нөмірлерінің ұлттық тізілімдері туралы</w:t>
      </w:r>
      <w:r>
        <w:rPr>
          <w:rFonts w:ascii="Times New Roman"/>
          <w:b w:val="false"/>
          <w:i w:val="false"/>
          <w:color w:val="000000"/>
          <w:sz w:val="28"/>
        </w:rPr>
        <w:t xml:space="preserve">" Қазақстан Республикасының Заңдарын орындау үшін, </w:t>
      </w:r>
      <w:r>
        <w:rPr>
          <w:rFonts w:ascii="Times New Roman"/>
          <w:b/>
          <w:i w:val="false"/>
          <w:color w:val="000000"/>
          <w:sz w:val="28"/>
        </w:rPr>
        <w:t>БҰЙЫРАМЫН:</w:t>
      </w:r>
    </w:p>
    <w:bookmarkEnd w:id="0"/>
    <w:bookmarkStart w:name="z137" w:id="1"/>
    <w:p>
      <w:pPr>
        <w:spacing w:after="0"/>
        <w:ind w:left="0"/>
        <w:jc w:val="both"/>
      </w:pPr>
      <w:r>
        <w:rPr>
          <w:rFonts w:ascii="Times New Roman"/>
          <w:b w:val="false"/>
          <w:i w:val="false"/>
          <w:color w:val="000000"/>
          <w:sz w:val="28"/>
        </w:rPr>
        <w:t>
      1. Қоса беріліп отырған Заңды тұлғаларды мемлекеттік тіркеу және филиалдар мен өкілдіктерді есептік тіркеу жөніндегі нұсқаулық бекітілсін.</w:t>
      </w:r>
    </w:p>
    <w:bookmarkEnd w:id="1"/>
    <w:bookmarkStart w:name="z138" w:id="2"/>
    <w:p>
      <w:pPr>
        <w:spacing w:after="0"/>
        <w:ind w:left="0"/>
        <w:jc w:val="both"/>
      </w:pPr>
      <w:r>
        <w:rPr>
          <w:rFonts w:ascii="Times New Roman"/>
          <w:b w:val="false"/>
          <w:i w:val="false"/>
          <w:color w:val="000000"/>
          <w:sz w:val="28"/>
        </w:rPr>
        <w:t>
      2. Осы бұйрық ресми бірінші жарияланған күнінен бастап күнтізбелік он күн өткен соң қолданысқа енгізіледі.</w:t>
      </w:r>
    </w:p>
    <w:bookmarkEnd w:id="2"/>
    <w:bookmarkStart w:name="z139" w:id="3"/>
    <w:p>
      <w:pPr>
        <w:spacing w:after="0"/>
        <w:ind w:left="0"/>
        <w:jc w:val="both"/>
      </w:pPr>
      <w:r>
        <w:rPr>
          <w:rFonts w:ascii="Times New Roman"/>
          <w:b w:val="false"/>
          <w:i w:val="false"/>
          <w:color w:val="000000"/>
          <w:sz w:val="28"/>
        </w:rPr>
        <w:t>
      3. Бизнес-сәйкестендіру нөмірін беру 2007 жылдың 13 тамызынан бастап жүзеге асырылады.</w:t>
      </w:r>
    </w:p>
    <w:bookmarkEnd w:id="3"/>
    <w:bookmarkStart w:name="z140"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Алынып тасталды - ҚР Әділет министрінің 2010.09.14 </w:t>
      </w:r>
      <w:r>
        <w:rPr>
          <w:rFonts w:ascii="Times New Roman"/>
          <w:b w:val="false"/>
          <w:i w:val="false"/>
          <w:color w:val="000000"/>
          <w:sz w:val="28"/>
        </w:rPr>
        <w:t>№ 265</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000000"/>
          <w:sz w:val="28"/>
        </w:rPr>
        <w:t xml:space="preserve"> қараңыз) Бұйрығымен. </w:t>
      </w:r>
    </w:p>
    <w:bookmarkEnd w:id="4"/>
    <w:bookmarkStart w:name="z141"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Алынып тасталды - ҚР Әділет министрінің 19.06.2013 </w:t>
      </w:r>
      <w:r>
        <w:rPr>
          <w:rFonts w:ascii="Times New Roman"/>
          <w:b w:val="false"/>
          <w:i w:val="false"/>
          <w:color w:val="000000"/>
          <w:sz w:val="28"/>
        </w:rPr>
        <w:t>№ 223</w:t>
      </w:r>
      <w:r>
        <w:rPr>
          <w:rFonts w:ascii="Times New Roman"/>
          <w:b w:val="false"/>
          <w:i w:val="false"/>
          <w:color w:val="000000"/>
          <w:sz w:val="28"/>
        </w:rPr>
        <w:t xml:space="preserve"> бұйрығымен (алғаш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2007 жылғы 12 сәуірдегі</w:t>
            </w:r>
            <w:r>
              <w:br/>
            </w:r>
            <w:r>
              <w:rPr>
                <w:rFonts w:ascii="Times New Roman"/>
                <w:b w:val="false"/>
                <w:i w:val="false"/>
                <w:color w:val="000000"/>
                <w:sz w:val="20"/>
              </w:rPr>
              <w:t>№ 112 Бұйрығымен</w:t>
            </w:r>
            <w:r>
              <w:br/>
            </w:r>
            <w:r>
              <w:rPr>
                <w:rFonts w:ascii="Times New Roman"/>
                <w:b w:val="false"/>
                <w:i w:val="false"/>
                <w:color w:val="000000"/>
                <w:sz w:val="20"/>
              </w:rPr>
              <w:t>бекітілген</w:t>
            </w:r>
          </w:p>
        </w:tc>
      </w:tr>
    </w:tbl>
    <w:bookmarkStart w:name="z2" w:id="6"/>
    <w:p>
      <w:pPr>
        <w:spacing w:after="0"/>
        <w:ind w:left="0"/>
        <w:jc w:val="left"/>
      </w:pPr>
      <w:r>
        <w:rPr>
          <w:rFonts w:ascii="Times New Roman"/>
          <w:b/>
          <w:i w:val="false"/>
          <w:color w:val="000000"/>
        </w:rPr>
        <w:t xml:space="preserve"> Заңды тұлғаларды мемлекеттік тіркеу және филиалдар мен</w:t>
      </w:r>
      <w:r>
        <w:br/>
      </w:r>
      <w:r>
        <w:rPr>
          <w:rFonts w:ascii="Times New Roman"/>
          <w:b/>
          <w:i w:val="false"/>
          <w:color w:val="000000"/>
        </w:rPr>
        <w:t>өкілдіктерді есептік тіркеу жөніндегі нұсқаулық</w:t>
      </w:r>
    </w:p>
    <w:bookmarkEnd w:id="6"/>
    <w:p>
      <w:pPr>
        <w:spacing w:after="0"/>
        <w:ind w:left="0"/>
        <w:jc w:val="both"/>
      </w:pPr>
      <w:r>
        <w:rPr>
          <w:rFonts w:ascii="Times New Roman"/>
          <w:b w:val="false"/>
          <w:i w:val="false"/>
          <w:color w:val="ff0000"/>
          <w:sz w:val="28"/>
        </w:rPr>
        <w:t xml:space="preserve">
      Ескерту. Нұсқаулық жаңа редакцияда - ҚР Әділет министрінің 27.02.2013 </w:t>
      </w:r>
      <w:r>
        <w:rPr>
          <w:rFonts w:ascii="Times New Roman"/>
          <w:b w:val="false"/>
          <w:i w:val="false"/>
          <w:color w:val="ff0000"/>
          <w:sz w:val="28"/>
        </w:rPr>
        <w:t>№ 68</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p>
    <w:bookmarkStart w:name="z3" w:id="7"/>
    <w:p>
      <w:pPr>
        <w:spacing w:after="0"/>
        <w:ind w:left="0"/>
        <w:jc w:val="left"/>
      </w:pPr>
      <w:r>
        <w:rPr>
          <w:rFonts w:ascii="Times New Roman"/>
          <w:b/>
          <w:i w:val="false"/>
          <w:color w:val="000000"/>
        </w:rPr>
        <w:t xml:space="preserve">  1. Жалпы ережелер</w:t>
      </w:r>
    </w:p>
    <w:bookmarkEnd w:id="7"/>
    <w:bookmarkStart w:name="z4" w:id="8"/>
    <w:p>
      <w:pPr>
        <w:spacing w:after="0"/>
        <w:ind w:left="0"/>
        <w:jc w:val="both"/>
      </w:pPr>
      <w:r>
        <w:rPr>
          <w:rFonts w:ascii="Times New Roman"/>
          <w:b w:val="false"/>
          <w:i w:val="false"/>
          <w:color w:val="000000"/>
          <w:sz w:val="28"/>
        </w:rPr>
        <w:t>
      1. Заңды тұлғаларды мемлекеттік тіркеу және филиалдар мен өкілдіктерді есептік тіркеу жөніндегі осы Нұсқаулық (бұдан әрі - Нұсқаулық) Қазақстан Республикасы Әділет министрлігінің және Қазақстан Республикасы Әділет министрлігінің аумақтық органдарының (бұдан әрі - тіркеуші органдар) Қазақстан Республикасы аумағында құрылатын, қайта ұйымдастырылатын, қайта тіркелетін, таратылатын заңды тұлғаларды мемлекеттік тіркеу және филиалдар мен өкілдіктерді есептік тіркеу, қайта тіркеу, есептік тіркеуден шығару жөніндегі қызметін нақтылайды.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20.02.2015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 w:id="9"/>
    <w:p>
      <w:pPr>
        <w:spacing w:after="0"/>
        <w:ind w:left="0"/>
        <w:jc w:val="both"/>
      </w:pPr>
      <w:r>
        <w:rPr>
          <w:rFonts w:ascii="Times New Roman"/>
          <w:b w:val="false"/>
          <w:i w:val="false"/>
          <w:color w:val="000000"/>
          <w:sz w:val="28"/>
        </w:rPr>
        <w:t>
      2. Заңды тұлғаларды (филиалдар мен өкілдіктерді) мемлекеттiк (есептік) тiркеу:</w:t>
      </w:r>
    </w:p>
    <w:bookmarkEnd w:id="9"/>
    <w:bookmarkStart w:name="z6" w:id="10"/>
    <w:p>
      <w:pPr>
        <w:spacing w:after="0"/>
        <w:ind w:left="0"/>
        <w:jc w:val="both"/>
      </w:pPr>
      <w:r>
        <w:rPr>
          <w:rFonts w:ascii="Times New Roman"/>
          <w:b w:val="false"/>
          <w:i w:val="false"/>
          <w:color w:val="000000"/>
          <w:sz w:val="28"/>
        </w:rPr>
        <w:t>
      мемлекеттік (есептік) тіркеуге ұсынылған құжаттардың Қазақстан Республикасының заңнамасына сәйкестiгiн тексерудi;</w:t>
      </w:r>
    </w:p>
    <w:bookmarkEnd w:id="10"/>
    <w:bookmarkStart w:name="z7" w:id="11"/>
    <w:p>
      <w:pPr>
        <w:spacing w:after="0"/>
        <w:ind w:left="0"/>
        <w:jc w:val="both"/>
      </w:pPr>
      <w:r>
        <w:rPr>
          <w:rFonts w:ascii="Times New Roman"/>
          <w:b w:val="false"/>
          <w:i w:val="false"/>
          <w:color w:val="000000"/>
          <w:sz w:val="28"/>
        </w:rPr>
        <w:t>
      бизнес-сәйкестендіру нөмiрiн (бұдан әрі - БСН) бере отырып, мемлекеттiк (есептік) тiркеу туралы анықтама беруді;</w:t>
      </w:r>
    </w:p>
    <w:bookmarkEnd w:id="11"/>
    <w:bookmarkStart w:name="z8" w:id="12"/>
    <w:p>
      <w:pPr>
        <w:spacing w:after="0"/>
        <w:ind w:left="0"/>
        <w:jc w:val="both"/>
      </w:pPr>
      <w:r>
        <w:rPr>
          <w:rFonts w:ascii="Times New Roman"/>
          <w:b w:val="false"/>
          <w:i w:val="false"/>
          <w:color w:val="000000"/>
          <w:sz w:val="28"/>
        </w:rPr>
        <w:t>
      заңды тұлғалар (филиалдар мен өкілдіктер) туралы мәлiметтердi Бизнес-сәйкестендiру нөмiрлерiнiң ұлттық тiзiлiмiне (бұдан әрі - Ұлттық тізілім) енгiзудi қамтиды.</w:t>
      </w:r>
    </w:p>
    <w:bookmarkEnd w:id="12"/>
    <w:bookmarkStart w:name="z9" w:id="13"/>
    <w:p>
      <w:pPr>
        <w:spacing w:after="0"/>
        <w:ind w:left="0"/>
        <w:jc w:val="both"/>
      </w:pPr>
      <w:r>
        <w:rPr>
          <w:rFonts w:ascii="Times New Roman"/>
          <w:b w:val="false"/>
          <w:i w:val="false"/>
          <w:color w:val="000000"/>
          <w:sz w:val="28"/>
        </w:rPr>
        <w:t>
      Тіркеу кезінде заңды тұлғаның құрылуының, филиал мен өкілдікті ашудың мақсатқа сай екендігі туралы мәселе назарға алынбайды, оның өндірістік-шаруашылық қызметін бақылауға алу және оған араласу мақсат етіп қойылмайды.</w:t>
      </w:r>
    </w:p>
    <w:bookmarkEnd w:id="13"/>
    <w:bookmarkStart w:name="z10" w:id="14"/>
    <w:p>
      <w:pPr>
        <w:spacing w:after="0"/>
        <w:ind w:left="0"/>
        <w:jc w:val="both"/>
      </w:pPr>
      <w:r>
        <w:rPr>
          <w:rFonts w:ascii="Times New Roman"/>
          <w:b w:val="false"/>
          <w:i w:val="false"/>
          <w:color w:val="000000"/>
          <w:sz w:val="28"/>
        </w:rPr>
        <w:t>
      3. Заңды тұлғаларды мемлекеттік тіркеу және филиалдар мен өкілдіктерді есептік тіркеу:</w:t>
      </w:r>
    </w:p>
    <w:bookmarkEnd w:id="14"/>
    <w:bookmarkStart w:name="z11" w:id="15"/>
    <w:p>
      <w:pPr>
        <w:spacing w:after="0"/>
        <w:ind w:left="0"/>
        <w:jc w:val="both"/>
      </w:pPr>
      <w:r>
        <w:rPr>
          <w:rFonts w:ascii="Times New Roman"/>
          <w:b w:val="false"/>
          <w:i w:val="false"/>
          <w:color w:val="000000"/>
          <w:sz w:val="28"/>
        </w:rPr>
        <w:t>
      заңды тұлғаны құру, қайта тіркеу, құрылтай құжаттарына енгізілген өзгерістер мен толықтырулардың тіркеу, қайта ұйымдастыру және қызметін тоқтату, сондай-ақ филиалдар мен өкiлдiктердi құру, есептік қайта тіркеу, құжаттарына енгізілген өзгерістер мен толықтыруларды тіркеу және қызметiн тоқтату фактiсiн куәландыру;</w:t>
      </w:r>
    </w:p>
    <w:bookmarkEnd w:id="15"/>
    <w:bookmarkStart w:name="z12" w:id="16"/>
    <w:p>
      <w:pPr>
        <w:spacing w:after="0"/>
        <w:ind w:left="0"/>
        <w:jc w:val="both"/>
      </w:pPr>
      <w:r>
        <w:rPr>
          <w:rFonts w:ascii="Times New Roman"/>
          <w:b w:val="false"/>
          <w:i w:val="false"/>
          <w:color w:val="000000"/>
          <w:sz w:val="28"/>
        </w:rPr>
        <w:t>
      Қазақстан Республикасының аумағында құрылған, қайта тіркелген, қайта ұйымдастырылған және өз қызметiн тоқтатқан заңды тұлғаларды, сондай-ақ құрылған, есептік қайта тіркеуден өткен және есептік тіркеуден шығарылған филиалдар мен өкiлдiктердi есепке алу;</w:t>
      </w:r>
    </w:p>
    <w:bookmarkEnd w:id="16"/>
    <w:bookmarkStart w:name="z13" w:id="17"/>
    <w:p>
      <w:pPr>
        <w:spacing w:after="0"/>
        <w:ind w:left="0"/>
        <w:jc w:val="both"/>
      </w:pPr>
      <w:r>
        <w:rPr>
          <w:rFonts w:ascii="Times New Roman"/>
          <w:b w:val="false"/>
          <w:i w:val="false"/>
          <w:color w:val="000000"/>
          <w:sz w:val="28"/>
        </w:rPr>
        <w:t>
      Ұлттық тiзiлiмді жүргізу;</w:t>
      </w:r>
    </w:p>
    <w:bookmarkEnd w:id="17"/>
    <w:bookmarkStart w:name="z14" w:id="18"/>
    <w:p>
      <w:pPr>
        <w:spacing w:after="0"/>
        <w:ind w:left="0"/>
        <w:jc w:val="both"/>
      </w:pPr>
      <w:r>
        <w:rPr>
          <w:rFonts w:ascii="Times New Roman"/>
          <w:b w:val="false"/>
          <w:i w:val="false"/>
          <w:color w:val="000000"/>
          <w:sz w:val="28"/>
        </w:rPr>
        <w:t>
      заңды тұлғалар, олардың филиалдары мен өкiлдiктерi туралы жалпыға қолжетімді ақпаратты (қызметтiк немесе коммерциялық құпияны құрайтын ақпаратты қоспағанда) Қазақстан Республикасының заңнамасында белгіленген тәртіппен өткізу мақсатында жүзеге асырылады.</w:t>
      </w:r>
    </w:p>
    <w:bookmarkEnd w:id="18"/>
    <w:bookmarkStart w:name="z15" w:id="19"/>
    <w:p>
      <w:pPr>
        <w:spacing w:after="0"/>
        <w:ind w:left="0"/>
        <w:jc w:val="both"/>
      </w:pPr>
      <w:r>
        <w:rPr>
          <w:rFonts w:ascii="Times New Roman"/>
          <w:b w:val="false"/>
          <w:i w:val="false"/>
          <w:color w:val="000000"/>
          <w:sz w:val="28"/>
        </w:rPr>
        <w:t>
      4. Өздерiнiң құрылу мақсатында, өз қызметiнiң түрi мен сипатына, қатысушылар (мүшелер) құрамына қарамастан, Қазақстан Республикасының аумағында құрылатын барлық заңды тұлғалар мемлекеттiк тiркеуге жатады.</w:t>
      </w:r>
    </w:p>
    <w:bookmarkEnd w:id="19"/>
    <w:p>
      <w:pPr>
        <w:spacing w:after="0"/>
        <w:ind w:left="0"/>
        <w:jc w:val="both"/>
      </w:pPr>
      <w:r>
        <w:rPr>
          <w:rFonts w:ascii="Times New Roman"/>
          <w:b w:val="false"/>
          <w:i w:val="false"/>
          <w:color w:val="000000"/>
          <w:sz w:val="28"/>
        </w:rPr>
        <w:t>
      Заңды тұлғалардың Қазақстан Республикасының аумағында орналасқан филиалдары мен өкiлдiктерi, оларға заңды тұлға құқығы берiлмей-ақ есептiк тiркеуге жатады.</w:t>
      </w:r>
    </w:p>
    <w:p>
      <w:pPr>
        <w:spacing w:after="0"/>
        <w:ind w:left="0"/>
        <w:jc w:val="both"/>
      </w:pPr>
      <w:r>
        <w:rPr>
          <w:rFonts w:ascii="Times New Roman"/>
          <w:b w:val="false"/>
          <w:i w:val="false"/>
          <w:color w:val="000000"/>
          <w:sz w:val="28"/>
        </w:rPr>
        <w:t>
      Заңды тұлғаларды мемлекеттік тіркеуді және филиалдар мен өкілдіктерді есептік тіркеуді әділет органдары (тіркеуші орган) жүзеге асырады.</w:t>
      </w:r>
    </w:p>
    <w:p>
      <w:pPr>
        <w:spacing w:after="0"/>
        <w:ind w:left="0"/>
        <w:jc w:val="both"/>
      </w:pPr>
      <w:r>
        <w:rPr>
          <w:rFonts w:ascii="Times New Roman"/>
          <w:b w:val="false"/>
          <w:i w:val="false"/>
          <w:color w:val="000000"/>
          <w:sz w:val="28"/>
        </w:rPr>
        <w:t>
      Банктерді, республикалық және өңірлік мәртебесі бар қоғамдық және діни бірлестіктерді, сонымен қатар, саяси партияларды, шетел және халықаралық коммерциялық емес үкіметтік емес бірлестіктерді мемлекеттік (есептік) тіркеу, қайта тіркеу және таратуды тіркеуді Қазақстан Республикасының Әділет министрлігі (бұдан әрі - Министрлік) жүзеге асырады.</w:t>
      </w:r>
    </w:p>
    <w:p>
      <w:pPr>
        <w:spacing w:after="0"/>
        <w:ind w:left="0"/>
        <w:jc w:val="both"/>
      </w:pPr>
      <w:r>
        <w:rPr>
          <w:rFonts w:ascii="Times New Roman"/>
          <w:b w:val="false"/>
          <w:i w:val="false"/>
          <w:color w:val="000000"/>
          <w:sz w:val="28"/>
        </w:rPr>
        <w:t>
      Жергілікті мәртебесі бар қоғамдық және діни бірлестіктерді, қорларды және заңды тұлғалардың қауымдастықтарын мемлекеттік тіркеу, қайта тіркеу, тарату, қоғамдық және діни бірлестіктердің филиалдары мен өкілдіктерін есептік тіркеу, қайта тіркеу, есептік тіркеуден шығару тиісті облыста және Астана, Алматы және Шымкент қалаларында облыстардың, Астана, Алматы мен Шымкент қалаларының Әділет департаменттері жүзеге асырады.</w:t>
      </w:r>
    </w:p>
    <w:p>
      <w:pPr>
        <w:spacing w:after="0"/>
        <w:ind w:left="0"/>
        <w:jc w:val="both"/>
      </w:pPr>
      <w:r>
        <w:rPr>
          <w:rFonts w:ascii="Times New Roman"/>
          <w:b w:val="false"/>
          <w:i w:val="false"/>
          <w:color w:val="000000"/>
          <w:sz w:val="28"/>
        </w:rPr>
        <w:t>
      Министрлікте тіркеуге жататындардан басқа, тиісті облыстарда, Астана, Алматы және Шымкент қалаларында құрылған, қайта ұйымдастырылған және таратылған заңды тұлғаларды, филиалдар мен өкілдіктерді тіркеуді (қайта тіркеуді және таратылуын тіркеуді) Қазақстан Республикасы Әділет министрлігінің тиісті облыстардағы аудандық (қалалық) Әділет басқармалары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Әділет министрінің 22.11.2018 </w:t>
      </w:r>
      <w:r>
        <w:rPr>
          <w:rFonts w:ascii="Times New Roman"/>
          <w:b w:val="false"/>
          <w:i w:val="false"/>
          <w:color w:val="000000"/>
          <w:sz w:val="28"/>
        </w:rPr>
        <w:t>№ 1549</w:t>
      </w:r>
      <w:r>
        <w:rPr>
          <w:rFonts w:ascii="Times New Roman"/>
          <w:b w:val="false"/>
          <w:i w:val="false"/>
          <w:color w:val="ff0000"/>
          <w:sz w:val="28"/>
        </w:rPr>
        <w:t xml:space="preserve"> (алғашқы ресми жарияланған күнiнен кейiн күнтiзбелiк он күн өткен соң қолданысқа енгiзiледi) бұйрығымен.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5. Тіркеуші орган құрылған, қайта ұйымдастырылған және таратылған заңды тұлғалар, филиалдар мен өкілдіктер туралы мәліметтері бар Ұлттық тізілімді қалыптастырады.</w:t>
      </w:r>
    </w:p>
    <w:bookmarkEnd w:id="20"/>
    <w:bookmarkStart w:name="z22" w:id="21"/>
    <w:p>
      <w:pPr>
        <w:spacing w:after="0"/>
        <w:ind w:left="0"/>
        <w:jc w:val="both"/>
      </w:pPr>
      <w:r>
        <w:rPr>
          <w:rFonts w:ascii="Times New Roman"/>
          <w:b w:val="false"/>
          <w:i w:val="false"/>
          <w:color w:val="000000"/>
          <w:sz w:val="28"/>
        </w:rPr>
        <w:t>
      Ұлттық тізілімді жүргізу заңды тұлғалар, филиалдар мен өкілдіктер туралы мәліметтерді есепке алу және өзекті ету арқылы жүзеге асырылады.</w:t>
      </w:r>
    </w:p>
    <w:bookmarkEnd w:id="21"/>
    <w:bookmarkStart w:name="z23" w:id="22"/>
    <w:p>
      <w:pPr>
        <w:spacing w:after="0"/>
        <w:ind w:left="0"/>
        <w:jc w:val="left"/>
      </w:pPr>
      <w:r>
        <w:rPr>
          <w:rFonts w:ascii="Times New Roman"/>
          <w:b/>
          <w:i w:val="false"/>
          <w:color w:val="000000"/>
        </w:rPr>
        <w:t xml:space="preserve"> 2. Заңды тұлғаларды мемлекеттік тіркеу</w:t>
      </w:r>
    </w:p>
    <w:bookmarkEnd w:id="22"/>
    <w:bookmarkStart w:name="z24" w:id="23"/>
    <w:p>
      <w:pPr>
        <w:spacing w:after="0"/>
        <w:ind w:left="0"/>
        <w:jc w:val="both"/>
      </w:pPr>
      <w:r>
        <w:rPr>
          <w:rFonts w:ascii="Times New Roman"/>
          <w:b w:val="false"/>
          <w:i w:val="false"/>
          <w:color w:val="000000"/>
          <w:sz w:val="28"/>
        </w:rPr>
        <w:t>
      6. Орта және ірі кәсіпкерлік субъектілері заңды тұлғаларын, сондай-ақ, коммерциялық емес ұйымдарды тіркеу үшін тіркеуші органға:</w:t>
      </w:r>
    </w:p>
    <w:bookmarkEnd w:id="23"/>
    <w:bookmarkStart w:name="z25" w:id="24"/>
    <w:p>
      <w:pPr>
        <w:spacing w:after="0"/>
        <w:ind w:left="0"/>
        <w:jc w:val="both"/>
      </w:pPr>
      <w:r>
        <w:rPr>
          <w:rFonts w:ascii="Times New Roman"/>
          <w:b w:val="false"/>
          <w:i w:val="false"/>
          <w:color w:val="000000"/>
          <w:sz w:val="28"/>
        </w:rPr>
        <w:t xml:space="preserve">
      1)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өтініші, сондай-ақ өз қызметін Үлгі жарғы негізінде жүзеге асыратын орта және ірі кәсіпкерлік субъектілері үшін осы Нұсқаулыққа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нысандағы өтініштер;</w:t>
      </w:r>
    </w:p>
    <w:bookmarkEnd w:id="24"/>
    <w:bookmarkStart w:name="z26" w:id="25"/>
    <w:p>
      <w:pPr>
        <w:spacing w:after="0"/>
        <w:ind w:left="0"/>
        <w:jc w:val="both"/>
      </w:pPr>
      <w:r>
        <w:rPr>
          <w:rFonts w:ascii="Times New Roman"/>
          <w:b w:val="false"/>
          <w:i w:val="false"/>
          <w:color w:val="000000"/>
          <w:sz w:val="28"/>
        </w:rPr>
        <w:t xml:space="preserve">
      2)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құрылтай және басқа да құжаттар тізбесі ұсынылады;</w:t>
      </w:r>
    </w:p>
    <w:bookmarkEnd w:id="25"/>
    <w:bookmarkStart w:name="z27" w:id="26"/>
    <w:p>
      <w:pPr>
        <w:spacing w:after="0"/>
        <w:ind w:left="0"/>
        <w:jc w:val="both"/>
      </w:pPr>
      <w:r>
        <w:rPr>
          <w:rFonts w:ascii="Times New Roman"/>
          <w:b w:val="false"/>
          <w:i w:val="false"/>
          <w:color w:val="000000"/>
          <w:sz w:val="28"/>
        </w:rPr>
        <w:t>
      Заңды тұлғаны мемлекеттік тіркеу туралы өтінішке қол қойылады және "Заңды тұлғаларды мемлекеттік тіркеу және филиалдар мен өкілдіктерді есептік тіркеу туралы" Қазақстан Республикасы Заңының (бұдан әрі - Заң)</w:t>
      </w:r>
      <w:r>
        <w:rPr>
          <w:rFonts w:ascii="Times New Roman"/>
          <w:b w:val="false"/>
          <w:i w:val="false"/>
          <w:color w:val="000000"/>
          <w:sz w:val="28"/>
        </w:rPr>
        <w:t xml:space="preserve"> 6-бабында</w:t>
      </w:r>
      <w:r>
        <w:rPr>
          <w:rFonts w:ascii="Times New Roman"/>
          <w:b w:val="false"/>
          <w:i w:val="false"/>
          <w:color w:val="000000"/>
          <w:sz w:val="28"/>
        </w:rPr>
        <w:t xml:space="preserve"> қарастырылған тәртіпте тіркеуші органға ұсынылады.</w:t>
      </w:r>
    </w:p>
    <w:bookmarkEnd w:id="26"/>
    <w:bookmarkStart w:name="z28" w:id="27"/>
    <w:p>
      <w:pPr>
        <w:spacing w:after="0"/>
        <w:ind w:left="0"/>
        <w:jc w:val="both"/>
      </w:pPr>
      <w:r>
        <w:rPr>
          <w:rFonts w:ascii="Times New Roman"/>
          <w:b w:val="false"/>
          <w:i w:val="false"/>
          <w:color w:val="000000"/>
          <w:sz w:val="28"/>
        </w:rPr>
        <w:t>
      Шетел қатысатын заңды тұлғаларды тіркеу Қазақстан Республикасының заңды тұлғаларын тіркеу үшін белгіленген тәртіппен жүргізіледі. Егер Қазақстан Республикасы бекiткен халықаралық шарттарда өзгеше белгiленбесе, осы тәртiппен көзделген құжаттардан басқа, қосымша:</w:t>
      </w:r>
    </w:p>
    <w:bookmarkEnd w:id="27"/>
    <w:bookmarkStart w:name="z29" w:id="28"/>
    <w:p>
      <w:pPr>
        <w:spacing w:after="0"/>
        <w:ind w:left="0"/>
        <w:jc w:val="both"/>
      </w:pPr>
      <w:r>
        <w:rPr>
          <w:rFonts w:ascii="Times New Roman"/>
          <w:b w:val="false"/>
          <w:i w:val="false"/>
          <w:color w:val="000000"/>
          <w:sz w:val="28"/>
        </w:rPr>
        <w:t>
      1) құрылтайшы - шетелдік заңды тұлға шет мемлекеттің заңдары бойынша заңды тұлға болып табылатындығын куәландыратын сауда тізілімінен заңды көшірмесі немесе басқа заңды құжаты, нотариалдық куәландырылған мемлекеттік және орыс тілдеріндегі аудармасымен бірге;</w:t>
      </w:r>
    </w:p>
    <w:bookmarkEnd w:id="28"/>
    <w:bookmarkStart w:name="z30" w:id="29"/>
    <w:p>
      <w:pPr>
        <w:spacing w:after="0"/>
        <w:ind w:left="0"/>
        <w:jc w:val="both"/>
      </w:pPr>
      <w:r>
        <w:rPr>
          <w:rFonts w:ascii="Times New Roman"/>
          <w:b w:val="false"/>
          <w:i w:val="false"/>
          <w:color w:val="000000"/>
          <w:sz w:val="28"/>
        </w:rPr>
        <w:t>
      2) құрылтайшының - шетелдік жеке тұлғаның жеке басын куәландыратын паспорттың көшірмесі немесе басқа да құжаты мемлекеттік және орыс тілдеріне нотариалдық куәландырылған аудармасымен қоса табыс етілуге тиіс.</w:t>
      </w:r>
    </w:p>
    <w:bookmarkEnd w:id="29"/>
    <w:bookmarkStart w:name="z31" w:id="30"/>
    <w:p>
      <w:pPr>
        <w:spacing w:after="0"/>
        <w:ind w:left="0"/>
        <w:jc w:val="both"/>
      </w:pPr>
      <w:r>
        <w:rPr>
          <w:rFonts w:ascii="Times New Roman"/>
          <w:b w:val="false"/>
          <w:i w:val="false"/>
          <w:color w:val="000000"/>
          <w:sz w:val="28"/>
        </w:rPr>
        <w:t xml:space="preserve">
      7. Қазақстан Республикасы аумағында тіркелген, өзінің құрылымдық бөлімшелерін (филиалдар мен өкілдіктерін) Қазақстан Республикасынан тыс жерде ашатын заңды тұлғалар үшін тіркеуші органға </w:t>
      </w:r>
      <w:r>
        <w:rPr>
          <w:rFonts w:ascii="Times New Roman"/>
          <w:b w:val="false"/>
          <w:i w:val="false"/>
          <w:color w:val="000000"/>
          <w:sz w:val="28"/>
        </w:rPr>
        <w:t>6-қосымшаға</w:t>
      </w:r>
      <w:r>
        <w:rPr>
          <w:rFonts w:ascii="Times New Roman"/>
          <w:b w:val="false"/>
          <w:i w:val="false"/>
          <w:color w:val="000000"/>
          <w:sz w:val="28"/>
        </w:rPr>
        <w:t xml:space="preserve"> сәйкес Ұлттық тізілімнен үзіндісі ұсынылады.</w:t>
      </w:r>
    </w:p>
    <w:bookmarkEnd w:id="30"/>
    <w:bookmarkStart w:name="z32" w:id="31"/>
    <w:p>
      <w:pPr>
        <w:spacing w:after="0"/>
        <w:ind w:left="0"/>
        <w:jc w:val="both"/>
      </w:pPr>
      <w:r>
        <w:rPr>
          <w:rFonts w:ascii="Times New Roman"/>
          <w:b w:val="false"/>
          <w:i w:val="false"/>
          <w:color w:val="000000"/>
          <w:sz w:val="28"/>
        </w:rPr>
        <w:t>
      8. Акционерлік қоғамдардың құрылтай құжаттары, сондай-ақ, өз қызметін Үлгі жарғы негізінде жүзеге асыратын жеке кәсіпкерлік субъектісін (шағын кәсіпкерлік субъектілерінен басқа) тіркеу туралы өтініш қазақ және орыс тілдерінде тігілген және нөмірленген түрде үш данада ұсынылады және нотариалды куәландырылады.</w:t>
      </w:r>
    </w:p>
    <w:bookmarkEnd w:id="31"/>
    <w:bookmarkStart w:name="z33" w:id="32"/>
    <w:p>
      <w:pPr>
        <w:spacing w:after="0"/>
        <w:ind w:left="0"/>
        <w:jc w:val="both"/>
      </w:pPr>
      <w:r>
        <w:rPr>
          <w:rFonts w:ascii="Times New Roman"/>
          <w:b w:val="false"/>
          <w:i w:val="false"/>
          <w:color w:val="000000"/>
          <w:sz w:val="28"/>
        </w:rPr>
        <w:t>
      Жеке кәсіпкерлік субъектілеріне жатпайтын заңды тұлғалардың құрылтай құжаттары қазақ және орыс тілдерінде тігілген және нөмірленген түрде үш данада ұсынылады.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Әділет министрінің 20.02.2015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9. Акционерлік қоғамдардың жарғыларын, олардың филиалдары мен өкілдіктерінің ережелерін қоспағанда, жеке кәсіпкерлік субъектілеріне жататын заңды тұлғалардың жарғылары, олардың филиалдары мен өкілдіктерінің ережелері мемлекеттік тіркеуге ұсынылмайды.</w:t>
      </w:r>
    </w:p>
    <w:bookmarkEnd w:id="33"/>
    <w:bookmarkStart w:name="z35" w:id="34"/>
    <w:p>
      <w:pPr>
        <w:spacing w:after="0"/>
        <w:ind w:left="0"/>
        <w:jc w:val="both"/>
      </w:pPr>
      <w:r>
        <w:rPr>
          <w:rFonts w:ascii="Times New Roman"/>
          <w:b w:val="false"/>
          <w:i w:val="false"/>
          <w:color w:val="000000"/>
          <w:sz w:val="28"/>
        </w:rPr>
        <w:t>
      10. Қызмет мәні қаржылық қызмет көрсету болып табылатын заңды тұлғаны тіркеу үшін, Қазақстан Республикасының заңнамасында көзделген тәртіпте, қосымша Ұлттық Банкінің рұқсаты талап етіледі.</w:t>
      </w:r>
    </w:p>
    <w:bookmarkEnd w:id="34"/>
    <w:bookmarkStart w:name="z36" w:id="35"/>
    <w:p>
      <w:pPr>
        <w:spacing w:after="0"/>
        <w:ind w:left="0"/>
        <w:jc w:val="both"/>
      </w:pPr>
      <w:r>
        <w:rPr>
          <w:rFonts w:ascii="Times New Roman"/>
          <w:b w:val="false"/>
          <w:i w:val="false"/>
          <w:color w:val="000000"/>
          <w:sz w:val="28"/>
        </w:rPr>
        <w:t>
      Тиісті тауар нарығында монополиялық жағдайға ие нарық субъектілерін, сондай-ақ мемлекеттік кәсіпорындарды, акцияларының (үлестерінің) елу пайызынан астамы мемлекетке тиесілі заңды тұлғаларды және өз қызметін Қазақстан Республикасының аумағында жүзеге асыратын олармен үлестес тұлғаларды, мұндай құру Қазақстан Республикасының заңдарында тікелей көзделген жағдайларды қоспағанда, мемлекеттік тіркеуді тіркеуші орган монополияға қарсы органның алдын ала келісімімен жүзеге асырады.</w:t>
      </w:r>
    </w:p>
    <w:bookmarkEnd w:id="35"/>
    <w:bookmarkStart w:name="z37" w:id="36"/>
    <w:p>
      <w:pPr>
        <w:spacing w:after="0"/>
        <w:ind w:left="0"/>
        <w:jc w:val="both"/>
      </w:pPr>
      <w:r>
        <w:rPr>
          <w:rFonts w:ascii="Times New Roman"/>
          <w:b w:val="false"/>
          <w:i w:val="false"/>
          <w:color w:val="000000"/>
          <w:sz w:val="28"/>
        </w:rPr>
        <w:t>
      Шағын және орта кәсіпкерлік субъектілеріне жататын заңды тұлғаларды қоспағанда, заңды тұлғаны мемлекеттік тіркегені үшін бюджетке тіркеу алымы төленгенін растайтын түбіртек немесе өзге де құжат тіркеуші органға бір мезгілде ұсынылады.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Әділет министрінің 20.02.2015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28.02.2017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сон қолданысқа енгізіледі) бұйрықтарымен.</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11. Заңды тұлғаны мемлекеттік тіркеу туралы өтініш тіркеуші органға Интернет желісі арқылы берілген электрондық құжат түрінде берілуі мүмкін.</w:t>
      </w:r>
    </w:p>
    <w:bookmarkEnd w:id="37"/>
    <w:bookmarkStart w:name="z39" w:id="38"/>
    <w:p>
      <w:pPr>
        <w:spacing w:after="0"/>
        <w:ind w:left="0"/>
        <w:jc w:val="both"/>
      </w:pPr>
      <w:r>
        <w:rPr>
          <w:rFonts w:ascii="Times New Roman"/>
          <w:b w:val="false"/>
          <w:i w:val="false"/>
          <w:color w:val="000000"/>
          <w:sz w:val="28"/>
        </w:rPr>
        <w:t>
      Заңды тұлғаны мемлекеттік тіркеу туралы өтініш "электрондық үкіметтің" (www.egov.kz) веб-порталында толтырылады және ұсынылады, электрондық цифрлық қолтаңба қойылады.</w:t>
      </w:r>
    </w:p>
    <w:bookmarkEnd w:id="38"/>
    <w:bookmarkStart w:name="z40" w:id="39"/>
    <w:p>
      <w:pPr>
        <w:spacing w:after="0"/>
        <w:ind w:left="0"/>
        <w:jc w:val="both"/>
      </w:pPr>
      <w:r>
        <w:rPr>
          <w:rFonts w:ascii="Times New Roman"/>
          <w:b w:val="false"/>
          <w:i w:val="false"/>
          <w:color w:val="000000"/>
          <w:sz w:val="28"/>
        </w:rPr>
        <w:t>
      Тіркеу алымын төлеу "электрондық үкіметтің" төлем шлюзі арқылы жүзеге асырылады.</w:t>
      </w:r>
    </w:p>
    <w:bookmarkEnd w:id="39"/>
    <w:bookmarkStart w:name="z41" w:id="40"/>
    <w:p>
      <w:pPr>
        <w:spacing w:after="0"/>
        <w:ind w:left="0"/>
        <w:jc w:val="both"/>
      </w:pPr>
      <w:r>
        <w:rPr>
          <w:rFonts w:ascii="Times New Roman"/>
          <w:b w:val="false"/>
          <w:i w:val="false"/>
          <w:color w:val="000000"/>
          <w:sz w:val="28"/>
        </w:rPr>
        <w:t xml:space="preserve">
      12. Саяси партияларды құру үшін саяси партияларды құру жөніндегі ұйымдастыру комитеті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хабарлама ұсынады, сондай-ақ, Қазақстан Республикасының "Саяси партиялар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нысандағы саяси партияларды құру ниеті туралы тіркеуші органға:</w:t>
      </w:r>
    </w:p>
    <w:bookmarkEnd w:id="40"/>
    <w:bookmarkStart w:name="z42" w:id="41"/>
    <w:p>
      <w:pPr>
        <w:spacing w:after="0"/>
        <w:ind w:left="0"/>
        <w:jc w:val="both"/>
      </w:pPr>
      <w:r>
        <w:rPr>
          <w:rFonts w:ascii="Times New Roman"/>
          <w:b w:val="false"/>
          <w:i w:val="false"/>
          <w:color w:val="000000"/>
          <w:sz w:val="28"/>
        </w:rPr>
        <w:t xml:space="preserve">
      1) саяси партияны құру бойынша бастамашы топтың тізімі және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электрондық және қағаз жеткізгіштеріндегі ұйымдастыру комитетінің мүшелері туралы мәліметтер;</w:t>
      </w:r>
    </w:p>
    <w:bookmarkEnd w:id="41"/>
    <w:bookmarkStart w:name="z43" w:id="42"/>
    <w:p>
      <w:pPr>
        <w:spacing w:after="0"/>
        <w:ind w:left="0"/>
        <w:jc w:val="both"/>
      </w:pPr>
      <w:r>
        <w:rPr>
          <w:rFonts w:ascii="Times New Roman"/>
          <w:b w:val="false"/>
          <w:i w:val="false"/>
          <w:color w:val="000000"/>
          <w:sz w:val="28"/>
        </w:rPr>
        <w:t>
      2) ұйымдастыру комитетінің құрылу мақсаты, саяси партияның болжалды атауы, орналасқан жері, ұйымдастыру комитетінің ақшасы мен өзге де мүлкін қалыптастыру мен пайдаланудың болжалды көздері, сондай-ақ ұйымдастыру комитетінің қаражатын қалыптастыру үшін есеп айырысу шотын ашуға және оның қызметін қамтамасыз ету үшін азаматтық-құқықтық шарттар жасасуға уәкілеттік берілген ұйымдастыру комитетінің мүшесі туралы мәліметтер көрсетілген ұйымдастыру комитеті жиналысының хаттамасы ұсынылады.</w:t>
      </w:r>
    </w:p>
    <w:bookmarkEnd w:id="42"/>
    <w:bookmarkStart w:name="z44" w:id="43"/>
    <w:p>
      <w:pPr>
        <w:spacing w:after="0"/>
        <w:ind w:left="0"/>
        <w:jc w:val="both"/>
      </w:pPr>
      <w:r>
        <w:rPr>
          <w:rFonts w:ascii="Times New Roman"/>
          <w:b w:val="false"/>
          <w:i w:val="false"/>
          <w:color w:val="000000"/>
          <w:sz w:val="28"/>
        </w:rPr>
        <w:t xml:space="preserve">
      Тіркеуші орган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хабарламалар мен құжаттарды алған күні, ұйымдастыру комитетінің уәкілетті тұлғасына, оларды ұсынғанын растайтын осы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құжаттарды ұсыну туралы растау құжатын береді.</w:t>
      </w:r>
    </w:p>
    <w:bookmarkEnd w:id="43"/>
    <w:bookmarkStart w:name="z45" w:id="44"/>
    <w:p>
      <w:pPr>
        <w:spacing w:after="0"/>
        <w:ind w:left="0"/>
        <w:jc w:val="both"/>
      </w:pPr>
      <w:r>
        <w:rPr>
          <w:rFonts w:ascii="Times New Roman"/>
          <w:b w:val="false"/>
          <w:i w:val="false"/>
          <w:color w:val="000000"/>
          <w:sz w:val="28"/>
        </w:rPr>
        <w:t xml:space="preserve">
      Саяси партияларды тіркеу кезінде саяси партиялары мүшелерінің тізімі осы Нұсқаулыққа </w:t>
      </w:r>
      <w:r>
        <w:rPr>
          <w:rFonts w:ascii="Times New Roman"/>
          <w:b w:val="false"/>
          <w:i w:val="false"/>
          <w:color w:val="000000"/>
          <w:sz w:val="28"/>
        </w:rPr>
        <w:t>10-қосымшаға</w:t>
      </w:r>
      <w:r>
        <w:rPr>
          <w:rFonts w:ascii="Times New Roman"/>
          <w:b w:val="false"/>
          <w:i w:val="false"/>
          <w:color w:val="000000"/>
          <w:sz w:val="28"/>
        </w:rPr>
        <w:t xml:space="preserve"> сәйкес нысандағы, электрондық және қағаз жеткізгіштерінде ұсынылады.</w:t>
      </w:r>
    </w:p>
    <w:bookmarkEnd w:id="44"/>
    <w:bookmarkStart w:name="z46" w:id="45"/>
    <w:p>
      <w:pPr>
        <w:spacing w:after="0"/>
        <w:ind w:left="0"/>
        <w:jc w:val="both"/>
      </w:pPr>
      <w:r>
        <w:rPr>
          <w:rFonts w:ascii="Times New Roman"/>
          <w:b w:val="false"/>
          <w:i w:val="false"/>
          <w:color w:val="000000"/>
          <w:sz w:val="28"/>
        </w:rPr>
        <w:t>
      13. Діни бірлестікті мемлекеттік тіркеу үшін тіркеуші органға діни бірлестікті құру туралы шешім қабылдаған кезден бастап екі айлық мерзімде өтініш беріледі. Өтінішке Қазақстан Республикасының "Діни қызмет туралы" Заңының 12-бабының</w:t>
      </w:r>
      <w:r>
        <w:rPr>
          <w:rFonts w:ascii="Times New Roman"/>
          <w:b w:val="false"/>
          <w:i w:val="false"/>
          <w:color w:val="000000"/>
          <w:sz w:val="28"/>
        </w:rPr>
        <w:t xml:space="preserve"> 3-тармағында</w:t>
      </w:r>
      <w:r>
        <w:rPr>
          <w:rFonts w:ascii="Times New Roman"/>
          <w:b w:val="false"/>
          <w:i w:val="false"/>
          <w:color w:val="000000"/>
          <w:sz w:val="28"/>
        </w:rPr>
        <w:t xml:space="preserve"> көрсетілген құжаттар қоса беріледі.</w:t>
      </w:r>
    </w:p>
    <w:bookmarkEnd w:id="45"/>
    <w:bookmarkStart w:name="z47" w:id="46"/>
    <w:p>
      <w:pPr>
        <w:spacing w:after="0"/>
        <w:ind w:left="0"/>
        <w:jc w:val="both"/>
      </w:pPr>
      <w:r>
        <w:rPr>
          <w:rFonts w:ascii="Times New Roman"/>
          <w:b w:val="false"/>
          <w:i w:val="false"/>
          <w:color w:val="000000"/>
          <w:sz w:val="28"/>
        </w:rPr>
        <w:t xml:space="preserve">
      Діни бірлестіктерді құратын бастамашы - азаматтар тізімі осы Нұсқаулыққа </w:t>
      </w:r>
      <w:r>
        <w:rPr>
          <w:rFonts w:ascii="Times New Roman"/>
          <w:b w:val="false"/>
          <w:i w:val="false"/>
          <w:color w:val="000000"/>
          <w:sz w:val="28"/>
        </w:rPr>
        <w:t>11-қосымшаға</w:t>
      </w:r>
      <w:r>
        <w:rPr>
          <w:rFonts w:ascii="Times New Roman"/>
          <w:b w:val="false"/>
          <w:i w:val="false"/>
          <w:color w:val="000000"/>
          <w:sz w:val="28"/>
        </w:rPr>
        <w:t xml:space="preserve"> сәйкес нысанда ұсынылады.</w:t>
      </w:r>
    </w:p>
    <w:bookmarkEnd w:id="46"/>
    <w:bookmarkStart w:name="z48" w:id="47"/>
    <w:p>
      <w:pPr>
        <w:spacing w:after="0"/>
        <w:ind w:left="0"/>
        <w:jc w:val="both"/>
      </w:pPr>
      <w:r>
        <w:rPr>
          <w:rFonts w:ascii="Times New Roman"/>
          <w:b w:val="false"/>
          <w:i w:val="false"/>
          <w:color w:val="000000"/>
          <w:sz w:val="28"/>
        </w:rPr>
        <w:t>
      14. Өңірлік діни бірлестікті тіркеу кезінде қосымша өңірлік діни бірлестікті құруға бастама жасаған, жергілікті діни бірлестіктің әрбіреуінің қатысушыларының тізімі, сондай-ақ, олардың жергілікті діни бірлестіктері жарғыларының нотариалды куәландырылған көшірмелері ұсынылады.</w:t>
      </w:r>
    </w:p>
    <w:bookmarkEnd w:id="47"/>
    <w:bookmarkStart w:name="z49" w:id="48"/>
    <w:p>
      <w:pPr>
        <w:spacing w:after="0"/>
        <w:ind w:left="0"/>
        <w:jc w:val="both"/>
      </w:pPr>
      <w:r>
        <w:rPr>
          <w:rFonts w:ascii="Times New Roman"/>
          <w:b w:val="false"/>
          <w:i w:val="false"/>
          <w:color w:val="000000"/>
          <w:sz w:val="28"/>
        </w:rPr>
        <w:t>
      15. Тіркеуші орган мемлекеттік тіркеу (қайта тіркеу) мерзімін тоқтату туралы шешімді қабылдаған күннен бастап үш жұмыс күнінен кешіктірмей, дін істері уәкілетті органға діни сараптамасын жүргізуді ұйымдастыру және діни бірлестікті құруға бастамашы-азаматтар тізімін тексеру үшін қажетті құжаттардың көшірмесін жолдайды.</w:t>
      </w:r>
    </w:p>
    <w:bookmarkEnd w:id="48"/>
    <w:bookmarkStart w:name="z50" w:id="49"/>
    <w:p>
      <w:pPr>
        <w:spacing w:after="0"/>
        <w:ind w:left="0"/>
        <w:jc w:val="both"/>
      </w:pPr>
      <w:r>
        <w:rPr>
          <w:rFonts w:ascii="Times New Roman"/>
          <w:b w:val="false"/>
          <w:i w:val="false"/>
          <w:color w:val="000000"/>
          <w:sz w:val="28"/>
        </w:rPr>
        <w:t>
      16. Ұсынылған құжаттарды заңнамаға сәйкестігін тексеру, жүргізілген діни сараптаманың, діни бірлестікті құруға бастамашы-азаматтардың тізімін тексеру нәтижелері бойынша діни бірлестікті мемлекеттік тіркеу немесе мемлекеттік тіркеуден бас тарту туралы шешім қабылданады.</w:t>
      </w:r>
    </w:p>
    <w:bookmarkEnd w:id="49"/>
    <w:bookmarkStart w:name="z51" w:id="50"/>
    <w:p>
      <w:pPr>
        <w:spacing w:after="0"/>
        <w:ind w:left="0"/>
        <w:jc w:val="both"/>
      </w:pPr>
      <w:r>
        <w:rPr>
          <w:rFonts w:ascii="Times New Roman"/>
          <w:b w:val="false"/>
          <w:i w:val="false"/>
          <w:color w:val="000000"/>
          <w:sz w:val="28"/>
        </w:rPr>
        <w:t>
      17. Республикалық діни бірлестіктер тіркелген күннен бастап бір жыл өткенше мәртебесін растау үшін, Министрлікке олардың құрылымдық бөлімшелерінің (филиалдары мен өкілдіктерінің) аумақтық әділет органдарында есептік тіркеуден өтуін растайтын құжаттардың көшірмелерін ұсынады. Аталған талаптарды орындамаған жағдайда, республикалық діни бірлестік Қазақстан Республикасының заңдарында белгіленген тәртіпте қайта ұйымдастырылуға немесе таратылуға жатады.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Әділет министрінің 20.02.2015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2" w:id="51"/>
    <w:p>
      <w:pPr>
        <w:spacing w:after="0"/>
        <w:ind w:left="0"/>
        <w:jc w:val="left"/>
      </w:pPr>
      <w:r>
        <w:rPr>
          <w:rFonts w:ascii="Times New Roman"/>
          <w:b/>
          <w:i w:val="false"/>
          <w:color w:val="000000"/>
        </w:rPr>
        <w:t xml:space="preserve">  3. Заңды тұлғаны қайта құру</w:t>
      </w:r>
    </w:p>
    <w:bookmarkEnd w:id="51"/>
    <w:bookmarkStart w:name="z53" w:id="52"/>
    <w:p>
      <w:pPr>
        <w:spacing w:after="0"/>
        <w:ind w:left="0"/>
        <w:jc w:val="both"/>
      </w:pPr>
      <w:r>
        <w:rPr>
          <w:rFonts w:ascii="Times New Roman"/>
          <w:b w:val="false"/>
          <w:i w:val="false"/>
          <w:color w:val="000000"/>
          <w:sz w:val="28"/>
        </w:rPr>
        <w:t>
      18. Заңды тұлғаның қайта құруы келесі жағдайларда жүргiзiледi:</w:t>
      </w:r>
    </w:p>
    <w:bookmarkEnd w:id="52"/>
    <w:bookmarkStart w:name="z54" w:id="53"/>
    <w:p>
      <w:pPr>
        <w:spacing w:after="0"/>
        <w:ind w:left="0"/>
        <w:jc w:val="both"/>
      </w:pPr>
      <w:r>
        <w:rPr>
          <w:rFonts w:ascii="Times New Roman"/>
          <w:b w:val="false"/>
          <w:i w:val="false"/>
          <w:color w:val="000000"/>
          <w:sz w:val="28"/>
        </w:rPr>
        <w:t>
      1) қосу;</w:t>
      </w:r>
    </w:p>
    <w:bookmarkEnd w:id="53"/>
    <w:bookmarkStart w:name="z55" w:id="54"/>
    <w:p>
      <w:pPr>
        <w:spacing w:after="0"/>
        <w:ind w:left="0"/>
        <w:jc w:val="both"/>
      </w:pPr>
      <w:r>
        <w:rPr>
          <w:rFonts w:ascii="Times New Roman"/>
          <w:b w:val="false"/>
          <w:i w:val="false"/>
          <w:color w:val="000000"/>
          <w:sz w:val="28"/>
        </w:rPr>
        <w:t>
      2) бiрiктiру;</w:t>
      </w:r>
    </w:p>
    <w:bookmarkEnd w:id="54"/>
    <w:bookmarkStart w:name="z56" w:id="55"/>
    <w:p>
      <w:pPr>
        <w:spacing w:after="0"/>
        <w:ind w:left="0"/>
        <w:jc w:val="both"/>
      </w:pPr>
      <w:r>
        <w:rPr>
          <w:rFonts w:ascii="Times New Roman"/>
          <w:b w:val="false"/>
          <w:i w:val="false"/>
          <w:color w:val="000000"/>
          <w:sz w:val="28"/>
        </w:rPr>
        <w:t>
      3) өзгерту;</w:t>
      </w:r>
    </w:p>
    <w:bookmarkEnd w:id="55"/>
    <w:bookmarkStart w:name="z57" w:id="56"/>
    <w:p>
      <w:pPr>
        <w:spacing w:after="0"/>
        <w:ind w:left="0"/>
        <w:jc w:val="both"/>
      </w:pPr>
      <w:r>
        <w:rPr>
          <w:rFonts w:ascii="Times New Roman"/>
          <w:b w:val="false"/>
          <w:i w:val="false"/>
          <w:color w:val="000000"/>
          <w:sz w:val="28"/>
        </w:rPr>
        <w:t>
      4) бөлу;</w:t>
      </w:r>
    </w:p>
    <w:bookmarkEnd w:id="56"/>
    <w:bookmarkStart w:name="z58" w:id="57"/>
    <w:p>
      <w:pPr>
        <w:spacing w:after="0"/>
        <w:ind w:left="0"/>
        <w:jc w:val="both"/>
      </w:pPr>
      <w:r>
        <w:rPr>
          <w:rFonts w:ascii="Times New Roman"/>
          <w:b w:val="false"/>
          <w:i w:val="false"/>
          <w:color w:val="000000"/>
          <w:sz w:val="28"/>
        </w:rPr>
        <w:t>
      5) бөліп шығару.</w:t>
      </w:r>
    </w:p>
    <w:bookmarkEnd w:id="57"/>
    <w:bookmarkStart w:name="z59" w:id="58"/>
    <w:p>
      <w:pPr>
        <w:spacing w:after="0"/>
        <w:ind w:left="0"/>
        <w:jc w:val="both"/>
      </w:pPr>
      <w:r>
        <w:rPr>
          <w:rFonts w:ascii="Times New Roman"/>
          <w:b w:val="false"/>
          <w:i w:val="false"/>
          <w:color w:val="000000"/>
          <w:sz w:val="28"/>
        </w:rPr>
        <w:t>
      19. Қосылу, біріктіру және өзгерту кезінде тіркеуші органға:</w:t>
      </w:r>
    </w:p>
    <w:bookmarkEnd w:id="58"/>
    <w:bookmarkStart w:name="z818" w:id="59"/>
    <w:p>
      <w:pPr>
        <w:spacing w:after="0"/>
        <w:ind w:left="0"/>
        <w:jc w:val="both"/>
      </w:pPr>
      <w:r>
        <w:rPr>
          <w:rFonts w:ascii="Times New Roman"/>
          <w:b w:val="false"/>
          <w:i w:val="false"/>
          <w:color w:val="000000"/>
          <w:sz w:val="28"/>
        </w:rPr>
        <w:t xml:space="preserve">
      1) Қосылу және өзгерту жағдайда осы Нұсқаулықтың 1, 2, 3, 4-қосымшаларына сәйкес нысандағы өтініші, біріктіру жағдайда осы Нұсқаулықтың 12, 13, 14, 15, 16, 17, 20-қосымшаларына сәйкес белгіленген үлгідегі өтініші; </w:t>
      </w:r>
    </w:p>
    <w:bookmarkEnd w:id="59"/>
    <w:bookmarkStart w:name="z819" w:id="60"/>
    <w:p>
      <w:pPr>
        <w:spacing w:after="0"/>
        <w:ind w:left="0"/>
        <w:jc w:val="both"/>
      </w:pPr>
      <w:r>
        <w:rPr>
          <w:rFonts w:ascii="Times New Roman"/>
          <w:b w:val="false"/>
          <w:i w:val="false"/>
          <w:color w:val="000000"/>
          <w:sz w:val="28"/>
        </w:rPr>
        <w:t>
      2) (жеке кәсіпкерлікті субъектілерін қоспағанда) заңды тұлға мүлкі меншік иесінің немесе меншік иесі уәкілеттік берген органның, құрылтайшылардың (қатысушылардың) шешiмi, заңды тұлғаның мөрімен бекітілген, заңды тұлғаның құрылтай құжаттарында уәкiлеттік берiлген органның қайта ұйымдастыру туралы шешiмi немесе Қазақстан Республикасының заңнамалық актілерінде көзделген жағдайларда сот шешiмi;</w:t>
      </w:r>
    </w:p>
    <w:bookmarkEnd w:id="60"/>
    <w:bookmarkStart w:name="z820" w:id="61"/>
    <w:p>
      <w:pPr>
        <w:spacing w:after="0"/>
        <w:ind w:left="0"/>
        <w:jc w:val="both"/>
      </w:pPr>
      <w:r>
        <w:rPr>
          <w:rFonts w:ascii="Times New Roman"/>
          <w:b w:val="false"/>
          <w:i w:val="false"/>
          <w:color w:val="000000"/>
          <w:sz w:val="28"/>
        </w:rPr>
        <w:t>
      3) заңды тұлға мүлкінің меншік иесі немесе заңды тұлғаны қайта ұйымдастыру туралы шешім қабылдаған орган бекіткен, қайта ұйымдастырылған заңды тұлғаның міндеттемелері бойынша құқықтық мирасқорлық туралы ережелері көрсетілген тапсыру актісі және заңды тұлға уәкілетті органының тапсыру актісін бекіту туралы шешімі;</w:t>
      </w:r>
    </w:p>
    <w:bookmarkEnd w:id="61"/>
    <w:bookmarkStart w:name="z821" w:id="62"/>
    <w:p>
      <w:pPr>
        <w:spacing w:after="0"/>
        <w:ind w:left="0"/>
        <w:jc w:val="both"/>
      </w:pPr>
      <w:r>
        <w:rPr>
          <w:rFonts w:ascii="Times New Roman"/>
          <w:b w:val="false"/>
          <w:i w:val="false"/>
          <w:color w:val="000000"/>
          <w:sz w:val="28"/>
        </w:rPr>
        <w:t>
      4) кредиторлардың хабарламаны алған күні көрсетілген және кредитор-заңды тұлғаның мөрімен бекітілген (жеке кәсіпкерлікті субъектілерін қоспағанда) заңды тұлғаның қайта ұйымдастырылғаны туралы кредиторлардың жазбаша хабардар етілгенін растайтын құжат, немесе алғаны туралы пошталық хабарламасы қоса берілген құжат.</w:t>
      </w:r>
    </w:p>
    <w:bookmarkEnd w:id="62"/>
    <w:bookmarkStart w:name="z822" w:id="63"/>
    <w:p>
      <w:pPr>
        <w:spacing w:after="0"/>
        <w:ind w:left="0"/>
        <w:jc w:val="both"/>
      </w:pPr>
      <w:r>
        <w:rPr>
          <w:rFonts w:ascii="Times New Roman"/>
          <w:b w:val="false"/>
          <w:i w:val="false"/>
          <w:color w:val="000000"/>
          <w:sz w:val="28"/>
        </w:rPr>
        <w:t>
      5) қайта ұйымдастырылған заңды тұлға қызметінің тоқтатылғаны үшін бюджетке тіркеу алымы төленгенін растайтын түбіртек немесе өзге де құжат беріледі.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Әділет министрінің м.а. 05.04.2018 </w:t>
      </w:r>
      <w:r>
        <w:rPr>
          <w:rFonts w:ascii="Times New Roman"/>
          <w:b w:val="false"/>
          <w:i w:val="false"/>
          <w:color w:val="ff0000"/>
          <w:sz w:val="28"/>
        </w:rPr>
        <w:t>№ 524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64"/>
    <w:p>
      <w:pPr>
        <w:spacing w:after="0"/>
        <w:ind w:left="0"/>
        <w:jc w:val="both"/>
      </w:pPr>
      <w:r>
        <w:rPr>
          <w:rFonts w:ascii="Times New Roman"/>
          <w:b w:val="false"/>
          <w:i w:val="false"/>
          <w:color w:val="000000"/>
          <w:sz w:val="28"/>
        </w:rPr>
        <w:t>
      20. Заңды тұлғаның бөліну, бөлініп шығу кезінде тіркеуші органға:</w:t>
      </w:r>
    </w:p>
    <w:bookmarkEnd w:id="64"/>
    <w:bookmarkStart w:name="z823" w:id="65"/>
    <w:p>
      <w:pPr>
        <w:spacing w:after="0"/>
        <w:ind w:left="0"/>
        <w:jc w:val="both"/>
      </w:pPr>
      <w:r>
        <w:rPr>
          <w:rFonts w:ascii="Times New Roman"/>
          <w:b w:val="false"/>
          <w:i w:val="false"/>
          <w:color w:val="000000"/>
          <w:sz w:val="28"/>
        </w:rPr>
        <w:t>
      1) бөлінген жағдайда осы Нұсқаулықтың 1, 2, 3, 4- қосымшаларына сәйкес нысандағы өтініші, бөлініп шығарылған жағдайда осы Нұсқаулықтың 1, 2, 3, 4, 12, 13, 14 және 15-қосымшаларына сәйкес белгіленген үлгідегі өтініші;</w:t>
      </w:r>
    </w:p>
    <w:bookmarkEnd w:id="65"/>
    <w:bookmarkStart w:name="z824" w:id="66"/>
    <w:p>
      <w:pPr>
        <w:spacing w:after="0"/>
        <w:ind w:left="0"/>
        <w:jc w:val="both"/>
      </w:pPr>
      <w:r>
        <w:rPr>
          <w:rFonts w:ascii="Times New Roman"/>
          <w:b w:val="false"/>
          <w:i w:val="false"/>
          <w:color w:val="000000"/>
          <w:sz w:val="28"/>
        </w:rPr>
        <w:t>
      2) (жеке кәсіпкерлікті субъектілерін қоспағанда) заңды тұлға мүлкі меншік иесінің немесе меншік иесі уәкiлеттік берген органның, құрылтайшылардың (қатысушылардың) шешiмi, заңды тұлғаның мөрімен бекітілген заңды тұлғаның құрылтай құжаттарында уәкiлеттік берілген органның қайта ұйымдастыру туралы шешiмi немесе Қазақстан Республикасының заңнамалық актілерінде көзделген жағдайларда сот шешiмi;</w:t>
      </w:r>
    </w:p>
    <w:bookmarkEnd w:id="66"/>
    <w:bookmarkStart w:name="z825" w:id="67"/>
    <w:p>
      <w:pPr>
        <w:spacing w:after="0"/>
        <w:ind w:left="0"/>
        <w:jc w:val="both"/>
      </w:pPr>
      <w:r>
        <w:rPr>
          <w:rFonts w:ascii="Times New Roman"/>
          <w:b w:val="false"/>
          <w:i w:val="false"/>
          <w:color w:val="000000"/>
          <w:sz w:val="28"/>
        </w:rPr>
        <w:t>
      3) заңды тұлға мүлкінің меншік иесі немесе заңды тұлғаны қайта ұйымдастыру туралы шешім қабылдаған орган бекіткен, қайта ұйымдастырылған заңды тұлғаның міндеттемелері бойынша құқықтық мирасқорлық туралы ережелері көрсетіле отырып – бөліну балансы</w:t>
      </w:r>
    </w:p>
    <w:bookmarkEnd w:id="67"/>
    <w:bookmarkStart w:name="z826" w:id="68"/>
    <w:p>
      <w:pPr>
        <w:spacing w:after="0"/>
        <w:ind w:left="0"/>
        <w:jc w:val="both"/>
      </w:pPr>
      <w:r>
        <w:rPr>
          <w:rFonts w:ascii="Times New Roman"/>
          <w:b w:val="false"/>
          <w:i w:val="false"/>
          <w:color w:val="000000"/>
          <w:sz w:val="28"/>
        </w:rPr>
        <w:t>
      4) кредиторлардың хабарламаны алған күні көрсетілген және кредитор-заңды тұлғаның мөрімен бекітілген (жеке кәсіпкерлікті субъектілерін қоспағанда) заңды тұлғаның қайта ұйымдастырылғаны туралы кредиторлардың жазбаша хабардар етілгенін растайтын құжат, немесе алғаны туралы пошталық хабарламасы қоса берілген құжат.</w:t>
      </w:r>
    </w:p>
    <w:bookmarkEnd w:id="68"/>
    <w:bookmarkStart w:name="z827" w:id="69"/>
    <w:p>
      <w:pPr>
        <w:spacing w:after="0"/>
        <w:ind w:left="0"/>
        <w:jc w:val="both"/>
      </w:pPr>
      <w:r>
        <w:rPr>
          <w:rFonts w:ascii="Times New Roman"/>
          <w:b w:val="false"/>
          <w:i w:val="false"/>
          <w:color w:val="000000"/>
          <w:sz w:val="28"/>
        </w:rPr>
        <w:t>
      5) бөліну нысанындағы қайта ұйымдастырылған заңды тұлға қызметінің тоқтатылғаны үшін бюджетке тіркеу алымы төленгенін растайтын түбіртек немесе өзге де құжат беріледі.</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Әділет министрінің м.а. 05.04.2018 </w:t>
      </w:r>
      <w:r>
        <w:rPr>
          <w:rFonts w:ascii="Times New Roman"/>
          <w:b w:val="false"/>
          <w:i w:val="false"/>
          <w:color w:val="ff0000"/>
          <w:sz w:val="28"/>
        </w:rPr>
        <w:t>№ 524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70"/>
    <w:p>
      <w:pPr>
        <w:spacing w:after="0"/>
        <w:ind w:left="0"/>
        <w:jc w:val="both"/>
      </w:pPr>
      <w:r>
        <w:rPr>
          <w:rFonts w:ascii="Times New Roman"/>
          <w:b w:val="false"/>
          <w:i w:val="false"/>
          <w:color w:val="000000"/>
          <w:sz w:val="28"/>
        </w:rPr>
        <w:t xml:space="preserve">
      21. Осы Нұсқаулықтың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20-тармақтарында</w:t>
      </w:r>
      <w:r>
        <w:rPr>
          <w:rFonts w:ascii="Times New Roman"/>
          <w:b w:val="false"/>
          <w:i w:val="false"/>
          <w:color w:val="000000"/>
          <w:sz w:val="28"/>
        </w:rPr>
        <w:t xml:space="preserve"> көрсетілген жағдайларда тіркеуші органға бұрыңғы құрылтай құжаттарының төлнұсқалары ұсынылады.</w:t>
      </w:r>
    </w:p>
    <w:bookmarkEnd w:id="70"/>
    <w:bookmarkStart w:name="z72" w:id="71"/>
    <w:p>
      <w:pPr>
        <w:spacing w:after="0"/>
        <w:ind w:left="0"/>
        <w:jc w:val="both"/>
      </w:pPr>
      <w:r>
        <w:rPr>
          <w:rFonts w:ascii="Times New Roman"/>
          <w:b w:val="false"/>
          <w:i w:val="false"/>
          <w:color w:val="000000"/>
          <w:sz w:val="28"/>
        </w:rPr>
        <w:t>
      22. Біріктіру нысанындағы қайта ұйымдастыру жағдайын қоспағанда, жаңадан пайда болған заңды тұлғаларды тіркеген кезден бастап заңды тұлға қайта ұйымдастырылды деп саналады.</w:t>
      </w:r>
    </w:p>
    <w:bookmarkEnd w:id="71"/>
    <w:bookmarkStart w:name="z73" w:id="72"/>
    <w:p>
      <w:pPr>
        <w:spacing w:after="0"/>
        <w:ind w:left="0"/>
        <w:jc w:val="both"/>
      </w:pPr>
      <w:r>
        <w:rPr>
          <w:rFonts w:ascii="Times New Roman"/>
          <w:b w:val="false"/>
          <w:i w:val="false"/>
          <w:color w:val="000000"/>
          <w:sz w:val="28"/>
        </w:rPr>
        <w:t>
      23. Қосылу, бөліну, өзгерту кезінде өз қызметін тоқтатқан заңды тұлға, Ұлттық тізілімнен (Ұлттық тізілімнен шығару онда заңды тұлғаның қызметін тоқтатқаны туралы мәліметтерді енгізу жолымен жүргізіледі) шығарылуға жатады, ол туралы жаңадан құрылатын заңды тұлғаны мемлекеттік тіркеу туралы бұйрықта көрсетіледі.</w:t>
      </w:r>
    </w:p>
    <w:bookmarkEnd w:id="72"/>
    <w:bookmarkStart w:name="z74" w:id="73"/>
    <w:p>
      <w:pPr>
        <w:spacing w:after="0"/>
        <w:ind w:left="0"/>
        <w:jc w:val="both"/>
      </w:pPr>
      <w:r>
        <w:rPr>
          <w:rFonts w:ascii="Times New Roman"/>
          <w:b w:val="false"/>
          <w:i w:val="false"/>
          <w:color w:val="000000"/>
          <w:sz w:val="28"/>
        </w:rPr>
        <w:t>
      24. Біріктіру кезінде өзінің қызметін тоқтатқан заңды тұлға Ұлттық тізілімнен шығарылуға жатады (Ұлттық тізілімнен шығару оған заңды тұлғаның қызметінің тоқтатылуы туралы мәліметтерді енгізу жолымен жүргізіледі), ол туралы Ұлттық тізілімнен шығару туралы немесе қайта құрылған заңды тұлға қосылған заңды тұлғаны мемлекеттік қайта тіркеу, құрылтай құжаттарына енгізілген өзгертулер мен толықтыруларды тіркеу кезінде бұйрықта көрсетіледі.</w:t>
      </w:r>
    </w:p>
    <w:bookmarkEnd w:id="73"/>
    <w:bookmarkStart w:name="z75" w:id="74"/>
    <w:p>
      <w:pPr>
        <w:spacing w:after="0"/>
        <w:ind w:left="0"/>
        <w:jc w:val="both"/>
      </w:pPr>
      <w:r>
        <w:rPr>
          <w:rFonts w:ascii="Times New Roman"/>
          <w:b w:val="false"/>
          <w:i w:val="false"/>
          <w:color w:val="000000"/>
          <w:sz w:val="28"/>
        </w:rPr>
        <w:t>
      25. Біріктіру кезінде, бір немесе одан көп заңды тұлғалар қызметін тоқтатқанда, бір заңды тұлғаның іріленуі жағдайында қосылған заңды тұлғалардың құқықтары мен міндеттері тапсыру актісіне сәйкес, мирасқор заңды тұлғаға ауысады. Біріктірілген заңды тұлғалар Ұлттық тізілімнен шығарылады, ол туралы бір уақытта мемлекеттік қайта тіркеу және заңды тұлғаның құрылтай құжаттарына енгізілген өзгертулер мен толықтыруларды тіркеу туралы бұйрықта көрсетіледі.</w:t>
      </w:r>
    </w:p>
    <w:bookmarkEnd w:id="74"/>
    <w:bookmarkStart w:name="z76" w:id="75"/>
    <w:p>
      <w:pPr>
        <w:spacing w:after="0"/>
        <w:ind w:left="0"/>
        <w:jc w:val="both"/>
      </w:pPr>
      <w:r>
        <w:rPr>
          <w:rFonts w:ascii="Times New Roman"/>
          <w:b w:val="false"/>
          <w:i w:val="false"/>
          <w:color w:val="000000"/>
          <w:sz w:val="28"/>
        </w:rPr>
        <w:t xml:space="preserve">
      26. Егер біріктіру нәтижесінде, біріктірілетін заңды тұлға қайта тіркеуге, өзгертулерді тіркеуге жатпаса, онда біріктерілген заңды тұлғаны тіркеуді (қайта тіркеуді) жүргізген тіркеуші органға осы Нұсқаулықтың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құжаттар тізімі ұсынылады.</w:t>
      </w:r>
    </w:p>
    <w:bookmarkEnd w:id="75"/>
    <w:bookmarkStart w:name="z77" w:id="76"/>
    <w:p>
      <w:pPr>
        <w:spacing w:after="0"/>
        <w:ind w:left="0"/>
        <w:jc w:val="both"/>
      </w:pPr>
      <w:r>
        <w:rPr>
          <w:rFonts w:ascii="Times New Roman"/>
          <w:b w:val="false"/>
          <w:i w:val="false"/>
          <w:color w:val="000000"/>
          <w:sz w:val="28"/>
        </w:rPr>
        <w:t>
      Ұсынылған құжаттар негізінде тіркеуші орган Ұлттық тізілімнен шығару туралы бұйрық шығарады және бұйрықты мұрағаттық тіркеу материалдарын қоса салу арқылы заңды тұлғалар біріктірілген заңды тұлғаның тұрған жері бойынша тіркеуші органға жолдайды.</w:t>
      </w:r>
    </w:p>
    <w:bookmarkEnd w:id="76"/>
    <w:bookmarkStart w:name="z78" w:id="77"/>
    <w:p>
      <w:pPr>
        <w:spacing w:after="0"/>
        <w:ind w:left="0"/>
        <w:jc w:val="both"/>
      </w:pPr>
      <w:r>
        <w:rPr>
          <w:rFonts w:ascii="Times New Roman"/>
          <w:b w:val="false"/>
          <w:i w:val="false"/>
          <w:color w:val="000000"/>
          <w:sz w:val="28"/>
        </w:rPr>
        <w:t>
      27. Егер қайта құру кезінде біріктірілетін заңды тұлға қайта тіркеуге, құрылтай құжаттарына енгізілген өзгертулер мен толықтыруларды тіркеуге жатса, онда біріктірілетін заңды тұлғаны Ұлттық тізілімнен шығаруды қайта тіркеуге, құрылтай құжаттарына енгізілген өзгертулер мен толықтыруларды тіркеуге құжаттар топтамасы тапсырылған тіркеу органы жүзеге асырады. Осы жағдайда заңды тұлғаны қайта тіркеу және құрылтай құжаттарына енгізілген өзгертулер мен толықтыруларды тіркеу және Ұлттық тізілімнен біріктірілген заңды тұлғаны алып тастау туралы бұйрықтың көшірмесі тиісті тіркеуші органға жолданады.</w:t>
      </w:r>
    </w:p>
    <w:bookmarkEnd w:id="77"/>
    <w:bookmarkStart w:name="z79" w:id="78"/>
    <w:p>
      <w:pPr>
        <w:spacing w:after="0"/>
        <w:ind w:left="0"/>
        <w:jc w:val="both"/>
      </w:pPr>
      <w:r>
        <w:rPr>
          <w:rFonts w:ascii="Times New Roman"/>
          <w:b w:val="false"/>
          <w:i w:val="false"/>
          <w:color w:val="000000"/>
          <w:sz w:val="28"/>
        </w:rPr>
        <w:t>
      28. Табиғи монополиялар субъектілерін қайта ұйымдастыру кезінде тіркеуші органға табиғи монополиялар салаларында басшылықты жүзеге асыратын уәкілетті органның келісімі ұсынылады.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Әділет министрінің 28.02.2017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79"/>
    <w:p>
      <w:pPr>
        <w:spacing w:after="0"/>
        <w:ind w:left="0"/>
        <w:jc w:val="both"/>
      </w:pPr>
      <w:r>
        <w:rPr>
          <w:rFonts w:ascii="Times New Roman"/>
          <w:b w:val="false"/>
          <w:i w:val="false"/>
          <w:color w:val="000000"/>
          <w:sz w:val="28"/>
        </w:rPr>
        <w:t>
      29. Акционерлік қоғамды өзгерту, қосылу, бірігу және бөліну кезінде тіркеуші органға қосымша акционерлік қоғамның барлық акциялар шығарылымының күшін жою туралы куәлік ұсынылады.</w:t>
      </w:r>
    </w:p>
    <w:bookmarkEnd w:id="79"/>
    <w:bookmarkStart w:name="z81" w:id="80"/>
    <w:p>
      <w:pPr>
        <w:spacing w:after="0"/>
        <w:ind w:left="0"/>
        <w:jc w:val="both"/>
      </w:pPr>
      <w:r>
        <w:rPr>
          <w:rFonts w:ascii="Times New Roman"/>
          <w:b w:val="false"/>
          <w:i w:val="false"/>
          <w:color w:val="000000"/>
          <w:sz w:val="28"/>
        </w:rPr>
        <w:t>
      30. Бөлініп шығу кезінде заңды тұлғаның қызметінің тоқтатылуы жүргізілмейді.</w:t>
      </w:r>
    </w:p>
    <w:bookmarkEnd w:id="80"/>
    <w:bookmarkStart w:name="z82" w:id="81"/>
    <w:p>
      <w:pPr>
        <w:spacing w:after="0"/>
        <w:ind w:left="0"/>
        <w:jc w:val="both"/>
      </w:pPr>
      <w:r>
        <w:rPr>
          <w:rFonts w:ascii="Times New Roman"/>
          <w:b w:val="false"/>
          <w:i w:val="false"/>
          <w:color w:val="000000"/>
          <w:sz w:val="28"/>
        </w:rPr>
        <w:t xml:space="preserve">
      Қазақстан Республикасы Азаматтық кодексінің (Жалпы бөлімі) </w:t>
      </w:r>
      <w:r>
        <w:rPr>
          <w:rFonts w:ascii="Times New Roman"/>
          <w:b w:val="false"/>
          <w:i w:val="false"/>
          <w:color w:val="000000"/>
          <w:sz w:val="28"/>
        </w:rPr>
        <w:t>42-бабының</w:t>
      </w:r>
      <w:r>
        <w:rPr>
          <w:rFonts w:ascii="Times New Roman"/>
          <w:b w:val="false"/>
          <w:i w:val="false"/>
          <w:color w:val="000000"/>
          <w:sz w:val="28"/>
        </w:rPr>
        <w:t xml:space="preserve"> 6-тармағында көзделген негіздер бар болған жағдайда, алғашқы заңды тұлға қайта тіркеуге жатады.</w:t>
      </w:r>
    </w:p>
    <w:bookmarkEnd w:id="81"/>
    <w:bookmarkStart w:name="z83" w:id="82"/>
    <w:p>
      <w:pPr>
        <w:spacing w:after="0"/>
        <w:ind w:left="0"/>
        <w:jc w:val="both"/>
      </w:pPr>
      <w:r>
        <w:rPr>
          <w:rFonts w:ascii="Times New Roman"/>
          <w:b w:val="false"/>
          <w:i w:val="false"/>
          <w:color w:val="000000"/>
          <w:sz w:val="28"/>
        </w:rPr>
        <w:t xml:space="preserve">
      Қайта ұйымдастырылу жолымен құрылған заңды тұлғаны мемлекеттік тіркеу Осы Нұсқаулықтың </w:t>
      </w:r>
      <w:r>
        <w:rPr>
          <w:rFonts w:ascii="Times New Roman"/>
          <w:b w:val="false"/>
          <w:i w:val="false"/>
          <w:color w:val="000000"/>
          <w:sz w:val="28"/>
        </w:rPr>
        <w:t>12-тарауында</w:t>
      </w:r>
      <w:r>
        <w:rPr>
          <w:rFonts w:ascii="Times New Roman"/>
          <w:b w:val="false"/>
          <w:i w:val="false"/>
          <w:color w:val="000000"/>
          <w:sz w:val="28"/>
        </w:rPr>
        <w:t xml:space="preserve"> көзделген мерзімде жүргізіледі.</w:t>
      </w:r>
    </w:p>
    <w:bookmarkEnd w:id="82"/>
    <w:bookmarkStart w:name="z84" w:id="83"/>
    <w:p>
      <w:pPr>
        <w:spacing w:after="0"/>
        <w:ind w:left="0"/>
        <w:jc w:val="both"/>
      </w:pPr>
      <w:r>
        <w:rPr>
          <w:rFonts w:ascii="Times New Roman"/>
          <w:b w:val="false"/>
          <w:i w:val="false"/>
          <w:color w:val="000000"/>
          <w:sz w:val="28"/>
        </w:rPr>
        <w:t>
      31. Құжаттар тізбесі ұсынылғаннан кейін тіркеуші орган:</w:t>
      </w:r>
    </w:p>
    <w:bookmarkEnd w:id="83"/>
    <w:p>
      <w:pPr>
        <w:spacing w:after="0"/>
        <w:ind w:left="0"/>
        <w:jc w:val="both"/>
      </w:pPr>
      <w:r>
        <w:rPr>
          <w:rFonts w:ascii="Times New Roman"/>
          <w:b w:val="false"/>
          <w:i w:val="false"/>
          <w:color w:val="000000"/>
          <w:sz w:val="28"/>
        </w:rPr>
        <w:t>
      1) ұсынылған құжаттар топтамасының толықтығын және олардың Қазақстан Республикасының қолданыстағы заңнамасына сәйкес дұрыс толтырылғандығын тексереді;</w:t>
      </w:r>
    </w:p>
    <w:p>
      <w:pPr>
        <w:spacing w:after="0"/>
        <w:ind w:left="0"/>
        <w:jc w:val="both"/>
      </w:pPr>
      <w:r>
        <w:rPr>
          <w:rFonts w:ascii="Times New Roman"/>
          <w:b w:val="false"/>
          <w:i w:val="false"/>
          <w:color w:val="000000"/>
          <w:sz w:val="28"/>
        </w:rPr>
        <w:t>
      2) құрылтай құжаттары Қазақстан Республикасының қолданыстағы заңнамасына сәйкес келген жағдайда, қазақ және орыс тілдерінде заңды тұлғаны мемлекеттік тіркеу туралы бұйрық шығарады (заңды тұлғаның құжаттарын қараған, тіркеуші органның маманы бұйрықтың жобасын 3 данада, қазақ және орыс тілдерінде дайындайды және оған сол маман, сондай-ақ тіркеу бөлімінің бастығы бұрыштама қояды, содан кейін тіркеуші органның басшысына немесе оның орынбасарына қол қоюға ұсынылады);</w:t>
      </w:r>
    </w:p>
    <w:p>
      <w:pPr>
        <w:spacing w:after="0"/>
        <w:ind w:left="0"/>
        <w:jc w:val="both"/>
      </w:pPr>
      <w:r>
        <w:rPr>
          <w:rFonts w:ascii="Times New Roman"/>
          <w:b w:val="false"/>
          <w:i w:val="false"/>
          <w:color w:val="000000"/>
          <w:sz w:val="28"/>
        </w:rPr>
        <w:t>
      3) Ұлттық тізілімге заңды тұлға туралы мәліметтер енгізеді;</w:t>
      </w:r>
    </w:p>
    <w:p>
      <w:pPr>
        <w:spacing w:after="0"/>
        <w:ind w:left="0"/>
        <w:jc w:val="both"/>
      </w:pPr>
      <w:r>
        <w:rPr>
          <w:rFonts w:ascii="Times New Roman"/>
          <w:b w:val="false"/>
          <w:i w:val="false"/>
          <w:color w:val="000000"/>
          <w:sz w:val="28"/>
        </w:rPr>
        <w:t>
      4) тіркелген күннен бастап бір жұмыс күні ішінде БСН бере отырып, заңды тұлғаны мемлекеттік тіркеуді жүргізу туралы хабарламаны мемлекеттік кіріс органдарына жібереді;</w:t>
      </w:r>
    </w:p>
    <w:p>
      <w:pPr>
        <w:spacing w:after="0"/>
        <w:ind w:left="0"/>
        <w:jc w:val="both"/>
      </w:pPr>
      <w:r>
        <w:rPr>
          <w:rFonts w:ascii="Times New Roman"/>
          <w:b w:val="false"/>
          <w:i w:val="false"/>
          <w:color w:val="000000"/>
          <w:sz w:val="28"/>
        </w:rPr>
        <w:t>
      5) заңның 12-бабына сәйкес заңды тұлғаны мемлекеттiк тiркеу (қайта тiркеу) туралы анықтама береді;</w:t>
      </w:r>
    </w:p>
    <w:p>
      <w:pPr>
        <w:spacing w:after="0"/>
        <w:ind w:left="0"/>
        <w:jc w:val="both"/>
      </w:pPr>
      <w:r>
        <w:rPr>
          <w:rFonts w:ascii="Times New Roman"/>
          <w:b w:val="false"/>
          <w:i w:val="false"/>
          <w:color w:val="000000"/>
          <w:sz w:val="28"/>
        </w:rPr>
        <w:t>
      6) құрылтай және басқа да құжаттарының (акционерлік қоғамнан басқа, жеке кәсіпкерлік субъектілерін қоспағанда) бір данасы бар істі ресімдейді, іс рәсімделгеннен кейін (БСН беруді растайтын тиісті мөртабандарды және мөрді қойғаннан кейін) құрылтай құжаттарының түпнұсқалары құрылтайшыға не оның өкіліне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Әділет министрінің 27.04.2017 </w:t>
      </w:r>
      <w:r>
        <w:rPr>
          <w:rFonts w:ascii="Times New Roman"/>
          <w:b w:val="false"/>
          <w:i w:val="false"/>
          <w:color w:val="000000"/>
          <w:sz w:val="28"/>
        </w:rPr>
        <w:t>№ 485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2" w:id="84"/>
    <w:p>
      <w:pPr>
        <w:spacing w:after="0"/>
        <w:ind w:left="0"/>
        <w:jc w:val="left"/>
      </w:pPr>
      <w:r>
        <w:rPr>
          <w:rFonts w:ascii="Times New Roman"/>
          <w:b/>
          <w:i w:val="false"/>
          <w:color w:val="000000"/>
        </w:rPr>
        <w:t xml:space="preserve">  4. Шағын кәсіпкерлік субъектісіне жататын заңды тұлғаны</w:t>
      </w:r>
      <w:r>
        <w:br/>
      </w:r>
      <w:r>
        <w:rPr>
          <w:rFonts w:ascii="Times New Roman"/>
          <w:b/>
          <w:i w:val="false"/>
          <w:color w:val="000000"/>
        </w:rPr>
        <w:t>мемлекеттік тіркеудің хабарлама тәртібі</w:t>
      </w:r>
    </w:p>
    <w:bookmarkEnd w:id="84"/>
    <w:bookmarkStart w:name="z93" w:id="85"/>
    <w:p>
      <w:pPr>
        <w:spacing w:after="0"/>
        <w:ind w:left="0"/>
        <w:jc w:val="both"/>
      </w:pPr>
      <w:r>
        <w:rPr>
          <w:rFonts w:ascii="Times New Roman"/>
          <w:b w:val="false"/>
          <w:i w:val="false"/>
          <w:color w:val="000000"/>
          <w:sz w:val="28"/>
        </w:rPr>
        <w:t xml:space="preserve">
      32. Шағын кәсіпкерлік субъектісіне жататын заңды тұлғаны мемлекеттік тіркеу, қайта ұйымдастырылу жолымен құрылатын тіркеуді қоспағанда, Заңның </w:t>
      </w:r>
      <w:r>
        <w:rPr>
          <w:rFonts w:ascii="Times New Roman"/>
          <w:b w:val="false"/>
          <w:i w:val="false"/>
          <w:color w:val="000000"/>
          <w:sz w:val="28"/>
        </w:rPr>
        <w:t>6-1-бабында</w:t>
      </w:r>
      <w:r>
        <w:rPr>
          <w:rFonts w:ascii="Times New Roman"/>
          <w:b w:val="false"/>
          <w:i w:val="false"/>
          <w:color w:val="000000"/>
          <w:sz w:val="28"/>
        </w:rPr>
        <w:t xml:space="preserve"> көзделген тәртіпте жүзеге асырылады.</w:t>
      </w:r>
    </w:p>
    <w:bookmarkEnd w:id="85"/>
    <w:p>
      <w:pPr>
        <w:spacing w:after="0"/>
        <w:ind w:left="0"/>
        <w:jc w:val="both"/>
      </w:pPr>
      <w:r>
        <w:rPr>
          <w:rFonts w:ascii="Times New Roman"/>
          <w:b w:val="false"/>
          <w:i w:val="false"/>
          <w:color w:val="000000"/>
          <w:sz w:val="28"/>
        </w:rPr>
        <w:t xml:space="preserve">
      Шағын кәсіпкерлік субъектісіне жататын заңды тұлғаны мемлекеттік тіркеу үшін құрылтайшы (құрылтайшылар) тіркеуші органға осы Нұсқаулықтың </w:t>
      </w:r>
      <w:r>
        <w:rPr>
          <w:rFonts w:ascii="Times New Roman"/>
          <w:b w:val="false"/>
          <w:i w:val="false"/>
          <w:color w:val="000000"/>
          <w:sz w:val="28"/>
        </w:rPr>
        <w:t>18-қосымшасына</w:t>
      </w:r>
      <w:r>
        <w:rPr>
          <w:rFonts w:ascii="Times New Roman"/>
          <w:b w:val="false"/>
          <w:i w:val="false"/>
          <w:color w:val="000000"/>
          <w:sz w:val="28"/>
        </w:rPr>
        <w:t xml:space="preserve"> сәйкес нысан бойынша кәсіпкерлік қызметті жүзеге асырудың басталғаны туралы хабарлама береді.</w:t>
      </w:r>
    </w:p>
    <w:bookmarkStart w:name="z94" w:id="86"/>
    <w:p>
      <w:pPr>
        <w:spacing w:after="0"/>
        <w:ind w:left="0"/>
        <w:jc w:val="both"/>
      </w:pPr>
      <w:r>
        <w:rPr>
          <w:rFonts w:ascii="Times New Roman"/>
          <w:b w:val="false"/>
          <w:i w:val="false"/>
          <w:color w:val="000000"/>
          <w:sz w:val="28"/>
        </w:rPr>
        <w:t>
      Шағын кәсіпкерлік субъектісіне жататын заңды тұлғаны мемлекеттік тіркеу "электрондық үкімет" веб-порталында толтырылатын электрондық хабарлама беру арқылы жүзеге асырылуы мүмкін.</w:t>
      </w:r>
    </w:p>
    <w:bookmarkEnd w:id="86"/>
    <w:p>
      <w:pPr>
        <w:spacing w:after="0"/>
        <w:ind w:left="0"/>
        <w:jc w:val="both"/>
      </w:pPr>
      <w:r>
        <w:rPr>
          <w:rFonts w:ascii="Times New Roman"/>
          <w:b w:val="false"/>
          <w:i w:val="false"/>
          <w:color w:val="000000"/>
          <w:sz w:val="28"/>
        </w:rPr>
        <w:t>
      Шағын кәсіпкерлік субъектілеріне жататын заңды тұлғалардың, олардың филиалдары мен өкілдіктерінің жарғылары (ережелері) мемлекеттік тіркеу процесінде ұсынылмайды.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Әділет министрінің 16.09.2014 </w:t>
      </w:r>
      <w:r>
        <w:rPr>
          <w:rFonts w:ascii="Times New Roman"/>
          <w:b w:val="false"/>
          <w:i w:val="false"/>
          <w:color w:val="000000"/>
          <w:sz w:val="28"/>
        </w:rPr>
        <w:t>№ 273</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өзгеріс енгізілді - ҚР Әділет министрінің 20.02.2015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бұйрықтарымен.</w:t>
      </w:r>
      <w:r>
        <w:br/>
      </w:r>
      <w:r>
        <w:rPr>
          <w:rFonts w:ascii="Times New Roman"/>
          <w:b w:val="false"/>
          <w:i w:val="false"/>
          <w:color w:val="000000"/>
          <w:sz w:val="28"/>
        </w:rPr>
        <w:t>
</w:t>
      </w:r>
    </w:p>
    <w:bookmarkStart w:name="z96" w:id="87"/>
    <w:p>
      <w:pPr>
        <w:spacing w:after="0"/>
        <w:ind w:left="0"/>
        <w:jc w:val="both"/>
      </w:pPr>
      <w:r>
        <w:rPr>
          <w:rFonts w:ascii="Times New Roman"/>
          <w:b w:val="false"/>
          <w:i w:val="false"/>
          <w:color w:val="000000"/>
          <w:sz w:val="28"/>
        </w:rPr>
        <w:t>
       33. Шетел қатысуымен шағын кәсіпкерлік субъектілеріне жататын заңды тұлғаларды мемлекеттік тіркеу шағын кәсіпкерлік субъектілеріне жататын, Қазақстан Республикасының заңды тұлғаларын тіркеу үшін белгіленген тәртіпте жүргізіледі. Егер Қазақстан Республикасы бекіткен, халықаралық шарттарда өзгеше белгіленбесе, қосымша:</w:t>
      </w:r>
    </w:p>
    <w:bookmarkEnd w:id="87"/>
    <w:bookmarkStart w:name="z97" w:id="88"/>
    <w:p>
      <w:pPr>
        <w:spacing w:after="0"/>
        <w:ind w:left="0"/>
        <w:jc w:val="both"/>
      </w:pPr>
      <w:r>
        <w:rPr>
          <w:rFonts w:ascii="Times New Roman"/>
          <w:b w:val="false"/>
          <w:i w:val="false"/>
          <w:color w:val="000000"/>
          <w:sz w:val="28"/>
        </w:rPr>
        <w:t>
      құрылтайшы - шетелдік заңды тұлға шет мемлекеттің заңдары бойынша заңды тұлға болып табылатындығын куәландыратын сауда тізілімінен заңды көшірмесі немесе басқа заңды құжаты, нотариалдық куәландырылған мемлекеттік және орыс тілдеріндегі аудармасымен бірге;</w:t>
      </w:r>
    </w:p>
    <w:bookmarkEnd w:id="88"/>
    <w:bookmarkStart w:name="z98" w:id="89"/>
    <w:p>
      <w:pPr>
        <w:spacing w:after="0"/>
        <w:ind w:left="0"/>
        <w:jc w:val="both"/>
      </w:pPr>
      <w:r>
        <w:rPr>
          <w:rFonts w:ascii="Times New Roman"/>
          <w:b w:val="false"/>
          <w:i w:val="false"/>
          <w:color w:val="000000"/>
          <w:sz w:val="28"/>
        </w:rPr>
        <w:t>
      құрылтайшының - шетелдік жеке тұлғаның жеке басын куәландыратын паспорттың көшірмесі немесе басқа да құжат қазақ және орыс тілдеріне нотариалдық жолмен куәландырылған аудармасымен қоса табыс етілуге тиіс.</w:t>
      </w:r>
    </w:p>
    <w:bookmarkEnd w:id="89"/>
    <w:bookmarkStart w:name="z99" w:id="90"/>
    <w:p>
      <w:pPr>
        <w:spacing w:after="0"/>
        <w:ind w:left="0"/>
        <w:jc w:val="both"/>
      </w:pPr>
      <w:r>
        <w:rPr>
          <w:rFonts w:ascii="Times New Roman"/>
          <w:b w:val="false"/>
          <w:i w:val="false"/>
          <w:color w:val="000000"/>
          <w:sz w:val="28"/>
        </w:rPr>
        <w:t>
      34. "Электрондық үкімет" веб-порталға жүгінген жағдайда хабарламаға көрсетілген құжаттардың электрондық көшірмелері қоса беріледі.</w:t>
      </w:r>
    </w:p>
    <w:bookmarkEnd w:id="90"/>
    <w:p>
      <w:pPr>
        <w:spacing w:after="0"/>
        <w:ind w:left="0"/>
        <w:jc w:val="both"/>
      </w:pPr>
      <w:r>
        <w:rPr>
          <w:rFonts w:ascii="Times New Roman"/>
          <w:b w:val="false"/>
          <w:i w:val="false"/>
          <w:color w:val="000000"/>
          <w:sz w:val="28"/>
        </w:rPr>
        <w:t>
      Веб-порталға жүгінген жағдайда өтініш берушінің "жеке кабинетінен" заңды тұлғаны хабарлама тәртібінде тіркеу фактісі заңды тұлғаны мемлекеттік тіркеу туралы анықтамамен расталады, ол өтініш берушіге (өтініш берушілерге) электрондық форматта жеке кабинетке ("электрондық үкімет" порталында) жіберіледі.</w:t>
      </w:r>
    </w:p>
    <w:p>
      <w:pPr>
        <w:spacing w:after="0"/>
        <w:ind w:left="0"/>
        <w:jc w:val="both"/>
      </w:pPr>
      <w:r>
        <w:rPr>
          <w:rFonts w:ascii="Times New Roman"/>
          <w:b w:val="false"/>
          <w:i w:val="false"/>
          <w:color w:val="000000"/>
          <w:sz w:val="28"/>
        </w:rPr>
        <w:t>
      Тіркеуші органға жүгінген жағдайда заңды тұлғаны мемлекеттік тіркеу туралы анықтаманы беру кәсіпкерлік қызметті жүзеге асырудың басталғаны жөнінде хабарламаны қабылдау туралы растау болып табылады.</w:t>
      </w:r>
    </w:p>
    <w:p>
      <w:pPr>
        <w:spacing w:after="0"/>
        <w:ind w:left="0"/>
        <w:jc w:val="both"/>
      </w:pPr>
      <w:r>
        <w:rPr>
          <w:rFonts w:ascii="Times New Roman"/>
          <w:b w:val="false"/>
          <w:i w:val="false"/>
          <w:color w:val="000000"/>
          <w:sz w:val="28"/>
        </w:rPr>
        <w:t>
      Заңды тұлғаны мемлекеттік тіркеу туралы анықтаманы беру кәсіпкерлік қызметті жүзеге асырудың басталғаны туралы хабарлама берілген күннен кейінгі бір жұмыс күнінен кешіктірілмей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Әділет министрінің 16.09.2014 </w:t>
      </w:r>
      <w:r>
        <w:rPr>
          <w:rFonts w:ascii="Times New Roman"/>
          <w:b w:val="false"/>
          <w:i w:val="false"/>
          <w:color w:val="000000"/>
          <w:sz w:val="28"/>
        </w:rPr>
        <w:t>№ 273</w:t>
      </w:r>
      <w:r>
        <w:rPr>
          <w:rFonts w:ascii="Times New Roman"/>
          <w:b w:val="false"/>
          <w:i w:val="false"/>
          <w:color w:val="ff0000"/>
          <w:sz w:val="28"/>
        </w:rPr>
        <w:t xml:space="preserve"> бұйрығымен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104" w:id="91"/>
    <w:p>
      <w:pPr>
        <w:spacing w:after="0"/>
        <w:ind w:left="0"/>
        <w:jc w:val="left"/>
      </w:pPr>
      <w:r>
        <w:rPr>
          <w:rFonts w:ascii="Times New Roman"/>
          <w:b/>
          <w:i w:val="false"/>
          <w:color w:val="000000"/>
        </w:rPr>
        <w:t xml:space="preserve">  5. Филиалдар мен өкілдіктерді есептік тіркеу</w:t>
      </w:r>
    </w:p>
    <w:bookmarkEnd w:id="91"/>
    <w:bookmarkStart w:name="z105" w:id="92"/>
    <w:p>
      <w:pPr>
        <w:spacing w:after="0"/>
        <w:ind w:left="0"/>
        <w:jc w:val="both"/>
      </w:pPr>
      <w:r>
        <w:rPr>
          <w:rFonts w:ascii="Times New Roman"/>
          <w:b w:val="false"/>
          <w:i w:val="false"/>
          <w:color w:val="000000"/>
          <w:sz w:val="28"/>
        </w:rPr>
        <w:t>
      35. Қазақстан Республикасының аумағында орналасқан, заңды тұлғалардың филиалдары мен өкілдіктері олардың заңды тұлға құқығына иеленусіз есептік тіркеуге жатады.</w:t>
      </w:r>
    </w:p>
    <w:bookmarkEnd w:id="92"/>
    <w:bookmarkStart w:name="z106" w:id="93"/>
    <w:p>
      <w:pPr>
        <w:spacing w:after="0"/>
        <w:ind w:left="0"/>
        <w:jc w:val="both"/>
      </w:pPr>
      <w:r>
        <w:rPr>
          <w:rFonts w:ascii="Times New Roman"/>
          <w:b w:val="false"/>
          <w:i w:val="false"/>
          <w:color w:val="000000"/>
          <w:sz w:val="28"/>
        </w:rPr>
        <w:t>
      36. Филиалдар мен өкілдіктерді есептік тіркеу үшін тіркеуші органға осы Нұсқаулыққа 1-қосымшаға сәйкес нысанда беріледі. (жеке кәсіпкерлікті субъектілерін қоспағанда) өтінішке филиал (өкілдік) құратын уәкілетті заңды тұлға қол қояды және заңды тұлғаның мөрімен расталады.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Әділет министрінің м.а. 05.04.2018 </w:t>
      </w:r>
      <w:r>
        <w:rPr>
          <w:rFonts w:ascii="Times New Roman"/>
          <w:b w:val="false"/>
          <w:i w:val="false"/>
          <w:color w:val="ff0000"/>
          <w:sz w:val="28"/>
        </w:rPr>
        <w:t>№ 524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94"/>
    <w:p>
      <w:pPr>
        <w:spacing w:after="0"/>
        <w:ind w:left="0"/>
        <w:jc w:val="both"/>
      </w:pPr>
      <w:r>
        <w:rPr>
          <w:rFonts w:ascii="Times New Roman"/>
          <w:b w:val="false"/>
          <w:i w:val="false"/>
          <w:color w:val="000000"/>
          <w:sz w:val="28"/>
        </w:rPr>
        <w:t>
      37. Өтінішпен бірге филиалды (өкілдікті) есептік тіркелгені үшін бюджетке алымы төленгенін растайтын түбіртек немесе өзге де құжат беріледі.</w:t>
      </w:r>
    </w:p>
    <w:bookmarkEnd w:id="94"/>
    <w:bookmarkStart w:name="z108" w:id="95"/>
    <w:p>
      <w:pPr>
        <w:spacing w:after="0"/>
        <w:ind w:left="0"/>
        <w:jc w:val="both"/>
      </w:pPr>
      <w:r>
        <w:rPr>
          <w:rFonts w:ascii="Times New Roman"/>
          <w:b w:val="false"/>
          <w:i w:val="false"/>
          <w:color w:val="000000"/>
          <w:sz w:val="28"/>
        </w:rPr>
        <w:t>
      38. Жеке кәсіпкерлік субъектілеріне жатпайтын, заңды тұлғалардың филиалдары (өкілдіктері), сондай-ақ, акционерлік қоғамдар үшін қосымша заңды тұлға бекіткен, үш данада қазақ және орыс тілдеріндегі филиал (өкілдік) туралы ереже, жарғының (ереженің) көшірмесі және заңды тұлғаның мөрімен бекітілген филиалдың (өкілдіктің) басшысына берілген сенімхат (қоғамдық және діни бірлестіктерден басқа) ұсынылады.</w:t>
      </w:r>
    </w:p>
    <w:bookmarkEnd w:id="95"/>
    <w:bookmarkStart w:name="z109" w:id="96"/>
    <w:p>
      <w:pPr>
        <w:spacing w:after="0"/>
        <w:ind w:left="0"/>
        <w:jc w:val="both"/>
      </w:pPr>
      <w:r>
        <w:rPr>
          <w:rFonts w:ascii="Times New Roman"/>
          <w:b w:val="false"/>
          <w:i w:val="false"/>
          <w:color w:val="000000"/>
          <w:sz w:val="28"/>
        </w:rPr>
        <w:t>
      39. Шетелдiк заңды тұлғалардың филиалдарын (өкiлдiктерiн) есептiк тiркеу Қазақстан Республикасының заңнамалық актiлерiнде Қазақстан Республикасы заңды тұлғаларының филиалдарын (өкiлдiктерiн) есептiк тiркеу үшiн белгiленген тәртiппен жүргiзiледi. Егер Қазақстан Республикасы ратификациялаған халықаралық шарттарда өзгеше белгiленбесе, осы тәртiппен көзделген құжаттардан басқа, филиалды (өкiлдiктi) құратын шетелдiк заңды тұлғаның шет мемлекеттiң заңнамасы бойынша заңды тұлға болып табылатынын растайтын, сауда тiзiлiмiнiң заңдастырылған үзiндi көшiрмесi, шетелдiк заңды тұлғаның құрылтай құжаттары немесе басқа да заңдастырылған құжаты, сондай-ақ салықтық тiркеу нөмiрi (немесе оның аналогы) көрсетiле отырып, шетелдiк заңды тұлғаның инкорпорация елiндегi салықтық тiркелуiн растайтын құжат қосымша ұсынылуға тиiс. Филиалды (өкiлдiктi) құратын шетелдiк заңды тұлғаның құжаттары нотариат куәландырған қазақ және орыс тiлдерiндегi аудармасымен бiрге ұсынылады.</w:t>
      </w:r>
    </w:p>
    <w:bookmarkEnd w:id="96"/>
    <w:bookmarkStart w:name="z110" w:id="97"/>
    <w:p>
      <w:pPr>
        <w:spacing w:after="0"/>
        <w:ind w:left="0"/>
        <w:jc w:val="both"/>
      </w:pPr>
      <w:r>
        <w:rPr>
          <w:rFonts w:ascii="Times New Roman"/>
          <w:b w:val="false"/>
          <w:i w:val="false"/>
          <w:color w:val="000000"/>
          <w:sz w:val="28"/>
        </w:rPr>
        <w:t>
      40. Мемлекеттiк кәсiпорын филиал (өкiлдiк) құрған кезде Ұлттық Банктiң не мемлекеттiк мүлiктi басқару жөнiндегi уәкiлеттi органның (жергiлiктi атқарушы органның) филиал (өкiлдiк) құруға келiсiмiн растайтын құжат қосымша ұсынылады.</w:t>
      </w:r>
    </w:p>
    <w:bookmarkEnd w:id="97"/>
    <w:bookmarkStart w:name="z111" w:id="98"/>
    <w:p>
      <w:pPr>
        <w:spacing w:after="0"/>
        <w:ind w:left="0"/>
        <w:jc w:val="both"/>
      </w:pPr>
      <w:r>
        <w:rPr>
          <w:rFonts w:ascii="Times New Roman"/>
          <w:b w:val="false"/>
          <w:i w:val="false"/>
          <w:color w:val="000000"/>
          <w:sz w:val="28"/>
        </w:rPr>
        <w:t>
      41. Құжаттар табыс етілген соң тіркеуші орган:</w:t>
      </w:r>
    </w:p>
    <w:bookmarkEnd w:id="98"/>
    <w:bookmarkStart w:name="z112" w:id="99"/>
    <w:p>
      <w:pPr>
        <w:spacing w:after="0"/>
        <w:ind w:left="0"/>
        <w:jc w:val="both"/>
      </w:pPr>
      <w:r>
        <w:rPr>
          <w:rFonts w:ascii="Times New Roman"/>
          <w:b w:val="false"/>
          <w:i w:val="false"/>
          <w:color w:val="000000"/>
          <w:sz w:val="28"/>
        </w:rPr>
        <w:t>
      1) ұсынылған құжаттар пакетінің толық екендігі және олардың дұрыс дайындалғанын және Қазақстан Республикасының қолданыстағы заң актілеріне сәйкестігін тексереді;</w:t>
      </w:r>
    </w:p>
    <w:bookmarkEnd w:id="99"/>
    <w:bookmarkStart w:name="z113" w:id="100"/>
    <w:p>
      <w:pPr>
        <w:spacing w:after="0"/>
        <w:ind w:left="0"/>
        <w:jc w:val="both"/>
      </w:pPr>
      <w:r>
        <w:rPr>
          <w:rFonts w:ascii="Times New Roman"/>
          <w:b w:val="false"/>
          <w:i w:val="false"/>
          <w:color w:val="000000"/>
          <w:sz w:val="28"/>
        </w:rPr>
        <w:t>
      2) құжаттары Қазақстан Республикасының қолданыстағы заң актілеріне сәйкес болған жағдайда филиалды (өкілдікті) есептік тіркеу туралы бұйрық шығарады (бұйрық жобасын заңды тұлғаның құжаттарын қарастырған тіркеуші органның маманы үш данада дайындайды және осы маман, сондай-ақ тіркеу бөлімінің бастығы қол қояды, содан соң тіркеуші органының бастығына немесе оның орынбасарына қол қоюға ұсынады);</w:t>
      </w:r>
    </w:p>
    <w:bookmarkEnd w:id="100"/>
    <w:bookmarkStart w:name="z114" w:id="101"/>
    <w:p>
      <w:pPr>
        <w:spacing w:after="0"/>
        <w:ind w:left="0"/>
        <w:jc w:val="both"/>
      </w:pPr>
      <w:r>
        <w:rPr>
          <w:rFonts w:ascii="Times New Roman"/>
          <w:b w:val="false"/>
          <w:i w:val="false"/>
          <w:color w:val="000000"/>
          <w:sz w:val="28"/>
        </w:rPr>
        <w:t>
      3) Ұлттық тізілімге филиал (өкілдік) туралы мәлімет енгізеді;</w:t>
      </w:r>
    </w:p>
    <w:bookmarkEnd w:id="101"/>
    <w:bookmarkStart w:name="z115" w:id="102"/>
    <w:p>
      <w:pPr>
        <w:spacing w:after="0"/>
        <w:ind w:left="0"/>
        <w:jc w:val="both"/>
      </w:pPr>
      <w:r>
        <w:rPr>
          <w:rFonts w:ascii="Times New Roman"/>
          <w:b w:val="false"/>
          <w:i w:val="false"/>
          <w:color w:val="000000"/>
          <w:sz w:val="28"/>
        </w:rPr>
        <w:t>
      4) есептік тіркеу (қайта тіркеу) туралы мәлімет енгізілген күннен бастап бір жұмыс күні ішінде филиалды (өкілдікті) есептік тіркегені және БСН-і берілгені туралы мемлекеттік кіріс органына хабарлама жібереді;</w:t>
      </w:r>
    </w:p>
    <w:bookmarkEnd w:id="102"/>
    <w:bookmarkStart w:name="z116" w:id="103"/>
    <w:p>
      <w:pPr>
        <w:spacing w:after="0"/>
        <w:ind w:left="0"/>
        <w:jc w:val="both"/>
      </w:pPr>
      <w:r>
        <w:rPr>
          <w:rFonts w:ascii="Times New Roman"/>
          <w:b w:val="false"/>
          <w:i w:val="false"/>
          <w:color w:val="000000"/>
          <w:sz w:val="28"/>
        </w:rPr>
        <w:t xml:space="preserve">
      5) Заңның </w:t>
      </w:r>
      <w:r>
        <w:rPr>
          <w:rFonts w:ascii="Times New Roman"/>
          <w:b w:val="false"/>
          <w:i w:val="false"/>
          <w:color w:val="000000"/>
          <w:sz w:val="28"/>
        </w:rPr>
        <w:t>12-бабына</w:t>
      </w:r>
      <w:r>
        <w:rPr>
          <w:rFonts w:ascii="Times New Roman"/>
          <w:b w:val="false"/>
          <w:i w:val="false"/>
          <w:color w:val="000000"/>
          <w:sz w:val="28"/>
        </w:rPr>
        <w:t xml:space="preserve"> сәйкес филиалды (өкілдікті) есептік тіркеу туралы анықтама береді;</w:t>
      </w:r>
    </w:p>
    <w:bookmarkEnd w:id="103"/>
    <w:bookmarkStart w:name="z117" w:id="104"/>
    <w:p>
      <w:pPr>
        <w:spacing w:after="0"/>
        <w:ind w:left="0"/>
        <w:jc w:val="both"/>
      </w:pPr>
      <w:r>
        <w:rPr>
          <w:rFonts w:ascii="Times New Roman"/>
          <w:b w:val="false"/>
          <w:i w:val="false"/>
          <w:color w:val="000000"/>
          <w:sz w:val="28"/>
        </w:rPr>
        <w:t>
      6) бір данадан тұратын ережесі бар істі рәсімдейді, істі рәсімдеп болғаннан кейін шағын кәсіпкерлік субъектісіне жатпайтын және де акционерлік қоғам заңды тұлғаларының филиалдарының (өкілдігінің) ережесінің төлнұсқасына БСН иеленгенін растайтын мөртаңбалар қойылып, құрылтайшыға немесе оның өкіліне қайтарылады.</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41-тармаққа өзгеріс енгізілді - ҚР Әділет министрінің 20.02.2015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18" w:id="105"/>
    <w:p>
      <w:pPr>
        <w:spacing w:after="0"/>
        <w:ind w:left="0"/>
        <w:jc w:val="left"/>
      </w:pPr>
      <w:r>
        <w:rPr>
          <w:rFonts w:ascii="Times New Roman"/>
          <w:b/>
          <w:i w:val="false"/>
          <w:color w:val="000000"/>
        </w:rPr>
        <w:t xml:space="preserve">  6. Заңды тұлғаны мемлекеттiк (есептік) қайта тiркеу, филиалды (өкiлдiктi) есептік қайта тіркеу</w:t>
      </w:r>
    </w:p>
    <w:bookmarkEnd w:id="105"/>
    <w:bookmarkStart w:name="z119" w:id="106"/>
    <w:p>
      <w:pPr>
        <w:spacing w:after="0"/>
        <w:ind w:left="0"/>
        <w:jc w:val="both"/>
      </w:pPr>
      <w:r>
        <w:rPr>
          <w:rFonts w:ascii="Times New Roman"/>
          <w:b w:val="false"/>
          <w:i w:val="false"/>
          <w:color w:val="000000"/>
          <w:sz w:val="28"/>
        </w:rPr>
        <w:t>
      42. Заңды тұлға келесi жағдайларда қайта тiркеуден өтуге тиiс:</w:t>
      </w:r>
    </w:p>
    <w:bookmarkEnd w:id="106"/>
    <w:p>
      <w:pPr>
        <w:spacing w:after="0"/>
        <w:ind w:left="0"/>
        <w:jc w:val="both"/>
      </w:pPr>
      <w:r>
        <w:rPr>
          <w:rFonts w:ascii="Times New Roman"/>
          <w:b w:val="false"/>
          <w:i w:val="false"/>
          <w:color w:val="000000"/>
          <w:sz w:val="28"/>
        </w:rPr>
        <w:t>
      1) жарғылық капитал мөлшерi азайғанда;</w:t>
      </w:r>
    </w:p>
    <w:p>
      <w:pPr>
        <w:spacing w:after="0"/>
        <w:ind w:left="0"/>
        <w:jc w:val="both"/>
      </w:pPr>
      <w:r>
        <w:rPr>
          <w:rFonts w:ascii="Times New Roman"/>
          <w:b w:val="false"/>
          <w:i w:val="false"/>
          <w:color w:val="000000"/>
          <w:sz w:val="28"/>
        </w:rPr>
        <w:t>
      2) атауы өзгергенде;</w:t>
      </w:r>
    </w:p>
    <w:p>
      <w:pPr>
        <w:spacing w:after="0"/>
        <w:ind w:left="0"/>
        <w:jc w:val="both"/>
      </w:pPr>
      <w:r>
        <w:rPr>
          <w:rFonts w:ascii="Times New Roman"/>
          <w:b w:val="false"/>
          <w:i w:val="false"/>
          <w:color w:val="000000"/>
          <w:sz w:val="28"/>
        </w:rPr>
        <w:t>
      3) шаруашылық серiктестiктерiндегi қатысушылардың (жауапкершілігі шектеулі серiктестiкке қатысушылардың тiзiлiмiн жүргiзудi орталық депозитарий жүзеге асыратын жауапкершілігі шектеулі серiктестiктерді қоспағанда) құрамы өзгергенде.</w:t>
      </w:r>
    </w:p>
    <w:p>
      <w:pPr>
        <w:spacing w:after="0"/>
        <w:ind w:left="0"/>
        <w:jc w:val="both"/>
      </w:pPr>
      <w:r>
        <w:rPr>
          <w:rFonts w:ascii="Times New Roman"/>
          <w:b w:val="false"/>
          <w:i w:val="false"/>
          <w:color w:val="000000"/>
          <w:sz w:val="28"/>
        </w:rPr>
        <w:t>
      Қатысушылар құрамының өзгеруi, атауының өзгеруi немесе жарғылық капиталының азаюы негiзiнде заңды тұлғаның қайта тiркеуi қайта құрудың бірігу және бөлініп шығу жағдайларында болуы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Әділет министрінің 22.11.2018 </w:t>
      </w:r>
      <w:r>
        <w:rPr>
          <w:rFonts w:ascii="Times New Roman"/>
          <w:b w:val="false"/>
          <w:i w:val="false"/>
          <w:color w:val="000000"/>
          <w:sz w:val="28"/>
        </w:rPr>
        <w:t>№ 1549</w:t>
      </w:r>
      <w:r>
        <w:rPr>
          <w:rFonts w:ascii="Times New Roman"/>
          <w:b w:val="false"/>
          <w:i w:val="false"/>
          <w:color w:val="ff0000"/>
          <w:sz w:val="28"/>
        </w:rPr>
        <w:t xml:space="preserve"> (алғашқы ресми жарияланған күнiнен кейiн күнтiзбелiк он күн өткен соң қолданысқа енгiзiледi) бұйрығымен.</w:t>
      </w:r>
      <w:r>
        <w:br/>
      </w:r>
      <w:r>
        <w:rPr>
          <w:rFonts w:ascii="Times New Roman"/>
          <w:b w:val="false"/>
          <w:i w:val="false"/>
          <w:color w:val="000000"/>
          <w:sz w:val="28"/>
        </w:rPr>
        <w:t>
</w:t>
      </w:r>
    </w:p>
    <w:bookmarkStart w:name="z124" w:id="107"/>
    <w:p>
      <w:pPr>
        <w:spacing w:after="0"/>
        <w:ind w:left="0"/>
        <w:jc w:val="both"/>
      </w:pPr>
      <w:r>
        <w:rPr>
          <w:rFonts w:ascii="Times New Roman"/>
          <w:b w:val="false"/>
          <w:i w:val="false"/>
          <w:color w:val="000000"/>
          <w:sz w:val="28"/>
        </w:rPr>
        <w:t>
      43. Заңды тұлға шешiм қабылданған сәттен бастап бiр айдың iшiнде тiркеушi органға келесі құжаттарды тапсырады:</w:t>
      </w:r>
    </w:p>
    <w:bookmarkEnd w:id="107"/>
    <w:bookmarkStart w:name="z828" w:id="108"/>
    <w:p>
      <w:pPr>
        <w:spacing w:after="0"/>
        <w:ind w:left="0"/>
        <w:jc w:val="both"/>
      </w:pPr>
      <w:r>
        <w:rPr>
          <w:rFonts w:ascii="Times New Roman"/>
          <w:b w:val="false"/>
          <w:i w:val="false"/>
          <w:color w:val="000000"/>
          <w:sz w:val="28"/>
        </w:rPr>
        <w:t>
      1) осы Нұсқаулықтың 12-қосымшасына сәйкес заңды тұлғаны, филиал мен өкілдікті қайта тіркеу туралы, ал, өз қызметін Үлгі жарғы негізінде жүзеге асыратын шағын, орта және ірі кәсіпкерлік субъектілері үшін 13, 14, 15-қосымшаға сәйкес заңды тұлғаларды мемлекеттік (есептік) қайта тіркеу туралы өтініш. Мемлекеттің қатысуымен заңды тұлғалар тізілім ұстаушының белгiсi бар өтінішті;</w:t>
      </w:r>
    </w:p>
    <w:bookmarkEnd w:id="108"/>
    <w:bookmarkStart w:name="z829" w:id="109"/>
    <w:p>
      <w:pPr>
        <w:spacing w:after="0"/>
        <w:ind w:left="0"/>
        <w:jc w:val="both"/>
      </w:pPr>
      <w:r>
        <w:rPr>
          <w:rFonts w:ascii="Times New Roman"/>
          <w:b w:val="false"/>
          <w:i w:val="false"/>
          <w:color w:val="000000"/>
          <w:sz w:val="28"/>
        </w:rPr>
        <w:t>
      2) (жеке кәсіпкерлікті субъектілерін қоспағанда) заңды тұлғаның құрылтай құжаттарына, филиал (өкiлдiк) туралы ережеге өзгерiстер мен толықтырулар енгiзу көзделетiн, мемлекеттiк (есептiк) қайта тiркеу туралы заңды тұлғаның уәкiлеттi органының заңды тұлға мөрiмен бекемделген шешiмi не шешiмiнен үзiндi көшiрмесін;</w:t>
      </w:r>
    </w:p>
    <w:bookmarkEnd w:id="109"/>
    <w:bookmarkStart w:name="z830" w:id="110"/>
    <w:p>
      <w:pPr>
        <w:spacing w:after="0"/>
        <w:ind w:left="0"/>
        <w:jc w:val="both"/>
      </w:pPr>
      <w:r>
        <w:rPr>
          <w:rFonts w:ascii="Times New Roman"/>
          <w:b w:val="false"/>
          <w:i w:val="false"/>
          <w:color w:val="000000"/>
          <w:sz w:val="28"/>
        </w:rPr>
        <w:t>
      3) жеке кәсiпкерлiк субъектiсiне жатпайтын заңды тұлға, сондай-ақ акционерлiк қоғам, олардың филиалдары (өкiлдiктерi) үшiн енгiзiлген өзгерiстерiмен және толықтыруларымен құрылтай құжаттарының (ережелерiнiң) үш данасын тапсырады.</w:t>
      </w:r>
    </w:p>
    <w:bookmarkEnd w:id="110"/>
    <w:p>
      <w:pPr>
        <w:spacing w:after="0"/>
        <w:ind w:left="0"/>
        <w:jc w:val="both"/>
      </w:pPr>
      <w:r>
        <w:rPr>
          <w:rFonts w:ascii="Times New Roman"/>
          <w:b w:val="false"/>
          <w:i w:val="false"/>
          <w:color w:val="000000"/>
          <w:sz w:val="28"/>
        </w:rPr>
        <w:t>
      Сонымен бірге, өзгерiстер мен толықтырулар енгiзу екi тәсiлмен:</w:t>
      </w:r>
    </w:p>
    <w:bookmarkStart w:name="z831" w:id="111"/>
    <w:p>
      <w:pPr>
        <w:spacing w:after="0"/>
        <w:ind w:left="0"/>
        <w:jc w:val="both"/>
      </w:pPr>
      <w:r>
        <w:rPr>
          <w:rFonts w:ascii="Times New Roman"/>
          <w:b w:val="false"/>
          <w:i w:val="false"/>
          <w:color w:val="000000"/>
          <w:sz w:val="28"/>
        </w:rPr>
        <w:t>
      1) құрылтай құжаттарын жаңа редакцияда жасау арқылы;</w:t>
      </w:r>
    </w:p>
    <w:bookmarkEnd w:id="111"/>
    <w:bookmarkStart w:name="z832" w:id="112"/>
    <w:p>
      <w:pPr>
        <w:spacing w:after="0"/>
        <w:ind w:left="0"/>
        <w:jc w:val="both"/>
      </w:pPr>
      <w:r>
        <w:rPr>
          <w:rFonts w:ascii="Times New Roman"/>
          <w:b w:val="false"/>
          <w:i w:val="false"/>
          <w:color w:val="000000"/>
          <w:sz w:val="28"/>
        </w:rPr>
        <w:t>
      2) өзгерiстердi (толықтыруларды) бұрынғы құрылтай құжаттарына қосымша түрiнде енгізу арқылы жүргiзiледі.</w:t>
      </w:r>
    </w:p>
    <w:bookmarkEnd w:id="112"/>
    <w:bookmarkStart w:name="z833" w:id="113"/>
    <w:p>
      <w:pPr>
        <w:spacing w:after="0"/>
        <w:ind w:left="0"/>
        <w:jc w:val="both"/>
      </w:pPr>
      <w:r>
        <w:rPr>
          <w:rFonts w:ascii="Times New Roman"/>
          <w:b w:val="false"/>
          <w:i w:val="false"/>
          <w:color w:val="000000"/>
          <w:sz w:val="28"/>
        </w:rPr>
        <w:t>
      3) Егер құрылтай құжаттары нотариалдық куәландыруға жататын болса, онда оған енгізілетін өзгерістер мен толықтырулар да нотариалдық куәландырылуы тиіс;</w:t>
      </w:r>
    </w:p>
    <w:bookmarkEnd w:id="113"/>
    <w:bookmarkStart w:name="z834" w:id="114"/>
    <w:p>
      <w:pPr>
        <w:spacing w:after="0"/>
        <w:ind w:left="0"/>
        <w:jc w:val="both"/>
      </w:pPr>
      <w:r>
        <w:rPr>
          <w:rFonts w:ascii="Times New Roman"/>
          <w:b w:val="false"/>
          <w:i w:val="false"/>
          <w:color w:val="000000"/>
          <w:sz w:val="28"/>
        </w:rPr>
        <w:t>
      4) жеке кәсiпкерлiк субъектiсiне жатпайтын заңды тұлғаның, сондай-ақ акционерлiк қоғамның бұрынғы құрылтай құжаттарының, олардың филиалдары (өкiлдiктерi) туралы ережелердiң түпнұсқалары;</w:t>
      </w:r>
    </w:p>
    <w:bookmarkEnd w:id="114"/>
    <w:p>
      <w:pPr>
        <w:spacing w:after="0"/>
        <w:ind w:left="0"/>
        <w:jc w:val="both"/>
      </w:pPr>
      <w:r>
        <w:rPr>
          <w:rFonts w:ascii="Times New Roman"/>
          <w:b w:val="false"/>
          <w:i w:val="false"/>
          <w:color w:val="000000"/>
          <w:sz w:val="28"/>
        </w:rPr>
        <w:t>
      Тіркеуші орган жеке кәсіпкерлік субъектісінде жарғысы және мемлекеттiк тiркеу (қайта тiркеу) туралы куәлiгі болған жағдайда бұрынғы құжаттарының телнұсқасы тәркіленеді;</w:t>
      </w:r>
    </w:p>
    <w:bookmarkStart w:name="z835" w:id="115"/>
    <w:p>
      <w:pPr>
        <w:spacing w:after="0"/>
        <w:ind w:left="0"/>
        <w:jc w:val="both"/>
      </w:pPr>
      <w:r>
        <w:rPr>
          <w:rFonts w:ascii="Times New Roman"/>
          <w:b w:val="false"/>
          <w:i w:val="false"/>
          <w:color w:val="000000"/>
          <w:sz w:val="28"/>
        </w:rPr>
        <w:t>
      5) заңды тұлғаларды қайта тiркеу үшiн және филиалдар мен өкілдіктерді есептік тіркеу үшін бюджетке алым төлегенiн растайтын түбiртек немесе басқа құжат;</w:t>
      </w:r>
    </w:p>
    <w:bookmarkEnd w:id="115"/>
    <w:p>
      <w:pPr>
        <w:spacing w:after="0"/>
        <w:ind w:left="0"/>
        <w:jc w:val="both"/>
      </w:pPr>
      <w:r>
        <w:rPr>
          <w:rFonts w:ascii="Times New Roman"/>
          <w:b w:val="false"/>
          <w:i w:val="false"/>
          <w:color w:val="000000"/>
          <w:sz w:val="28"/>
        </w:rPr>
        <w:t>
      Көрсетiлген құжаттардың тiзiмi қайта тiркеуден өтудің барлық жағдайларында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Әділет министрінің м.а. 05.04.2018 </w:t>
      </w:r>
      <w:r>
        <w:rPr>
          <w:rFonts w:ascii="Times New Roman"/>
          <w:b w:val="false"/>
          <w:i w:val="false"/>
          <w:color w:val="ff0000"/>
          <w:sz w:val="28"/>
        </w:rPr>
        <w:t>№ 524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5" w:id="116"/>
    <w:p>
      <w:pPr>
        <w:spacing w:after="0"/>
        <w:ind w:left="0"/>
        <w:jc w:val="both"/>
      </w:pPr>
      <w:r>
        <w:rPr>
          <w:rFonts w:ascii="Times New Roman"/>
          <w:b w:val="false"/>
          <w:i w:val="false"/>
          <w:color w:val="000000"/>
          <w:sz w:val="28"/>
        </w:rPr>
        <w:t>
      44. Жауапкершілігі шектеулі серiктестiкке қатысушылардың тiзiлiмiн жүргiзудi орталық депозитарий жүзеге асыратын жауапкершілігі шектеулі серiктестiктерді қоспағанда, қатысушылар құрамының өзгеруi негiзi бойынша шаруашылық серiктестiктерiн мемлекеттiк қайта тiркеу үшiн Қазақстан Республикасының заңнамалық актiлерiне және құрылтай құжаттарына сәйкес шаруашылық серiктестiгiнiң шығатын қатысушысының серiктестiк мүлкiндегi (жарғылық капиталындағы) үлесiне немесе оның бiр бөлiгiне құқығының иелiктен шығарылғанын (біреуге беру) растайтын құжат ұсынылады. Егер шаруашылық серiктестiгiнiң шығатын қатысушысының серiктестiк мүлкiндегi (жарғылық капиталындағы) үлесiне немесе оның бiр бөлiгiне құқығын иелiктен шығару (бiреуге беру) шартының тарапы жеке тұлға болып табылатын жағдайда, жеке тұлға қолының түпнұсқалығы нотариалды куәландыруға тиiс.</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Әділет министрінің 22.11.2018 </w:t>
      </w:r>
      <w:r>
        <w:rPr>
          <w:rFonts w:ascii="Times New Roman"/>
          <w:b w:val="false"/>
          <w:i w:val="false"/>
          <w:color w:val="000000"/>
          <w:sz w:val="28"/>
        </w:rPr>
        <w:t>№ 1549</w:t>
      </w:r>
      <w:r>
        <w:rPr>
          <w:rFonts w:ascii="Times New Roman"/>
          <w:b w:val="false"/>
          <w:i w:val="false"/>
          <w:color w:val="ff0000"/>
          <w:sz w:val="28"/>
        </w:rPr>
        <w:t xml:space="preserve"> (алғашқы ресми жарияланған күнiнен кейiн күнтiзбелiк он күн өткен соң қолданысқа енгiзiледi) бұйрығымен.</w:t>
      </w:r>
      <w:r>
        <w:br/>
      </w:r>
      <w:r>
        <w:rPr>
          <w:rFonts w:ascii="Times New Roman"/>
          <w:b w:val="false"/>
          <w:i w:val="false"/>
          <w:color w:val="000000"/>
          <w:sz w:val="28"/>
        </w:rPr>
        <w:t>
</w:t>
      </w:r>
    </w:p>
    <w:bookmarkStart w:name="z136" w:id="117"/>
    <w:p>
      <w:pPr>
        <w:spacing w:after="0"/>
        <w:ind w:left="0"/>
        <w:jc w:val="both"/>
      </w:pPr>
      <w:r>
        <w:rPr>
          <w:rFonts w:ascii="Times New Roman"/>
          <w:b w:val="false"/>
          <w:i w:val="false"/>
          <w:color w:val="000000"/>
          <w:sz w:val="28"/>
        </w:rPr>
        <w:t>
      45. Жарғылық капиталының азайуымен заңды тұлғаны қайта тіркеу кезінде қосымша барлық кредит берушілеріне жарғылық капиталдың азайтылғаны туралы жазбаша хабарлама немесе серіктестік туралы мәліметтер жарияланатын ресми басылым беріледі.</w:t>
      </w:r>
    </w:p>
    <w:bookmarkEnd w:id="117"/>
    <w:bookmarkStart w:name="z142" w:id="118"/>
    <w:p>
      <w:pPr>
        <w:spacing w:after="0"/>
        <w:ind w:left="0"/>
        <w:jc w:val="both"/>
      </w:pPr>
      <w:r>
        <w:rPr>
          <w:rFonts w:ascii="Times New Roman"/>
          <w:b w:val="false"/>
          <w:i w:val="false"/>
          <w:color w:val="000000"/>
          <w:sz w:val="28"/>
        </w:rPr>
        <w:t>
      46. Заңды тұлға қайта тіркеу кезінде нақтылы мекенжайын өзгерткен жағдайда, тіркеуші органға қосымша нақтылы тұрған жерін растайтын құжат ұсынады.</w:t>
      </w:r>
    </w:p>
    <w:bookmarkEnd w:id="118"/>
    <w:bookmarkStart w:name="z143" w:id="119"/>
    <w:p>
      <w:pPr>
        <w:spacing w:after="0"/>
        <w:ind w:left="0"/>
        <w:jc w:val="both"/>
      </w:pPr>
      <w:r>
        <w:rPr>
          <w:rFonts w:ascii="Times New Roman"/>
          <w:b w:val="false"/>
          <w:i w:val="false"/>
          <w:color w:val="000000"/>
          <w:sz w:val="28"/>
        </w:rPr>
        <w:t>
       47. Табиғи монополия субъектiлерiн мемлекеттiк қайта тiркеу үшiн табиғи монополиялар салаларындағы басшылықты жүзеге асыратын уәкiлеттi органның келiсiмi талап етiледi.</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Әділет министрінің 28.02.2017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4" w:id="120"/>
    <w:p>
      <w:pPr>
        <w:spacing w:after="0"/>
        <w:ind w:left="0"/>
        <w:jc w:val="both"/>
      </w:pPr>
      <w:r>
        <w:rPr>
          <w:rFonts w:ascii="Times New Roman"/>
          <w:b w:val="false"/>
          <w:i w:val="false"/>
          <w:color w:val="000000"/>
          <w:sz w:val="28"/>
        </w:rPr>
        <w:t>
      48. Тиiстi тауар нарығында монополиялық жағдайға ие нарық субъектiлерiн, сондай-ақ мемлекеттік кәсіпорындарды, акцияларының (жарғылық капиталға қатысу үлестерінің) елу пайызынан астамы мемлекетке тиесілі заңды тұлғаларды және өз қызметін Қазақстан Республикасының аумағында жүзеге асыратын олармен үлестес тұлғаларды, мұндай құру Қазақстан Республикасының заңдарында, Қазақстан Республикасы Президентінің жарлықтарында немесе Қазақстан Республикасы Үкіметінің қаулыларында тікелей көзделген жағдайларды қоспағанда, қайта тiркеу үшiн монополияға қарсы органның келiсiмi талап етіледi.</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Әділет министрінің 28.02.2017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5" w:id="121"/>
    <w:p>
      <w:pPr>
        <w:spacing w:after="0"/>
        <w:ind w:left="0"/>
        <w:jc w:val="both"/>
      </w:pPr>
      <w:r>
        <w:rPr>
          <w:rFonts w:ascii="Times New Roman"/>
          <w:b w:val="false"/>
          <w:i w:val="false"/>
          <w:color w:val="000000"/>
          <w:sz w:val="28"/>
        </w:rPr>
        <w:t>
      49. Банктердің, банк операцияларының жекелеген түрлерін жүзеге асыратын ұйымдардың, сақтандыру және қайта сақтандыру ұйымдарының құрылтай құжаттарына өзгерістер мен толықтырулар енгізу тиісінше Қазақстан Республикасының банк заңнамасында, Қазақстан Республикасының сақтандыру ісі және сақтандыру қызметі туралы заңнамасында көзделген ерекшеліктер ескеріле отырып жүзеге асырылады.</w:t>
      </w:r>
    </w:p>
    <w:bookmarkEnd w:id="121"/>
    <w:bookmarkStart w:name="z146" w:id="122"/>
    <w:p>
      <w:pPr>
        <w:spacing w:after="0"/>
        <w:ind w:left="0"/>
        <w:jc w:val="both"/>
      </w:pPr>
      <w:r>
        <w:rPr>
          <w:rFonts w:ascii="Times New Roman"/>
          <w:b w:val="false"/>
          <w:i w:val="false"/>
          <w:color w:val="000000"/>
          <w:sz w:val="28"/>
        </w:rPr>
        <w:t xml:space="preserve">
      Заңды тұлғаны қайта ұйымдастыру кезінде осы Нұсқаулыққа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құжаттарды тіркеуші органға тапсырады.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49-тармаққа өзгеріс енгізілді - ҚР Әділет министрінің 20.02.2015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47" w:id="123"/>
    <w:p>
      <w:pPr>
        <w:spacing w:after="0"/>
        <w:ind w:left="0"/>
        <w:jc w:val="both"/>
      </w:pPr>
      <w:r>
        <w:rPr>
          <w:rFonts w:ascii="Times New Roman"/>
          <w:b w:val="false"/>
          <w:i w:val="false"/>
          <w:color w:val="000000"/>
          <w:sz w:val="28"/>
        </w:rPr>
        <w:t>
       50. Қайта тіркеуге құжаттар табыс етілген соң тіркеуші орган:</w:t>
      </w:r>
    </w:p>
    <w:bookmarkEnd w:id="123"/>
    <w:bookmarkStart w:name="z148" w:id="124"/>
    <w:p>
      <w:pPr>
        <w:spacing w:after="0"/>
        <w:ind w:left="0"/>
        <w:jc w:val="both"/>
      </w:pPr>
      <w:r>
        <w:rPr>
          <w:rFonts w:ascii="Times New Roman"/>
          <w:b w:val="false"/>
          <w:i w:val="false"/>
          <w:color w:val="000000"/>
          <w:sz w:val="28"/>
        </w:rPr>
        <w:t>
      1) ұсынылған құжаттар пакетінің толық екендігі және олардың дұрыс дайындалғанын (жасалуын) және Қазақстан Республикасының қолданыстағы заң актілеріне сәйкестігін тексереді;</w:t>
      </w:r>
    </w:p>
    <w:bookmarkEnd w:id="124"/>
    <w:bookmarkStart w:name="z149" w:id="125"/>
    <w:p>
      <w:pPr>
        <w:spacing w:after="0"/>
        <w:ind w:left="0"/>
        <w:jc w:val="both"/>
      </w:pPr>
      <w:r>
        <w:rPr>
          <w:rFonts w:ascii="Times New Roman"/>
          <w:b w:val="false"/>
          <w:i w:val="false"/>
          <w:color w:val="000000"/>
          <w:sz w:val="28"/>
        </w:rPr>
        <w:t>
      2) құжаттарда қолданыстағы заң актілеріне қайшы заң бұзушылық болмаған жағдайда заңды тұлғаны қайта тіркеу туралы бұйрық шығарады;</w:t>
      </w:r>
    </w:p>
    <w:bookmarkEnd w:id="125"/>
    <w:bookmarkStart w:name="z150" w:id="126"/>
    <w:p>
      <w:pPr>
        <w:spacing w:after="0"/>
        <w:ind w:left="0"/>
        <w:jc w:val="both"/>
      </w:pPr>
      <w:r>
        <w:rPr>
          <w:rFonts w:ascii="Times New Roman"/>
          <w:b w:val="false"/>
          <w:i w:val="false"/>
          <w:color w:val="000000"/>
          <w:sz w:val="28"/>
        </w:rPr>
        <w:t>
      3) Ұлттық тізілімге заңды тұлғаны қайта тіркеу туралы мәлімет енгізеді;</w:t>
      </w:r>
    </w:p>
    <w:bookmarkEnd w:id="126"/>
    <w:bookmarkStart w:name="z151" w:id="127"/>
    <w:p>
      <w:pPr>
        <w:spacing w:after="0"/>
        <w:ind w:left="0"/>
        <w:jc w:val="both"/>
      </w:pPr>
      <w:r>
        <w:rPr>
          <w:rFonts w:ascii="Times New Roman"/>
          <w:b w:val="false"/>
          <w:i w:val="false"/>
          <w:color w:val="000000"/>
          <w:sz w:val="28"/>
        </w:rPr>
        <w:t>
      4) тіркелген күннен бастап бір жұмыс күні ішінде заңды тұлғаның қайта тіркелгені және БСН-і берілгені туралы мемлекеттік кіріс органына хабарлама жібереді;</w:t>
      </w:r>
    </w:p>
    <w:bookmarkEnd w:id="127"/>
    <w:bookmarkStart w:name="z152" w:id="128"/>
    <w:p>
      <w:pPr>
        <w:spacing w:after="0"/>
        <w:ind w:left="0"/>
        <w:jc w:val="both"/>
      </w:pPr>
      <w:r>
        <w:rPr>
          <w:rFonts w:ascii="Times New Roman"/>
          <w:b w:val="false"/>
          <w:i w:val="false"/>
          <w:color w:val="000000"/>
          <w:sz w:val="28"/>
        </w:rPr>
        <w:t xml:space="preserve">
      5) Заңның </w:t>
      </w:r>
      <w:r>
        <w:rPr>
          <w:rFonts w:ascii="Times New Roman"/>
          <w:b w:val="false"/>
          <w:i w:val="false"/>
          <w:color w:val="000000"/>
          <w:sz w:val="28"/>
        </w:rPr>
        <w:t>12-бабына</w:t>
      </w:r>
      <w:r>
        <w:rPr>
          <w:rFonts w:ascii="Times New Roman"/>
          <w:b w:val="false"/>
          <w:i w:val="false"/>
          <w:color w:val="000000"/>
          <w:sz w:val="28"/>
        </w:rPr>
        <w:t xml:space="preserve"> сәйкес заңды тұлғаны мемлекеттiк қайта тiркеу туралы анықтама береді;</w:t>
      </w:r>
    </w:p>
    <w:bookmarkEnd w:id="128"/>
    <w:bookmarkStart w:name="z153" w:id="129"/>
    <w:p>
      <w:pPr>
        <w:spacing w:after="0"/>
        <w:ind w:left="0"/>
        <w:jc w:val="both"/>
      </w:pPr>
      <w:r>
        <w:rPr>
          <w:rFonts w:ascii="Times New Roman"/>
          <w:b w:val="false"/>
          <w:i w:val="false"/>
          <w:color w:val="000000"/>
          <w:sz w:val="28"/>
        </w:rPr>
        <w:t>
      6) істі заңды тұлғаның жаңа құрылтай құжаттарымен не бұрынғы құрылтай құжаттарына қосымша ретінде ресімделген, құрылтай құжаттарына енгізілетін өзгерістер мен толықтырулары бар данамен және жеке кәсіпкерлік субъектілерін басқа заңды тұлғаның басқа да құжаттармен толықтырады.</w:t>
      </w:r>
    </w:p>
    <w:bookmarkEnd w:id="129"/>
    <w:bookmarkStart w:name="z154" w:id="130"/>
    <w:p>
      <w:pPr>
        <w:spacing w:after="0"/>
        <w:ind w:left="0"/>
        <w:jc w:val="both"/>
      </w:pPr>
      <w:r>
        <w:rPr>
          <w:rFonts w:ascii="Times New Roman"/>
          <w:b w:val="false"/>
          <w:i w:val="false"/>
          <w:color w:val="000000"/>
          <w:sz w:val="28"/>
        </w:rPr>
        <w:t>
      Істерді ресімдеп болған соң (БСН берілгенін растайтын тиісті мөртаңбалар және мөрлер қою) құрылтай құжаттарының төлнұсқалары (акционерлiк қоғамна басқа жеке кәсiпкерлiк субъектiлері) уәкілетті тұлғаға қайтарылады.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50-тармаққа өзгеріс енгізілді - ҚР Әділет министрінің 20.02.2015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55" w:id="131"/>
    <w:p>
      <w:pPr>
        <w:spacing w:after="0"/>
        <w:ind w:left="0"/>
        <w:jc w:val="both"/>
      </w:pPr>
      <w:r>
        <w:rPr>
          <w:rFonts w:ascii="Times New Roman"/>
          <w:b w:val="false"/>
          <w:i w:val="false"/>
          <w:color w:val="000000"/>
          <w:sz w:val="28"/>
        </w:rPr>
        <w:t>
       51. Филиалдар (өкілдіктер) атауы өзгерген жағдайда есептік қайта тіркеуге жатады.</w:t>
      </w:r>
    </w:p>
    <w:bookmarkEnd w:id="131"/>
    <w:bookmarkStart w:name="z156" w:id="132"/>
    <w:p>
      <w:pPr>
        <w:spacing w:after="0"/>
        <w:ind w:left="0"/>
        <w:jc w:val="both"/>
      </w:pPr>
      <w:r>
        <w:rPr>
          <w:rFonts w:ascii="Times New Roman"/>
          <w:b w:val="false"/>
          <w:i w:val="false"/>
          <w:color w:val="000000"/>
          <w:sz w:val="28"/>
        </w:rPr>
        <w:t xml:space="preserve">
      Филиалды (өкілдікті) қайта тіркеу осы Нұсқаулықтың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50-тармақтарына</w:t>
      </w:r>
      <w:r>
        <w:rPr>
          <w:rFonts w:ascii="Times New Roman"/>
          <w:b w:val="false"/>
          <w:i w:val="false"/>
          <w:color w:val="000000"/>
          <w:sz w:val="28"/>
        </w:rPr>
        <w:t xml:space="preserve"> сәйкес филиалға (өкілдікке) қолданылатын тәртіппен жүзеге асырылады. Филиалға (өкілдікке) Заңның </w:t>
      </w:r>
      <w:r>
        <w:rPr>
          <w:rFonts w:ascii="Times New Roman"/>
          <w:b w:val="false"/>
          <w:i w:val="false"/>
          <w:color w:val="000000"/>
          <w:sz w:val="28"/>
        </w:rPr>
        <w:t>12-бабына</w:t>
      </w:r>
      <w:r>
        <w:rPr>
          <w:rFonts w:ascii="Times New Roman"/>
          <w:b w:val="false"/>
          <w:i w:val="false"/>
          <w:color w:val="000000"/>
          <w:sz w:val="28"/>
        </w:rPr>
        <w:t xml:space="preserve"> сәйкес филиалды (өкілдікті) есептік қайта тіркеу туралы анықтама береді.</w:t>
      </w:r>
    </w:p>
    <w:bookmarkEnd w:id="132"/>
    <w:bookmarkStart w:name="z157" w:id="133"/>
    <w:p>
      <w:pPr>
        <w:spacing w:after="0"/>
        <w:ind w:left="0"/>
        <w:jc w:val="both"/>
      </w:pPr>
      <w:r>
        <w:rPr>
          <w:rFonts w:ascii="Times New Roman"/>
          <w:b w:val="false"/>
          <w:i w:val="false"/>
          <w:color w:val="000000"/>
          <w:sz w:val="28"/>
        </w:rPr>
        <w:t>
      Филиал немесе өкілдікті құрушы шетелдiк заңды тұлғаның атауы өзгерген жағдайда қосымша нақтылы субъектінің атауының өзгергені туралы өзінің мемлекетінің заңнамасына сәйкес сауда тiзiлiмiнiң заңдастырылған үзiндiсі немесе басқа да заңдастырылған құжаттары нотариат куәландырған қазақ және орыс тiлдерiндегi аудармасымен бiрге ұсынылады.</w:t>
      </w:r>
    </w:p>
    <w:bookmarkEnd w:id="133"/>
    <w:bookmarkStart w:name="z158" w:id="134"/>
    <w:p>
      <w:pPr>
        <w:spacing w:after="0"/>
        <w:ind w:left="0"/>
        <w:jc w:val="left"/>
      </w:pPr>
      <w:r>
        <w:rPr>
          <w:rFonts w:ascii="Times New Roman"/>
          <w:b/>
          <w:i w:val="false"/>
          <w:color w:val="000000"/>
        </w:rPr>
        <w:t xml:space="preserve"> 7. Жеке кәсiпкерлiк субъектiсiне жатпайтын заңды тұлғаның,</w:t>
      </w:r>
      <w:r>
        <w:br/>
      </w:r>
      <w:r>
        <w:rPr>
          <w:rFonts w:ascii="Times New Roman"/>
          <w:b/>
          <w:i w:val="false"/>
          <w:color w:val="000000"/>
        </w:rPr>
        <w:t>сондай-ақ акционерлiк қоғамның құрылтай құжаттарына, олардың</w:t>
      </w:r>
      <w:r>
        <w:br/>
      </w:r>
      <w:r>
        <w:rPr>
          <w:rFonts w:ascii="Times New Roman"/>
          <w:b/>
          <w:i w:val="false"/>
          <w:color w:val="000000"/>
        </w:rPr>
        <w:t>филиалдары (өкiлдiктерi) туралы ережелерге енгiзiлген</w:t>
      </w:r>
      <w:r>
        <w:br/>
      </w:r>
      <w:r>
        <w:rPr>
          <w:rFonts w:ascii="Times New Roman"/>
          <w:b/>
          <w:i w:val="false"/>
          <w:color w:val="000000"/>
        </w:rPr>
        <w:t>өзгерiстер мен толықтыруларды мемлекеттiк тiркеу</w:t>
      </w:r>
    </w:p>
    <w:bookmarkEnd w:id="134"/>
    <w:bookmarkStart w:name="z159" w:id="135"/>
    <w:p>
      <w:pPr>
        <w:spacing w:after="0"/>
        <w:ind w:left="0"/>
        <w:jc w:val="both"/>
      </w:pPr>
      <w:r>
        <w:rPr>
          <w:rFonts w:ascii="Times New Roman"/>
          <w:b w:val="false"/>
          <w:i w:val="false"/>
          <w:color w:val="000000"/>
          <w:sz w:val="28"/>
        </w:rPr>
        <w:t>
      52. Жеке кәсiпкерлiк субъектiсiне жатпайтын заңды тұлғаның, сондай-ақ акционерлiк қоғамның құрылтай құжаттарына, олардың филиалдары (өкiлдiктерi) туралы ережелерге мемлекеттiк (есептiк) қайта тiркеуге әкеп соқпайтын өзгерiстер мен толықтырулар енгiзiлген жағдайда заңды тұлға, филиал (өкiлдiк) тiркеушi органға бұл жөнiнде жарғыға (ережеге) өзгерiстер мен толықтырулар енгiзу туралы шешiм қабылданған күннен бастап бiр ай мерзiмде хабарлайды.</w:t>
      </w:r>
    </w:p>
    <w:bookmarkEnd w:id="135"/>
    <w:bookmarkStart w:name="z160" w:id="136"/>
    <w:p>
      <w:pPr>
        <w:spacing w:after="0"/>
        <w:ind w:left="0"/>
        <w:jc w:val="both"/>
      </w:pPr>
      <w:r>
        <w:rPr>
          <w:rFonts w:ascii="Times New Roman"/>
          <w:b w:val="false"/>
          <w:i w:val="false"/>
          <w:color w:val="000000"/>
          <w:sz w:val="28"/>
        </w:rPr>
        <w:t>
      53. Хабарламаға заңды тұлғаның мөрімен (ол болған кезде) бекемделген, құрылтай құжаттарына өзгерістер мен толықтырулар енгізу туралы заңды тұлғаның уәкiлеттi органының шешімі не шешімінен үзінді көшірме, сондай-ақ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толықтырулардың мәтіні қоса беріледі.</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Әділет министрінің 20.02.2015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61" w:id="137"/>
    <w:p>
      <w:pPr>
        <w:spacing w:after="0"/>
        <w:ind w:left="0"/>
        <w:jc w:val="both"/>
      </w:pPr>
      <w:r>
        <w:rPr>
          <w:rFonts w:ascii="Times New Roman"/>
          <w:b w:val="false"/>
          <w:i w:val="false"/>
          <w:color w:val="000000"/>
          <w:sz w:val="28"/>
        </w:rPr>
        <w:t>
       54. Жеке кәсiпкерлiк субъектiсiне жатпайтын заңды тұлғаның, сондай-ақ акционерлiк қоғамның құрылтай құжаттарына, олардың филиалдары (өкiлдiктерi) туралы ережелерге енгiзiлген өзгерiстер мен толықтыруларды мемлекеттiк тiркеу келесі жағдайларда:</w:t>
      </w:r>
    </w:p>
    <w:bookmarkEnd w:id="137"/>
    <w:bookmarkStart w:name="z162" w:id="138"/>
    <w:p>
      <w:pPr>
        <w:spacing w:after="0"/>
        <w:ind w:left="0"/>
        <w:jc w:val="both"/>
      </w:pPr>
      <w:r>
        <w:rPr>
          <w:rFonts w:ascii="Times New Roman"/>
          <w:b w:val="false"/>
          <w:i w:val="false"/>
          <w:color w:val="000000"/>
          <w:sz w:val="28"/>
        </w:rPr>
        <w:t>
      1) орналасқан жерi өзгергенде;</w:t>
      </w:r>
    </w:p>
    <w:bookmarkEnd w:id="138"/>
    <w:bookmarkStart w:name="z163" w:id="139"/>
    <w:p>
      <w:pPr>
        <w:spacing w:after="0"/>
        <w:ind w:left="0"/>
        <w:jc w:val="both"/>
      </w:pPr>
      <w:r>
        <w:rPr>
          <w:rFonts w:ascii="Times New Roman"/>
          <w:b w:val="false"/>
          <w:i w:val="false"/>
          <w:color w:val="000000"/>
          <w:sz w:val="28"/>
        </w:rPr>
        <w:t>
      2) жарғы (ереже) жаңа редакцияда қабылданғанда жүргiзiледi.</w:t>
      </w:r>
    </w:p>
    <w:bookmarkEnd w:id="139"/>
    <w:bookmarkStart w:name="z164" w:id="140"/>
    <w:p>
      <w:pPr>
        <w:spacing w:after="0"/>
        <w:ind w:left="0"/>
        <w:jc w:val="both"/>
      </w:pPr>
      <w:r>
        <w:rPr>
          <w:rFonts w:ascii="Times New Roman"/>
          <w:b w:val="false"/>
          <w:i w:val="false"/>
          <w:color w:val="000000"/>
          <w:sz w:val="28"/>
        </w:rPr>
        <w:t>
      55. Жеке кәсiпкерлiк субъектiсiне жатпайтын заңды тұлғаның, сондай-ақ акционерлiк қоғамның құрылтай құжаттарына, олардың филиалдары (өкiлдiктерi) туралы ережелерге енгiзiлген, мемлекеттiк (есептiк) қайта тiркеуге әкеп соқпайтын өзгерiстер мен толықтыруларды мемлекеттiк тiркеу үшiн тiркеушi органға:</w:t>
      </w:r>
    </w:p>
    <w:bookmarkEnd w:id="140"/>
    <w:bookmarkStart w:name="z165" w:id="141"/>
    <w:p>
      <w:pPr>
        <w:spacing w:after="0"/>
        <w:ind w:left="0"/>
        <w:jc w:val="both"/>
      </w:pPr>
      <w:r>
        <w:rPr>
          <w:rFonts w:ascii="Times New Roman"/>
          <w:b w:val="false"/>
          <w:i w:val="false"/>
          <w:color w:val="000000"/>
          <w:sz w:val="28"/>
        </w:rPr>
        <w:t xml:space="preserve">
      1) заңды тұлғаның басшысы немесе басқа уәкілетті тұлға қол қойған, мөрмен (ол болған кезде) бекітілген осы Нұсқаулықтың </w:t>
      </w:r>
      <w:r>
        <w:rPr>
          <w:rFonts w:ascii="Times New Roman"/>
          <w:b w:val="false"/>
          <w:i w:val="false"/>
          <w:color w:val="000000"/>
          <w:sz w:val="28"/>
        </w:rPr>
        <w:t>16-қосымшасына</w:t>
      </w:r>
      <w:r>
        <w:rPr>
          <w:rFonts w:ascii="Times New Roman"/>
          <w:b w:val="false"/>
          <w:i w:val="false"/>
          <w:color w:val="000000"/>
          <w:sz w:val="28"/>
        </w:rPr>
        <w:t xml:space="preserve">, өз қызметін Үлгі жарғы негізінде жүзеге асыратын акционерлік қоғамдар үшін </w:t>
      </w:r>
      <w:r>
        <w:rPr>
          <w:rFonts w:ascii="Times New Roman"/>
          <w:b w:val="false"/>
          <w:i w:val="false"/>
          <w:color w:val="000000"/>
          <w:sz w:val="28"/>
        </w:rPr>
        <w:t>17-қосымшаға</w:t>
      </w:r>
      <w:r>
        <w:rPr>
          <w:rFonts w:ascii="Times New Roman"/>
          <w:b w:val="false"/>
          <w:i w:val="false"/>
          <w:color w:val="000000"/>
          <w:sz w:val="28"/>
        </w:rPr>
        <w:t xml:space="preserve"> сәйкес белгiленген үлгiдегi өтініші (мемлекеттің қатысуымен заңды тұлғалар – тізілім ұстаушының белгісі бар өтініші);</w:t>
      </w:r>
    </w:p>
    <w:bookmarkEnd w:id="141"/>
    <w:bookmarkStart w:name="z166" w:id="142"/>
    <w:p>
      <w:pPr>
        <w:spacing w:after="0"/>
        <w:ind w:left="0"/>
        <w:jc w:val="both"/>
      </w:pPr>
      <w:r>
        <w:rPr>
          <w:rFonts w:ascii="Times New Roman"/>
          <w:b w:val="false"/>
          <w:i w:val="false"/>
          <w:color w:val="000000"/>
          <w:sz w:val="28"/>
        </w:rPr>
        <w:t>
      2) заңды тұлғаның құрылтай құжаттарына, филиал (өкiлдiк) туралы ережеге өзгерiстер мен толықтырулар енгiзу туралы заңды тұлғаның уәкiлеттi органының заңды тұлға мөрiмен (ол болған кезде) бекітілген шешiмi не шешiмiнен үзiндi;</w:t>
      </w:r>
    </w:p>
    <w:bookmarkEnd w:id="142"/>
    <w:bookmarkStart w:name="z167" w:id="143"/>
    <w:p>
      <w:pPr>
        <w:spacing w:after="0"/>
        <w:ind w:left="0"/>
        <w:jc w:val="both"/>
      </w:pPr>
      <w:r>
        <w:rPr>
          <w:rFonts w:ascii="Times New Roman"/>
          <w:b w:val="false"/>
          <w:i w:val="false"/>
          <w:color w:val="000000"/>
          <w:sz w:val="28"/>
        </w:rPr>
        <w:t>
      3) нақты мекенжайы өзгерген жағдайда заңды тұлға мөрiмен (ол болған кезде) бекемделген, заңды тұлғаның құрылтай құжаттарына, филиал (өкiлдiк) туралы ережеге енгiзiлген өзгерiстер мен толықтырулар мәтiнiнiң үш данасы немесе жаңа редакцияда ресiмделген, заңды тұлға құрылтай құжаттарының, филиал (өкiлдiк) туралы ереженiң үш данасы;</w:t>
      </w:r>
    </w:p>
    <w:bookmarkEnd w:id="143"/>
    <w:bookmarkStart w:name="z168" w:id="144"/>
    <w:p>
      <w:pPr>
        <w:spacing w:after="0"/>
        <w:ind w:left="0"/>
        <w:jc w:val="both"/>
      </w:pPr>
      <w:r>
        <w:rPr>
          <w:rFonts w:ascii="Times New Roman"/>
          <w:b w:val="false"/>
          <w:i w:val="false"/>
          <w:color w:val="000000"/>
          <w:sz w:val="28"/>
        </w:rPr>
        <w:t>
      4) заңды тұлғаның бұрынғы құрылтай құжаттарының, филиал (өкiлдiк) туралы ереженiң түпнұсқалары;</w:t>
      </w:r>
    </w:p>
    <w:bookmarkEnd w:id="144"/>
    <w:bookmarkStart w:name="z169" w:id="145"/>
    <w:p>
      <w:pPr>
        <w:spacing w:after="0"/>
        <w:ind w:left="0"/>
        <w:jc w:val="both"/>
      </w:pPr>
      <w:r>
        <w:rPr>
          <w:rFonts w:ascii="Times New Roman"/>
          <w:b w:val="false"/>
          <w:i w:val="false"/>
          <w:color w:val="000000"/>
          <w:sz w:val="28"/>
        </w:rPr>
        <w:t>
      5) нақты орналасқан жерiн (орналасқан жерiн өзгерткен жағдайда) растайтын құжат ұсынылады.</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55-тармаққа өзгеріс енгізілді - ҚР Әділет министрінің 20.02.2015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70" w:id="146"/>
    <w:p>
      <w:pPr>
        <w:spacing w:after="0"/>
        <w:ind w:left="0"/>
        <w:jc w:val="both"/>
      </w:pPr>
      <w:r>
        <w:rPr>
          <w:rFonts w:ascii="Times New Roman"/>
          <w:b w:val="false"/>
          <w:i w:val="false"/>
          <w:color w:val="000000"/>
          <w:sz w:val="28"/>
        </w:rPr>
        <w:t>
       56. Заңды тұлғаның орналасқан жерін растайтын құжаттар: жалдау, сатып алу-сату шарттары, қозғалмайтын мүлікке құқықтың тіркеу жүргізілгендігі туралы мөртабан басылған жылжымайтын мүлікке құқықты растайтын құжат және азаматтық заңнамада көзделген өзге де құжат.</w:t>
      </w:r>
    </w:p>
    <w:bookmarkEnd w:id="146"/>
    <w:bookmarkStart w:name="z171" w:id="147"/>
    <w:p>
      <w:pPr>
        <w:spacing w:after="0"/>
        <w:ind w:left="0"/>
        <w:jc w:val="both"/>
      </w:pPr>
      <w:r>
        <w:rPr>
          <w:rFonts w:ascii="Times New Roman"/>
          <w:b w:val="false"/>
          <w:i w:val="false"/>
          <w:color w:val="000000"/>
          <w:sz w:val="28"/>
        </w:rPr>
        <w:t>
      Егер үй-жайдың иесі жеке тұлға болған жағдайда, онда жеке тұлғаның үй-жайды заңды тұлғаның тұратын жері ретінде бергені туралы нотариалдық куәландырған келісімі табыс етіледі.</w:t>
      </w:r>
    </w:p>
    <w:bookmarkEnd w:id="147"/>
    <w:bookmarkStart w:name="z172" w:id="148"/>
    <w:p>
      <w:pPr>
        <w:spacing w:after="0"/>
        <w:ind w:left="0"/>
        <w:jc w:val="both"/>
      </w:pPr>
      <w:r>
        <w:rPr>
          <w:rFonts w:ascii="Times New Roman"/>
          <w:b w:val="false"/>
          <w:i w:val="false"/>
          <w:color w:val="000000"/>
          <w:sz w:val="28"/>
        </w:rPr>
        <w:t xml:space="preserve">
      Қосылу жолымен қайта ұйымдастыру кезінде осы Нұсқаулықтың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құжаттар қосымша ұсынылады.</w:t>
      </w:r>
    </w:p>
    <w:bookmarkEnd w:id="148"/>
    <w:bookmarkStart w:name="z173" w:id="149"/>
    <w:p>
      <w:pPr>
        <w:spacing w:after="0"/>
        <w:ind w:left="0"/>
        <w:jc w:val="both"/>
      </w:pPr>
      <w:r>
        <w:rPr>
          <w:rFonts w:ascii="Times New Roman"/>
          <w:b w:val="false"/>
          <w:i w:val="false"/>
          <w:color w:val="000000"/>
          <w:sz w:val="28"/>
        </w:rPr>
        <w:t>
      57. Жеке кәсiпкерлiк субъектiсiне жатпайтын заңды тұлғаның, сондай-ақ акционерлiк қоғамның құрылтай құжаттарына, олардың филиалдары (өкiлдiктерi) туралы ережелерге енгiзiлген өзгерiстер мен толықтыруларды мемлекеттiк тiркеуден бас тарту мына:</w:t>
      </w:r>
    </w:p>
    <w:bookmarkEnd w:id="149"/>
    <w:bookmarkStart w:name="z174" w:id="150"/>
    <w:p>
      <w:pPr>
        <w:spacing w:after="0"/>
        <w:ind w:left="0"/>
        <w:jc w:val="both"/>
      </w:pPr>
      <w:r>
        <w:rPr>
          <w:rFonts w:ascii="Times New Roman"/>
          <w:b w:val="false"/>
          <w:i w:val="false"/>
          <w:color w:val="000000"/>
          <w:sz w:val="28"/>
        </w:rPr>
        <w:t>
      1) заңды тұлғаның құрылтай құжаттарына, филиал (өкiлдiк) туралы ережеге өзгерiстер мен толықтырулар енгiзу тәртiбi бұзылған, құрылтай құжаттары (ереже) Қазақстан Республикасының заңына сәйкес келмеген;</w:t>
      </w:r>
    </w:p>
    <w:bookmarkEnd w:id="150"/>
    <w:bookmarkStart w:name="z175" w:id="151"/>
    <w:p>
      <w:pPr>
        <w:spacing w:after="0"/>
        <w:ind w:left="0"/>
        <w:jc w:val="both"/>
      </w:pPr>
      <w:r>
        <w:rPr>
          <w:rFonts w:ascii="Times New Roman"/>
          <w:b w:val="false"/>
          <w:i w:val="false"/>
          <w:color w:val="000000"/>
          <w:sz w:val="28"/>
        </w:rPr>
        <w:t>
      2) сот актiлерi және сот орындаушылары мен құқық қорғау органдарының қаулылары (тыйым салулары, қамауға алулары) болған жағдайларда жүзеге асырылады.</w:t>
      </w:r>
    </w:p>
    <w:bookmarkEnd w:id="151"/>
    <w:bookmarkStart w:name="z176" w:id="152"/>
    <w:p>
      <w:pPr>
        <w:spacing w:after="0"/>
        <w:ind w:left="0"/>
        <w:jc w:val="both"/>
      </w:pPr>
      <w:r>
        <w:rPr>
          <w:rFonts w:ascii="Times New Roman"/>
          <w:b w:val="false"/>
          <w:i w:val="false"/>
          <w:color w:val="000000"/>
          <w:sz w:val="28"/>
        </w:rPr>
        <w:t xml:space="preserve">
      Жеке кәсiпкерлiк субъектiсiне жатпайтын заңды тұлғаның, сондай-ақ акционерлiк қоғамның құрылтай құжаттарына, олардың филиалдары (өкiлдiктерi) туралы ережелерге енгiзiлген өзгерiстер мен толықтыруларды мемлекеттiк тiркеуден бас тартылған жағдайда, тiркеушi орган оған ұсынылған құжаттардың Қазақстан Республикасы заңнамалық актiсiнiң талаптарына сәйкес келмейтiндiгiне сiлтеме жасалған жазбаша түрдегi дәлелдi бас тартуды Осы Нұсқаулықтың </w:t>
      </w:r>
      <w:r>
        <w:rPr>
          <w:rFonts w:ascii="Times New Roman"/>
          <w:b w:val="false"/>
          <w:i w:val="false"/>
          <w:color w:val="000000"/>
          <w:sz w:val="28"/>
        </w:rPr>
        <w:t>12-тарауында</w:t>
      </w:r>
      <w:r>
        <w:rPr>
          <w:rFonts w:ascii="Times New Roman"/>
          <w:b w:val="false"/>
          <w:i w:val="false"/>
          <w:color w:val="000000"/>
          <w:sz w:val="28"/>
        </w:rPr>
        <w:t xml:space="preserve"> көзделген мерзiмдерде бередi.</w:t>
      </w:r>
    </w:p>
    <w:bookmarkEnd w:id="152"/>
    <w:bookmarkStart w:name="z177" w:id="153"/>
    <w:p>
      <w:pPr>
        <w:spacing w:after="0"/>
        <w:ind w:left="0"/>
        <w:jc w:val="both"/>
      </w:pPr>
      <w:r>
        <w:rPr>
          <w:rFonts w:ascii="Times New Roman"/>
          <w:b w:val="false"/>
          <w:i w:val="false"/>
          <w:color w:val="000000"/>
          <w:sz w:val="28"/>
        </w:rPr>
        <w:t>
      58. Көрсетілген құжаттарды алғаннан кейін тіркеуші орган:</w:t>
      </w:r>
    </w:p>
    <w:bookmarkEnd w:id="153"/>
    <w:bookmarkStart w:name="z178" w:id="154"/>
    <w:p>
      <w:pPr>
        <w:spacing w:after="0"/>
        <w:ind w:left="0"/>
        <w:jc w:val="both"/>
      </w:pPr>
      <w:r>
        <w:rPr>
          <w:rFonts w:ascii="Times New Roman"/>
          <w:b w:val="false"/>
          <w:i w:val="false"/>
          <w:color w:val="000000"/>
          <w:sz w:val="28"/>
        </w:rPr>
        <w:t>
      1) Ұлттық тізілімге құрылтай құжаттарына енгізілген өзгерістер мен толықтырулар туралы мәлімет енгізеді;</w:t>
      </w:r>
    </w:p>
    <w:bookmarkEnd w:id="154"/>
    <w:bookmarkStart w:name="z179" w:id="155"/>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12-бабына</w:t>
      </w:r>
      <w:r>
        <w:rPr>
          <w:rFonts w:ascii="Times New Roman"/>
          <w:b w:val="false"/>
          <w:i w:val="false"/>
          <w:color w:val="000000"/>
          <w:sz w:val="28"/>
        </w:rPr>
        <w:t xml:space="preserve"> сәйкес, жаңа мекенжайы, заңды тұлғаны тiркеген (қайта тiркеген) күнi және бастапқы мемлекеттік тіркелген мерзімі көрсетілген заңды тұлғаны, филиалмен өкілдікті тіркеу, қайта тіркеу туралы анықтама береді;</w:t>
      </w:r>
    </w:p>
    <w:bookmarkEnd w:id="155"/>
    <w:bookmarkStart w:name="z180" w:id="156"/>
    <w:p>
      <w:pPr>
        <w:spacing w:after="0"/>
        <w:ind w:left="0"/>
        <w:jc w:val="both"/>
      </w:pPr>
      <w:r>
        <w:rPr>
          <w:rFonts w:ascii="Times New Roman"/>
          <w:b w:val="false"/>
          <w:i w:val="false"/>
          <w:color w:val="000000"/>
          <w:sz w:val="28"/>
        </w:rPr>
        <w:t>
      3) заңды тұлғаның бұрынғы мекенжайы бойынша тiркеушi органнан оның құжаттарын сұратып алады;</w:t>
      </w:r>
    </w:p>
    <w:bookmarkEnd w:id="156"/>
    <w:bookmarkStart w:name="z181" w:id="157"/>
    <w:p>
      <w:pPr>
        <w:spacing w:after="0"/>
        <w:ind w:left="0"/>
        <w:jc w:val="both"/>
      </w:pPr>
      <w:r>
        <w:rPr>
          <w:rFonts w:ascii="Times New Roman"/>
          <w:b w:val="false"/>
          <w:i w:val="false"/>
          <w:color w:val="000000"/>
          <w:sz w:val="28"/>
        </w:rPr>
        <w:t>
      4) iске бұрынғы құжаттарды, сол сияқты жаңа ұсынылған құжаттарды тiгедi;</w:t>
      </w:r>
    </w:p>
    <w:bookmarkEnd w:id="157"/>
    <w:bookmarkStart w:name="z182" w:id="158"/>
    <w:p>
      <w:pPr>
        <w:spacing w:after="0"/>
        <w:ind w:left="0"/>
        <w:jc w:val="both"/>
      </w:pPr>
      <w:r>
        <w:rPr>
          <w:rFonts w:ascii="Times New Roman"/>
          <w:b w:val="false"/>
          <w:i w:val="false"/>
          <w:color w:val="000000"/>
          <w:sz w:val="28"/>
        </w:rPr>
        <w:t>
      59. Акционерлiк қоғамды қоспағанда, жеке кәсiпкерлiк субъектiсiне жататын заңды тұлғаның, олардың филиалдарының (өкiлдiктерiнiң) орналасқан жерi ауысқан кезде заңды тұлға, филиал (өкiлдiк) нақты мекенжайы бойынша тiркеушi органға бұл жөнiнде орналасқан жерiн ауыстыру туралы шешiм қабылданған күннен бастап бiр ай мерзiмде хабарлайды.</w:t>
      </w:r>
    </w:p>
    <w:bookmarkEnd w:id="158"/>
    <w:p>
      <w:pPr>
        <w:spacing w:after="0"/>
        <w:ind w:left="0"/>
        <w:jc w:val="both"/>
      </w:pPr>
      <w:r>
        <w:rPr>
          <w:rFonts w:ascii="Times New Roman"/>
          <w:b w:val="false"/>
          <w:i w:val="false"/>
          <w:color w:val="000000"/>
          <w:sz w:val="28"/>
        </w:rPr>
        <w:t>
      Хабарламаға заңды тұлға мөрiмен бекітілген, құрылтай құжаттарына (филиалдар мен өкілдіктер туралы ереже) өзгерiстер мен толықтырулар енгiзу туралы заңды тұлғаның уәкiлеттi органының шешiмi не шешiмiнен үзiндiсі, сондай-ақ нақтылы тұрған жерін растайтын құжат қоса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Әділет министрінің м.а. 05.04.2018 </w:t>
      </w:r>
      <w:r>
        <w:rPr>
          <w:rFonts w:ascii="Times New Roman"/>
          <w:b w:val="false"/>
          <w:i w:val="false"/>
          <w:color w:val="ff0000"/>
          <w:sz w:val="28"/>
        </w:rPr>
        <w:t>№ 524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4" w:id="159"/>
    <w:p>
      <w:pPr>
        <w:spacing w:after="0"/>
        <w:ind w:left="0"/>
        <w:jc w:val="both"/>
      </w:pPr>
      <w:r>
        <w:rPr>
          <w:rFonts w:ascii="Times New Roman"/>
          <w:b w:val="false"/>
          <w:i w:val="false"/>
          <w:color w:val="000000"/>
          <w:sz w:val="28"/>
        </w:rPr>
        <w:t>
      60. Жеке кәсiпкерлiк субъектiсiне жатпайтын заңды тұлғаның, сондай-ақ акционерлiк қоғамның құрылтай құжаттарына, олардың филиалдары (өкiлдiктерi) туралы ережелерге енгiзiлген, мемлекеттiк (есептiк) қайта тiркеуге әкеп соқпайтын өзгерiстер мен толықтыруларды, заңды тұлғаның олардың филиалдарымен өкілдіктерінің жарғысы (ережесі) жаңа редакцияда қабылданғанда немесе орналасқан жерi өзгерген жағдайлардан басқа кездерде, тiркеушi органға бұл жөнiнде жарғыға (ережеге) толықтырулар енгiзу туралы шешiм қабылданған күннен бастап бiр ай мерзiмде хабарлайды.</w:t>
      </w:r>
    </w:p>
    <w:bookmarkEnd w:id="159"/>
    <w:bookmarkStart w:name="z185" w:id="160"/>
    <w:p>
      <w:pPr>
        <w:spacing w:after="0"/>
        <w:ind w:left="0"/>
        <w:jc w:val="both"/>
      </w:pPr>
      <w:r>
        <w:rPr>
          <w:rFonts w:ascii="Times New Roman"/>
          <w:b w:val="false"/>
          <w:i w:val="false"/>
          <w:color w:val="000000"/>
          <w:sz w:val="28"/>
        </w:rPr>
        <w:t>
      Хабарламаға заңды тұлға мөрiмен бекітілген, құрылтай құжаттарына өзгерiстер мен толықтырулар енгiзу туралы заңды тұлғаның уәкiлеттi органының шешiмi не шешiмiнен үзiндiсі, сондай-ақ заңды тұлғаның құрылтай құжаттарына, олардың филиалдары (өкiлдiктерi) туралы ережелерге енгiзiлген өзгерiстер мен толықтырулардың мәтiнi заңды тұлға мөрiмен бекітілген түрінде қоса берiледi.</w:t>
      </w:r>
    </w:p>
    <w:bookmarkEnd w:id="160"/>
    <w:bookmarkStart w:name="z186" w:id="161"/>
    <w:p>
      <w:pPr>
        <w:spacing w:after="0"/>
        <w:ind w:left="0"/>
        <w:jc w:val="both"/>
      </w:pPr>
      <w:r>
        <w:rPr>
          <w:rFonts w:ascii="Times New Roman"/>
          <w:b w:val="false"/>
          <w:i w:val="false"/>
          <w:color w:val="000000"/>
          <w:sz w:val="28"/>
        </w:rPr>
        <w:t>
      61. Көрсетілген құжаттарды алғаннан кейін тіркеуші орган:</w:t>
      </w:r>
    </w:p>
    <w:bookmarkEnd w:id="161"/>
    <w:bookmarkStart w:name="z187" w:id="162"/>
    <w:p>
      <w:pPr>
        <w:spacing w:after="0"/>
        <w:ind w:left="0"/>
        <w:jc w:val="both"/>
      </w:pPr>
      <w:r>
        <w:rPr>
          <w:rFonts w:ascii="Times New Roman"/>
          <w:b w:val="false"/>
          <w:i w:val="false"/>
          <w:color w:val="000000"/>
          <w:sz w:val="28"/>
        </w:rPr>
        <w:t>
      1) Ұлттық тізілімге 3-жұмыс күні ішінде заңды тұлғаның, филиал мен өкілдіктің мекенжайы ауысқаны туралы мәлімет енгізеді;</w:t>
      </w:r>
    </w:p>
    <w:bookmarkEnd w:id="162"/>
    <w:bookmarkStart w:name="z188" w:id="163"/>
    <w:p>
      <w:pPr>
        <w:spacing w:after="0"/>
        <w:ind w:left="0"/>
        <w:jc w:val="both"/>
      </w:pPr>
      <w:r>
        <w:rPr>
          <w:rFonts w:ascii="Times New Roman"/>
          <w:b w:val="false"/>
          <w:i w:val="false"/>
          <w:color w:val="000000"/>
          <w:sz w:val="28"/>
        </w:rPr>
        <w:t>
      2) заңды тұлғаның бұрынғы мекенжайы бойынша тiркеушi органнан оның құжаттарын сұратып алады.</w:t>
      </w:r>
    </w:p>
    <w:bookmarkEnd w:id="163"/>
    <w:bookmarkStart w:name="z189" w:id="164"/>
    <w:p>
      <w:pPr>
        <w:spacing w:after="0"/>
        <w:ind w:left="0"/>
        <w:jc w:val="left"/>
      </w:pPr>
      <w:r>
        <w:rPr>
          <w:rFonts w:ascii="Times New Roman"/>
          <w:b/>
          <w:i w:val="false"/>
          <w:color w:val="000000"/>
        </w:rPr>
        <w:t xml:space="preserve"> 8. Жеке кәсiпкерлiк субъектiсiне жатпайтын заңды тұлға,</w:t>
      </w:r>
      <w:r>
        <w:br/>
      </w:r>
      <w:r>
        <w:rPr>
          <w:rFonts w:ascii="Times New Roman"/>
          <w:b/>
          <w:i w:val="false"/>
          <w:color w:val="000000"/>
        </w:rPr>
        <w:t>сондай-ақ акционерлiк қоғам, олардың филиалдары мен өкiлдiктерi</w:t>
      </w:r>
      <w:r>
        <w:br/>
      </w:r>
      <w:r>
        <w:rPr>
          <w:rFonts w:ascii="Times New Roman"/>
          <w:b/>
          <w:i w:val="false"/>
          <w:color w:val="000000"/>
        </w:rPr>
        <w:t>жарғысының (ережесiнiң) телнұсқасын беру</w:t>
      </w:r>
    </w:p>
    <w:bookmarkEnd w:id="164"/>
    <w:bookmarkStart w:name="z190" w:id="165"/>
    <w:p>
      <w:pPr>
        <w:spacing w:after="0"/>
        <w:ind w:left="0"/>
        <w:jc w:val="both"/>
      </w:pPr>
      <w:r>
        <w:rPr>
          <w:rFonts w:ascii="Times New Roman"/>
          <w:b w:val="false"/>
          <w:i w:val="false"/>
          <w:color w:val="000000"/>
          <w:sz w:val="28"/>
        </w:rPr>
        <w:t>
      62. Тiркеушi орган заңды тұлғаның өтiнiшi бойынша үш жұмыс күнi iшiнде жеке кәсiпкерлiк субъектiсiне жатпайтын заңды тұлға, сондай-ақ акционерлiк қоғам, олардың филиалдары мен өкiлдiктерi жарғысының (ережесiнiң) телнұсқасын бередi.</w:t>
      </w:r>
    </w:p>
    <w:bookmarkEnd w:id="165"/>
    <w:bookmarkStart w:name="z191" w:id="166"/>
    <w:p>
      <w:pPr>
        <w:spacing w:after="0"/>
        <w:ind w:left="0"/>
        <w:jc w:val="both"/>
      </w:pPr>
      <w:r>
        <w:rPr>
          <w:rFonts w:ascii="Times New Roman"/>
          <w:b w:val="false"/>
          <w:i w:val="false"/>
          <w:color w:val="000000"/>
          <w:sz w:val="28"/>
        </w:rPr>
        <w:t>
      Жеке кәсiпкерлiк субъектiсiне жатпайтын заңды тұлға, сондай-ақ акционерлiк қоғам, олардың филиалдары мен өкiлдiктерi жарғысының (ережесiнiң) телнұсқасын беру үшiн:</w:t>
      </w:r>
    </w:p>
    <w:bookmarkEnd w:id="166"/>
    <w:bookmarkStart w:name="z192" w:id="16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19-қосымшаға</w:t>
      </w:r>
      <w:r>
        <w:rPr>
          <w:rFonts w:ascii="Times New Roman"/>
          <w:b w:val="false"/>
          <w:i w:val="false"/>
          <w:color w:val="000000"/>
          <w:sz w:val="28"/>
        </w:rPr>
        <w:t xml:space="preserve"> сәйкес белгiлеген нысан бойынша өтiнiш;</w:t>
      </w:r>
    </w:p>
    <w:bookmarkEnd w:id="167"/>
    <w:bookmarkStart w:name="z193" w:id="168"/>
    <w:p>
      <w:pPr>
        <w:spacing w:after="0"/>
        <w:ind w:left="0"/>
        <w:jc w:val="both"/>
      </w:pPr>
      <w:r>
        <w:rPr>
          <w:rFonts w:ascii="Times New Roman"/>
          <w:b w:val="false"/>
          <w:i w:val="false"/>
          <w:color w:val="000000"/>
          <w:sz w:val="28"/>
        </w:rPr>
        <w:t>
      2) жарғының (ереженiң) телнұсқасын алу туралы заңды тұлғаның уәкiлеттi органының заңды тұлға мөрiмен (ол болған кезде) бекемделген шешiмi не шешiмiнен үзiндi;</w:t>
      </w:r>
    </w:p>
    <w:bookmarkEnd w:id="168"/>
    <w:bookmarkStart w:name="z194" w:id="169"/>
    <w:p>
      <w:pPr>
        <w:spacing w:after="0"/>
        <w:ind w:left="0"/>
        <w:jc w:val="both"/>
      </w:pPr>
      <w:r>
        <w:rPr>
          <w:rFonts w:ascii="Times New Roman"/>
          <w:b w:val="false"/>
          <w:i w:val="false"/>
          <w:color w:val="000000"/>
          <w:sz w:val="28"/>
        </w:rPr>
        <w:t>
      3) заңды тұлғаның құрылтай құжатында көзделген жарғы (ереже) түпнұсқасының жоғалғаны туралы ақпараттың мерзiмдi баспасөз басылымында жарияланғанын растайтын құжат ұсынылады.</w:t>
      </w:r>
    </w:p>
    <w:bookmarkEnd w:id="169"/>
    <w:bookmarkStart w:name="z195" w:id="170"/>
    <w:p>
      <w:pPr>
        <w:spacing w:after="0"/>
        <w:ind w:left="0"/>
        <w:jc w:val="both"/>
      </w:pPr>
      <w:r>
        <w:rPr>
          <w:rFonts w:ascii="Times New Roman"/>
          <w:b w:val="false"/>
          <w:i w:val="false"/>
          <w:color w:val="000000"/>
          <w:sz w:val="28"/>
        </w:rPr>
        <w:t>
      Заңды тұлғаның жарғысының (филиал мен өкілдіктің ережесінің) төлнұсқаларын алу үшін тіркеу алымы алынбайды.</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62-тармаққа өзгеріс енгізілді - ҚР Әділет министрінің 20.02.2015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96" w:id="171"/>
    <w:p>
      <w:pPr>
        <w:spacing w:after="0"/>
        <w:ind w:left="0"/>
        <w:jc w:val="both"/>
      </w:pPr>
      <w:r>
        <w:rPr>
          <w:rFonts w:ascii="Times New Roman"/>
          <w:b w:val="false"/>
          <w:i w:val="false"/>
          <w:color w:val="000000"/>
          <w:sz w:val="28"/>
        </w:rPr>
        <w:t>
       63. Заңды тұлғаның жарғысының (филиал мен өкілдіктің ережесінің) телнұсқаларына тіркеуші орган тіркеу туралы тиісті мөртаңбаны және құжаттың телнұсқасының берілген күнін көрсететін мемлекеттік және орыс тілдерінде (телнұсқа) деген мөртаңбаны қояды.</w:t>
      </w:r>
    </w:p>
    <w:bookmarkEnd w:id="171"/>
    <w:bookmarkStart w:name="z197" w:id="172"/>
    <w:p>
      <w:pPr>
        <w:spacing w:after="0"/>
        <w:ind w:left="0"/>
        <w:jc w:val="left"/>
      </w:pPr>
      <w:r>
        <w:rPr>
          <w:rFonts w:ascii="Times New Roman"/>
          <w:b/>
          <w:i w:val="false"/>
          <w:color w:val="000000"/>
        </w:rPr>
        <w:t xml:space="preserve"> 9. Заңды тұлға қызметiнiң тоқтатылуын мемлекеттiк тiркеу</w:t>
      </w:r>
    </w:p>
    <w:bookmarkEnd w:id="172"/>
    <w:bookmarkStart w:name="z198" w:id="173"/>
    <w:p>
      <w:pPr>
        <w:spacing w:after="0"/>
        <w:ind w:left="0"/>
        <w:jc w:val="both"/>
      </w:pPr>
      <w:r>
        <w:rPr>
          <w:rFonts w:ascii="Times New Roman"/>
          <w:b w:val="false"/>
          <w:i w:val="false"/>
          <w:color w:val="000000"/>
          <w:sz w:val="28"/>
        </w:rPr>
        <w:t>
      64. Тарату негiздемесi бойынша заңды тұлға қызметiнiң тоқтатылуын мемлекеттiк тiркеу үшiн:</w:t>
      </w:r>
    </w:p>
    <w:bookmarkEnd w:id="173"/>
    <w:bookmarkStart w:name="z836" w:id="174"/>
    <w:p>
      <w:pPr>
        <w:spacing w:after="0"/>
        <w:ind w:left="0"/>
        <w:jc w:val="both"/>
      </w:pPr>
      <w:r>
        <w:rPr>
          <w:rFonts w:ascii="Times New Roman"/>
          <w:b w:val="false"/>
          <w:i w:val="false"/>
          <w:color w:val="000000"/>
          <w:sz w:val="28"/>
        </w:rPr>
        <w:t>
      1) осы Нұсқаулықтың 20-қосымшасына сәйкес белгiлеген нысан бойынша өтiнiш;</w:t>
      </w:r>
    </w:p>
    <w:bookmarkEnd w:id="174"/>
    <w:bookmarkStart w:name="z837" w:id="175"/>
    <w:p>
      <w:pPr>
        <w:spacing w:after="0"/>
        <w:ind w:left="0"/>
        <w:jc w:val="both"/>
      </w:pPr>
      <w:r>
        <w:rPr>
          <w:rFonts w:ascii="Times New Roman"/>
          <w:b w:val="false"/>
          <w:i w:val="false"/>
          <w:color w:val="000000"/>
          <w:sz w:val="28"/>
        </w:rPr>
        <w:t>
      2) (жеке кәсіпкерлікті субъектілерін қоспағанда) заңды тұлға мүлкi меншiк иесiнiң немесе меншiк иесi уәкiлеттiк берген органның не құрылтай құжаттарымен уәкiлеттiк берiлген заңды тұлға органының заңды тұлға мөрiмен бекітілген шешiмi;</w:t>
      </w:r>
    </w:p>
    <w:bookmarkEnd w:id="175"/>
    <w:bookmarkStart w:name="z838" w:id="176"/>
    <w:p>
      <w:pPr>
        <w:spacing w:after="0"/>
        <w:ind w:left="0"/>
        <w:jc w:val="both"/>
      </w:pPr>
      <w:r>
        <w:rPr>
          <w:rFonts w:ascii="Times New Roman"/>
          <w:b w:val="false"/>
          <w:i w:val="false"/>
          <w:color w:val="000000"/>
          <w:sz w:val="28"/>
        </w:rPr>
        <w:t>
      3) заңды тұлғаның таратылуы, кредиторлардың талаптарды мәлiмдеу тәртiбi мен мерзiмдерi туралы ақпараттың Әдiлет министрлiгiнiң ресми баспасөз басылымдарында жарияланғанын растайтын құжат;</w:t>
      </w:r>
    </w:p>
    <w:bookmarkEnd w:id="176"/>
    <w:bookmarkStart w:name="z839" w:id="177"/>
    <w:p>
      <w:pPr>
        <w:spacing w:after="0"/>
        <w:ind w:left="0"/>
        <w:jc w:val="both"/>
      </w:pPr>
      <w:r>
        <w:rPr>
          <w:rFonts w:ascii="Times New Roman"/>
          <w:b w:val="false"/>
          <w:i w:val="false"/>
          <w:color w:val="000000"/>
          <w:sz w:val="28"/>
        </w:rPr>
        <w:t>
      4) облигациялардың және (немесе) акциялардың күшін жою туралы куәлік және (немесе) облигацияларды өтеу қорытындылары туралы есеп не бағалы қағаздар нарығын мемлекеттік реттеуді жүзеге асыратын уәкілетті органның тіркелген акциялар және (немесе) облигациялар шығарылымдарының бағалы қағаздар нарығын мемлекеттік реттеуді жүзеге асыратын уәкілетті органда жоқ екендігі туралы хаты;</w:t>
      </w:r>
    </w:p>
    <w:bookmarkEnd w:id="177"/>
    <w:bookmarkStart w:name="z840" w:id="178"/>
    <w:p>
      <w:pPr>
        <w:spacing w:after="0"/>
        <w:ind w:left="0"/>
        <w:jc w:val="both"/>
      </w:pPr>
      <w:r>
        <w:rPr>
          <w:rFonts w:ascii="Times New Roman"/>
          <w:b w:val="false"/>
          <w:i w:val="false"/>
          <w:color w:val="000000"/>
          <w:sz w:val="28"/>
        </w:rPr>
        <w:t>
      5) (жеке кәсіпкерлікті субъектілерін қоспағанда) заңды тұлғаның мөрiн жою туралы құжат;</w:t>
      </w:r>
    </w:p>
    <w:bookmarkEnd w:id="178"/>
    <w:bookmarkStart w:name="z841" w:id="179"/>
    <w:p>
      <w:pPr>
        <w:spacing w:after="0"/>
        <w:ind w:left="0"/>
        <w:jc w:val="both"/>
      </w:pPr>
      <w:r>
        <w:rPr>
          <w:rFonts w:ascii="Times New Roman"/>
          <w:b w:val="false"/>
          <w:i w:val="false"/>
          <w:color w:val="000000"/>
          <w:sz w:val="28"/>
        </w:rPr>
        <w:t>
      6) шағын және орта кәсіпкерлік субъектілері болып табылатын заңды тұлғаларды қоспағанда, заңды тұлға қызметінің тоқтатылуын мемлекеттік тіркегені үшін бюджетке тіркеу алымы төленгенін растайтын түбіртек немесе өзге де құжат;</w:t>
      </w:r>
    </w:p>
    <w:bookmarkEnd w:id="179"/>
    <w:bookmarkStart w:name="z842" w:id="180"/>
    <w:p>
      <w:pPr>
        <w:spacing w:after="0"/>
        <w:ind w:left="0"/>
        <w:jc w:val="both"/>
      </w:pPr>
      <w:r>
        <w:rPr>
          <w:rFonts w:ascii="Times New Roman"/>
          <w:b w:val="false"/>
          <w:i w:val="false"/>
          <w:color w:val="000000"/>
          <w:sz w:val="28"/>
        </w:rPr>
        <w:t>
      7) құрылтай құжаттары (болған кезде) ұсынылады.</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Әділет министрінің м.а. 05.04.2018 </w:t>
      </w:r>
      <w:r>
        <w:rPr>
          <w:rFonts w:ascii="Times New Roman"/>
          <w:b w:val="false"/>
          <w:i w:val="false"/>
          <w:color w:val="ff0000"/>
          <w:sz w:val="28"/>
        </w:rPr>
        <w:t>№ 524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7" w:id="181"/>
    <w:p>
      <w:pPr>
        <w:spacing w:after="0"/>
        <w:ind w:left="0"/>
        <w:jc w:val="both"/>
      </w:pPr>
      <w:r>
        <w:rPr>
          <w:rFonts w:ascii="Times New Roman"/>
          <w:b w:val="false"/>
          <w:i w:val="false"/>
          <w:color w:val="000000"/>
          <w:sz w:val="28"/>
        </w:rPr>
        <w:t>
       65. Заңды тұлғаның таратылуын мемлекеттiк тiркеу туралы өтiнiш тiркеушi органға заңды тұлғаның таратылғаны туралы ақпарат жарияланған күннен бастап кемiнде екi ай өткен соң ұсынылады.</w:t>
      </w:r>
    </w:p>
    <w:bookmarkEnd w:id="181"/>
    <w:bookmarkStart w:name="z208" w:id="182"/>
    <w:p>
      <w:pPr>
        <w:spacing w:after="0"/>
        <w:ind w:left="0"/>
        <w:jc w:val="both"/>
      </w:pPr>
      <w:r>
        <w:rPr>
          <w:rFonts w:ascii="Times New Roman"/>
          <w:b w:val="false"/>
          <w:i w:val="false"/>
          <w:color w:val="000000"/>
          <w:sz w:val="28"/>
        </w:rPr>
        <w:t>
      66. Табиғи монополия субъектiсi қызметiнiң тоқтатылуын мемлекеттік тiркеудi табиғи монополиялар салаларында басшылықты жүзеге асыратын уәкiлеттi органның алдын ала келiсiмiмен тiркеушi орган жүзеге асырады.</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Әділет министрінің 28.02.2017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bookmarkStart w:name="z209" w:id="183"/>
    <w:p>
      <w:pPr>
        <w:spacing w:after="0"/>
        <w:ind w:left="0"/>
        <w:jc w:val="both"/>
      </w:pPr>
      <w:r>
        <w:rPr>
          <w:rFonts w:ascii="Times New Roman"/>
          <w:b w:val="false"/>
          <w:i w:val="false"/>
          <w:color w:val="000000"/>
          <w:sz w:val="28"/>
        </w:rPr>
        <w:t>
      67. Заңды тұлғаны тарату тәртiбiнiң бұзылуы анықталған кезде, сондай-ақ таратылатын заңды тұлғаның есептiк тiркеуден шығарылмаған филиалдары (өкiлдiктерi) болған, салық берешегi, мiндеттi зейнетақы жарналары мен әлеуметтiк аударымдар бойынша берешегi болған не мұндай заңды тұлға Салық кодексiнде белгiленген тәртiппен салық мiндеттемесiн орындамаған жағдайда мемлекеттік кіріс органдары берешегi туралы аталған мәлiметтердi беруден бас тартқан жағдайларда, тiркеушi орган заңды тұлға қызметiнiң тоқтатылуын мемлекеттiк тiркеуден бас тарту туралы шешiм шығарады.</w:t>
      </w:r>
    </w:p>
    <w:bookmarkEnd w:id="183"/>
    <w:bookmarkStart w:name="z210" w:id="184"/>
    <w:p>
      <w:pPr>
        <w:spacing w:after="0"/>
        <w:ind w:left="0"/>
        <w:jc w:val="both"/>
      </w:pPr>
      <w:r>
        <w:rPr>
          <w:rFonts w:ascii="Times New Roman"/>
          <w:b w:val="false"/>
          <w:i w:val="false"/>
          <w:color w:val="000000"/>
          <w:sz w:val="28"/>
        </w:rPr>
        <w:t>
      Заңды тұлға өз қызметiн тоқтатты деп бұл жөнiнде мәлiметтер Бизнес-сәйкестендiру нөмiрлерiнiң Ұлттық тiзiлiмiне енгiзiлгеннен кейiн есептеледi.</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67-тармаққа өзгеріс енгізілді - ҚР Әділет министрінің 20.02.2015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11" w:id="185"/>
    <w:p>
      <w:pPr>
        <w:spacing w:after="0"/>
        <w:ind w:left="0"/>
        <w:jc w:val="both"/>
      </w:pPr>
      <w:r>
        <w:rPr>
          <w:rFonts w:ascii="Times New Roman"/>
          <w:b w:val="false"/>
          <w:i w:val="false"/>
          <w:color w:val="000000"/>
          <w:sz w:val="28"/>
        </w:rPr>
        <w:t>
       68. Сот шешiмiмен таратылған заңды тұлға қызметiнiң тоқтатылуын мемлекеттiк тiркеу сот шешiмi және тарату iсiн жүргiзудiң аяқталғаны туралы сот ұйғарымы негiзiнде жүзеге асырылады.</w:t>
      </w:r>
    </w:p>
    <w:bookmarkEnd w:id="185"/>
    <w:bookmarkStart w:name="z212" w:id="186"/>
    <w:p>
      <w:pPr>
        <w:spacing w:after="0"/>
        <w:ind w:left="0"/>
        <w:jc w:val="both"/>
      </w:pPr>
      <w:r>
        <w:rPr>
          <w:rFonts w:ascii="Times New Roman"/>
          <w:b w:val="false"/>
          <w:i w:val="false"/>
          <w:color w:val="000000"/>
          <w:sz w:val="28"/>
        </w:rPr>
        <w:t>
      Аталған жағдайда тіркеуші органға таратылуын тіркеу туралы өтініш тапсыру талап етілмейді.</w:t>
      </w:r>
    </w:p>
    <w:bookmarkEnd w:id="186"/>
    <w:bookmarkStart w:name="z213" w:id="187"/>
    <w:p>
      <w:pPr>
        <w:spacing w:after="0"/>
        <w:ind w:left="0"/>
        <w:jc w:val="both"/>
      </w:pPr>
      <w:r>
        <w:rPr>
          <w:rFonts w:ascii="Times New Roman"/>
          <w:b w:val="false"/>
          <w:i w:val="false"/>
          <w:color w:val="000000"/>
          <w:sz w:val="28"/>
        </w:rPr>
        <w:t>
      Тіркеуші орган сот шешiмiнің және тарату iсiн жүргiзудiң аяқталғаны туралы сот ұйғарымы негiзiнде заңды тұлғаны тарату туралы бұйрық шығарады.</w:t>
      </w:r>
    </w:p>
    <w:bookmarkEnd w:id="187"/>
    <w:bookmarkStart w:name="z214" w:id="188"/>
    <w:p>
      <w:pPr>
        <w:spacing w:after="0"/>
        <w:ind w:left="0"/>
        <w:jc w:val="both"/>
      </w:pPr>
      <w:r>
        <w:rPr>
          <w:rFonts w:ascii="Times New Roman"/>
          <w:b w:val="false"/>
          <w:i w:val="false"/>
          <w:color w:val="000000"/>
          <w:sz w:val="28"/>
        </w:rPr>
        <w:t>
      69. Мүлiктiк кешен ретiнде жекешелендiрiлген мемлекеттiк кәсiпорын қызметiнiң тоқтатылуын мемлекеттiк тiркеу үшiн сатып алушы:</w:t>
      </w:r>
    </w:p>
    <w:bookmarkEnd w:id="188"/>
    <w:bookmarkStart w:name="z215" w:id="189"/>
    <w:p>
      <w:pPr>
        <w:spacing w:after="0"/>
        <w:ind w:left="0"/>
        <w:jc w:val="both"/>
      </w:pPr>
      <w:r>
        <w:rPr>
          <w:rFonts w:ascii="Times New Roman"/>
          <w:b w:val="false"/>
          <w:i w:val="false"/>
          <w:color w:val="000000"/>
          <w:sz w:val="28"/>
        </w:rPr>
        <w:t xml:space="preserve">
      1) осы Нұсқаулықтың </w:t>
      </w:r>
      <w:r>
        <w:rPr>
          <w:rFonts w:ascii="Times New Roman"/>
          <w:b w:val="false"/>
          <w:i w:val="false"/>
          <w:color w:val="000000"/>
          <w:sz w:val="28"/>
        </w:rPr>
        <w:t>20-қосымшасына</w:t>
      </w:r>
      <w:r>
        <w:rPr>
          <w:rFonts w:ascii="Times New Roman"/>
          <w:b w:val="false"/>
          <w:i w:val="false"/>
          <w:color w:val="000000"/>
          <w:sz w:val="28"/>
        </w:rPr>
        <w:t xml:space="preserve"> сәйкес белгiлеген нысан бойынша өтiнiш;</w:t>
      </w:r>
    </w:p>
    <w:bookmarkEnd w:id="189"/>
    <w:bookmarkStart w:name="z216" w:id="190"/>
    <w:p>
      <w:pPr>
        <w:spacing w:after="0"/>
        <w:ind w:left="0"/>
        <w:jc w:val="both"/>
      </w:pPr>
      <w:r>
        <w:rPr>
          <w:rFonts w:ascii="Times New Roman"/>
          <w:b w:val="false"/>
          <w:i w:val="false"/>
          <w:color w:val="000000"/>
          <w:sz w:val="28"/>
        </w:rPr>
        <w:t>
      2) Қазақстан Республикасы Үкiметiнiң (жергiлiктi атқарушы органның) мемлекеттiк кәсiпорынды мүлiктiк кешен ретiнде жекешелендiру туралы шешiмiн;</w:t>
      </w:r>
    </w:p>
    <w:bookmarkEnd w:id="190"/>
    <w:bookmarkStart w:name="z217" w:id="191"/>
    <w:p>
      <w:pPr>
        <w:spacing w:after="0"/>
        <w:ind w:left="0"/>
        <w:jc w:val="both"/>
      </w:pPr>
      <w:r>
        <w:rPr>
          <w:rFonts w:ascii="Times New Roman"/>
          <w:b w:val="false"/>
          <w:i w:val="false"/>
          <w:color w:val="000000"/>
          <w:sz w:val="28"/>
        </w:rPr>
        <w:t>
      3) мемлекеттiк кәсiпорынның мүлiктiк кешенiн сатып алу-сату шартының көшiрмесiн;</w:t>
      </w:r>
    </w:p>
    <w:bookmarkEnd w:id="191"/>
    <w:bookmarkStart w:name="z218" w:id="192"/>
    <w:p>
      <w:pPr>
        <w:spacing w:after="0"/>
        <w:ind w:left="0"/>
        <w:jc w:val="both"/>
      </w:pPr>
      <w:r>
        <w:rPr>
          <w:rFonts w:ascii="Times New Roman"/>
          <w:b w:val="false"/>
          <w:i w:val="false"/>
          <w:color w:val="000000"/>
          <w:sz w:val="28"/>
        </w:rPr>
        <w:t>
      4) мемлекеттiк кәсiпорынның тапсыру актiсiнiң көшiрмесiн;</w:t>
      </w:r>
    </w:p>
    <w:bookmarkEnd w:id="192"/>
    <w:bookmarkStart w:name="z219" w:id="193"/>
    <w:p>
      <w:pPr>
        <w:spacing w:after="0"/>
        <w:ind w:left="0"/>
        <w:jc w:val="both"/>
      </w:pPr>
      <w:r>
        <w:rPr>
          <w:rFonts w:ascii="Times New Roman"/>
          <w:b w:val="false"/>
          <w:i w:val="false"/>
          <w:color w:val="000000"/>
          <w:sz w:val="28"/>
        </w:rPr>
        <w:t>
      5) заңды тұлғаны мемлекеттiк тiркегенi немесе филиалды (өкiлдiктi) есептiк тiркегенi үшiн бюджетке тiркеу алымы төленгенiн растайтын түбiртектi немесе өзге де құжатты ұсынады.</w:t>
      </w:r>
    </w:p>
    <w:bookmarkEnd w:id="193"/>
    <w:bookmarkStart w:name="z220" w:id="194"/>
    <w:p>
      <w:pPr>
        <w:spacing w:after="0"/>
        <w:ind w:left="0"/>
        <w:jc w:val="both"/>
      </w:pPr>
      <w:r>
        <w:rPr>
          <w:rFonts w:ascii="Times New Roman"/>
          <w:b w:val="false"/>
          <w:i w:val="false"/>
          <w:color w:val="000000"/>
          <w:sz w:val="28"/>
        </w:rPr>
        <w:t>
      70. Тіркеуші орган заңды тұлғаны тарату туралы шешім алған күннен бастап бес жұмыс күні ішінде:</w:t>
      </w:r>
    </w:p>
    <w:bookmarkEnd w:id="194"/>
    <w:bookmarkStart w:name="z221" w:id="195"/>
    <w:p>
      <w:pPr>
        <w:spacing w:after="0"/>
        <w:ind w:left="0"/>
        <w:jc w:val="both"/>
      </w:pPr>
      <w:r>
        <w:rPr>
          <w:rFonts w:ascii="Times New Roman"/>
          <w:b w:val="false"/>
          <w:i w:val="false"/>
          <w:color w:val="000000"/>
          <w:sz w:val="28"/>
        </w:rPr>
        <w:t>
      1) Қазақстан Республикасының заңнамалық актілерімен белгіленген тарату тәртібінің орындалуын тексереді;</w:t>
      </w:r>
    </w:p>
    <w:bookmarkEnd w:id="195"/>
    <w:bookmarkStart w:name="z222" w:id="196"/>
    <w:p>
      <w:pPr>
        <w:spacing w:after="0"/>
        <w:ind w:left="0"/>
        <w:jc w:val="both"/>
      </w:pPr>
      <w:r>
        <w:rPr>
          <w:rFonts w:ascii="Times New Roman"/>
          <w:b w:val="false"/>
          <w:i w:val="false"/>
          <w:color w:val="000000"/>
          <w:sz w:val="28"/>
        </w:rPr>
        <w:t>
      2) Ұлттық тізілімге заңды тұлғаның таратылғаны туралы мәлімет енгізеді;</w:t>
      </w:r>
    </w:p>
    <w:bookmarkEnd w:id="196"/>
    <w:bookmarkStart w:name="z223" w:id="197"/>
    <w:p>
      <w:pPr>
        <w:spacing w:after="0"/>
        <w:ind w:left="0"/>
        <w:jc w:val="both"/>
      </w:pPr>
      <w:r>
        <w:rPr>
          <w:rFonts w:ascii="Times New Roman"/>
          <w:b w:val="false"/>
          <w:i w:val="false"/>
          <w:color w:val="000000"/>
          <w:sz w:val="28"/>
        </w:rPr>
        <w:t>
      Мемлекеттік кіріс органдары Бизнес-сәйкестендiру нөмiрлерi ұлттық тiзiлiмінің мәліметтері негізінде, қызметін тоқтататын заңды тұлға жөнінде салық берешегінің, міндетті зейнетақы жарналары мен әлеуметтік аударымдар бойынша берешегінің жоқ (бар) екендігі туралы мәліметтер береді, не мұндай заңды тұлға Салық кодексінде белгіленген тәртіппен салық міндеттемесін орындамаған жағдайда, берешегі туралы аталған мәліметтерді беруден бас тартады.</w:t>
      </w:r>
    </w:p>
    <w:bookmarkEnd w:id="197"/>
    <w:bookmarkStart w:name="z224" w:id="198"/>
    <w:p>
      <w:pPr>
        <w:spacing w:after="0"/>
        <w:ind w:left="0"/>
        <w:jc w:val="both"/>
      </w:pPr>
      <w:r>
        <w:rPr>
          <w:rFonts w:ascii="Times New Roman"/>
          <w:b w:val="false"/>
          <w:i w:val="false"/>
          <w:color w:val="000000"/>
          <w:sz w:val="28"/>
        </w:rPr>
        <w:t>
      3) заңды тұлғаның таратылуын тіркеу туралы, мемлекеттік тіркеу (қайта тіркеу) туралы анықтаманың (куәліктің) куәліктің күшін жою туралы және оны Ұлттық тізілімден шығару туралы бұйрық шығарады. Заңды тұлғаны таратудың белгіленген тәртібі бұзылған жағдайларда тіркеуші орган таратуды тіркеуден бас тарту туралы бұйрық шығарады;</w:t>
      </w:r>
    </w:p>
    <w:bookmarkEnd w:id="198"/>
    <w:bookmarkStart w:name="z225" w:id="199"/>
    <w:p>
      <w:pPr>
        <w:spacing w:after="0"/>
        <w:ind w:left="0"/>
        <w:jc w:val="both"/>
      </w:pPr>
      <w:r>
        <w:rPr>
          <w:rFonts w:ascii="Times New Roman"/>
          <w:b w:val="false"/>
          <w:i w:val="false"/>
          <w:color w:val="000000"/>
          <w:sz w:val="28"/>
        </w:rPr>
        <w:t>
      Қызметін тоқтатуын тіркеуге жүгінген заңды тұлғаның есептен шығарылмаған филиалдары мен өкілдіктері болған жағдайда тіркеуші орган таратуды тіркеуден бас тарту туралы бұйрық шығарады;</w:t>
      </w:r>
    </w:p>
    <w:bookmarkEnd w:id="199"/>
    <w:bookmarkStart w:name="z226" w:id="200"/>
    <w:p>
      <w:pPr>
        <w:spacing w:after="0"/>
        <w:ind w:left="0"/>
        <w:jc w:val="both"/>
      </w:pPr>
      <w:r>
        <w:rPr>
          <w:rFonts w:ascii="Times New Roman"/>
          <w:b w:val="false"/>
          <w:i w:val="false"/>
          <w:color w:val="000000"/>
          <w:sz w:val="28"/>
        </w:rPr>
        <w:t>
      3) Ұлттық тізілімге заңды тұлғаның таратылғаны туралы мәлімет енгізеді.</w:t>
      </w:r>
    </w:p>
    <w:bookmarkEnd w:id="200"/>
    <w:bookmarkStart w:name="z227" w:id="201"/>
    <w:p>
      <w:pPr>
        <w:spacing w:after="0"/>
        <w:ind w:left="0"/>
        <w:jc w:val="both"/>
      </w:pPr>
      <w:r>
        <w:rPr>
          <w:rFonts w:ascii="Times New Roman"/>
          <w:b w:val="false"/>
          <w:i w:val="false"/>
          <w:color w:val="000000"/>
          <w:sz w:val="28"/>
        </w:rPr>
        <w:t>
      Құрылтай құжаттарының түпнұсқалары, сондай-ақ таратуды тіркеуге ұсынылған өзге де құжаттар тіркеуші органда сақталады.</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70-тармаққа өзгеріс енгізілді - ҚР Әділет министрінің 20.02.2015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28" w:id="202"/>
    <w:p>
      <w:pPr>
        <w:spacing w:after="0"/>
        <w:ind w:left="0"/>
        <w:jc w:val="left"/>
      </w:pPr>
      <w:r>
        <w:rPr>
          <w:rFonts w:ascii="Times New Roman"/>
          <w:b/>
          <w:i w:val="false"/>
          <w:color w:val="000000"/>
        </w:rPr>
        <w:t xml:space="preserve">  10. Филиалды (өкiлдiкті) есептiк тiркеуден шығару</w:t>
      </w:r>
    </w:p>
    <w:bookmarkEnd w:id="202"/>
    <w:bookmarkStart w:name="z229" w:id="203"/>
    <w:p>
      <w:pPr>
        <w:spacing w:after="0"/>
        <w:ind w:left="0"/>
        <w:jc w:val="both"/>
      </w:pPr>
      <w:r>
        <w:rPr>
          <w:rFonts w:ascii="Times New Roman"/>
          <w:b w:val="false"/>
          <w:i w:val="false"/>
          <w:color w:val="000000"/>
          <w:sz w:val="28"/>
        </w:rPr>
        <w:t>
      71. Филиалды (өкiлдiктi) есептен алу үшiн тiркеушi органға ұсынады:</w:t>
      </w:r>
    </w:p>
    <w:bookmarkEnd w:id="203"/>
    <w:bookmarkStart w:name="z230" w:id="204"/>
    <w:p>
      <w:pPr>
        <w:spacing w:after="0"/>
        <w:ind w:left="0"/>
        <w:jc w:val="both"/>
      </w:pPr>
      <w:r>
        <w:rPr>
          <w:rFonts w:ascii="Times New Roman"/>
          <w:b w:val="false"/>
          <w:i w:val="false"/>
          <w:color w:val="000000"/>
          <w:sz w:val="28"/>
        </w:rPr>
        <w:t xml:space="preserve">
      1) осы Нұсқаулыққа </w:t>
      </w:r>
      <w:r>
        <w:rPr>
          <w:rFonts w:ascii="Times New Roman"/>
          <w:b w:val="false"/>
          <w:i w:val="false"/>
          <w:color w:val="000000"/>
          <w:sz w:val="28"/>
        </w:rPr>
        <w:t>20-қосымшаға</w:t>
      </w:r>
      <w:r>
        <w:rPr>
          <w:rFonts w:ascii="Times New Roman"/>
          <w:b w:val="false"/>
          <w:i w:val="false"/>
          <w:color w:val="000000"/>
          <w:sz w:val="28"/>
        </w:rPr>
        <w:t xml:space="preserve"> сәйкес белгiлеген нысан бойынша өтiнiш;</w:t>
      </w:r>
    </w:p>
    <w:bookmarkEnd w:id="204"/>
    <w:bookmarkStart w:name="z231" w:id="205"/>
    <w:p>
      <w:pPr>
        <w:spacing w:after="0"/>
        <w:ind w:left="0"/>
        <w:jc w:val="both"/>
      </w:pPr>
      <w:r>
        <w:rPr>
          <w:rFonts w:ascii="Times New Roman"/>
          <w:b w:val="false"/>
          <w:i w:val="false"/>
          <w:color w:val="000000"/>
          <w:sz w:val="28"/>
        </w:rPr>
        <w:t>
      2) филиал (өкілдік) туралы ереже;</w:t>
      </w:r>
    </w:p>
    <w:bookmarkEnd w:id="205"/>
    <w:bookmarkStart w:name="z232" w:id="206"/>
    <w:p>
      <w:pPr>
        <w:spacing w:after="0"/>
        <w:ind w:left="0"/>
        <w:jc w:val="both"/>
      </w:pPr>
      <w:r>
        <w:rPr>
          <w:rFonts w:ascii="Times New Roman"/>
          <w:b w:val="false"/>
          <w:i w:val="false"/>
          <w:color w:val="000000"/>
          <w:sz w:val="28"/>
        </w:rPr>
        <w:t>
      3) филиалды (өкiлдiктi) есептiк тiркегенi үшiн бюджетке тiркеу алымы төленгенiн растайтын түбiртектi немесе өзге де құжатты ұсынады.</w:t>
      </w:r>
    </w:p>
    <w:bookmarkEnd w:id="206"/>
    <w:bookmarkStart w:name="z233" w:id="207"/>
    <w:p>
      <w:pPr>
        <w:spacing w:after="0"/>
        <w:ind w:left="0"/>
        <w:jc w:val="both"/>
      </w:pPr>
      <w:r>
        <w:rPr>
          <w:rFonts w:ascii="Times New Roman"/>
          <w:b w:val="false"/>
          <w:i w:val="false"/>
          <w:color w:val="000000"/>
          <w:sz w:val="28"/>
        </w:rPr>
        <w:t>
      72. Мәжбүрлеп тарату туралы сот шешiмi шығарылған заңды тұлғаның филиалын (өкiлдiгiн) есептiк тiркеуден шығару:</w:t>
      </w:r>
    </w:p>
    <w:bookmarkEnd w:id="207"/>
    <w:bookmarkStart w:name="z234" w:id="208"/>
    <w:p>
      <w:pPr>
        <w:spacing w:after="0"/>
        <w:ind w:left="0"/>
        <w:jc w:val="both"/>
      </w:pPr>
      <w:r>
        <w:rPr>
          <w:rFonts w:ascii="Times New Roman"/>
          <w:b w:val="false"/>
          <w:i w:val="false"/>
          <w:color w:val="000000"/>
          <w:sz w:val="28"/>
        </w:rPr>
        <w:t>
      1) филиал (өкiлдiк) туралы ереже;</w:t>
      </w:r>
    </w:p>
    <w:bookmarkEnd w:id="208"/>
    <w:bookmarkStart w:name="z235" w:id="209"/>
    <w:p>
      <w:pPr>
        <w:spacing w:after="0"/>
        <w:ind w:left="0"/>
        <w:jc w:val="both"/>
      </w:pPr>
      <w:r>
        <w:rPr>
          <w:rFonts w:ascii="Times New Roman"/>
          <w:b w:val="false"/>
          <w:i w:val="false"/>
          <w:color w:val="000000"/>
          <w:sz w:val="28"/>
        </w:rPr>
        <w:t>
      2) филиалды (өкiлдiктi) есептiк тiркеуден шығарғаны үшiн бюджетке тiркеу алымы төленгенiн растайтын түбiртек немесе өзге де құжат қоса берiле отырып, осындай шешiм негiзiнде жүзеге асырылады.</w:t>
      </w:r>
    </w:p>
    <w:bookmarkEnd w:id="209"/>
    <w:bookmarkStart w:name="z236" w:id="210"/>
    <w:p>
      <w:pPr>
        <w:spacing w:after="0"/>
        <w:ind w:left="0"/>
        <w:jc w:val="both"/>
      </w:pPr>
      <w:r>
        <w:rPr>
          <w:rFonts w:ascii="Times New Roman"/>
          <w:b w:val="false"/>
          <w:i w:val="false"/>
          <w:color w:val="000000"/>
          <w:sz w:val="28"/>
        </w:rPr>
        <w:t>
      73. Заңды тұлғаның филиалын (өкiлдiгiн) есептiк тiркеуден шығару қажеттi құжаттарымен қоса филиалдың (өкiлдiктiң) қызметiн тоқтату туралы заңды тұлғаның өтiнiшi берiлген күннен кейiнгi бес жұмыс күнi iшiнде жүргiзiледi.</w:t>
      </w:r>
    </w:p>
    <w:bookmarkEnd w:id="210"/>
    <w:bookmarkStart w:name="z237" w:id="211"/>
    <w:p>
      <w:pPr>
        <w:spacing w:after="0"/>
        <w:ind w:left="0"/>
        <w:jc w:val="both"/>
      </w:pPr>
      <w:r>
        <w:rPr>
          <w:rFonts w:ascii="Times New Roman"/>
          <w:b w:val="false"/>
          <w:i w:val="false"/>
          <w:color w:val="000000"/>
          <w:sz w:val="28"/>
        </w:rPr>
        <w:t>
      Заңды тұлға филиалының (өкілдігінің) қызметін тоқтатудың Қазақстан Республикасының заңнамалық актiлерінде белгіленген тәртібінің бұзылуы анықталған кезде, сондай-ақ шетелдік заңды тұлға филиалының (өкілдігінің) салық берешегі, міндетті зейнетақы жарналары мен әлеуметтік аударымдар бойынша берешегі болған не шетелдік заңды тұлғаның мұндай филиалы (өкілдігі) Салық кодексінде белгіленген тәртіппен салық міндеттемесін орындамаған жағдайда мемлекеттік кіріс органдары берешегі туралы аталған мәліметтерді беруден бас тартқан жағдайларда, тіркеуші орган филиалды (өкілдікті) есептік тіркеуден шығарудан бас тарту туралы шешім шығарады.</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73-тармаққа өзгеріс енгізілді - ҚР Әділет министрінің 20.02.2015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38" w:id="212"/>
    <w:p>
      <w:pPr>
        <w:spacing w:after="0"/>
        <w:ind w:left="0"/>
        <w:jc w:val="both"/>
      </w:pPr>
      <w:r>
        <w:rPr>
          <w:rFonts w:ascii="Times New Roman"/>
          <w:b w:val="false"/>
          <w:i w:val="false"/>
          <w:color w:val="000000"/>
          <w:sz w:val="28"/>
        </w:rPr>
        <w:t>
       74. Тiркеушi орган филиалдың (өкілдіктің) қызметін тоқтату туралы өтінішті алған күннен бастап 5 жұмыс күн iшiнде:</w:t>
      </w:r>
    </w:p>
    <w:bookmarkEnd w:id="212"/>
    <w:bookmarkStart w:name="z239" w:id="213"/>
    <w:p>
      <w:pPr>
        <w:spacing w:after="0"/>
        <w:ind w:left="0"/>
        <w:jc w:val="both"/>
      </w:pPr>
      <w:r>
        <w:rPr>
          <w:rFonts w:ascii="Times New Roman"/>
          <w:b w:val="false"/>
          <w:i w:val="false"/>
          <w:color w:val="000000"/>
          <w:sz w:val="28"/>
        </w:rPr>
        <w:t>
      1) тапсырылған құжаттардың толық екендігі және дұрыс ресімделгенін тексередi;</w:t>
      </w:r>
    </w:p>
    <w:bookmarkEnd w:id="213"/>
    <w:bookmarkStart w:name="z240" w:id="214"/>
    <w:p>
      <w:pPr>
        <w:spacing w:after="0"/>
        <w:ind w:left="0"/>
        <w:jc w:val="both"/>
      </w:pPr>
      <w:r>
        <w:rPr>
          <w:rFonts w:ascii="Times New Roman"/>
          <w:b w:val="false"/>
          <w:i w:val="false"/>
          <w:color w:val="000000"/>
          <w:sz w:val="28"/>
        </w:rPr>
        <w:t>
      2) Ұлттық тізілімге филиалдың (өкiлдiктiң) қызметiнiң тоқтатылғаны жөнiнде мәлiмет енгiзедi.</w:t>
      </w:r>
    </w:p>
    <w:bookmarkEnd w:id="214"/>
    <w:bookmarkStart w:name="z241" w:id="215"/>
    <w:p>
      <w:pPr>
        <w:spacing w:after="0"/>
        <w:ind w:left="0"/>
        <w:jc w:val="both"/>
      </w:pPr>
      <w:r>
        <w:rPr>
          <w:rFonts w:ascii="Times New Roman"/>
          <w:b w:val="false"/>
          <w:i w:val="false"/>
          <w:color w:val="000000"/>
          <w:sz w:val="28"/>
        </w:rPr>
        <w:t>
      Мемлекеттік кіріс органдары Бизнес-сәйкестендiру нөмiрлерi ұлттық тiзiлiмінің мәліметтері негізінде шетелдік заңды тұлғаның қызметін тоқтататын филиалы (өкілдігі) жөнінде салық берешегінің, міндетті зейнетақы жарналары мен әлеуметтік аударымдар бойынша берешегінің жоқ (бар) екендігі туралы мәліметтер береді не шетелдік заңды тұлғаның мұндай филиалы (өкілдігі) Салық кодексінде белгіленген тәртіппен салық міндеттемесін орындамаған жағдайда, берешегі туралы аталған мәліметтерді беруден бас тартады;</w:t>
      </w:r>
    </w:p>
    <w:bookmarkEnd w:id="215"/>
    <w:bookmarkStart w:name="z242" w:id="216"/>
    <w:p>
      <w:pPr>
        <w:spacing w:after="0"/>
        <w:ind w:left="0"/>
        <w:jc w:val="both"/>
      </w:pPr>
      <w:r>
        <w:rPr>
          <w:rFonts w:ascii="Times New Roman"/>
          <w:b w:val="false"/>
          <w:i w:val="false"/>
          <w:color w:val="000000"/>
          <w:sz w:val="28"/>
        </w:rPr>
        <w:t>
      3) кемшiлiктер болмаған жағдайда филиалды (өкiлдiктi) есептен алу, филиалды (өкiлдiктi) есептiк тiркеу туралы куәлiктiң күшiн жою жөнінде (куәлік болған жағдайда) және Ұлттық тізілімге филиалдың (өкiлдiктiң) қызметiнiң тоқтағаны жөнiнде мәлiмет енгiзу туралы бұйрық шығарады;</w:t>
      </w:r>
    </w:p>
    <w:bookmarkEnd w:id="216"/>
    <w:bookmarkStart w:name="z243" w:id="217"/>
    <w:p>
      <w:pPr>
        <w:spacing w:after="0"/>
        <w:ind w:left="0"/>
        <w:jc w:val="both"/>
      </w:pPr>
      <w:r>
        <w:rPr>
          <w:rFonts w:ascii="Times New Roman"/>
          <w:b w:val="false"/>
          <w:i w:val="false"/>
          <w:color w:val="000000"/>
          <w:sz w:val="28"/>
        </w:rPr>
        <w:t>
      4) Ұлттық тізілімге филиалдың (өкiлдiктiң) есептік тіркеуден алынғандығы жөнiнде мәлiмет енгiзедi.</w:t>
      </w:r>
    </w:p>
    <w:bookmarkEnd w:id="217"/>
    <w:bookmarkStart w:name="z244" w:id="218"/>
    <w:p>
      <w:pPr>
        <w:spacing w:after="0"/>
        <w:ind w:left="0"/>
        <w:jc w:val="both"/>
      </w:pPr>
      <w:r>
        <w:rPr>
          <w:rFonts w:ascii="Times New Roman"/>
          <w:b w:val="false"/>
          <w:i w:val="false"/>
          <w:color w:val="000000"/>
          <w:sz w:val="28"/>
        </w:rPr>
        <w:t>
      Филиалдың (өкiлдiктiң) қызметін тоқтату үшін тапсырылған құжаттар тiркеушi органда сақталады.</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74-тармаққа өзгеріс енгізілді - ҚР Әділет министрінің 20.02.2015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45" w:id="219"/>
    <w:p>
      <w:pPr>
        <w:spacing w:after="0"/>
        <w:ind w:left="0"/>
        <w:jc w:val="left"/>
      </w:pPr>
      <w:r>
        <w:rPr>
          <w:rFonts w:ascii="Times New Roman"/>
          <w:b/>
          <w:i w:val="false"/>
          <w:color w:val="000000"/>
        </w:rPr>
        <w:t xml:space="preserve">  11. Заңды тұлғаларды мемлекеттік тіркеу (қайта тіркеу) және</w:t>
      </w:r>
      <w:r>
        <w:br/>
      </w:r>
      <w:r>
        <w:rPr>
          <w:rFonts w:ascii="Times New Roman"/>
          <w:b/>
          <w:i w:val="false"/>
          <w:color w:val="000000"/>
        </w:rPr>
        <w:t>филиалдар мен өкілдіктерді есептік тіркеу (қайта тіркеу) мен құжаттарды беру мерзімі</w:t>
      </w:r>
    </w:p>
    <w:bookmarkEnd w:id="219"/>
    <w:bookmarkStart w:name="z246" w:id="220"/>
    <w:p>
      <w:pPr>
        <w:spacing w:after="0"/>
        <w:ind w:left="0"/>
        <w:jc w:val="both"/>
      </w:pPr>
      <w:r>
        <w:rPr>
          <w:rFonts w:ascii="Times New Roman"/>
          <w:b w:val="false"/>
          <w:i w:val="false"/>
          <w:color w:val="000000"/>
          <w:sz w:val="28"/>
        </w:rPr>
        <w:t>
      75. Қызметін үлгілік болып табылмайтын жарғы негізінде жүзеге асыратын акционерлік қоғамдарды, олардың филиалдарын (өкілдіктерін) қоспағанда, жеке кәсіпкерлік субъектілеріне жататын заңды тұлғаларды мемлекеттік тіркеу (қайта тіркеу), олардың филиалдарын (өкілдіктерін) есептік тіркеу (қайта тіркеу), сондай-ақ Алматы қаласының өңірлік қаржы орталығына қатысушы заңды тұлғаларды мемлекеттік тіркеу (қайта тіркеу) қажетті құжаттарымен қоса өтініш берілген күннен кейінгі бір жұмыс күнінен кешіктірілмей жүргізіледі.</w:t>
      </w:r>
    </w:p>
    <w:bookmarkEnd w:id="220"/>
    <w:p>
      <w:pPr>
        <w:spacing w:after="0"/>
        <w:ind w:left="0"/>
        <w:jc w:val="both"/>
      </w:pPr>
      <w:r>
        <w:rPr>
          <w:rFonts w:ascii="Times New Roman"/>
          <w:b w:val="false"/>
          <w:i w:val="false"/>
          <w:color w:val="000000"/>
          <w:sz w:val="28"/>
        </w:rPr>
        <w:t>
      Алматы қаласының өңірлік қаржы орталығына қатысушы заңды тұлғаларды және акционерлік қоғамдарды, олардың филиалдарын (өкілдіктерін) қоспағанда, орта және шағын кәсіпкерлік субъектілеріне жататын заңды тұлғаларды "электрондық үкімет" веб-порталы арқылы мемлекеттік тіркеу өтініш берілген кезден бастап жұмыс күнінің бір сағаты ішінде жүзеге асырылады.</w:t>
      </w:r>
    </w:p>
    <w:p>
      <w:pPr>
        <w:spacing w:after="0"/>
        <w:ind w:left="0"/>
        <w:jc w:val="both"/>
      </w:pPr>
      <w:r>
        <w:rPr>
          <w:rFonts w:ascii="Times New Roman"/>
          <w:b w:val="false"/>
          <w:i w:val="false"/>
          <w:color w:val="000000"/>
          <w:sz w:val="28"/>
        </w:rPr>
        <w:t>
      Саяси партияларды қоспағанда, жеке кәсіпкерлік субъектілеріне жатпайтын заңды тұлғаларды, сондай-ақ қызметін үлгілік болып табылмайтын жарғы негізінде жүзеге асыратын акционерлік қоғамдарды мемлекеттік тіркеу (қайта тіркеу), құрылтай құжаттарына енгізілген өзгерістер мен толықтыруларды тіркеу, олардың филиалдарын (өкілдіктерін) есептік тіркеу (қайта тіркеу) қажетті құжаттарымен қоса өтініш берілген күннен кейінгі он жұмыс күнінен кешіктірілмей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Әділет министрінің 20.02.2015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48" w:id="221"/>
    <w:p>
      <w:pPr>
        <w:spacing w:after="0"/>
        <w:ind w:left="0"/>
        <w:jc w:val="both"/>
      </w:pPr>
      <w:r>
        <w:rPr>
          <w:rFonts w:ascii="Times New Roman"/>
          <w:b w:val="false"/>
          <w:i w:val="false"/>
          <w:color w:val="000000"/>
          <w:sz w:val="28"/>
        </w:rPr>
        <w:t xml:space="preserve">
       76. Қызметін үлгілік болып табылмайтын жарғы негізінде жүзеге асыратын акционерлік қоғамдарды, олардың филиалдарын (өкілдіктерін) қоспағанда, жеке кәсіпкерлік субъектілеріне жататын заңды тұлғаларға, олардың филиалдарына (өкілдіктеріне) заңды тұлғаны мемлекеттік тіркеу (қайта тіркеу) туралы анықтаманы, филиалды (өкілдікті) есептік тіркеу (қайта тіркеу) туралы анықтаманы беру Заңның </w:t>
      </w:r>
      <w:r>
        <w:rPr>
          <w:rFonts w:ascii="Times New Roman"/>
          <w:b w:val="false"/>
          <w:i w:val="false"/>
          <w:color w:val="000000"/>
          <w:sz w:val="28"/>
        </w:rPr>
        <w:t>12-бабына</w:t>
      </w:r>
      <w:r>
        <w:rPr>
          <w:rFonts w:ascii="Times New Roman"/>
          <w:b w:val="false"/>
          <w:i w:val="false"/>
          <w:color w:val="000000"/>
          <w:sz w:val="28"/>
        </w:rPr>
        <w:t xml:space="preserve"> сәйкес, заңды тұлғаны мемлекеттік тіркеу (қайта тіркеу) туралы өтінішті қайтарып беру (қызметін үлгілік жарғы негізінде жүзеге асырған жағдайда) қажетті құжаттарымен қоса өтініш берілген күннен кейінгі жұмыс күні жүргізіледі.</w:t>
      </w:r>
    </w:p>
    <w:bookmarkEnd w:id="221"/>
    <w:bookmarkStart w:name="z249" w:id="222"/>
    <w:p>
      <w:pPr>
        <w:spacing w:after="0"/>
        <w:ind w:left="0"/>
        <w:jc w:val="both"/>
      </w:pPr>
      <w:r>
        <w:rPr>
          <w:rFonts w:ascii="Times New Roman"/>
          <w:b w:val="false"/>
          <w:i w:val="false"/>
          <w:color w:val="000000"/>
          <w:sz w:val="28"/>
        </w:rPr>
        <w:t xml:space="preserve">
      Саяси партияларды қоспағанда, жеке кәсіпкерлік субъектілеріне жатпайтын заңды тұлғаларға, сондай-ақ қызметін үлгілік болып табылмайтын жарғы негізінде жүзеге асыратын акционерлік қоғамдарға, олардың филиалдарына (өкілдіктеріне) заңды тұлғаны мемлекеттік тіркеу (қайта тіркеу) туралы анықтаманы, филиалды (өкілдікті) есептік тіркеу (қайта тіркеу) туралы анықтаманы беру Заңның </w:t>
      </w:r>
      <w:r>
        <w:rPr>
          <w:rFonts w:ascii="Times New Roman"/>
          <w:b w:val="false"/>
          <w:i w:val="false"/>
          <w:color w:val="000000"/>
          <w:sz w:val="28"/>
        </w:rPr>
        <w:t>12-бабына</w:t>
      </w:r>
      <w:r>
        <w:rPr>
          <w:rFonts w:ascii="Times New Roman"/>
          <w:b w:val="false"/>
          <w:i w:val="false"/>
          <w:color w:val="000000"/>
          <w:sz w:val="28"/>
        </w:rPr>
        <w:t xml:space="preserve"> сәйкес, сондай-ақ жарғыны (ережені) қайтарып беру қажетті құжаттарымен қоса өтініш берілген күннен бастап он төрт жұмыс күнінен кешіктірілмей жүргізіледі.</w:t>
      </w:r>
    </w:p>
    <w:bookmarkEnd w:id="222"/>
    <w:bookmarkStart w:name="z250" w:id="223"/>
    <w:p>
      <w:pPr>
        <w:spacing w:after="0"/>
        <w:ind w:left="0"/>
        <w:jc w:val="both"/>
      </w:pPr>
      <w:r>
        <w:rPr>
          <w:rFonts w:ascii="Times New Roman"/>
          <w:b w:val="false"/>
          <w:i w:val="false"/>
          <w:color w:val="000000"/>
          <w:sz w:val="28"/>
        </w:rPr>
        <w:t>
      Саяси партияларды мемлекеттік тіркеу (қайта тіркеу) және олардың филиалдарын (өкілдіктерін) есептік тіркеу (қайта тіркеу) қажетті құжаттарымен қоса өтініш берілген күннен бастап бір айдан кешіктірілмей жүргізіледі.</w:t>
      </w:r>
    </w:p>
    <w:bookmarkEnd w:id="223"/>
    <w:bookmarkStart w:name="z251" w:id="224"/>
    <w:p>
      <w:pPr>
        <w:spacing w:after="0"/>
        <w:ind w:left="0"/>
        <w:jc w:val="both"/>
      </w:pPr>
      <w:r>
        <w:rPr>
          <w:rFonts w:ascii="Times New Roman"/>
          <w:b w:val="false"/>
          <w:i w:val="false"/>
          <w:color w:val="000000"/>
          <w:sz w:val="28"/>
        </w:rPr>
        <w:t>
      77. Сот актілерін және сот орындаушылары мен құқық қорғау органдарының қаулыларын (тыйымдар, тыйым салу) тіркеу тиісті актілер тіркеуші органға түскен сәтте тез арада жүргізіледі.</w:t>
      </w:r>
    </w:p>
    <w:bookmarkEnd w:id="224"/>
    <w:bookmarkStart w:name="z252" w:id="225"/>
    <w:p>
      <w:pPr>
        <w:spacing w:after="0"/>
        <w:ind w:left="0"/>
        <w:jc w:val="left"/>
      </w:pPr>
      <w:r>
        <w:rPr>
          <w:rFonts w:ascii="Times New Roman"/>
          <w:b/>
          <w:i w:val="false"/>
          <w:color w:val="000000"/>
        </w:rPr>
        <w:t xml:space="preserve"> 12. Заңды тұлғаларды, филиалдар мен өкілдіктерді мемлекеттік</w:t>
      </w:r>
      <w:r>
        <w:br/>
      </w:r>
      <w:r>
        <w:rPr>
          <w:rFonts w:ascii="Times New Roman"/>
          <w:b/>
          <w:i w:val="false"/>
          <w:color w:val="000000"/>
        </w:rPr>
        <w:t>(есептік) тіркеуден (қайта тіркеуден), құрылтай құжаттарына</w:t>
      </w:r>
      <w:r>
        <w:br/>
      </w:r>
      <w:r>
        <w:rPr>
          <w:rFonts w:ascii="Times New Roman"/>
          <w:b/>
          <w:i w:val="false"/>
          <w:color w:val="000000"/>
        </w:rPr>
        <w:t>енгізілген өзгерістер мен толықтыруларды тіркеуден бас тарту және үзілісі</w:t>
      </w:r>
    </w:p>
    <w:bookmarkEnd w:id="225"/>
    <w:bookmarkStart w:name="z253" w:id="226"/>
    <w:p>
      <w:pPr>
        <w:spacing w:after="0"/>
        <w:ind w:left="0"/>
        <w:jc w:val="both"/>
      </w:pPr>
      <w:r>
        <w:rPr>
          <w:rFonts w:ascii="Times New Roman"/>
          <w:b w:val="false"/>
          <w:i w:val="false"/>
          <w:color w:val="000000"/>
          <w:sz w:val="28"/>
        </w:rPr>
        <w:t>
      78. Мынадай:</w:t>
      </w:r>
    </w:p>
    <w:bookmarkEnd w:id="226"/>
    <w:p>
      <w:pPr>
        <w:spacing w:after="0"/>
        <w:ind w:left="0"/>
        <w:jc w:val="both"/>
      </w:pPr>
      <w:r>
        <w:rPr>
          <w:rFonts w:ascii="Times New Roman"/>
          <w:b w:val="false"/>
          <w:i w:val="false"/>
          <w:color w:val="000000"/>
          <w:sz w:val="28"/>
        </w:rPr>
        <w:t xml:space="preserve">
      1) заңды тұлғаны құрудың, қайта тiркеудің және қайта ұйымдастырудың Қазақстан Республикасының заңнамалық актiлерiнде белгіленген тәртiбi бұзылған, құрылтай құжаттары Қазақстан Республикасының заңына сәйкес келмеген; </w:t>
      </w:r>
    </w:p>
    <w:p>
      <w:pPr>
        <w:spacing w:after="0"/>
        <w:ind w:left="0"/>
        <w:jc w:val="both"/>
      </w:pPr>
      <w:r>
        <w:rPr>
          <w:rFonts w:ascii="Times New Roman"/>
          <w:b w:val="false"/>
          <w:i w:val="false"/>
          <w:color w:val="000000"/>
          <w:sz w:val="28"/>
        </w:rPr>
        <w:t>
      2) тапсыру актiсi немесе бөліну балансы ұсынбаған не оларда қайта ұйымдастырылған заңды тұлғаның құқықтық мирасқорлығы туралы ережелер болмаған;</w:t>
      </w:r>
    </w:p>
    <w:p>
      <w:pPr>
        <w:spacing w:after="0"/>
        <w:ind w:left="0"/>
        <w:jc w:val="both"/>
      </w:pPr>
      <w:r>
        <w:rPr>
          <w:rFonts w:ascii="Times New Roman"/>
          <w:b w:val="false"/>
          <w:i w:val="false"/>
          <w:color w:val="000000"/>
          <w:sz w:val="28"/>
        </w:rPr>
        <w:t>
      3) егер заңды тұлға немесе заңды тұлғаның жалғыз құрылтайшысы (қатысушысы) әрекетсіз заңды тұлға болып табылған;</w:t>
      </w:r>
    </w:p>
    <w:p>
      <w:pPr>
        <w:spacing w:after="0"/>
        <w:ind w:left="0"/>
        <w:jc w:val="both"/>
      </w:pPr>
      <w:r>
        <w:rPr>
          <w:rFonts w:ascii="Times New Roman"/>
          <w:b w:val="false"/>
          <w:i w:val="false"/>
          <w:color w:val="000000"/>
          <w:sz w:val="28"/>
        </w:rPr>
        <w:t xml:space="preserve">
      4) егер заңды тұлғаның құрылтайшысы (қатысушысы) және (немесе) басшысы болып табылатын жеке тұлға әрекетсіз заңды тұлғалардың жалғыз құрылтайшысы (қатысушысы) және (немесе) басшысы болып табылған және (немесе) әрекетке қабiлетсiз немесе әрекет қабiлетi шектелуі деп танылған және (немесе) хабар-ошарсыз кеткен деп танылған және (немесе) қайтыс болған деп жарияланған және (немесе) Қазақстан Республикасы Қылмыстық кодексiнiң </w:t>
      </w:r>
      <w:r>
        <w:rPr>
          <w:rFonts w:ascii="Times New Roman"/>
          <w:b w:val="false"/>
          <w:i w:val="false"/>
          <w:color w:val="000000"/>
          <w:sz w:val="28"/>
        </w:rPr>
        <w:t>215</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және </w:t>
      </w:r>
      <w:r>
        <w:rPr>
          <w:rFonts w:ascii="Times New Roman"/>
          <w:b w:val="false"/>
          <w:i w:val="false"/>
          <w:color w:val="000000"/>
          <w:sz w:val="28"/>
        </w:rPr>
        <w:t>240-баптары</w:t>
      </w:r>
      <w:r>
        <w:rPr>
          <w:rFonts w:ascii="Times New Roman"/>
          <w:b w:val="false"/>
          <w:i w:val="false"/>
          <w:color w:val="000000"/>
          <w:sz w:val="28"/>
        </w:rPr>
        <w:t xml:space="preserve"> бойынша қылмыстары үшін жойылмаған немесе алынбаған сотталғандығы бар болған, сондай-ақ мерзiмдiк төлемдердi өндiрiп алу туралы атқарушылық iс жүргізу бойынша борышкер болып табылатын және мерзiмдiк өндiрiп алу туралы атқарушылық iс жүргізу бойынша үш айдан асатын берешегі жоқ адамды қоспағанда, егер заңды тұлғаның құрылтайшысы (жеке тұлға және (немесе) заңды тұлға), басшысы, заңды тұлғаны құрған заңды тұлғаның құрылтайшысы және (немесе) басшысы атқарушылық құжат бойынша борышкерлер болып табылған;</w:t>
      </w:r>
    </w:p>
    <w:p>
      <w:pPr>
        <w:spacing w:after="0"/>
        <w:ind w:left="0"/>
        <w:jc w:val="both"/>
      </w:pPr>
      <w:r>
        <w:rPr>
          <w:rFonts w:ascii="Times New Roman"/>
          <w:b w:val="false"/>
          <w:i w:val="false"/>
          <w:color w:val="000000"/>
          <w:sz w:val="28"/>
        </w:rPr>
        <w:t>
      5) егер заңды тұлғаның құрылтайшысы (қатысушысы) және (немесе) басшысы болып табылатын жеке тұлға Қазақстан Республикасының заңнамасына сәйкес терроризмді және экстремизмді қаржыландырумен байланысты ұйымдар мен тұлғалардың тізбесіне енгізілген;</w:t>
      </w:r>
    </w:p>
    <w:p>
      <w:pPr>
        <w:spacing w:after="0"/>
        <w:ind w:left="0"/>
        <w:jc w:val="both"/>
      </w:pPr>
      <w:r>
        <w:rPr>
          <w:rFonts w:ascii="Times New Roman"/>
          <w:b w:val="false"/>
          <w:i w:val="false"/>
          <w:color w:val="000000"/>
          <w:sz w:val="28"/>
        </w:rPr>
        <w:t>
      6) жеке басты куәландыратын жоғалған және (немесе) жарамсыз құжаттар ұсынылған;</w:t>
      </w:r>
    </w:p>
    <w:p>
      <w:pPr>
        <w:spacing w:after="0"/>
        <w:ind w:left="0"/>
        <w:jc w:val="both"/>
      </w:pPr>
      <w:r>
        <w:rPr>
          <w:rFonts w:ascii="Times New Roman"/>
          <w:b w:val="false"/>
          <w:i w:val="false"/>
          <w:color w:val="000000"/>
          <w:sz w:val="28"/>
        </w:rPr>
        <w:t>
      7) сот актілерінің және сот орындаушылары мен құқық қорғау органдары қаулылары (тыйым салулары, қамауға алулары) болған жағдайларда Заңды тұлғаларды мемлекеттiк тіркеуден (қайта тіркеуден) бас тарту жүзеге асырылады.</w:t>
      </w:r>
    </w:p>
    <w:p>
      <w:pPr>
        <w:spacing w:after="0"/>
        <w:ind w:left="0"/>
        <w:jc w:val="both"/>
      </w:pPr>
      <w:r>
        <w:rPr>
          <w:rFonts w:ascii="Times New Roman"/>
          <w:b w:val="false"/>
          <w:i w:val="false"/>
          <w:color w:val="000000"/>
          <w:sz w:val="28"/>
        </w:rPr>
        <w:t>
      Мемлекеттік тіркеуден (қайта ұйымдастыру жағдайларын қоспағанда) бас тарту негіздері шағын кәсіпкерлік субъектілеріне жататын заңды тұлғаларға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Әділет министрінің 27.04.2017 </w:t>
      </w:r>
      <w:r>
        <w:rPr>
          <w:rFonts w:ascii="Times New Roman"/>
          <w:b w:val="false"/>
          <w:i w:val="false"/>
          <w:color w:val="000000"/>
          <w:sz w:val="28"/>
        </w:rPr>
        <w:t>№ 485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1" w:id="227"/>
    <w:p>
      <w:pPr>
        <w:spacing w:after="0"/>
        <w:ind w:left="0"/>
        <w:jc w:val="both"/>
      </w:pPr>
      <w:r>
        <w:rPr>
          <w:rFonts w:ascii="Times New Roman"/>
          <w:b w:val="false"/>
          <w:i w:val="false"/>
          <w:color w:val="000000"/>
          <w:sz w:val="28"/>
        </w:rPr>
        <w:t xml:space="preserve">
       79. Дiни бiрлестiктi, оның құрылымдық бөлімшелерін (филиалдары мен өкілдіктері) мемлекеттiк тiркеуден және қайта тiркеуден бас тартудың қосымша негiздерi "Дiни қызмет және дiни бiрлестiктер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құрылтай құжаттарындағы және өзге де ұсынылған құжаттардағы мәліметтер дәйексіз болса және (немесе) құрылатын бірлестік дінтану сараптамасының нәтижелері негізінде діни бірлестік ретінде танылмаған жағдайларда жүргізіледі.</w:t>
      </w:r>
    </w:p>
    <w:bookmarkEnd w:id="227"/>
    <w:bookmarkStart w:name="z262" w:id="228"/>
    <w:p>
      <w:pPr>
        <w:spacing w:after="0"/>
        <w:ind w:left="0"/>
        <w:jc w:val="both"/>
      </w:pPr>
      <w:r>
        <w:rPr>
          <w:rFonts w:ascii="Times New Roman"/>
          <w:b w:val="false"/>
          <w:i w:val="false"/>
          <w:color w:val="000000"/>
          <w:sz w:val="28"/>
        </w:rPr>
        <w:t>
      80. Филиалды (өкiлдiктi) есептiк тiркеуден және қайта тiркеуден бас тарту филиалды (өкiлдiктi) құрудың Қазақстан Республикасының заңнамалық актілерінде белгiленген тәртiбi бұзылған, есептiк тiркеуге ұсынылған құжаттар Қазақстан Республикасының заңдарына сәйкес келмеген жағдайларда жүзеге асырылады.</w:t>
      </w:r>
    </w:p>
    <w:bookmarkEnd w:id="228"/>
    <w:bookmarkStart w:name="z263" w:id="229"/>
    <w:p>
      <w:pPr>
        <w:spacing w:after="0"/>
        <w:ind w:left="0"/>
        <w:jc w:val="both"/>
      </w:pPr>
      <w:r>
        <w:rPr>
          <w:rFonts w:ascii="Times New Roman"/>
          <w:b w:val="false"/>
          <w:i w:val="false"/>
          <w:color w:val="000000"/>
          <w:sz w:val="28"/>
        </w:rPr>
        <w:t xml:space="preserve">
      81. Заңды тұлғаны мемлекеттiк тiркеуден немесе қайта тiркеуден, филиалды (өкiлдiктi) есептiк тiркеуден немесе қайта тiркеуден бас тартылған жағдайда, тiркеушi орган оған ұсынылған құжаттардың Қазақстан Республикасы заңнамалық актiсiнiң талаптарына сәйкес келмейтiндiгіне сiлтеме жасалған жазбаша түрдегі дәлелдi бас тартуды Осы Нұсқаулықтың </w:t>
      </w:r>
      <w:r>
        <w:rPr>
          <w:rFonts w:ascii="Times New Roman"/>
          <w:b w:val="false"/>
          <w:i w:val="false"/>
          <w:color w:val="000000"/>
          <w:sz w:val="28"/>
        </w:rPr>
        <w:t>12-тарауында</w:t>
      </w:r>
      <w:r>
        <w:rPr>
          <w:rFonts w:ascii="Times New Roman"/>
          <w:b w:val="false"/>
          <w:i w:val="false"/>
          <w:color w:val="000000"/>
          <w:sz w:val="28"/>
        </w:rPr>
        <w:t xml:space="preserve"> көзделген мерзiмдерде бередi.</w:t>
      </w:r>
    </w:p>
    <w:bookmarkEnd w:id="229"/>
    <w:bookmarkStart w:name="z264" w:id="230"/>
    <w:p>
      <w:pPr>
        <w:spacing w:after="0"/>
        <w:ind w:left="0"/>
        <w:jc w:val="both"/>
      </w:pPr>
      <w:r>
        <w:rPr>
          <w:rFonts w:ascii="Times New Roman"/>
          <w:b w:val="false"/>
          <w:i w:val="false"/>
          <w:color w:val="000000"/>
          <w:sz w:val="28"/>
        </w:rPr>
        <w:t>
      82. Құжаттар топтамасы толық ұсынылмаған, оларда кемшіліктер болған, құрылтай құжаттары бойынша сарапшының (маманның) қорытындысын алу қажет болған жағдайларда, сондай-ақ Қазақстан Республикасының заңнамалық актілерінде көзделген өзге де негіздер бойынша заңды тұлғаларды мемлекеттік (есептік) тіркеу (қайта тіркеу), олардың қызметінің тоқтатылуын тіркеу, филиалдарды (өкілдіктерді) есептік тіркеуден шығару,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тіркеу мерзімі анықталған кемшіліктер жойылғанға немесе тиісті қорытынды (сараптама) алынғанға дейін тоқтатыла тұрады.</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w:t>
            </w:r>
            <w:r>
              <w:br/>
            </w:r>
            <w:r>
              <w:rPr>
                <w:rFonts w:ascii="Times New Roman"/>
                <w:b w:val="false"/>
                <w:i w:val="false"/>
                <w:color w:val="000000"/>
                <w:sz w:val="20"/>
              </w:rPr>
              <w:t>есептік тіркеу бойынша</w:t>
            </w:r>
            <w:r>
              <w:br/>
            </w:r>
            <w:r>
              <w:rPr>
                <w:rFonts w:ascii="Times New Roman"/>
                <w:b w:val="false"/>
                <w:i w:val="false"/>
                <w:color w:val="000000"/>
                <w:sz w:val="20"/>
              </w:rPr>
              <w:t>Нұсқаулыққа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 органының атауы</w:t>
            </w:r>
          </w:p>
        </w:tc>
      </w:tr>
    </w:tbl>
    <w:bookmarkStart w:name="z266" w:id="231"/>
    <w:p>
      <w:pPr>
        <w:spacing w:after="0"/>
        <w:ind w:left="0"/>
        <w:jc w:val="left"/>
      </w:pPr>
      <w:r>
        <w:rPr>
          <w:rFonts w:ascii="Times New Roman"/>
          <w:b/>
          <w:i w:val="false"/>
          <w:color w:val="000000"/>
        </w:rPr>
        <w:t xml:space="preserve"> Заңды тұлғаны, филиалды (өкілдікті) мемлекеттік (есептік) тіркеу туралы өтініш</w:t>
      </w:r>
    </w:p>
    <w:bookmarkEnd w:id="231"/>
    <w:p>
      <w:pPr>
        <w:spacing w:after="0"/>
        <w:ind w:left="0"/>
        <w:jc w:val="both"/>
      </w:pPr>
      <w:r>
        <w:rPr>
          <w:rFonts w:ascii="Times New Roman"/>
          <w:b w:val="false"/>
          <w:i w:val="false"/>
          <w:color w:val="ff0000"/>
          <w:sz w:val="28"/>
        </w:rPr>
        <w:t xml:space="preserve">
      Ескерту. 1-қосымша жаңа редакцияда – ҚР Әділет министрінің 27.04.2017 </w:t>
      </w:r>
      <w:r>
        <w:rPr>
          <w:rFonts w:ascii="Times New Roman"/>
          <w:b w:val="false"/>
          <w:i w:val="false"/>
          <w:color w:val="ff0000"/>
          <w:sz w:val="28"/>
        </w:rPr>
        <w:t>№ 485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Ұйым нысаны (тиісті ұяшықта х түрінде көрсетіңіз)</w:t>
      </w:r>
    </w:p>
    <w:p>
      <w:pPr>
        <w:spacing w:after="0"/>
        <w:ind w:left="0"/>
        <w:jc w:val="both"/>
      </w:pPr>
      <w:r>
        <w:rPr>
          <w:rFonts w:ascii="Times New Roman"/>
          <w:b w:val="false"/>
          <w:i w:val="false"/>
          <w:color w:val="000000"/>
          <w:sz w:val="28"/>
        </w:rPr>
        <w:t>
      1) заңды тұлға _______ 2) филиал ________ 3) өкілдік __________</w:t>
      </w:r>
    </w:p>
    <w:p>
      <w:pPr>
        <w:spacing w:after="0"/>
        <w:ind w:left="0"/>
        <w:jc w:val="both"/>
      </w:pPr>
      <w:r>
        <w:rPr>
          <w:rFonts w:ascii="Times New Roman"/>
          <w:b w:val="false"/>
          <w:i w:val="false"/>
          <w:color w:val="000000"/>
          <w:sz w:val="28"/>
        </w:rPr>
        <w:t>
      2. Заңды тұлғаның, филиалдың (өкілдіктің) атауы 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Заңды тұлғаның, филиалдың (өкілдіктің) құрамында шетел инвесторларының қатысуы</w:t>
      </w:r>
    </w:p>
    <w:p>
      <w:pPr>
        <w:spacing w:after="0"/>
        <w:ind w:left="0"/>
        <w:jc w:val="both"/>
      </w:pPr>
      <w:r>
        <w:rPr>
          <w:rFonts w:ascii="Times New Roman"/>
          <w:b w:val="false"/>
          <w:i w:val="false"/>
          <w:color w:val="000000"/>
          <w:sz w:val="28"/>
        </w:rPr>
        <w:t>
      (тиісті ұяшықта х түрінде көрсетіңіз)</w:t>
      </w:r>
    </w:p>
    <w:p>
      <w:pPr>
        <w:spacing w:after="0"/>
        <w:ind w:left="0"/>
        <w:jc w:val="both"/>
      </w:pPr>
      <w:r>
        <w:rPr>
          <w:rFonts w:ascii="Times New Roman"/>
          <w:b w:val="false"/>
          <w:i w:val="false"/>
          <w:color w:val="000000"/>
          <w:sz w:val="28"/>
        </w:rPr>
        <w:t>
      1) иә_____________ 2) жоқ_______________</w:t>
      </w:r>
    </w:p>
    <w:p>
      <w:pPr>
        <w:spacing w:after="0"/>
        <w:ind w:left="0"/>
        <w:jc w:val="both"/>
      </w:pPr>
      <w:r>
        <w:rPr>
          <w:rFonts w:ascii="Times New Roman"/>
          <w:b w:val="false"/>
          <w:i w:val="false"/>
          <w:color w:val="000000"/>
          <w:sz w:val="28"/>
        </w:rPr>
        <w:t>
      4. Заңды тұлғаның, филиалдың (өкілдіктің) мекен-жайы</w:t>
      </w:r>
    </w:p>
    <w:p>
      <w:pPr>
        <w:spacing w:after="0"/>
        <w:ind w:left="0"/>
        <w:jc w:val="both"/>
      </w:pPr>
      <w:r>
        <w:rPr>
          <w:rFonts w:ascii="Times New Roman"/>
          <w:b w:val="false"/>
          <w:i w:val="false"/>
          <w:color w:val="000000"/>
          <w:sz w:val="28"/>
        </w:rPr>
        <w:t>
      Мекенжайдың тіркеу коды:_________ Пошта индексі: __________________</w:t>
      </w:r>
    </w:p>
    <w:p>
      <w:pPr>
        <w:spacing w:after="0"/>
        <w:ind w:left="0"/>
        <w:jc w:val="both"/>
      </w:pPr>
      <w:r>
        <w:rPr>
          <w:rFonts w:ascii="Times New Roman"/>
          <w:b w:val="false"/>
          <w:i w:val="false"/>
          <w:color w:val="000000"/>
          <w:sz w:val="28"/>
        </w:rPr>
        <w:t>
      Облыс:_______________________</w:t>
      </w:r>
    </w:p>
    <w:p>
      <w:pPr>
        <w:spacing w:after="0"/>
        <w:ind w:left="0"/>
        <w:jc w:val="both"/>
      </w:pPr>
      <w:r>
        <w:rPr>
          <w:rFonts w:ascii="Times New Roman"/>
          <w:b w:val="false"/>
          <w:i w:val="false"/>
          <w:color w:val="000000"/>
          <w:sz w:val="28"/>
        </w:rPr>
        <w:t>
      Қала, аудан, ______________________</w:t>
      </w:r>
    </w:p>
    <w:p>
      <w:pPr>
        <w:spacing w:after="0"/>
        <w:ind w:left="0"/>
        <w:jc w:val="both"/>
      </w:pPr>
      <w:r>
        <w:rPr>
          <w:rFonts w:ascii="Times New Roman"/>
          <w:b w:val="false"/>
          <w:i w:val="false"/>
          <w:color w:val="000000"/>
          <w:sz w:val="28"/>
        </w:rPr>
        <w:t>
      Ауылдық округі, қаладағы ауданы:__________________________________________________</w:t>
      </w:r>
    </w:p>
    <w:p>
      <w:pPr>
        <w:spacing w:after="0"/>
        <w:ind w:left="0"/>
        <w:jc w:val="both"/>
      </w:pPr>
      <w:r>
        <w:rPr>
          <w:rFonts w:ascii="Times New Roman"/>
          <w:b w:val="false"/>
          <w:i w:val="false"/>
          <w:color w:val="000000"/>
          <w:sz w:val="28"/>
        </w:rPr>
        <w:t>
      Ауыл, кенті</w:t>
      </w:r>
    </w:p>
    <w:p>
      <w:pPr>
        <w:spacing w:after="0"/>
        <w:ind w:left="0"/>
        <w:jc w:val="both"/>
      </w:pPr>
      <w:r>
        <w:rPr>
          <w:rFonts w:ascii="Times New Roman"/>
          <w:b w:val="false"/>
          <w:i w:val="false"/>
          <w:color w:val="000000"/>
          <w:sz w:val="28"/>
        </w:rPr>
        <w:t>
      Елді-мекеннің бөлігі (көше, даңғыл және т.б.):________________________________________</w:t>
      </w:r>
    </w:p>
    <w:p>
      <w:pPr>
        <w:spacing w:after="0"/>
        <w:ind w:left="0"/>
        <w:jc w:val="both"/>
      </w:pPr>
      <w:r>
        <w:rPr>
          <w:rFonts w:ascii="Times New Roman"/>
          <w:b w:val="false"/>
          <w:i w:val="false"/>
          <w:color w:val="000000"/>
          <w:sz w:val="28"/>
        </w:rPr>
        <w:t xml:space="preserve">
      Үйдің нөмірі:______ пәтер, бөлме: ____ </w:t>
      </w:r>
    </w:p>
    <w:p>
      <w:pPr>
        <w:spacing w:after="0"/>
        <w:ind w:left="0"/>
        <w:jc w:val="both"/>
      </w:pPr>
      <w:r>
        <w:rPr>
          <w:rFonts w:ascii="Times New Roman"/>
          <w:b w:val="false"/>
          <w:i w:val="false"/>
          <w:color w:val="000000"/>
          <w:sz w:val="28"/>
        </w:rPr>
        <w:t>
      Телефон нөмірі _________ Электрондық почта адресі:__________________________________</w:t>
      </w:r>
    </w:p>
    <w:p>
      <w:pPr>
        <w:spacing w:after="0"/>
        <w:ind w:left="0"/>
        <w:jc w:val="both"/>
      </w:pPr>
      <w:r>
        <w:rPr>
          <w:rFonts w:ascii="Times New Roman"/>
          <w:b w:val="false"/>
          <w:i w:val="false"/>
          <w:color w:val="000000"/>
          <w:sz w:val="28"/>
        </w:rPr>
        <w:t>
      5. Басшының Т.А.Ә.(бар болған жағдайда)____________________________________________</w:t>
      </w:r>
    </w:p>
    <w:p>
      <w:pPr>
        <w:spacing w:after="0"/>
        <w:ind w:left="0"/>
        <w:jc w:val="both"/>
      </w:pPr>
      <w:r>
        <w:rPr>
          <w:rFonts w:ascii="Times New Roman"/>
          <w:b w:val="false"/>
          <w:i w:val="false"/>
          <w:color w:val="000000"/>
          <w:sz w:val="28"/>
        </w:rPr>
        <w:t>
      ЖСН___________________________________________________________________________</w:t>
      </w:r>
    </w:p>
    <w:p>
      <w:pPr>
        <w:spacing w:after="0"/>
        <w:ind w:left="0"/>
        <w:jc w:val="both"/>
      </w:pPr>
      <w:r>
        <w:rPr>
          <w:rFonts w:ascii="Times New Roman"/>
          <w:b w:val="false"/>
          <w:i w:val="false"/>
          <w:color w:val="000000"/>
          <w:sz w:val="28"/>
        </w:rPr>
        <w:t>
      6. Құрылтайшылардың құрамы және мөлшері (тиісті ұяшықта х түрінде көрсетіңіз, мөлшері сан түрінде):</w:t>
      </w:r>
    </w:p>
    <w:p>
      <w:pPr>
        <w:spacing w:after="0"/>
        <w:ind w:left="0"/>
        <w:jc w:val="both"/>
      </w:pPr>
      <w:r>
        <w:rPr>
          <w:rFonts w:ascii="Times New Roman"/>
          <w:b w:val="false"/>
          <w:i w:val="false"/>
          <w:color w:val="000000"/>
          <w:sz w:val="28"/>
        </w:rPr>
        <w:t>
      1) заңды тұлға _______________ 2) жеке тұлға ________________________________________</w:t>
      </w:r>
    </w:p>
    <w:p>
      <w:pPr>
        <w:spacing w:after="0"/>
        <w:ind w:left="0"/>
        <w:jc w:val="both"/>
      </w:pPr>
      <w:r>
        <w:rPr>
          <w:rFonts w:ascii="Times New Roman"/>
          <w:b w:val="false"/>
          <w:i w:val="false"/>
          <w:color w:val="000000"/>
          <w:sz w:val="28"/>
        </w:rPr>
        <w:t>
      Заңды тұлғаның атауы_____________________________________________________________</w:t>
      </w:r>
    </w:p>
    <w:p>
      <w:pPr>
        <w:spacing w:after="0"/>
        <w:ind w:left="0"/>
        <w:jc w:val="both"/>
      </w:pPr>
      <w:r>
        <w:rPr>
          <w:rFonts w:ascii="Times New Roman"/>
          <w:b w:val="false"/>
          <w:i w:val="false"/>
          <w:color w:val="000000"/>
          <w:sz w:val="28"/>
        </w:rPr>
        <w:t>
      БСН, салық тіркеу нөмірінің аналогы немесе елдің коды көрсетілуі тиіс (шет ел заңды тұлғасы үшін)</w:t>
      </w:r>
    </w:p>
    <w:p>
      <w:pPr>
        <w:spacing w:after="0"/>
        <w:ind w:left="0"/>
        <w:jc w:val="both"/>
      </w:pPr>
      <w:r>
        <w:rPr>
          <w:rFonts w:ascii="Times New Roman"/>
          <w:b w:val="false"/>
          <w:i w:val="false"/>
          <w:color w:val="000000"/>
          <w:sz w:val="28"/>
        </w:rPr>
        <w:t>
      Жарғылық капиталдағы үлесі % _____ Үлес сомасы (мың теңге) ____</w:t>
      </w:r>
    </w:p>
    <w:p>
      <w:pPr>
        <w:spacing w:after="0"/>
        <w:ind w:left="0"/>
        <w:jc w:val="both"/>
      </w:pPr>
      <w:r>
        <w:rPr>
          <w:rFonts w:ascii="Times New Roman"/>
          <w:b w:val="false"/>
          <w:i w:val="false"/>
          <w:color w:val="000000"/>
          <w:sz w:val="28"/>
        </w:rPr>
        <w:t>
      Жеке тұлғаның А.Т.Ә. (бар болған жағдайда)__________________________________________</w:t>
      </w:r>
    </w:p>
    <w:p>
      <w:pPr>
        <w:spacing w:after="0"/>
        <w:ind w:left="0"/>
        <w:jc w:val="both"/>
      </w:pPr>
      <w:r>
        <w:rPr>
          <w:rFonts w:ascii="Times New Roman"/>
          <w:b w:val="false"/>
          <w:i w:val="false"/>
          <w:color w:val="000000"/>
          <w:sz w:val="28"/>
        </w:rPr>
        <w:t>
      ЖСН, (жоқ болған жағдайда салық тіркеу нөмірінің аналогы немесе</w:t>
      </w:r>
    </w:p>
    <w:p>
      <w:pPr>
        <w:spacing w:after="0"/>
        <w:ind w:left="0"/>
        <w:jc w:val="both"/>
      </w:pPr>
      <w:r>
        <w:rPr>
          <w:rFonts w:ascii="Times New Roman"/>
          <w:b w:val="false"/>
          <w:i w:val="false"/>
          <w:color w:val="000000"/>
          <w:sz w:val="28"/>
        </w:rPr>
        <w:t>
      елдің коды көрсетілуі тиіс) _________________________________________________________</w:t>
      </w:r>
    </w:p>
    <w:p>
      <w:pPr>
        <w:spacing w:after="0"/>
        <w:ind w:left="0"/>
        <w:jc w:val="both"/>
      </w:pPr>
      <w:r>
        <w:rPr>
          <w:rFonts w:ascii="Times New Roman"/>
          <w:b w:val="false"/>
          <w:i w:val="false"/>
          <w:color w:val="000000"/>
          <w:sz w:val="28"/>
        </w:rPr>
        <w:t>
      Жарғылық капиталдағы үлесі % _____ Үлес сомасы (мың теңге)_____</w:t>
      </w:r>
    </w:p>
    <w:p>
      <w:pPr>
        <w:spacing w:after="0"/>
        <w:ind w:left="0"/>
        <w:jc w:val="both"/>
      </w:pPr>
      <w:r>
        <w:rPr>
          <w:rFonts w:ascii="Times New Roman"/>
          <w:b w:val="false"/>
          <w:i w:val="false"/>
          <w:color w:val="000000"/>
          <w:sz w:val="28"/>
        </w:rPr>
        <w:t>
      Егер құрылтайшылар саны бірнеше болған жағдайда олар туралы мәліметтер: қосымша</w:t>
      </w:r>
    </w:p>
    <w:p>
      <w:pPr>
        <w:spacing w:after="0"/>
        <w:ind w:left="0"/>
        <w:jc w:val="both"/>
      </w:pPr>
      <w:r>
        <w:rPr>
          <w:rFonts w:ascii="Times New Roman"/>
          <w:b w:val="false"/>
          <w:i w:val="false"/>
          <w:color w:val="000000"/>
          <w:sz w:val="28"/>
        </w:rPr>
        <w:t>
      парақта (жеке тұлға) Т.А.Ә. ЖСН және азаматтың жеке куәлігінің мәліметтерін көрсете</w:t>
      </w:r>
    </w:p>
    <w:p>
      <w:pPr>
        <w:spacing w:after="0"/>
        <w:ind w:left="0"/>
        <w:jc w:val="both"/>
      </w:pPr>
      <w:r>
        <w:rPr>
          <w:rFonts w:ascii="Times New Roman"/>
          <w:b w:val="false"/>
          <w:i w:val="false"/>
          <w:color w:val="000000"/>
          <w:sz w:val="28"/>
        </w:rPr>
        <w:t>
      отырып, салық тіркеліміндегі аналог нөмірін немесе ел кодын, (заңды тұлға) БСН көрсете</w:t>
      </w:r>
    </w:p>
    <w:p>
      <w:pPr>
        <w:spacing w:after="0"/>
        <w:ind w:left="0"/>
        <w:jc w:val="both"/>
      </w:pPr>
      <w:r>
        <w:rPr>
          <w:rFonts w:ascii="Times New Roman"/>
          <w:b w:val="false"/>
          <w:i w:val="false"/>
          <w:color w:val="000000"/>
          <w:sz w:val="28"/>
        </w:rPr>
        <w:t>
      отырып атауын, салық тіркеліміндегі аналог нөмірін немесе ел кодын, сондай-ақ олардың</w:t>
      </w:r>
    </w:p>
    <w:p>
      <w:pPr>
        <w:spacing w:after="0"/>
        <w:ind w:left="0"/>
        <w:jc w:val="both"/>
      </w:pPr>
      <w:r>
        <w:rPr>
          <w:rFonts w:ascii="Times New Roman"/>
          <w:b w:val="false"/>
          <w:i w:val="false"/>
          <w:color w:val="000000"/>
          <w:sz w:val="28"/>
        </w:rPr>
        <w:t>
      жарғылық капиталдағы пайыз түріндегі және ақшалай үлесін көрсете отырып ұсынады.</w:t>
      </w:r>
    </w:p>
    <w:p>
      <w:pPr>
        <w:spacing w:after="0"/>
        <w:ind w:left="0"/>
        <w:jc w:val="both"/>
      </w:pPr>
      <w:r>
        <w:rPr>
          <w:rFonts w:ascii="Times New Roman"/>
          <w:b w:val="false"/>
          <w:i w:val="false"/>
          <w:color w:val="000000"/>
          <w:sz w:val="28"/>
        </w:rPr>
        <w:t>
      7. Экономикалық қызмет негізгі түрінің кодын көрсетіңіз:</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8. ҚҚС төлеушісі ретінде тіркеу (тиісті ұяшықта х түрінде көрсетіңіз)</w:t>
      </w:r>
    </w:p>
    <w:p>
      <w:pPr>
        <w:spacing w:after="0"/>
        <w:ind w:left="0"/>
        <w:jc w:val="both"/>
      </w:pPr>
      <w:r>
        <w:rPr>
          <w:rFonts w:ascii="Times New Roman"/>
          <w:b w:val="false"/>
          <w:i w:val="false"/>
          <w:color w:val="000000"/>
          <w:sz w:val="28"/>
        </w:rPr>
        <w:t>
      1) иә_____________ 2) жоқ_______________</w:t>
      </w:r>
    </w:p>
    <w:p>
      <w:pPr>
        <w:spacing w:after="0"/>
        <w:ind w:left="0"/>
        <w:jc w:val="both"/>
      </w:pPr>
      <w:r>
        <w:rPr>
          <w:rFonts w:ascii="Times New Roman"/>
          <w:b w:val="false"/>
          <w:i w:val="false"/>
          <w:color w:val="000000"/>
          <w:sz w:val="28"/>
        </w:rPr>
        <w:t>
      9. Жарғылық капиталдың мөлшері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10. Филиалды (өкілдікті) құрушы заңды тұлға жайлы мәліметтер</w:t>
      </w:r>
    </w:p>
    <w:p>
      <w:pPr>
        <w:spacing w:after="0"/>
        <w:ind w:left="0"/>
        <w:jc w:val="both"/>
      </w:pPr>
      <w:r>
        <w:rPr>
          <w:rFonts w:ascii="Times New Roman"/>
          <w:b w:val="false"/>
          <w:i w:val="false"/>
          <w:color w:val="000000"/>
          <w:sz w:val="28"/>
        </w:rPr>
        <w:t>
      Заңды тұлға (резидент емес)</w:t>
      </w:r>
    </w:p>
    <w:p>
      <w:pPr>
        <w:spacing w:after="0"/>
        <w:ind w:left="0"/>
        <w:jc w:val="both"/>
      </w:pPr>
      <w:r>
        <w:rPr>
          <w:rFonts w:ascii="Times New Roman"/>
          <w:b w:val="false"/>
          <w:i w:val="false"/>
          <w:color w:val="000000"/>
          <w:sz w:val="28"/>
        </w:rPr>
        <w:t>
      Атауы__________________________________________________________________________</w:t>
      </w:r>
    </w:p>
    <w:p>
      <w:pPr>
        <w:spacing w:after="0"/>
        <w:ind w:left="0"/>
        <w:jc w:val="both"/>
      </w:pPr>
      <w:r>
        <w:rPr>
          <w:rFonts w:ascii="Times New Roman"/>
          <w:b w:val="false"/>
          <w:i w:val="false"/>
          <w:color w:val="000000"/>
          <w:sz w:val="28"/>
        </w:rPr>
        <w:t>
      БСН (жоқ болған жағдайда СТТН аналогы немесе елдің коды</w:t>
      </w:r>
    </w:p>
    <w:p>
      <w:pPr>
        <w:spacing w:after="0"/>
        <w:ind w:left="0"/>
        <w:jc w:val="both"/>
      </w:pPr>
      <w:r>
        <w:rPr>
          <w:rFonts w:ascii="Times New Roman"/>
          <w:b w:val="false"/>
          <w:i w:val="false"/>
          <w:color w:val="000000"/>
          <w:sz w:val="28"/>
        </w:rPr>
        <w:t>
      көрсетілуі тиіс)___________________________________________________________________</w:t>
      </w:r>
    </w:p>
    <w:p>
      <w:pPr>
        <w:spacing w:after="0"/>
        <w:ind w:left="0"/>
        <w:jc w:val="both"/>
      </w:pPr>
      <w:r>
        <w:rPr>
          <w:rFonts w:ascii="Times New Roman"/>
          <w:b w:val="false"/>
          <w:i w:val="false"/>
          <w:color w:val="000000"/>
          <w:sz w:val="28"/>
        </w:rPr>
        <w:t>
      11. Жұмыспен қамтылатын адамдардың күтілетін (шамамен) саны ___</w:t>
      </w:r>
    </w:p>
    <w:p>
      <w:pPr>
        <w:spacing w:after="0"/>
        <w:ind w:left="0"/>
        <w:jc w:val="both"/>
      </w:pPr>
      <w:r>
        <w:rPr>
          <w:rFonts w:ascii="Times New Roman"/>
          <w:b w:val="false"/>
          <w:i w:val="false"/>
          <w:color w:val="000000"/>
          <w:sz w:val="28"/>
        </w:rPr>
        <w:t>
      12. Жеке кәсіпкерлік субъектісі (тиісті ұяшықта х түрінде көрсетіңіз):</w:t>
      </w:r>
    </w:p>
    <w:p>
      <w:pPr>
        <w:spacing w:after="0"/>
        <w:ind w:left="0"/>
        <w:jc w:val="both"/>
      </w:pPr>
      <w:r>
        <w:rPr>
          <w:rFonts w:ascii="Times New Roman"/>
          <w:b w:val="false"/>
          <w:i w:val="false"/>
          <w:color w:val="000000"/>
          <w:sz w:val="28"/>
        </w:rPr>
        <w:t>
      1) шағын кәсіпкерлік субъектісі ___________ 2) орта кәсіпкерлік</w:t>
      </w:r>
    </w:p>
    <w:p>
      <w:pPr>
        <w:spacing w:after="0"/>
        <w:ind w:left="0"/>
        <w:jc w:val="both"/>
      </w:pPr>
      <w:r>
        <w:rPr>
          <w:rFonts w:ascii="Times New Roman"/>
          <w:b w:val="false"/>
          <w:i w:val="false"/>
          <w:color w:val="000000"/>
          <w:sz w:val="28"/>
        </w:rPr>
        <w:t>
      субъектісі ___________ 3) ірі кәсіпкерлік субъектісі _______________</w:t>
      </w:r>
    </w:p>
    <w:p>
      <w:pPr>
        <w:spacing w:after="0"/>
        <w:ind w:left="0"/>
        <w:jc w:val="both"/>
      </w:pPr>
      <w:r>
        <w:rPr>
          <w:rFonts w:ascii="Times New Roman"/>
          <w:b w:val="false"/>
          <w:i w:val="false"/>
          <w:color w:val="000000"/>
          <w:sz w:val="28"/>
        </w:rPr>
        <w:t>
      13. Заңды тұлғаның құрылуына қайта ұйымдастыру негіз болды</w:t>
      </w:r>
    </w:p>
    <w:p>
      <w:pPr>
        <w:spacing w:after="0"/>
        <w:ind w:left="0"/>
        <w:jc w:val="both"/>
      </w:pPr>
      <w:r>
        <w:rPr>
          <w:rFonts w:ascii="Times New Roman"/>
          <w:b w:val="false"/>
          <w:i w:val="false"/>
          <w:color w:val="000000"/>
          <w:sz w:val="28"/>
        </w:rPr>
        <w:t>
      (тиісті ұяшықта х түрінде көрсетіңіз):</w:t>
      </w:r>
    </w:p>
    <w:p>
      <w:pPr>
        <w:spacing w:after="0"/>
        <w:ind w:left="0"/>
        <w:jc w:val="both"/>
      </w:pPr>
      <w:r>
        <w:rPr>
          <w:rFonts w:ascii="Times New Roman"/>
          <w:b w:val="false"/>
          <w:i w:val="false"/>
          <w:color w:val="000000"/>
          <w:sz w:val="28"/>
        </w:rPr>
        <w:t>
      1) қайта құру ________________ 2) қосылу_______________________</w:t>
      </w:r>
    </w:p>
    <w:p>
      <w:pPr>
        <w:spacing w:after="0"/>
        <w:ind w:left="0"/>
        <w:jc w:val="both"/>
      </w:pPr>
      <w:r>
        <w:rPr>
          <w:rFonts w:ascii="Times New Roman"/>
          <w:b w:val="false"/>
          <w:i w:val="false"/>
          <w:color w:val="000000"/>
          <w:sz w:val="28"/>
        </w:rPr>
        <w:t>
      3) бөлініп шығу _________________ 4) бөліну____________________</w:t>
      </w:r>
    </w:p>
    <w:p>
      <w:pPr>
        <w:spacing w:after="0"/>
        <w:ind w:left="0"/>
        <w:jc w:val="both"/>
      </w:pPr>
      <w:r>
        <w:rPr>
          <w:rFonts w:ascii="Times New Roman"/>
          <w:b w:val="false"/>
          <w:i w:val="false"/>
          <w:color w:val="000000"/>
          <w:sz w:val="28"/>
        </w:rPr>
        <w:t>
      ___________________ 20 жылдың "____" _____________________________________________</w:t>
      </w:r>
    </w:p>
    <w:p>
      <w:pPr>
        <w:spacing w:after="0"/>
        <w:ind w:left="0"/>
        <w:jc w:val="both"/>
      </w:pPr>
      <w:r>
        <w:rPr>
          <w:rFonts w:ascii="Times New Roman"/>
          <w:b w:val="false"/>
          <w:i w:val="false"/>
          <w:color w:val="000000"/>
          <w:sz w:val="28"/>
        </w:rPr>
        <w:t>
      Өтінішке қоса тіркеледі: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қолы және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w:t>
            </w:r>
            <w:r>
              <w:br/>
            </w:r>
            <w:r>
              <w:rPr>
                <w:rFonts w:ascii="Times New Roman"/>
                <w:b w:val="false"/>
                <w:i w:val="false"/>
                <w:color w:val="000000"/>
                <w:sz w:val="20"/>
              </w:rPr>
              <w:t>есептік тіркеу бойынша</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 органының атауы</w:t>
            </w:r>
          </w:p>
        </w:tc>
      </w:tr>
    </w:tbl>
    <w:p>
      <w:pPr>
        <w:spacing w:after="0"/>
        <w:ind w:left="0"/>
        <w:jc w:val="left"/>
      </w:pPr>
      <w:r>
        <w:br/>
      </w:r>
      <w:r>
        <w:rPr>
          <w:rFonts w:ascii="Times New Roman"/>
          <w:b w:val="false"/>
          <w:i w:val="false"/>
          <w:color w:val="000000"/>
          <w:sz w:val="28"/>
        </w:rPr>
        <w:t>
</w:t>
      </w:r>
    </w:p>
    <w:bookmarkStart w:name="z296" w:id="232"/>
    <w:p>
      <w:pPr>
        <w:spacing w:after="0"/>
        <w:ind w:left="0"/>
        <w:jc w:val="left"/>
      </w:pPr>
      <w:r>
        <w:rPr>
          <w:rFonts w:ascii="Times New Roman"/>
          <w:b/>
          <w:i w:val="false"/>
          <w:color w:val="000000"/>
        </w:rPr>
        <w:t xml:space="preserve">  Үлгі жарғы негізінде қызметін жүзеге асыратын шаруашылық серіктестікті мемлекеттік тіркеу туралы өтініш</w:t>
      </w:r>
    </w:p>
    <w:bookmarkEnd w:id="232"/>
    <w:p>
      <w:pPr>
        <w:spacing w:after="0"/>
        <w:ind w:left="0"/>
        <w:jc w:val="both"/>
      </w:pPr>
      <w:r>
        <w:rPr>
          <w:rFonts w:ascii="Times New Roman"/>
          <w:b w:val="false"/>
          <w:i w:val="false"/>
          <w:color w:val="ff0000"/>
          <w:sz w:val="28"/>
        </w:rPr>
        <w:t xml:space="preserve">
      Ескерту. 2-қосымша жаңа редакцияда – ҚР Әділет министрінің 27.04.2017 </w:t>
      </w:r>
      <w:r>
        <w:rPr>
          <w:rFonts w:ascii="Times New Roman"/>
          <w:b w:val="false"/>
          <w:i w:val="false"/>
          <w:color w:val="ff0000"/>
          <w:sz w:val="28"/>
        </w:rPr>
        <w:t>№ 485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Заңды тұлғаның атауы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Ұйымдастырушылық-құқықтық нысаны (тиісті ұяшықта х түрінде көрсетіңіз):</w:t>
      </w:r>
    </w:p>
    <w:p>
      <w:pPr>
        <w:spacing w:after="0"/>
        <w:ind w:left="0"/>
        <w:jc w:val="both"/>
      </w:pPr>
      <w:r>
        <w:rPr>
          <w:rFonts w:ascii="Times New Roman"/>
          <w:b w:val="false"/>
          <w:i w:val="false"/>
          <w:color w:val="000000"/>
          <w:sz w:val="28"/>
        </w:rPr>
        <w:t>
      1) толық серіктестік _______ 3) жауапкершілігі шектеулі серіктестік</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сенім серіктестігі ______ 4) қосымша жауапкершілігі бар серіктестік</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Құрамында шетел инвесторларының қатысуы (тиісті ұяшықта х түрінде көрсетіңіз):</w:t>
      </w:r>
    </w:p>
    <w:p>
      <w:pPr>
        <w:spacing w:after="0"/>
        <w:ind w:left="0"/>
        <w:jc w:val="both"/>
      </w:pPr>
      <w:r>
        <w:rPr>
          <w:rFonts w:ascii="Times New Roman"/>
          <w:b w:val="false"/>
          <w:i w:val="false"/>
          <w:color w:val="000000"/>
          <w:sz w:val="28"/>
        </w:rPr>
        <w:t>
      1) иә ______________________ 2) жоқ ___________________________</w:t>
      </w:r>
    </w:p>
    <w:p>
      <w:pPr>
        <w:spacing w:after="0"/>
        <w:ind w:left="0"/>
        <w:jc w:val="both"/>
      </w:pPr>
      <w:r>
        <w:rPr>
          <w:rFonts w:ascii="Times New Roman"/>
          <w:b w:val="false"/>
          <w:i w:val="false"/>
          <w:color w:val="000000"/>
          <w:sz w:val="28"/>
        </w:rPr>
        <w:t>
      4. Заңды тұлға еншілес ұйым болып табылады (тиісті ұяшықта х түрінде көрсетіңіз):</w:t>
      </w:r>
    </w:p>
    <w:p>
      <w:pPr>
        <w:spacing w:after="0"/>
        <w:ind w:left="0"/>
        <w:jc w:val="both"/>
      </w:pPr>
      <w:r>
        <w:rPr>
          <w:rFonts w:ascii="Times New Roman"/>
          <w:b w:val="false"/>
          <w:i w:val="false"/>
          <w:color w:val="000000"/>
          <w:sz w:val="28"/>
        </w:rPr>
        <w:t>
      1) иә ______________________ 2) жоқ ___________________________</w:t>
      </w:r>
    </w:p>
    <w:p>
      <w:pPr>
        <w:spacing w:after="0"/>
        <w:ind w:left="0"/>
        <w:jc w:val="both"/>
      </w:pPr>
      <w:r>
        <w:rPr>
          <w:rFonts w:ascii="Times New Roman"/>
          <w:b w:val="false"/>
          <w:i w:val="false"/>
          <w:color w:val="000000"/>
          <w:sz w:val="28"/>
        </w:rPr>
        <w:t>
      5. Заңды тұлғаның мекен-жайы</w:t>
      </w:r>
    </w:p>
    <w:p>
      <w:pPr>
        <w:spacing w:after="0"/>
        <w:ind w:left="0"/>
        <w:jc w:val="both"/>
      </w:pPr>
      <w:r>
        <w:rPr>
          <w:rFonts w:ascii="Times New Roman"/>
          <w:b w:val="false"/>
          <w:i w:val="false"/>
          <w:color w:val="000000"/>
          <w:sz w:val="28"/>
        </w:rPr>
        <w:t>
      Мекенжайдың тіркеу коды:_________ Пошта индексі: __________________</w:t>
      </w:r>
    </w:p>
    <w:p>
      <w:pPr>
        <w:spacing w:after="0"/>
        <w:ind w:left="0"/>
        <w:jc w:val="both"/>
      </w:pPr>
      <w:r>
        <w:rPr>
          <w:rFonts w:ascii="Times New Roman"/>
          <w:b w:val="false"/>
          <w:i w:val="false"/>
          <w:color w:val="000000"/>
          <w:sz w:val="28"/>
        </w:rPr>
        <w:t>
      Облыс:_______________________</w:t>
      </w:r>
    </w:p>
    <w:p>
      <w:pPr>
        <w:spacing w:after="0"/>
        <w:ind w:left="0"/>
        <w:jc w:val="both"/>
      </w:pPr>
      <w:r>
        <w:rPr>
          <w:rFonts w:ascii="Times New Roman"/>
          <w:b w:val="false"/>
          <w:i w:val="false"/>
          <w:color w:val="000000"/>
          <w:sz w:val="28"/>
        </w:rPr>
        <w:t>
      Қала, аудан, ______________________</w:t>
      </w:r>
    </w:p>
    <w:p>
      <w:pPr>
        <w:spacing w:after="0"/>
        <w:ind w:left="0"/>
        <w:jc w:val="both"/>
      </w:pPr>
      <w:r>
        <w:rPr>
          <w:rFonts w:ascii="Times New Roman"/>
          <w:b w:val="false"/>
          <w:i w:val="false"/>
          <w:color w:val="000000"/>
          <w:sz w:val="28"/>
        </w:rPr>
        <w:t>
      Ауылдық округі, қаладағы ауданы:__________________________________________________</w:t>
      </w:r>
    </w:p>
    <w:p>
      <w:pPr>
        <w:spacing w:after="0"/>
        <w:ind w:left="0"/>
        <w:jc w:val="both"/>
      </w:pPr>
      <w:r>
        <w:rPr>
          <w:rFonts w:ascii="Times New Roman"/>
          <w:b w:val="false"/>
          <w:i w:val="false"/>
          <w:color w:val="000000"/>
          <w:sz w:val="28"/>
        </w:rPr>
        <w:t>
      Ауыл, кенті</w:t>
      </w:r>
    </w:p>
    <w:p>
      <w:pPr>
        <w:spacing w:after="0"/>
        <w:ind w:left="0"/>
        <w:jc w:val="both"/>
      </w:pPr>
      <w:r>
        <w:rPr>
          <w:rFonts w:ascii="Times New Roman"/>
          <w:b w:val="false"/>
          <w:i w:val="false"/>
          <w:color w:val="000000"/>
          <w:sz w:val="28"/>
        </w:rPr>
        <w:t>
      Елді-мекеннің бөлігі (көше, даңғыл және т.б.):_________________</w:t>
      </w:r>
    </w:p>
    <w:p>
      <w:pPr>
        <w:spacing w:after="0"/>
        <w:ind w:left="0"/>
        <w:jc w:val="both"/>
      </w:pPr>
      <w:r>
        <w:rPr>
          <w:rFonts w:ascii="Times New Roman"/>
          <w:b w:val="false"/>
          <w:i w:val="false"/>
          <w:color w:val="000000"/>
          <w:sz w:val="28"/>
        </w:rPr>
        <w:t xml:space="preserve">
      Үйдің нөмірі:______ пәтер, бөлме: ____ </w:t>
      </w:r>
    </w:p>
    <w:p>
      <w:pPr>
        <w:spacing w:after="0"/>
        <w:ind w:left="0"/>
        <w:jc w:val="both"/>
      </w:pPr>
      <w:r>
        <w:rPr>
          <w:rFonts w:ascii="Times New Roman"/>
          <w:b w:val="false"/>
          <w:i w:val="false"/>
          <w:color w:val="000000"/>
          <w:sz w:val="28"/>
        </w:rPr>
        <w:t>
      Телефон нөмірі _________ Электрондық почта адресі:__________________________________</w:t>
      </w:r>
    </w:p>
    <w:p>
      <w:pPr>
        <w:spacing w:after="0"/>
        <w:ind w:left="0"/>
        <w:jc w:val="both"/>
      </w:pPr>
      <w:r>
        <w:rPr>
          <w:rFonts w:ascii="Times New Roman"/>
          <w:b w:val="false"/>
          <w:i w:val="false"/>
          <w:color w:val="000000"/>
          <w:sz w:val="28"/>
        </w:rPr>
        <w:t>
      6. Басшының Т.А.Ә .(бар болған жағдайда)____________________________________________</w:t>
      </w:r>
    </w:p>
    <w:p>
      <w:pPr>
        <w:spacing w:after="0"/>
        <w:ind w:left="0"/>
        <w:jc w:val="both"/>
      </w:pPr>
      <w:r>
        <w:rPr>
          <w:rFonts w:ascii="Times New Roman"/>
          <w:b w:val="false"/>
          <w:i w:val="false"/>
          <w:color w:val="000000"/>
          <w:sz w:val="28"/>
        </w:rPr>
        <w:t>
      (ЖСН және азаматтың жеке куәлігінің мәліметтері) ____________________________________</w:t>
      </w:r>
    </w:p>
    <w:p>
      <w:pPr>
        <w:spacing w:after="0"/>
        <w:ind w:left="0"/>
        <w:jc w:val="both"/>
      </w:pPr>
      <w:r>
        <w:rPr>
          <w:rFonts w:ascii="Times New Roman"/>
          <w:b w:val="false"/>
          <w:i w:val="false"/>
          <w:color w:val="000000"/>
          <w:sz w:val="28"/>
        </w:rPr>
        <w:t>
      7. Экономикалық қызметінің негізгі түрінің кодын көрсетіңіз:</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8. ҚҚС төлеушісі ретінде тіркеу (тиісті ұяшықта х түрінде көрсетіңіз)</w:t>
      </w:r>
    </w:p>
    <w:p>
      <w:pPr>
        <w:spacing w:after="0"/>
        <w:ind w:left="0"/>
        <w:jc w:val="both"/>
      </w:pPr>
      <w:r>
        <w:rPr>
          <w:rFonts w:ascii="Times New Roman"/>
          <w:b w:val="false"/>
          <w:i w:val="false"/>
          <w:color w:val="000000"/>
          <w:sz w:val="28"/>
        </w:rPr>
        <w:t>
      1) иә_____________ 2) жоқ_______________</w:t>
      </w:r>
    </w:p>
    <w:p>
      <w:pPr>
        <w:spacing w:after="0"/>
        <w:ind w:left="0"/>
        <w:jc w:val="both"/>
      </w:pPr>
      <w:r>
        <w:rPr>
          <w:rFonts w:ascii="Times New Roman"/>
          <w:b w:val="false"/>
          <w:i w:val="false"/>
          <w:color w:val="000000"/>
          <w:sz w:val="28"/>
        </w:rPr>
        <w:t>
      9. Жарғылық капиталдың мөлшері __________________________________________________</w:t>
      </w:r>
    </w:p>
    <w:p>
      <w:pPr>
        <w:spacing w:after="0"/>
        <w:ind w:left="0"/>
        <w:jc w:val="both"/>
      </w:pPr>
      <w:r>
        <w:rPr>
          <w:rFonts w:ascii="Times New Roman"/>
          <w:b w:val="false"/>
          <w:i w:val="false"/>
          <w:color w:val="000000"/>
          <w:sz w:val="28"/>
        </w:rPr>
        <w:t>
      10. Құрылтайшылардың құрамы және мөлшері (тиісті ұяшықта х түрінде көрсетіңіз, мөлшері сан түрінде):</w:t>
      </w:r>
    </w:p>
    <w:p>
      <w:pPr>
        <w:spacing w:after="0"/>
        <w:ind w:left="0"/>
        <w:jc w:val="both"/>
      </w:pPr>
      <w:r>
        <w:rPr>
          <w:rFonts w:ascii="Times New Roman"/>
          <w:b w:val="false"/>
          <w:i w:val="false"/>
          <w:color w:val="000000"/>
          <w:sz w:val="28"/>
        </w:rPr>
        <w:t>
      1) заңды тұлға ________________ 2) жеке тұлға _________________</w:t>
      </w:r>
    </w:p>
    <w:p>
      <w:pPr>
        <w:spacing w:after="0"/>
        <w:ind w:left="0"/>
        <w:jc w:val="both"/>
      </w:pPr>
      <w:r>
        <w:rPr>
          <w:rFonts w:ascii="Times New Roman"/>
          <w:b w:val="false"/>
          <w:i w:val="false"/>
          <w:color w:val="000000"/>
          <w:sz w:val="28"/>
        </w:rPr>
        <w:t>
      Заңды тұлғаның атауы ____________________________________________________________</w:t>
      </w:r>
    </w:p>
    <w:p>
      <w:pPr>
        <w:spacing w:after="0"/>
        <w:ind w:left="0"/>
        <w:jc w:val="both"/>
      </w:pPr>
      <w:r>
        <w:rPr>
          <w:rFonts w:ascii="Times New Roman"/>
          <w:b w:val="false"/>
          <w:i w:val="false"/>
          <w:color w:val="000000"/>
          <w:sz w:val="28"/>
        </w:rPr>
        <w:t>
      (БСН көрсете отырып)</w:t>
      </w:r>
    </w:p>
    <w:p>
      <w:pPr>
        <w:spacing w:after="0"/>
        <w:ind w:left="0"/>
        <w:jc w:val="both"/>
      </w:pPr>
      <w:r>
        <w:rPr>
          <w:rFonts w:ascii="Times New Roman"/>
          <w:b w:val="false"/>
          <w:i w:val="false"/>
          <w:color w:val="000000"/>
          <w:sz w:val="28"/>
        </w:rPr>
        <w:t>
      Жарғылық капиталдағы үлесі % ____ Үлес сомасы (мың теңге)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(ЖСН және азаматтың жеке куәлігінің мәліметтерін көрсете отырып</w:t>
      </w:r>
    </w:p>
    <w:p>
      <w:pPr>
        <w:spacing w:after="0"/>
        <w:ind w:left="0"/>
        <w:jc w:val="both"/>
      </w:pPr>
      <w:r>
        <w:rPr>
          <w:rFonts w:ascii="Times New Roman"/>
          <w:b w:val="false"/>
          <w:i w:val="false"/>
          <w:color w:val="000000"/>
          <w:sz w:val="28"/>
        </w:rPr>
        <w:t>
      Жарғылық капиталдағы үлесі % ____ Үлес сомасы (мың теңге) ___________</w:t>
      </w:r>
    </w:p>
    <w:p>
      <w:pPr>
        <w:spacing w:after="0"/>
        <w:ind w:left="0"/>
        <w:jc w:val="both"/>
      </w:pPr>
      <w:r>
        <w:rPr>
          <w:rFonts w:ascii="Times New Roman"/>
          <w:b w:val="false"/>
          <w:i w:val="false"/>
          <w:color w:val="000000"/>
          <w:sz w:val="28"/>
        </w:rPr>
        <w:t>
      Егер құрылтайшылар саны бірнеше болған жағдайда олар туралы мәліметтер: қосымша</w:t>
      </w:r>
    </w:p>
    <w:p>
      <w:pPr>
        <w:spacing w:after="0"/>
        <w:ind w:left="0"/>
        <w:jc w:val="both"/>
      </w:pPr>
      <w:r>
        <w:rPr>
          <w:rFonts w:ascii="Times New Roman"/>
          <w:b w:val="false"/>
          <w:i w:val="false"/>
          <w:color w:val="000000"/>
          <w:sz w:val="28"/>
        </w:rPr>
        <w:t>
      парақта (жеке тұлға) Т.А.Ә. ЖСН және азаматтың жеке куәлігінің мәліметтерін көрсете</w:t>
      </w:r>
    </w:p>
    <w:p>
      <w:pPr>
        <w:spacing w:after="0"/>
        <w:ind w:left="0"/>
        <w:jc w:val="both"/>
      </w:pPr>
      <w:r>
        <w:rPr>
          <w:rFonts w:ascii="Times New Roman"/>
          <w:b w:val="false"/>
          <w:i w:val="false"/>
          <w:color w:val="000000"/>
          <w:sz w:val="28"/>
        </w:rPr>
        <w:t>
      отырып, салық тіркеліміндегі аналог нөмірін немесе ел кодын, (заңды тұлға) БСН көрсете</w:t>
      </w:r>
    </w:p>
    <w:p>
      <w:pPr>
        <w:spacing w:after="0"/>
        <w:ind w:left="0"/>
        <w:jc w:val="both"/>
      </w:pPr>
      <w:r>
        <w:rPr>
          <w:rFonts w:ascii="Times New Roman"/>
          <w:b w:val="false"/>
          <w:i w:val="false"/>
          <w:color w:val="000000"/>
          <w:sz w:val="28"/>
        </w:rPr>
        <w:t>
      отырып атауын, салық тіркеліміндегі аналог нөмірін немесе ел кодын, сондай-ақ олардың</w:t>
      </w:r>
    </w:p>
    <w:p>
      <w:pPr>
        <w:spacing w:after="0"/>
        <w:ind w:left="0"/>
        <w:jc w:val="both"/>
      </w:pPr>
      <w:r>
        <w:rPr>
          <w:rFonts w:ascii="Times New Roman"/>
          <w:b w:val="false"/>
          <w:i w:val="false"/>
          <w:color w:val="000000"/>
          <w:sz w:val="28"/>
        </w:rPr>
        <w:t>
      жарғылық капиталдағы пайыз түріндегі және ақшалай үлесін көрсете отырып ұсынады.</w:t>
      </w:r>
    </w:p>
    <w:p>
      <w:pPr>
        <w:spacing w:after="0"/>
        <w:ind w:left="0"/>
        <w:jc w:val="both"/>
      </w:pPr>
      <w:r>
        <w:rPr>
          <w:rFonts w:ascii="Times New Roman"/>
          <w:b w:val="false"/>
          <w:i w:val="false"/>
          <w:color w:val="000000"/>
          <w:sz w:val="28"/>
        </w:rPr>
        <w:t>
      11. Байқау кеңесі құрылған жағдайда айрықша құзыреті: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Тексеру комиссиясының мерзімін көрсетіңіз (жеке ревизор):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13. Жұмыспен қамтылатын адамдардың күтілетін саны (шамамен)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14. Жеке кәсіпкерлік субъектісі (тиісті ұяшықта х түрінде көрсетіңіз):</w:t>
      </w:r>
    </w:p>
    <w:p>
      <w:pPr>
        <w:spacing w:after="0"/>
        <w:ind w:left="0"/>
        <w:jc w:val="both"/>
      </w:pPr>
      <w:r>
        <w:rPr>
          <w:rFonts w:ascii="Times New Roman"/>
          <w:b w:val="false"/>
          <w:i w:val="false"/>
          <w:color w:val="000000"/>
          <w:sz w:val="28"/>
        </w:rPr>
        <w:t>
      1) шағын кәсіпкерлік субъектісі ___________ 2) орта кәсіпкерлік субъектісі________________</w:t>
      </w:r>
    </w:p>
    <w:p>
      <w:pPr>
        <w:spacing w:after="0"/>
        <w:ind w:left="0"/>
        <w:jc w:val="both"/>
      </w:pPr>
      <w:r>
        <w:rPr>
          <w:rFonts w:ascii="Times New Roman"/>
          <w:b w:val="false"/>
          <w:i w:val="false"/>
          <w:color w:val="000000"/>
          <w:sz w:val="28"/>
        </w:rPr>
        <w:t>
      3) ірі кәсіпкерлік субъектісі _______________</w:t>
      </w:r>
    </w:p>
    <w:p>
      <w:pPr>
        <w:spacing w:after="0"/>
        <w:ind w:left="0"/>
        <w:jc w:val="both"/>
      </w:pPr>
      <w:r>
        <w:rPr>
          <w:rFonts w:ascii="Times New Roman"/>
          <w:b w:val="false"/>
          <w:i w:val="false"/>
          <w:color w:val="000000"/>
          <w:sz w:val="28"/>
        </w:rPr>
        <w:t>
      15. Заңды тұлғаның құрылуына қайта ұйымдастыру негіз болды (тиісті ұяшықта х түрінде</w:t>
      </w:r>
    </w:p>
    <w:p>
      <w:pPr>
        <w:spacing w:after="0"/>
        <w:ind w:left="0"/>
        <w:jc w:val="both"/>
      </w:pPr>
      <w:r>
        <w:rPr>
          <w:rFonts w:ascii="Times New Roman"/>
          <w:b w:val="false"/>
          <w:i w:val="false"/>
          <w:color w:val="000000"/>
          <w:sz w:val="28"/>
        </w:rPr>
        <w:t>
      көрсетіңіз):</w:t>
      </w:r>
    </w:p>
    <w:p>
      <w:pPr>
        <w:spacing w:after="0"/>
        <w:ind w:left="0"/>
        <w:jc w:val="both"/>
      </w:pPr>
      <w:r>
        <w:rPr>
          <w:rFonts w:ascii="Times New Roman"/>
          <w:b w:val="false"/>
          <w:i w:val="false"/>
          <w:color w:val="000000"/>
          <w:sz w:val="28"/>
        </w:rPr>
        <w:t>
      1) қайта құру _________________ 2) қосылу _____________________</w:t>
      </w:r>
    </w:p>
    <w:p>
      <w:pPr>
        <w:spacing w:after="0"/>
        <w:ind w:left="0"/>
        <w:jc w:val="both"/>
      </w:pPr>
      <w:r>
        <w:rPr>
          <w:rFonts w:ascii="Times New Roman"/>
          <w:b w:val="false"/>
          <w:i w:val="false"/>
          <w:color w:val="000000"/>
          <w:sz w:val="28"/>
        </w:rPr>
        <w:t>
      3) бөлініп шығу _______________ 4) бөліну _____________________</w:t>
      </w:r>
    </w:p>
    <w:p>
      <w:pPr>
        <w:spacing w:after="0"/>
        <w:ind w:left="0"/>
        <w:jc w:val="both"/>
      </w:pPr>
      <w:r>
        <w:rPr>
          <w:rFonts w:ascii="Times New Roman"/>
          <w:b w:val="false"/>
          <w:i w:val="false"/>
          <w:color w:val="000000"/>
          <w:sz w:val="28"/>
        </w:rPr>
        <w:t>
      16. Қайта құруға қатысатын заңды тұлғалардың мөлшері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17. Қайта құрылған жағдайда келесі мәліметтерді көрсету керек:</w:t>
      </w:r>
    </w:p>
    <w:p>
      <w:pPr>
        <w:spacing w:after="0"/>
        <w:ind w:left="0"/>
        <w:jc w:val="both"/>
      </w:pPr>
      <w:r>
        <w:rPr>
          <w:rFonts w:ascii="Times New Roman"/>
          <w:b w:val="false"/>
          <w:i w:val="false"/>
          <w:color w:val="000000"/>
          <w:sz w:val="28"/>
        </w:rPr>
        <w:t>
      Заңды тұлғаның бұрынғы атауы ____________________________________________________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_________________________________________________</w:t>
      </w:r>
    </w:p>
    <w:p>
      <w:pPr>
        <w:spacing w:after="0"/>
        <w:ind w:left="0"/>
        <w:jc w:val="both"/>
      </w:pPr>
      <w:r>
        <w:rPr>
          <w:rFonts w:ascii="Times New Roman"/>
          <w:b w:val="false"/>
          <w:i w:val="false"/>
          <w:color w:val="000000"/>
          <w:sz w:val="28"/>
        </w:rPr>
        <w:t>
      18. Қосылған жағдайда келесі мәліметтерді көрсету керек:</w:t>
      </w:r>
    </w:p>
    <w:p>
      <w:pPr>
        <w:spacing w:after="0"/>
        <w:ind w:left="0"/>
        <w:jc w:val="both"/>
      </w:pPr>
      <w:r>
        <w:rPr>
          <w:rFonts w:ascii="Times New Roman"/>
          <w:b w:val="false"/>
          <w:i w:val="false"/>
          <w:color w:val="000000"/>
          <w:sz w:val="28"/>
        </w:rPr>
        <w:t>
      Бірігуге қатысатын заңды тұлғалардың атауы</w:t>
      </w:r>
    </w:p>
    <w:p>
      <w:pPr>
        <w:spacing w:after="0"/>
        <w:ind w:left="0"/>
        <w:jc w:val="both"/>
      </w:pPr>
      <w:r>
        <w:rPr>
          <w:rFonts w:ascii="Times New Roman"/>
          <w:b w:val="false"/>
          <w:i w:val="false"/>
          <w:color w:val="000000"/>
          <w:sz w:val="28"/>
        </w:rPr>
        <w:t>
      Бизнес-сәйкестендіру нөмірі (БСН) _________________________________________________</w:t>
      </w:r>
    </w:p>
    <w:p>
      <w:pPr>
        <w:spacing w:after="0"/>
        <w:ind w:left="0"/>
        <w:jc w:val="both"/>
      </w:pPr>
      <w:r>
        <w:rPr>
          <w:rFonts w:ascii="Times New Roman"/>
          <w:b w:val="false"/>
          <w:i w:val="false"/>
          <w:color w:val="000000"/>
          <w:sz w:val="28"/>
        </w:rPr>
        <w:t>
      19. Бөлініп шығу жағдайында келесі мәліметтерді көрсету керек:</w:t>
      </w:r>
    </w:p>
    <w:p>
      <w:pPr>
        <w:spacing w:after="0"/>
        <w:ind w:left="0"/>
        <w:jc w:val="both"/>
      </w:pPr>
      <w:r>
        <w:rPr>
          <w:rFonts w:ascii="Times New Roman"/>
          <w:b w:val="false"/>
          <w:i w:val="false"/>
          <w:color w:val="000000"/>
          <w:sz w:val="28"/>
        </w:rPr>
        <w:t>
      Бөлініп шыққан жаңа заңды тұлғаның атауы 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_________________________________________________</w:t>
      </w:r>
    </w:p>
    <w:p>
      <w:pPr>
        <w:spacing w:after="0"/>
        <w:ind w:left="0"/>
        <w:jc w:val="both"/>
      </w:pPr>
      <w:r>
        <w:rPr>
          <w:rFonts w:ascii="Times New Roman"/>
          <w:b w:val="false"/>
          <w:i w:val="false"/>
          <w:color w:val="000000"/>
          <w:sz w:val="28"/>
        </w:rPr>
        <w:t>
      20. Бөлінген жағдайда келесі мәліметтерді көрсету керек:</w:t>
      </w:r>
    </w:p>
    <w:p>
      <w:pPr>
        <w:spacing w:after="0"/>
        <w:ind w:left="0"/>
        <w:jc w:val="both"/>
      </w:pPr>
      <w:r>
        <w:rPr>
          <w:rFonts w:ascii="Times New Roman"/>
          <w:b w:val="false"/>
          <w:i w:val="false"/>
          <w:color w:val="000000"/>
          <w:sz w:val="28"/>
        </w:rPr>
        <w:t>
      Заңды тұлғаның негізінде құрылған заңды тұлғалардың атауы 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_________________________________________________</w:t>
      </w:r>
    </w:p>
    <w:p>
      <w:pPr>
        <w:spacing w:after="0"/>
        <w:ind w:left="0"/>
        <w:jc w:val="both"/>
      </w:pPr>
      <w:r>
        <w:rPr>
          <w:rFonts w:ascii="Times New Roman"/>
          <w:b w:val="false"/>
          <w:i w:val="false"/>
          <w:color w:val="000000"/>
          <w:sz w:val="28"/>
        </w:rPr>
        <w:t>
      20 жылдың "____" ________________________________________________________________</w:t>
      </w:r>
    </w:p>
    <w:p>
      <w:pPr>
        <w:spacing w:after="0"/>
        <w:ind w:left="0"/>
        <w:jc w:val="both"/>
      </w:pPr>
      <w:r>
        <w:rPr>
          <w:rFonts w:ascii="Times New Roman"/>
          <w:b w:val="false"/>
          <w:i w:val="false"/>
          <w:color w:val="000000"/>
          <w:sz w:val="28"/>
        </w:rPr>
        <w:t>
      Өтінішке қоса тіркеледі: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Құрылтайшылардың қолдары және Т.А.Ә .(бар болған жағдайда) (қатысушылардың</w:t>
      </w:r>
    </w:p>
    <w:p>
      <w:pPr>
        <w:spacing w:after="0"/>
        <w:ind w:left="0"/>
        <w:jc w:val="both"/>
      </w:pPr>
      <w:r>
        <w:rPr>
          <w:rFonts w:ascii="Times New Roman"/>
          <w:b w:val="false"/>
          <w:i w:val="false"/>
          <w:color w:val="000000"/>
          <w:sz w:val="28"/>
        </w:rPr>
        <w:t>
      тізілімі бағалы қағаздар рыногының кәсіби қатысушысымен жүргізілетін жағдайда - жалпы</w:t>
      </w:r>
    </w:p>
    <w:p>
      <w:pPr>
        <w:spacing w:after="0"/>
        <w:ind w:left="0"/>
        <w:jc w:val="both"/>
      </w:pPr>
      <w:r>
        <w:rPr>
          <w:rFonts w:ascii="Times New Roman"/>
          <w:b w:val="false"/>
          <w:i w:val="false"/>
          <w:color w:val="000000"/>
          <w:sz w:val="28"/>
        </w:rPr>
        <w:t>
      жиналыстың құрылтайшыларының хаттамасымен өкілетті тұлғаның қолы (қатысушының</w:t>
      </w:r>
    </w:p>
    <w:p>
      <w:pPr>
        <w:spacing w:after="0"/>
        <w:ind w:left="0"/>
        <w:jc w:val="both"/>
      </w:pPr>
      <w:r>
        <w:rPr>
          <w:rFonts w:ascii="Times New Roman"/>
          <w:b w:val="false"/>
          <w:i w:val="false"/>
          <w:color w:val="000000"/>
          <w:sz w:val="28"/>
        </w:rPr>
        <w:t>
      шешімімен).</w:t>
      </w:r>
    </w:p>
    <w:p>
      <w:pPr>
        <w:spacing w:after="0"/>
        <w:ind w:left="0"/>
        <w:jc w:val="both"/>
      </w:pPr>
      <w:r>
        <w:rPr>
          <w:rFonts w:ascii="Times New Roman"/>
          <w:b w:val="false"/>
          <w:i w:val="false"/>
          <w:color w:val="000000"/>
          <w:sz w:val="28"/>
        </w:rPr>
        <w:t>
      Шағын және орта кәсіпкерлік субъектілері болып табылатын шаруашылық серіктестіктерін</w:t>
      </w:r>
    </w:p>
    <w:p>
      <w:pPr>
        <w:spacing w:after="0"/>
        <w:ind w:left="0"/>
        <w:jc w:val="left"/>
      </w:pPr>
      <w:r>
        <w:rPr>
          <w:rFonts w:ascii="Times New Roman"/>
          <w:b w:val="false"/>
          <w:i w:val="false"/>
          <w:color w:val="000000"/>
          <w:sz w:val="28"/>
        </w:rPr>
        <w:t>
      қоспағанда, қол(дар) қою шынайылығы нотариалды бекітілген түрде болуы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0" w:id="233"/>
    <w:p>
      <w:pPr>
        <w:spacing w:after="0"/>
        <w:ind w:left="0"/>
        <w:jc w:val="left"/>
      </w:pPr>
      <w:r>
        <w:rPr>
          <w:rFonts w:ascii="Times New Roman"/>
          <w:b/>
          <w:i w:val="false"/>
          <w:color w:val="000000"/>
        </w:rPr>
        <w:t xml:space="preserve">  Үлгі жарғы негізінде қызметін жүзеге асыратын акционерлік қоғамды мемлекеттік тіркеу туралы өтініш</w:t>
      </w:r>
    </w:p>
    <w:bookmarkEnd w:id="233"/>
    <w:p>
      <w:pPr>
        <w:spacing w:after="0"/>
        <w:ind w:left="0"/>
        <w:jc w:val="both"/>
      </w:pPr>
      <w:r>
        <w:rPr>
          <w:rFonts w:ascii="Times New Roman"/>
          <w:b w:val="false"/>
          <w:i w:val="false"/>
          <w:color w:val="ff0000"/>
          <w:sz w:val="28"/>
        </w:rPr>
        <w:t xml:space="preserve">
      Ескерту. 3-қосымша жаңа редакцияда – ҚР Әділет министрінің 27.04.2017 </w:t>
      </w:r>
      <w:r>
        <w:rPr>
          <w:rFonts w:ascii="Times New Roman"/>
          <w:b w:val="false"/>
          <w:i w:val="false"/>
          <w:color w:val="ff0000"/>
          <w:sz w:val="28"/>
        </w:rPr>
        <w:t>№ 485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Тіркелетін акционерлік қоғамның атауы____________________________________________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Құрамында шетел инвесторларының қатысуы (тиісті ұяшықта х түрінде көрсетіңіз):</w:t>
      </w:r>
    </w:p>
    <w:p>
      <w:pPr>
        <w:spacing w:after="0"/>
        <w:ind w:left="0"/>
        <w:jc w:val="both"/>
      </w:pPr>
      <w:r>
        <w:rPr>
          <w:rFonts w:ascii="Times New Roman"/>
          <w:b w:val="false"/>
          <w:i w:val="false"/>
          <w:color w:val="000000"/>
          <w:sz w:val="28"/>
        </w:rPr>
        <w:t>
      1) иә ___________________ 2) жоқ ______________________________</w:t>
      </w:r>
    </w:p>
    <w:p>
      <w:pPr>
        <w:spacing w:after="0"/>
        <w:ind w:left="0"/>
        <w:jc w:val="both"/>
      </w:pPr>
      <w:r>
        <w:rPr>
          <w:rFonts w:ascii="Times New Roman"/>
          <w:b w:val="false"/>
          <w:i w:val="false"/>
          <w:color w:val="000000"/>
          <w:sz w:val="28"/>
        </w:rPr>
        <w:t>
      3. Заңды тұлға еншілес ұйым болып табылады (тиісті ұяшықта х түрінде көрсетіңіз):</w:t>
      </w:r>
    </w:p>
    <w:p>
      <w:pPr>
        <w:spacing w:after="0"/>
        <w:ind w:left="0"/>
        <w:jc w:val="both"/>
      </w:pPr>
      <w:r>
        <w:rPr>
          <w:rFonts w:ascii="Times New Roman"/>
          <w:b w:val="false"/>
          <w:i w:val="false"/>
          <w:color w:val="000000"/>
          <w:sz w:val="28"/>
        </w:rPr>
        <w:t>
      1) иә ___________________ 2) жоқ ______________________________</w:t>
      </w:r>
    </w:p>
    <w:p>
      <w:pPr>
        <w:spacing w:after="0"/>
        <w:ind w:left="0"/>
        <w:jc w:val="both"/>
      </w:pPr>
      <w:r>
        <w:rPr>
          <w:rFonts w:ascii="Times New Roman"/>
          <w:b w:val="false"/>
          <w:i w:val="false"/>
          <w:color w:val="000000"/>
          <w:sz w:val="28"/>
        </w:rPr>
        <w:t>
      4. Акционерлік қоғамның мекен-жайы</w:t>
      </w:r>
    </w:p>
    <w:p>
      <w:pPr>
        <w:spacing w:after="0"/>
        <w:ind w:left="0"/>
        <w:jc w:val="both"/>
      </w:pPr>
      <w:r>
        <w:rPr>
          <w:rFonts w:ascii="Times New Roman"/>
          <w:b w:val="false"/>
          <w:i w:val="false"/>
          <w:color w:val="000000"/>
          <w:sz w:val="28"/>
        </w:rPr>
        <w:t xml:space="preserve">
      Мекенжайдың тіркеу коды:________ Пошта индексі: __________________ </w:t>
      </w:r>
    </w:p>
    <w:p>
      <w:pPr>
        <w:spacing w:after="0"/>
        <w:ind w:left="0"/>
        <w:jc w:val="both"/>
      </w:pPr>
      <w:r>
        <w:rPr>
          <w:rFonts w:ascii="Times New Roman"/>
          <w:b w:val="false"/>
          <w:i w:val="false"/>
          <w:color w:val="000000"/>
          <w:sz w:val="28"/>
        </w:rPr>
        <w:t>
      Облыс:_______________________</w:t>
      </w:r>
    </w:p>
    <w:p>
      <w:pPr>
        <w:spacing w:after="0"/>
        <w:ind w:left="0"/>
        <w:jc w:val="both"/>
      </w:pPr>
      <w:r>
        <w:rPr>
          <w:rFonts w:ascii="Times New Roman"/>
          <w:b w:val="false"/>
          <w:i w:val="false"/>
          <w:color w:val="000000"/>
          <w:sz w:val="28"/>
        </w:rPr>
        <w:t>
      Қала, аудан, ______________________</w:t>
      </w:r>
    </w:p>
    <w:p>
      <w:pPr>
        <w:spacing w:after="0"/>
        <w:ind w:left="0"/>
        <w:jc w:val="both"/>
      </w:pPr>
      <w:r>
        <w:rPr>
          <w:rFonts w:ascii="Times New Roman"/>
          <w:b w:val="false"/>
          <w:i w:val="false"/>
          <w:color w:val="000000"/>
          <w:sz w:val="28"/>
        </w:rPr>
        <w:t>
      Ауылдық округі, қаладағы ауданы:__________________________________________________</w:t>
      </w:r>
    </w:p>
    <w:p>
      <w:pPr>
        <w:spacing w:after="0"/>
        <w:ind w:left="0"/>
        <w:jc w:val="both"/>
      </w:pPr>
      <w:r>
        <w:rPr>
          <w:rFonts w:ascii="Times New Roman"/>
          <w:b w:val="false"/>
          <w:i w:val="false"/>
          <w:color w:val="000000"/>
          <w:sz w:val="28"/>
        </w:rPr>
        <w:t>
      Ауыл, кенті</w:t>
      </w:r>
    </w:p>
    <w:p>
      <w:pPr>
        <w:spacing w:after="0"/>
        <w:ind w:left="0"/>
        <w:jc w:val="both"/>
      </w:pPr>
      <w:r>
        <w:rPr>
          <w:rFonts w:ascii="Times New Roman"/>
          <w:b w:val="false"/>
          <w:i w:val="false"/>
          <w:color w:val="000000"/>
          <w:sz w:val="28"/>
        </w:rPr>
        <w:t>
      Елді-мекеннің бөлігі (көше, даңғыл және т.б.):_________________</w:t>
      </w:r>
    </w:p>
    <w:p>
      <w:pPr>
        <w:spacing w:after="0"/>
        <w:ind w:left="0"/>
        <w:jc w:val="both"/>
      </w:pPr>
      <w:r>
        <w:rPr>
          <w:rFonts w:ascii="Times New Roman"/>
          <w:b w:val="false"/>
          <w:i w:val="false"/>
          <w:color w:val="000000"/>
          <w:sz w:val="28"/>
        </w:rPr>
        <w:t xml:space="preserve">
      Үйдің нөмірі:______ пәтер, бөлме: ____ </w:t>
      </w:r>
    </w:p>
    <w:p>
      <w:pPr>
        <w:spacing w:after="0"/>
        <w:ind w:left="0"/>
        <w:jc w:val="both"/>
      </w:pPr>
      <w:r>
        <w:rPr>
          <w:rFonts w:ascii="Times New Roman"/>
          <w:b w:val="false"/>
          <w:i w:val="false"/>
          <w:color w:val="000000"/>
          <w:sz w:val="28"/>
        </w:rPr>
        <w:t>
      Телефон нөмірі _________ Электрондық почта адресі:__________________________________</w:t>
      </w:r>
    </w:p>
    <w:p>
      <w:pPr>
        <w:spacing w:after="0"/>
        <w:ind w:left="0"/>
        <w:jc w:val="both"/>
      </w:pPr>
      <w:r>
        <w:rPr>
          <w:rFonts w:ascii="Times New Roman"/>
          <w:b w:val="false"/>
          <w:i w:val="false"/>
          <w:color w:val="000000"/>
          <w:sz w:val="28"/>
        </w:rPr>
        <w:t>
      5. Басшының Т.А.Ә. .(бар болған жағдайда)___________________________________________</w:t>
      </w:r>
    </w:p>
    <w:p>
      <w:pPr>
        <w:spacing w:after="0"/>
        <w:ind w:left="0"/>
        <w:jc w:val="both"/>
      </w:pPr>
      <w:r>
        <w:rPr>
          <w:rFonts w:ascii="Times New Roman"/>
          <w:b w:val="false"/>
          <w:i w:val="false"/>
          <w:color w:val="000000"/>
          <w:sz w:val="28"/>
        </w:rPr>
        <w:t>
      (ЖСН және азаматтың жеке куәлігінің мәліметтері)</w:t>
      </w:r>
    </w:p>
    <w:p>
      <w:pPr>
        <w:spacing w:after="0"/>
        <w:ind w:left="0"/>
        <w:jc w:val="both"/>
      </w:pPr>
      <w:r>
        <w:rPr>
          <w:rFonts w:ascii="Times New Roman"/>
          <w:b w:val="false"/>
          <w:i w:val="false"/>
          <w:color w:val="000000"/>
          <w:sz w:val="28"/>
        </w:rPr>
        <w:t>
      6. Экономикалық қызметінің негізгі түрінің кодын көрсетіңіз _________________</w:t>
      </w:r>
    </w:p>
    <w:p>
      <w:pPr>
        <w:spacing w:after="0"/>
        <w:ind w:left="0"/>
        <w:jc w:val="both"/>
      </w:pPr>
      <w:r>
        <w:rPr>
          <w:rFonts w:ascii="Times New Roman"/>
          <w:b w:val="false"/>
          <w:i w:val="false"/>
          <w:color w:val="000000"/>
          <w:sz w:val="28"/>
        </w:rPr>
        <w:t>
      7. Жарғылық капиталдың мөлшері _________________________________</w:t>
      </w:r>
    </w:p>
    <w:p>
      <w:pPr>
        <w:spacing w:after="0"/>
        <w:ind w:left="0"/>
        <w:jc w:val="both"/>
      </w:pPr>
      <w:r>
        <w:rPr>
          <w:rFonts w:ascii="Times New Roman"/>
          <w:b w:val="false"/>
          <w:i w:val="false"/>
          <w:color w:val="000000"/>
          <w:sz w:val="28"/>
        </w:rPr>
        <w:t>
      8. ҚҚС төлеушісі ретінде тіркеу (тиісті ұяшықта х түрінде көрсетіңіз)</w:t>
      </w:r>
    </w:p>
    <w:p>
      <w:pPr>
        <w:spacing w:after="0"/>
        <w:ind w:left="0"/>
        <w:jc w:val="both"/>
      </w:pPr>
      <w:r>
        <w:rPr>
          <w:rFonts w:ascii="Times New Roman"/>
          <w:b w:val="false"/>
          <w:i w:val="false"/>
          <w:color w:val="000000"/>
          <w:sz w:val="28"/>
        </w:rPr>
        <w:t>
      1) иә_____________ 2) жоқ_______________</w:t>
      </w:r>
    </w:p>
    <w:p>
      <w:pPr>
        <w:spacing w:after="0"/>
        <w:ind w:left="0"/>
        <w:jc w:val="both"/>
      </w:pPr>
      <w:r>
        <w:rPr>
          <w:rFonts w:ascii="Times New Roman"/>
          <w:b w:val="false"/>
          <w:i w:val="false"/>
          <w:color w:val="000000"/>
          <w:sz w:val="28"/>
        </w:rPr>
        <w:t>
      9. Құрылтайшылардың құрамы және мөлшері (тиісті ұяшықта х түрінде көрсетіңіз, мөлшері сан түрінде):</w:t>
      </w:r>
    </w:p>
    <w:p>
      <w:pPr>
        <w:spacing w:after="0"/>
        <w:ind w:left="0"/>
        <w:jc w:val="both"/>
      </w:pPr>
      <w:r>
        <w:rPr>
          <w:rFonts w:ascii="Times New Roman"/>
          <w:b w:val="false"/>
          <w:i w:val="false"/>
          <w:color w:val="000000"/>
          <w:sz w:val="28"/>
        </w:rPr>
        <w:t>
      1) заңды тұлға _________________ 2) жеке тұлға___________________</w:t>
      </w:r>
    </w:p>
    <w:p>
      <w:pPr>
        <w:spacing w:after="0"/>
        <w:ind w:left="0"/>
        <w:jc w:val="both"/>
      </w:pPr>
      <w:r>
        <w:rPr>
          <w:rFonts w:ascii="Times New Roman"/>
          <w:b w:val="false"/>
          <w:i w:val="false"/>
          <w:color w:val="000000"/>
          <w:sz w:val="28"/>
        </w:rPr>
        <w:t>
      10. Артықшылығы бар акциялар бойынша дивидендтің кепіл мөлшерін</w:t>
      </w:r>
    </w:p>
    <w:p>
      <w:pPr>
        <w:spacing w:after="0"/>
        <w:ind w:left="0"/>
        <w:jc w:val="both"/>
      </w:pPr>
      <w:r>
        <w:rPr>
          <w:rFonts w:ascii="Times New Roman"/>
          <w:b w:val="false"/>
          <w:i w:val="false"/>
          <w:color w:val="000000"/>
          <w:sz w:val="28"/>
        </w:rPr>
        <w:t>
      көрсетіңіз: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(бекітілген көрсеткіште немесе оның мәні қол жетімді және жүйелі болған жағдайда қандай да</w:t>
      </w:r>
    </w:p>
    <w:p>
      <w:pPr>
        <w:spacing w:after="0"/>
        <w:ind w:left="0"/>
        <w:jc w:val="both"/>
      </w:pPr>
      <w:r>
        <w:rPr>
          <w:rFonts w:ascii="Times New Roman"/>
          <w:b w:val="false"/>
          <w:i w:val="false"/>
          <w:color w:val="000000"/>
          <w:sz w:val="28"/>
        </w:rPr>
        <w:t>
      болса көрсеткішке қатысты қайта есептелген)</w:t>
      </w:r>
    </w:p>
    <w:p>
      <w:pPr>
        <w:spacing w:after="0"/>
        <w:ind w:left="0"/>
        <w:jc w:val="both"/>
      </w:pPr>
      <w:r>
        <w:rPr>
          <w:rFonts w:ascii="Times New Roman"/>
          <w:b w:val="false"/>
          <w:i w:val="false"/>
          <w:color w:val="000000"/>
          <w:sz w:val="28"/>
        </w:rPr>
        <w:t>
      11. Артықшылығы бар акциялар бойынша дивидендтерді төлеу кезеңділігін көрсетіңіз:</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Міндетті жариялауға жататын ақпаратты басып шығару үшін</w:t>
      </w:r>
    </w:p>
    <w:p>
      <w:pPr>
        <w:spacing w:after="0"/>
        <w:ind w:left="0"/>
        <w:jc w:val="both"/>
      </w:pPr>
      <w:r>
        <w:rPr>
          <w:rFonts w:ascii="Times New Roman"/>
          <w:b w:val="false"/>
          <w:i w:val="false"/>
          <w:color w:val="000000"/>
          <w:sz w:val="28"/>
        </w:rPr>
        <w:t>
      қолданатын бұқаралық ақпарат құралдарын көрсетіңіз: 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13. Қоғамның директорлар кеңесі мүшелерінің саны ______________</w:t>
      </w:r>
    </w:p>
    <w:p>
      <w:pPr>
        <w:spacing w:after="0"/>
        <w:ind w:left="0"/>
        <w:jc w:val="both"/>
      </w:pPr>
      <w:r>
        <w:rPr>
          <w:rFonts w:ascii="Times New Roman"/>
          <w:b w:val="false"/>
          <w:i w:val="false"/>
          <w:color w:val="000000"/>
          <w:sz w:val="28"/>
        </w:rPr>
        <w:t>
      (Үлгі жарғының 37-тармағының талаптары қаржылық ұйымдарға қолданылады)</w:t>
      </w:r>
    </w:p>
    <w:p>
      <w:pPr>
        <w:spacing w:after="0"/>
        <w:ind w:left="0"/>
        <w:jc w:val="both"/>
      </w:pPr>
      <w:r>
        <w:rPr>
          <w:rFonts w:ascii="Times New Roman"/>
          <w:b w:val="false"/>
          <w:i w:val="false"/>
          <w:color w:val="000000"/>
          <w:sz w:val="28"/>
        </w:rPr>
        <w:t>
      14. Қоғамды басқару мүшелерінің саны___________________________</w:t>
      </w:r>
    </w:p>
    <w:p>
      <w:pPr>
        <w:spacing w:after="0"/>
        <w:ind w:left="0"/>
        <w:jc w:val="both"/>
      </w:pPr>
      <w:r>
        <w:rPr>
          <w:rFonts w:ascii="Times New Roman"/>
          <w:b w:val="false"/>
          <w:i w:val="false"/>
          <w:color w:val="000000"/>
          <w:sz w:val="28"/>
        </w:rPr>
        <w:t>
      15. Жұмыспен қамтылатын адамдардың күтілетін саны (шамамен)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16. Жеке кәсіпкерлік субъектісі (тиісті ұяшықта х түрінде көрсетіңіз):</w:t>
      </w:r>
    </w:p>
    <w:p>
      <w:pPr>
        <w:spacing w:after="0"/>
        <w:ind w:left="0"/>
        <w:jc w:val="both"/>
      </w:pPr>
      <w:r>
        <w:rPr>
          <w:rFonts w:ascii="Times New Roman"/>
          <w:b w:val="false"/>
          <w:i w:val="false"/>
          <w:color w:val="000000"/>
          <w:sz w:val="28"/>
        </w:rPr>
        <w:t>
      1) орта кәсіпкерлік субъектісі_____ 2) ірі кәсіпкерлік субъектісі _________________________</w:t>
      </w:r>
    </w:p>
    <w:p>
      <w:pPr>
        <w:spacing w:after="0"/>
        <w:ind w:left="0"/>
        <w:jc w:val="both"/>
      </w:pPr>
      <w:r>
        <w:rPr>
          <w:rFonts w:ascii="Times New Roman"/>
          <w:b w:val="false"/>
          <w:i w:val="false"/>
          <w:color w:val="000000"/>
          <w:sz w:val="28"/>
        </w:rPr>
        <w:t>
      17. Заңды тұлғаның құрылуына қайта ұйымдастыру негіз болды (тиісті ұяшықта х түрінде көрсетіңіз):</w:t>
      </w:r>
    </w:p>
    <w:p>
      <w:pPr>
        <w:spacing w:after="0"/>
        <w:ind w:left="0"/>
        <w:jc w:val="both"/>
      </w:pPr>
      <w:r>
        <w:rPr>
          <w:rFonts w:ascii="Times New Roman"/>
          <w:b w:val="false"/>
          <w:i w:val="false"/>
          <w:color w:val="000000"/>
          <w:sz w:val="28"/>
        </w:rPr>
        <w:t>
      1) қайта құру _______________ 2) қосылу________________________</w:t>
      </w:r>
    </w:p>
    <w:p>
      <w:pPr>
        <w:spacing w:after="0"/>
        <w:ind w:left="0"/>
        <w:jc w:val="both"/>
      </w:pPr>
      <w:r>
        <w:rPr>
          <w:rFonts w:ascii="Times New Roman"/>
          <w:b w:val="false"/>
          <w:i w:val="false"/>
          <w:color w:val="000000"/>
          <w:sz w:val="28"/>
        </w:rPr>
        <w:t>
      3) бөлініп шығу _____________ 4) бөліну________________________</w:t>
      </w:r>
    </w:p>
    <w:p>
      <w:pPr>
        <w:spacing w:after="0"/>
        <w:ind w:left="0"/>
        <w:jc w:val="both"/>
      </w:pPr>
      <w:r>
        <w:rPr>
          <w:rFonts w:ascii="Times New Roman"/>
          <w:b w:val="false"/>
          <w:i w:val="false"/>
          <w:color w:val="000000"/>
          <w:sz w:val="28"/>
        </w:rPr>
        <w:t>
      18. Қайта құруға қатысатын заңды тұлғалардың мөлшері___________</w:t>
      </w:r>
    </w:p>
    <w:p>
      <w:pPr>
        <w:spacing w:after="0"/>
        <w:ind w:left="0"/>
        <w:jc w:val="both"/>
      </w:pPr>
      <w:r>
        <w:rPr>
          <w:rFonts w:ascii="Times New Roman"/>
          <w:b w:val="false"/>
          <w:i w:val="false"/>
          <w:color w:val="000000"/>
          <w:sz w:val="28"/>
        </w:rPr>
        <w:t>
      19. Қайта құрылған жағдайда келесі мәліметтерді көрсету керек:</w:t>
      </w:r>
    </w:p>
    <w:p>
      <w:pPr>
        <w:spacing w:after="0"/>
        <w:ind w:left="0"/>
        <w:jc w:val="both"/>
      </w:pPr>
      <w:r>
        <w:rPr>
          <w:rFonts w:ascii="Times New Roman"/>
          <w:b w:val="false"/>
          <w:i w:val="false"/>
          <w:color w:val="000000"/>
          <w:sz w:val="28"/>
        </w:rPr>
        <w:t>
      Заңды тұлғаның бұрынғы атауы_____________________________________________________</w:t>
      </w:r>
    </w:p>
    <w:p>
      <w:pPr>
        <w:spacing w:after="0"/>
        <w:ind w:left="0"/>
        <w:jc w:val="both"/>
      </w:pPr>
      <w:r>
        <w:rPr>
          <w:rFonts w:ascii="Times New Roman"/>
          <w:b w:val="false"/>
          <w:i w:val="false"/>
          <w:color w:val="000000"/>
          <w:sz w:val="28"/>
        </w:rPr>
        <w:t>
      Бизнес-сәйкестендіру нөмірі (БСН)__________________________________________________</w:t>
      </w:r>
    </w:p>
    <w:p>
      <w:pPr>
        <w:spacing w:after="0"/>
        <w:ind w:left="0"/>
        <w:jc w:val="both"/>
      </w:pPr>
      <w:r>
        <w:rPr>
          <w:rFonts w:ascii="Times New Roman"/>
          <w:b w:val="false"/>
          <w:i w:val="false"/>
          <w:color w:val="000000"/>
          <w:sz w:val="28"/>
        </w:rPr>
        <w:t>
      20. Қосылған жағдайда келесі мәліметтерді көрсету керек:</w:t>
      </w:r>
    </w:p>
    <w:p>
      <w:pPr>
        <w:spacing w:after="0"/>
        <w:ind w:left="0"/>
        <w:jc w:val="both"/>
      </w:pPr>
      <w:r>
        <w:rPr>
          <w:rFonts w:ascii="Times New Roman"/>
          <w:b w:val="false"/>
          <w:i w:val="false"/>
          <w:color w:val="000000"/>
          <w:sz w:val="28"/>
        </w:rPr>
        <w:t>
      Бірігуге қатысатын заңды тұлғалардың атауы_________________________________________</w:t>
      </w:r>
    </w:p>
    <w:p>
      <w:pPr>
        <w:spacing w:after="0"/>
        <w:ind w:left="0"/>
        <w:jc w:val="both"/>
      </w:pPr>
      <w:r>
        <w:rPr>
          <w:rFonts w:ascii="Times New Roman"/>
          <w:b w:val="false"/>
          <w:i w:val="false"/>
          <w:color w:val="000000"/>
          <w:sz w:val="28"/>
        </w:rPr>
        <w:t>
      Бизнес-сәйкестендіру нөмірі (БСН)__________________________________________________</w:t>
      </w:r>
    </w:p>
    <w:p>
      <w:pPr>
        <w:spacing w:after="0"/>
        <w:ind w:left="0"/>
        <w:jc w:val="both"/>
      </w:pPr>
      <w:r>
        <w:rPr>
          <w:rFonts w:ascii="Times New Roman"/>
          <w:b w:val="false"/>
          <w:i w:val="false"/>
          <w:color w:val="000000"/>
          <w:sz w:val="28"/>
        </w:rPr>
        <w:t>
      21. Бөлініп шығу жағдайында келесі мәліметтерді көрсету керек:</w:t>
      </w:r>
    </w:p>
    <w:p>
      <w:pPr>
        <w:spacing w:after="0"/>
        <w:ind w:left="0"/>
        <w:jc w:val="both"/>
      </w:pPr>
      <w:r>
        <w:rPr>
          <w:rFonts w:ascii="Times New Roman"/>
          <w:b w:val="false"/>
          <w:i w:val="false"/>
          <w:color w:val="000000"/>
          <w:sz w:val="28"/>
        </w:rPr>
        <w:t>
      Бөлініп шыққан жаңа заңды тұлғаның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(БСН)__________________________________________________</w:t>
      </w:r>
    </w:p>
    <w:p>
      <w:pPr>
        <w:spacing w:after="0"/>
        <w:ind w:left="0"/>
        <w:jc w:val="both"/>
      </w:pPr>
      <w:r>
        <w:rPr>
          <w:rFonts w:ascii="Times New Roman"/>
          <w:b w:val="false"/>
          <w:i w:val="false"/>
          <w:color w:val="000000"/>
          <w:sz w:val="28"/>
        </w:rPr>
        <w:t>
      22. Бөлінген жағдайда келесі мәліметтерді көрсету керек:</w:t>
      </w:r>
    </w:p>
    <w:p>
      <w:pPr>
        <w:spacing w:after="0"/>
        <w:ind w:left="0"/>
        <w:jc w:val="both"/>
      </w:pPr>
      <w:r>
        <w:rPr>
          <w:rFonts w:ascii="Times New Roman"/>
          <w:b w:val="false"/>
          <w:i w:val="false"/>
          <w:color w:val="000000"/>
          <w:sz w:val="28"/>
        </w:rPr>
        <w:t>
      Заңды тұлғаның негізінде құрылған заңды тұлғалардың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(БСН)__________________________________________________</w:t>
      </w:r>
    </w:p>
    <w:p>
      <w:pPr>
        <w:spacing w:after="0"/>
        <w:ind w:left="0"/>
        <w:jc w:val="both"/>
      </w:pPr>
      <w:r>
        <w:rPr>
          <w:rFonts w:ascii="Times New Roman"/>
          <w:b w:val="false"/>
          <w:i w:val="false"/>
          <w:color w:val="000000"/>
          <w:sz w:val="28"/>
        </w:rPr>
        <w:t>
      заңды тұлғалар базасында пайда болған тұлғаның атауы</w:t>
      </w:r>
    </w:p>
    <w:p>
      <w:pPr>
        <w:spacing w:after="0"/>
        <w:ind w:left="0"/>
        <w:jc w:val="both"/>
      </w:pPr>
      <w:r>
        <w:rPr>
          <w:rFonts w:ascii="Times New Roman"/>
          <w:b w:val="false"/>
          <w:i w:val="false"/>
          <w:color w:val="000000"/>
          <w:sz w:val="28"/>
        </w:rPr>
        <w:t>
      20 жылдың "____" ________________________________________________________________</w:t>
      </w:r>
    </w:p>
    <w:p>
      <w:pPr>
        <w:spacing w:after="0"/>
        <w:ind w:left="0"/>
        <w:jc w:val="both"/>
      </w:pPr>
      <w:r>
        <w:rPr>
          <w:rFonts w:ascii="Times New Roman"/>
          <w:b w:val="false"/>
          <w:i w:val="false"/>
          <w:color w:val="000000"/>
          <w:sz w:val="28"/>
        </w:rPr>
        <w:t>
      Өтінішке қоса тіркеледі: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Басшының қолы және Т.А.Ә.(бар болған жағдайда)</w:t>
      </w:r>
    </w:p>
    <w:p>
      <w:pPr>
        <w:spacing w:after="0"/>
        <w:ind w:left="0"/>
        <w:jc w:val="both"/>
      </w:pPr>
      <w:r>
        <w:rPr>
          <w:rFonts w:ascii="Times New Roman"/>
          <w:b w:val="false"/>
          <w:i w:val="false"/>
          <w:color w:val="000000"/>
          <w:sz w:val="28"/>
        </w:rPr>
        <w:t>
      Қолдың шынайылығы нотариалды бекітілген түрде болуы тиіс.</w:t>
      </w:r>
    </w:p>
    <w:p>
      <w:pPr>
        <w:spacing w:after="0"/>
        <w:ind w:left="0"/>
        <w:jc w:val="left"/>
      </w:pPr>
      <w:r>
        <w:rPr>
          <w:rFonts w:ascii="Times New Roman"/>
          <w:b w:val="false"/>
          <w:i w:val="false"/>
          <w:color w:val="000000"/>
          <w:sz w:val="28"/>
        </w:rPr>
        <w:t>
      Тіркеу органының мөрі үшін орын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w:t>
            </w:r>
            <w:r>
              <w:br/>
            </w:r>
            <w:r>
              <w:rPr>
                <w:rFonts w:ascii="Times New Roman"/>
                <w:b w:val="false"/>
                <w:i w:val="false"/>
                <w:color w:val="000000"/>
                <w:sz w:val="20"/>
              </w:rPr>
              <w:t>есептік тіркеу жөніндегі</w:t>
            </w:r>
            <w:r>
              <w:br/>
            </w:r>
            <w:r>
              <w:rPr>
                <w:rFonts w:ascii="Times New Roman"/>
                <w:b w:val="false"/>
                <w:i w:val="false"/>
                <w:color w:val="000000"/>
                <w:sz w:val="20"/>
              </w:rPr>
              <w:t>нұсқаулыққа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7" w:id="234"/>
    <w:p>
      <w:pPr>
        <w:spacing w:after="0"/>
        <w:ind w:left="0"/>
        <w:jc w:val="left"/>
      </w:pPr>
      <w:r>
        <w:rPr>
          <w:rFonts w:ascii="Times New Roman"/>
          <w:b/>
          <w:i w:val="false"/>
          <w:color w:val="000000"/>
        </w:rPr>
        <w:t xml:space="preserve">  Үлгі жарғы негізінде қызметін жүзеге асыратын өндірістік кооперативті мемлекеттік тіркеу туралы өтініш</w:t>
      </w:r>
    </w:p>
    <w:bookmarkEnd w:id="234"/>
    <w:p>
      <w:pPr>
        <w:spacing w:after="0"/>
        <w:ind w:left="0"/>
        <w:jc w:val="both"/>
      </w:pPr>
      <w:r>
        <w:rPr>
          <w:rFonts w:ascii="Times New Roman"/>
          <w:b w:val="false"/>
          <w:i w:val="false"/>
          <w:color w:val="ff0000"/>
          <w:sz w:val="28"/>
        </w:rPr>
        <w:t xml:space="preserve">
      Ескерту. 4-қосымша жаңа редакцияда – ҚР Әділет министрінің 27.04.2017 </w:t>
      </w:r>
      <w:r>
        <w:rPr>
          <w:rFonts w:ascii="Times New Roman"/>
          <w:b w:val="false"/>
          <w:i w:val="false"/>
          <w:color w:val="ff0000"/>
          <w:sz w:val="28"/>
        </w:rPr>
        <w:t>№ 485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Өндірістік кооперативтің атауы___________________________________________________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Құрамында шетел инвесторларының қатысуы (тиісті ұяшықта х түрінде көрсетіңіз):</w:t>
      </w:r>
    </w:p>
    <w:p>
      <w:pPr>
        <w:spacing w:after="0"/>
        <w:ind w:left="0"/>
        <w:jc w:val="both"/>
      </w:pPr>
      <w:r>
        <w:rPr>
          <w:rFonts w:ascii="Times New Roman"/>
          <w:b w:val="false"/>
          <w:i w:val="false"/>
          <w:color w:val="000000"/>
          <w:sz w:val="28"/>
        </w:rPr>
        <w:t>
      1) иә __________________ 2) жоқ _______________________________</w:t>
      </w:r>
    </w:p>
    <w:p>
      <w:pPr>
        <w:spacing w:after="0"/>
        <w:ind w:left="0"/>
        <w:jc w:val="both"/>
      </w:pPr>
      <w:r>
        <w:rPr>
          <w:rFonts w:ascii="Times New Roman"/>
          <w:b w:val="false"/>
          <w:i w:val="false"/>
          <w:color w:val="000000"/>
          <w:sz w:val="28"/>
        </w:rPr>
        <w:t>
      3. Заңды тұлға еншілес ұйым болып табылады (тиісті ұяшықта х түрінде көрсетіңіз):</w:t>
      </w:r>
    </w:p>
    <w:p>
      <w:pPr>
        <w:spacing w:after="0"/>
        <w:ind w:left="0"/>
        <w:jc w:val="both"/>
      </w:pPr>
      <w:r>
        <w:rPr>
          <w:rFonts w:ascii="Times New Roman"/>
          <w:b w:val="false"/>
          <w:i w:val="false"/>
          <w:color w:val="000000"/>
          <w:sz w:val="28"/>
        </w:rPr>
        <w:t>
      1) иә __________________ 2) жоқ _______________________________</w:t>
      </w:r>
    </w:p>
    <w:p>
      <w:pPr>
        <w:spacing w:after="0"/>
        <w:ind w:left="0"/>
        <w:jc w:val="both"/>
      </w:pPr>
      <w:r>
        <w:rPr>
          <w:rFonts w:ascii="Times New Roman"/>
          <w:b w:val="false"/>
          <w:i w:val="false"/>
          <w:color w:val="000000"/>
          <w:sz w:val="28"/>
        </w:rPr>
        <w:t>
      4. Өндірістік кооперативтің заңды тұлғаның мекен-жайы</w:t>
      </w:r>
    </w:p>
    <w:p>
      <w:pPr>
        <w:spacing w:after="0"/>
        <w:ind w:left="0"/>
        <w:jc w:val="both"/>
      </w:pPr>
      <w:r>
        <w:rPr>
          <w:rFonts w:ascii="Times New Roman"/>
          <w:b w:val="false"/>
          <w:i w:val="false"/>
          <w:color w:val="000000"/>
          <w:sz w:val="28"/>
        </w:rPr>
        <w:t xml:space="preserve">
      Мекенжайдың тіркеу коды:_________ Пошта индексі: __________________ </w:t>
      </w:r>
    </w:p>
    <w:p>
      <w:pPr>
        <w:spacing w:after="0"/>
        <w:ind w:left="0"/>
        <w:jc w:val="both"/>
      </w:pPr>
      <w:r>
        <w:rPr>
          <w:rFonts w:ascii="Times New Roman"/>
          <w:b w:val="false"/>
          <w:i w:val="false"/>
          <w:color w:val="000000"/>
          <w:sz w:val="28"/>
        </w:rPr>
        <w:t>
      Облыс:_______________________</w:t>
      </w:r>
    </w:p>
    <w:p>
      <w:pPr>
        <w:spacing w:after="0"/>
        <w:ind w:left="0"/>
        <w:jc w:val="both"/>
      </w:pPr>
      <w:r>
        <w:rPr>
          <w:rFonts w:ascii="Times New Roman"/>
          <w:b w:val="false"/>
          <w:i w:val="false"/>
          <w:color w:val="000000"/>
          <w:sz w:val="28"/>
        </w:rPr>
        <w:t>
      Қала, аудан, ______________________</w:t>
      </w:r>
    </w:p>
    <w:p>
      <w:pPr>
        <w:spacing w:after="0"/>
        <w:ind w:left="0"/>
        <w:jc w:val="both"/>
      </w:pPr>
      <w:r>
        <w:rPr>
          <w:rFonts w:ascii="Times New Roman"/>
          <w:b w:val="false"/>
          <w:i w:val="false"/>
          <w:color w:val="000000"/>
          <w:sz w:val="28"/>
        </w:rPr>
        <w:t>
      Ауылдық округі, қаладағы ауданы:__________________________________________________</w:t>
      </w:r>
    </w:p>
    <w:p>
      <w:pPr>
        <w:spacing w:after="0"/>
        <w:ind w:left="0"/>
        <w:jc w:val="both"/>
      </w:pPr>
      <w:r>
        <w:rPr>
          <w:rFonts w:ascii="Times New Roman"/>
          <w:b w:val="false"/>
          <w:i w:val="false"/>
          <w:color w:val="000000"/>
          <w:sz w:val="28"/>
        </w:rPr>
        <w:t>
      Ауыл, кенті</w:t>
      </w:r>
    </w:p>
    <w:p>
      <w:pPr>
        <w:spacing w:after="0"/>
        <w:ind w:left="0"/>
        <w:jc w:val="both"/>
      </w:pPr>
      <w:r>
        <w:rPr>
          <w:rFonts w:ascii="Times New Roman"/>
          <w:b w:val="false"/>
          <w:i w:val="false"/>
          <w:color w:val="000000"/>
          <w:sz w:val="28"/>
        </w:rPr>
        <w:t>
      Елді-мекеннің бөлігі (көше, даңғыл және т.б.):_________________</w:t>
      </w:r>
    </w:p>
    <w:p>
      <w:pPr>
        <w:spacing w:after="0"/>
        <w:ind w:left="0"/>
        <w:jc w:val="both"/>
      </w:pPr>
      <w:r>
        <w:rPr>
          <w:rFonts w:ascii="Times New Roman"/>
          <w:b w:val="false"/>
          <w:i w:val="false"/>
          <w:color w:val="000000"/>
          <w:sz w:val="28"/>
        </w:rPr>
        <w:t xml:space="preserve">
      Үйдің нөмірі:______ пәтер, бөлме: ____ </w:t>
      </w:r>
    </w:p>
    <w:p>
      <w:pPr>
        <w:spacing w:after="0"/>
        <w:ind w:left="0"/>
        <w:jc w:val="both"/>
      </w:pPr>
      <w:r>
        <w:rPr>
          <w:rFonts w:ascii="Times New Roman"/>
          <w:b w:val="false"/>
          <w:i w:val="false"/>
          <w:color w:val="000000"/>
          <w:sz w:val="28"/>
        </w:rPr>
        <w:t>
      Телефон нөмірі _________ Электрондық почта адресі:__________________________________</w:t>
      </w:r>
    </w:p>
    <w:p>
      <w:pPr>
        <w:spacing w:after="0"/>
        <w:ind w:left="0"/>
        <w:jc w:val="both"/>
      </w:pPr>
      <w:r>
        <w:rPr>
          <w:rFonts w:ascii="Times New Roman"/>
          <w:b w:val="false"/>
          <w:i w:val="false"/>
          <w:color w:val="000000"/>
          <w:sz w:val="28"/>
        </w:rPr>
        <w:t>
      5. Басшының Т.А.Ә. (бар болған жағдайда)____________________________________________</w:t>
      </w:r>
    </w:p>
    <w:p>
      <w:pPr>
        <w:spacing w:after="0"/>
        <w:ind w:left="0"/>
        <w:jc w:val="both"/>
      </w:pPr>
      <w:r>
        <w:rPr>
          <w:rFonts w:ascii="Times New Roman"/>
          <w:b w:val="false"/>
          <w:i w:val="false"/>
          <w:color w:val="000000"/>
          <w:sz w:val="28"/>
        </w:rPr>
        <w:t>
      (ЖСН және азаматтың жеке куәлігінің мәліметтері)</w:t>
      </w:r>
    </w:p>
    <w:p>
      <w:pPr>
        <w:spacing w:after="0"/>
        <w:ind w:left="0"/>
        <w:jc w:val="both"/>
      </w:pPr>
      <w:r>
        <w:rPr>
          <w:rFonts w:ascii="Times New Roman"/>
          <w:b w:val="false"/>
          <w:i w:val="false"/>
          <w:color w:val="000000"/>
          <w:sz w:val="28"/>
        </w:rPr>
        <w:t>
      6. Экономикалық қызметінің негізгі түрінің кодын көрсетіңіз:</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7. Жарғылық капиталдың мөлшері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8. ҚҚС төлеушісі ретінде тіркеу (тиісті ұяшықта х түрінде көрсетіңіз)</w:t>
      </w:r>
    </w:p>
    <w:p>
      <w:pPr>
        <w:spacing w:after="0"/>
        <w:ind w:left="0"/>
        <w:jc w:val="both"/>
      </w:pPr>
      <w:r>
        <w:rPr>
          <w:rFonts w:ascii="Times New Roman"/>
          <w:b w:val="false"/>
          <w:i w:val="false"/>
          <w:color w:val="000000"/>
          <w:sz w:val="28"/>
        </w:rPr>
        <w:t>
      1) иә_____________ 2) жоқ_______________</w:t>
      </w:r>
    </w:p>
    <w:p>
      <w:pPr>
        <w:spacing w:after="0"/>
        <w:ind w:left="0"/>
        <w:jc w:val="both"/>
      </w:pPr>
      <w:r>
        <w:rPr>
          <w:rFonts w:ascii="Times New Roman"/>
          <w:b w:val="false"/>
          <w:i w:val="false"/>
          <w:color w:val="000000"/>
          <w:sz w:val="28"/>
        </w:rPr>
        <w:t>
      9. Құрылтайшылардың құрамы және мөлшері (тиісті ұяшықта х түрінде көрсетіңіз,</w:t>
      </w:r>
    </w:p>
    <w:p>
      <w:pPr>
        <w:spacing w:after="0"/>
        <w:ind w:left="0"/>
        <w:jc w:val="both"/>
      </w:pPr>
      <w:r>
        <w:rPr>
          <w:rFonts w:ascii="Times New Roman"/>
          <w:b w:val="false"/>
          <w:i w:val="false"/>
          <w:color w:val="000000"/>
          <w:sz w:val="28"/>
        </w:rPr>
        <w:t>
      мөлшері сан түрінде):</w:t>
      </w:r>
    </w:p>
    <w:p>
      <w:pPr>
        <w:spacing w:after="0"/>
        <w:ind w:left="0"/>
        <w:jc w:val="both"/>
      </w:pPr>
      <w:r>
        <w:rPr>
          <w:rFonts w:ascii="Times New Roman"/>
          <w:b w:val="false"/>
          <w:i w:val="false"/>
          <w:color w:val="000000"/>
          <w:sz w:val="28"/>
        </w:rPr>
        <w:t>
      1) заңды тұлға ____________ 2) жеке тұлға _____________________</w:t>
      </w:r>
    </w:p>
    <w:p>
      <w:pPr>
        <w:spacing w:after="0"/>
        <w:ind w:left="0"/>
        <w:jc w:val="both"/>
      </w:pPr>
      <w:r>
        <w:rPr>
          <w:rFonts w:ascii="Times New Roman"/>
          <w:b w:val="false"/>
          <w:i w:val="false"/>
          <w:color w:val="000000"/>
          <w:sz w:val="28"/>
        </w:rPr>
        <w:t>
      10. Заңды тұлғаның құрылтайшылары туралы мәліметтер</w:t>
      </w:r>
    </w:p>
    <w:p>
      <w:pPr>
        <w:spacing w:after="0"/>
        <w:ind w:left="0"/>
        <w:jc w:val="both"/>
      </w:pPr>
      <w:r>
        <w:rPr>
          <w:rFonts w:ascii="Times New Roman"/>
          <w:b w:val="false"/>
          <w:i w:val="false"/>
          <w:color w:val="000000"/>
          <w:sz w:val="28"/>
        </w:rPr>
        <w:t>
      Жеке тұлғаның Т.А.Ә.(бар болған жағдайда)__________________________________________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(ЖСН және азаматтың жеке куәлігінің мәліметтері, аналогы немесе елдің коды (шет ел жеке</w:t>
      </w:r>
    </w:p>
    <w:p>
      <w:pPr>
        <w:spacing w:after="0"/>
        <w:ind w:left="0"/>
        <w:jc w:val="both"/>
      </w:pPr>
      <w:r>
        <w:rPr>
          <w:rFonts w:ascii="Times New Roman"/>
          <w:b w:val="false"/>
          <w:i w:val="false"/>
          <w:color w:val="000000"/>
          <w:sz w:val="28"/>
        </w:rPr>
        <w:t>
      тұлғалары үшін) пай мөлшері % _____ мүліктік жарна__________________________________</w:t>
      </w:r>
    </w:p>
    <w:p>
      <w:pPr>
        <w:spacing w:after="0"/>
        <w:ind w:left="0"/>
        <w:jc w:val="both"/>
      </w:pPr>
      <w:r>
        <w:rPr>
          <w:rFonts w:ascii="Times New Roman"/>
          <w:b w:val="false"/>
          <w:i w:val="false"/>
          <w:color w:val="000000"/>
          <w:sz w:val="28"/>
        </w:rPr>
        <w:t>
      Жеке тұлғаның Т.А.Ә.</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(ЖСН және азаматтың жеке куәлігінің мәліметтері, аналогы немесе елдің коды (шет ел жеке</w:t>
      </w:r>
    </w:p>
    <w:p>
      <w:pPr>
        <w:spacing w:after="0"/>
        <w:ind w:left="0"/>
        <w:jc w:val="both"/>
      </w:pPr>
      <w:r>
        <w:rPr>
          <w:rFonts w:ascii="Times New Roman"/>
          <w:b w:val="false"/>
          <w:i w:val="false"/>
          <w:color w:val="000000"/>
          <w:sz w:val="28"/>
        </w:rPr>
        <w:t>
      тұлғалары үшін) пай мөлшері % _____ мүліктік жарна (мың теңге)________________________</w:t>
      </w:r>
    </w:p>
    <w:p>
      <w:pPr>
        <w:spacing w:after="0"/>
        <w:ind w:left="0"/>
        <w:jc w:val="both"/>
      </w:pPr>
      <w:r>
        <w:rPr>
          <w:rFonts w:ascii="Times New Roman"/>
          <w:b w:val="false"/>
          <w:i w:val="false"/>
          <w:color w:val="000000"/>
          <w:sz w:val="28"/>
        </w:rPr>
        <w:t>
      Егер құрылтайшылар саны бірнеше болған жағдайда олар туралы мәліметтер: қосымша</w:t>
      </w:r>
    </w:p>
    <w:p>
      <w:pPr>
        <w:spacing w:after="0"/>
        <w:ind w:left="0"/>
        <w:jc w:val="both"/>
      </w:pPr>
      <w:r>
        <w:rPr>
          <w:rFonts w:ascii="Times New Roman"/>
          <w:b w:val="false"/>
          <w:i w:val="false"/>
          <w:color w:val="000000"/>
          <w:sz w:val="28"/>
        </w:rPr>
        <w:t>
      парақта (жеке тұлға) Т.А.Ә. (бар болған жағдайда) ЖСН және азаматтың жеке куәлігінің</w:t>
      </w:r>
    </w:p>
    <w:p>
      <w:pPr>
        <w:spacing w:after="0"/>
        <w:ind w:left="0"/>
        <w:jc w:val="both"/>
      </w:pPr>
      <w:r>
        <w:rPr>
          <w:rFonts w:ascii="Times New Roman"/>
          <w:b w:val="false"/>
          <w:i w:val="false"/>
          <w:color w:val="000000"/>
          <w:sz w:val="28"/>
        </w:rPr>
        <w:t xml:space="preserve">
      мәліметтерін көрсете отырып, салық тіркеліміндегі аналог нөмірін немесе ел кодын, </w:t>
      </w:r>
    </w:p>
    <w:p>
      <w:pPr>
        <w:spacing w:after="0"/>
        <w:ind w:left="0"/>
        <w:jc w:val="both"/>
      </w:pPr>
      <w:r>
        <w:rPr>
          <w:rFonts w:ascii="Times New Roman"/>
          <w:b w:val="false"/>
          <w:i w:val="false"/>
          <w:color w:val="000000"/>
          <w:sz w:val="28"/>
        </w:rPr>
        <w:t>
      сондай-ақ олардың пай мөлшерін, мүліктік жарнасын көрсете отырып ұсынады.</w:t>
      </w:r>
    </w:p>
    <w:p>
      <w:pPr>
        <w:spacing w:after="0"/>
        <w:ind w:left="0"/>
        <w:jc w:val="both"/>
      </w:pPr>
      <w:r>
        <w:rPr>
          <w:rFonts w:ascii="Times New Roman"/>
          <w:b w:val="false"/>
          <w:i w:val="false"/>
          <w:color w:val="000000"/>
          <w:sz w:val="28"/>
        </w:rPr>
        <w:t>
      11. Кооператив мүшелерінің мүліктік салым салудың тәртібі, әдістері және мерзімі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Кооператив пен оның мүшелерінің, атқару органының және еңбек ұйымы арасындағы байланыс: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13. Тексеру комиссиясының құрамы_________________________________________________</w:t>
      </w:r>
    </w:p>
    <w:p>
      <w:pPr>
        <w:spacing w:after="0"/>
        <w:ind w:left="0"/>
        <w:jc w:val="both"/>
      </w:pPr>
      <w:r>
        <w:rPr>
          <w:rFonts w:ascii="Times New Roman"/>
          <w:b w:val="false"/>
          <w:i w:val="false"/>
          <w:color w:val="000000"/>
          <w:sz w:val="28"/>
        </w:rPr>
        <w:t>
      14. Тексеру комиссиясын сайлау мерзімі______________________________________________</w:t>
      </w:r>
    </w:p>
    <w:p>
      <w:pPr>
        <w:spacing w:after="0"/>
        <w:ind w:left="0"/>
        <w:jc w:val="both"/>
      </w:pPr>
      <w:r>
        <w:rPr>
          <w:rFonts w:ascii="Times New Roman"/>
          <w:b w:val="false"/>
          <w:i w:val="false"/>
          <w:color w:val="000000"/>
          <w:sz w:val="28"/>
        </w:rPr>
        <w:t>
      15. Жұмыспен қамтылатын адамдардың күтілетін саны (шамамен)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16. Жеке кәсіпкерлік субъектісі (тиісті ұяшықта х түрінде көрсетіңіз):</w:t>
      </w:r>
    </w:p>
    <w:p>
      <w:pPr>
        <w:spacing w:after="0"/>
        <w:ind w:left="0"/>
        <w:jc w:val="both"/>
      </w:pPr>
      <w:r>
        <w:rPr>
          <w:rFonts w:ascii="Times New Roman"/>
          <w:b w:val="false"/>
          <w:i w:val="false"/>
          <w:color w:val="000000"/>
          <w:sz w:val="28"/>
        </w:rPr>
        <w:t>
      1) шағын кәсіпкерлік субъектісі _______ 2) орта кәсіпкерлік</w:t>
      </w:r>
    </w:p>
    <w:p>
      <w:pPr>
        <w:spacing w:after="0"/>
        <w:ind w:left="0"/>
        <w:jc w:val="both"/>
      </w:pPr>
      <w:r>
        <w:rPr>
          <w:rFonts w:ascii="Times New Roman"/>
          <w:b w:val="false"/>
          <w:i w:val="false"/>
          <w:color w:val="000000"/>
          <w:sz w:val="28"/>
        </w:rPr>
        <w:t>
      субъектісі _______ 3) ірі кәсіпкерлік субъектісі _______________________</w:t>
      </w:r>
    </w:p>
    <w:p>
      <w:pPr>
        <w:spacing w:after="0"/>
        <w:ind w:left="0"/>
        <w:jc w:val="both"/>
      </w:pPr>
      <w:r>
        <w:rPr>
          <w:rFonts w:ascii="Times New Roman"/>
          <w:b w:val="false"/>
          <w:i w:val="false"/>
          <w:color w:val="000000"/>
          <w:sz w:val="28"/>
        </w:rPr>
        <w:t>
      17. Заңды тұлғаның құрылуына қайта ұйымдастыру негіз болды</w:t>
      </w:r>
    </w:p>
    <w:p>
      <w:pPr>
        <w:spacing w:after="0"/>
        <w:ind w:left="0"/>
        <w:jc w:val="both"/>
      </w:pPr>
      <w:r>
        <w:rPr>
          <w:rFonts w:ascii="Times New Roman"/>
          <w:b w:val="false"/>
          <w:i w:val="false"/>
          <w:color w:val="000000"/>
          <w:sz w:val="28"/>
        </w:rPr>
        <w:t>
      (тиісті ұяшықта х түрінде көрсетіңіз):</w:t>
      </w:r>
    </w:p>
    <w:p>
      <w:pPr>
        <w:spacing w:after="0"/>
        <w:ind w:left="0"/>
        <w:jc w:val="both"/>
      </w:pPr>
      <w:r>
        <w:rPr>
          <w:rFonts w:ascii="Times New Roman"/>
          <w:b w:val="false"/>
          <w:i w:val="false"/>
          <w:color w:val="000000"/>
          <w:sz w:val="28"/>
        </w:rPr>
        <w:t>
      1) қайта құру _____________________ 2) қосыл ___________________</w:t>
      </w:r>
    </w:p>
    <w:p>
      <w:pPr>
        <w:spacing w:after="0"/>
        <w:ind w:left="0"/>
        <w:jc w:val="both"/>
      </w:pPr>
      <w:r>
        <w:rPr>
          <w:rFonts w:ascii="Times New Roman"/>
          <w:b w:val="false"/>
          <w:i w:val="false"/>
          <w:color w:val="000000"/>
          <w:sz w:val="28"/>
        </w:rPr>
        <w:t>
      3) бөлініп шығу ___________________ 4) бөліну __________________</w:t>
      </w:r>
    </w:p>
    <w:p>
      <w:pPr>
        <w:spacing w:after="0"/>
        <w:ind w:left="0"/>
        <w:jc w:val="both"/>
      </w:pPr>
      <w:r>
        <w:rPr>
          <w:rFonts w:ascii="Times New Roman"/>
          <w:b w:val="false"/>
          <w:i w:val="false"/>
          <w:color w:val="000000"/>
          <w:sz w:val="28"/>
        </w:rPr>
        <w:t>
      18. Қайта құруға қатысатын заңды тұлғалардың мөлшері___________</w:t>
      </w:r>
    </w:p>
    <w:p>
      <w:pPr>
        <w:spacing w:after="0"/>
        <w:ind w:left="0"/>
        <w:jc w:val="both"/>
      </w:pPr>
      <w:r>
        <w:rPr>
          <w:rFonts w:ascii="Times New Roman"/>
          <w:b w:val="false"/>
          <w:i w:val="false"/>
          <w:color w:val="000000"/>
          <w:sz w:val="28"/>
        </w:rPr>
        <w:t>
      19. Қайта құрылған жағдайда келесі мәліметтерді көрсету керек:</w:t>
      </w:r>
    </w:p>
    <w:p>
      <w:pPr>
        <w:spacing w:after="0"/>
        <w:ind w:left="0"/>
        <w:jc w:val="both"/>
      </w:pPr>
      <w:r>
        <w:rPr>
          <w:rFonts w:ascii="Times New Roman"/>
          <w:b w:val="false"/>
          <w:i w:val="false"/>
          <w:color w:val="000000"/>
          <w:sz w:val="28"/>
        </w:rPr>
        <w:t>
      Заңды тұлғаның бұрынғы атауы_____________________________________________________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_________________________________________________</w:t>
      </w:r>
    </w:p>
    <w:p>
      <w:pPr>
        <w:spacing w:after="0"/>
        <w:ind w:left="0"/>
        <w:jc w:val="both"/>
      </w:pPr>
      <w:r>
        <w:rPr>
          <w:rFonts w:ascii="Times New Roman"/>
          <w:b w:val="false"/>
          <w:i w:val="false"/>
          <w:color w:val="000000"/>
          <w:sz w:val="28"/>
        </w:rPr>
        <w:t>
      20. Қосылған жағдайда келесі мәліметтерді көрсету керек:</w:t>
      </w:r>
    </w:p>
    <w:p>
      <w:pPr>
        <w:spacing w:after="0"/>
        <w:ind w:left="0"/>
        <w:jc w:val="both"/>
      </w:pPr>
      <w:r>
        <w:rPr>
          <w:rFonts w:ascii="Times New Roman"/>
          <w:b w:val="false"/>
          <w:i w:val="false"/>
          <w:color w:val="000000"/>
          <w:sz w:val="28"/>
        </w:rPr>
        <w:t>
      Бірігуге қатысатын заңды тұлғалардың атауы</w:t>
      </w:r>
    </w:p>
    <w:p>
      <w:pPr>
        <w:spacing w:after="0"/>
        <w:ind w:left="0"/>
        <w:jc w:val="both"/>
      </w:pPr>
      <w:r>
        <w:rPr>
          <w:rFonts w:ascii="Times New Roman"/>
          <w:b w:val="false"/>
          <w:i w:val="false"/>
          <w:color w:val="000000"/>
          <w:sz w:val="28"/>
        </w:rPr>
        <w:t>
      Бизнес-сәйкестендіру нөмірі (БСН) _________________________________________________</w:t>
      </w:r>
    </w:p>
    <w:p>
      <w:pPr>
        <w:spacing w:after="0"/>
        <w:ind w:left="0"/>
        <w:jc w:val="both"/>
      </w:pPr>
      <w:r>
        <w:rPr>
          <w:rFonts w:ascii="Times New Roman"/>
          <w:b w:val="false"/>
          <w:i w:val="false"/>
          <w:color w:val="000000"/>
          <w:sz w:val="28"/>
        </w:rPr>
        <w:t>
      21. Бөлініп шығу жағдайында келесі мәліметтерді көрсету керек:</w:t>
      </w:r>
    </w:p>
    <w:p>
      <w:pPr>
        <w:spacing w:after="0"/>
        <w:ind w:left="0"/>
        <w:jc w:val="both"/>
      </w:pPr>
      <w:r>
        <w:rPr>
          <w:rFonts w:ascii="Times New Roman"/>
          <w:b w:val="false"/>
          <w:i w:val="false"/>
          <w:color w:val="000000"/>
          <w:sz w:val="28"/>
        </w:rPr>
        <w:t>
      Бөлініп шыққан жаңа заңды тұлғаның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_________________________________________________</w:t>
      </w:r>
    </w:p>
    <w:p>
      <w:pPr>
        <w:spacing w:after="0"/>
        <w:ind w:left="0"/>
        <w:jc w:val="both"/>
      </w:pPr>
      <w:r>
        <w:rPr>
          <w:rFonts w:ascii="Times New Roman"/>
          <w:b w:val="false"/>
          <w:i w:val="false"/>
          <w:color w:val="000000"/>
          <w:sz w:val="28"/>
        </w:rPr>
        <w:t>
      22. Бөлінген жағдайда келесі мәліметтерді көрсету керек:</w:t>
      </w:r>
    </w:p>
    <w:p>
      <w:pPr>
        <w:spacing w:after="0"/>
        <w:ind w:left="0"/>
        <w:jc w:val="both"/>
      </w:pPr>
      <w:r>
        <w:rPr>
          <w:rFonts w:ascii="Times New Roman"/>
          <w:b w:val="false"/>
          <w:i w:val="false"/>
          <w:color w:val="000000"/>
          <w:sz w:val="28"/>
        </w:rPr>
        <w:t>
      Заңды тұлғаның негізінде құрылған заңды тұлғалардың атауы 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_________________________________________________</w:t>
      </w:r>
    </w:p>
    <w:p>
      <w:pPr>
        <w:spacing w:after="0"/>
        <w:ind w:left="0"/>
        <w:jc w:val="both"/>
      </w:pPr>
      <w:r>
        <w:rPr>
          <w:rFonts w:ascii="Times New Roman"/>
          <w:b w:val="false"/>
          <w:i w:val="false"/>
          <w:color w:val="000000"/>
          <w:sz w:val="28"/>
        </w:rPr>
        <w:t>
      20 жылдың "____" ________________________________________________________________</w:t>
      </w:r>
    </w:p>
    <w:p>
      <w:pPr>
        <w:spacing w:after="0"/>
        <w:ind w:left="0"/>
        <w:jc w:val="both"/>
      </w:pPr>
      <w:r>
        <w:rPr>
          <w:rFonts w:ascii="Times New Roman"/>
          <w:b w:val="false"/>
          <w:i w:val="false"/>
          <w:color w:val="000000"/>
          <w:sz w:val="28"/>
        </w:rPr>
        <w:t>
      Өтінішке қоса тіркеледі: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Басқару кооперативі басшысының қолы және Т.А.Ә.(бар болған</w:t>
      </w:r>
    </w:p>
    <w:p>
      <w:pPr>
        <w:spacing w:after="0"/>
        <w:ind w:left="0"/>
        <w:jc w:val="both"/>
      </w:pPr>
      <w:r>
        <w:rPr>
          <w:rFonts w:ascii="Times New Roman"/>
          <w:b w:val="false"/>
          <w:i w:val="false"/>
          <w:color w:val="000000"/>
          <w:sz w:val="28"/>
        </w:rPr>
        <w:t>
      жағдайда) _______________________________________________________________________</w:t>
      </w:r>
    </w:p>
    <w:p>
      <w:pPr>
        <w:spacing w:after="0"/>
        <w:ind w:left="0"/>
        <w:jc w:val="left"/>
      </w:pPr>
      <w:r>
        <w:rPr>
          <w:rFonts w:ascii="Times New Roman"/>
          <w:b w:val="false"/>
          <w:i w:val="false"/>
          <w:color w:val="000000"/>
          <w:sz w:val="28"/>
        </w:rPr>
        <w:t>
      Қолдың шынайылығы нотариалды бекітілген түрде болуы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 тіркеу</w:t>
            </w:r>
            <w:r>
              <w:br/>
            </w:r>
            <w:r>
              <w:rPr>
                <w:rFonts w:ascii="Times New Roman"/>
                <w:b w:val="false"/>
                <w:i w:val="false"/>
                <w:color w:val="000000"/>
                <w:sz w:val="20"/>
              </w:rPr>
              <w:t>және филиалдар мен өкілдіктерді</w:t>
            </w:r>
            <w:r>
              <w:br/>
            </w:r>
            <w:r>
              <w:rPr>
                <w:rFonts w:ascii="Times New Roman"/>
                <w:b w:val="false"/>
                <w:i w:val="false"/>
                <w:color w:val="000000"/>
                <w:sz w:val="20"/>
              </w:rPr>
              <w:t>есептік тіркеу жөніндегі</w:t>
            </w:r>
            <w:r>
              <w:br/>
            </w:r>
            <w:r>
              <w:rPr>
                <w:rFonts w:ascii="Times New Roman"/>
                <w:b w:val="false"/>
                <w:i w:val="false"/>
                <w:color w:val="000000"/>
                <w:sz w:val="20"/>
              </w:rPr>
              <w:t>нұсқаулыққа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               </w:t>
      </w:r>
    </w:p>
    <w:bookmarkStart w:name="z447" w:id="235"/>
    <w:p>
      <w:pPr>
        <w:spacing w:after="0"/>
        <w:ind w:left="0"/>
        <w:jc w:val="left"/>
      </w:pPr>
      <w:r>
        <w:rPr>
          <w:rFonts w:ascii="Times New Roman"/>
          <w:b/>
          <w:i w:val="false"/>
          <w:color w:val="000000"/>
        </w:rPr>
        <w:t xml:space="preserve"> 1. Заңды тұлғаларды тіркеуге ұсынылатын құжаттардың тiзiмi</w:t>
      </w:r>
    </w:p>
    <w:bookmarkEnd w:id="235"/>
    <w:bookmarkStart w:name="z448" w:id="236"/>
    <w:p>
      <w:pPr>
        <w:spacing w:after="0"/>
        <w:ind w:left="0"/>
        <w:jc w:val="both"/>
      </w:pPr>
      <w:r>
        <w:rPr>
          <w:rFonts w:ascii="Times New Roman"/>
          <w:b w:val="false"/>
          <w:i w:val="false"/>
          <w:color w:val="000000"/>
          <w:sz w:val="28"/>
        </w:rPr>
        <w:t>
      1. Акционерлiк қоғам:</w:t>
      </w:r>
    </w:p>
    <w:bookmarkEnd w:id="236"/>
    <w:bookmarkStart w:name="z449" w:id="237"/>
    <w:p>
      <w:pPr>
        <w:spacing w:after="0"/>
        <w:ind w:left="0"/>
        <w:jc w:val="both"/>
      </w:pPr>
      <w:r>
        <w:rPr>
          <w:rFonts w:ascii="Times New Roman"/>
          <w:b w:val="false"/>
          <w:i w:val="false"/>
          <w:color w:val="000000"/>
          <w:sz w:val="28"/>
        </w:rPr>
        <w:t>
      жарғы, өз қызметін Үлгі жарғы негізінде жүзеге асыратын акционерлік қоғамдарды қоспағанда;</w:t>
      </w:r>
    </w:p>
    <w:bookmarkEnd w:id="237"/>
    <w:bookmarkStart w:name="z450" w:id="238"/>
    <w:p>
      <w:pPr>
        <w:spacing w:after="0"/>
        <w:ind w:left="0"/>
        <w:jc w:val="both"/>
      </w:pPr>
      <w:r>
        <w:rPr>
          <w:rFonts w:ascii="Times New Roman"/>
          <w:b w:val="false"/>
          <w:i w:val="false"/>
          <w:color w:val="000000"/>
          <w:sz w:val="28"/>
        </w:rPr>
        <w:t>
      құрылтай жиналысының хаттамасы немесе жалғыз қатысушының шешімі;</w:t>
      </w:r>
    </w:p>
    <w:bookmarkEnd w:id="238"/>
    <w:bookmarkStart w:name="z451" w:id="239"/>
    <w:p>
      <w:pPr>
        <w:spacing w:after="0"/>
        <w:ind w:left="0"/>
        <w:jc w:val="both"/>
      </w:pPr>
      <w:r>
        <w:rPr>
          <w:rFonts w:ascii="Times New Roman"/>
          <w:b w:val="false"/>
          <w:i w:val="false"/>
          <w:color w:val="000000"/>
          <w:sz w:val="28"/>
        </w:rPr>
        <w:t>
      шағын және орта кәсіпкерлік субъектілеріне жататын заңды тұлғаларды қоспағанда,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239"/>
    <w:bookmarkStart w:name="z452" w:id="240"/>
    <w:p>
      <w:pPr>
        <w:spacing w:after="0"/>
        <w:ind w:left="0"/>
        <w:jc w:val="both"/>
      </w:pPr>
      <w:r>
        <w:rPr>
          <w:rFonts w:ascii="Times New Roman"/>
          <w:b w:val="false"/>
          <w:i w:val="false"/>
          <w:color w:val="000000"/>
          <w:sz w:val="28"/>
        </w:rPr>
        <w:t>
      Ескерту: Тиісті тауар нарығында үстем немесе монополиялық жағдайға ие нарық субъектілерін, сондай-ақ мемлекеттік кәсіпорындарды, акцияларының (үлестерінің) елу пайыздан астамы мемлекетке тиесілі заңды тұлғаларды және өз қызметін Қазақстан Республикасының аумағында жүзеге асыратын олармен аффилиирленген тұлғаларды, мұндай құру Қазақстан Республикасының заңдарында тікелей көзделген жағдайларды қоспағанда, мемлекеттік тіркеуді тіркеуші орган монополияға қарсы органның алдын ала келісімімен жүзеге асырады.</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Әділет министрінің 20.02.2015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453" w:id="241"/>
    <w:p>
      <w:pPr>
        <w:spacing w:after="0"/>
        <w:ind w:left="0"/>
        <w:jc w:val="both"/>
      </w:pPr>
      <w:r>
        <w:rPr>
          <w:rFonts w:ascii="Times New Roman"/>
          <w:b w:val="false"/>
          <w:i w:val="false"/>
          <w:color w:val="000000"/>
          <w:sz w:val="28"/>
        </w:rPr>
        <w:t>
       2. Мемлекеттiк кәсiпорын:</w:t>
      </w:r>
    </w:p>
    <w:bookmarkEnd w:id="241"/>
    <w:bookmarkStart w:name="z454" w:id="242"/>
    <w:p>
      <w:pPr>
        <w:spacing w:after="0"/>
        <w:ind w:left="0"/>
        <w:jc w:val="both"/>
      </w:pPr>
      <w:r>
        <w:rPr>
          <w:rFonts w:ascii="Times New Roman"/>
          <w:b w:val="false"/>
          <w:i w:val="false"/>
          <w:color w:val="000000"/>
          <w:sz w:val="28"/>
        </w:rPr>
        <w:t>
      жарғы;</w:t>
      </w:r>
    </w:p>
    <w:bookmarkEnd w:id="242"/>
    <w:bookmarkStart w:name="z455" w:id="243"/>
    <w:p>
      <w:pPr>
        <w:spacing w:after="0"/>
        <w:ind w:left="0"/>
        <w:jc w:val="both"/>
      </w:pPr>
      <w:r>
        <w:rPr>
          <w:rFonts w:ascii="Times New Roman"/>
          <w:b w:val="false"/>
          <w:i w:val="false"/>
          <w:color w:val="000000"/>
          <w:sz w:val="28"/>
        </w:rPr>
        <w:t>
      Қазақстан Республикасы Үкiметiнің немесе жергiлiктi атқарушы органының кәсiпорынды құру туралы шешiмi;</w:t>
      </w:r>
    </w:p>
    <w:bookmarkEnd w:id="243"/>
    <w:bookmarkStart w:name="z456" w:id="244"/>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құжат.</w:t>
      </w:r>
    </w:p>
    <w:bookmarkEnd w:id="244"/>
    <w:bookmarkStart w:name="z457" w:id="245"/>
    <w:p>
      <w:pPr>
        <w:spacing w:after="0"/>
        <w:ind w:left="0"/>
        <w:jc w:val="both"/>
      </w:pPr>
      <w:r>
        <w:rPr>
          <w:rFonts w:ascii="Times New Roman"/>
          <w:b w:val="false"/>
          <w:i w:val="false"/>
          <w:color w:val="000000"/>
          <w:sz w:val="28"/>
        </w:rPr>
        <w:t>
      Ескерту: Республикалық мемлекеттік кәсіпорындар Қазақстан Республикасы Үкіметінің, ал коммуналдық мемлекеттік кәсіпорындар - жергiлiктi атқарушы органының шешімімен құрылады.</w:t>
      </w:r>
    </w:p>
    <w:bookmarkEnd w:id="245"/>
    <w:bookmarkStart w:name="z458" w:id="246"/>
    <w:p>
      <w:pPr>
        <w:spacing w:after="0"/>
        <w:ind w:left="0"/>
        <w:jc w:val="both"/>
      </w:pPr>
      <w:r>
        <w:rPr>
          <w:rFonts w:ascii="Times New Roman"/>
          <w:b w:val="false"/>
          <w:i w:val="false"/>
          <w:color w:val="000000"/>
          <w:sz w:val="28"/>
        </w:rPr>
        <w:t>
      3. Мемлекеттік мекеме:</w:t>
      </w:r>
    </w:p>
    <w:bookmarkEnd w:id="246"/>
    <w:bookmarkStart w:name="z459" w:id="247"/>
    <w:p>
      <w:pPr>
        <w:spacing w:after="0"/>
        <w:ind w:left="0"/>
        <w:jc w:val="both"/>
      </w:pPr>
      <w:r>
        <w:rPr>
          <w:rFonts w:ascii="Times New Roman"/>
          <w:b w:val="false"/>
          <w:i w:val="false"/>
          <w:color w:val="000000"/>
          <w:sz w:val="28"/>
        </w:rPr>
        <w:t>
      мемлекеттiк мекеменi құру туралы шешiм;</w:t>
      </w:r>
    </w:p>
    <w:bookmarkEnd w:id="247"/>
    <w:bookmarkStart w:name="z460" w:id="248"/>
    <w:p>
      <w:pPr>
        <w:spacing w:after="0"/>
        <w:ind w:left="0"/>
        <w:jc w:val="both"/>
      </w:pPr>
      <w:r>
        <w:rPr>
          <w:rFonts w:ascii="Times New Roman"/>
          <w:b w:val="false"/>
          <w:i w:val="false"/>
          <w:color w:val="000000"/>
          <w:sz w:val="28"/>
        </w:rPr>
        <w:t>
      ереже (жарғы);</w:t>
      </w:r>
    </w:p>
    <w:bookmarkEnd w:id="248"/>
    <w:bookmarkStart w:name="z461" w:id="249"/>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құжат.</w:t>
      </w:r>
    </w:p>
    <w:bookmarkEnd w:id="249"/>
    <w:bookmarkStart w:name="z462" w:id="250"/>
    <w:p>
      <w:pPr>
        <w:spacing w:after="0"/>
        <w:ind w:left="0"/>
        <w:jc w:val="both"/>
      </w:pPr>
      <w:r>
        <w:rPr>
          <w:rFonts w:ascii="Times New Roman"/>
          <w:b w:val="false"/>
          <w:i w:val="false"/>
          <w:color w:val="000000"/>
          <w:sz w:val="28"/>
        </w:rPr>
        <w:t>
      4. Тұрғын үй-құрылыс кооперативi және тұрғын үй кооперативi:</w:t>
      </w:r>
    </w:p>
    <w:bookmarkEnd w:id="250"/>
    <w:bookmarkStart w:name="z463" w:id="251"/>
    <w:p>
      <w:pPr>
        <w:spacing w:after="0"/>
        <w:ind w:left="0"/>
        <w:jc w:val="both"/>
      </w:pPr>
      <w:r>
        <w:rPr>
          <w:rFonts w:ascii="Times New Roman"/>
          <w:b w:val="false"/>
          <w:i w:val="false"/>
          <w:color w:val="000000"/>
          <w:sz w:val="28"/>
        </w:rPr>
        <w:t>
      жарғы;</w:t>
      </w:r>
    </w:p>
    <w:bookmarkEnd w:id="251"/>
    <w:bookmarkStart w:name="z464" w:id="252"/>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құжат.</w:t>
      </w:r>
    </w:p>
    <w:bookmarkEnd w:id="252"/>
    <w:bookmarkStart w:name="z465" w:id="253"/>
    <w:p>
      <w:pPr>
        <w:spacing w:after="0"/>
        <w:ind w:left="0"/>
        <w:jc w:val="both"/>
      </w:pPr>
      <w:r>
        <w:rPr>
          <w:rFonts w:ascii="Times New Roman"/>
          <w:b w:val="false"/>
          <w:i w:val="false"/>
          <w:color w:val="000000"/>
          <w:sz w:val="28"/>
        </w:rPr>
        <w:t>
      Ескерту: Тұрғын үй-құрылыс және тұрғын үй кооперативтерi кооператив мүшелерiнiң тегі, аты, әкесiнің аты, туған жылы және тұрған жерi, ЖСН туралы мәлiметтер бар тiзiмдi де ұсынады.</w:t>
      </w:r>
    </w:p>
    <w:bookmarkEnd w:id="253"/>
    <w:bookmarkStart w:name="z466" w:id="254"/>
    <w:p>
      <w:pPr>
        <w:spacing w:after="0"/>
        <w:ind w:left="0"/>
        <w:jc w:val="both"/>
      </w:pPr>
      <w:r>
        <w:rPr>
          <w:rFonts w:ascii="Times New Roman"/>
          <w:b w:val="false"/>
          <w:i w:val="false"/>
          <w:color w:val="000000"/>
          <w:sz w:val="28"/>
        </w:rPr>
        <w:t>
      5. Сенімді серiктестiк:</w:t>
      </w:r>
    </w:p>
    <w:bookmarkEnd w:id="254"/>
    <w:bookmarkStart w:name="z95" w:id="255"/>
    <w:p>
      <w:pPr>
        <w:spacing w:after="0"/>
        <w:ind w:left="0"/>
        <w:jc w:val="both"/>
      </w:pPr>
      <w:r>
        <w:rPr>
          <w:rFonts w:ascii="Times New Roman"/>
          <w:b w:val="false"/>
          <w:i w:val="false"/>
          <w:color w:val="000000"/>
          <w:sz w:val="28"/>
        </w:rPr>
        <w:t>
      шағын және орта кәсіпкерлік субъектілеріне жататын заңды тұлғаларды қоспағанда,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Әділет министрінің 20.02.2015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468" w:id="256"/>
    <w:p>
      <w:pPr>
        <w:spacing w:after="0"/>
        <w:ind w:left="0"/>
        <w:jc w:val="both"/>
      </w:pPr>
      <w:r>
        <w:rPr>
          <w:rFonts w:ascii="Times New Roman"/>
          <w:b w:val="false"/>
          <w:i w:val="false"/>
          <w:color w:val="000000"/>
          <w:sz w:val="28"/>
        </w:rPr>
        <w:t>
       6. Yй (пәтер) иелерiнiң кооперативi:</w:t>
      </w:r>
    </w:p>
    <w:bookmarkEnd w:id="256"/>
    <w:bookmarkStart w:name="z469" w:id="257"/>
    <w:p>
      <w:pPr>
        <w:spacing w:after="0"/>
        <w:ind w:left="0"/>
        <w:jc w:val="both"/>
      </w:pPr>
      <w:r>
        <w:rPr>
          <w:rFonts w:ascii="Times New Roman"/>
          <w:b w:val="false"/>
          <w:i w:val="false"/>
          <w:color w:val="000000"/>
          <w:sz w:val="28"/>
        </w:rPr>
        <w:t>
      кондоминиум объектiсiндегi үй (пәтер) иелерi құрылтай жиналысының хаттамасы немесе дауыс беру парақтары қосылған жазбаша түрдегі пікір сұрау нәтижесінің хаттамасы;</w:t>
      </w:r>
    </w:p>
    <w:bookmarkEnd w:id="257"/>
    <w:bookmarkStart w:name="z470" w:id="258"/>
    <w:p>
      <w:pPr>
        <w:spacing w:after="0"/>
        <w:ind w:left="0"/>
        <w:jc w:val="both"/>
      </w:pPr>
      <w:r>
        <w:rPr>
          <w:rFonts w:ascii="Times New Roman"/>
          <w:b w:val="false"/>
          <w:i w:val="false"/>
          <w:color w:val="000000"/>
          <w:sz w:val="28"/>
        </w:rPr>
        <w:t>
      жарғы;</w:t>
      </w:r>
    </w:p>
    <w:bookmarkEnd w:id="258"/>
    <w:bookmarkStart w:name="z471" w:id="259"/>
    <w:p>
      <w:pPr>
        <w:spacing w:after="0"/>
        <w:ind w:left="0"/>
        <w:jc w:val="both"/>
      </w:pPr>
      <w:r>
        <w:rPr>
          <w:rFonts w:ascii="Times New Roman"/>
          <w:b w:val="false"/>
          <w:i w:val="false"/>
          <w:color w:val="000000"/>
          <w:sz w:val="28"/>
        </w:rPr>
        <w:t>
      кондоминиум объектісінің тіркелгені, қайта тіркелгендігі туралы мемлекеттік акт немесе</w:t>
      </w:r>
    </w:p>
    <w:bookmarkEnd w:id="259"/>
    <w:bookmarkStart w:name="z472" w:id="260"/>
    <w:p>
      <w:pPr>
        <w:spacing w:after="0"/>
        <w:ind w:left="0"/>
        <w:jc w:val="both"/>
      </w:pPr>
      <w:r>
        <w:rPr>
          <w:rFonts w:ascii="Times New Roman"/>
          <w:b w:val="false"/>
          <w:i w:val="false"/>
          <w:color w:val="000000"/>
          <w:sz w:val="28"/>
        </w:rPr>
        <w:t>
      кондоминиумды мемлекеттік тіркегенін растайтын тіркеуші органның мөртабаны қойылған құжат;</w:t>
      </w:r>
    </w:p>
    <w:bookmarkEnd w:id="260"/>
    <w:bookmarkStart w:name="z473" w:id="261"/>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құжат.</w:t>
      </w:r>
    </w:p>
    <w:bookmarkEnd w:id="261"/>
    <w:bookmarkStart w:name="z474" w:id="262"/>
    <w:p>
      <w:pPr>
        <w:spacing w:after="0"/>
        <w:ind w:left="0"/>
        <w:jc w:val="both"/>
      </w:pPr>
      <w:r>
        <w:rPr>
          <w:rFonts w:ascii="Times New Roman"/>
          <w:b w:val="false"/>
          <w:i w:val="false"/>
          <w:color w:val="000000"/>
          <w:sz w:val="28"/>
        </w:rPr>
        <w:t>
      7. Адвокаттар алқасы:</w:t>
      </w:r>
    </w:p>
    <w:bookmarkEnd w:id="262"/>
    <w:bookmarkStart w:name="z475" w:id="263"/>
    <w:p>
      <w:pPr>
        <w:spacing w:after="0"/>
        <w:ind w:left="0"/>
        <w:jc w:val="both"/>
      </w:pPr>
      <w:r>
        <w:rPr>
          <w:rFonts w:ascii="Times New Roman"/>
          <w:b w:val="false"/>
          <w:i w:val="false"/>
          <w:color w:val="000000"/>
          <w:sz w:val="28"/>
        </w:rPr>
        <w:t>
      адвокаттар алқасы мүшелерiнiң жалпы жиналысымен (конференциямен) бекiтiлген жарғы;</w:t>
      </w:r>
    </w:p>
    <w:bookmarkEnd w:id="263"/>
    <w:bookmarkStart w:name="z476" w:id="264"/>
    <w:p>
      <w:pPr>
        <w:spacing w:after="0"/>
        <w:ind w:left="0"/>
        <w:jc w:val="both"/>
      </w:pPr>
      <w:r>
        <w:rPr>
          <w:rFonts w:ascii="Times New Roman"/>
          <w:b w:val="false"/>
          <w:i w:val="false"/>
          <w:color w:val="000000"/>
          <w:sz w:val="28"/>
        </w:rPr>
        <w:t>
      Жарғысы бекітілгендігі туралы уәкілетті органның шешімі;</w:t>
      </w:r>
    </w:p>
    <w:bookmarkEnd w:id="264"/>
    <w:bookmarkStart w:name="z477" w:id="265"/>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құжат.</w:t>
      </w:r>
    </w:p>
    <w:bookmarkEnd w:id="265"/>
    <w:bookmarkStart w:name="z478" w:id="266"/>
    <w:p>
      <w:pPr>
        <w:spacing w:after="0"/>
        <w:ind w:left="0"/>
        <w:jc w:val="both"/>
      </w:pPr>
      <w:r>
        <w:rPr>
          <w:rFonts w:ascii="Times New Roman"/>
          <w:b w:val="false"/>
          <w:i w:val="false"/>
          <w:color w:val="000000"/>
          <w:sz w:val="28"/>
        </w:rPr>
        <w:t>
      8. Нотариалдық палата:</w:t>
      </w:r>
    </w:p>
    <w:bookmarkEnd w:id="266"/>
    <w:bookmarkStart w:name="z479" w:id="267"/>
    <w:p>
      <w:pPr>
        <w:spacing w:after="0"/>
        <w:ind w:left="0"/>
        <w:jc w:val="both"/>
      </w:pPr>
      <w:r>
        <w:rPr>
          <w:rFonts w:ascii="Times New Roman"/>
          <w:b w:val="false"/>
          <w:i w:val="false"/>
          <w:color w:val="000000"/>
          <w:sz w:val="28"/>
        </w:rPr>
        <w:t>
      құрылтай жиналысымен бекітілген Жарғы;</w:t>
      </w:r>
    </w:p>
    <w:bookmarkEnd w:id="267"/>
    <w:bookmarkStart w:name="z480" w:id="268"/>
    <w:p>
      <w:pPr>
        <w:spacing w:after="0"/>
        <w:ind w:left="0"/>
        <w:jc w:val="both"/>
      </w:pPr>
      <w:r>
        <w:rPr>
          <w:rFonts w:ascii="Times New Roman"/>
          <w:b w:val="false"/>
          <w:i w:val="false"/>
          <w:color w:val="000000"/>
          <w:sz w:val="28"/>
        </w:rPr>
        <w:t>
      Жарғысы бекітілгендігі туралы уәкілетті органның шешімі;</w:t>
      </w:r>
    </w:p>
    <w:bookmarkEnd w:id="268"/>
    <w:bookmarkStart w:name="z481" w:id="269"/>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құжат.</w:t>
      </w:r>
    </w:p>
    <w:bookmarkEnd w:id="269"/>
    <w:bookmarkStart w:name="z482" w:id="270"/>
    <w:p>
      <w:pPr>
        <w:spacing w:after="0"/>
        <w:ind w:left="0"/>
        <w:jc w:val="both"/>
      </w:pPr>
      <w:r>
        <w:rPr>
          <w:rFonts w:ascii="Times New Roman"/>
          <w:b w:val="false"/>
          <w:i w:val="false"/>
          <w:color w:val="000000"/>
          <w:sz w:val="28"/>
        </w:rPr>
        <w:t>
      9. Қор:</w:t>
      </w:r>
    </w:p>
    <w:bookmarkEnd w:id="270"/>
    <w:bookmarkStart w:name="z483" w:id="271"/>
    <w:p>
      <w:pPr>
        <w:spacing w:after="0"/>
        <w:ind w:left="0"/>
        <w:jc w:val="both"/>
      </w:pPr>
      <w:r>
        <w:rPr>
          <w:rFonts w:ascii="Times New Roman"/>
          <w:b w:val="false"/>
          <w:i w:val="false"/>
          <w:color w:val="000000"/>
          <w:sz w:val="28"/>
        </w:rPr>
        <w:t>
      жарғы;</w:t>
      </w:r>
    </w:p>
    <w:bookmarkEnd w:id="271"/>
    <w:bookmarkStart w:name="z484" w:id="272"/>
    <w:p>
      <w:pPr>
        <w:spacing w:after="0"/>
        <w:ind w:left="0"/>
        <w:jc w:val="both"/>
      </w:pPr>
      <w:r>
        <w:rPr>
          <w:rFonts w:ascii="Times New Roman"/>
          <w:b w:val="false"/>
          <w:i w:val="false"/>
          <w:color w:val="000000"/>
          <w:sz w:val="28"/>
        </w:rPr>
        <w:t>
      құрылтай шарт (құрылтайшысы бiр адамнан көп болғанда);</w:t>
      </w:r>
    </w:p>
    <w:bookmarkEnd w:id="272"/>
    <w:bookmarkStart w:name="z485" w:id="273"/>
    <w:p>
      <w:pPr>
        <w:spacing w:after="0"/>
        <w:ind w:left="0"/>
        <w:jc w:val="both"/>
      </w:pPr>
      <w:r>
        <w:rPr>
          <w:rFonts w:ascii="Times New Roman"/>
          <w:b w:val="false"/>
          <w:i w:val="false"/>
          <w:color w:val="000000"/>
          <w:sz w:val="28"/>
        </w:rPr>
        <w:t>
      Жарғысы бекітілгендігі туралы уәкілетті органның шешімі;</w:t>
      </w:r>
    </w:p>
    <w:bookmarkEnd w:id="273"/>
    <w:bookmarkStart w:name="z486" w:id="274"/>
    <w:p>
      <w:pPr>
        <w:spacing w:after="0"/>
        <w:ind w:left="0"/>
        <w:jc w:val="both"/>
      </w:pPr>
      <w:r>
        <w:rPr>
          <w:rFonts w:ascii="Times New Roman"/>
          <w:b w:val="false"/>
          <w:i w:val="false"/>
          <w:color w:val="000000"/>
          <w:sz w:val="28"/>
        </w:rPr>
        <w:t>
      Атқарушы органын тағайындағаны жөніндегі алқа органының (қамқоршы кеңесін) шешімі;</w:t>
      </w:r>
    </w:p>
    <w:bookmarkEnd w:id="274"/>
    <w:bookmarkStart w:name="z487" w:id="275"/>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құжат.</w:t>
      </w:r>
    </w:p>
    <w:bookmarkEnd w:id="275"/>
    <w:bookmarkStart w:name="z488" w:id="276"/>
    <w:p>
      <w:pPr>
        <w:spacing w:after="0"/>
        <w:ind w:left="0"/>
        <w:jc w:val="both"/>
      </w:pPr>
      <w:r>
        <w:rPr>
          <w:rFonts w:ascii="Times New Roman"/>
          <w:b w:val="false"/>
          <w:i w:val="false"/>
          <w:color w:val="000000"/>
          <w:sz w:val="28"/>
        </w:rPr>
        <w:t>
      10. Қоғамдық бiрлестiк:</w:t>
      </w:r>
    </w:p>
    <w:bookmarkEnd w:id="276"/>
    <w:bookmarkStart w:name="z489" w:id="277"/>
    <w:p>
      <w:pPr>
        <w:spacing w:after="0"/>
        <w:ind w:left="0"/>
        <w:jc w:val="both"/>
      </w:pPr>
      <w:r>
        <w:rPr>
          <w:rFonts w:ascii="Times New Roman"/>
          <w:b w:val="false"/>
          <w:i w:val="false"/>
          <w:color w:val="000000"/>
          <w:sz w:val="28"/>
        </w:rPr>
        <w:t>
      құрылтай съезiнде (конференцияда, жиналысында) қабылданған жарғы;</w:t>
      </w:r>
    </w:p>
    <w:bookmarkEnd w:id="277"/>
    <w:bookmarkStart w:name="z490" w:id="278"/>
    <w:p>
      <w:pPr>
        <w:spacing w:after="0"/>
        <w:ind w:left="0"/>
        <w:jc w:val="both"/>
      </w:pPr>
      <w:r>
        <w:rPr>
          <w:rFonts w:ascii="Times New Roman"/>
          <w:b w:val="false"/>
          <w:i w:val="false"/>
          <w:color w:val="000000"/>
          <w:sz w:val="28"/>
        </w:rPr>
        <w:t>
      жарғыны қабылдаған құрылтай съезiнiң (конференциясының, жиналысының) оған төрағасы және съезд (конференция, жиналыс) хатшы қол қойылған хаттамасы;</w:t>
      </w:r>
    </w:p>
    <w:bookmarkEnd w:id="278"/>
    <w:bookmarkStart w:name="z491" w:id="279"/>
    <w:p>
      <w:pPr>
        <w:spacing w:after="0"/>
        <w:ind w:left="0"/>
        <w:jc w:val="both"/>
      </w:pPr>
      <w:r>
        <w:rPr>
          <w:rFonts w:ascii="Times New Roman"/>
          <w:b w:val="false"/>
          <w:i w:val="false"/>
          <w:color w:val="000000"/>
          <w:sz w:val="28"/>
        </w:rPr>
        <w:t>
      тегi, аты, әкесiнің аты, туған күнi, айы, жылы, ЖСН, мекен-жайы, үй және қызмет телефоны, жеке қолтаңбасы көрсетiлген қоғамдық бiрлестiктің бастамашы-азаматтарының тiзiмi;</w:t>
      </w:r>
    </w:p>
    <w:bookmarkEnd w:id="279"/>
    <w:bookmarkStart w:name="z492" w:id="280"/>
    <w:p>
      <w:pPr>
        <w:spacing w:after="0"/>
        <w:ind w:left="0"/>
        <w:jc w:val="both"/>
      </w:pPr>
      <w:r>
        <w:rPr>
          <w:rFonts w:ascii="Times New Roman"/>
          <w:b w:val="false"/>
          <w:i w:val="false"/>
          <w:color w:val="000000"/>
          <w:sz w:val="28"/>
        </w:rPr>
        <w:t>
      қоғамдық бiрлестiктiң тұрақты жұмыс істейтін органының тұрған жерiн растайтын құжат;</w:t>
      </w:r>
    </w:p>
    <w:bookmarkEnd w:id="280"/>
    <w:bookmarkStart w:name="z493" w:id="281"/>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құжат.</w:t>
      </w:r>
    </w:p>
    <w:bookmarkEnd w:id="281"/>
    <w:bookmarkStart w:name="z494" w:id="282"/>
    <w:p>
      <w:pPr>
        <w:spacing w:after="0"/>
        <w:ind w:left="0"/>
        <w:jc w:val="both"/>
      </w:pPr>
      <w:r>
        <w:rPr>
          <w:rFonts w:ascii="Times New Roman"/>
          <w:b w:val="false"/>
          <w:i w:val="false"/>
          <w:color w:val="000000"/>
          <w:sz w:val="28"/>
        </w:rPr>
        <w:t>
      Ескерту:</w:t>
      </w:r>
    </w:p>
    <w:bookmarkEnd w:id="282"/>
    <w:bookmarkStart w:name="z495" w:id="283"/>
    <w:p>
      <w:pPr>
        <w:spacing w:after="0"/>
        <w:ind w:left="0"/>
        <w:jc w:val="both"/>
      </w:pPr>
      <w:r>
        <w:rPr>
          <w:rFonts w:ascii="Times New Roman"/>
          <w:b w:val="false"/>
          <w:i w:val="false"/>
          <w:color w:val="000000"/>
          <w:sz w:val="28"/>
        </w:rPr>
        <w:t>
      Саяси партияларды тiркеу кезінде қосымша ұсынылады:</w:t>
      </w:r>
    </w:p>
    <w:bookmarkEnd w:id="283"/>
    <w:bookmarkStart w:name="z496" w:id="284"/>
    <w:p>
      <w:pPr>
        <w:spacing w:after="0"/>
        <w:ind w:left="0"/>
        <w:jc w:val="both"/>
      </w:pPr>
      <w:r>
        <w:rPr>
          <w:rFonts w:ascii="Times New Roman"/>
          <w:b w:val="false"/>
          <w:i w:val="false"/>
          <w:color w:val="000000"/>
          <w:sz w:val="28"/>
        </w:rPr>
        <w:t>
      партия бағдарламасы;</w:t>
      </w:r>
    </w:p>
    <w:bookmarkEnd w:id="284"/>
    <w:bookmarkStart w:name="z497" w:id="285"/>
    <w:p>
      <w:pPr>
        <w:spacing w:after="0"/>
        <w:ind w:left="0"/>
        <w:jc w:val="both"/>
      </w:pPr>
      <w:r>
        <w:rPr>
          <w:rFonts w:ascii="Times New Roman"/>
          <w:b w:val="false"/>
          <w:i w:val="false"/>
          <w:color w:val="000000"/>
          <w:sz w:val="28"/>
        </w:rPr>
        <w:t>
      партия мүшелерiнiң тiзiмi, құрамында олардың әрқайсысында тегiн, атын, әкесiнiң атын, туған айы мен жылын, ЖСН, тұрған жерiнiң мекен-жайын көрсете отырып, барлық облыстардағы, республикалық мәнi бар қаладағы және астанадағы кемiнде алты жүз мүшесi бар құрылымдық бөлiмшелерді (филиалдар мен өкiлдiктердi) білдіретін кемінде қырық мың партия мүшесi болуға тиіс.</w:t>
      </w:r>
    </w:p>
    <w:bookmarkEnd w:id="285"/>
    <w:bookmarkStart w:name="z498" w:id="286"/>
    <w:p>
      <w:pPr>
        <w:spacing w:after="0"/>
        <w:ind w:left="0"/>
        <w:jc w:val="both"/>
      </w:pPr>
      <w:r>
        <w:rPr>
          <w:rFonts w:ascii="Times New Roman"/>
          <w:b w:val="false"/>
          <w:i w:val="false"/>
          <w:color w:val="000000"/>
          <w:sz w:val="28"/>
        </w:rPr>
        <w:t xml:space="preserve">
      </w:t>
      </w:r>
      <w:r>
        <w:rPr>
          <w:rFonts w:ascii="Times New Roman"/>
          <w:b w:val="false"/>
          <w:i/>
          <w:color w:val="000000"/>
          <w:sz w:val="28"/>
        </w:rPr>
        <w:t>11.</w:t>
      </w:r>
      <w:r>
        <w:rPr>
          <w:rFonts w:ascii="Times New Roman"/>
          <w:b w:val="false"/>
          <w:i w:val="false"/>
          <w:color w:val="000000"/>
          <w:sz w:val="28"/>
        </w:rPr>
        <w:t xml:space="preserve"> Алып тасталды - ҚР Әділет министрінің 20.02.2015 </w:t>
      </w:r>
      <w:r>
        <w:rPr>
          <w:rFonts w:ascii="Times New Roman"/>
          <w:b w:val="false"/>
          <w:i w:val="false"/>
          <w:color w:val="000000"/>
          <w:sz w:val="28"/>
        </w:rPr>
        <w:t>№ 101</w:t>
      </w:r>
      <w:r>
        <w:rPr>
          <w:rFonts w:ascii="Times New Roman"/>
          <w:b w:val="false"/>
          <w:i w:val="false"/>
          <w:color w:val="000000"/>
          <w:sz w:val="28"/>
        </w:rPr>
        <w:t xml:space="preserve"> (ресми жарияланған күнінен бастап күнтізбелік он күн өткен соң қолданысқа енгізіледі) бұйрығымен.</w:t>
      </w:r>
    </w:p>
    <w:bookmarkEnd w:id="286"/>
    <w:bookmarkStart w:name="z504" w:id="287"/>
    <w:p>
      <w:pPr>
        <w:spacing w:after="0"/>
        <w:ind w:left="0"/>
        <w:jc w:val="both"/>
      </w:pPr>
      <w:r>
        <w:rPr>
          <w:rFonts w:ascii="Times New Roman"/>
          <w:b w:val="false"/>
          <w:i w:val="false"/>
          <w:color w:val="000000"/>
          <w:sz w:val="28"/>
        </w:rPr>
        <w:t>
      12. Заңды тұлғалардың қауымдастық (одақ) нысанындағы бiрлестiгі, жеке кәсіпкерлердің және заңды тұлғалардың бірлестігі, жеке кәсіпкерлердің бірлестігі:</w:t>
      </w:r>
    </w:p>
    <w:bookmarkEnd w:id="287"/>
    <w:bookmarkStart w:name="z505" w:id="288"/>
    <w:p>
      <w:pPr>
        <w:spacing w:after="0"/>
        <w:ind w:left="0"/>
        <w:jc w:val="both"/>
      </w:pPr>
      <w:r>
        <w:rPr>
          <w:rFonts w:ascii="Times New Roman"/>
          <w:b w:val="false"/>
          <w:i w:val="false"/>
          <w:color w:val="000000"/>
          <w:sz w:val="28"/>
        </w:rPr>
        <w:t xml:space="preserve">
      бiрлестiктiң барлық құрылтайшылары қол қойған құрылтай шарты; </w:t>
      </w:r>
    </w:p>
    <w:bookmarkEnd w:id="288"/>
    <w:bookmarkStart w:name="z506" w:id="289"/>
    <w:p>
      <w:pPr>
        <w:spacing w:after="0"/>
        <w:ind w:left="0"/>
        <w:jc w:val="both"/>
      </w:pPr>
      <w:r>
        <w:rPr>
          <w:rFonts w:ascii="Times New Roman"/>
          <w:b w:val="false"/>
          <w:i w:val="false"/>
          <w:color w:val="000000"/>
          <w:sz w:val="28"/>
        </w:rPr>
        <w:t>
      заңды тұлғаны құру жөніндегі уәкілетті органның шешімі;</w:t>
      </w:r>
    </w:p>
    <w:bookmarkEnd w:id="289"/>
    <w:bookmarkStart w:name="z507" w:id="290"/>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құжат.</w:t>
      </w:r>
    </w:p>
    <w:bookmarkEnd w:id="290"/>
    <w:bookmarkStart w:name="z508" w:id="291"/>
    <w:p>
      <w:pPr>
        <w:spacing w:after="0"/>
        <w:ind w:left="0"/>
        <w:jc w:val="both"/>
      </w:pPr>
      <w:r>
        <w:rPr>
          <w:rFonts w:ascii="Times New Roman"/>
          <w:b w:val="false"/>
          <w:i w:val="false"/>
          <w:color w:val="000000"/>
          <w:sz w:val="28"/>
        </w:rPr>
        <w:t>
      13. Ауылдық тұтыну кооперативі:</w:t>
      </w:r>
    </w:p>
    <w:bookmarkEnd w:id="291"/>
    <w:bookmarkStart w:name="z509" w:id="292"/>
    <w:p>
      <w:pPr>
        <w:spacing w:after="0"/>
        <w:ind w:left="0"/>
        <w:jc w:val="both"/>
      </w:pPr>
      <w:r>
        <w:rPr>
          <w:rFonts w:ascii="Times New Roman"/>
          <w:b w:val="false"/>
          <w:i w:val="false"/>
          <w:color w:val="000000"/>
          <w:sz w:val="28"/>
        </w:rPr>
        <w:t>
      құрылтай жиналысының хаттамасы;</w:t>
      </w:r>
    </w:p>
    <w:bookmarkEnd w:id="292"/>
    <w:bookmarkStart w:name="z510" w:id="293"/>
    <w:p>
      <w:pPr>
        <w:spacing w:after="0"/>
        <w:ind w:left="0"/>
        <w:jc w:val="both"/>
      </w:pPr>
      <w:r>
        <w:rPr>
          <w:rFonts w:ascii="Times New Roman"/>
          <w:b w:val="false"/>
          <w:i w:val="false"/>
          <w:color w:val="000000"/>
          <w:sz w:val="28"/>
        </w:rPr>
        <w:t>
      жарғы;</w:t>
      </w:r>
    </w:p>
    <w:bookmarkEnd w:id="293"/>
    <w:bookmarkStart w:name="z511" w:id="294"/>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құжат;</w:t>
      </w:r>
    </w:p>
    <w:bookmarkEnd w:id="294"/>
    <w:bookmarkStart w:name="z512" w:id="295"/>
    <w:p>
      <w:pPr>
        <w:spacing w:after="0"/>
        <w:ind w:left="0"/>
        <w:jc w:val="both"/>
      </w:pPr>
      <w:r>
        <w:rPr>
          <w:rFonts w:ascii="Times New Roman"/>
          <w:b w:val="false"/>
          <w:i w:val="false"/>
          <w:color w:val="000000"/>
          <w:sz w:val="28"/>
        </w:rPr>
        <w:t>
      азаматтар үшін - тегі, аты, әкесінің аты, мекен-жайы және ЖСН және заңды тұлғалар үшін - атауы, тұрған жері, БСН туралы мәліметтер көрсетілген жарна салушылардың тізімі.</w:t>
      </w:r>
    </w:p>
    <w:bookmarkEnd w:id="295"/>
    <w:bookmarkStart w:name="z513" w:id="296"/>
    <w:p>
      <w:pPr>
        <w:spacing w:after="0"/>
        <w:ind w:left="0"/>
        <w:jc w:val="both"/>
      </w:pPr>
      <w:r>
        <w:rPr>
          <w:rFonts w:ascii="Times New Roman"/>
          <w:b w:val="false"/>
          <w:i w:val="false"/>
          <w:color w:val="000000"/>
          <w:sz w:val="28"/>
        </w:rPr>
        <w:t>
      Ескерту: Су пайдаланушылардың ауылдық тұтыну кооперативтерін тіркеу кезінде қосымша:</w:t>
      </w:r>
    </w:p>
    <w:bookmarkEnd w:id="296"/>
    <w:bookmarkStart w:name="z514" w:id="297"/>
    <w:p>
      <w:pPr>
        <w:spacing w:after="0"/>
        <w:ind w:left="0"/>
        <w:jc w:val="both"/>
      </w:pPr>
      <w:r>
        <w:rPr>
          <w:rFonts w:ascii="Times New Roman"/>
          <w:b w:val="false"/>
          <w:i w:val="false"/>
          <w:color w:val="000000"/>
          <w:sz w:val="28"/>
        </w:rPr>
        <w:t>
      Тегі, аты, әкесінің аты, тұратын жері және ЖСН, сондай-ақ заңды тұлғалардың атауы мен тұрған жері көрсетілген кооператив мүшелерінің тізімі, сондай-ақ кооператив мүшелерінде ауыл шаруашылығы мақсатындағы суармалы жерлердің суын пайдаланушылардың болуы туралы мәліметтер ұсынылады.</w:t>
      </w:r>
    </w:p>
    <w:bookmarkEnd w:id="297"/>
    <w:bookmarkStart w:name="z515" w:id="298"/>
    <w:p>
      <w:pPr>
        <w:spacing w:after="0"/>
        <w:ind w:left="0"/>
        <w:jc w:val="both"/>
      </w:pPr>
      <w:r>
        <w:rPr>
          <w:rFonts w:ascii="Times New Roman"/>
          <w:b w:val="false"/>
          <w:i w:val="false"/>
          <w:color w:val="000000"/>
          <w:sz w:val="28"/>
        </w:rPr>
        <w:t>
      14. Аудиторлық палата:</w:t>
      </w:r>
    </w:p>
    <w:bookmarkEnd w:id="298"/>
    <w:bookmarkStart w:name="z516" w:id="299"/>
    <w:p>
      <w:pPr>
        <w:spacing w:after="0"/>
        <w:ind w:left="0"/>
        <w:jc w:val="both"/>
      </w:pPr>
      <w:r>
        <w:rPr>
          <w:rFonts w:ascii="Times New Roman"/>
          <w:b w:val="false"/>
          <w:i w:val="false"/>
          <w:color w:val="000000"/>
          <w:sz w:val="28"/>
        </w:rPr>
        <w:t>
      жарғы;</w:t>
      </w:r>
    </w:p>
    <w:bookmarkEnd w:id="299"/>
    <w:bookmarkStart w:name="z517" w:id="300"/>
    <w:p>
      <w:pPr>
        <w:spacing w:after="0"/>
        <w:ind w:left="0"/>
        <w:jc w:val="both"/>
      </w:pPr>
      <w:r>
        <w:rPr>
          <w:rFonts w:ascii="Times New Roman"/>
          <w:b w:val="false"/>
          <w:i w:val="false"/>
          <w:color w:val="000000"/>
          <w:sz w:val="28"/>
        </w:rPr>
        <w:t>
      заңды тұлғаны құру жөніндегі уәкілетті органның шешімі;</w:t>
      </w:r>
    </w:p>
    <w:bookmarkEnd w:id="300"/>
    <w:bookmarkStart w:name="z518" w:id="301"/>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құжат.</w:t>
      </w:r>
    </w:p>
    <w:bookmarkEnd w:id="301"/>
    <w:bookmarkStart w:name="z519" w:id="302"/>
    <w:p>
      <w:pPr>
        <w:spacing w:after="0"/>
        <w:ind w:left="0"/>
        <w:jc w:val="both"/>
      </w:pPr>
      <w:r>
        <w:rPr>
          <w:rFonts w:ascii="Times New Roman"/>
          <w:b w:val="false"/>
          <w:i w:val="false"/>
          <w:color w:val="000000"/>
          <w:sz w:val="28"/>
        </w:rPr>
        <w:t>
      15. Толық серiктестiк:</w:t>
      </w:r>
    </w:p>
    <w:bookmarkEnd w:id="302"/>
    <w:bookmarkStart w:name="z100" w:id="303"/>
    <w:p>
      <w:pPr>
        <w:spacing w:after="0"/>
        <w:ind w:left="0"/>
        <w:jc w:val="both"/>
      </w:pPr>
      <w:r>
        <w:rPr>
          <w:rFonts w:ascii="Times New Roman"/>
          <w:b w:val="false"/>
          <w:i w:val="false"/>
          <w:color w:val="000000"/>
          <w:sz w:val="28"/>
        </w:rPr>
        <w:t>
      шағын және орта кәсіпкерлік субъектілеріне жататын заңды тұлғаларды қоспағанда,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Әділет министрінің 20.02.2015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20" w:id="304"/>
    <w:p>
      <w:pPr>
        <w:spacing w:after="0"/>
        <w:ind w:left="0"/>
        <w:jc w:val="both"/>
      </w:pPr>
      <w:r>
        <w:rPr>
          <w:rFonts w:ascii="Times New Roman"/>
          <w:b w:val="false"/>
          <w:i w:val="false"/>
          <w:color w:val="000000"/>
          <w:sz w:val="28"/>
        </w:rPr>
        <w:t>
       16. Өндiрiстiк кооперативі:</w:t>
      </w:r>
    </w:p>
    <w:bookmarkEnd w:id="304"/>
    <w:bookmarkStart w:name="z521" w:id="305"/>
    <w:p>
      <w:pPr>
        <w:spacing w:after="0"/>
        <w:ind w:left="0"/>
        <w:jc w:val="both"/>
      </w:pPr>
      <w:r>
        <w:rPr>
          <w:rFonts w:ascii="Times New Roman"/>
          <w:b w:val="false"/>
          <w:i w:val="false"/>
          <w:color w:val="000000"/>
          <w:sz w:val="28"/>
        </w:rPr>
        <w:t>
      тегi, аты, әкесiнiң аты, туған жылы, ЖСН, тұратын мекен-жайы көрсетiлген өндiрiстiк кооператив мүшелерiнiң тiзiмi;</w:t>
      </w:r>
    </w:p>
    <w:bookmarkEnd w:id="305"/>
    <w:bookmarkStart w:name="z522" w:id="306"/>
    <w:p>
      <w:pPr>
        <w:spacing w:after="0"/>
        <w:ind w:left="0"/>
        <w:jc w:val="both"/>
      </w:pPr>
      <w:r>
        <w:rPr>
          <w:rFonts w:ascii="Times New Roman"/>
          <w:b w:val="false"/>
          <w:i w:val="false"/>
          <w:color w:val="000000"/>
          <w:sz w:val="28"/>
        </w:rPr>
        <w:t>
      шағын және орта кәсіпкерлік субъектілеріне жататын заңды тұлғаларды қоспағанда,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Әділет министрінің 20.02.2015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23" w:id="307"/>
    <w:p>
      <w:pPr>
        <w:spacing w:after="0"/>
        <w:ind w:left="0"/>
        <w:jc w:val="both"/>
      </w:pPr>
      <w:r>
        <w:rPr>
          <w:rFonts w:ascii="Times New Roman"/>
          <w:b w:val="false"/>
          <w:i w:val="false"/>
          <w:color w:val="000000"/>
          <w:sz w:val="28"/>
        </w:rPr>
        <w:t>
       17. Тұтыну кооперативi:</w:t>
      </w:r>
    </w:p>
    <w:bookmarkEnd w:id="307"/>
    <w:bookmarkStart w:name="z524" w:id="308"/>
    <w:p>
      <w:pPr>
        <w:spacing w:after="0"/>
        <w:ind w:left="0"/>
        <w:jc w:val="both"/>
      </w:pPr>
      <w:r>
        <w:rPr>
          <w:rFonts w:ascii="Times New Roman"/>
          <w:b w:val="false"/>
          <w:i w:val="false"/>
          <w:color w:val="000000"/>
          <w:sz w:val="28"/>
        </w:rPr>
        <w:t>
      жарғы;</w:t>
      </w:r>
    </w:p>
    <w:bookmarkEnd w:id="308"/>
    <w:bookmarkStart w:name="z525" w:id="309"/>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құжат.</w:t>
      </w:r>
    </w:p>
    <w:bookmarkEnd w:id="309"/>
    <w:bookmarkStart w:name="z526" w:id="310"/>
    <w:p>
      <w:pPr>
        <w:spacing w:after="0"/>
        <w:ind w:left="0"/>
        <w:jc w:val="both"/>
      </w:pPr>
      <w:r>
        <w:rPr>
          <w:rFonts w:ascii="Times New Roman"/>
          <w:b w:val="false"/>
          <w:i w:val="false"/>
          <w:color w:val="000000"/>
          <w:sz w:val="28"/>
        </w:rPr>
        <w:t>
      Ескерту: Тұтыну кооперативi азаматтар үшiн - кооператив мүшелерiнiң тегі, аты, әкесiнiң аты, туған жылы, ЖСН, тұрған жерi, заңды тұлға үшiн - тұрған жерi туралы, банк реквизитi және БСН мәлiметтер көрсетілген тiзiмдi ұсынады.</w:t>
      </w:r>
    </w:p>
    <w:bookmarkEnd w:id="310"/>
    <w:bookmarkStart w:name="z527" w:id="311"/>
    <w:p>
      <w:pPr>
        <w:spacing w:after="0"/>
        <w:ind w:left="0"/>
        <w:jc w:val="both"/>
      </w:pPr>
      <w:r>
        <w:rPr>
          <w:rFonts w:ascii="Times New Roman"/>
          <w:b w:val="false"/>
          <w:i w:val="false"/>
          <w:color w:val="000000"/>
          <w:sz w:val="28"/>
        </w:rPr>
        <w:t>
      18. Дiни бiрлестiк:</w:t>
      </w:r>
    </w:p>
    <w:bookmarkEnd w:id="311"/>
    <w:p>
      <w:pPr>
        <w:spacing w:after="0"/>
        <w:ind w:left="0"/>
        <w:jc w:val="both"/>
      </w:pPr>
      <w:r>
        <w:rPr>
          <w:rFonts w:ascii="Times New Roman"/>
          <w:b w:val="false"/>
          <w:i w:val="false"/>
          <w:color w:val="000000"/>
          <w:sz w:val="28"/>
        </w:rPr>
        <w:t>
      діни бірлестіктің басшысының қолы қойылған діни бірлестіктің жарғысы;</w:t>
      </w:r>
    </w:p>
    <w:bookmarkStart w:name="z528" w:id="312"/>
    <w:p>
      <w:pPr>
        <w:spacing w:after="0"/>
        <w:ind w:left="0"/>
        <w:jc w:val="both"/>
      </w:pPr>
      <w:r>
        <w:rPr>
          <w:rFonts w:ascii="Times New Roman"/>
          <w:b w:val="false"/>
          <w:i w:val="false"/>
          <w:color w:val="000000"/>
          <w:sz w:val="28"/>
        </w:rPr>
        <w:t>
      Құрылтай жиналысының (съезд, конференция) хаттамасы;</w:t>
      </w:r>
    </w:p>
    <w:bookmarkEnd w:id="312"/>
    <w:bookmarkStart w:name="z529" w:id="313"/>
    <w:p>
      <w:pPr>
        <w:spacing w:after="0"/>
        <w:ind w:left="0"/>
        <w:jc w:val="both"/>
      </w:pPr>
      <w:r>
        <w:rPr>
          <w:rFonts w:ascii="Times New Roman"/>
          <w:b w:val="false"/>
          <w:i w:val="false"/>
          <w:color w:val="000000"/>
          <w:sz w:val="28"/>
        </w:rPr>
        <w:t>
      электронды және қағаз тасымалдаушыда діни бiрлестiктi құрған бастамашы-азаматтардың тiзiмi;</w:t>
      </w:r>
    </w:p>
    <w:bookmarkEnd w:id="313"/>
    <w:bookmarkStart w:name="z530" w:id="314"/>
    <w:p>
      <w:pPr>
        <w:spacing w:after="0"/>
        <w:ind w:left="0"/>
        <w:jc w:val="both"/>
      </w:pPr>
      <w:r>
        <w:rPr>
          <w:rFonts w:ascii="Times New Roman"/>
          <w:b w:val="false"/>
          <w:i w:val="false"/>
          <w:color w:val="000000"/>
          <w:sz w:val="28"/>
        </w:rPr>
        <w:t>
      діни үйрету негіздерін, тарихын ашатын және тиісті діни қызметтері туралы мәліметтерді қамтитын діни баспа материалдары;</w:t>
      </w:r>
    </w:p>
    <w:bookmarkEnd w:id="314"/>
    <w:bookmarkStart w:name="z531" w:id="315"/>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құжат.</w:t>
      </w:r>
    </w:p>
    <w:bookmarkEnd w:id="315"/>
    <w:bookmarkStart w:name="z532" w:id="316"/>
    <w:p>
      <w:pPr>
        <w:spacing w:after="0"/>
        <w:ind w:left="0"/>
        <w:jc w:val="both"/>
      </w:pPr>
      <w:r>
        <w:rPr>
          <w:rFonts w:ascii="Times New Roman"/>
          <w:b w:val="false"/>
          <w:i w:val="false"/>
          <w:color w:val="000000"/>
          <w:sz w:val="28"/>
        </w:rPr>
        <w:t>
      діни бiрлестiктің басшысын тағайындау туралы шешімі немесе басшысын шетел діни орталығымен тағайындаған жағдайда уәкілетті органмен келісім жасалғандығын растайтын құжат.</w:t>
      </w:r>
    </w:p>
    <w:bookmarkEnd w:id="316"/>
    <w:bookmarkStart w:name="z533" w:id="317"/>
    <w:p>
      <w:pPr>
        <w:spacing w:after="0"/>
        <w:ind w:left="0"/>
        <w:jc w:val="both"/>
      </w:pPr>
      <w:r>
        <w:rPr>
          <w:rFonts w:ascii="Times New Roman"/>
          <w:b w:val="false"/>
          <w:i w:val="false"/>
          <w:color w:val="000000"/>
          <w:sz w:val="28"/>
        </w:rPr>
        <w:t>
      Ескерту:</w:t>
      </w:r>
    </w:p>
    <w:bookmarkEnd w:id="317"/>
    <w:bookmarkStart w:name="z534" w:id="318"/>
    <w:p>
      <w:pPr>
        <w:spacing w:after="0"/>
        <w:ind w:left="0"/>
        <w:jc w:val="both"/>
      </w:pPr>
      <w:r>
        <w:rPr>
          <w:rFonts w:ascii="Times New Roman"/>
          <w:b w:val="false"/>
          <w:i w:val="false"/>
          <w:color w:val="000000"/>
          <w:sz w:val="28"/>
        </w:rPr>
        <w:t>
      1. Өңірлік діни бірлестігін тіркеу үшін қосымша, аймақтық діни бірлестікті тіркеуге бастамашы болған әр-бір жергілікті діни бірлестік мүшелерінің, тіркеуші органмен белгілеген нысан бойынша тізімі және нотариалды түрде куәландырылған жергілікті діни бірлестіктердің жарғылары ұсынылады.</w:t>
      </w:r>
    </w:p>
    <w:bookmarkEnd w:id="318"/>
    <w:bookmarkStart w:name="z535" w:id="319"/>
    <w:p>
      <w:pPr>
        <w:spacing w:after="0"/>
        <w:ind w:left="0"/>
        <w:jc w:val="both"/>
      </w:pPr>
      <w:r>
        <w:rPr>
          <w:rFonts w:ascii="Times New Roman"/>
          <w:b w:val="false"/>
          <w:i w:val="false"/>
          <w:color w:val="000000"/>
          <w:sz w:val="28"/>
        </w:rPr>
        <w:t>
      2. Республикадан тыс жерде басқарушы орталығы бар дiни бiрлестiктер қосымша ұсынады:</w:t>
      </w:r>
    </w:p>
    <w:bookmarkEnd w:id="319"/>
    <w:bookmarkStart w:name="z536" w:id="320"/>
    <w:p>
      <w:pPr>
        <w:spacing w:after="0"/>
        <w:ind w:left="0"/>
        <w:jc w:val="both"/>
      </w:pPr>
      <w:r>
        <w:rPr>
          <w:rFonts w:ascii="Times New Roman"/>
          <w:b w:val="false"/>
          <w:i w:val="false"/>
          <w:color w:val="000000"/>
          <w:sz w:val="28"/>
        </w:rPr>
        <w:t>
      мемлекеттік және орыс тiлiнде нотариалды куәландырылған аудармасымен шетел орталығы жарғысының көшiрмесi;</w:t>
      </w:r>
    </w:p>
    <w:bookmarkEnd w:id="320"/>
    <w:bookmarkStart w:name="z537" w:id="321"/>
    <w:p>
      <w:pPr>
        <w:spacing w:after="0"/>
        <w:ind w:left="0"/>
        <w:jc w:val="both"/>
      </w:pPr>
      <w:r>
        <w:rPr>
          <w:rFonts w:ascii="Times New Roman"/>
          <w:b w:val="false"/>
          <w:i w:val="false"/>
          <w:color w:val="000000"/>
          <w:sz w:val="28"/>
        </w:rPr>
        <w:t>
      дiни орталық өз елiнiң заңнамасы бойынша заңды тұлға болып табылатындығын растайтын мемлекеттік және орыс тiлінде нотариалды куәландырылған аудармасымен тiзiлiмнен көшiрме немесе басқа құжат.</w:t>
      </w:r>
    </w:p>
    <w:bookmarkEnd w:id="321"/>
    <w:bookmarkStart w:name="z538" w:id="322"/>
    <w:p>
      <w:pPr>
        <w:spacing w:after="0"/>
        <w:ind w:left="0"/>
        <w:jc w:val="both"/>
      </w:pPr>
      <w:r>
        <w:rPr>
          <w:rFonts w:ascii="Times New Roman"/>
          <w:b w:val="false"/>
          <w:i w:val="false"/>
          <w:color w:val="000000"/>
          <w:sz w:val="28"/>
        </w:rPr>
        <w:t>
      3. Дiни басқармалар (орталықтар) негiзiн салған рухани (дiни) оқу мекемелерiнiң, мешiттерiнiң, монастырьлардың және басқа да дiни бiрлестiктердiң жарғыларын (ережелерiн) осы дiни басқармалар (орталықтар) бекiтедi. Тiркеу үшiн оларды құру туралы дiни басқарманың (орталықтың) уәкілетті органының шешiмi ұсынылады.</w:t>
      </w:r>
    </w:p>
    <w:bookmarkEnd w:id="322"/>
    <w:bookmarkStart w:name="z539" w:id="323"/>
    <w:p>
      <w:pPr>
        <w:spacing w:after="0"/>
        <w:ind w:left="0"/>
        <w:jc w:val="both"/>
      </w:pPr>
      <w:r>
        <w:rPr>
          <w:rFonts w:ascii="Times New Roman"/>
          <w:b w:val="false"/>
          <w:i w:val="false"/>
          <w:color w:val="000000"/>
          <w:sz w:val="28"/>
        </w:rPr>
        <w:t>
      19. Жауапкершiлiгi шектеулi серiктестiк:</w:t>
      </w:r>
    </w:p>
    <w:bookmarkEnd w:id="323"/>
    <w:bookmarkStart w:name="z101" w:id="324"/>
    <w:p>
      <w:pPr>
        <w:spacing w:after="0"/>
        <w:ind w:left="0"/>
        <w:jc w:val="both"/>
      </w:pPr>
      <w:r>
        <w:rPr>
          <w:rFonts w:ascii="Times New Roman"/>
          <w:b w:val="false"/>
          <w:i w:val="false"/>
          <w:color w:val="000000"/>
          <w:sz w:val="28"/>
        </w:rPr>
        <w:t>
      шағын және орта кәсіпкерлік субъектілеріне жататын заңды тұлғаларды қоспағанда,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Әділет министрінің 20.02.2015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41" w:id="325"/>
    <w:p>
      <w:pPr>
        <w:spacing w:after="0"/>
        <w:ind w:left="0"/>
        <w:jc w:val="both"/>
      </w:pPr>
      <w:r>
        <w:rPr>
          <w:rFonts w:ascii="Times New Roman"/>
          <w:b w:val="false"/>
          <w:i w:val="false"/>
          <w:color w:val="000000"/>
          <w:sz w:val="28"/>
        </w:rPr>
        <w:t>
       20. Қосымша жауапкершілігі бар серiктестiк:</w:t>
      </w:r>
    </w:p>
    <w:bookmarkEnd w:id="325"/>
    <w:bookmarkStart w:name="z102" w:id="326"/>
    <w:p>
      <w:pPr>
        <w:spacing w:after="0"/>
        <w:ind w:left="0"/>
        <w:jc w:val="both"/>
      </w:pPr>
      <w:r>
        <w:rPr>
          <w:rFonts w:ascii="Times New Roman"/>
          <w:b w:val="false"/>
          <w:i w:val="false"/>
          <w:color w:val="000000"/>
          <w:sz w:val="28"/>
        </w:rPr>
        <w:t>
      шағын және орта кәсіпкерлік субъектілеріне жататын заңды тұлғаларды қоспағанда,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Әділет министрінің 20.02.2015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43" w:id="327"/>
    <w:p>
      <w:pPr>
        <w:spacing w:after="0"/>
        <w:ind w:left="0"/>
        <w:jc w:val="both"/>
      </w:pPr>
      <w:r>
        <w:rPr>
          <w:rFonts w:ascii="Times New Roman"/>
          <w:b w:val="false"/>
          <w:i w:val="false"/>
          <w:color w:val="000000"/>
          <w:sz w:val="28"/>
        </w:rPr>
        <w:t>
      21. Мекеме:</w:t>
      </w:r>
    </w:p>
    <w:bookmarkEnd w:id="327"/>
    <w:bookmarkStart w:name="z544" w:id="328"/>
    <w:p>
      <w:pPr>
        <w:spacing w:after="0"/>
        <w:ind w:left="0"/>
        <w:jc w:val="both"/>
      </w:pPr>
      <w:r>
        <w:rPr>
          <w:rFonts w:ascii="Times New Roman"/>
          <w:b w:val="false"/>
          <w:i w:val="false"/>
          <w:color w:val="000000"/>
          <w:sz w:val="28"/>
        </w:rPr>
        <w:t>
      мекеменi құру туралы меншiк иесiнің шешiмi;</w:t>
      </w:r>
    </w:p>
    <w:bookmarkEnd w:id="328"/>
    <w:bookmarkStart w:name="z545" w:id="329"/>
    <w:p>
      <w:pPr>
        <w:spacing w:after="0"/>
        <w:ind w:left="0"/>
        <w:jc w:val="both"/>
      </w:pPr>
      <w:r>
        <w:rPr>
          <w:rFonts w:ascii="Times New Roman"/>
          <w:b w:val="false"/>
          <w:i w:val="false"/>
          <w:color w:val="000000"/>
          <w:sz w:val="28"/>
        </w:rPr>
        <w:t>
      ереже (жарғы);</w:t>
      </w:r>
    </w:p>
    <w:bookmarkEnd w:id="329"/>
    <w:bookmarkStart w:name="z546" w:id="330"/>
    <w:p>
      <w:pPr>
        <w:spacing w:after="0"/>
        <w:ind w:left="0"/>
        <w:jc w:val="both"/>
      </w:pPr>
      <w:r>
        <w:rPr>
          <w:rFonts w:ascii="Times New Roman"/>
          <w:b w:val="false"/>
          <w:i w:val="false"/>
          <w:color w:val="000000"/>
          <w:sz w:val="28"/>
        </w:rPr>
        <w:t>
      құрылтай шарты немесе басқа да келiсiм (меншік иелері (құрылтайшылары) бiрден көп болған жағдайда);</w:t>
      </w:r>
    </w:p>
    <w:bookmarkEnd w:id="330"/>
    <w:bookmarkStart w:name="z547" w:id="331"/>
    <w:p>
      <w:pPr>
        <w:spacing w:after="0"/>
        <w:ind w:left="0"/>
        <w:jc w:val="both"/>
      </w:pPr>
      <w:r>
        <w:rPr>
          <w:rFonts w:ascii="Times New Roman"/>
          <w:b w:val="false"/>
          <w:i w:val="false"/>
          <w:color w:val="000000"/>
          <w:sz w:val="28"/>
        </w:rPr>
        <w:t>
      тұрған жерiн растайтын құжат;</w:t>
      </w:r>
    </w:p>
    <w:bookmarkEnd w:id="331"/>
    <w:bookmarkStart w:name="z548" w:id="332"/>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құжат.</w:t>
      </w:r>
    </w:p>
    <w:bookmarkEnd w:id="332"/>
    <w:bookmarkStart w:name="z549" w:id="333"/>
    <w:p>
      <w:pPr>
        <w:spacing w:after="0"/>
        <w:ind w:left="0"/>
        <w:jc w:val="both"/>
      </w:pPr>
      <w:r>
        <w:rPr>
          <w:rFonts w:ascii="Times New Roman"/>
          <w:b w:val="false"/>
          <w:i w:val="false"/>
          <w:color w:val="000000"/>
          <w:sz w:val="28"/>
        </w:rPr>
        <w:t>
      22. Бағалаушылар палатасы:</w:t>
      </w:r>
    </w:p>
    <w:bookmarkEnd w:id="333"/>
    <w:bookmarkStart w:name="z550" w:id="334"/>
    <w:p>
      <w:pPr>
        <w:spacing w:after="0"/>
        <w:ind w:left="0"/>
        <w:jc w:val="both"/>
      </w:pPr>
      <w:r>
        <w:rPr>
          <w:rFonts w:ascii="Times New Roman"/>
          <w:b w:val="false"/>
          <w:i w:val="false"/>
          <w:color w:val="000000"/>
          <w:sz w:val="28"/>
        </w:rPr>
        <w:t>
      жарғы;</w:t>
      </w:r>
    </w:p>
    <w:bookmarkEnd w:id="334"/>
    <w:bookmarkStart w:name="z551" w:id="335"/>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заңды тұлғаны құру туралы уәкілетті органның шешімі.</w:t>
      </w:r>
    </w:p>
    <w:bookmarkEnd w:id="335"/>
    <w:bookmarkStart w:name="z552" w:id="336"/>
    <w:p>
      <w:pPr>
        <w:spacing w:after="0"/>
        <w:ind w:left="0"/>
        <w:jc w:val="both"/>
      </w:pPr>
      <w:r>
        <w:rPr>
          <w:rFonts w:ascii="Times New Roman"/>
          <w:b w:val="false"/>
          <w:i w:val="false"/>
          <w:color w:val="000000"/>
          <w:sz w:val="28"/>
        </w:rPr>
        <w:t>
      есептік тіркеу үшiн бюджетке алым төленгенiн растайтын түбiртек немесе құжат.</w:t>
      </w:r>
    </w:p>
    <w:bookmarkEnd w:id="336"/>
    <w:p>
      <w:pPr>
        <w:spacing w:after="0"/>
        <w:ind w:left="0"/>
        <w:jc w:val="both"/>
      </w:pPr>
      <w:r>
        <w:rPr>
          <w:rFonts w:ascii="Times New Roman"/>
          <w:b w:val="false"/>
          <w:i w:val="false"/>
          <w:color w:val="000000"/>
          <w:sz w:val="28"/>
        </w:rPr>
        <w:t>
      23. Заң консультанттары палатасы:</w:t>
      </w:r>
    </w:p>
    <w:p>
      <w:pPr>
        <w:spacing w:after="0"/>
        <w:ind w:left="0"/>
        <w:jc w:val="both"/>
      </w:pPr>
      <w:r>
        <w:rPr>
          <w:rFonts w:ascii="Times New Roman"/>
          <w:b w:val="false"/>
          <w:i w:val="false"/>
          <w:color w:val="000000"/>
          <w:sz w:val="28"/>
        </w:rPr>
        <w:t>
      жарғы;</w:t>
      </w:r>
    </w:p>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заңды тұлғаны құру туралы уәкілетті органның шешімі;</w:t>
      </w:r>
    </w:p>
    <w:p>
      <w:pPr>
        <w:spacing w:after="0"/>
        <w:ind w:left="0"/>
        <w:jc w:val="both"/>
      </w:pPr>
      <w:r>
        <w:rPr>
          <w:rFonts w:ascii="Times New Roman"/>
          <w:b w:val="false"/>
          <w:i w:val="false"/>
          <w:color w:val="000000"/>
          <w:sz w:val="28"/>
        </w:rPr>
        <w:t>
      есептік тіркеу үшiн бюджетке алым төленгенiн растайтын түбiртек немесе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Тізім 23-тармақпен толықтырылды – ҚР Әділет министрінің 22.11.2018 </w:t>
      </w:r>
      <w:r>
        <w:rPr>
          <w:rFonts w:ascii="Times New Roman"/>
          <w:b w:val="false"/>
          <w:i w:val="false"/>
          <w:color w:val="000000"/>
          <w:sz w:val="28"/>
        </w:rPr>
        <w:t>№ 1549</w:t>
      </w:r>
      <w:r>
        <w:rPr>
          <w:rFonts w:ascii="Times New Roman"/>
          <w:b w:val="false"/>
          <w:i w:val="false"/>
          <w:color w:val="ff0000"/>
          <w:sz w:val="28"/>
        </w:rPr>
        <w:t xml:space="preserve"> (алғашқы ресми жарияланған күнiнен кейiн күнтiзбелiк он күн өткен соң қолданысқа енгiзiледi)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Адвокаттық кеңсе:</w:t>
      </w:r>
    </w:p>
    <w:p>
      <w:pPr>
        <w:spacing w:after="0"/>
        <w:ind w:left="0"/>
        <w:jc w:val="both"/>
      </w:pPr>
      <w:r>
        <w:rPr>
          <w:rFonts w:ascii="Times New Roman"/>
          <w:b w:val="false"/>
          <w:i w:val="false"/>
          <w:color w:val="000000"/>
          <w:sz w:val="28"/>
        </w:rPr>
        <w:t>
      жарғы;</w:t>
      </w:r>
    </w:p>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заңды тұлғаны құру туралы уәкілетті органның шешімі;</w:t>
      </w:r>
    </w:p>
    <w:p>
      <w:pPr>
        <w:spacing w:after="0"/>
        <w:ind w:left="0"/>
        <w:jc w:val="both"/>
      </w:pPr>
      <w:r>
        <w:rPr>
          <w:rFonts w:ascii="Times New Roman"/>
          <w:b w:val="false"/>
          <w:i w:val="false"/>
          <w:color w:val="000000"/>
          <w:sz w:val="28"/>
        </w:rPr>
        <w:t>
      есептік тіркеу үшiн бюджетке алым төленгенiн растайтын түбiртек немесе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Тізім 24-тармақпен толықтырылды – ҚР Әділет министрінің 22.11.2018 </w:t>
      </w:r>
      <w:r>
        <w:rPr>
          <w:rFonts w:ascii="Times New Roman"/>
          <w:b w:val="false"/>
          <w:i w:val="false"/>
          <w:color w:val="000000"/>
          <w:sz w:val="28"/>
        </w:rPr>
        <w:t>№ 1549</w:t>
      </w:r>
      <w:r>
        <w:rPr>
          <w:rFonts w:ascii="Times New Roman"/>
          <w:b w:val="false"/>
          <w:i w:val="false"/>
          <w:color w:val="ff0000"/>
          <w:sz w:val="28"/>
        </w:rPr>
        <w:t xml:space="preserve"> (алғашқы ресми жарияланған күнiнен кейiн күнтiзбелiк он күн өткен соң қолданысқа енгiзiледi) бұйрығымен.</w:t>
      </w:r>
      <w:r>
        <w:br/>
      </w:r>
      <w:r>
        <w:rPr>
          <w:rFonts w:ascii="Times New Roman"/>
          <w:b w:val="false"/>
          <w:i w:val="false"/>
          <w:color w:val="000000"/>
          <w:sz w:val="28"/>
        </w:rPr>
        <w:t>
</w:t>
      </w:r>
    </w:p>
    <w:bookmarkStart w:name="z553" w:id="337"/>
    <w:p>
      <w:pPr>
        <w:spacing w:after="0"/>
        <w:ind w:left="0"/>
        <w:jc w:val="left"/>
      </w:pPr>
      <w:r>
        <w:rPr>
          <w:rFonts w:ascii="Times New Roman"/>
          <w:b/>
          <w:i w:val="false"/>
          <w:color w:val="000000"/>
        </w:rPr>
        <w:t xml:space="preserve"> 2. Филиалдар мен өкілдіктерді есептік тіркеу үшін ұсынылатын құжаттардың тізбесі</w:t>
      </w:r>
    </w:p>
    <w:bookmarkEnd w:id="337"/>
    <w:bookmarkStart w:name="z554" w:id="338"/>
    <w:p>
      <w:pPr>
        <w:spacing w:after="0"/>
        <w:ind w:left="0"/>
        <w:jc w:val="both"/>
      </w:pPr>
      <w:r>
        <w:rPr>
          <w:rFonts w:ascii="Times New Roman"/>
          <w:b w:val="false"/>
          <w:i w:val="false"/>
          <w:color w:val="000000"/>
          <w:sz w:val="28"/>
        </w:rPr>
        <w:t>
      1. Қазақстандық заңды тұлғаның филиалы немесе өкiлдiгi:</w:t>
      </w:r>
    </w:p>
    <w:bookmarkEnd w:id="338"/>
    <w:p>
      <w:pPr>
        <w:spacing w:after="0"/>
        <w:ind w:left="0"/>
        <w:jc w:val="both"/>
      </w:pPr>
      <w:r>
        <w:rPr>
          <w:rFonts w:ascii="Times New Roman"/>
          <w:b w:val="false"/>
          <w:i w:val="false"/>
          <w:color w:val="000000"/>
          <w:sz w:val="28"/>
        </w:rPr>
        <w:t>
      есептiк тiркеу туралы өтiнiш;</w:t>
      </w:r>
    </w:p>
    <w:p>
      <w:pPr>
        <w:spacing w:after="0"/>
        <w:ind w:left="0"/>
        <w:jc w:val="both"/>
      </w:pPr>
      <w:r>
        <w:rPr>
          <w:rFonts w:ascii="Times New Roman"/>
          <w:b w:val="false"/>
          <w:i w:val="false"/>
          <w:color w:val="000000"/>
          <w:sz w:val="28"/>
        </w:rPr>
        <w:t>
      заңды тұлға органы бекiткен филиал (өкiлдiк) туралы ереже, заңды тұлғаның органымен бекітілген</w:t>
      </w:r>
    </w:p>
    <w:p>
      <w:pPr>
        <w:spacing w:after="0"/>
        <w:ind w:left="0"/>
        <w:jc w:val="both"/>
      </w:pPr>
      <w:r>
        <w:rPr>
          <w:rFonts w:ascii="Times New Roman"/>
          <w:b w:val="false"/>
          <w:i w:val="false"/>
          <w:color w:val="000000"/>
          <w:sz w:val="28"/>
        </w:rPr>
        <w:t>
      жеке кәсіпкерге қатысты, заңды тұлғаның немесе өкілдігінен басқа, филиал ережесі;</w:t>
      </w:r>
    </w:p>
    <w:p>
      <w:pPr>
        <w:spacing w:after="0"/>
        <w:ind w:left="0"/>
        <w:jc w:val="both"/>
      </w:pPr>
      <w:r>
        <w:rPr>
          <w:rFonts w:ascii="Times New Roman"/>
          <w:b w:val="false"/>
          <w:i w:val="false"/>
          <w:color w:val="000000"/>
          <w:sz w:val="28"/>
        </w:rPr>
        <w:t>
      филиал (өкілдiк) басшысына заңды тұлға органы берген сенiмхат;</w:t>
      </w:r>
    </w:p>
    <w:p>
      <w:pPr>
        <w:spacing w:after="0"/>
        <w:ind w:left="0"/>
        <w:jc w:val="both"/>
      </w:pPr>
      <w:r>
        <w:rPr>
          <w:rFonts w:ascii="Times New Roman"/>
          <w:b w:val="false"/>
          <w:i w:val="false"/>
          <w:color w:val="000000"/>
          <w:sz w:val="28"/>
        </w:rPr>
        <w:t>
      (жеке кәсіпкерлікті субъектілерін қоспағанда) заңды тұлғаның мөрімен бекітілген филиал (өкiлдiк) құру туралы заңды тұлғаның шешімі;</w:t>
      </w:r>
    </w:p>
    <w:p>
      <w:pPr>
        <w:spacing w:after="0"/>
        <w:ind w:left="0"/>
        <w:jc w:val="both"/>
      </w:pPr>
      <w:r>
        <w:rPr>
          <w:rFonts w:ascii="Times New Roman"/>
          <w:b w:val="false"/>
          <w:i w:val="false"/>
          <w:color w:val="000000"/>
          <w:sz w:val="28"/>
        </w:rPr>
        <w:t>
      заңды тұлға жарғысының (ережесiнiң) көшiрмесi немесе өз қызметін Үлгі жарғы негізінде жүзеге асыратын заңды тұлғаның тіркеу (қайта тіркеу) туралы өтінішінің көшірмесі;</w:t>
      </w:r>
    </w:p>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құжат.</w:t>
      </w:r>
    </w:p>
    <w:p>
      <w:pPr>
        <w:spacing w:after="0"/>
        <w:ind w:left="0"/>
        <w:jc w:val="both"/>
      </w:pPr>
      <w:r>
        <w:rPr>
          <w:rFonts w:ascii="Times New Roman"/>
          <w:b w:val="false"/>
          <w:i w:val="false"/>
          <w:color w:val="000000"/>
          <w:sz w:val="28"/>
        </w:rPr>
        <w:t>
      Ескерту. (жеке кәсіпкерлікті субъектілерін қоспағанда) филиал (өкілдiк) құру үшін өтініші, заңды тұлғаның мөрімен бекітілген, заңды уәкілетті тұлғамен, тұлғаның қолтаңбасымен болуы тиіс;</w:t>
      </w:r>
    </w:p>
    <w:p>
      <w:pPr>
        <w:spacing w:after="0"/>
        <w:ind w:left="0"/>
        <w:jc w:val="both"/>
      </w:pPr>
      <w:r>
        <w:rPr>
          <w:rFonts w:ascii="Times New Roman"/>
          <w:b w:val="false"/>
          <w:i w:val="false"/>
          <w:color w:val="000000"/>
          <w:sz w:val="28"/>
        </w:rPr>
        <w:t>
      Заңды тұлғаның басшысы, филиал (өкілдiк) басшысы болған жағдайда, тіркеуші органына сенім хат табыс етілмейді;</w:t>
      </w:r>
    </w:p>
    <w:p>
      <w:pPr>
        <w:spacing w:after="0"/>
        <w:ind w:left="0"/>
        <w:jc w:val="both"/>
      </w:pPr>
      <w:r>
        <w:rPr>
          <w:rFonts w:ascii="Times New Roman"/>
          <w:b w:val="false"/>
          <w:i w:val="false"/>
          <w:color w:val="000000"/>
          <w:sz w:val="28"/>
        </w:rPr>
        <w:t>
      Мемлекеттік кәсіпорынның филиалы (өкілдiк) құрылған жағдайда,</w:t>
      </w:r>
    </w:p>
    <w:p>
      <w:pPr>
        <w:spacing w:after="0"/>
        <w:ind w:left="0"/>
        <w:jc w:val="both"/>
      </w:pPr>
      <w:r>
        <w:rPr>
          <w:rFonts w:ascii="Times New Roman"/>
          <w:b w:val="false"/>
          <w:i w:val="false"/>
          <w:color w:val="000000"/>
          <w:sz w:val="28"/>
        </w:rPr>
        <w:t>
      филиал (өкілдiк) құру үшін, жергілікті атқарушы органға, мемлекеттік мүлік басқарма бойынша уәкілетті органынан немесе Ұлттық банктан растайтын келісім қосымша табыс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м.а. 05.04.2018 </w:t>
      </w:r>
      <w:r>
        <w:rPr>
          <w:rFonts w:ascii="Times New Roman"/>
          <w:b w:val="false"/>
          <w:i w:val="false"/>
          <w:color w:val="ff0000"/>
          <w:sz w:val="28"/>
        </w:rPr>
        <w:t>№ 524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5" w:id="339"/>
    <w:p>
      <w:pPr>
        <w:spacing w:after="0"/>
        <w:ind w:left="0"/>
        <w:jc w:val="both"/>
      </w:pPr>
      <w:r>
        <w:rPr>
          <w:rFonts w:ascii="Times New Roman"/>
          <w:b w:val="false"/>
          <w:i w:val="false"/>
          <w:color w:val="000000"/>
          <w:sz w:val="28"/>
        </w:rPr>
        <w:t>
      2. Шетелдiк заңды тұлғалардың филиалдары мен өкiлдiктерiн тiркеу:</w:t>
      </w:r>
    </w:p>
    <w:bookmarkEnd w:id="339"/>
    <w:bookmarkStart w:name="z566" w:id="340"/>
    <w:p>
      <w:pPr>
        <w:spacing w:after="0"/>
        <w:ind w:left="0"/>
        <w:jc w:val="both"/>
      </w:pPr>
      <w:r>
        <w:rPr>
          <w:rFonts w:ascii="Times New Roman"/>
          <w:b w:val="false"/>
          <w:i w:val="false"/>
          <w:color w:val="000000"/>
          <w:sz w:val="28"/>
        </w:rPr>
        <w:t>
      есептiк тiркеу туралы өтiнiш;</w:t>
      </w:r>
    </w:p>
    <w:bookmarkEnd w:id="340"/>
    <w:bookmarkStart w:name="z567" w:id="341"/>
    <w:p>
      <w:pPr>
        <w:spacing w:after="0"/>
        <w:ind w:left="0"/>
        <w:jc w:val="both"/>
      </w:pPr>
      <w:r>
        <w:rPr>
          <w:rFonts w:ascii="Times New Roman"/>
          <w:b w:val="false"/>
          <w:i w:val="false"/>
          <w:color w:val="000000"/>
          <w:sz w:val="28"/>
        </w:rPr>
        <w:t>
      заңды тұлға органы бекiткен филиал (өкiлдiк) туралы ереже;</w:t>
      </w:r>
    </w:p>
    <w:bookmarkEnd w:id="341"/>
    <w:bookmarkStart w:name="z568" w:id="342"/>
    <w:p>
      <w:pPr>
        <w:spacing w:after="0"/>
        <w:ind w:left="0"/>
        <w:jc w:val="both"/>
      </w:pPr>
      <w:r>
        <w:rPr>
          <w:rFonts w:ascii="Times New Roman"/>
          <w:b w:val="false"/>
          <w:i w:val="false"/>
          <w:color w:val="000000"/>
          <w:sz w:val="28"/>
        </w:rPr>
        <w:t>
      филиал (өкілдiк) басшысына заңды тұлға берген сенімхат, растайтын мемлекеттік және орыс тiлінде нотариалды куәландырылған аудармасымен ұсынады;</w:t>
      </w:r>
    </w:p>
    <w:bookmarkEnd w:id="342"/>
    <w:bookmarkStart w:name="z569" w:id="343"/>
    <w:p>
      <w:pPr>
        <w:spacing w:after="0"/>
        <w:ind w:left="0"/>
        <w:jc w:val="both"/>
      </w:pPr>
      <w:r>
        <w:rPr>
          <w:rFonts w:ascii="Times New Roman"/>
          <w:b w:val="false"/>
          <w:i w:val="false"/>
          <w:color w:val="000000"/>
          <w:sz w:val="28"/>
        </w:rPr>
        <w:t>
      филиал құру үшін заңды тұлғаның шешімі растайтын мемлекеттік және орыс тiлінде нотариалды куәландырылған аудармасымен ұсынады;</w:t>
      </w:r>
    </w:p>
    <w:bookmarkEnd w:id="343"/>
    <w:bookmarkStart w:name="z570" w:id="344"/>
    <w:p>
      <w:pPr>
        <w:spacing w:after="0"/>
        <w:ind w:left="0"/>
        <w:jc w:val="both"/>
      </w:pPr>
      <w:r>
        <w:rPr>
          <w:rFonts w:ascii="Times New Roman"/>
          <w:b w:val="false"/>
          <w:i w:val="false"/>
          <w:color w:val="000000"/>
          <w:sz w:val="28"/>
        </w:rPr>
        <w:t>
      сауда тізілімінің заңдастырылған үзінді көшірмесі немесе Қазақстан Республикасында филиалды (өкiлдiк) құрушы субъект, өз елiнiң заңнамасы бойынша заңды тұлға болып табылатындығын растайтын қазақ және орыс тiлінде нотариалды куәландырылған аудармасымен басқа да заңдастырылған құжат</w:t>
      </w:r>
    </w:p>
    <w:bookmarkEnd w:id="344"/>
    <w:bookmarkStart w:name="z571" w:id="345"/>
    <w:p>
      <w:pPr>
        <w:spacing w:after="0"/>
        <w:ind w:left="0"/>
        <w:jc w:val="both"/>
      </w:pPr>
      <w:r>
        <w:rPr>
          <w:rFonts w:ascii="Times New Roman"/>
          <w:b w:val="false"/>
          <w:i w:val="false"/>
          <w:color w:val="000000"/>
          <w:sz w:val="28"/>
        </w:rPr>
        <w:t>
      заңды тұлғаның құрылтай құжаттарының мемлекеттік және орыс тiлінде нотариалды куәландырылған аудармасымен көшірмесін ұсынады;</w:t>
      </w:r>
    </w:p>
    <w:bookmarkEnd w:id="345"/>
    <w:bookmarkStart w:name="z572" w:id="346"/>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құжат.</w:t>
      </w:r>
    </w:p>
    <w:bookmarkEnd w:id="3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бойынша нұсқаулыққа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Тіркеу органының атауы</w:t>
      </w:r>
    </w:p>
    <w:bookmarkStart w:name="z574" w:id="347"/>
    <w:p>
      <w:pPr>
        <w:spacing w:after="0"/>
        <w:ind w:left="0"/>
        <w:jc w:val="left"/>
      </w:pPr>
      <w:r>
        <w:rPr>
          <w:rFonts w:ascii="Times New Roman"/>
          <w:b/>
          <w:i w:val="false"/>
          <w:color w:val="000000"/>
        </w:rPr>
        <w:t xml:space="preserve"> Бизнес-сәйкестендіру нөмірлерінің Ұлттық тізілімінен көшірме</w:t>
      </w:r>
    </w:p>
    <w:bookmarkEnd w:id="347"/>
    <w:bookmarkStart w:name="z575" w:id="348"/>
    <w:p>
      <w:pPr>
        <w:spacing w:after="0"/>
        <w:ind w:left="0"/>
        <w:jc w:val="both"/>
      </w:pPr>
      <w:r>
        <w:rPr>
          <w:rFonts w:ascii="Times New Roman"/>
          <w:b w:val="false"/>
          <w:i w:val="false"/>
          <w:color w:val="000000"/>
          <w:sz w:val="28"/>
        </w:rPr>
        <w:t>
      Бұл көшірме заңды тұлға туралы мәліметтерді қамтыйды</w:t>
      </w:r>
    </w:p>
    <w:bookmarkEnd w:id="348"/>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(заңды тұлғаның толық атауы)</w:t>
      </w:r>
    </w:p>
    <w:bookmarkStart w:name="z576" w:id="349"/>
    <w:p>
      <w:pPr>
        <w:spacing w:after="0"/>
        <w:ind w:left="0"/>
        <w:jc w:val="both"/>
      </w:pPr>
      <w:r>
        <w:rPr>
          <w:rFonts w:ascii="Times New Roman"/>
          <w:b w:val="false"/>
          <w:i w:val="false"/>
          <w:color w:val="000000"/>
          <w:sz w:val="28"/>
        </w:rPr>
        <w:t>
      Бизнес-сәйкестендіру нөмірлерінің Ұлттық тізілімі келесі</w:t>
      </w:r>
    </w:p>
    <w:bookmarkEnd w:id="349"/>
    <w:p>
      <w:pPr>
        <w:spacing w:after="0"/>
        <w:ind w:left="0"/>
        <w:jc w:val="both"/>
      </w:pPr>
      <w:r>
        <w:rPr>
          <w:rFonts w:ascii="Times New Roman"/>
          <w:b w:val="false"/>
          <w:i w:val="false"/>
          <w:color w:val="000000"/>
          <w:sz w:val="28"/>
        </w:rPr>
        <w:t>
      көрсеткіштер бойынша мәліметтерді қамтыйды:</w:t>
      </w:r>
    </w:p>
    <w:bookmarkStart w:name="z577" w:id="350"/>
    <w:p>
      <w:pPr>
        <w:spacing w:after="0"/>
        <w:ind w:left="0"/>
        <w:jc w:val="both"/>
      </w:pPr>
      <w:r>
        <w:rPr>
          <w:rFonts w:ascii="Times New Roman"/>
          <w:b w:val="false"/>
          <w:i w:val="false"/>
          <w:color w:val="000000"/>
          <w:sz w:val="28"/>
        </w:rPr>
        <w:t>
      Ұйымдық-құқықтық нысаны:_______________________________________</w:t>
      </w:r>
    </w:p>
    <w:bookmarkEnd w:id="350"/>
    <w:bookmarkStart w:name="z578" w:id="351"/>
    <w:p>
      <w:pPr>
        <w:spacing w:after="0"/>
        <w:ind w:left="0"/>
        <w:jc w:val="both"/>
      </w:pPr>
      <w:r>
        <w:rPr>
          <w:rFonts w:ascii="Times New Roman"/>
          <w:b w:val="false"/>
          <w:i w:val="false"/>
          <w:color w:val="000000"/>
          <w:sz w:val="28"/>
        </w:rPr>
        <w:t>
      Заңды тұлғаның қазақ тіліндегі толық атауы:</w:t>
      </w:r>
    </w:p>
    <w:bookmarkEnd w:id="351"/>
    <w:p>
      <w:pPr>
        <w:spacing w:after="0"/>
        <w:ind w:left="0"/>
        <w:jc w:val="both"/>
      </w:pPr>
      <w:r>
        <w:rPr>
          <w:rFonts w:ascii="Times New Roman"/>
          <w:b w:val="false"/>
          <w:i w:val="false"/>
          <w:color w:val="000000"/>
          <w:sz w:val="28"/>
        </w:rPr>
        <w:t>
      _____________________________________________________________________</w:t>
      </w:r>
    </w:p>
    <w:bookmarkStart w:name="z579" w:id="352"/>
    <w:p>
      <w:pPr>
        <w:spacing w:after="0"/>
        <w:ind w:left="0"/>
        <w:jc w:val="both"/>
      </w:pPr>
      <w:r>
        <w:rPr>
          <w:rFonts w:ascii="Times New Roman"/>
          <w:b w:val="false"/>
          <w:i w:val="false"/>
          <w:color w:val="000000"/>
          <w:sz w:val="28"/>
        </w:rPr>
        <w:t>
      Заңды тұлғаның орыс тіліндегі толық атауы:</w:t>
      </w:r>
    </w:p>
    <w:bookmarkEnd w:id="352"/>
    <w:p>
      <w:pPr>
        <w:spacing w:after="0"/>
        <w:ind w:left="0"/>
        <w:jc w:val="both"/>
      </w:pPr>
      <w:r>
        <w:rPr>
          <w:rFonts w:ascii="Times New Roman"/>
          <w:b w:val="false"/>
          <w:i w:val="false"/>
          <w:color w:val="000000"/>
          <w:sz w:val="28"/>
        </w:rPr>
        <w:t>
      _____________________________________________________________________</w:t>
      </w:r>
    </w:p>
    <w:bookmarkStart w:name="z580" w:id="353"/>
    <w:p>
      <w:pPr>
        <w:spacing w:after="0"/>
        <w:ind w:left="0"/>
        <w:jc w:val="both"/>
      </w:pPr>
      <w:r>
        <w:rPr>
          <w:rFonts w:ascii="Times New Roman"/>
          <w:b w:val="false"/>
          <w:i w:val="false"/>
          <w:color w:val="000000"/>
          <w:sz w:val="28"/>
        </w:rPr>
        <w:t>
      Бизнес-сәйкестендіру нөмірі:</w:t>
      </w:r>
    </w:p>
    <w:bookmarkEnd w:id="353"/>
    <w:p>
      <w:pPr>
        <w:spacing w:after="0"/>
        <w:ind w:left="0"/>
        <w:jc w:val="both"/>
      </w:pPr>
      <w:r>
        <w:rPr>
          <w:rFonts w:ascii="Times New Roman"/>
          <w:b w:val="false"/>
          <w:i w:val="false"/>
          <w:color w:val="000000"/>
          <w:sz w:val="28"/>
        </w:rPr>
        <w:t>
      _____________________________________________________________________</w:t>
      </w:r>
    </w:p>
    <w:bookmarkStart w:name="z581" w:id="354"/>
    <w:p>
      <w:pPr>
        <w:spacing w:after="0"/>
        <w:ind w:left="0"/>
        <w:jc w:val="both"/>
      </w:pPr>
      <w:r>
        <w:rPr>
          <w:rFonts w:ascii="Times New Roman"/>
          <w:b w:val="false"/>
          <w:i w:val="false"/>
          <w:color w:val="000000"/>
          <w:sz w:val="28"/>
        </w:rPr>
        <w:t>
      Тіркеу (қайта тіркеу) күні: ___________________________________</w:t>
      </w:r>
    </w:p>
    <w:bookmarkEnd w:id="354"/>
    <w:bookmarkStart w:name="z582" w:id="355"/>
    <w:p>
      <w:pPr>
        <w:spacing w:after="0"/>
        <w:ind w:left="0"/>
        <w:jc w:val="both"/>
      </w:pPr>
      <w:r>
        <w:rPr>
          <w:rFonts w:ascii="Times New Roman"/>
          <w:b w:val="false"/>
          <w:i w:val="false"/>
          <w:color w:val="000000"/>
          <w:sz w:val="28"/>
        </w:rPr>
        <w:t>
      Заңды тұлғаның мекен-жайы (тұрған жері) туралы мәліметі:</w:t>
      </w:r>
    </w:p>
    <w:bookmarkEnd w:id="355"/>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(толық пошталық мекен-жайын көрсете отырып)</w:t>
      </w:r>
    </w:p>
    <w:bookmarkStart w:name="z583" w:id="356"/>
    <w:p>
      <w:pPr>
        <w:spacing w:after="0"/>
        <w:ind w:left="0"/>
        <w:jc w:val="both"/>
      </w:pPr>
      <w:r>
        <w:rPr>
          <w:rFonts w:ascii="Times New Roman"/>
          <w:b w:val="false"/>
          <w:i w:val="false"/>
          <w:color w:val="000000"/>
          <w:sz w:val="28"/>
        </w:rPr>
        <w:t>
      Тіркеуші органның атауы:</w:t>
      </w:r>
    </w:p>
    <w:bookmarkEnd w:id="356"/>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Беру күні</w:t>
      </w:r>
    </w:p>
    <w:p>
      <w:pPr>
        <w:spacing w:after="0"/>
        <w:ind w:left="0"/>
        <w:jc w:val="both"/>
      </w:pPr>
      <w:r>
        <w:rPr>
          <w:rFonts w:ascii="Times New Roman"/>
          <w:b w:val="false"/>
          <w:i w:val="false"/>
          <w:color w:val="000000"/>
          <w:sz w:val="28"/>
        </w:rPr>
        <w:t>
      ____________          ___________                 __________</w:t>
      </w:r>
    </w:p>
    <w:p>
      <w:pPr>
        <w:spacing w:after="0"/>
        <w:ind w:left="0"/>
        <w:jc w:val="both"/>
      </w:pPr>
      <w:r>
        <w:rPr>
          <w:rFonts w:ascii="Times New Roman"/>
          <w:b w:val="false"/>
          <w:i w:val="false"/>
          <w:color w:val="000000"/>
          <w:sz w:val="28"/>
        </w:rPr>
        <w:t>
      басшысы                 қолы                       Т.А.Ә.</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 туралы</w:t>
            </w:r>
            <w:r>
              <w:br/>
            </w:r>
            <w:r>
              <w:rPr>
                <w:rFonts w:ascii="Times New Roman"/>
                <w:b w:val="false"/>
                <w:i w:val="false"/>
                <w:color w:val="000000"/>
                <w:sz w:val="20"/>
              </w:rPr>
              <w:t>Нұсқаулыққа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
      Тіркеу органының атауы    </w:t>
      </w:r>
    </w:p>
    <w:bookmarkStart w:name="z585" w:id="357"/>
    <w:p>
      <w:pPr>
        <w:spacing w:after="0"/>
        <w:ind w:left="0"/>
        <w:jc w:val="left"/>
      </w:pPr>
      <w:r>
        <w:rPr>
          <w:rFonts w:ascii="Times New Roman"/>
          <w:b/>
          <w:i w:val="false"/>
          <w:color w:val="000000"/>
        </w:rPr>
        <w:t xml:space="preserve"> Саяси партияны құру ниеті туралы</w:t>
      </w:r>
      <w:r>
        <w:br/>
      </w:r>
      <w:r>
        <w:rPr>
          <w:rFonts w:ascii="Times New Roman"/>
          <w:b/>
          <w:i w:val="false"/>
          <w:color w:val="000000"/>
        </w:rPr>
        <w:t>ХАБАРЛАМА</w:t>
      </w:r>
    </w:p>
    <w:bookmarkEnd w:id="357"/>
    <w:p>
      <w:pPr>
        <w:spacing w:after="0"/>
        <w:ind w:left="0"/>
        <w:jc w:val="both"/>
      </w:pPr>
      <w:r>
        <w:rPr>
          <w:rFonts w:ascii="Times New Roman"/>
          <w:b w:val="false"/>
          <w:i w:val="false"/>
          <w:color w:val="ff0000"/>
          <w:sz w:val="28"/>
        </w:rPr>
        <w:t xml:space="preserve">
      Ескерту. 7-қосымша жаңа редакцияда - ҚР Әділет министрінің 20.02.2015 </w:t>
      </w:r>
      <w:r>
        <w:rPr>
          <w:rFonts w:ascii="Times New Roman"/>
          <w:b w:val="false"/>
          <w:i w:val="false"/>
          <w:color w:val="ff0000"/>
          <w:sz w:val="28"/>
        </w:rPr>
        <w:t>№ 101</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 __________ 200__ жыл                                 № _________</w:t>
      </w:r>
    </w:p>
    <w:p>
      <w:pPr>
        <w:spacing w:after="0"/>
        <w:ind w:left="0"/>
        <w:jc w:val="both"/>
      </w:pPr>
      <w:r>
        <w:rPr>
          <w:rFonts w:ascii="Times New Roman"/>
          <w:b w:val="false"/>
          <w:i w:val="false"/>
          <w:color w:val="000000"/>
          <w:sz w:val="28"/>
        </w:rPr>
        <w:t xml:space="preserve">
      Қазақстан Республикасы "Саяси партиялар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біз төмендегі қол қойғандар, Қазақстан Республикасы Әділет Министрлігіне саяси партияны құру туралы хабарлаймыз:</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болжамды атауы</w:t>
      </w:r>
    </w:p>
    <w:p>
      <w:pPr>
        <w:spacing w:after="0"/>
        <w:ind w:left="0"/>
        <w:jc w:val="both"/>
      </w:pPr>
      <w:r>
        <w:rPr>
          <w:rFonts w:ascii="Times New Roman"/>
          <w:b w:val="false"/>
          <w:i w:val="false"/>
          <w:color w:val="000000"/>
          <w:sz w:val="28"/>
        </w:rPr>
        <w:t>
      1. _________________________________________________________________;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2. _________________________________________________________________;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3. _________________________________________________________________;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4. _________________________________________________________________;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5. _________________________________________________________________;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6. _________________________________________________________________;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7. _________________________________________________________________;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8. _________________________________________________________________;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9. 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10. 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Қосымша келесі құжаттар ұсынылады: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 өкілдіктерді</w:t>
            </w:r>
            <w:r>
              <w:br/>
            </w:r>
            <w:r>
              <w:rPr>
                <w:rFonts w:ascii="Times New Roman"/>
                <w:b w:val="false"/>
                <w:i w:val="false"/>
                <w:color w:val="000000"/>
                <w:sz w:val="20"/>
              </w:rPr>
              <w:t>есептік тіркеу туралы</w:t>
            </w:r>
            <w:r>
              <w:br/>
            </w:r>
            <w:r>
              <w:rPr>
                <w:rFonts w:ascii="Times New Roman"/>
                <w:b w:val="false"/>
                <w:i w:val="false"/>
                <w:color w:val="000000"/>
                <w:sz w:val="20"/>
              </w:rPr>
              <w:t>Нұсқаулыққа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xml:space="preserve">
      нысан                 </w:t>
      </w:r>
    </w:p>
    <w:bookmarkStart w:name="z587" w:id="358"/>
    <w:p>
      <w:pPr>
        <w:spacing w:after="0"/>
        <w:ind w:left="0"/>
        <w:jc w:val="left"/>
      </w:pPr>
      <w:r>
        <w:rPr>
          <w:rFonts w:ascii="Times New Roman"/>
          <w:b/>
          <w:i w:val="false"/>
          <w:color w:val="000000"/>
        </w:rPr>
        <w:t xml:space="preserve"> Саяси партиясын құрушы ұйымдастыру комитетінің мүшелері туралы</w:t>
      </w:r>
      <w:r>
        <w:br/>
      </w:r>
      <w:r>
        <w:rPr>
          <w:rFonts w:ascii="Times New Roman"/>
          <w:b/>
          <w:i w:val="false"/>
          <w:color w:val="000000"/>
        </w:rPr>
        <w:t>мәліметтер</w:t>
      </w:r>
    </w:p>
    <w:bookmarkEnd w:id="358"/>
    <w:p>
      <w:pPr>
        <w:spacing w:after="0"/>
        <w:ind w:left="0"/>
        <w:jc w:val="both"/>
      </w:pPr>
      <w:r>
        <w:rPr>
          <w:rFonts w:ascii="Times New Roman"/>
          <w:b w:val="false"/>
          <w:i w:val="false"/>
          <w:color w:val="000000"/>
          <w:sz w:val="28"/>
        </w:rPr>
        <w:t>
      "__" ________ 20__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0"/>
        <w:gridCol w:w="2325"/>
        <w:gridCol w:w="1620"/>
        <w:gridCol w:w="3383"/>
        <w:gridCol w:w="2088"/>
        <w:gridCol w:w="564"/>
      </w:tblGrid>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Туылған айы, жылы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басын куәландыратын құжаттың немесе сәйкестендіру нөмірі туралы мәліметтер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Тұрғылықты мекен-жайы, байланыс </w:t>
            </w:r>
          </w:p>
          <w:p>
            <w:pPr>
              <w:spacing w:after="20"/>
              <w:ind w:left="20"/>
              <w:jc w:val="both"/>
            </w:pPr>
            <w:r>
              <w:rPr>
                <w:rFonts w:ascii="Times New Roman"/>
                <w:b w:val="false"/>
                <w:i w:val="false"/>
                <w:color w:val="000000"/>
                <w:sz w:val="20"/>
              </w:rPr>
              <w:t>
телефоны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 өкілдіктерді</w:t>
            </w:r>
            <w:r>
              <w:br/>
            </w:r>
            <w:r>
              <w:rPr>
                <w:rFonts w:ascii="Times New Roman"/>
                <w:b w:val="false"/>
                <w:i w:val="false"/>
                <w:color w:val="000000"/>
                <w:sz w:val="20"/>
              </w:rPr>
              <w:t>есептік тіркеу туралы</w:t>
            </w:r>
            <w:r>
              <w:br/>
            </w:r>
            <w:r>
              <w:rPr>
                <w:rFonts w:ascii="Times New Roman"/>
                <w:b w:val="false"/>
                <w:i w:val="false"/>
                <w:color w:val="000000"/>
                <w:sz w:val="20"/>
              </w:rPr>
              <w:t>Нұсқаулыққа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589" w:id="359"/>
    <w:p>
      <w:pPr>
        <w:spacing w:after="0"/>
        <w:ind w:left="0"/>
        <w:jc w:val="left"/>
      </w:pPr>
      <w:r>
        <w:rPr>
          <w:rFonts w:ascii="Times New Roman"/>
          <w:b/>
          <w:i w:val="false"/>
          <w:color w:val="000000"/>
        </w:rPr>
        <w:t xml:space="preserve"> Құжаттардың ұсынғандығы туралы растау</w:t>
      </w:r>
    </w:p>
    <w:bookmarkEnd w:id="359"/>
    <w:p>
      <w:pPr>
        <w:spacing w:after="0"/>
        <w:ind w:left="0"/>
        <w:jc w:val="both"/>
      </w:pPr>
      <w:r>
        <w:rPr>
          <w:rFonts w:ascii="Times New Roman"/>
          <w:b w:val="false"/>
          <w:i w:val="false"/>
          <w:color w:val="ff0000"/>
          <w:sz w:val="28"/>
        </w:rPr>
        <w:t xml:space="preserve">
      Ескерту. 9-қосымша жаңа редакцияда - ҚР Әділет министрінің 20.02.2015 </w:t>
      </w:r>
      <w:r>
        <w:rPr>
          <w:rFonts w:ascii="Times New Roman"/>
          <w:b w:val="false"/>
          <w:i w:val="false"/>
          <w:color w:val="ff0000"/>
          <w:sz w:val="28"/>
        </w:rPr>
        <w:t>№ 101</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Осымен, Қазақстан Республикасы Әділет министрлігі ұйымдастыру комитетінің үәкілетті өкілі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Жеке басын анықтайтын құжаты: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нөмірі, құжаттың берілген уақыты, кіммен берілген,</w:t>
      </w:r>
    </w:p>
    <w:p>
      <w:pPr>
        <w:spacing w:after="0"/>
        <w:ind w:left="0"/>
        <w:jc w:val="both"/>
      </w:pPr>
      <w:r>
        <w:rPr>
          <w:rFonts w:ascii="Times New Roman"/>
          <w:b w:val="false"/>
          <w:i w:val="false"/>
          <w:color w:val="000000"/>
          <w:sz w:val="28"/>
        </w:rPr>
        <w:t>
      ұсынған, ал тіркеуші орган "__"_____ 20___ жылы кір. № ________ келесі құжаттарды қабылдап алғандығын растайды: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8240"/>
        <w:gridCol w:w="1117"/>
        <w:gridCol w:w="1544"/>
      </w:tblGrid>
      <w:tr>
        <w:trPr>
          <w:trHeight w:val="30" w:hRule="atLeast"/>
        </w:trPr>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ұсынылды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тасымалда</w:t>
            </w:r>
          </w:p>
          <w:p>
            <w:pPr>
              <w:spacing w:after="20"/>
              <w:ind w:left="20"/>
              <w:jc w:val="both"/>
            </w:pPr>
            <w:r>
              <w:rPr>
                <w:rFonts w:ascii="Times New Roman"/>
                <w:b w:val="false"/>
                <w:i w:val="false"/>
                <w:color w:val="000000"/>
                <w:sz w:val="20"/>
              </w:rPr>
              <w:t>
(парақтар саны)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тасымалда (файлдың аталуы)</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Саяси партияны құрушы бастамашы топтың тiзiмi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Ұйымдастыру комитетiнiң мүшелерi туралы мәлiметтер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комитетi жиналысының</w:t>
            </w:r>
          </w:p>
          <w:p>
            <w:pPr>
              <w:spacing w:after="20"/>
              <w:ind w:left="20"/>
              <w:jc w:val="both"/>
            </w:pPr>
            <w:r>
              <w:rPr>
                <w:rFonts w:ascii="Times New Roman"/>
                <w:b w:val="false"/>
                <w:i w:val="false"/>
                <w:color w:val="000000"/>
                <w:sz w:val="20"/>
              </w:rPr>
              <w:t>
"__" _________ 20__ жылғы хаттамасы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Тiркеушi орган</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Тiркеушi орган қызметкерiнiң лауазымы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Әкесiнiң аты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 өкілдіктерді</w:t>
            </w:r>
            <w:r>
              <w:br/>
            </w:r>
            <w:r>
              <w:rPr>
                <w:rFonts w:ascii="Times New Roman"/>
                <w:b w:val="false"/>
                <w:i w:val="false"/>
                <w:color w:val="000000"/>
                <w:sz w:val="20"/>
              </w:rPr>
              <w:t>есептік тіркеу туралы</w:t>
            </w:r>
            <w:r>
              <w:br/>
            </w:r>
            <w:r>
              <w:rPr>
                <w:rFonts w:ascii="Times New Roman"/>
                <w:b w:val="false"/>
                <w:i w:val="false"/>
                <w:color w:val="000000"/>
                <w:sz w:val="20"/>
              </w:rPr>
              <w:t>Нұсқаулыққа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xml:space="preserve">
      нысан                 </w:t>
      </w:r>
    </w:p>
    <w:bookmarkStart w:name="z591" w:id="360"/>
    <w:p>
      <w:pPr>
        <w:spacing w:after="0"/>
        <w:ind w:left="0"/>
        <w:jc w:val="left"/>
      </w:pPr>
      <w:r>
        <w:rPr>
          <w:rFonts w:ascii="Times New Roman"/>
          <w:b/>
          <w:i w:val="false"/>
          <w:color w:val="000000"/>
        </w:rPr>
        <w:t xml:space="preserve"> Мүшелердің тізімі</w:t>
      </w:r>
    </w:p>
    <w:bookmarkEnd w:id="360"/>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саяси партияның атауы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Астана және Алматы қаласы, облыс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866"/>
        <w:gridCol w:w="1562"/>
        <w:gridCol w:w="4604"/>
        <w:gridCol w:w="1706"/>
      </w:tblGrid>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Туылған жылы мен </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азаматының жеке басын анықтайтын құжаттың нөмірі, ЖСН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Тұрғылықты мекен-жайы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Тізімді жасауға жауапты тұлғаның тегі, аты, әкесінің аты және қолы</w:t>
      </w:r>
    </w:p>
    <w:p>
      <w:pPr>
        <w:spacing w:after="0"/>
        <w:ind w:left="0"/>
        <w:jc w:val="both"/>
      </w:pPr>
      <w:r>
        <w:rPr>
          <w:rFonts w:ascii="Times New Roman"/>
          <w:b w:val="false"/>
          <w:i w:val="false"/>
          <w:color w:val="000000"/>
          <w:sz w:val="28"/>
        </w:rPr>
        <w:t>
      (тізімнің әр беті тізімді жасауға жауапты тұлғаның қолымен бекітіледі)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бойынша нұсқаулыққа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Тіркеу органының атауы</w:t>
      </w:r>
    </w:p>
    <w:bookmarkStart w:name="z593" w:id="361"/>
    <w:p>
      <w:pPr>
        <w:spacing w:after="0"/>
        <w:ind w:left="0"/>
        <w:jc w:val="left"/>
      </w:pPr>
      <w:r>
        <w:rPr>
          <w:rFonts w:ascii="Times New Roman"/>
          <w:b/>
          <w:i w:val="false"/>
          <w:color w:val="000000"/>
        </w:rPr>
        <w:t xml:space="preserve"> Діни бірлестікті құратын бастамшы-азаматтарының тізімі</w:t>
      </w:r>
    </w:p>
    <w:bookmarkEnd w:id="361"/>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діни бірлестіктің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Астана және Алматы қалалары, облыс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983"/>
        <w:gridCol w:w="1983"/>
        <w:gridCol w:w="3186"/>
        <w:gridCol w:w="2985"/>
        <w:gridCol w:w="1082"/>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с/б</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 айы және жылы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 азаматының жеке куәлік құжатты туралы мәлімет, ЖСН</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 үйдің және қызметтік телефонының нөмірі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қолы</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бойынша Нұсқаулыққа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 органының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6" w:id="362"/>
    <w:p>
      <w:pPr>
        <w:spacing w:after="0"/>
        <w:ind w:left="0"/>
        <w:jc w:val="left"/>
      </w:pPr>
      <w:r>
        <w:rPr>
          <w:rFonts w:ascii="Times New Roman"/>
          <w:b/>
          <w:i w:val="false"/>
          <w:color w:val="000000"/>
        </w:rPr>
        <w:t xml:space="preserve"> Заңды тұлғаны, филиалды (өкілдікті) мемлекеттік (есептік) қайта тіркеу туралы өтініш</w:t>
      </w:r>
    </w:p>
    <w:bookmarkEnd w:id="362"/>
    <w:p>
      <w:pPr>
        <w:spacing w:after="0"/>
        <w:ind w:left="0"/>
        <w:jc w:val="both"/>
      </w:pPr>
      <w:r>
        <w:rPr>
          <w:rFonts w:ascii="Times New Roman"/>
          <w:b w:val="false"/>
          <w:i w:val="false"/>
          <w:color w:val="ff0000"/>
          <w:sz w:val="28"/>
        </w:rPr>
        <w:t xml:space="preserve">
      Ескерту. 12-қосымша жаңа редакцияда – ҚР Әділет министрінің 22.11.2018 </w:t>
      </w:r>
      <w:r>
        <w:rPr>
          <w:rFonts w:ascii="Times New Roman"/>
          <w:b w:val="false"/>
          <w:i w:val="false"/>
          <w:color w:val="ff0000"/>
          <w:sz w:val="28"/>
        </w:rPr>
        <w:t>№ 1549</w:t>
      </w:r>
      <w:r>
        <w:rPr>
          <w:rFonts w:ascii="Times New Roman"/>
          <w:b w:val="false"/>
          <w:i w:val="false"/>
          <w:color w:val="ff0000"/>
          <w:sz w:val="28"/>
        </w:rPr>
        <w:t xml:space="preserve"> (алғашқы ресми жарияланған күнiнен кейiн күнтiзбелiк он күн өткен соң қолданысқа енгiзiледi) бұйрығымен.</w:t>
      </w:r>
    </w:p>
    <w:p>
      <w:pPr>
        <w:spacing w:after="0"/>
        <w:ind w:left="0"/>
        <w:jc w:val="both"/>
      </w:pPr>
      <w:r>
        <w:rPr>
          <w:rFonts w:ascii="Times New Roman"/>
          <w:b w:val="false"/>
          <w:i w:val="false"/>
          <w:color w:val="000000"/>
          <w:sz w:val="28"/>
        </w:rPr>
        <w:t>
      1. Ұйым нысаны (тиісті ұяшықта х түрінде көрсетіңіз)</w:t>
      </w:r>
    </w:p>
    <w:p>
      <w:pPr>
        <w:spacing w:after="0"/>
        <w:ind w:left="0"/>
        <w:jc w:val="both"/>
      </w:pPr>
      <w:r>
        <w:rPr>
          <w:rFonts w:ascii="Times New Roman"/>
          <w:b w:val="false"/>
          <w:i w:val="false"/>
          <w:color w:val="000000"/>
          <w:sz w:val="28"/>
        </w:rPr>
        <w:t>
      1) заңды тұлға __________ 2) филиал __________ 3) өкілдік ________</w:t>
      </w:r>
    </w:p>
    <w:p>
      <w:pPr>
        <w:spacing w:after="0"/>
        <w:ind w:left="0"/>
        <w:jc w:val="both"/>
      </w:pPr>
      <w:r>
        <w:rPr>
          <w:rFonts w:ascii="Times New Roman"/>
          <w:b w:val="false"/>
          <w:i w:val="false"/>
          <w:color w:val="000000"/>
          <w:sz w:val="28"/>
        </w:rPr>
        <w:t>
      2. Заңды тұлғаның, филиалдың (өкілдіктің) атауы 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Бизнес-сәйкестендіру нөмірі (БСН)__________________________________________</w:t>
      </w:r>
    </w:p>
    <w:p>
      <w:pPr>
        <w:spacing w:after="0"/>
        <w:ind w:left="0"/>
        <w:jc w:val="both"/>
      </w:pPr>
      <w:r>
        <w:rPr>
          <w:rFonts w:ascii="Times New Roman"/>
          <w:b w:val="false"/>
          <w:i w:val="false"/>
          <w:color w:val="000000"/>
          <w:sz w:val="28"/>
        </w:rPr>
        <w:t>
      4. Қайта тіркеудің негізі (тиісті ұяшықта х түрінде көрсетіңіз)</w:t>
      </w:r>
    </w:p>
    <w:p>
      <w:pPr>
        <w:spacing w:after="0"/>
        <w:ind w:left="0"/>
        <w:jc w:val="both"/>
      </w:pPr>
      <w:r>
        <w:rPr>
          <w:rFonts w:ascii="Times New Roman"/>
          <w:b w:val="false"/>
          <w:i w:val="false"/>
          <w:color w:val="000000"/>
          <w:sz w:val="28"/>
        </w:rPr>
        <w:t>
      1) атауын ауыстыру _________________________________________________________</w:t>
      </w:r>
    </w:p>
    <w:p>
      <w:pPr>
        <w:spacing w:after="0"/>
        <w:ind w:left="0"/>
        <w:jc w:val="both"/>
      </w:pPr>
      <w:r>
        <w:rPr>
          <w:rFonts w:ascii="Times New Roman"/>
          <w:b w:val="false"/>
          <w:i w:val="false"/>
          <w:color w:val="000000"/>
          <w:sz w:val="28"/>
        </w:rPr>
        <w:t>
      2) жарғылық капиталдың мөлшерінің азаюы ____________________________________</w:t>
      </w:r>
    </w:p>
    <w:p>
      <w:pPr>
        <w:spacing w:after="0"/>
        <w:ind w:left="0"/>
        <w:jc w:val="both"/>
      </w:pPr>
      <w:r>
        <w:rPr>
          <w:rFonts w:ascii="Times New Roman"/>
          <w:b w:val="false"/>
          <w:i w:val="false"/>
          <w:color w:val="000000"/>
          <w:sz w:val="28"/>
        </w:rPr>
        <w:t>
      3) шаруашылық серіктестіктің қатысушылардың құрамын өзгерту</w:t>
      </w:r>
    </w:p>
    <w:p>
      <w:pPr>
        <w:spacing w:after="0"/>
        <w:ind w:left="0"/>
        <w:jc w:val="both"/>
      </w:pPr>
      <w:r>
        <w:rPr>
          <w:rFonts w:ascii="Times New Roman"/>
          <w:b w:val="false"/>
          <w:i w:val="false"/>
          <w:color w:val="000000"/>
          <w:sz w:val="28"/>
        </w:rPr>
        <w:t>
      (жауапкершілігі шектеулі серiктестiкке қатысушылардың тiзiлiмiн жүргiзудi орталық</w:t>
      </w:r>
    </w:p>
    <w:p>
      <w:pPr>
        <w:spacing w:after="0"/>
        <w:ind w:left="0"/>
        <w:jc w:val="both"/>
      </w:pPr>
      <w:r>
        <w:rPr>
          <w:rFonts w:ascii="Times New Roman"/>
          <w:b w:val="false"/>
          <w:i w:val="false"/>
          <w:color w:val="000000"/>
          <w:sz w:val="28"/>
        </w:rPr>
        <w:t>
      депозитарий жүзеге асыратын жауапкершілігі шектеулі серiктестiктерді қоспағанда)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Заңды тұлғаның, филиалдың (өкілдіктің) мекен-жайы</w:t>
      </w:r>
    </w:p>
    <w:p>
      <w:pPr>
        <w:spacing w:after="0"/>
        <w:ind w:left="0"/>
        <w:jc w:val="both"/>
      </w:pPr>
      <w:r>
        <w:rPr>
          <w:rFonts w:ascii="Times New Roman"/>
          <w:b w:val="false"/>
          <w:i w:val="false"/>
          <w:color w:val="000000"/>
          <w:sz w:val="28"/>
        </w:rPr>
        <w:t>
      Мекенжайдың тіркеу коды: ___________ Пошта индексі: _________________________</w:t>
      </w:r>
    </w:p>
    <w:p>
      <w:pPr>
        <w:spacing w:after="0"/>
        <w:ind w:left="0"/>
        <w:jc w:val="both"/>
      </w:pPr>
      <w:r>
        <w:rPr>
          <w:rFonts w:ascii="Times New Roman"/>
          <w:b w:val="false"/>
          <w:i w:val="false"/>
          <w:color w:val="000000"/>
          <w:sz w:val="28"/>
        </w:rPr>
        <w:t>
      Облыс:_______________________</w:t>
      </w:r>
    </w:p>
    <w:p>
      <w:pPr>
        <w:spacing w:after="0"/>
        <w:ind w:left="0"/>
        <w:jc w:val="both"/>
      </w:pPr>
      <w:r>
        <w:rPr>
          <w:rFonts w:ascii="Times New Roman"/>
          <w:b w:val="false"/>
          <w:i w:val="false"/>
          <w:color w:val="000000"/>
          <w:sz w:val="28"/>
        </w:rPr>
        <w:t>
      Қала, аудан, қаладағы ауданы:________________________________________________</w:t>
      </w:r>
    </w:p>
    <w:p>
      <w:pPr>
        <w:spacing w:after="0"/>
        <w:ind w:left="0"/>
        <w:jc w:val="both"/>
      </w:pPr>
      <w:r>
        <w:rPr>
          <w:rFonts w:ascii="Times New Roman"/>
          <w:b w:val="false"/>
          <w:i w:val="false"/>
          <w:color w:val="000000"/>
          <w:sz w:val="28"/>
        </w:rPr>
        <w:t>
      Елді мекен (ауыл, кент):_____________________________________________________</w:t>
      </w:r>
    </w:p>
    <w:p>
      <w:pPr>
        <w:spacing w:after="0"/>
        <w:ind w:left="0"/>
        <w:jc w:val="both"/>
      </w:pPr>
      <w:r>
        <w:rPr>
          <w:rFonts w:ascii="Times New Roman"/>
          <w:b w:val="false"/>
          <w:i w:val="false"/>
          <w:color w:val="000000"/>
          <w:sz w:val="28"/>
        </w:rPr>
        <w:t>
      Көше, ықшамаудан, квартал, тұйық көше, даңғыл: _______________________________</w:t>
      </w:r>
    </w:p>
    <w:p>
      <w:pPr>
        <w:spacing w:after="0"/>
        <w:ind w:left="0"/>
        <w:jc w:val="both"/>
      </w:pPr>
      <w:r>
        <w:rPr>
          <w:rFonts w:ascii="Times New Roman"/>
          <w:b w:val="false"/>
          <w:i w:val="false"/>
          <w:color w:val="000000"/>
          <w:sz w:val="28"/>
        </w:rPr>
        <w:t>
      Үйдің нөмірі:______ пәтер, бөлме: ____ телефон нөмірі факс)____</w:t>
      </w:r>
    </w:p>
    <w:p>
      <w:pPr>
        <w:spacing w:after="0"/>
        <w:ind w:left="0"/>
        <w:jc w:val="both"/>
      </w:pPr>
      <w:r>
        <w:rPr>
          <w:rFonts w:ascii="Times New Roman"/>
          <w:b w:val="false"/>
          <w:i w:val="false"/>
          <w:color w:val="000000"/>
          <w:sz w:val="28"/>
        </w:rPr>
        <w:t>
      6. Басшының Т.А.Ә._________________________________________________________</w:t>
      </w:r>
    </w:p>
    <w:p>
      <w:pPr>
        <w:spacing w:after="0"/>
        <w:ind w:left="0"/>
        <w:jc w:val="both"/>
      </w:pPr>
      <w:r>
        <w:rPr>
          <w:rFonts w:ascii="Times New Roman"/>
          <w:b w:val="false"/>
          <w:i w:val="false"/>
          <w:color w:val="000000"/>
          <w:sz w:val="28"/>
        </w:rPr>
        <w:t>
      (жеке куәлігінің және ЖСН деректерін көрсете отырып)</w:t>
      </w:r>
    </w:p>
    <w:p>
      <w:pPr>
        <w:spacing w:after="0"/>
        <w:ind w:left="0"/>
        <w:jc w:val="both"/>
      </w:pPr>
      <w:r>
        <w:rPr>
          <w:rFonts w:ascii="Times New Roman"/>
          <w:b w:val="false"/>
          <w:i w:val="false"/>
          <w:color w:val="000000"/>
          <w:sz w:val="28"/>
        </w:rPr>
        <w:t>
      7. Құрылтайшылардың құрамы және мөлшері (тиісті ұяшықта х</w:t>
      </w:r>
    </w:p>
    <w:p>
      <w:pPr>
        <w:spacing w:after="0"/>
        <w:ind w:left="0"/>
        <w:jc w:val="both"/>
      </w:pPr>
      <w:r>
        <w:rPr>
          <w:rFonts w:ascii="Times New Roman"/>
          <w:b w:val="false"/>
          <w:i w:val="false"/>
          <w:color w:val="000000"/>
          <w:sz w:val="28"/>
        </w:rPr>
        <w:t>
      түрінде көрсетіңіз, мөлшері сан түрінде):</w:t>
      </w:r>
    </w:p>
    <w:p>
      <w:pPr>
        <w:spacing w:after="0"/>
        <w:ind w:left="0"/>
        <w:jc w:val="both"/>
      </w:pPr>
      <w:r>
        <w:rPr>
          <w:rFonts w:ascii="Times New Roman"/>
          <w:b w:val="false"/>
          <w:i w:val="false"/>
          <w:color w:val="000000"/>
          <w:sz w:val="28"/>
        </w:rPr>
        <w:t>
      1) заңды тұлға ______________ 2) жеке тұлға____________________</w:t>
      </w:r>
    </w:p>
    <w:p>
      <w:pPr>
        <w:spacing w:after="0"/>
        <w:ind w:left="0"/>
        <w:jc w:val="both"/>
      </w:pPr>
      <w:r>
        <w:rPr>
          <w:rFonts w:ascii="Times New Roman"/>
          <w:b w:val="false"/>
          <w:i w:val="false"/>
          <w:color w:val="000000"/>
          <w:sz w:val="28"/>
        </w:rPr>
        <w:t>
      Заңды тұлғаның атауы_______________________________________________________</w:t>
      </w:r>
    </w:p>
    <w:p>
      <w:pPr>
        <w:spacing w:after="0"/>
        <w:ind w:left="0"/>
        <w:jc w:val="both"/>
      </w:pPr>
      <w:r>
        <w:rPr>
          <w:rFonts w:ascii="Times New Roman"/>
          <w:b w:val="false"/>
          <w:i w:val="false"/>
          <w:color w:val="000000"/>
          <w:sz w:val="28"/>
        </w:rPr>
        <w:t>
      (БСН көрсете отырып)</w:t>
      </w:r>
    </w:p>
    <w:p>
      <w:pPr>
        <w:spacing w:after="0"/>
        <w:ind w:left="0"/>
        <w:jc w:val="both"/>
      </w:pPr>
      <w:r>
        <w:rPr>
          <w:rFonts w:ascii="Times New Roman"/>
          <w:b w:val="false"/>
          <w:i w:val="false"/>
          <w:color w:val="000000"/>
          <w:sz w:val="28"/>
        </w:rPr>
        <w:t>
      Жарғылық капиталдағы үлесі % ______ Үлес сомасы (мың теңге) ___________________</w:t>
      </w:r>
    </w:p>
    <w:p>
      <w:pPr>
        <w:spacing w:after="0"/>
        <w:ind w:left="0"/>
        <w:jc w:val="both"/>
      </w:pPr>
      <w:r>
        <w:rPr>
          <w:rFonts w:ascii="Times New Roman"/>
          <w:b w:val="false"/>
          <w:i w:val="false"/>
          <w:color w:val="000000"/>
          <w:sz w:val="28"/>
        </w:rPr>
        <w:t>
      Жеке тұлғаның А.Т.Ә._______________________________________________________</w:t>
      </w:r>
    </w:p>
    <w:p>
      <w:pPr>
        <w:spacing w:after="0"/>
        <w:ind w:left="0"/>
        <w:jc w:val="both"/>
      </w:pPr>
      <w:r>
        <w:rPr>
          <w:rFonts w:ascii="Times New Roman"/>
          <w:b w:val="false"/>
          <w:i w:val="false"/>
          <w:color w:val="000000"/>
          <w:sz w:val="28"/>
        </w:rPr>
        <w:t>
      (жеке куәлігінің және ЖСН деректерін көрсете отырып)</w:t>
      </w:r>
    </w:p>
    <w:p>
      <w:pPr>
        <w:spacing w:after="0"/>
        <w:ind w:left="0"/>
        <w:jc w:val="both"/>
      </w:pPr>
      <w:r>
        <w:rPr>
          <w:rFonts w:ascii="Times New Roman"/>
          <w:b w:val="false"/>
          <w:i w:val="false"/>
          <w:color w:val="000000"/>
          <w:sz w:val="28"/>
        </w:rPr>
        <w:t>
      Жарғылық капиталдағы үлесі % ______ Үлес сомасы (мың теңге)_______</w:t>
      </w:r>
    </w:p>
    <w:p>
      <w:pPr>
        <w:spacing w:after="0"/>
        <w:ind w:left="0"/>
        <w:jc w:val="both"/>
      </w:pPr>
      <w:r>
        <w:rPr>
          <w:rFonts w:ascii="Times New Roman"/>
          <w:b w:val="false"/>
          <w:i w:val="false"/>
          <w:color w:val="000000"/>
          <w:sz w:val="28"/>
        </w:rPr>
        <w:t>
      Егер құрылтайшылар 1-ден көп болған жағдайда қосымша парақта</w:t>
      </w:r>
    </w:p>
    <w:p>
      <w:pPr>
        <w:spacing w:after="0"/>
        <w:ind w:left="0"/>
        <w:jc w:val="both"/>
      </w:pPr>
      <w:r>
        <w:rPr>
          <w:rFonts w:ascii="Times New Roman"/>
          <w:b w:val="false"/>
          <w:i w:val="false"/>
          <w:color w:val="000000"/>
          <w:sz w:val="28"/>
        </w:rPr>
        <w:t>
      келесіні көрсетіңіз: Т.А.Ә. жеке куәлігінің және ЖСН деректерін</w:t>
      </w:r>
    </w:p>
    <w:p>
      <w:pPr>
        <w:spacing w:after="0"/>
        <w:ind w:left="0"/>
        <w:jc w:val="both"/>
      </w:pPr>
      <w:r>
        <w:rPr>
          <w:rFonts w:ascii="Times New Roman"/>
          <w:b w:val="false"/>
          <w:i w:val="false"/>
          <w:color w:val="000000"/>
          <w:sz w:val="28"/>
        </w:rPr>
        <w:t>
      көрсете отырып (жеке тұлғалар үшін), атауын мен БСН көрсете отырып</w:t>
      </w:r>
    </w:p>
    <w:p>
      <w:pPr>
        <w:spacing w:after="0"/>
        <w:ind w:left="0"/>
        <w:jc w:val="both"/>
      </w:pPr>
      <w:r>
        <w:rPr>
          <w:rFonts w:ascii="Times New Roman"/>
          <w:b w:val="false"/>
          <w:i w:val="false"/>
          <w:color w:val="000000"/>
          <w:sz w:val="28"/>
        </w:rPr>
        <w:t>
      (заңды тұлғалар үшін), сонымен қатар олардың пайыз және ақшалай</w:t>
      </w:r>
    </w:p>
    <w:p>
      <w:pPr>
        <w:spacing w:after="0"/>
        <w:ind w:left="0"/>
        <w:jc w:val="both"/>
      </w:pPr>
      <w:r>
        <w:rPr>
          <w:rFonts w:ascii="Times New Roman"/>
          <w:b w:val="false"/>
          <w:i w:val="false"/>
          <w:color w:val="000000"/>
          <w:sz w:val="28"/>
        </w:rPr>
        <w:t>
      жарғылық капиталдағы үлесін.</w:t>
      </w:r>
    </w:p>
    <w:p>
      <w:pPr>
        <w:spacing w:after="0"/>
        <w:ind w:left="0"/>
        <w:jc w:val="both"/>
      </w:pPr>
      <w:r>
        <w:rPr>
          <w:rFonts w:ascii="Times New Roman"/>
          <w:b w:val="false"/>
          <w:i w:val="false"/>
          <w:color w:val="000000"/>
          <w:sz w:val="28"/>
        </w:rPr>
        <w:t>
      8. Экономикалық қызмет негізгі түрінің кодын көрсетіңіз:</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Жарғылық капиталдың мөлшері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10. Жұмыспен қамтылатын адамдардың күтілетін (шамамен) саны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11. Жеке кәсіпкерлік субъектісі (тиісті ұяшықта х түрінде көрсетіңіз):</w:t>
      </w:r>
    </w:p>
    <w:p>
      <w:pPr>
        <w:spacing w:after="0"/>
        <w:ind w:left="0"/>
        <w:jc w:val="both"/>
      </w:pPr>
      <w:r>
        <w:rPr>
          <w:rFonts w:ascii="Times New Roman"/>
          <w:b w:val="false"/>
          <w:i w:val="false"/>
          <w:color w:val="000000"/>
          <w:sz w:val="28"/>
        </w:rPr>
        <w:t>
      1) шағын кәсіпкерлік субъектісі ______ 2) орта кәсіпкерлік</w:t>
      </w:r>
    </w:p>
    <w:p>
      <w:pPr>
        <w:spacing w:after="0"/>
        <w:ind w:left="0"/>
        <w:jc w:val="both"/>
      </w:pPr>
      <w:r>
        <w:rPr>
          <w:rFonts w:ascii="Times New Roman"/>
          <w:b w:val="false"/>
          <w:i w:val="false"/>
          <w:color w:val="000000"/>
          <w:sz w:val="28"/>
        </w:rPr>
        <w:t>
      субъектісі ____________ 3) ірі кәсіпкерлік субъектісі _____________________________</w:t>
      </w:r>
    </w:p>
    <w:p>
      <w:pPr>
        <w:spacing w:after="0"/>
        <w:ind w:left="0"/>
        <w:jc w:val="both"/>
      </w:pPr>
      <w:r>
        <w:rPr>
          <w:rFonts w:ascii="Times New Roman"/>
          <w:b w:val="false"/>
          <w:i w:val="false"/>
          <w:color w:val="000000"/>
          <w:sz w:val="28"/>
        </w:rPr>
        <w:t>
      ____________________ 20___ жылдың "____" __________________________________</w:t>
      </w:r>
    </w:p>
    <w:p>
      <w:pPr>
        <w:spacing w:after="0"/>
        <w:ind w:left="0"/>
        <w:jc w:val="both"/>
      </w:pPr>
      <w:r>
        <w:rPr>
          <w:rFonts w:ascii="Times New Roman"/>
          <w:b w:val="false"/>
          <w:i w:val="false"/>
          <w:color w:val="000000"/>
          <w:sz w:val="28"/>
        </w:rPr>
        <w:t>
      Өтінішке қоса тіркеледі: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берушінің Т.А.Ә.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бойынша Нұсқаулыққа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 органының атауы</w:t>
            </w:r>
          </w:p>
        </w:tc>
      </w:tr>
    </w:tbl>
    <w:p>
      <w:pPr>
        <w:spacing w:after="0"/>
        <w:ind w:left="0"/>
        <w:jc w:val="both"/>
      </w:pPr>
      <w:r>
        <w:rPr>
          <w:rFonts w:ascii="Times New Roman"/>
          <w:b w:val="false"/>
          <w:i w:val="false"/>
          <w:color w:val="000000"/>
          <w:sz w:val="28"/>
        </w:rPr>
        <w:t>
      Нысан</w:t>
      </w:r>
    </w:p>
    <w:bookmarkStart w:name="z628" w:id="363"/>
    <w:p>
      <w:pPr>
        <w:spacing w:after="0"/>
        <w:ind w:left="0"/>
        <w:jc w:val="left"/>
      </w:pPr>
      <w:r>
        <w:rPr>
          <w:rFonts w:ascii="Times New Roman"/>
          <w:b/>
          <w:i w:val="false"/>
          <w:color w:val="000000"/>
        </w:rPr>
        <w:t xml:space="preserve"> Үлгі жарғы негізінде қызметін жүзеге асыратын шаруашылық серіктестікті мемлекеттік қайта тіркеу туралы өтініш</w:t>
      </w:r>
    </w:p>
    <w:bookmarkEnd w:id="363"/>
    <w:p>
      <w:pPr>
        <w:spacing w:after="0"/>
        <w:ind w:left="0"/>
        <w:jc w:val="both"/>
      </w:pPr>
      <w:r>
        <w:rPr>
          <w:rFonts w:ascii="Times New Roman"/>
          <w:b w:val="false"/>
          <w:i w:val="false"/>
          <w:color w:val="ff0000"/>
          <w:sz w:val="28"/>
        </w:rPr>
        <w:t xml:space="preserve">
      Ескерту. 13-қосымша жаңа редакцияда – ҚР Әділет министрінің 22.11.2018 </w:t>
      </w:r>
      <w:r>
        <w:rPr>
          <w:rFonts w:ascii="Times New Roman"/>
          <w:b w:val="false"/>
          <w:i w:val="false"/>
          <w:color w:val="ff0000"/>
          <w:sz w:val="28"/>
        </w:rPr>
        <w:t>№ 1549</w:t>
      </w:r>
      <w:r>
        <w:rPr>
          <w:rFonts w:ascii="Times New Roman"/>
          <w:b w:val="false"/>
          <w:i w:val="false"/>
          <w:color w:val="ff0000"/>
          <w:sz w:val="28"/>
        </w:rPr>
        <w:t xml:space="preserve"> (алғашқы ресми жарияланған күнiнен кейiн күнтiзбелiк он күн өткен соң қолданысқа енгiзiледi) бұйрығымен.</w:t>
      </w:r>
    </w:p>
    <w:p>
      <w:pPr>
        <w:spacing w:after="0"/>
        <w:ind w:left="0"/>
        <w:jc w:val="both"/>
      </w:pPr>
      <w:r>
        <w:rPr>
          <w:rFonts w:ascii="Times New Roman"/>
          <w:b w:val="false"/>
          <w:i w:val="false"/>
          <w:color w:val="000000"/>
          <w:sz w:val="28"/>
        </w:rPr>
        <w:t>
      1. Заңды тұлғаның атауы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Ұйымдастырушылық-құқықтық нысаны (тиісті ұяшықта х түрінде</w:t>
      </w:r>
    </w:p>
    <w:p>
      <w:pPr>
        <w:spacing w:after="0"/>
        <w:ind w:left="0"/>
        <w:jc w:val="both"/>
      </w:pPr>
      <w:r>
        <w:rPr>
          <w:rFonts w:ascii="Times New Roman"/>
          <w:b w:val="false"/>
          <w:i w:val="false"/>
          <w:color w:val="000000"/>
          <w:sz w:val="28"/>
        </w:rPr>
        <w:t>
      көрсетіңіз):</w:t>
      </w:r>
    </w:p>
    <w:p>
      <w:pPr>
        <w:spacing w:after="0"/>
        <w:ind w:left="0"/>
        <w:jc w:val="both"/>
      </w:pPr>
      <w:r>
        <w:rPr>
          <w:rFonts w:ascii="Times New Roman"/>
          <w:b w:val="false"/>
          <w:i w:val="false"/>
          <w:color w:val="000000"/>
          <w:sz w:val="28"/>
        </w:rPr>
        <w:t>
      1) толық серіктестік_______ 3) жауапкершілігі шектеулі серіктестік ________________</w:t>
      </w:r>
    </w:p>
    <w:p>
      <w:pPr>
        <w:spacing w:after="0"/>
        <w:ind w:left="0"/>
        <w:jc w:val="both"/>
      </w:pPr>
      <w:r>
        <w:rPr>
          <w:rFonts w:ascii="Times New Roman"/>
          <w:b w:val="false"/>
          <w:i w:val="false"/>
          <w:color w:val="000000"/>
          <w:sz w:val="28"/>
        </w:rPr>
        <w:t>
      2) сенім серіктестігі_______ 4) қосымша жауапкершілігі бар серіктестік _____________</w:t>
      </w:r>
    </w:p>
    <w:p>
      <w:pPr>
        <w:spacing w:after="0"/>
        <w:ind w:left="0"/>
        <w:jc w:val="both"/>
      </w:pPr>
      <w:r>
        <w:rPr>
          <w:rFonts w:ascii="Times New Roman"/>
          <w:b w:val="false"/>
          <w:i w:val="false"/>
          <w:color w:val="000000"/>
          <w:sz w:val="28"/>
        </w:rPr>
        <w:t>
      3. Бизнес-сәйкестендіру нөмірі (БСН)__________________________________________</w:t>
      </w:r>
    </w:p>
    <w:p>
      <w:pPr>
        <w:spacing w:after="0"/>
        <w:ind w:left="0"/>
        <w:jc w:val="both"/>
      </w:pPr>
      <w:r>
        <w:rPr>
          <w:rFonts w:ascii="Times New Roman"/>
          <w:b w:val="false"/>
          <w:i w:val="false"/>
          <w:color w:val="000000"/>
          <w:sz w:val="28"/>
        </w:rPr>
        <w:t>
      4. Шаруашылық серіктестікті қайта тіркеудің негізі (тиісті</w:t>
      </w:r>
    </w:p>
    <w:p>
      <w:pPr>
        <w:spacing w:after="0"/>
        <w:ind w:left="0"/>
        <w:jc w:val="both"/>
      </w:pPr>
      <w:r>
        <w:rPr>
          <w:rFonts w:ascii="Times New Roman"/>
          <w:b w:val="false"/>
          <w:i w:val="false"/>
          <w:color w:val="000000"/>
          <w:sz w:val="28"/>
        </w:rPr>
        <w:t>
      ұяшықта х түрінде көрсетіңіз):</w:t>
      </w:r>
    </w:p>
    <w:p>
      <w:pPr>
        <w:spacing w:after="0"/>
        <w:ind w:left="0"/>
        <w:jc w:val="both"/>
      </w:pPr>
      <w:r>
        <w:rPr>
          <w:rFonts w:ascii="Times New Roman"/>
          <w:b w:val="false"/>
          <w:i w:val="false"/>
          <w:color w:val="000000"/>
          <w:sz w:val="28"/>
        </w:rPr>
        <w:t>
      1) атаудың өзгеруі __________ 2) жарғылық капиталдың мөлшерінің азаюы __________</w:t>
      </w:r>
    </w:p>
    <w:p>
      <w:pPr>
        <w:spacing w:after="0"/>
        <w:ind w:left="0"/>
        <w:jc w:val="both"/>
      </w:pPr>
      <w:r>
        <w:rPr>
          <w:rFonts w:ascii="Times New Roman"/>
          <w:b w:val="false"/>
          <w:i w:val="false"/>
          <w:color w:val="000000"/>
          <w:sz w:val="28"/>
        </w:rPr>
        <w:t>
      3) шаруашылық серіктестікке қатысушылардың құрамының өзгеруі</w:t>
      </w:r>
    </w:p>
    <w:p>
      <w:pPr>
        <w:spacing w:after="0"/>
        <w:ind w:left="0"/>
        <w:jc w:val="both"/>
      </w:pPr>
      <w:r>
        <w:rPr>
          <w:rFonts w:ascii="Times New Roman"/>
          <w:b w:val="false"/>
          <w:i w:val="false"/>
          <w:color w:val="000000"/>
          <w:sz w:val="28"/>
        </w:rPr>
        <w:t>
      (Жауапкершілігі шектеулі серiктестiкке қатысушылардың тiзiлiмiн жүргiзудi орталық</w:t>
      </w:r>
    </w:p>
    <w:p>
      <w:pPr>
        <w:spacing w:after="0"/>
        <w:ind w:left="0"/>
        <w:jc w:val="both"/>
      </w:pPr>
      <w:r>
        <w:rPr>
          <w:rFonts w:ascii="Times New Roman"/>
          <w:b w:val="false"/>
          <w:i w:val="false"/>
          <w:color w:val="000000"/>
          <w:sz w:val="28"/>
        </w:rPr>
        <w:t>
      депозитарий жүзеге асыратын жауапкершілігі шектеулі серiктестiктерді қоспағанда)</w:t>
      </w:r>
    </w:p>
    <w:p>
      <w:pPr>
        <w:spacing w:after="0"/>
        <w:ind w:left="0"/>
        <w:jc w:val="both"/>
      </w:pPr>
      <w:r>
        <w:rPr>
          <w:rFonts w:ascii="Times New Roman"/>
          <w:b w:val="false"/>
          <w:i w:val="false"/>
          <w:color w:val="000000"/>
          <w:sz w:val="28"/>
        </w:rPr>
        <w:t>
      5. Заңды тұлғаның, филиалдың (өкілдіктің) мекен-жайы</w:t>
      </w:r>
    </w:p>
    <w:p>
      <w:pPr>
        <w:spacing w:after="0"/>
        <w:ind w:left="0"/>
        <w:jc w:val="both"/>
      </w:pPr>
      <w:r>
        <w:rPr>
          <w:rFonts w:ascii="Times New Roman"/>
          <w:b w:val="false"/>
          <w:i w:val="false"/>
          <w:color w:val="000000"/>
          <w:sz w:val="28"/>
        </w:rPr>
        <w:t>
      Мекенжайдың тіркеу коды: ___________ Пошта индексі: __________________</w:t>
      </w:r>
    </w:p>
    <w:p>
      <w:pPr>
        <w:spacing w:after="0"/>
        <w:ind w:left="0"/>
        <w:jc w:val="both"/>
      </w:pPr>
      <w:r>
        <w:rPr>
          <w:rFonts w:ascii="Times New Roman"/>
          <w:b w:val="false"/>
          <w:i w:val="false"/>
          <w:color w:val="000000"/>
          <w:sz w:val="28"/>
        </w:rPr>
        <w:t>
      Облыс:_______________________</w:t>
      </w:r>
    </w:p>
    <w:p>
      <w:pPr>
        <w:spacing w:after="0"/>
        <w:ind w:left="0"/>
        <w:jc w:val="both"/>
      </w:pPr>
      <w:r>
        <w:rPr>
          <w:rFonts w:ascii="Times New Roman"/>
          <w:b w:val="false"/>
          <w:i w:val="false"/>
          <w:color w:val="000000"/>
          <w:sz w:val="28"/>
        </w:rPr>
        <w:t>
      Қала, аудан, қаладағы ауданы:________________________________________________</w:t>
      </w:r>
    </w:p>
    <w:p>
      <w:pPr>
        <w:spacing w:after="0"/>
        <w:ind w:left="0"/>
        <w:jc w:val="both"/>
      </w:pPr>
      <w:r>
        <w:rPr>
          <w:rFonts w:ascii="Times New Roman"/>
          <w:b w:val="false"/>
          <w:i w:val="false"/>
          <w:color w:val="000000"/>
          <w:sz w:val="28"/>
        </w:rPr>
        <w:t>
      Елді мекен (ауыл, кент):_____________________________________________________</w:t>
      </w:r>
    </w:p>
    <w:p>
      <w:pPr>
        <w:spacing w:after="0"/>
        <w:ind w:left="0"/>
        <w:jc w:val="both"/>
      </w:pPr>
      <w:r>
        <w:rPr>
          <w:rFonts w:ascii="Times New Roman"/>
          <w:b w:val="false"/>
          <w:i w:val="false"/>
          <w:color w:val="000000"/>
          <w:sz w:val="28"/>
        </w:rPr>
        <w:t>
      Көше, ықшамаудан, квартал, тұйық көше, даңғыл: __________________</w:t>
      </w:r>
    </w:p>
    <w:p>
      <w:pPr>
        <w:spacing w:after="0"/>
        <w:ind w:left="0"/>
        <w:jc w:val="both"/>
      </w:pPr>
      <w:r>
        <w:rPr>
          <w:rFonts w:ascii="Times New Roman"/>
          <w:b w:val="false"/>
          <w:i w:val="false"/>
          <w:color w:val="000000"/>
          <w:sz w:val="28"/>
        </w:rPr>
        <w:t>
      Үйдің нөмірі:____ пәтер, бөлме: ____ телефон нөмірі (факс) ____</w:t>
      </w:r>
    </w:p>
    <w:p>
      <w:pPr>
        <w:spacing w:after="0"/>
        <w:ind w:left="0"/>
        <w:jc w:val="both"/>
      </w:pPr>
      <w:r>
        <w:rPr>
          <w:rFonts w:ascii="Times New Roman"/>
          <w:b w:val="false"/>
          <w:i w:val="false"/>
          <w:color w:val="000000"/>
          <w:sz w:val="28"/>
        </w:rPr>
        <w:t>
      6. Басшының Т.А.Ә._________________________________________________________</w:t>
      </w:r>
    </w:p>
    <w:p>
      <w:pPr>
        <w:spacing w:after="0"/>
        <w:ind w:left="0"/>
        <w:jc w:val="both"/>
      </w:pPr>
      <w:r>
        <w:rPr>
          <w:rFonts w:ascii="Times New Roman"/>
          <w:b w:val="false"/>
          <w:i w:val="false"/>
          <w:color w:val="000000"/>
          <w:sz w:val="28"/>
        </w:rPr>
        <w:t>
      (жеке куәлігінің және ЖСН деректерін көрсете отырып)___________________________</w:t>
      </w:r>
    </w:p>
    <w:p>
      <w:pPr>
        <w:spacing w:after="0"/>
        <w:ind w:left="0"/>
        <w:jc w:val="both"/>
      </w:pPr>
      <w:r>
        <w:rPr>
          <w:rFonts w:ascii="Times New Roman"/>
          <w:b w:val="false"/>
          <w:i w:val="false"/>
          <w:color w:val="000000"/>
          <w:sz w:val="28"/>
        </w:rPr>
        <w:t>
      7. Экономикалық қызметінің негізгі түрінің кодын көрсетіңіз:</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8. Жарғылық капиталдың мөлшері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Құрылтайшылардың құрамы және мөлшері (тиісті ұяшықта х</w:t>
      </w:r>
    </w:p>
    <w:p>
      <w:pPr>
        <w:spacing w:after="0"/>
        <w:ind w:left="0"/>
        <w:jc w:val="both"/>
      </w:pPr>
      <w:r>
        <w:rPr>
          <w:rFonts w:ascii="Times New Roman"/>
          <w:b w:val="false"/>
          <w:i w:val="false"/>
          <w:color w:val="000000"/>
          <w:sz w:val="28"/>
        </w:rPr>
        <w:t>
      түрінде көрсетіңіз, мөлшері сан түрінде):</w:t>
      </w:r>
    </w:p>
    <w:p>
      <w:pPr>
        <w:spacing w:after="0"/>
        <w:ind w:left="0"/>
        <w:jc w:val="both"/>
      </w:pPr>
      <w:r>
        <w:rPr>
          <w:rFonts w:ascii="Times New Roman"/>
          <w:b w:val="false"/>
          <w:i w:val="false"/>
          <w:color w:val="000000"/>
          <w:sz w:val="28"/>
        </w:rPr>
        <w:t>
      1) заңды тұлға ________________ 2) жеке тұлға ___________________</w:t>
      </w:r>
    </w:p>
    <w:p>
      <w:pPr>
        <w:spacing w:after="0"/>
        <w:ind w:left="0"/>
        <w:jc w:val="both"/>
      </w:pPr>
      <w:r>
        <w:rPr>
          <w:rFonts w:ascii="Times New Roman"/>
          <w:b w:val="false"/>
          <w:i w:val="false"/>
          <w:color w:val="000000"/>
          <w:sz w:val="28"/>
        </w:rPr>
        <w:t>
      10. Заңды тұлғаның құрылтайшылары туралы мәліметтерді</w:t>
      </w:r>
    </w:p>
    <w:p>
      <w:pPr>
        <w:spacing w:after="0"/>
        <w:ind w:left="0"/>
        <w:jc w:val="both"/>
      </w:pPr>
      <w:r>
        <w:rPr>
          <w:rFonts w:ascii="Times New Roman"/>
          <w:b w:val="false"/>
          <w:i w:val="false"/>
          <w:color w:val="000000"/>
          <w:sz w:val="28"/>
        </w:rPr>
        <w:t>
      көрсетіңіз (Жауапкершілігі шектеулі серiктестiкке қатысушылардың тiзiлiмiн</w:t>
      </w:r>
    </w:p>
    <w:p>
      <w:pPr>
        <w:spacing w:after="0"/>
        <w:ind w:left="0"/>
        <w:jc w:val="both"/>
      </w:pPr>
      <w:r>
        <w:rPr>
          <w:rFonts w:ascii="Times New Roman"/>
          <w:b w:val="false"/>
          <w:i w:val="false"/>
          <w:color w:val="000000"/>
          <w:sz w:val="28"/>
        </w:rPr>
        <w:t>
      жүргiзудi орталық депозитарий жүзеге асыратын жауапкершілігі шектеулі</w:t>
      </w:r>
    </w:p>
    <w:p>
      <w:pPr>
        <w:spacing w:after="0"/>
        <w:ind w:left="0"/>
        <w:jc w:val="both"/>
      </w:pPr>
      <w:r>
        <w:rPr>
          <w:rFonts w:ascii="Times New Roman"/>
          <w:b w:val="false"/>
          <w:i w:val="false"/>
          <w:color w:val="000000"/>
          <w:sz w:val="28"/>
        </w:rPr>
        <w:t>
      серiктестiктерді)</w:t>
      </w:r>
    </w:p>
    <w:p>
      <w:pPr>
        <w:spacing w:after="0"/>
        <w:ind w:left="0"/>
        <w:jc w:val="both"/>
      </w:pPr>
      <w:r>
        <w:rPr>
          <w:rFonts w:ascii="Times New Roman"/>
          <w:b w:val="false"/>
          <w:i w:val="false"/>
          <w:color w:val="000000"/>
          <w:sz w:val="28"/>
        </w:rPr>
        <w:t>
      Заңды тұлғаның атауы_______________________________________________________</w:t>
      </w:r>
    </w:p>
    <w:p>
      <w:pPr>
        <w:spacing w:after="0"/>
        <w:ind w:left="0"/>
        <w:jc w:val="both"/>
      </w:pPr>
      <w:r>
        <w:rPr>
          <w:rFonts w:ascii="Times New Roman"/>
          <w:b w:val="false"/>
          <w:i w:val="false"/>
          <w:color w:val="000000"/>
          <w:sz w:val="28"/>
        </w:rPr>
        <w:t>
      (БСН көрсете отырып)</w:t>
      </w:r>
    </w:p>
    <w:p>
      <w:pPr>
        <w:spacing w:after="0"/>
        <w:ind w:left="0"/>
        <w:jc w:val="both"/>
      </w:pPr>
      <w:r>
        <w:rPr>
          <w:rFonts w:ascii="Times New Roman"/>
          <w:b w:val="false"/>
          <w:i w:val="false"/>
          <w:color w:val="000000"/>
          <w:sz w:val="28"/>
        </w:rPr>
        <w:t>
      Жарғылық капиталдағы үлесі % ____ Үлес сомасы (мың теңге)______</w:t>
      </w:r>
    </w:p>
    <w:p>
      <w:pPr>
        <w:spacing w:after="0"/>
        <w:ind w:left="0"/>
        <w:jc w:val="both"/>
      </w:pPr>
      <w:r>
        <w:rPr>
          <w:rFonts w:ascii="Times New Roman"/>
          <w:b w:val="false"/>
          <w:i w:val="false"/>
          <w:color w:val="000000"/>
          <w:sz w:val="28"/>
        </w:rPr>
        <w:t>
      Жеке тұлғаның А.Т.Ә._______________________________________________________</w:t>
      </w:r>
    </w:p>
    <w:p>
      <w:pPr>
        <w:spacing w:after="0"/>
        <w:ind w:left="0"/>
        <w:jc w:val="both"/>
      </w:pPr>
      <w:r>
        <w:rPr>
          <w:rFonts w:ascii="Times New Roman"/>
          <w:b w:val="false"/>
          <w:i w:val="false"/>
          <w:color w:val="000000"/>
          <w:sz w:val="28"/>
        </w:rPr>
        <w:t>
      (жеке куәлігінің және ЖСН деректерін көрсете отырып)</w:t>
      </w:r>
    </w:p>
    <w:p>
      <w:pPr>
        <w:spacing w:after="0"/>
        <w:ind w:left="0"/>
        <w:jc w:val="both"/>
      </w:pPr>
      <w:r>
        <w:rPr>
          <w:rFonts w:ascii="Times New Roman"/>
          <w:b w:val="false"/>
          <w:i w:val="false"/>
          <w:color w:val="000000"/>
          <w:sz w:val="28"/>
        </w:rPr>
        <w:t>
      Жарғылық капиталдағы үлесі %__ Үлес сомасы (мың теңге)_________</w:t>
      </w:r>
    </w:p>
    <w:p>
      <w:pPr>
        <w:spacing w:after="0"/>
        <w:ind w:left="0"/>
        <w:jc w:val="both"/>
      </w:pPr>
      <w:r>
        <w:rPr>
          <w:rFonts w:ascii="Times New Roman"/>
          <w:b w:val="false"/>
          <w:i w:val="false"/>
          <w:color w:val="000000"/>
          <w:sz w:val="28"/>
        </w:rPr>
        <w:t>
      Егер құрылтайшылар 1-ден көп болған жағдайда қосымша парақта</w:t>
      </w:r>
    </w:p>
    <w:p>
      <w:pPr>
        <w:spacing w:after="0"/>
        <w:ind w:left="0"/>
        <w:jc w:val="both"/>
      </w:pPr>
      <w:r>
        <w:rPr>
          <w:rFonts w:ascii="Times New Roman"/>
          <w:b w:val="false"/>
          <w:i w:val="false"/>
          <w:color w:val="000000"/>
          <w:sz w:val="28"/>
        </w:rPr>
        <w:t>
      келесіні көрсетіңіз: Т.А.Ә. жеке куәлігінің және ЖСН, СТТН аналогы</w:t>
      </w:r>
    </w:p>
    <w:p>
      <w:pPr>
        <w:spacing w:after="0"/>
        <w:ind w:left="0"/>
        <w:jc w:val="both"/>
      </w:pPr>
      <w:r>
        <w:rPr>
          <w:rFonts w:ascii="Times New Roman"/>
          <w:b w:val="false"/>
          <w:i w:val="false"/>
          <w:color w:val="000000"/>
          <w:sz w:val="28"/>
        </w:rPr>
        <w:t>
      немесе елдің коды деректерін көрсете отырып (жеке тұлғалар үшін),</w:t>
      </w:r>
    </w:p>
    <w:p>
      <w:pPr>
        <w:spacing w:after="0"/>
        <w:ind w:left="0"/>
        <w:jc w:val="both"/>
      </w:pPr>
      <w:r>
        <w:rPr>
          <w:rFonts w:ascii="Times New Roman"/>
          <w:b w:val="false"/>
          <w:i w:val="false"/>
          <w:color w:val="000000"/>
          <w:sz w:val="28"/>
        </w:rPr>
        <w:t>
      атауын мен БСН, СТТН аналогы немесе елдің коды көрсете отырып (заңды</w:t>
      </w:r>
    </w:p>
    <w:p>
      <w:pPr>
        <w:spacing w:after="0"/>
        <w:ind w:left="0"/>
        <w:jc w:val="both"/>
      </w:pPr>
      <w:r>
        <w:rPr>
          <w:rFonts w:ascii="Times New Roman"/>
          <w:b w:val="false"/>
          <w:i w:val="false"/>
          <w:color w:val="000000"/>
          <w:sz w:val="28"/>
        </w:rPr>
        <w:t>
      тұлғалар үшін), сонымен қатар олардың пайыз және ақшалай жарғылық</w:t>
      </w:r>
    </w:p>
    <w:p>
      <w:pPr>
        <w:spacing w:after="0"/>
        <w:ind w:left="0"/>
        <w:jc w:val="both"/>
      </w:pPr>
      <w:r>
        <w:rPr>
          <w:rFonts w:ascii="Times New Roman"/>
          <w:b w:val="false"/>
          <w:i w:val="false"/>
          <w:color w:val="000000"/>
          <w:sz w:val="28"/>
        </w:rPr>
        <w:t>
      капиталдағы үлесін.</w:t>
      </w:r>
    </w:p>
    <w:p>
      <w:pPr>
        <w:spacing w:after="0"/>
        <w:ind w:left="0"/>
        <w:jc w:val="both"/>
      </w:pPr>
      <w:r>
        <w:rPr>
          <w:rFonts w:ascii="Times New Roman"/>
          <w:b w:val="false"/>
          <w:i w:val="false"/>
          <w:color w:val="000000"/>
          <w:sz w:val="28"/>
        </w:rPr>
        <w:t>
      11. Жұмыспен қамтылатын адамдардың күтілетін саны (шамамен)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12. Байқау кеңесі құрылған жағдайда өкілеттігін көрсетіңіз:</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13. Тексеру комиссиясының (жеке тексерушісі) мерзімін</w:t>
      </w:r>
    </w:p>
    <w:p>
      <w:pPr>
        <w:spacing w:after="0"/>
        <w:ind w:left="0"/>
        <w:jc w:val="both"/>
      </w:pPr>
      <w:r>
        <w:rPr>
          <w:rFonts w:ascii="Times New Roman"/>
          <w:b w:val="false"/>
          <w:i w:val="false"/>
          <w:color w:val="000000"/>
          <w:sz w:val="28"/>
        </w:rPr>
        <w:t>
      көрсетіңіз: ________________________________________________________________</w:t>
      </w:r>
    </w:p>
    <w:p>
      <w:pPr>
        <w:spacing w:after="0"/>
        <w:ind w:left="0"/>
        <w:jc w:val="both"/>
      </w:pPr>
      <w:r>
        <w:rPr>
          <w:rFonts w:ascii="Times New Roman"/>
          <w:b w:val="false"/>
          <w:i w:val="false"/>
          <w:color w:val="000000"/>
          <w:sz w:val="28"/>
        </w:rPr>
        <w:t>
      14. Жеке кәсіпкерлік субъектісі (тиісті ұяшықта х түрінде</w:t>
      </w:r>
    </w:p>
    <w:p>
      <w:pPr>
        <w:spacing w:after="0"/>
        <w:ind w:left="0"/>
        <w:jc w:val="both"/>
      </w:pPr>
      <w:r>
        <w:rPr>
          <w:rFonts w:ascii="Times New Roman"/>
          <w:b w:val="false"/>
          <w:i w:val="false"/>
          <w:color w:val="000000"/>
          <w:sz w:val="28"/>
        </w:rPr>
        <w:t>
      көрсетіңіз):</w:t>
      </w:r>
    </w:p>
    <w:p>
      <w:pPr>
        <w:spacing w:after="0"/>
        <w:ind w:left="0"/>
        <w:jc w:val="both"/>
      </w:pPr>
      <w:r>
        <w:rPr>
          <w:rFonts w:ascii="Times New Roman"/>
          <w:b w:val="false"/>
          <w:i w:val="false"/>
          <w:color w:val="000000"/>
          <w:sz w:val="28"/>
        </w:rPr>
        <w:t>
      1) шағын кәсіпкерлік субъектісі_____ 2) орта кәсіпкерлік</w:t>
      </w:r>
    </w:p>
    <w:p>
      <w:pPr>
        <w:spacing w:after="0"/>
        <w:ind w:left="0"/>
        <w:jc w:val="both"/>
      </w:pPr>
      <w:r>
        <w:rPr>
          <w:rFonts w:ascii="Times New Roman"/>
          <w:b w:val="false"/>
          <w:i w:val="false"/>
          <w:color w:val="000000"/>
          <w:sz w:val="28"/>
        </w:rPr>
        <w:t>
      субъектісі________ 3) ірі кәсіпкерлік субъектісі _________________________________</w:t>
      </w:r>
    </w:p>
    <w:p>
      <w:pPr>
        <w:spacing w:after="0"/>
        <w:ind w:left="0"/>
        <w:jc w:val="both"/>
      </w:pPr>
      <w:r>
        <w:rPr>
          <w:rFonts w:ascii="Times New Roman"/>
          <w:b w:val="false"/>
          <w:i w:val="false"/>
          <w:color w:val="000000"/>
          <w:sz w:val="28"/>
        </w:rPr>
        <w:t>
      15. Қайта тіркелу негіздемесі қайта құрылу негізінде туды</w:t>
      </w:r>
    </w:p>
    <w:p>
      <w:pPr>
        <w:spacing w:after="0"/>
        <w:ind w:left="0"/>
        <w:jc w:val="both"/>
      </w:pPr>
      <w:r>
        <w:rPr>
          <w:rFonts w:ascii="Times New Roman"/>
          <w:b w:val="false"/>
          <w:i w:val="false"/>
          <w:color w:val="000000"/>
          <w:sz w:val="28"/>
        </w:rPr>
        <w:t>
      (тиісті ұяшықта х түрінде көрсетіңіз):</w:t>
      </w:r>
    </w:p>
    <w:p>
      <w:pPr>
        <w:spacing w:after="0"/>
        <w:ind w:left="0"/>
        <w:jc w:val="both"/>
      </w:pPr>
      <w:r>
        <w:rPr>
          <w:rFonts w:ascii="Times New Roman"/>
          <w:b w:val="false"/>
          <w:i w:val="false"/>
          <w:color w:val="000000"/>
          <w:sz w:val="28"/>
        </w:rPr>
        <w:t>
      1) иә ____________________ 2) жоқ____________________________________________</w:t>
      </w:r>
    </w:p>
    <w:p>
      <w:pPr>
        <w:spacing w:after="0"/>
        <w:ind w:left="0"/>
        <w:jc w:val="both"/>
      </w:pPr>
      <w:r>
        <w:rPr>
          <w:rFonts w:ascii="Times New Roman"/>
          <w:b w:val="false"/>
          <w:i w:val="false"/>
          <w:color w:val="000000"/>
          <w:sz w:val="28"/>
        </w:rPr>
        <w:t>
      16. Қосылған жағдайда келесі мәліметтерді көрсету керек:</w:t>
      </w:r>
    </w:p>
    <w:p>
      <w:pPr>
        <w:spacing w:after="0"/>
        <w:ind w:left="0"/>
        <w:jc w:val="both"/>
      </w:pPr>
      <w:r>
        <w:rPr>
          <w:rFonts w:ascii="Times New Roman"/>
          <w:b w:val="false"/>
          <w:i w:val="false"/>
          <w:color w:val="000000"/>
          <w:sz w:val="28"/>
        </w:rPr>
        <w:t>
      Бірігуге қатысатын заңды тұлғалардың атауы</w:t>
      </w:r>
    </w:p>
    <w:p>
      <w:pPr>
        <w:spacing w:after="0"/>
        <w:ind w:left="0"/>
        <w:jc w:val="both"/>
      </w:pPr>
      <w:r>
        <w:rPr>
          <w:rFonts w:ascii="Times New Roman"/>
          <w:b w:val="false"/>
          <w:i w:val="false"/>
          <w:color w:val="000000"/>
          <w:sz w:val="28"/>
        </w:rPr>
        <w:t>
      Бизнес-сәйкестендіру нөмірі (БСН) ____________________________________________</w:t>
      </w:r>
    </w:p>
    <w:p>
      <w:pPr>
        <w:spacing w:after="0"/>
        <w:ind w:left="0"/>
        <w:jc w:val="both"/>
      </w:pPr>
      <w:r>
        <w:rPr>
          <w:rFonts w:ascii="Times New Roman"/>
          <w:b w:val="false"/>
          <w:i w:val="false"/>
          <w:color w:val="000000"/>
          <w:sz w:val="28"/>
        </w:rPr>
        <w:t>
      20___ жылдың "____" _________________</w:t>
      </w:r>
    </w:p>
    <w:p>
      <w:pPr>
        <w:spacing w:after="0"/>
        <w:ind w:left="0"/>
        <w:jc w:val="both"/>
      </w:pPr>
      <w:r>
        <w:rPr>
          <w:rFonts w:ascii="Times New Roman"/>
          <w:b w:val="false"/>
          <w:i w:val="false"/>
          <w:color w:val="000000"/>
          <w:sz w:val="28"/>
        </w:rPr>
        <w:t>
      Өтінішке қоса тіркеледі: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Құрылтайшылардың қолдары және Т.А.Ә. (қатысушылардың тiзiлiмiн жүргiзудi</w:t>
      </w:r>
    </w:p>
    <w:p>
      <w:pPr>
        <w:spacing w:after="0"/>
        <w:ind w:left="0"/>
        <w:jc w:val="both"/>
      </w:pPr>
      <w:r>
        <w:rPr>
          <w:rFonts w:ascii="Times New Roman"/>
          <w:b w:val="false"/>
          <w:i w:val="false"/>
          <w:color w:val="000000"/>
          <w:sz w:val="28"/>
        </w:rPr>
        <w:t>
      орталық депозитарий жүзеге асыратын жағдайда - жалпы жиналыстың</w:t>
      </w:r>
    </w:p>
    <w:p>
      <w:pPr>
        <w:spacing w:after="0"/>
        <w:ind w:left="0"/>
        <w:jc w:val="both"/>
      </w:pPr>
      <w:r>
        <w:rPr>
          <w:rFonts w:ascii="Times New Roman"/>
          <w:b w:val="false"/>
          <w:i w:val="false"/>
          <w:color w:val="000000"/>
          <w:sz w:val="28"/>
        </w:rPr>
        <w:t>
      құрылтайшыларының хаттамасымен өкілетті тұлғаның</w:t>
      </w:r>
    </w:p>
    <w:p>
      <w:pPr>
        <w:spacing w:after="0"/>
        <w:ind w:left="0"/>
        <w:jc w:val="both"/>
      </w:pPr>
      <w:r>
        <w:rPr>
          <w:rFonts w:ascii="Times New Roman"/>
          <w:b w:val="false"/>
          <w:i w:val="false"/>
          <w:color w:val="000000"/>
          <w:sz w:val="28"/>
        </w:rPr>
        <w:t>
      қолы (қатысушының шешімімен)).</w:t>
      </w:r>
    </w:p>
    <w:p>
      <w:pPr>
        <w:spacing w:after="0"/>
        <w:ind w:left="0"/>
        <w:jc w:val="both"/>
      </w:pPr>
      <w:r>
        <w:rPr>
          <w:rFonts w:ascii="Times New Roman"/>
          <w:b w:val="false"/>
          <w:i w:val="false"/>
          <w:color w:val="000000"/>
          <w:sz w:val="28"/>
        </w:rPr>
        <w:t>
      Қолдың шынайылығы нотариалды бекітілген түрде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 өкілдіктерді</w:t>
            </w:r>
            <w:r>
              <w:br/>
            </w:r>
            <w:r>
              <w:rPr>
                <w:rFonts w:ascii="Times New Roman"/>
                <w:b w:val="false"/>
                <w:i w:val="false"/>
                <w:color w:val="000000"/>
                <w:sz w:val="20"/>
              </w:rPr>
              <w:t>есептік тіркеу бойынша Нұсқаулыққа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
      Тіркеу органының атауы   </w:t>
      </w:r>
    </w:p>
    <w:bookmarkStart w:name="z667" w:id="364"/>
    <w:p>
      <w:pPr>
        <w:spacing w:after="0"/>
        <w:ind w:left="0"/>
        <w:jc w:val="both"/>
      </w:pPr>
      <w:r>
        <w:rPr>
          <w:rFonts w:ascii="Times New Roman"/>
          <w:b w:val="false"/>
          <w:i w:val="false"/>
          <w:color w:val="000000"/>
          <w:sz w:val="28"/>
        </w:rPr>
        <w:t>
      нысан</w:t>
      </w:r>
    </w:p>
    <w:bookmarkEnd w:id="364"/>
    <w:bookmarkStart w:name="z668" w:id="365"/>
    <w:p>
      <w:pPr>
        <w:spacing w:after="0"/>
        <w:ind w:left="0"/>
        <w:jc w:val="left"/>
      </w:pPr>
      <w:r>
        <w:rPr>
          <w:rFonts w:ascii="Times New Roman"/>
          <w:b/>
          <w:i w:val="false"/>
          <w:color w:val="000000"/>
        </w:rPr>
        <w:t xml:space="preserve"> Үлгі жарғы негізінде қызметін жүзеге асыратын</w:t>
      </w:r>
      <w:r>
        <w:br/>
      </w:r>
      <w:r>
        <w:rPr>
          <w:rFonts w:ascii="Times New Roman"/>
          <w:b/>
          <w:i w:val="false"/>
          <w:color w:val="000000"/>
        </w:rPr>
        <w:t>акционерлік қоғамды мемлекеттік қайта тіркеу туралы өтініш</w:t>
      </w:r>
    </w:p>
    <w:bookmarkEnd w:id="365"/>
    <w:bookmarkStart w:name="z669" w:id="366"/>
    <w:p>
      <w:pPr>
        <w:spacing w:after="0"/>
        <w:ind w:left="0"/>
        <w:jc w:val="both"/>
      </w:pPr>
      <w:r>
        <w:rPr>
          <w:rFonts w:ascii="Times New Roman"/>
          <w:b w:val="false"/>
          <w:i w:val="false"/>
          <w:color w:val="000000"/>
          <w:sz w:val="28"/>
        </w:rPr>
        <w:t>
      1. Акционерлік қоғамның атауы _________________________________</w:t>
      </w:r>
    </w:p>
    <w:bookmarkEnd w:id="366"/>
    <w:p>
      <w:pPr>
        <w:spacing w:after="0"/>
        <w:ind w:left="0"/>
        <w:jc w:val="both"/>
      </w:pPr>
      <w:r>
        <w:rPr>
          <w:rFonts w:ascii="Times New Roman"/>
          <w:b w:val="false"/>
          <w:i w:val="false"/>
          <w:color w:val="000000"/>
          <w:sz w:val="28"/>
        </w:rPr>
        <w:t>
      _____________________________________________________________________</w:t>
      </w:r>
    </w:p>
    <w:bookmarkStart w:name="z670" w:id="367"/>
    <w:p>
      <w:pPr>
        <w:spacing w:after="0"/>
        <w:ind w:left="0"/>
        <w:jc w:val="both"/>
      </w:pPr>
      <w:r>
        <w:rPr>
          <w:rFonts w:ascii="Times New Roman"/>
          <w:b w:val="false"/>
          <w:i w:val="false"/>
          <w:color w:val="000000"/>
          <w:sz w:val="28"/>
        </w:rPr>
        <w:t>
      2. Бизнес-сәйкестендіру нөмірі (БСН)___________________________</w:t>
      </w:r>
    </w:p>
    <w:bookmarkEnd w:id="367"/>
    <w:bookmarkStart w:name="z671" w:id="368"/>
    <w:p>
      <w:pPr>
        <w:spacing w:after="0"/>
        <w:ind w:left="0"/>
        <w:jc w:val="both"/>
      </w:pPr>
      <w:r>
        <w:rPr>
          <w:rFonts w:ascii="Times New Roman"/>
          <w:b w:val="false"/>
          <w:i w:val="false"/>
          <w:color w:val="000000"/>
          <w:sz w:val="28"/>
        </w:rPr>
        <w:t>
      3. Акционерлік қоғамды қайта тіркеудің негізі (тиісті ұяшықта х</w:t>
      </w:r>
    </w:p>
    <w:bookmarkEnd w:id="368"/>
    <w:p>
      <w:pPr>
        <w:spacing w:after="0"/>
        <w:ind w:left="0"/>
        <w:jc w:val="both"/>
      </w:pPr>
      <w:r>
        <w:rPr>
          <w:rFonts w:ascii="Times New Roman"/>
          <w:b w:val="false"/>
          <w:i w:val="false"/>
          <w:color w:val="000000"/>
          <w:sz w:val="28"/>
        </w:rPr>
        <w:t>
      түрінде көрсетіңіз):</w:t>
      </w:r>
    </w:p>
    <w:bookmarkStart w:name="z672" w:id="369"/>
    <w:p>
      <w:pPr>
        <w:spacing w:after="0"/>
        <w:ind w:left="0"/>
        <w:jc w:val="both"/>
      </w:pPr>
      <w:r>
        <w:rPr>
          <w:rFonts w:ascii="Times New Roman"/>
          <w:b w:val="false"/>
          <w:i w:val="false"/>
          <w:color w:val="000000"/>
          <w:sz w:val="28"/>
        </w:rPr>
        <w:t>
      1) атаудың өзгеруі____ 2) жарғылық капиталдың мөлшерінің азаюы ____</w:t>
      </w:r>
    </w:p>
    <w:bookmarkEnd w:id="369"/>
    <w:bookmarkStart w:name="z673" w:id="370"/>
    <w:p>
      <w:pPr>
        <w:spacing w:after="0"/>
        <w:ind w:left="0"/>
        <w:jc w:val="both"/>
      </w:pPr>
      <w:r>
        <w:rPr>
          <w:rFonts w:ascii="Times New Roman"/>
          <w:b w:val="false"/>
          <w:i w:val="false"/>
          <w:color w:val="000000"/>
          <w:sz w:val="28"/>
        </w:rPr>
        <w:t>
      4. Акционерлік қоғамның мекен-жайы</w:t>
      </w:r>
    </w:p>
    <w:bookmarkEnd w:id="370"/>
    <w:bookmarkStart w:name="z674" w:id="371"/>
    <w:p>
      <w:pPr>
        <w:spacing w:after="0"/>
        <w:ind w:left="0"/>
        <w:jc w:val="both"/>
      </w:pPr>
      <w:r>
        <w:rPr>
          <w:rFonts w:ascii="Times New Roman"/>
          <w:b w:val="false"/>
          <w:i w:val="false"/>
          <w:color w:val="000000"/>
          <w:sz w:val="28"/>
        </w:rPr>
        <w:t>
      Почта индексі: __________________ Облыс:_______________________</w:t>
      </w:r>
    </w:p>
    <w:bookmarkEnd w:id="371"/>
    <w:bookmarkStart w:name="z675" w:id="372"/>
    <w:p>
      <w:pPr>
        <w:spacing w:after="0"/>
        <w:ind w:left="0"/>
        <w:jc w:val="both"/>
      </w:pPr>
      <w:r>
        <w:rPr>
          <w:rFonts w:ascii="Times New Roman"/>
          <w:b w:val="false"/>
          <w:i w:val="false"/>
          <w:color w:val="000000"/>
          <w:sz w:val="28"/>
        </w:rPr>
        <w:t>
      Қала, аудан, қаладағы ауданы:__________________________________</w:t>
      </w:r>
    </w:p>
    <w:bookmarkEnd w:id="372"/>
    <w:bookmarkStart w:name="z676" w:id="373"/>
    <w:p>
      <w:pPr>
        <w:spacing w:after="0"/>
        <w:ind w:left="0"/>
        <w:jc w:val="both"/>
      </w:pPr>
      <w:r>
        <w:rPr>
          <w:rFonts w:ascii="Times New Roman"/>
          <w:b w:val="false"/>
          <w:i w:val="false"/>
          <w:color w:val="000000"/>
          <w:sz w:val="28"/>
        </w:rPr>
        <w:t>
      Елді мекен (ауыл, кент):_______________________________________</w:t>
      </w:r>
    </w:p>
    <w:bookmarkEnd w:id="373"/>
    <w:bookmarkStart w:name="z677" w:id="374"/>
    <w:p>
      <w:pPr>
        <w:spacing w:after="0"/>
        <w:ind w:left="0"/>
        <w:jc w:val="both"/>
      </w:pPr>
      <w:r>
        <w:rPr>
          <w:rFonts w:ascii="Times New Roman"/>
          <w:b w:val="false"/>
          <w:i w:val="false"/>
          <w:color w:val="000000"/>
          <w:sz w:val="28"/>
        </w:rPr>
        <w:t>
      Көше, ықшамаудан, квартал, тұйық көше, даңғыл: ________________</w:t>
      </w:r>
    </w:p>
    <w:bookmarkEnd w:id="374"/>
    <w:bookmarkStart w:name="z678" w:id="375"/>
    <w:p>
      <w:pPr>
        <w:spacing w:after="0"/>
        <w:ind w:left="0"/>
        <w:jc w:val="both"/>
      </w:pPr>
      <w:r>
        <w:rPr>
          <w:rFonts w:ascii="Times New Roman"/>
          <w:b w:val="false"/>
          <w:i w:val="false"/>
          <w:color w:val="000000"/>
          <w:sz w:val="28"/>
        </w:rPr>
        <w:t>
      Үйдің нөмірі:___ пәтер, бөлме: ___ телефон нөмірі (факс) ______</w:t>
      </w:r>
    </w:p>
    <w:bookmarkEnd w:id="375"/>
    <w:bookmarkStart w:name="z679" w:id="376"/>
    <w:p>
      <w:pPr>
        <w:spacing w:after="0"/>
        <w:ind w:left="0"/>
        <w:jc w:val="both"/>
      </w:pPr>
      <w:r>
        <w:rPr>
          <w:rFonts w:ascii="Times New Roman"/>
          <w:b w:val="false"/>
          <w:i w:val="false"/>
          <w:color w:val="000000"/>
          <w:sz w:val="28"/>
        </w:rPr>
        <w:t>
      5. Басшының Т.А.Ә._____________________________________________</w:t>
      </w:r>
    </w:p>
    <w:bookmarkEnd w:id="376"/>
    <w:p>
      <w:pPr>
        <w:spacing w:after="0"/>
        <w:ind w:left="0"/>
        <w:jc w:val="both"/>
      </w:pPr>
      <w:r>
        <w:rPr>
          <w:rFonts w:ascii="Times New Roman"/>
          <w:b w:val="false"/>
          <w:i w:val="false"/>
          <w:color w:val="000000"/>
          <w:sz w:val="28"/>
        </w:rPr>
        <w:t>
      (жеке куәлігінің және ЖСН деректерін көрсете отырып)_________________</w:t>
      </w:r>
    </w:p>
    <w:bookmarkStart w:name="z680" w:id="377"/>
    <w:p>
      <w:pPr>
        <w:spacing w:after="0"/>
        <w:ind w:left="0"/>
        <w:jc w:val="both"/>
      </w:pPr>
      <w:r>
        <w:rPr>
          <w:rFonts w:ascii="Times New Roman"/>
          <w:b w:val="false"/>
          <w:i w:val="false"/>
          <w:color w:val="000000"/>
          <w:sz w:val="28"/>
        </w:rPr>
        <w:t>
      6. Экономикалық қызметінің негізгі түрінің кодын көрсетіңіз:</w:t>
      </w:r>
    </w:p>
    <w:bookmarkEnd w:id="377"/>
    <w:p>
      <w:pPr>
        <w:spacing w:after="0"/>
        <w:ind w:left="0"/>
        <w:jc w:val="both"/>
      </w:pPr>
      <w:r>
        <w:rPr>
          <w:rFonts w:ascii="Times New Roman"/>
          <w:b w:val="false"/>
          <w:i w:val="false"/>
          <w:color w:val="000000"/>
          <w:sz w:val="28"/>
        </w:rPr>
        <w:t>
      _____________________________________________________________________</w:t>
      </w:r>
    </w:p>
    <w:bookmarkStart w:name="z681" w:id="378"/>
    <w:p>
      <w:pPr>
        <w:spacing w:after="0"/>
        <w:ind w:left="0"/>
        <w:jc w:val="both"/>
      </w:pPr>
      <w:r>
        <w:rPr>
          <w:rFonts w:ascii="Times New Roman"/>
          <w:b w:val="false"/>
          <w:i w:val="false"/>
          <w:color w:val="000000"/>
          <w:sz w:val="28"/>
        </w:rPr>
        <w:t>
      7. Жарғылық капиталдың мөлшері_________________________________</w:t>
      </w:r>
    </w:p>
    <w:bookmarkEnd w:id="378"/>
    <w:bookmarkStart w:name="z682" w:id="379"/>
    <w:p>
      <w:pPr>
        <w:spacing w:after="0"/>
        <w:ind w:left="0"/>
        <w:jc w:val="both"/>
      </w:pPr>
      <w:r>
        <w:rPr>
          <w:rFonts w:ascii="Times New Roman"/>
          <w:b w:val="false"/>
          <w:i w:val="false"/>
          <w:color w:val="000000"/>
          <w:sz w:val="28"/>
        </w:rPr>
        <w:t>
      8. Құрылтайшылардың құрамы және мөлшері (тиісті ұяшықта х</w:t>
      </w:r>
    </w:p>
    <w:bookmarkEnd w:id="379"/>
    <w:p>
      <w:pPr>
        <w:spacing w:after="0"/>
        <w:ind w:left="0"/>
        <w:jc w:val="both"/>
      </w:pPr>
      <w:r>
        <w:rPr>
          <w:rFonts w:ascii="Times New Roman"/>
          <w:b w:val="false"/>
          <w:i w:val="false"/>
          <w:color w:val="000000"/>
          <w:sz w:val="28"/>
        </w:rPr>
        <w:t>
      түрінде көрсетіңіз, мөлшері сан түрінде):</w:t>
      </w:r>
    </w:p>
    <w:bookmarkStart w:name="z683" w:id="380"/>
    <w:p>
      <w:pPr>
        <w:spacing w:after="0"/>
        <w:ind w:left="0"/>
        <w:jc w:val="both"/>
      </w:pPr>
      <w:r>
        <w:rPr>
          <w:rFonts w:ascii="Times New Roman"/>
          <w:b w:val="false"/>
          <w:i w:val="false"/>
          <w:color w:val="000000"/>
          <w:sz w:val="28"/>
        </w:rPr>
        <w:t>
      1) заңды тұлға ____________ 2) жеке тұлға _____________________</w:t>
      </w:r>
    </w:p>
    <w:bookmarkEnd w:id="380"/>
    <w:bookmarkStart w:name="z684" w:id="381"/>
    <w:p>
      <w:pPr>
        <w:spacing w:after="0"/>
        <w:ind w:left="0"/>
        <w:jc w:val="both"/>
      </w:pPr>
      <w:r>
        <w:rPr>
          <w:rFonts w:ascii="Times New Roman"/>
          <w:b w:val="false"/>
          <w:i w:val="false"/>
          <w:color w:val="000000"/>
          <w:sz w:val="28"/>
        </w:rPr>
        <w:t>
      9. Артықшылығы бар акциялар бойынша дивидендтің кепіл мөлшерін</w:t>
      </w:r>
    </w:p>
    <w:bookmarkEnd w:id="381"/>
    <w:p>
      <w:pPr>
        <w:spacing w:after="0"/>
        <w:ind w:left="0"/>
        <w:jc w:val="both"/>
      </w:pPr>
      <w:r>
        <w:rPr>
          <w:rFonts w:ascii="Times New Roman"/>
          <w:b w:val="false"/>
          <w:i w:val="false"/>
          <w:color w:val="000000"/>
          <w:sz w:val="28"/>
        </w:rPr>
        <w:t>
      көрсетіңіз: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(бекітілген көрсеткіште немесе оның мәні қол жетімді және жүйелі</w:t>
      </w:r>
    </w:p>
    <w:p>
      <w:pPr>
        <w:spacing w:after="0"/>
        <w:ind w:left="0"/>
        <w:jc w:val="both"/>
      </w:pPr>
      <w:r>
        <w:rPr>
          <w:rFonts w:ascii="Times New Roman"/>
          <w:b w:val="false"/>
          <w:i w:val="false"/>
          <w:color w:val="000000"/>
          <w:sz w:val="28"/>
        </w:rPr>
        <w:t>
      болған жағдайда қандай да болса көрсеткішке қатысты қайта есептелген)</w:t>
      </w:r>
    </w:p>
    <w:bookmarkStart w:name="z685" w:id="382"/>
    <w:p>
      <w:pPr>
        <w:spacing w:after="0"/>
        <w:ind w:left="0"/>
        <w:jc w:val="both"/>
      </w:pPr>
      <w:r>
        <w:rPr>
          <w:rFonts w:ascii="Times New Roman"/>
          <w:b w:val="false"/>
          <w:i w:val="false"/>
          <w:color w:val="000000"/>
          <w:sz w:val="28"/>
        </w:rPr>
        <w:t>
      10. Артықшылығы бар акциялар бойынша дивидендтерді төлеу</w:t>
      </w:r>
    </w:p>
    <w:bookmarkEnd w:id="382"/>
    <w:p>
      <w:pPr>
        <w:spacing w:after="0"/>
        <w:ind w:left="0"/>
        <w:jc w:val="both"/>
      </w:pPr>
      <w:r>
        <w:rPr>
          <w:rFonts w:ascii="Times New Roman"/>
          <w:b w:val="false"/>
          <w:i w:val="false"/>
          <w:color w:val="000000"/>
          <w:sz w:val="28"/>
        </w:rPr>
        <w:t>
      кезеңділігін көрсетіңіз:_____________________________________________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686" w:id="383"/>
    <w:p>
      <w:pPr>
        <w:spacing w:after="0"/>
        <w:ind w:left="0"/>
        <w:jc w:val="both"/>
      </w:pPr>
      <w:r>
        <w:rPr>
          <w:rFonts w:ascii="Times New Roman"/>
          <w:b w:val="false"/>
          <w:i w:val="false"/>
          <w:color w:val="000000"/>
          <w:sz w:val="28"/>
        </w:rPr>
        <w:t>
      11. Міндетті жариялауға жататын ақпаратты басып шығару үшін</w:t>
      </w:r>
    </w:p>
    <w:bookmarkEnd w:id="383"/>
    <w:p>
      <w:pPr>
        <w:spacing w:after="0"/>
        <w:ind w:left="0"/>
        <w:jc w:val="both"/>
      </w:pPr>
      <w:r>
        <w:rPr>
          <w:rFonts w:ascii="Times New Roman"/>
          <w:b w:val="false"/>
          <w:i w:val="false"/>
          <w:color w:val="000000"/>
          <w:sz w:val="28"/>
        </w:rPr>
        <w:t>
      қолданатын бұқаралық ақпарат құралдарын көрсетіңіз:__________________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687" w:id="384"/>
    <w:p>
      <w:pPr>
        <w:spacing w:after="0"/>
        <w:ind w:left="0"/>
        <w:jc w:val="both"/>
      </w:pPr>
      <w:r>
        <w:rPr>
          <w:rFonts w:ascii="Times New Roman"/>
          <w:b w:val="false"/>
          <w:i w:val="false"/>
          <w:color w:val="000000"/>
          <w:sz w:val="28"/>
        </w:rPr>
        <w:t>
      12. Қоғамның директорлар кеңесі мүшелерінің саны_______________</w:t>
      </w:r>
    </w:p>
    <w:bookmarkEnd w:id="384"/>
    <w:bookmarkStart w:name="z688" w:id="385"/>
    <w:p>
      <w:pPr>
        <w:spacing w:after="0"/>
        <w:ind w:left="0"/>
        <w:jc w:val="both"/>
      </w:pPr>
      <w:r>
        <w:rPr>
          <w:rFonts w:ascii="Times New Roman"/>
          <w:b w:val="false"/>
          <w:i w:val="false"/>
          <w:color w:val="000000"/>
          <w:sz w:val="28"/>
        </w:rPr>
        <w:t>
      Үлгі жарғының 37 тармағының талаптары қаржылық ұйымдарға қолданылады.</w:t>
      </w:r>
    </w:p>
    <w:bookmarkEnd w:id="385"/>
    <w:bookmarkStart w:name="z689" w:id="386"/>
    <w:p>
      <w:pPr>
        <w:spacing w:after="0"/>
        <w:ind w:left="0"/>
        <w:jc w:val="both"/>
      </w:pPr>
      <w:r>
        <w:rPr>
          <w:rFonts w:ascii="Times New Roman"/>
          <w:b w:val="false"/>
          <w:i w:val="false"/>
          <w:color w:val="000000"/>
          <w:sz w:val="28"/>
        </w:rPr>
        <w:t>
      13. Қоғамды басқару мүшелерінің саны___________________________</w:t>
      </w:r>
    </w:p>
    <w:bookmarkEnd w:id="386"/>
    <w:bookmarkStart w:name="z690" w:id="387"/>
    <w:p>
      <w:pPr>
        <w:spacing w:after="0"/>
        <w:ind w:left="0"/>
        <w:jc w:val="both"/>
      </w:pPr>
      <w:r>
        <w:rPr>
          <w:rFonts w:ascii="Times New Roman"/>
          <w:b w:val="false"/>
          <w:i w:val="false"/>
          <w:color w:val="000000"/>
          <w:sz w:val="28"/>
        </w:rPr>
        <w:t>
      14. Жұмыспен қамтылатын адамдардың күтілетін саны (шамамен)</w:t>
      </w:r>
    </w:p>
    <w:bookmarkEnd w:id="387"/>
    <w:p>
      <w:pPr>
        <w:spacing w:after="0"/>
        <w:ind w:left="0"/>
        <w:jc w:val="both"/>
      </w:pPr>
      <w:r>
        <w:rPr>
          <w:rFonts w:ascii="Times New Roman"/>
          <w:b w:val="false"/>
          <w:i w:val="false"/>
          <w:color w:val="000000"/>
          <w:sz w:val="28"/>
        </w:rPr>
        <w:t>
      _____________________________________________________________________</w:t>
      </w:r>
    </w:p>
    <w:bookmarkStart w:name="z691" w:id="388"/>
    <w:p>
      <w:pPr>
        <w:spacing w:after="0"/>
        <w:ind w:left="0"/>
        <w:jc w:val="both"/>
      </w:pPr>
      <w:r>
        <w:rPr>
          <w:rFonts w:ascii="Times New Roman"/>
          <w:b w:val="false"/>
          <w:i w:val="false"/>
          <w:color w:val="000000"/>
          <w:sz w:val="28"/>
        </w:rPr>
        <w:t>
      15. Жеке кәсіпкерлік субъектісі (тиісті ұяшықта х түрінде</w:t>
      </w:r>
    </w:p>
    <w:bookmarkEnd w:id="388"/>
    <w:p>
      <w:pPr>
        <w:spacing w:after="0"/>
        <w:ind w:left="0"/>
        <w:jc w:val="both"/>
      </w:pPr>
      <w:r>
        <w:rPr>
          <w:rFonts w:ascii="Times New Roman"/>
          <w:b w:val="false"/>
          <w:i w:val="false"/>
          <w:color w:val="000000"/>
          <w:sz w:val="28"/>
        </w:rPr>
        <w:t>
      көрсетіңіз):</w:t>
      </w:r>
    </w:p>
    <w:bookmarkStart w:name="z692" w:id="389"/>
    <w:p>
      <w:pPr>
        <w:spacing w:after="0"/>
        <w:ind w:left="0"/>
        <w:jc w:val="both"/>
      </w:pPr>
      <w:r>
        <w:rPr>
          <w:rFonts w:ascii="Times New Roman"/>
          <w:b w:val="false"/>
          <w:i w:val="false"/>
          <w:color w:val="000000"/>
          <w:sz w:val="28"/>
        </w:rPr>
        <w:t>
      1) орта кәсіпкерлік субъектісі___ 2) ірі кәсіпкерлік субъектісі ___</w:t>
      </w:r>
    </w:p>
    <w:bookmarkEnd w:id="389"/>
    <w:bookmarkStart w:name="z693" w:id="390"/>
    <w:p>
      <w:pPr>
        <w:spacing w:after="0"/>
        <w:ind w:left="0"/>
        <w:jc w:val="both"/>
      </w:pPr>
      <w:r>
        <w:rPr>
          <w:rFonts w:ascii="Times New Roman"/>
          <w:b w:val="false"/>
          <w:i w:val="false"/>
          <w:color w:val="000000"/>
          <w:sz w:val="28"/>
        </w:rPr>
        <w:t>
      16. Қайта тіркелу негіздемесі акционерлік қоғамның қайта</w:t>
      </w:r>
    </w:p>
    <w:bookmarkEnd w:id="390"/>
    <w:p>
      <w:pPr>
        <w:spacing w:after="0"/>
        <w:ind w:left="0"/>
        <w:jc w:val="both"/>
      </w:pPr>
      <w:r>
        <w:rPr>
          <w:rFonts w:ascii="Times New Roman"/>
          <w:b w:val="false"/>
          <w:i w:val="false"/>
          <w:color w:val="000000"/>
          <w:sz w:val="28"/>
        </w:rPr>
        <w:t>
      құрылуы негізінде туды (тиісті ұяшықта х түрінде көрсетіңіз):</w:t>
      </w:r>
    </w:p>
    <w:bookmarkStart w:name="z694" w:id="391"/>
    <w:p>
      <w:pPr>
        <w:spacing w:after="0"/>
        <w:ind w:left="0"/>
        <w:jc w:val="both"/>
      </w:pPr>
      <w:r>
        <w:rPr>
          <w:rFonts w:ascii="Times New Roman"/>
          <w:b w:val="false"/>
          <w:i w:val="false"/>
          <w:color w:val="000000"/>
          <w:sz w:val="28"/>
        </w:rPr>
        <w:t>
      1) иә ________________________ 2) жоқ__________________________</w:t>
      </w:r>
    </w:p>
    <w:bookmarkEnd w:id="391"/>
    <w:bookmarkStart w:name="z695" w:id="392"/>
    <w:p>
      <w:pPr>
        <w:spacing w:after="0"/>
        <w:ind w:left="0"/>
        <w:jc w:val="both"/>
      </w:pPr>
      <w:r>
        <w:rPr>
          <w:rFonts w:ascii="Times New Roman"/>
          <w:b w:val="false"/>
          <w:i w:val="false"/>
          <w:color w:val="000000"/>
          <w:sz w:val="28"/>
        </w:rPr>
        <w:t>
      17. Біріккен жағдайда келесі мәліметтерді көрсету керек:</w:t>
      </w:r>
    </w:p>
    <w:bookmarkEnd w:id="392"/>
    <w:bookmarkStart w:name="z696" w:id="393"/>
    <w:p>
      <w:pPr>
        <w:spacing w:after="0"/>
        <w:ind w:left="0"/>
        <w:jc w:val="both"/>
      </w:pPr>
      <w:r>
        <w:rPr>
          <w:rFonts w:ascii="Times New Roman"/>
          <w:b w:val="false"/>
          <w:i w:val="false"/>
          <w:color w:val="000000"/>
          <w:sz w:val="28"/>
        </w:rPr>
        <w:t>
      Бірігуге қатысатын заңды тұлғалардың атауы</w:t>
      </w:r>
    </w:p>
    <w:bookmarkEnd w:id="393"/>
    <w:bookmarkStart w:name="z697" w:id="394"/>
    <w:p>
      <w:pPr>
        <w:spacing w:after="0"/>
        <w:ind w:left="0"/>
        <w:jc w:val="both"/>
      </w:pPr>
      <w:r>
        <w:rPr>
          <w:rFonts w:ascii="Times New Roman"/>
          <w:b w:val="false"/>
          <w:i w:val="false"/>
          <w:color w:val="000000"/>
          <w:sz w:val="28"/>
        </w:rPr>
        <w:t>
      Бизнес-сәйкестендіру нөмірі (БСН) ________</w:t>
      </w:r>
    </w:p>
    <w:bookmarkEnd w:id="394"/>
    <w:p>
      <w:pPr>
        <w:spacing w:after="0"/>
        <w:ind w:left="0"/>
        <w:jc w:val="both"/>
      </w:pPr>
      <w:r>
        <w:rPr>
          <w:rFonts w:ascii="Times New Roman"/>
          <w:b w:val="false"/>
          <w:i w:val="false"/>
          <w:color w:val="000000"/>
          <w:sz w:val="28"/>
        </w:rPr>
        <w:t>
      20 жылдың "____" _________</w:t>
      </w:r>
    </w:p>
    <w:bookmarkStart w:name="z698" w:id="395"/>
    <w:p>
      <w:pPr>
        <w:spacing w:after="0"/>
        <w:ind w:left="0"/>
        <w:jc w:val="both"/>
      </w:pPr>
      <w:r>
        <w:rPr>
          <w:rFonts w:ascii="Times New Roman"/>
          <w:b w:val="false"/>
          <w:i w:val="false"/>
          <w:color w:val="000000"/>
          <w:sz w:val="28"/>
        </w:rPr>
        <w:t>
      Өтінішке қоса тіркеледі:_______________________________________</w:t>
      </w:r>
    </w:p>
    <w:bookmarkEnd w:id="39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Басшының Т.А.Ә. және қолы</w:t>
      </w:r>
    </w:p>
    <w:p>
      <w:pPr>
        <w:spacing w:after="0"/>
        <w:ind w:left="0"/>
        <w:jc w:val="both"/>
      </w:pPr>
      <w:r>
        <w:rPr>
          <w:rFonts w:ascii="Times New Roman"/>
          <w:b w:val="false"/>
          <w:i w:val="false"/>
          <w:color w:val="000000"/>
          <w:sz w:val="28"/>
        </w:rPr>
        <w:t>
      Қолдың шынайылығы нотариалды бекітілген түрде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 өкілдіктерді</w:t>
            </w:r>
            <w:r>
              <w:br/>
            </w:r>
            <w:r>
              <w:rPr>
                <w:rFonts w:ascii="Times New Roman"/>
                <w:b w:val="false"/>
                <w:i w:val="false"/>
                <w:color w:val="000000"/>
                <w:sz w:val="20"/>
              </w:rPr>
              <w:t>есептік тіркеу бойынша Нұсқаулыққа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
      Тіркеу органының атауы   </w:t>
      </w:r>
    </w:p>
    <w:bookmarkStart w:name="z700" w:id="396"/>
    <w:p>
      <w:pPr>
        <w:spacing w:after="0"/>
        <w:ind w:left="0"/>
        <w:jc w:val="both"/>
      </w:pPr>
      <w:r>
        <w:rPr>
          <w:rFonts w:ascii="Times New Roman"/>
          <w:b w:val="false"/>
          <w:i w:val="false"/>
          <w:color w:val="000000"/>
          <w:sz w:val="28"/>
        </w:rPr>
        <w:t>
      нысан</w:t>
      </w:r>
    </w:p>
    <w:bookmarkEnd w:id="396"/>
    <w:bookmarkStart w:name="z701" w:id="397"/>
    <w:p>
      <w:pPr>
        <w:spacing w:after="0"/>
        <w:ind w:left="0"/>
        <w:jc w:val="left"/>
      </w:pPr>
      <w:r>
        <w:rPr>
          <w:rFonts w:ascii="Times New Roman"/>
          <w:b/>
          <w:i w:val="false"/>
          <w:color w:val="000000"/>
        </w:rPr>
        <w:t xml:space="preserve"> Үлгі жарғы негізінде қызметін жүзеге асыратын өндірістік</w:t>
      </w:r>
      <w:r>
        <w:br/>
      </w:r>
      <w:r>
        <w:rPr>
          <w:rFonts w:ascii="Times New Roman"/>
          <w:b/>
          <w:i w:val="false"/>
          <w:color w:val="000000"/>
        </w:rPr>
        <w:t>кооперативті мемлекеттік қайта тіркеу туралы өтініш</w:t>
      </w:r>
    </w:p>
    <w:bookmarkEnd w:id="397"/>
    <w:bookmarkStart w:name="z702" w:id="398"/>
    <w:p>
      <w:pPr>
        <w:spacing w:after="0"/>
        <w:ind w:left="0"/>
        <w:jc w:val="both"/>
      </w:pPr>
      <w:r>
        <w:rPr>
          <w:rFonts w:ascii="Times New Roman"/>
          <w:b w:val="false"/>
          <w:i w:val="false"/>
          <w:color w:val="000000"/>
          <w:sz w:val="28"/>
        </w:rPr>
        <w:t>
      1. Өндірістік кооперативтің атауы ____________________________</w:t>
      </w:r>
    </w:p>
    <w:bookmarkEnd w:id="398"/>
    <w:p>
      <w:pPr>
        <w:spacing w:after="0"/>
        <w:ind w:left="0"/>
        <w:jc w:val="both"/>
      </w:pPr>
      <w:r>
        <w:rPr>
          <w:rFonts w:ascii="Times New Roman"/>
          <w:b w:val="false"/>
          <w:i w:val="false"/>
          <w:color w:val="000000"/>
          <w:sz w:val="28"/>
        </w:rPr>
        <w:t>
      _____________________________________________________________________</w:t>
      </w:r>
    </w:p>
    <w:bookmarkStart w:name="z703" w:id="399"/>
    <w:p>
      <w:pPr>
        <w:spacing w:after="0"/>
        <w:ind w:left="0"/>
        <w:jc w:val="both"/>
      </w:pPr>
      <w:r>
        <w:rPr>
          <w:rFonts w:ascii="Times New Roman"/>
          <w:b w:val="false"/>
          <w:i w:val="false"/>
          <w:color w:val="000000"/>
          <w:sz w:val="28"/>
        </w:rPr>
        <w:t>
      2. Өндірістік кооперативтің атауын өзгерту ____________________</w:t>
      </w:r>
    </w:p>
    <w:bookmarkEnd w:id="399"/>
    <w:p>
      <w:pPr>
        <w:spacing w:after="0"/>
        <w:ind w:left="0"/>
        <w:jc w:val="both"/>
      </w:pPr>
      <w:r>
        <w:rPr>
          <w:rFonts w:ascii="Times New Roman"/>
          <w:b w:val="false"/>
          <w:i w:val="false"/>
          <w:color w:val="000000"/>
          <w:sz w:val="28"/>
        </w:rPr>
        <w:t>
      _____________________________________________________________________</w:t>
      </w:r>
    </w:p>
    <w:bookmarkStart w:name="z704" w:id="400"/>
    <w:p>
      <w:pPr>
        <w:spacing w:after="0"/>
        <w:ind w:left="0"/>
        <w:jc w:val="both"/>
      </w:pPr>
      <w:r>
        <w:rPr>
          <w:rFonts w:ascii="Times New Roman"/>
          <w:b w:val="false"/>
          <w:i w:val="false"/>
          <w:color w:val="000000"/>
          <w:sz w:val="28"/>
        </w:rPr>
        <w:t>
      3. Бизнес–сәйкестендіру нөмірі (БСН)___________________________</w:t>
      </w:r>
    </w:p>
    <w:bookmarkEnd w:id="400"/>
    <w:bookmarkStart w:name="z705" w:id="401"/>
    <w:p>
      <w:pPr>
        <w:spacing w:after="0"/>
        <w:ind w:left="0"/>
        <w:jc w:val="both"/>
      </w:pPr>
      <w:r>
        <w:rPr>
          <w:rFonts w:ascii="Times New Roman"/>
          <w:b w:val="false"/>
          <w:i w:val="false"/>
          <w:color w:val="000000"/>
          <w:sz w:val="28"/>
        </w:rPr>
        <w:t>
      4. Заңды тұлғаның мекен-жайы</w:t>
      </w:r>
    </w:p>
    <w:bookmarkEnd w:id="401"/>
    <w:bookmarkStart w:name="z706" w:id="402"/>
    <w:p>
      <w:pPr>
        <w:spacing w:after="0"/>
        <w:ind w:left="0"/>
        <w:jc w:val="both"/>
      </w:pPr>
      <w:r>
        <w:rPr>
          <w:rFonts w:ascii="Times New Roman"/>
          <w:b w:val="false"/>
          <w:i w:val="false"/>
          <w:color w:val="000000"/>
          <w:sz w:val="28"/>
        </w:rPr>
        <w:t>
      Почта индексі: __________________ Облыс:_______________________</w:t>
      </w:r>
    </w:p>
    <w:bookmarkEnd w:id="402"/>
    <w:bookmarkStart w:name="z707" w:id="403"/>
    <w:p>
      <w:pPr>
        <w:spacing w:after="0"/>
        <w:ind w:left="0"/>
        <w:jc w:val="both"/>
      </w:pPr>
      <w:r>
        <w:rPr>
          <w:rFonts w:ascii="Times New Roman"/>
          <w:b w:val="false"/>
          <w:i w:val="false"/>
          <w:color w:val="000000"/>
          <w:sz w:val="28"/>
        </w:rPr>
        <w:t>
      Қала, аудан, қаладағы ауданы:__________________________________</w:t>
      </w:r>
    </w:p>
    <w:bookmarkEnd w:id="403"/>
    <w:bookmarkStart w:name="z708" w:id="404"/>
    <w:p>
      <w:pPr>
        <w:spacing w:after="0"/>
        <w:ind w:left="0"/>
        <w:jc w:val="both"/>
      </w:pPr>
      <w:r>
        <w:rPr>
          <w:rFonts w:ascii="Times New Roman"/>
          <w:b w:val="false"/>
          <w:i w:val="false"/>
          <w:color w:val="000000"/>
          <w:sz w:val="28"/>
        </w:rPr>
        <w:t>
      Елді мекен (ауыл, кент):_______________________________________</w:t>
      </w:r>
    </w:p>
    <w:bookmarkEnd w:id="404"/>
    <w:bookmarkStart w:name="z709" w:id="405"/>
    <w:p>
      <w:pPr>
        <w:spacing w:after="0"/>
        <w:ind w:left="0"/>
        <w:jc w:val="both"/>
      </w:pPr>
      <w:r>
        <w:rPr>
          <w:rFonts w:ascii="Times New Roman"/>
          <w:b w:val="false"/>
          <w:i w:val="false"/>
          <w:color w:val="000000"/>
          <w:sz w:val="28"/>
        </w:rPr>
        <w:t>
      Көше, ықшамаудан, квартал, тұйық көше, даңғыл:_________________</w:t>
      </w:r>
    </w:p>
    <w:bookmarkEnd w:id="405"/>
    <w:bookmarkStart w:name="z710" w:id="406"/>
    <w:p>
      <w:pPr>
        <w:spacing w:after="0"/>
        <w:ind w:left="0"/>
        <w:jc w:val="both"/>
      </w:pPr>
      <w:r>
        <w:rPr>
          <w:rFonts w:ascii="Times New Roman"/>
          <w:b w:val="false"/>
          <w:i w:val="false"/>
          <w:color w:val="000000"/>
          <w:sz w:val="28"/>
        </w:rPr>
        <w:t>
      Үйдің нөмірі:___ пәтер, бөлме:____ телефон нөмірі (факс)_______</w:t>
      </w:r>
    </w:p>
    <w:bookmarkEnd w:id="406"/>
    <w:bookmarkStart w:name="z711" w:id="407"/>
    <w:p>
      <w:pPr>
        <w:spacing w:after="0"/>
        <w:ind w:left="0"/>
        <w:jc w:val="both"/>
      </w:pPr>
      <w:r>
        <w:rPr>
          <w:rFonts w:ascii="Times New Roman"/>
          <w:b w:val="false"/>
          <w:i w:val="false"/>
          <w:color w:val="000000"/>
          <w:sz w:val="28"/>
        </w:rPr>
        <w:t>
      5. Басшының Т.А.Ә. ____________________________________________</w:t>
      </w:r>
    </w:p>
    <w:bookmarkEnd w:id="407"/>
    <w:p>
      <w:pPr>
        <w:spacing w:after="0"/>
        <w:ind w:left="0"/>
        <w:jc w:val="both"/>
      </w:pPr>
      <w:r>
        <w:rPr>
          <w:rFonts w:ascii="Times New Roman"/>
          <w:b w:val="false"/>
          <w:i w:val="false"/>
          <w:color w:val="000000"/>
          <w:sz w:val="28"/>
        </w:rPr>
        <w:t>
                       (жеке куәлігінің және ЖСН деректерін көрсете отырып)</w:t>
      </w:r>
    </w:p>
    <w:bookmarkStart w:name="z712" w:id="408"/>
    <w:p>
      <w:pPr>
        <w:spacing w:after="0"/>
        <w:ind w:left="0"/>
        <w:jc w:val="both"/>
      </w:pPr>
      <w:r>
        <w:rPr>
          <w:rFonts w:ascii="Times New Roman"/>
          <w:b w:val="false"/>
          <w:i w:val="false"/>
          <w:color w:val="000000"/>
          <w:sz w:val="28"/>
        </w:rPr>
        <w:t>
      6. Экономикалық қызметінің негізгі түрінің кодын көрсетіңіз:</w:t>
      </w:r>
    </w:p>
    <w:bookmarkEnd w:id="408"/>
    <w:p>
      <w:pPr>
        <w:spacing w:after="0"/>
        <w:ind w:left="0"/>
        <w:jc w:val="both"/>
      </w:pPr>
      <w:r>
        <w:rPr>
          <w:rFonts w:ascii="Times New Roman"/>
          <w:b w:val="false"/>
          <w:i w:val="false"/>
          <w:color w:val="000000"/>
          <w:sz w:val="28"/>
        </w:rPr>
        <w:t>
      _____________________________________________________________________</w:t>
      </w:r>
    </w:p>
    <w:bookmarkStart w:name="z713" w:id="409"/>
    <w:p>
      <w:pPr>
        <w:spacing w:after="0"/>
        <w:ind w:left="0"/>
        <w:jc w:val="both"/>
      </w:pPr>
      <w:r>
        <w:rPr>
          <w:rFonts w:ascii="Times New Roman"/>
          <w:b w:val="false"/>
          <w:i w:val="false"/>
          <w:color w:val="000000"/>
          <w:sz w:val="28"/>
        </w:rPr>
        <w:t>
      7. Капиталдың мөлшері _________________________________________</w:t>
      </w:r>
    </w:p>
    <w:bookmarkEnd w:id="409"/>
    <w:bookmarkStart w:name="z714" w:id="410"/>
    <w:p>
      <w:pPr>
        <w:spacing w:after="0"/>
        <w:ind w:left="0"/>
        <w:jc w:val="both"/>
      </w:pPr>
      <w:r>
        <w:rPr>
          <w:rFonts w:ascii="Times New Roman"/>
          <w:b w:val="false"/>
          <w:i w:val="false"/>
          <w:color w:val="000000"/>
          <w:sz w:val="28"/>
        </w:rPr>
        <w:t>
      8. Құрылтайшылардың құрамы және мөлшері (тиісті ұяшықта х</w:t>
      </w:r>
    </w:p>
    <w:bookmarkEnd w:id="410"/>
    <w:p>
      <w:pPr>
        <w:spacing w:after="0"/>
        <w:ind w:left="0"/>
        <w:jc w:val="both"/>
      </w:pPr>
      <w:r>
        <w:rPr>
          <w:rFonts w:ascii="Times New Roman"/>
          <w:b w:val="false"/>
          <w:i w:val="false"/>
          <w:color w:val="000000"/>
          <w:sz w:val="28"/>
        </w:rPr>
        <w:t>
      түрінде көрсетіңіз, мөлшері сан түрінде):</w:t>
      </w:r>
    </w:p>
    <w:bookmarkStart w:name="z715" w:id="411"/>
    <w:p>
      <w:pPr>
        <w:spacing w:after="0"/>
        <w:ind w:left="0"/>
        <w:jc w:val="both"/>
      </w:pPr>
      <w:r>
        <w:rPr>
          <w:rFonts w:ascii="Times New Roman"/>
          <w:b w:val="false"/>
          <w:i w:val="false"/>
          <w:color w:val="000000"/>
          <w:sz w:val="28"/>
        </w:rPr>
        <w:t>
      1) заңды тұлға _____________ 2) жеке тұлға_____________________</w:t>
      </w:r>
    </w:p>
    <w:bookmarkEnd w:id="411"/>
    <w:bookmarkStart w:name="z716" w:id="412"/>
    <w:p>
      <w:pPr>
        <w:spacing w:after="0"/>
        <w:ind w:left="0"/>
        <w:jc w:val="both"/>
      </w:pPr>
      <w:r>
        <w:rPr>
          <w:rFonts w:ascii="Times New Roman"/>
          <w:b w:val="false"/>
          <w:i w:val="false"/>
          <w:color w:val="000000"/>
          <w:sz w:val="28"/>
        </w:rPr>
        <w:t>
      9. Заңды тұлғаның құрылтайшылары туралы мәліметтер</w:t>
      </w:r>
    </w:p>
    <w:bookmarkEnd w:id="412"/>
    <w:p>
      <w:pPr>
        <w:spacing w:after="0"/>
        <w:ind w:left="0"/>
        <w:jc w:val="both"/>
      </w:pPr>
      <w:r>
        <w:rPr>
          <w:rFonts w:ascii="Times New Roman"/>
          <w:b w:val="false"/>
          <w:i w:val="false"/>
          <w:color w:val="000000"/>
          <w:sz w:val="28"/>
        </w:rPr>
        <w:t>
      Жеке тұлғаның Т.А.Ә. ________________________________________________</w:t>
      </w:r>
    </w:p>
    <w:p>
      <w:pPr>
        <w:spacing w:after="0"/>
        <w:ind w:left="0"/>
        <w:jc w:val="both"/>
      </w:pPr>
      <w:r>
        <w:rPr>
          <w:rFonts w:ascii="Times New Roman"/>
          <w:b w:val="false"/>
          <w:i w:val="false"/>
          <w:color w:val="000000"/>
          <w:sz w:val="28"/>
        </w:rPr>
        <w:t>
      ЖСН, СТТН аналогы немесе елдің коды көрсетілуі тиіс (шет ел жеке тұлғалары үшін)</w:t>
      </w:r>
    </w:p>
    <w:bookmarkStart w:name="z717" w:id="413"/>
    <w:p>
      <w:pPr>
        <w:spacing w:after="0"/>
        <w:ind w:left="0"/>
        <w:jc w:val="both"/>
      </w:pPr>
      <w:r>
        <w:rPr>
          <w:rFonts w:ascii="Times New Roman"/>
          <w:b w:val="false"/>
          <w:i w:val="false"/>
          <w:color w:val="000000"/>
          <w:sz w:val="28"/>
        </w:rPr>
        <w:t>
      Пайдың үлесі % ______ Мүліктік жарна_______</w:t>
      </w:r>
    </w:p>
    <w:bookmarkEnd w:id="413"/>
    <w:bookmarkStart w:name="z718" w:id="414"/>
    <w:p>
      <w:pPr>
        <w:spacing w:after="0"/>
        <w:ind w:left="0"/>
        <w:jc w:val="both"/>
      </w:pPr>
      <w:r>
        <w:rPr>
          <w:rFonts w:ascii="Times New Roman"/>
          <w:b w:val="false"/>
          <w:i w:val="false"/>
          <w:color w:val="000000"/>
          <w:sz w:val="28"/>
        </w:rPr>
        <w:t>
      Жеке тұлғаның Т.А.Ә.___________________________________________</w:t>
      </w:r>
    </w:p>
    <w:bookmarkEnd w:id="414"/>
    <w:p>
      <w:pPr>
        <w:spacing w:after="0"/>
        <w:ind w:left="0"/>
        <w:jc w:val="both"/>
      </w:pPr>
      <w:r>
        <w:rPr>
          <w:rFonts w:ascii="Times New Roman"/>
          <w:b w:val="false"/>
          <w:i w:val="false"/>
          <w:color w:val="000000"/>
          <w:sz w:val="28"/>
        </w:rPr>
        <w:t>
      ЖСН, СТТН аналогы немесе елдің коды көрсетілуі тиіс (шет ел жеке тұлғалары үшін)</w:t>
      </w:r>
    </w:p>
    <w:bookmarkStart w:name="z719" w:id="415"/>
    <w:p>
      <w:pPr>
        <w:spacing w:after="0"/>
        <w:ind w:left="0"/>
        <w:jc w:val="both"/>
      </w:pPr>
      <w:r>
        <w:rPr>
          <w:rFonts w:ascii="Times New Roman"/>
          <w:b w:val="false"/>
          <w:i w:val="false"/>
          <w:color w:val="000000"/>
          <w:sz w:val="28"/>
        </w:rPr>
        <w:t>
      Пайдың үлесі % ______ Мүліктік жарна_______</w:t>
      </w:r>
    </w:p>
    <w:bookmarkEnd w:id="415"/>
    <w:bookmarkStart w:name="z720" w:id="416"/>
    <w:p>
      <w:pPr>
        <w:spacing w:after="0"/>
        <w:ind w:left="0"/>
        <w:jc w:val="both"/>
      </w:pPr>
      <w:r>
        <w:rPr>
          <w:rFonts w:ascii="Times New Roman"/>
          <w:b w:val="false"/>
          <w:i w:val="false"/>
          <w:color w:val="000000"/>
          <w:sz w:val="28"/>
        </w:rPr>
        <w:t>
      Егер құрылтайшылар 1-ден көп болған жағдайда қосымша парақта</w:t>
      </w:r>
    </w:p>
    <w:bookmarkEnd w:id="416"/>
    <w:p>
      <w:pPr>
        <w:spacing w:after="0"/>
        <w:ind w:left="0"/>
        <w:jc w:val="both"/>
      </w:pPr>
      <w:r>
        <w:rPr>
          <w:rFonts w:ascii="Times New Roman"/>
          <w:b w:val="false"/>
          <w:i w:val="false"/>
          <w:color w:val="000000"/>
          <w:sz w:val="28"/>
        </w:rPr>
        <w:t>
      келесіні көрсетіңіз: Т.А.Ә., жеке куәлігінің деректері, ЖСН, СТТН</w:t>
      </w:r>
    </w:p>
    <w:p>
      <w:pPr>
        <w:spacing w:after="0"/>
        <w:ind w:left="0"/>
        <w:jc w:val="both"/>
      </w:pPr>
      <w:r>
        <w:rPr>
          <w:rFonts w:ascii="Times New Roman"/>
          <w:b w:val="false"/>
          <w:i w:val="false"/>
          <w:color w:val="000000"/>
          <w:sz w:val="28"/>
        </w:rPr>
        <w:t>
      аналогы немесе елдің коды (сонымен қатар мүліктік жарна, пайдың үлесі</w:t>
      </w:r>
    </w:p>
    <w:p>
      <w:pPr>
        <w:spacing w:after="0"/>
        <w:ind w:left="0"/>
        <w:jc w:val="both"/>
      </w:pPr>
      <w:r>
        <w:rPr>
          <w:rFonts w:ascii="Times New Roman"/>
          <w:b w:val="false"/>
          <w:i w:val="false"/>
          <w:color w:val="000000"/>
          <w:sz w:val="28"/>
        </w:rPr>
        <w:t>
      туралы мәліметтер)</w:t>
      </w:r>
    </w:p>
    <w:bookmarkStart w:name="z721" w:id="417"/>
    <w:p>
      <w:pPr>
        <w:spacing w:after="0"/>
        <w:ind w:left="0"/>
        <w:jc w:val="both"/>
      </w:pPr>
      <w:r>
        <w:rPr>
          <w:rFonts w:ascii="Times New Roman"/>
          <w:b w:val="false"/>
          <w:i w:val="false"/>
          <w:color w:val="000000"/>
          <w:sz w:val="28"/>
        </w:rPr>
        <w:t>
      10. Кооператив мүшелерінің мүліктік салым салудың тәртібі,</w:t>
      </w:r>
    </w:p>
    <w:bookmarkEnd w:id="417"/>
    <w:p>
      <w:pPr>
        <w:spacing w:after="0"/>
        <w:ind w:left="0"/>
        <w:jc w:val="both"/>
      </w:pPr>
      <w:r>
        <w:rPr>
          <w:rFonts w:ascii="Times New Roman"/>
          <w:b w:val="false"/>
          <w:i w:val="false"/>
          <w:color w:val="000000"/>
          <w:sz w:val="28"/>
        </w:rPr>
        <w:t>
      әдістері және мерзімі________________________________________________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722" w:id="418"/>
    <w:p>
      <w:pPr>
        <w:spacing w:after="0"/>
        <w:ind w:left="0"/>
        <w:jc w:val="both"/>
      </w:pPr>
      <w:r>
        <w:rPr>
          <w:rFonts w:ascii="Times New Roman"/>
          <w:b w:val="false"/>
          <w:i w:val="false"/>
          <w:color w:val="000000"/>
          <w:sz w:val="28"/>
        </w:rPr>
        <w:t>
      11. Тексеру комиссиясының құрамы_______________________________</w:t>
      </w:r>
    </w:p>
    <w:bookmarkEnd w:id="418"/>
    <w:bookmarkStart w:name="z723" w:id="419"/>
    <w:p>
      <w:pPr>
        <w:spacing w:after="0"/>
        <w:ind w:left="0"/>
        <w:jc w:val="both"/>
      </w:pPr>
      <w:r>
        <w:rPr>
          <w:rFonts w:ascii="Times New Roman"/>
          <w:b w:val="false"/>
          <w:i w:val="false"/>
          <w:color w:val="000000"/>
          <w:sz w:val="28"/>
        </w:rPr>
        <w:t>
      12. Тексеру комиссиясын сайлау мерзімі_________________________</w:t>
      </w:r>
    </w:p>
    <w:bookmarkEnd w:id="419"/>
    <w:bookmarkStart w:name="z724" w:id="420"/>
    <w:p>
      <w:pPr>
        <w:spacing w:after="0"/>
        <w:ind w:left="0"/>
        <w:jc w:val="both"/>
      </w:pPr>
      <w:r>
        <w:rPr>
          <w:rFonts w:ascii="Times New Roman"/>
          <w:b w:val="false"/>
          <w:i w:val="false"/>
          <w:color w:val="000000"/>
          <w:sz w:val="28"/>
        </w:rPr>
        <w:t>
      13. Жұмыспен қамтылатын адамдардың күтілетін саны (шамамен)</w:t>
      </w:r>
    </w:p>
    <w:bookmarkEnd w:id="420"/>
    <w:p>
      <w:pPr>
        <w:spacing w:after="0"/>
        <w:ind w:left="0"/>
        <w:jc w:val="both"/>
      </w:pPr>
      <w:r>
        <w:rPr>
          <w:rFonts w:ascii="Times New Roman"/>
          <w:b w:val="false"/>
          <w:i w:val="false"/>
          <w:color w:val="000000"/>
          <w:sz w:val="28"/>
        </w:rPr>
        <w:t>
      ____________________________________________________________</w:t>
      </w:r>
    </w:p>
    <w:bookmarkStart w:name="z725" w:id="421"/>
    <w:p>
      <w:pPr>
        <w:spacing w:after="0"/>
        <w:ind w:left="0"/>
        <w:jc w:val="both"/>
      </w:pPr>
      <w:r>
        <w:rPr>
          <w:rFonts w:ascii="Times New Roman"/>
          <w:b w:val="false"/>
          <w:i w:val="false"/>
          <w:color w:val="000000"/>
          <w:sz w:val="28"/>
        </w:rPr>
        <w:t>
      14. Кооператив пен оның мүшелерінің, атқару органының және</w:t>
      </w:r>
    </w:p>
    <w:bookmarkEnd w:id="421"/>
    <w:p>
      <w:pPr>
        <w:spacing w:after="0"/>
        <w:ind w:left="0"/>
        <w:jc w:val="both"/>
      </w:pPr>
      <w:r>
        <w:rPr>
          <w:rFonts w:ascii="Times New Roman"/>
          <w:b w:val="false"/>
          <w:i w:val="false"/>
          <w:color w:val="000000"/>
          <w:sz w:val="28"/>
        </w:rPr>
        <w:t>
      еңбек ұйымы арасындағы байланыс: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15. Жеке кәсіпкерлік субъектісі (тиісті ұяшықта х түрінде көрсетіңіз):</w:t>
      </w:r>
    </w:p>
    <w:bookmarkStart w:name="z726" w:id="422"/>
    <w:p>
      <w:pPr>
        <w:spacing w:after="0"/>
        <w:ind w:left="0"/>
        <w:jc w:val="both"/>
      </w:pPr>
      <w:r>
        <w:rPr>
          <w:rFonts w:ascii="Times New Roman"/>
          <w:b w:val="false"/>
          <w:i w:val="false"/>
          <w:color w:val="000000"/>
          <w:sz w:val="28"/>
        </w:rPr>
        <w:t>
      1) шағын кәсіпкерлік субъектісі ___________ 2) орта кәсіпкерлік</w:t>
      </w:r>
    </w:p>
    <w:bookmarkEnd w:id="422"/>
    <w:p>
      <w:pPr>
        <w:spacing w:after="0"/>
        <w:ind w:left="0"/>
        <w:jc w:val="both"/>
      </w:pPr>
      <w:r>
        <w:rPr>
          <w:rFonts w:ascii="Times New Roman"/>
          <w:b w:val="false"/>
          <w:i w:val="false"/>
          <w:color w:val="000000"/>
          <w:sz w:val="28"/>
        </w:rPr>
        <w:t>
      субъектісі ___________ 3) ірі кәсіпкерлік субъектісі_________________</w:t>
      </w:r>
    </w:p>
    <w:bookmarkStart w:name="z727" w:id="423"/>
    <w:p>
      <w:pPr>
        <w:spacing w:after="0"/>
        <w:ind w:left="0"/>
        <w:jc w:val="both"/>
      </w:pPr>
      <w:r>
        <w:rPr>
          <w:rFonts w:ascii="Times New Roman"/>
          <w:b w:val="false"/>
          <w:i w:val="false"/>
          <w:color w:val="000000"/>
          <w:sz w:val="28"/>
        </w:rPr>
        <w:t>
      16. Қайта тіркелу негіздемесі өндірістік кооперативтің қайта</w:t>
      </w:r>
    </w:p>
    <w:bookmarkEnd w:id="423"/>
    <w:p>
      <w:pPr>
        <w:spacing w:after="0"/>
        <w:ind w:left="0"/>
        <w:jc w:val="both"/>
      </w:pPr>
      <w:r>
        <w:rPr>
          <w:rFonts w:ascii="Times New Roman"/>
          <w:b w:val="false"/>
          <w:i w:val="false"/>
          <w:color w:val="000000"/>
          <w:sz w:val="28"/>
        </w:rPr>
        <w:t>
      құрылуы негізінде туды (тиісті ұяшықта х түрінде көрсетіңіз):</w:t>
      </w:r>
    </w:p>
    <w:bookmarkStart w:name="z728" w:id="424"/>
    <w:p>
      <w:pPr>
        <w:spacing w:after="0"/>
        <w:ind w:left="0"/>
        <w:jc w:val="both"/>
      </w:pPr>
      <w:r>
        <w:rPr>
          <w:rFonts w:ascii="Times New Roman"/>
          <w:b w:val="false"/>
          <w:i w:val="false"/>
          <w:color w:val="000000"/>
          <w:sz w:val="28"/>
        </w:rPr>
        <w:t>
      1) иә _______________ 2) жоқ __________________________________</w:t>
      </w:r>
    </w:p>
    <w:bookmarkEnd w:id="424"/>
    <w:bookmarkStart w:name="z729" w:id="425"/>
    <w:p>
      <w:pPr>
        <w:spacing w:after="0"/>
        <w:ind w:left="0"/>
        <w:jc w:val="both"/>
      </w:pPr>
      <w:r>
        <w:rPr>
          <w:rFonts w:ascii="Times New Roman"/>
          <w:b w:val="false"/>
          <w:i w:val="false"/>
          <w:color w:val="000000"/>
          <w:sz w:val="28"/>
        </w:rPr>
        <w:t>
      17. Қосылған жағдайда келесі мәліметтерді көрсету керек:</w:t>
      </w:r>
    </w:p>
    <w:bookmarkEnd w:id="425"/>
    <w:bookmarkStart w:name="z730" w:id="426"/>
    <w:p>
      <w:pPr>
        <w:spacing w:after="0"/>
        <w:ind w:left="0"/>
        <w:jc w:val="both"/>
      </w:pPr>
      <w:r>
        <w:rPr>
          <w:rFonts w:ascii="Times New Roman"/>
          <w:b w:val="false"/>
          <w:i w:val="false"/>
          <w:color w:val="000000"/>
          <w:sz w:val="28"/>
        </w:rPr>
        <w:t>
      Бірігуге қатысатын заңды тұлғалардың атауы</w:t>
      </w:r>
    </w:p>
    <w:bookmarkEnd w:id="426"/>
    <w:bookmarkStart w:name="z731" w:id="427"/>
    <w:p>
      <w:pPr>
        <w:spacing w:after="0"/>
        <w:ind w:left="0"/>
        <w:jc w:val="both"/>
      </w:pPr>
      <w:r>
        <w:rPr>
          <w:rFonts w:ascii="Times New Roman"/>
          <w:b w:val="false"/>
          <w:i w:val="false"/>
          <w:color w:val="000000"/>
          <w:sz w:val="28"/>
        </w:rPr>
        <w:t>
      Бизнес–сәйкестендіру нөмірі (БСН) _____________________________</w:t>
      </w:r>
    </w:p>
    <w:bookmarkEnd w:id="427"/>
    <w:bookmarkStart w:name="z732" w:id="428"/>
    <w:p>
      <w:pPr>
        <w:spacing w:after="0"/>
        <w:ind w:left="0"/>
        <w:jc w:val="both"/>
      </w:pPr>
      <w:r>
        <w:rPr>
          <w:rFonts w:ascii="Times New Roman"/>
          <w:b w:val="false"/>
          <w:i w:val="false"/>
          <w:color w:val="000000"/>
          <w:sz w:val="28"/>
        </w:rPr>
        <w:t>
      20 жылдың "____" _________</w:t>
      </w:r>
    </w:p>
    <w:bookmarkEnd w:id="428"/>
    <w:p>
      <w:pPr>
        <w:spacing w:after="0"/>
        <w:ind w:left="0"/>
        <w:jc w:val="both"/>
      </w:pPr>
      <w:r>
        <w:rPr>
          <w:rFonts w:ascii="Times New Roman"/>
          <w:b w:val="false"/>
          <w:i w:val="false"/>
          <w:color w:val="000000"/>
          <w:sz w:val="28"/>
        </w:rPr>
        <w:t>
      Өтінішке қоса тіркеледі: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733" w:id="429"/>
    <w:p>
      <w:pPr>
        <w:spacing w:after="0"/>
        <w:ind w:left="0"/>
        <w:jc w:val="both"/>
      </w:pPr>
      <w:r>
        <w:rPr>
          <w:rFonts w:ascii="Times New Roman"/>
          <w:b w:val="false"/>
          <w:i w:val="false"/>
          <w:color w:val="000000"/>
          <w:sz w:val="28"/>
        </w:rPr>
        <w:t>
      Кооперативтің басқару төрағасының (төрағасы) қолы және Т.А.Ә.</w:t>
      </w:r>
    </w:p>
    <w:bookmarkEnd w:id="429"/>
    <w:p>
      <w:pPr>
        <w:spacing w:after="0"/>
        <w:ind w:left="0"/>
        <w:jc w:val="both"/>
      </w:pPr>
      <w:r>
        <w:rPr>
          <w:rFonts w:ascii="Times New Roman"/>
          <w:b w:val="false"/>
          <w:i w:val="false"/>
          <w:color w:val="000000"/>
          <w:sz w:val="28"/>
        </w:rPr>
        <w:t>
      Қолдың шынайылығы нотариалды бекітілген түрде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 өкілдіктерді</w:t>
            </w:r>
            <w:r>
              <w:br/>
            </w:r>
            <w:r>
              <w:rPr>
                <w:rFonts w:ascii="Times New Roman"/>
                <w:b w:val="false"/>
                <w:i w:val="false"/>
                <w:color w:val="000000"/>
                <w:sz w:val="20"/>
              </w:rPr>
              <w:t>есептік тіркеу бойынша Нұсқаулыққа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xml:space="preserve">
      Тіркеу органының атауы      </w:t>
      </w:r>
    </w:p>
    <w:bookmarkStart w:name="z735" w:id="430"/>
    <w:p>
      <w:pPr>
        <w:spacing w:after="0"/>
        <w:ind w:left="0"/>
        <w:jc w:val="left"/>
      </w:pPr>
      <w:r>
        <w:rPr>
          <w:rFonts w:ascii="Times New Roman"/>
          <w:b/>
          <w:i w:val="false"/>
          <w:color w:val="000000"/>
        </w:rPr>
        <w:t xml:space="preserve"> Заңды тұлғаның, филиалдың (өкілдіктің) құрылтай құжаттарына</w:t>
      </w:r>
      <w:r>
        <w:br/>
      </w:r>
      <w:r>
        <w:rPr>
          <w:rFonts w:ascii="Times New Roman"/>
          <w:b/>
          <w:i w:val="false"/>
          <w:color w:val="000000"/>
        </w:rPr>
        <w:t>енгізілген өзгертулер мен толықтыруларды мемлекеттік (есептік)</w:t>
      </w:r>
      <w:r>
        <w:br/>
      </w:r>
      <w:r>
        <w:rPr>
          <w:rFonts w:ascii="Times New Roman"/>
          <w:b/>
          <w:i w:val="false"/>
          <w:color w:val="000000"/>
        </w:rPr>
        <w:t>тіркеу туралы өтініш</w:t>
      </w:r>
    </w:p>
    <w:bookmarkEnd w:id="430"/>
    <w:bookmarkStart w:name="z736" w:id="431"/>
    <w:p>
      <w:pPr>
        <w:spacing w:after="0"/>
        <w:ind w:left="0"/>
        <w:jc w:val="both"/>
      </w:pPr>
      <w:r>
        <w:rPr>
          <w:rFonts w:ascii="Times New Roman"/>
          <w:b w:val="false"/>
          <w:i w:val="false"/>
          <w:color w:val="000000"/>
          <w:sz w:val="28"/>
        </w:rPr>
        <w:t>
      1. Ұйым нысаны (тиісті ұяшықта х түрінде көрсетіңіз)</w:t>
      </w:r>
    </w:p>
    <w:bookmarkEnd w:id="431"/>
    <w:bookmarkStart w:name="z737" w:id="432"/>
    <w:p>
      <w:pPr>
        <w:spacing w:after="0"/>
        <w:ind w:left="0"/>
        <w:jc w:val="both"/>
      </w:pPr>
      <w:r>
        <w:rPr>
          <w:rFonts w:ascii="Times New Roman"/>
          <w:b w:val="false"/>
          <w:i w:val="false"/>
          <w:color w:val="000000"/>
          <w:sz w:val="28"/>
        </w:rPr>
        <w:t>
      1) Заңды тұлға ________________ 2) филиал______________________</w:t>
      </w:r>
    </w:p>
    <w:bookmarkEnd w:id="432"/>
    <w:bookmarkStart w:name="z738" w:id="433"/>
    <w:p>
      <w:pPr>
        <w:spacing w:after="0"/>
        <w:ind w:left="0"/>
        <w:jc w:val="both"/>
      </w:pPr>
      <w:r>
        <w:rPr>
          <w:rFonts w:ascii="Times New Roman"/>
          <w:b w:val="false"/>
          <w:i w:val="false"/>
          <w:color w:val="000000"/>
          <w:sz w:val="28"/>
        </w:rPr>
        <w:t>
      3) өкілдік ____________________________________________________</w:t>
      </w:r>
    </w:p>
    <w:bookmarkEnd w:id="433"/>
    <w:bookmarkStart w:name="z739" w:id="434"/>
    <w:p>
      <w:pPr>
        <w:spacing w:after="0"/>
        <w:ind w:left="0"/>
        <w:jc w:val="both"/>
      </w:pPr>
      <w:r>
        <w:rPr>
          <w:rFonts w:ascii="Times New Roman"/>
          <w:b w:val="false"/>
          <w:i w:val="false"/>
          <w:color w:val="000000"/>
          <w:sz w:val="28"/>
        </w:rPr>
        <w:t>
      2. Заңды тұлғаның, филиалдың (өкілдіктің) атауы _______________</w:t>
      </w:r>
    </w:p>
    <w:bookmarkEnd w:id="434"/>
    <w:p>
      <w:pPr>
        <w:spacing w:after="0"/>
        <w:ind w:left="0"/>
        <w:jc w:val="both"/>
      </w:pPr>
      <w:r>
        <w:rPr>
          <w:rFonts w:ascii="Times New Roman"/>
          <w:b w:val="false"/>
          <w:i w:val="false"/>
          <w:color w:val="000000"/>
          <w:sz w:val="28"/>
        </w:rPr>
        <w:t>
      _____________________________________________________________________</w:t>
      </w:r>
    </w:p>
    <w:bookmarkStart w:name="z740" w:id="435"/>
    <w:p>
      <w:pPr>
        <w:spacing w:after="0"/>
        <w:ind w:left="0"/>
        <w:jc w:val="both"/>
      </w:pPr>
      <w:r>
        <w:rPr>
          <w:rFonts w:ascii="Times New Roman"/>
          <w:b w:val="false"/>
          <w:i w:val="false"/>
          <w:color w:val="000000"/>
          <w:sz w:val="28"/>
        </w:rPr>
        <w:t>
      3. Бизнес-сәйкестендіру нөмірі (БСН) __________________________</w:t>
      </w:r>
    </w:p>
    <w:bookmarkEnd w:id="435"/>
    <w:bookmarkStart w:name="z741" w:id="436"/>
    <w:p>
      <w:pPr>
        <w:spacing w:after="0"/>
        <w:ind w:left="0"/>
        <w:jc w:val="both"/>
      </w:pPr>
      <w:r>
        <w:rPr>
          <w:rFonts w:ascii="Times New Roman"/>
          <w:b w:val="false"/>
          <w:i w:val="false"/>
          <w:color w:val="000000"/>
          <w:sz w:val="28"/>
        </w:rPr>
        <w:t>
      4. Заңды тұлғаның құрылтай құжаттарына өзгертулер мен</w:t>
      </w:r>
    </w:p>
    <w:bookmarkEnd w:id="436"/>
    <w:p>
      <w:pPr>
        <w:spacing w:after="0"/>
        <w:ind w:left="0"/>
        <w:jc w:val="both"/>
      </w:pPr>
      <w:r>
        <w:rPr>
          <w:rFonts w:ascii="Times New Roman"/>
          <w:b w:val="false"/>
          <w:i w:val="false"/>
          <w:color w:val="000000"/>
          <w:sz w:val="28"/>
        </w:rPr>
        <w:t>
      толықтыруларды енгізудің негіздемесі (тиісті ұяшықта х түрінде көрсетіңіз)</w:t>
      </w:r>
    </w:p>
    <w:bookmarkStart w:name="z742" w:id="437"/>
    <w:p>
      <w:pPr>
        <w:spacing w:after="0"/>
        <w:ind w:left="0"/>
        <w:jc w:val="both"/>
      </w:pPr>
      <w:r>
        <w:rPr>
          <w:rFonts w:ascii="Times New Roman"/>
          <w:b w:val="false"/>
          <w:i w:val="false"/>
          <w:color w:val="000000"/>
          <w:sz w:val="28"/>
        </w:rPr>
        <w:t>
      1) Мекен-жайын ауыстыру____ 2) ереженің жаңа редакциясын бекіту____</w:t>
      </w:r>
    </w:p>
    <w:bookmarkEnd w:id="437"/>
    <w:bookmarkStart w:name="z743" w:id="438"/>
    <w:p>
      <w:pPr>
        <w:spacing w:after="0"/>
        <w:ind w:left="0"/>
        <w:jc w:val="both"/>
      </w:pPr>
      <w:r>
        <w:rPr>
          <w:rFonts w:ascii="Times New Roman"/>
          <w:b w:val="false"/>
          <w:i w:val="false"/>
          <w:color w:val="000000"/>
          <w:sz w:val="28"/>
        </w:rPr>
        <w:t>
      5. Заңды тұлғаның, филиалдың (өкілдіктің) мекен-жайы</w:t>
      </w:r>
    </w:p>
    <w:bookmarkEnd w:id="438"/>
    <w:p>
      <w:pPr>
        <w:spacing w:after="0"/>
        <w:ind w:left="0"/>
        <w:jc w:val="both"/>
      </w:pPr>
      <w:r>
        <w:rPr>
          <w:rFonts w:ascii="Times New Roman"/>
          <w:b w:val="false"/>
          <w:i w:val="false"/>
          <w:color w:val="000000"/>
          <w:sz w:val="28"/>
        </w:rPr>
        <w:t>
      Пошта индексі: ______________ Облыс: __________________________</w:t>
      </w:r>
    </w:p>
    <w:p>
      <w:pPr>
        <w:spacing w:after="0"/>
        <w:ind w:left="0"/>
        <w:jc w:val="both"/>
      </w:pPr>
      <w:r>
        <w:rPr>
          <w:rFonts w:ascii="Times New Roman"/>
          <w:b w:val="false"/>
          <w:i w:val="false"/>
          <w:color w:val="000000"/>
          <w:sz w:val="28"/>
        </w:rPr>
        <w:t>
      Қала, аудан, қаладағы аудан: __________________________________</w:t>
      </w:r>
    </w:p>
    <w:p>
      <w:pPr>
        <w:spacing w:after="0"/>
        <w:ind w:left="0"/>
        <w:jc w:val="both"/>
      </w:pPr>
      <w:r>
        <w:rPr>
          <w:rFonts w:ascii="Times New Roman"/>
          <w:b w:val="false"/>
          <w:i w:val="false"/>
          <w:color w:val="000000"/>
          <w:sz w:val="28"/>
        </w:rPr>
        <w:t>
      Елді мекен: ___________________________________________________</w:t>
      </w:r>
    </w:p>
    <w:p>
      <w:pPr>
        <w:spacing w:after="0"/>
        <w:ind w:left="0"/>
        <w:jc w:val="both"/>
      </w:pPr>
      <w:r>
        <w:rPr>
          <w:rFonts w:ascii="Times New Roman"/>
          <w:b w:val="false"/>
          <w:i w:val="false"/>
          <w:color w:val="000000"/>
          <w:sz w:val="28"/>
        </w:rPr>
        <w:t>
      Көше, ықшамаудан, квартал, тұйық көше, даңғыл: ________________</w:t>
      </w:r>
    </w:p>
    <w:p>
      <w:pPr>
        <w:spacing w:after="0"/>
        <w:ind w:left="0"/>
        <w:jc w:val="both"/>
      </w:pPr>
      <w:r>
        <w:rPr>
          <w:rFonts w:ascii="Times New Roman"/>
          <w:b w:val="false"/>
          <w:i w:val="false"/>
          <w:color w:val="000000"/>
          <w:sz w:val="28"/>
        </w:rPr>
        <w:t>
      Үйдің нөмірі _________, пәтер, бөлме: _________________________</w:t>
      </w:r>
    </w:p>
    <w:p>
      <w:pPr>
        <w:spacing w:after="0"/>
        <w:ind w:left="0"/>
        <w:jc w:val="both"/>
      </w:pPr>
      <w:r>
        <w:rPr>
          <w:rFonts w:ascii="Times New Roman"/>
          <w:b w:val="false"/>
          <w:i w:val="false"/>
          <w:color w:val="000000"/>
          <w:sz w:val="28"/>
        </w:rPr>
        <w:t>
      телефон нөмірі (факс): ________________________________________</w:t>
      </w:r>
    </w:p>
    <w:bookmarkStart w:name="z744" w:id="439"/>
    <w:p>
      <w:pPr>
        <w:spacing w:after="0"/>
        <w:ind w:left="0"/>
        <w:jc w:val="both"/>
      </w:pPr>
      <w:r>
        <w:rPr>
          <w:rFonts w:ascii="Times New Roman"/>
          <w:b w:val="false"/>
          <w:i w:val="false"/>
          <w:color w:val="000000"/>
          <w:sz w:val="28"/>
        </w:rPr>
        <w:t>
      6. Басшының Т.А.Ә. ____________________________________________</w:t>
      </w:r>
    </w:p>
    <w:bookmarkEnd w:id="439"/>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куәлігінің және ЖСН деректерін көрсете отырып)</w:t>
      </w:r>
    </w:p>
    <w:bookmarkStart w:name="z745" w:id="440"/>
    <w:p>
      <w:pPr>
        <w:spacing w:after="0"/>
        <w:ind w:left="0"/>
        <w:jc w:val="both"/>
      </w:pPr>
      <w:r>
        <w:rPr>
          <w:rFonts w:ascii="Times New Roman"/>
          <w:b w:val="false"/>
          <w:i w:val="false"/>
          <w:color w:val="000000"/>
          <w:sz w:val="28"/>
        </w:rPr>
        <w:t>
      7. Құрылтайшылардың құрамы және мөлшері (тиісті ұяшықта х</w:t>
      </w:r>
    </w:p>
    <w:bookmarkEnd w:id="440"/>
    <w:p>
      <w:pPr>
        <w:spacing w:after="0"/>
        <w:ind w:left="0"/>
        <w:jc w:val="both"/>
      </w:pPr>
      <w:r>
        <w:rPr>
          <w:rFonts w:ascii="Times New Roman"/>
          <w:b w:val="false"/>
          <w:i w:val="false"/>
          <w:color w:val="000000"/>
          <w:sz w:val="28"/>
        </w:rPr>
        <w:t>
      түрінде көрсетіңіз, мөлшері сан түрінде):</w:t>
      </w:r>
    </w:p>
    <w:bookmarkStart w:name="z746" w:id="441"/>
    <w:p>
      <w:pPr>
        <w:spacing w:after="0"/>
        <w:ind w:left="0"/>
        <w:jc w:val="both"/>
      </w:pPr>
      <w:r>
        <w:rPr>
          <w:rFonts w:ascii="Times New Roman"/>
          <w:b w:val="false"/>
          <w:i w:val="false"/>
          <w:color w:val="000000"/>
          <w:sz w:val="28"/>
        </w:rPr>
        <w:t>
      1) заңды тұлға _____________ 2) жеке тұлға ____________________</w:t>
      </w:r>
    </w:p>
    <w:bookmarkEnd w:id="441"/>
    <w:bookmarkStart w:name="z747" w:id="442"/>
    <w:p>
      <w:pPr>
        <w:spacing w:after="0"/>
        <w:ind w:left="0"/>
        <w:jc w:val="both"/>
      </w:pPr>
      <w:r>
        <w:rPr>
          <w:rFonts w:ascii="Times New Roman"/>
          <w:b w:val="false"/>
          <w:i w:val="false"/>
          <w:color w:val="000000"/>
          <w:sz w:val="28"/>
        </w:rPr>
        <w:t>
      Заңды тұлғаның атауы __________________________________________</w:t>
      </w:r>
    </w:p>
    <w:bookmarkEnd w:id="442"/>
    <w:p>
      <w:pPr>
        <w:spacing w:after="0"/>
        <w:ind w:left="0"/>
        <w:jc w:val="both"/>
      </w:pPr>
      <w:r>
        <w:rPr>
          <w:rFonts w:ascii="Times New Roman"/>
          <w:b w:val="false"/>
          <w:i w:val="false"/>
          <w:color w:val="000000"/>
          <w:sz w:val="28"/>
        </w:rPr>
        <w:t>
      _____________________________________________________________________</w:t>
      </w:r>
    </w:p>
    <w:bookmarkStart w:name="z748" w:id="443"/>
    <w:p>
      <w:pPr>
        <w:spacing w:after="0"/>
        <w:ind w:left="0"/>
        <w:jc w:val="both"/>
      </w:pPr>
      <w:r>
        <w:rPr>
          <w:rFonts w:ascii="Times New Roman"/>
          <w:b w:val="false"/>
          <w:i w:val="false"/>
          <w:color w:val="000000"/>
          <w:sz w:val="28"/>
        </w:rPr>
        <w:t>
      (БСН көрсете отырып)</w:t>
      </w:r>
    </w:p>
    <w:bookmarkEnd w:id="443"/>
    <w:bookmarkStart w:name="z749" w:id="444"/>
    <w:p>
      <w:pPr>
        <w:spacing w:after="0"/>
        <w:ind w:left="0"/>
        <w:jc w:val="both"/>
      </w:pPr>
      <w:r>
        <w:rPr>
          <w:rFonts w:ascii="Times New Roman"/>
          <w:b w:val="false"/>
          <w:i w:val="false"/>
          <w:color w:val="000000"/>
          <w:sz w:val="28"/>
        </w:rPr>
        <w:t>
      Жарғылық капиталдың үлесі % ___ Үлес сомасы (мың теңге) ______</w:t>
      </w:r>
    </w:p>
    <w:bookmarkEnd w:id="444"/>
    <w:bookmarkStart w:name="z750" w:id="445"/>
    <w:p>
      <w:pPr>
        <w:spacing w:after="0"/>
        <w:ind w:left="0"/>
        <w:jc w:val="both"/>
      </w:pPr>
      <w:r>
        <w:rPr>
          <w:rFonts w:ascii="Times New Roman"/>
          <w:b w:val="false"/>
          <w:i w:val="false"/>
          <w:color w:val="000000"/>
          <w:sz w:val="28"/>
        </w:rPr>
        <w:t>
      Жеке тұлғаның Т.А.Ә.___________________________________________</w:t>
      </w:r>
    </w:p>
    <w:bookmarkEnd w:id="44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куәлігінің және ЖСН деректерін көрсете отырып)</w:t>
      </w:r>
    </w:p>
    <w:bookmarkStart w:name="z751" w:id="446"/>
    <w:p>
      <w:pPr>
        <w:spacing w:after="0"/>
        <w:ind w:left="0"/>
        <w:jc w:val="both"/>
      </w:pPr>
      <w:r>
        <w:rPr>
          <w:rFonts w:ascii="Times New Roman"/>
          <w:b w:val="false"/>
          <w:i w:val="false"/>
          <w:color w:val="000000"/>
          <w:sz w:val="28"/>
        </w:rPr>
        <w:t>
      Жарғылық капиталдың үлесі %____ Үлес сомасы (мың теңге)_______</w:t>
      </w:r>
    </w:p>
    <w:bookmarkEnd w:id="446"/>
    <w:bookmarkStart w:name="z752" w:id="447"/>
    <w:p>
      <w:pPr>
        <w:spacing w:after="0"/>
        <w:ind w:left="0"/>
        <w:jc w:val="both"/>
      </w:pPr>
      <w:r>
        <w:rPr>
          <w:rFonts w:ascii="Times New Roman"/>
          <w:b w:val="false"/>
          <w:i w:val="false"/>
          <w:color w:val="000000"/>
          <w:sz w:val="28"/>
        </w:rPr>
        <w:t>
      Егерде құрылтайшылары біреуден көп болса олар жөнінде мәлімет:</w:t>
      </w:r>
    </w:p>
    <w:bookmarkEnd w:id="447"/>
    <w:p>
      <w:pPr>
        <w:spacing w:after="0"/>
        <w:ind w:left="0"/>
        <w:jc w:val="both"/>
      </w:pPr>
      <w:r>
        <w:rPr>
          <w:rFonts w:ascii="Times New Roman"/>
          <w:b w:val="false"/>
          <w:i w:val="false"/>
          <w:color w:val="000000"/>
          <w:sz w:val="28"/>
        </w:rPr>
        <w:t>
      Т.А.Ә. жеке куәлігінің және ЖСН деректерін көрсете отырып (жеке тұлға</w:t>
      </w:r>
    </w:p>
    <w:p>
      <w:pPr>
        <w:spacing w:after="0"/>
        <w:ind w:left="0"/>
        <w:jc w:val="both"/>
      </w:pPr>
      <w:r>
        <w:rPr>
          <w:rFonts w:ascii="Times New Roman"/>
          <w:b w:val="false"/>
          <w:i w:val="false"/>
          <w:color w:val="000000"/>
          <w:sz w:val="28"/>
        </w:rPr>
        <w:t>
      үшін), атауы және БСН (заңды тұлға үшін), сонымен қатар олардың</w:t>
      </w:r>
    </w:p>
    <w:p>
      <w:pPr>
        <w:spacing w:after="0"/>
        <w:ind w:left="0"/>
        <w:jc w:val="both"/>
      </w:pPr>
      <w:r>
        <w:rPr>
          <w:rFonts w:ascii="Times New Roman"/>
          <w:b w:val="false"/>
          <w:i w:val="false"/>
          <w:color w:val="000000"/>
          <w:sz w:val="28"/>
        </w:rPr>
        <w:t>
      жарғылық капиталдағы үлесі пайызы және қаражатын көрсете отырып</w:t>
      </w:r>
    </w:p>
    <w:p>
      <w:pPr>
        <w:spacing w:after="0"/>
        <w:ind w:left="0"/>
        <w:jc w:val="both"/>
      </w:pPr>
      <w:r>
        <w:rPr>
          <w:rFonts w:ascii="Times New Roman"/>
          <w:b w:val="false"/>
          <w:i w:val="false"/>
          <w:color w:val="000000"/>
          <w:sz w:val="28"/>
        </w:rPr>
        <w:t>
      өтінішке қосымша бөлек парақта.</w:t>
      </w:r>
    </w:p>
    <w:bookmarkStart w:name="z753" w:id="448"/>
    <w:p>
      <w:pPr>
        <w:spacing w:after="0"/>
        <w:ind w:left="0"/>
        <w:jc w:val="both"/>
      </w:pPr>
      <w:r>
        <w:rPr>
          <w:rFonts w:ascii="Times New Roman"/>
          <w:b w:val="false"/>
          <w:i w:val="false"/>
          <w:color w:val="000000"/>
          <w:sz w:val="28"/>
        </w:rPr>
        <w:t>
      8. Экономикалық қызметінің негізгі түрінің кодын көрсетіңіз:</w:t>
      </w:r>
    </w:p>
    <w:bookmarkEnd w:id="448"/>
    <w:p>
      <w:pPr>
        <w:spacing w:after="0"/>
        <w:ind w:left="0"/>
        <w:jc w:val="both"/>
      </w:pPr>
      <w:r>
        <w:rPr>
          <w:rFonts w:ascii="Times New Roman"/>
          <w:b w:val="false"/>
          <w:i w:val="false"/>
          <w:color w:val="000000"/>
          <w:sz w:val="28"/>
        </w:rPr>
        <w:t>
      _____________________________________________________________________</w:t>
      </w:r>
    </w:p>
    <w:bookmarkStart w:name="z754" w:id="449"/>
    <w:p>
      <w:pPr>
        <w:spacing w:after="0"/>
        <w:ind w:left="0"/>
        <w:jc w:val="both"/>
      </w:pPr>
      <w:r>
        <w:rPr>
          <w:rFonts w:ascii="Times New Roman"/>
          <w:b w:val="false"/>
          <w:i w:val="false"/>
          <w:color w:val="000000"/>
          <w:sz w:val="28"/>
        </w:rPr>
        <w:t>
      9. Жарғылық капиталдың мөлшері ________________________________</w:t>
      </w:r>
    </w:p>
    <w:bookmarkEnd w:id="449"/>
    <w:bookmarkStart w:name="z755" w:id="450"/>
    <w:p>
      <w:pPr>
        <w:spacing w:after="0"/>
        <w:ind w:left="0"/>
        <w:jc w:val="both"/>
      </w:pPr>
      <w:r>
        <w:rPr>
          <w:rFonts w:ascii="Times New Roman"/>
          <w:b w:val="false"/>
          <w:i w:val="false"/>
          <w:color w:val="000000"/>
          <w:sz w:val="28"/>
        </w:rPr>
        <w:t>
      10. Жұмыспен қамтылатын адамдардың күтілетін (шамамен) саны</w:t>
      </w:r>
    </w:p>
    <w:bookmarkEnd w:id="450"/>
    <w:p>
      <w:pPr>
        <w:spacing w:after="0"/>
        <w:ind w:left="0"/>
        <w:jc w:val="both"/>
      </w:pPr>
      <w:r>
        <w:rPr>
          <w:rFonts w:ascii="Times New Roman"/>
          <w:b w:val="false"/>
          <w:i w:val="false"/>
          <w:color w:val="000000"/>
          <w:sz w:val="28"/>
        </w:rPr>
        <w:t>
      _____________________________________________________________________</w:t>
      </w:r>
    </w:p>
    <w:bookmarkStart w:name="z756" w:id="451"/>
    <w:p>
      <w:pPr>
        <w:spacing w:after="0"/>
        <w:ind w:left="0"/>
        <w:jc w:val="both"/>
      </w:pPr>
      <w:r>
        <w:rPr>
          <w:rFonts w:ascii="Times New Roman"/>
          <w:b w:val="false"/>
          <w:i w:val="false"/>
          <w:color w:val="000000"/>
          <w:sz w:val="28"/>
        </w:rPr>
        <w:t>
      11. Өзгертулер мен толықтырулар енгізу негіздемесі қайта</w:t>
      </w:r>
    </w:p>
    <w:bookmarkEnd w:id="451"/>
    <w:p>
      <w:pPr>
        <w:spacing w:after="0"/>
        <w:ind w:left="0"/>
        <w:jc w:val="both"/>
      </w:pPr>
      <w:r>
        <w:rPr>
          <w:rFonts w:ascii="Times New Roman"/>
          <w:b w:val="false"/>
          <w:i w:val="false"/>
          <w:color w:val="000000"/>
          <w:sz w:val="28"/>
        </w:rPr>
        <w:t>
      ұйымдастыру нәтижесі (тиісті ұяшықта х түрінде көрсетіңіз):</w:t>
      </w:r>
    </w:p>
    <w:bookmarkStart w:name="z757" w:id="452"/>
    <w:p>
      <w:pPr>
        <w:spacing w:after="0"/>
        <w:ind w:left="0"/>
        <w:jc w:val="both"/>
      </w:pPr>
      <w:r>
        <w:rPr>
          <w:rFonts w:ascii="Times New Roman"/>
          <w:b w:val="false"/>
          <w:i w:val="false"/>
          <w:color w:val="000000"/>
          <w:sz w:val="28"/>
        </w:rPr>
        <w:t>
      1) иә_______ 2) жоқ___________________________________________</w:t>
      </w:r>
    </w:p>
    <w:bookmarkEnd w:id="452"/>
    <w:bookmarkStart w:name="z758" w:id="453"/>
    <w:p>
      <w:pPr>
        <w:spacing w:after="0"/>
        <w:ind w:left="0"/>
        <w:jc w:val="both"/>
      </w:pPr>
      <w:r>
        <w:rPr>
          <w:rFonts w:ascii="Times New Roman"/>
          <w:b w:val="false"/>
          <w:i w:val="false"/>
          <w:color w:val="000000"/>
          <w:sz w:val="28"/>
        </w:rPr>
        <w:t>
      12. Қосылу жағдайында келесі мәліметтерді көрсету қажет:</w:t>
      </w:r>
    </w:p>
    <w:bookmarkEnd w:id="453"/>
    <w:p>
      <w:pPr>
        <w:spacing w:after="0"/>
        <w:ind w:left="0"/>
        <w:jc w:val="both"/>
      </w:pPr>
      <w:r>
        <w:rPr>
          <w:rFonts w:ascii="Times New Roman"/>
          <w:b w:val="false"/>
          <w:i w:val="false"/>
          <w:color w:val="000000"/>
          <w:sz w:val="28"/>
        </w:rPr>
        <w:t>
      қосылатын заңды тұлғалардың атауы____________________________________</w:t>
      </w:r>
    </w:p>
    <w:p>
      <w:pPr>
        <w:spacing w:after="0"/>
        <w:ind w:left="0"/>
        <w:jc w:val="both"/>
      </w:pPr>
      <w:r>
        <w:rPr>
          <w:rFonts w:ascii="Times New Roman"/>
          <w:b w:val="false"/>
          <w:i w:val="false"/>
          <w:color w:val="000000"/>
          <w:sz w:val="28"/>
        </w:rPr>
        <w:t>
      Бизнес-сәйкестендіру нөмірі (БСН)______________________________</w:t>
      </w:r>
    </w:p>
    <w:bookmarkStart w:name="z759" w:id="454"/>
    <w:p>
      <w:pPr>
        <w:spacing w:after="0"/>
        <w:ind w:left="0"/>
        <w:jc w:val="both"/>
      </w:pPr>
      <w:r>
        <w:rPr>
          <w:rFonts w:ascii="Times New Roman"/>
          <w:b w:val="false"/>
          <w:i w:val="false"/>
          <w:color w:val="000000"/>
          <w:sz w:val="28"/>
        </w:rPr>
        <w:t>
      13. Жеке кәсіпкерлік субъектісі (тиісті ұяшықта х түрінде көрсетіңіз):</w:t>
      </w:r>
    </w:p>
    <w:bookmarkEnd w:id="454"/>
    <w:bookmarkStart w:name="z760" w:id="455"/>
    <w:p>
      <w:pPr>
        <w:spacing w:after="0"/>
        <w:ind w:left="0"/>
        <w:jc w:val="both"/>
      </w:pPr>
      <w:r>
        <w:rPr>
          <w:rFonts w:ascii="Times New Roman"/>
          <w:b w:val="false"/>
          <w:i w:val="false"/>
          <w:color w:val="000000"/>
          <w:sz w:val="28"/>
        </w:rPr>
        <w:t>
      1) орта кәсіпкерлік субъектісі ________________________________</w:t>
      </w:r>
    </w:p>
    <w:bookmarkEnd w:id="455"/>
    <w:bookmarkStart w:name="z761" w:id="456"/>
    <w:p>
      <w:pPr>
        <w:spacing w:after="0"/>
        <w:ind w:left="0"/>
        <w:jc w:val="both"/>
      </w:pPr>
      <w:r>
        <w:rPr>
          <w:rFonts w:ascii="Times New Roman"/>
          <w:b w:val="false"/>
          <w:i w:val="false"/>
          <w:color w:val="000000"/>
          <w:sz w:val="28"/>
        </w:rPr>
        <w:t>
      2) ірі кәсіпкерлік субъектісі__________________________________</w:t>
      </w:r>
    </w:p>
    <w:bookmarkEnd w:id="45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 ________________ 20 жылдың</w:t>
      </w:r>
    </w:p>
    <w:p>
      <w:pPr>
        <w:spacing w:after="0"/>
        <w:ind w:left="0"/>
        <w:jc w:val="both"/>
      </w:pPr>
      <w:r>
        <w:rPr>
          <w:rFonts w:ascii="Times New Roman"/>
          <w:b w:val="false"/>
          <w:i w:val="false"/>
          <w:color w:val="000000"/>
          <w:sz w:val="28"/>
        </w:rPr>
        <w:t>
      Өтінішке қоса тіркеледі:_______________________________________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берушінің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 өкілдіктерді</w:t>
            </w:r>
            <w:r>
              <w:br/>
            </w:r>
            <w:r>
              <w:rPr>
                <w:rFonts w:ascii="Times New Roman"/>
                <w:b w:val="false"/>
                <w:i w:val="false"/>
                <w:color w:val="000000"/>
                <w:sz w:val="20"/>
              </w:rPr>
              <w:t>есептік тіркеу бойынша Нұсқаулыққа</w:t>
            </w:r>
            <w:r>
              <w:br/>
            </w:r>
            <w:r>
              <w:rPr>
                <w:rFonts w:ascii="Times New Roman"/>
                <w:b w:val="false"/>
                <w:i w:val="false"/>
                <w:color w:val="000000"/>
                <w:sz w:val="20"/>
              </w:rPr>
              <w:t>17–қосымша</w:t>
            </w:r>
          </w:p>
        </w:tc>
      </w:tr>
    </w:tbl>
    <w:bookmarkStart w:name="z763" w:id="457"/>
    <w:p>
      <w:pPr>
        <w:spacing w:after="0"/>
        <w:ind w:left="0"/>
        <w:jc w:val="left"/>
      </w:pPr>
      <w:r>
        <w:rPr>
          <w:rFonts w:ascii="Times New Roman"/>
          <w:b/>
          <w:i w:val="false"/>
          <w:color w:val="000000"/>
        </w:rPr>
        <w:t xml:space="preserve"> Үлгі жарғы негізінде қызметін жүзеге асыратын акционерлік</w:t>
      </w:r>
      <w:r>
        <w:br/>
      </w:r>
      <w:r>
        <w:rPr>
          <w:rFonts w:ascii="Times New Roman"/>
          <w:b/>
          <w:i w:val="false"/>
          <w:color w:val="000000"/>
        </w:rPr>
        <w:t>қоғамның құрылтай құжаттарына енгізілген өзгертулер мен</w:t>
      </w:r>
      <w:r>
        <w:br/>
      </w:r>
      <w:r>
        <w:rPr>
          <w:rFonts w:ascii="Times New Roman"/>
          <w:b/>
          <w:i w:val="false"/>
          <w:color w:val="000000"/>
        </w:rPr>
        <w:t>толықтыруларды мемлекеттік қайта тіркеу туралы өтініш</w:t>
      </w:r>
    </w:p>
    <w:bookmarkEnd w:id="457"/>
    <w:bookmarkStart w:name="z764" w:id="458"/>
    <w:p>
      <w:pPr>
        <w:spacing w:after="0"/>
        <w:ind w:left="0"/>
        <w:jc w:val="both"/>
      </w:pPr>
      <w:r>
        <w:rPr>
          <w:rFonts w:ascii="Times New Roman"/>
          <w:b w:val="false"/>
          <w:i w:val="false"/>
          <w:color w:val="000000"/>
          <w:sz w:val="28"/>
        </w:rPr>
        <w:t>
      1. Акционерлік қоғамның атауы _________________________________</w:t>
      </w:r>
    </w:p>
    <w:bookmarkEnd w:id="458"/>
    <w:p>
      <w:pPr>
        <w:spacing w:after="0"/>
        <w:ind w:left="0"/>
        <w:jc w:val="both"/>
      </w:pPr>
      <w:r>
        <w:rPr>
          <w:rFonts w:ascii="Times New Roman"/>
          <w:b w:val="false"/>
          <w:i w:val="false"/>
          <w:color w:val="000000"/>
          <w:sz w:val="28"/>
        </w:rPr>
        <w:t>
      _____________________________________________________________________</w:t>
      </w:r>
    </w:p>
    <w:bookmarkStart w:name="z765" w:id="459"/>
    <w:p>
      <w:pPr>
        <w:spacing w:after="0"/>
        <w:ind w:left="0"/>
        <w:jc w:val="both"/>
      </w:pPr>
      <w:r>
        <w:rPr>
          <w:rFonts w:ascii="Times New Roman"/>
          <w:b w:val="false"/>
          <w:i w:val="false"/>
          <w:color w:val="000000"/>
          <w:sz w:val="28"/>
        </w:rPr>
        <w:t>
      2. Құрамына шетел инвесторларының қатысуы (тиісті ұяшықта х түрінде көрсетіңіз):</w:t>
      </w:r>
    </w:p>
    <w:bookmarkEnd w:id="459"/>
    <w:bookmarkStart w:name="z766" w:id="460"/>
    <w:p>
      <w:pPr>
        <w:spacing w:after="0"/>
        <w:ind w:left="0"/>
        <w:jc w:val="both"/>
      </w:pPr>
      <w:r>
        <w:rPr>
          <w:rFonts w:ascii="Times New Roman"/>
          <w:b w:val="false"/>
          <w:i w:val="false"/>
          <w:color w:val="000000"/>
          <w:sz w:val="28"/>
        </w:rPr>
        <w:t>
      1) иә _________________ 2) жоқ ________________________________</w:t>
      </w:r>
    </w:p>
    <w:bookmarkEnd w:id="460"/>
    <w:bookmarkStart w:name="z767" w:id="461"/>
    <w:p>
      <w:pPr>
        <w:spacing w:after="0"/>
        <w:ind w:left="0"/>
        <w:jc w:val="both"/>
      </w:pPr>
      <w:r>
        <w:rPr>
          <w:rFonts w:ascii="Times New Roman"/>
          <w:b w:val="false"/>
          <w:i w:val="false"/>
          <w:color w:val="000000"/>
          <w:sz w:val="28"/>
        </w:rPr>
        <w:t>
      3.Заңды тұлға еншілес ұйым болып табылады (тиісті ұяшықта х түрінде көрсетіңіз):</w:t>
      </w:r>
    </w:p>
    <w:bookmarkEnd w:id="461"/>
    <w:bookmarkStart w:name="z768" w:id="462"/>
    <w:p>
      <w:pPr>
        <w:spacing w:after="0"/>
        <w:ind w:left="0"/>
        <w:jc w:val="both"/>
      </w:pPr>
      <w:r>
        <w:rPr>
          <w:rFonts w:ascii="Times New Roman"/>
          <w:b w:val="false"/>
          <w:i w:val="false"/>
          <w:color w:val="000000"/>
          <w:sz w:val="28"/>
        </w:rPr>
        <w:t>
      1) иә _________________ 2) жоқ ________________________________</w:t>
      </w:r>
    </w:p>
    <w:bookmarkEnd w:id="462"/>
    <w:bookmarkStart w:name="z769" w:id="463"/>
    <w:p>
      <w:pPr>
        <w:spacing w:after="0"/>
        <w:ind w:left="0"/>
        <w:jc w:val="both"/>
      </w:pPr>
      <w:r>
        <w:rPr>
          <w:rFonts w:ascii="Times New Roman"/>
          <w:b w:val="false"/>
          <w:i w:val="false"/>
          <w:color w:val="000000"/>
          <w:sz w:val="28"/>
        </w:rPr>
        <w:t>
      4. Құрылтай құжаттарына өзгертулер енгізудің негіздемесі (тиісті ұяшықта х түрінде көрсетіңіз):</w:t>
      </w:r>
    </w:p>
    <w:bookmarkEnd w:id="463"/>
    <w:bookmarkStart w:name="z770" w:id="464"/>
    <w:p>
      <w:pPr>
        <w:spacing w:after="0"/>
        <w:ind w:left="0"/>
        <w:jc w:val="both"/>
      </w:pPr>
      <w:r>
        <w:rPr>
          <w:rFonts w:ascii="Times New Roman"/>
          <w:b w:val="false"/>
          <w:i w:val="false"/>
          <w:color w:val="000000"/>
          <w:sz w:val="28"/>
        </w:rPr>
        <w:t>
      1) Мекен-жайының өзгеруі ______________________________________</w:t>
      </w:r>
    </w:p>
    <w:bookmarkEnd w:id="464"/>
    <w:bookmarkStart w:name="z771" w:id="465"/>
    <w:p>
      <w:pPr>
        <w:spacing w:after="0"/>
        <w:ind w:left="0"/>
        <w:jc w:val="both"/>
      </w:pPr>
      <w:r>
        <w:rPr>
          <w:rFonts w:ascii="Times New Roman"/>
          <w:b w:val="false"/>
          <w:i w:val="false"/>
          <w:color w:val="000000"/>
          <w:sz w:val="28"/>
        </w:rPr>
        <w:t>
      5. Акционерлік қоғамның мекен-жайы</w:t>
      </w:r>
    </w:p>
    <w:bookmarkEnd w:id="465"/>
    <w:bookmarkStart w:name="z772" w:id="466"/>
    <w:p>
      <w:pPr>
        <w:spacing w:after="0"/>
        <w:ind w:left="0"/>
        <w:jc w:val="both"/>
      </w:pPr>
      <w:r>
        <w:rPr>
          <w:rFonts w:ascii="Times New Roman"/>
          <w:b w:val="false"/>
          <w:i w:val="false"/>
          <w:color w:val="000000"/>
          <w:sz w:val="28"/>
        </w:rPr>
        <w:t>
      Пошта индексі: _______________________ Облыс: _________________</w:t>
      </w:r>
    </w:p>
    <w:bookmarkEnd w:id="466"/>
    <w:bookmarkStart w:name="z773" w:id="467"/>
    <w:p>
      <w:pPr>
        <w:spacing w:after="0"/>
        <w:ind w:left="0"/>
        <w:jc w:val="both"/>
      </w:pPr>
      <w:r>
        <w:rPr>
          <w:rFonts w:ascii="Times New Roman"/>
          <w:b w:val="false"/>
          <w:i w:val="false"/>
          <w:color w:val="000000"/>
          <w:sz w:val="28"/>
        </w:rPr>
        <w:t>
      Қала, аудан, қаладағы ауданы:__________________________________</w:t>
      </w:r>
    </w:p>
    <w:bookmarkEnd w:id="467"/>
    <w:bookmarkStart w:name="z774" w:id="468"/>
    <w:p>
      <w:pPr>
        <w:spacing w:after="0"/>
        <w:ind w:left="0"/>
        <w:jc w:val="both"/>
      </w:pPr>
      <w:r>
        <w:rPr>
          <w:rFonts w:ascii="Times New Roman"/>
          <w:b w:val="false"/>
          <w:i w:val="false"/>
          <w:color w:val="000000"/>
          <w:sz w:val="28"/>
        </w:rPr>
        <w:t>
      Елді мекен (ауыл, кент): ______________________________________</w:t>
      </w:r>
    </w:p>
    <w:bookmarkEnd w:id="468"/>
    <w:bookmarkStart w:name="z775" w:id="469"/>
    <w:p>
      <w:pPr>
        <w:spacing w:after="0"/>
        <w:ind w:left="0"/>
        <w:jc w:val="both"/>
      </w:pPr>
      <w:r>
        <w:rPr>
          <w:rFonts w:ascii="Times New Roman"/>
          <w:b w:val="false"/>
          <w:i w:val="false"/>
          <w:color w:val="000000"/>
          <w:sz w:val="28"/>
        </w:rPr>
        <w:t>
      Көше, ықшамаудан, квартал, тұйық көше, даңғыл:_________________</w:t>
      </w:r>
    </w:p>
    <w:bookmarkEnd w:id="469"/>
    <w:bookmarkStart w:name="z776" w:id="470"/>
    <w:p>
      <w:pPr>
        <w:spacing w:after="0"/>
        <w:ind w:left="0"/>
        <w:jc w:val="both"/>
      </w:pPr>
      <w:r>
        <w:rPr>
          <w:rFonts w:ascii="Times New Roman"/>
          <w:b w:val="false"/>
          <w:i w:val="false"/>
          <w:color w:val="000000"/>
          <w:sz w:val="28"/>
        </w:rPr>
        <w:t>
      Үйдің нөмірі ________________, пәтер, бөлме:___________________</w:t>
      </w:r>
    </w:p>
    <w:bookmarkEnd w:id="470"/>
    <w:p>
      <w:pPr>
        <w:spacing w:after="0"/>
        <w:ind w:left="0"/>
        <w:jc w:val="both"/>
      </w:pPr>
      <w:r>
        <w:rPr>
          <w:rFonts w:ascii="Times New Roman"/>
          <w:b w:val="false"/>
          <w:i w:val="false"/>
          <w:color w:val="000000"/>
          <w:sz w:val="28"/>
        </w:rPr>
        <w:t>
      телефон нөмірі (факс): ______________________________________________</w:t>
      </w:r>
    </w:p>
    <w:bookmarkStart w:name="z777" w:id="471"/>
    <w:p>
      <w:pPr>
        <w:spacing w:after="0"/>
        <w:ind w:left="0"/>
        <w:jc w:val="both"/>
      </w:pPr>
      <w:r>
        <w:rPr>
          <w:rFonts w:ascii="Times New Roman"/>
          <w:b w:val="false"/>
          <w:i w:val="false"/>
          <w:color w:val="000000"/>
          <w:sz w:val="28"/>
        </w:rPr>
        <w:t>
      6. Басшының Т.А.Ә. ____________________________________________</w:t>
      </w:r>
    </w:p>
    <w:bookmarkEnd w:id="47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куәлігінің және ЖСН деректерін көрсете отырып)</w:t>
      </w:r>
    </w:p>
    <w:bookmarkStart w:name="z778" w:id="472"/>
    <w:p>
      <w:pPr>
        <w:spacing w:after="0"/>
        <w:ind w:left="0"/>
        <w:jc w:val="both"/>
      </w:pPr>
      <w:r>
        <w:rPr>
          <w:rFonts w:ascii="Times New Roman"/>
          <w:b w:val="false"/>
          <w:i w:val="false"/>
          <w:color w:val="000000"/>
          <w:sz w:val="28"/>
        </w:rPr>
        <w:t>
      7. Экономикалық қызметінің негізгі түрінің кодын көрсетіңіз:</w:t>
      </w:r>
    </w:p>
    <w:bookmarkEnd w:id="472"/>
    <w:p>
      <w:pPr>
        <w:spacing w:after="0"/>
        <w:ind w:left="0"/>
        <w:jc w:val="both"/>
      </w:pPr>
      <w:r>
        <w:rPr>
          <w:rFonts w:ascii="Times New Roman"/>
          <w:b w:val="false"/>
          <w:i w:val="false"/>
          <w:color w:val="000000"/>
          <w:sz w:val="28"/>
        </w:rPr>
        <w:t>
      _____________________________________________________________________</w:t>
      </w:r>
    </w:p>
    <w:bookmarkStart w:name="z779" w:id="473"/>
    <w:p>
      <w:pPr>
        <w:spacing w:after="0"/>
        <w:ind w:left="0"/>
        <w:jc w:val="both"/>
      </w:pPr>
      <w:r>
        <w:rPr>
          <w:rFonts w:ascii="Times New Roman"/>
          <w:b w:val="false"/>
          <w:i w:val="false"/>
          <w:color w:val="000000"/>
          <w:sz w:val="28"/>
        </w:rPr>
        <w:t>
      8. Жарғылық капиталының мөлшері________________________________</w:t>
      </w:r>
    </w:p>
    <w:bookmarkEnd w:id="473"/>
    <w:bookmarkStart w:name="z780" w:id="474"/>
    <w:p>
      <w:pPr>
        <w:spacing w:after="0"/>
        <w:ind w:left="0"/>
        <w:jc w:val="both"/>
      </w:pPr>
      <w:r>
        <w:rPr>
          <w:rFonts w:ascii="Times New Roman"/>
          <w:b w:val="false"/>
          <w:i w:val="false"/>
          <w:color w:val="000000"/>
          <w:sz w:val="28"/>
        </w:rPr>
        <w:t>
      9. Құрылтайшылардың құрамы және мөлшері (тиісті ұяшықта х</w:t>
      </w:r>
    </w:p>
    <w:bookmarkEnd w:id="474"/>
    <w:p>
      <w:pPr>
        <w:spacing w:after="0"/>
        <w:ind w:left="0"/>
        <w:jc w:val="both"/>
      </w:pPr>
      <w:r>
        <w:rPr>
          <w:rFonts w:ascii="Times New Roman"/>
          <w:b w:val="false"/>
          <w:i w:val="false"/>
          <w:color w:val="000000"/>
          <w:sz w:val="28"/>
        </w:rPr>
        <w:t>
      түрінде көрсетіңіз, мөлшері сан түрінде):</w:t>
      </w:r>
    </w:p>
    <w:bookmarkStart w:name="z781" w:id="475"/>
    <w:p>
      <w:pPr>
        <w:spacing w:after="0"/>
        <w:ind w:left="0"/>
        <w:jc w:val="both"/>
      </w:pPr>
      <w:r>
        <w:rPr>
          <w:rFonts w:ascii="Times New Roman"/>
          <w:b w:val="false"/>
          <w:i w:val="false"/>
          <w:color w:val="000000"/>
          <w:sz w:val="28"/>
        </w:rPr>
        <w:t>
      1) заңды тұлға _____________ 2) жеке тұлға ____________________</w:t>
      </w:r>
    </w:p>
    <w:bookmarkEnd w:id="475"/>
    <w:bookmarkStart w:name="z782" w:id="476"/>
    <w:p>
      <w:pPr>
        <w:spacing w:after="0"/>
        <w:ind w:left="0"/>
        <w:jc w:val="both"/>
      </w:pPr>
      <w:r>
        <w:rPr>
          <w:rFonts w:ascii="Times New Roman"/>
          <w:b w:val="false"/>
          <w:i w:val="false"/>
          <w:color w:val="000000"/>
          <w:sz w:val="28"/>
        </w:rPr>
        <w:t>
      10. Артықшылығы бар акциялар бойынша дивидендтің кепіл мөлшерін</w:t>
      </w:r>
    </w:p>
    <w:bookmarkEnd w:id="476"/>
    <w:p>
      <w:pPr>
        <w:spacing w:after="0"/>
        <w:ind w:left="0"/>
        <w:jc w:val="both"/>
      </w:pPr>
      <w:r>
        <w:rPr>
          <w:rFonts w:ascii="Times New Roman"/>
          <w:b w:val="false"/>
          <w:i w:val="false"/>
          <w:color w:val="000000"/>
          <w:sz w:val="28"/>
        </w:rPr>
        <w:t>
      көрсетіңіз:_________________________________________________________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(бекітілген көрсеткіште немесе оның мәні қол жетімді және жүйелі</w:t>
      </w:r>
    </w:p>
    <w:p>
      <w:pPr>
        <w:spacing w:after="0"/>
        <w:ind w:left="0"/>
        <w:jc w:val="both"/>
      </w:pPr>
      <w:r>
        <w:rPr>
          <w:rFonts w:ascii="Times New Roman"/>
          <w:b w:val="false"/>
          <w:i w:val="false"/>
          <w:color w:val="000000"/>
          <w:sz w:val="28"/>
        </w:rPr>
        <w:t>
      болған жағдайда қандай да болса көрсеткішке қатысты қайта есептелген)</w:t>
      </w:r>
    </w:p>
    <w:bookmarkStart w:name="z783" w:id="477"/>
    <w:p>
      <w:pPr>
        <w:spacing w:after="0"/>
        <w:ind w:left="0"/>
        <w:jc w:val="both"/>
      </w:pPr>
      <w:r>
        <w:rPr>
          <w:rFonts w:ascii="Times New Roman"/>
          <w:b w:val="false"/>
          <w:i w:val="false"/>
          <w:color w:val="000000"/>
          <w:sz w:val="28"/>
        </w:rPr>
        <w:t>
      11. Артықшылығы бар акциялар бойынша дивидендтің кепіл мөлшерін</w:t>
      </w:r>
    </w:p>
    <w:bookmarkEnd w:id="477"/>
    <w:p>
      <w:pPr>
        <w:spacing w:after="0"/>
        <w:ind w:left="0"/>
        <w:jc w:val="both"/>
      </w:pPr>
      <w:r>
        <w:rPr>
          <w:rFonts w:ascii="Times New Roman"/>
          <w:b w:val="false"/>
          <w:i w:val="false"/>
          <w:color w:val="000000"/>
          <w:sz w:val="28"/>
        </w:rPr>
        <w:t>
      көрсетіңіз:__________________________________________________________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784" w:id="478"/>
    <w:p>
      <w:pPr>
        <w:spacing w:after="0"/>
        <w:ind w:left="0"/>
        <w:jc w:val="both"/>
      </w:pPr>
      <w:r>
        <w:rPr>
          <w:rFonts w:ascii="Times New Roman"/>
          <w:b w:val="false"/>
          <w:i w:val="false"/>
          <w:color w:val="000000"/>
          <w:sz w:val="28"/>
        </w:rPr>
        <w:t>
      12. Міндетті жариялауға жататын ақпаратты басып шығару үшін</w:t>
      </w:r>
    </w:p>
    <w:bookmarkEnd w:id="478"/>
    <w:p>
      <w:pPr>
        <w:spacing w:after="0"/>
        <w:ind w:left="0"/>
        <w:jc w:val="both"/>
      </w:pPr>
      <w:r>
        <w:rPr>
          <w:rFonts w:ascii="Times New Roman"/>
          <w:b w:val="false"/>
          <w:i w:val="false"/>
          <w:color w:val="000000"/>
          <w:sz w:val="28"/>
        </w:rPr>
        <w:t>
      қолданатын бұқаралық ақпарат құралдарын көрсетіңіз:__________________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785" w:id="479"/>
    <w:p>
      <w:pPr>
        <w:spacing w:after="0"/>
        <w:ind w:left="0"/>
        <w:jc w:val="both"/>
      </w:pPr>
      <w:r>
        <w:rPr>
          <w:rFonts w:ascii="Times New Roman"/>
          <w:b w:val="false"/>
          <w:i w:val="false"/>
          <w:color w:val="000000"/>
          <w:sz w:val="28"/>
        </w:rPr>
        <w:t>
      13. Қоғамның директорлар кеңесі мүшелерінің саны_______________</w:t>
      </w:r>
    </w:p>
    <w:bookmarkEnd w:id="479"/>
    <w:bookmarkStart w:name="z786" w:id="480"/>
    <w:p>
      <w:pPr>
        <w:spacing w:after="0"/>
        <w:ind w:left="0"/>
        <w:jc w:val="both"/>
      </w:pPr>
      <w:r>
        <w:rPr>
          <w:rFonts w:ascii="Times New Roman"/>
          <w:b w:val="false"/>
          <w:i w:val="false"/>
          <w:color w:val="000000"/>
          <w:sz w:val="28"/>
        </w:rPr>
        <w:t>
      Үлгі жарғысының 37-тармақтың талаптары қаржылық ұйымдарға қолданылады.</w:t>
      </w:r>
    </w:p>
    <w:bookmarkEnd w:id="480"/>
    <w:bookmarkStart w:name="z787" w:id="481"/>
    <w:p>
      <w:pPr>
        <w:spacing w:after="0"/>
        <w:ind w:left="0"/>
        <w:jc w:val="both"/>
      </w:pPr>
      <w:r>
        <w:rPr>
          <w:rFonts w:ascii="Times New Roman"/>
          <w:b w:val="false"/>
          <w:i w:val="false"/>
          <w:color w:val="000000"/>
          <w:sz w:val="28"/>
        </w:rPr>
        <w:t>
      14. Қоғамды басқару мүшелерінің саны __________________________</w:t>
      </w:r>
    </w:p>
    <w:bookmarkEnd w:id="481"/>
    <w:bookmarkStart w:name="z788" w:id="482"/>
    <w:p>
      <w:pPr>
        <w:spacing w:after="0"/>
        <w:ind w:left="0"/>
        <w:jc w:val="both"/>
      </w:pPr>
      <w:r>
        <w:rPr>
          <w:rFonts w:ascii="Times New Roman"/>
          <w:b w:val="false"/>
          <w:i w:val="false"/>
          <w:color w:val="000000"/>
          <w:sz w:val="28"/>
        </w:rPr>
        <w:t>
      15. Жұмыспен қамтылатын адамдардың күтілетін саны (шамамен)</w:t>
      </w:r>
    </w:p>
    <w:bookmarkEnd w:id="482"/>
    <w:p>
      <w:pPr>
        <w:spacing w:after="0"/>
        <w:ind w:left="0"/>
        <w:jc w:val="both"/>
      </w:pPr>
      <w:r>
        <w:rPr>
          <w:rFonts w:ascii="Times New Roman"/>
          <w:b w:val="false"/>
          <w:i w:val="false"/>
          <w:color w:val="000000"/>
          <w:sz w:val="28"/>
        </w:rPr>
        <w:t>
      ___________________________________________________________</w:t>
      </w:r>
    </w:p>
    <w:bookmarkStart w:name="z789" w:id="483"/>
    <w:p>
      <w:pPr>
        <w:spacing w:after="0"/>
        <w:ind w:left="0"/>
        <w:jc w:val="both"/>
      </w:pPr>
      <w:r>
        <w:rPr>
          <w:rFonts w:ascii="Times New Roman"/>
          <w:b w:val="false"/>
          <w:i w:val="false"/>
          <w:color w:val="000000"/>
          <w:sz w:val="28"/>
        </w:rPr>
        <w:t>
      16. Жеке кәсіпкерлік субъектісі (тиісті ұяшықта х түрінде көрсетіңіз):</w:t>
      </w:r>
    </w:p>
    <w:bookmarkEnd w:id="483"/>
    <w:bookmarkStart w:name="z790" w:id="484"/>
    <w:p>
      <w:pPr>
        <w:spacing w:after="0"/>
        <w:ind w:left="0"/>
        <w:jc w:val="both"/>
      </w:pPr>
      <w:r>
        <w:rPr>
          <w:rFonts w:ascii="Times New Roman"/>
          <w:b w:val="false"/>
          <w:i w:val="false"/>
          <w:color w:val="000000"/>
          <w:sz w:val="28"/>
        </w:rPr>
        <w:t>
      1) орта кәсіпкерлік субъектісі ________________________________</w:t>
      </w:r>
    </w:p>
    <w:bookmarkEnd w:id="484"/>
    <w:bookmarkStart w:name="z791" w:id="485"/>
    <w:p>
      <w:pPr>
        <w:spacing w:after="0"/>
        <w:ind w:left="0"/>
        <w:jc w:val="both"/>
      </w:pPr>
      <w:r>
        <w:rPr>
          <w:rFonts w:ascii="Times New Roman"/>
          <w:b w:val="false"/>
          <w:i w:val="false"/>
          <w:color w:val="000000"/>
          <w:sz w:val="28"/>
        </w:rPr>
        <w:t>
      2) ірі кәсіпкерлік субъектісі__________________________________</w:t>
      </w:r>
    </w:p>
    <w:bookmarkEnd w:id="485"/>
    <w:bookmarkStart w:name="z792" w:id="486"/>
    <w:p>
      <w:pPr>
        <w:spacing w:after="0"/>
        <w:ind w:left="0"/>
        <w:jc w:val="both"/>
      </w:pPr>
      <w:r>
        <w:rPr>
          <w:rFonts w:ascii="Times New Roman"/>
          <w:b w:val="false"/>
          <w:i w:val="false"/>
          <w:color w:val="000000"/>
          <w:sz w:val="28"/>
        </w:rPr>
        <w:t>
      17. Заңды тұлғаның құрылуына қайта ұйымдастыру негіз болды</w:t>
      </w:r>
    </w:p>
    <w:bookmarkEnd w:id="486"/>
    <w:p>
      <w:pPr>
        <w:spacing w:after="0"/>
        <w:ind w:left="0"/>
        <w:jc w:val="both"/>
      </w:pPr>
      <w:r>
        <w:rPr>
          <w:rFonts w:ascii="Times New Roman"/>
          <w:b w:val="false"/>
          <w:i w:val="false"/>
          <w:color w:val="000000"/>
          <w:sz w:val="28"/>
        </w:rPr>
        <w:t>
      (тиісті ұяшықта х түрінде көрсетіңіз):</w:t>
      </w:r>
    </w:p>
    <w:bookmarkStart w:name="z793" w:id="487"/>
    <w:p>
      <w:pPr>
        <w:spacing w:after="0"/>
        <w:ind w:left="0"/>
        <w:jc w:val="both"/>
      </w:pPr>
      <w:r>
        <w:rPr>
          <w:rFonts w:ascii="Times New Roman"/>
          <w:b w:val="false"/>
          <w:i w:val="false"/>
          <w:color w:val="000000"/>
          <w:sz w:val="28"/>
        </w:rPr>
        <w:t>
      1) қайта құру____________________ 2) бірігу ___________________</w:t>
      </w:r>
    </w:p>
    <w:bookmarkEnd w:id="487"/>
    <w:bookmarkStart w:name="z794" w:id="488"/>
    <w:p>
      <w:pPr>
        <w:spacing w:after="0"/>
        <w:ind w:left="0"/>
        <w:jc w:val="both"/>
      </w:pPr>
      <w:r>
        <w:rPr>
          <w:rFonts w:ascii="Times New Roman"/>
          <w:b w:val="false"/>
          <w:i w:val="false"/>
          <w:color w:val="000000"/>
          <w:sz w:val="28"/>
        </w:rPr>
        <w:t>
      3) бөлініп шығу _________________________ 4) бөліну____________</w:t>
      </w:r>
    </w:p>
    <w:bookmarkEnd w:id="488"/>
    <w:bookmarkStart w:name="z795" w:id="489"/>
    <w:p>
      <w:pPr>
        <w:spacing w:after="0"/>
        <w:ind w:left="0"/>
        <w:jc w:val="both"/>
      </w:pPr>
      <w:r>
        <w:rPr>
          <w:rFonts w:ascii="Times New Roman"/>
          <w:b w:val="false"/>
          <w:i w:val="false"/>
          <w:color w:val="000000"/>
          <w:sz w:val="28"/>
        </w:rPr>
        <w:t>
      5) қосылу______________________________________________________</w:t>
      </w:r>
    </w:p>
    <w:bookmarkEnd w:id="489"/>
    <w:bookmarkStart w:name="z796" w:id="490"/>
    <w:p>
      <w:pPr>
        <w:spacing w:after="0"/>
        <w:ind w:left="0"/>
        <w:jc w:val="both"/>
      </w:pPr>
      <w:r>
        <w:rPr>
          <w:rFonts w:ascii="Times New Roman"/>
          <w:b w:val="false"/>
          <w:i w:val="false"/>
          <w:color w:val="000000"/>
          <w:sz w:val="28"/>
        </w:rPr>
        <w:t>
      18. Қайта құруға қатысатын заңды тұлғалардың мөлшері __________</w:t>
      </w:r>
    </w:p>
    <w:bookmarkEnd w:id="490"/>
    <w:bookmarkStart w:name="z797" w:id="491"/>
    <w:p>
      <w:pPr>
        <w:spacing w:after="0"/>
        <w:ind w:left="0"/>
        <w:jc w:val="both"/>
      </w:pPr>
      <w:r>
        <w:rPr>
          <w:rFonts w:ascii="Times New Roman"/>
          <w:b w:val="false"/>
          <w:i w:val="false"/>
          <w:color w:val="000000"/>
          <w:sz w:val="28"/>
        </w:rPr>
        <w:t>
      19. Қайта құрылған жағдайда келесі мәліметтерді көрсету керек:</w:t>
      </w:r>
    </w:p>
    <w:bookmarkEnd w:id="491"/>
    <w:bookmarkStart w:name="z798" w:id="492"/>
    <w:p>
      <w:pPr>
        <w:spacing w:after="0"/>
        <w:ind w:left="0"/>
        <w:jc w:val="both"/>
      </w:pPr>
      <w:r>
        <w:rPr>
          <w:rFonts w:ascii="Times New Roman"/>
          <w:b w:val="false"/>
          <w:i w:val="false"/>
          <w:color w:val="000000"/>
          <w:sz w:val="28"/>
        </w:rPr>
        <w:t>
      Заңды тұлғаның бұрынғы атауы __________________________________</w:t>
      </w:r>
    </w:p>
    <w:bookmarkEnd w:id="492"/>
    <w:bookmarkStart w:name="z799" w:id="493"/>
    <w:p>
      <w:pPr>
        <w:spacing w:after="0"/>
        <w:ind w:left="0"/>
        <w:jc w:val="both"/>
      </w:pPr>
      <w:r>
        <w:rPr>
          <w:rFonts w:ascii="Times New Roman"/>
          <w:b w:val="false"/>
          <w:i w:val="false"/>
          <w:color w:val="000000"/>
          <w:sz w:val="28"/>
        </w:rPr>
        <w:t>
      Бизнес-сәйкестендіру нөмірі (БСН) _____________________________</w:t>
      </w:r>
    </w:p>
    <w:bookmarkEnd w:id="493"/>
    <w:bookmarkStart w:name="z800" w:id="494"/>
    <w:p>
      <w:pPr>
        <w:spacing w:after="0"/>
        <w:ind w:left="0"/>
        <w:jc w:val="both"/>
      </w:pPr>
      <w:r>
        <w:rPr>
          <w:rFonts w:ascii="Times New Roman"/>
          <w:b w:val="false"/>
          <w:i w:val="false"/>
          <w:color w:val="000000"/>
          <w:sz w:val="28"/>
        </w:rPr>
        <w:t>
      20. Біріккен жағдайда келесі мәліметтерді көрсету қажет:</w:t>
      </w:r>
    </w:p>
    <w:bookmarkEnd w:id="494"/>
    <w:bookmarkStart w:name="z801" w:id="495"/>
    <w:p>
      <w:pPr>
        <w:spacing w:after="0"/>
        <w:ind w:left="0"/>
        <w:jc w:val="both"/>
      </w:pPr>
      <w:r>
        <w:rPr>
          <w:rFonts w:ascii="Times New Roman"/>
          <w:b w:val="false"/>
          <w:i w:val="false"/>
          <w:color w:val="000000"/>
          <w:sz w:val="28"/>
        </w:rPr>
        <w:t>
      Бірігуге қатысатын заңды тұлғалардың атауы_____________________</w:t>
      </w:r>
    </w:p>
    <w:bookmarkEnd w:id="495"/>
    <w:bookmarkStart w:name="z802" w:id="496"/>
    <w:p>
      <w:pPr>
        <w:spacing w:after="0"/>
        <w:ind w:left="0"/>
        <w:jc w:val="both"/>
      </w:pPr>
      <w:r>
        <w:rPr>
          <w:rFonts w:ascii="Times New Roman"/>
          <w:b w:val="false"/>
          <w:i w:val="false"/>
          <w:color w:val="000000"/>
          <w:sz w:val="28"/>
        </w:rPr>
        <w:t>
      Бизнес-сәйкестендіру нөмірі (БСН) _____________________________</w:t>
      </w:r>
    </w:p>
    <w:bookmarkEnd w:id="496"/>
    <w:bookmarkStart w:name="z803" w:id="497"/>
    <w:p>
      <w:pPr>
        <w:spacing w:after="0"/>
        <w:ind w:left="0"/>
        <w:jc w:val="both"/>
      </w:pPr>
      <w:r>
        <w:rPr>
          <w:rFonts w:ascii="Times New Roman"/>
          <w:b w:val="false"/>
          <w:i w:val="false"/>
          <w:color w:val="000000"/>
          <w:sz w:val="28"/>
        </w:rPr>
        <w:t>
      21. Бөлініп шығу жағдайында келесі мәліметтерді көрсету керек:</w:t>
      </w:r>
    </w:p>
    <w:bookmarkEnd w:id="497"/>
    <w:bookmarkStart w:name="z804" w:id="498"/>
    <w:p>
      <w:pPr>
        <w:spacing w:after="0"/>
        <w:ind w:left="0"/>
        <w:jc w:val="both"/>
      </w:pPr>
      <w:r>
        <w:rPr>
          <w:rFonts w:ascii="Times New Roman"/>
          <w:b w:val="false"/>
          <w:i w:val="false"/>
          <w:color w:val="000000"/>
          <w:sz w:val="28"/>
        </w:rPr>
        <w:t>
      Жаңа заңды тұлға бөлініп шыққан, жұмыс істеп тұрған заңды</w:t>
      </w:r>
    </w:p>
    <w:bookmarkEnd w:id="498"/>
    <w:p>
      <w:pPr>
        <w:spacing w:after="0"/>
        <w:ind w:left="0"/>
        <w:jc w:val="both"/>
      </w:pPr>
      <w:r>
        <w:rPr>
          <w:rFonts w:ascii="Times New Roman"/>
          <w:b w:val="false"/>
          <w:i w:val="false"/>
          <w:color w:val="000000"/>
          <w:sz w:val="28"/>
        </w:rPr>
        <w:t>
      тұлғаның атауы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805" w:id="499"/>
    <w:p>
      <w:pPr>
        <w:spacing w:after="0"/>
        <w:ind w:left="0"/>
        <w:jc w:val="both"/>
      </w:pPr>
      <w:r>
        <w:rPr>
          <w:rFonts w:ascii="Times New Roman"/>
          <w:b w:val="false"/>
          <w:i w:val="false"/>
          <w:color w:val="000000"/>
          <w:sz w:val="28"/>
        </w:rPr>
        <w:t>
      Бизнес-сәйкестендіру нөмірі (БСН) _____________________________</w:t>
      </w:r>
    </w:p>
    <w:bookmarkEnd w:id="499"/>
    <w:bookmarkStart w:name="z806" w:id="500"/>
    <w:p>
      <w:pPr>
        <w:spacing w:after="0"/>
        <w:ind w:left="0"/>
        <w:jc w:val="both"/>
      </w:pPr>
      <w:r>
        <w:rPr>
          <w:rFonts w:ascii="Times New Roman"/>
          <w:b w:val="false"/>
          <w:i w:val="false"/>
          <w:color w:val="000000"/>
          <w:sz w:val="28"/>
        </w:rPr>
        <w:t>
      22. Бөлінген жағдайда келесі мәліметтерді көрсету керек:</w:t>
      </w:r>
    </w:p>
    <w:bookmarkEnd w:id="500"/>
    <w:bookmarkStart w:name="z807" w:id="501"/>
    <w:p>
      <w:pPr>
        <w:spacing w:after="0"/>
        <w:ind w:left="0"/>
        <w:jc w:val="both"/>
      </w:pPr>
      <w:r>
        <w:rPr>
          <w:rFonts w:ascii="Times New Roman"/>
          <w:b w:val="false"/>
          <w:i w:val="false"/>
          <w:color w:val="000000"/>
          <w:sz w:val="28"/>
        </w:rPr>
        <w:t>
      Заңды тұлғаның негізінде құрылған заңды тұлғалардың атауы</w:t>
      </w:r>
    </w:p>
    <w:bookmarkEnd w:id="501"/>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808" w:id="502"/>
    <w:p>
      <w:pPr>
        <w:spacing w:after="0"/>
        <w:ind w:left="0"/>
        <w:jc w:val="both"/>
      </w:pPr>
      <w:r>
        <w:rPr>
          <w:rFonts w:ascii="Times New Roman"/>
          <w:b w:val="false"/>
          <w:i w:val="false"/>
          <w:color w:val="000000"/>
          <w:sz w:val="28"/>
        </w:rPr>
        <w:t>
      Бизнес-сәйкестендіру нөмірі (БСН) _____________________________</w:t>
      </w:r>
    </w:p>
    <w:bookmarkEnd w:id="502"/>
    <w:p>
      <w:pPr>
        <w:spacing w:after="0"/>
        <w:ind w:left="0"/>
        <w:jc w:val="both"/>
      </w:pPr>
      <w:r>
        <w:rPr>
          <w:rFonts w:ascii="Times New Roman"/>
          <w:b w:val="false"/>
          <w:i w:val="false"/>
          <w:color w:val="000000"/>
          <w:sz w:val="28"/>
        </w:rPr>
        <w:t>
      "____" __________________ 20 жылдың</w:t>
      </w:r>
    </w:p>
    <w:bookmarkStart w:name="z809" w:id="503"/>
    <w:p>
      <w:pPr>
        <w:spacing w:after="0"/>
        <w:ind w:left="0"/>
        <w:jc w:val="both"/>
      </w:pPr>
      <w:r>
        <w:rPr>
          <w:rFonts w:ascii="Times New Roman"/>
          <w:b w:val="false"/>
          <w:i w:val="false"/>
          <w:color w:val="000000"/>
          <w:sz w:val="28"/>
        </w:rPr>
        <w:t>
      Өтінішке қоса тіркеледі: ______________________________________</w:t>
      </w:r>
    </w:p>
    <w:bookmarkEnd w:id="50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Басшының Т.А.Ә.</w:t>
      </w:r>
    </w:p>
    <w:p>
      <w:pPr>
        <w:spacing w:after="0"/>
        <w:ind w:left="0"/>
        <w:jc w:val="both"/>
      </w:pPr>
      <w:r>
        <w:rPr>
          <w:rFonts w:ascii="Times New Roman"/>
          <w:b w:val="false"/>
          <w:i w:val="false"/>
          <w:color w:val="000000"/>
          <w:sz w:val="28"/>
        </w:rPr>
        <w:t>
      Қолдың шынайылығы нотариалды куәландырылған түрде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бойынша нұсқаулыққа</w:t>
            </w:r>
            <w:r>
              <w:br/>
            </w:r>
            <w:r>
              <w:rPr>
                <w:rFonts w:ascii="Times New Roman"/>
                <w:b w:val="false"/>
                <w:i w:val="false"/>
                <w:color w:val="000000"/>
                <w:sz w:val="20"/>
              </w:rPr>
              <w:t>18-қосымша көрсетілетін</w:t>
            </w:r>
            <w:r>
              <w:br/>
            </w:r>
            <w:r>
              <w:rPr>
                <w:rFonts w:ascii="Times New Roman"/>
                <w:b w:val="false"/>
                <w:i w:val="false"/>
                <w:color w:val="000000"/>
                <w:sz w:val="20"/>
              </w:rPr>
              <w:t>қызметтің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1" w:id="504"/>
    <w:p>
      <w:pPr>
        <w:spacing w:after="0"/>
        <w:ind w:left="0"/>
        <w:jc w:val="left"/>
      </w:pPr>
      <w:r>
        <w:rPr>
          <w:rFonts w:ascii="Times New Roman"/>
          <w:b/>
          <w:i w:val="false"/>
          <w:color w:val="000000"/>
        </w:rPr>
        <w:t xml:space="preserve"> Кәсіпкерлік қызметті (жеке кәсіпкерлік субъектілеріне арналған) банктік шотты ашу мен жұмыскерді жазатайым оқиғалардан міндетті сақтандырумен (заңды тұлғаның құрылтайшысы (құрылтайшылары) қызметті жеке тұлғалармен еңбек қатынасын орнатпай жүзеге асыратын жағдайдан басқа) жүзеге асырудың басталғаны туралы хабарлама</w:t>
      </w:r>
    </w:p>
    <w:bookmarkEnd w:id="504"/>
    <w:p>
      <w:pPr>
        <w:spacing w:after="0"/>
        <w:ind w:left="0"/>
        <w:jc w:val="both"/>
      </w:pPr>
      <w:r>
        <w:rPr>
          <w:rFonts w:ascii="Times New Roman"/>
          <w:b w:val="false"/>
          <w:i w:val="false"/>
          <w:color w:val="ff0000"/>
          <w:sz w:val="28"/>
        </w:rPr>
        <w:t xml:space="preserve">
      Ескерту. 18-қосымша жаңа редакцияда – ҚР Әділет министрінің м.а. 05.04.2018 </w:t>
      </w:r>
      <w:r>
        <w:rPr>
          <w:rFonts w:ascii="Times New Roman"/>
          <w:b w:val="false"/>
          <w:i w:val="false"/>
          <w:color w:val="ff0000"/>
          <w:sz w:val="28"/>
        </w:rPr>
        <w:t>№ 524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Ұйымдық нысаны: _______________________________________________________</w:t>
      </w:r>
    </w:p>
    <w:p>
      <w:pPr>
        <w:spacing w:after="0"/>
        <w:ind w:left="0"/>
        <w:jc w:val="both"/>
      </w:pPr>
      <w:r>
        <w:rPr>
          <w:rFonts w:ascii="Times New Roman"/>
          <w:b w:val="false"/>
          <w:i w:val="false"/>
          <w:color w:val="000000"/>
          <w:sz w:val="28"/>
        </w:rPr>
        <w:t>
      2. Ұйымдық-құқықтық нысаны: _____________________________________________</w:t>
      </w:r>
    </w:p>
    <w:p>
      <w:pPr>
        <w:spacing w:after="0"/>
        <w:ind w:left="0"/>
        <w:jc w:val="both"/>
      </w:pPr>
      <w:r>
        <w:rPr>
          <w:rFonts w:ascii="Times New Roman"/>
          <w:b w:val="false"/>
          <w:i w:val="false"/>
          <w:color w:val="000000"/>
          <w:sz w:val="28"/>
        </w:rPr>
        <w:t>
      3. Ұйымдық-құқықтық нысансыз ұйымның атауын көрсетіңіз:</w:t>
      </w:r>
    </w:p>
    <w:p>
      <w:pPr>
        <w:spacing w:after="0"/>
        <w:ind w:left="0"/>
        <w:jc w:val="both"/>
      </w:pPr>
      <w:r>
        <w:rPr>
          <w:rFonts w:ascii="Times New Roman"/>
          <w:b w:val="false"/>
          <w:i w:val="false"/>
          <w:color w:val="000000"/>
          <w:sz w:val="28"/>
        </w:rPr>
        <w:t>
      Мемлекеттік тілдегі ҰҚН* көрсетусіз атауы: ____________________________</w:t>
      </w:r>
    </w:p>
    <w:p>
      <w:pPr>
        <w:spacing w:after="0"/>
        <w:ind w:left="0"/>
        <w:jc w:val="both"/>
      </w:pPr>
      <w:r>
        <w:rPr>
          <w:rFonts w:ascii="Times New Roman"/>
          <w:b w:val="false"/>
          <w:i w:val="false"/>
          <w:color w:val="000000"/>
          <w:sz w:val="28"/>
        </w:rPr>
        <w:t>
      Орыс тіліндегі ҰҚН* көрсетусіз атауы: _________________________________</w:t>
      </w:r>
    </w:p>
    <w:p>
      <w:pPr>
        <w:spacing w:after="0"/>
        <w:ind w:left="0"/>
        <w:jc w:val="both"/>
      </w:pPr>
      <w:r>
        <w:rPr>
          <w:rFonts w:ascii="Times New Roman"/>
          <w:b w:val="false"/>
          <w:i w:val="false"/>
          <w:color w:val="000000"/>
          <w:sz w:val="28"/>
        </w:rPr>
        <w:t>
      Ағылшын тіліндегі ҰҚН* атауы: _________________________________________</w:t>
      </w:r>
    </w:p>
    <w:p>
      <w:pPr>
        <w:spacing w:after="0"/>
        <w:ind w:left="0"/>
        <w:jc w:val="both"/>
      </w:pPr>
      <w:r>
        <w:rPr>
          <w:rFonts w:ascii="Times New Roman"/>
          <w:b w:val="false"/>
          <w:i w:val="false"/>
          <w:color w:val="000000"/>
          <w:sz w:val="28"/>
        </w:rPr>
        <w:t>
      Мемлекеттік тілдегі қысқаша атауы: __________________________________</w:t>
      </w:r>
    </w:p>
    <w:p>
      <w:pPr>
        <w:spacing w:after="0"/>
        <w:ind w:left="0"/>
        <w:jc w:val="both"/>
      </w:pPr>
      <w:r>
        <w:rPr>
          <w:rFonts w:ascii="Times New Roman"/>
          <w:b w:val="false"/>
          <w:i w:val="false"/>
          <w:color w:val="000000"/>
          <w:sz w:val="28"/>
        </w:rPr>
        <w:t>
      Орыс тіліндегі қысқаша атауы: _________________________________________</w:t>
      </w:r>
    </w:p>
    <w:p>
      <w:pPr>
        <w:spacing w:after="0"/>
        <w:ind w:left="0"/>
        <w:jc w:val="both"/>
      </w:pPr>
      <w:r>
        <w:rPr>
          <w:rFonts w:ascii="Times New Roman"/>
          <w:b w:val="false"/>
          <w:i w:val="false"/>
          <w:color w:val="000000"/>
          <w:sz w:val="28"/>
        </w:rPr>
        <w:t>
      Ағылшын тіліндегі қысқаша ҰҚН* атауы: ________________________________</w:t>
      </w:r>
    </w:p>
    <w:p>
      <w:pPr>
        <w:spacing w:after="0"/>
        <w:ind w:left="0"/>
        <w:jc w:val="both"/>
      </w:pPr>
      <w:r>
        <w:rPr>
          <w:rFonts w:ascii="Times New Roman"/>
          <w:b w:val="false"/>
          <w:i w:val="false"/>
          <w:color w:val="000000"/>
          <w:sz w:val="28"/>
        </w:rPr>
        <w:t>
      4. Басшысы: Т.А.Ә.*/азаматтығы/нөмірі (бар болса сериясы), беру органы/ жарамдылық мерзімі, жеке басын куәландыратын құжаттың деректері,</w:t>
      </w:r>
    </w:p>
    <w:p>
      <w:pPr>
        <w:spacing w:after="0"/>
        <w:ind w:left="0"/>
        <w:jc w:val="both"/>
      </w:pPr>
      <w:r>
        <w:rPr>
          <w:rFonts w:ascii="Times New Roman"/>
          <w:b w:val="false"/>
          <w:i w:val="false"/>
          <w:color w:val="000000"/>
          <w:sz w:val="28"/>
        </w:rPr>
        <w:t>
      соның ішінде ЖСН*: __________________________________________________________</w:t>
      </w:r>
    </w:p>
    <w:p>
      <w:pPr>
        <w:spacing w:after="0"/>
        <w:ind w:left="0"/>
        <w:jc w:val="both"/>
      </w:pPr>
      <w:r>
        <w:rPr>
          <w:rFonts w:ascii="Times New Roman"/>
          <w:b w:val="false"/>
          <w:i w:val="false"/>
          <w:color w:val="000000"/>
          <w:sz w:val="28"/>
        </w:rPr>
        <w:t>
      5. ЗТ* уәкілетті органының басшыны тағайындау бойынша шешімі _____________</w:t>
      </w:r>
    </w:p>
    <w:p>
      <w:pPr>
        <w:spacing w:after="0"/>
        <w:ind w:left="0"/>
        <w:jc w:val="both"/>
      </w:pPr>
      <w:r>
        <w:rPr>
          <w:rFonts w:ascii="Times New Roman"/>
          <w:b w:val="false"/>
          <w:i w:val="false"/>
          <w:color w:val="000000"/>
          <w:sz w:val="28"/>
        </w:rPr>
        <w:t>
      шешім нөмірі: __________________ шешім күні:___________________________</w:t>
      </w:r>
    </w:p>
    <w:p>
      <w:pPr>
        <w:spacing w:after="0"/>
        <w:ind w:left="0"/>
        <w:jc w:val="both"/>
      </w:pPr>
      <w:r>
        <w:rPr>
          <w:rFonts w:ascii="Times New Roman"/>
          <w:b w:val="false"/>
          <w:i w:val="false"/>
          <w:color w:val="000000"/>
          <w:sz w:val="28"/>
        </w:rPr>
        <w:t>
      6. Құрылтайшы-резиденттер туралы мәліметтер:</w:t>
      </w:r>
    </w:p>
    <w:p>
      <w:pPr>
        <w:spacing w:after="0"/>
        <w:ind w:left="0"/>
        <w:jc w:val="both"/>
      </w:pPr>
      <w:r>
        <w:rPr>
          <w:rFonts w:ascii="Times New Roman"/>
          <w:b w:val="false"/>
          <w:i w:val="false"/>
          <w:color w:val="000000"/>
          <w:sz w:val="28"/>
        </w:rPr>
        <w:t>
      Жеке тұлғаларға: ЖСН*/ Т.А.Ә.*, салым мөлшері ________________</w:t>
      </w:r>
    </w:p>
    <w:p>
      <w:pPr>
        <w:spacing w:after="0"/>
        <w:ind w:left="0"/>
        <w:jc w:val="both"/>
      </w:pPr>
      <w:r>
        <w:rPr>
          <w:rFonts w:ascii="Times New Roman"/>
          <w:b w:val="false"/>
          <w:i w:val="false"/>
          <w:color w:val="000000"/>
          <w:sz w:val="28"/>
        </w:rPr>
        <w:t>
      жарғылық капиталдағы үлесі % ______</w:t>
      </w:r>
    </w:p>
    <w:p>
      <w:pPr>
        <w:spacing w:after="0"/>
        <w:ind w:left="0"/>
        <w:jc w:val="both"/>
      </w:pPr>
      <w:r>
        <w:rPr>
          <w:rFonts w:ascii="Times New Roman"/>
          <w:b w:val="false"/>
          <w:i w:val="false"/>
          <w:color w:val="000000"/>
          <w:sz w:val="28"/>
        </w:rPr>
        <w:t>
      Заңды тұлғаларға: БСН* ____________, ұйымның атауы, салым мөлшері _____</w:t>
      </w:r>
    </w:p>
    <w:p>
      <w:pPr>
        <w:spacing w:after="0"/>
        <w:ind w:left="0"/>
        <w:jc w:val="both"/>
      </w:pPr>
      <w:r>
        <w:rPr>
          <w:rFonts w:ascii="Times New Roman"/>
          <w:b w:val="false"/>
          <w:i w:val="false"/>
          <w:color w:val="000000"/>
          <w:sz w:val="28"/>
        </w:rPr>
        <w:t>
      жарғылық капиталдағы үлесі % ______</w:t>
      </w:r>
    </w:p>
    <w:p>
      <w:pPr>
        <w:spacing w:after="0"/>
        <w:ind w:left="0"/>
        <w:jc w:val="both"/>
      </w:pPr>
      <w:r>
        <w:rPr>
          <w:rFonts w:ascii="Times New Roman"/>
          <w:b w:val="false"/>
          <w:i w:val="false"/>
          <w:color w:val="000000"/>
          <w:sz w:val="28"/>
        </w:rPr>
        <w:t>
      6.1. Құрылтайшы-резиденттер емес туралы мәліметтер:</w:t>
      </w:r>
    </w:p>
    <w:p>
      <w:pPr>
        <w:spacing w:after="0"/>
        <w:ind w:left="0"/>
        <w:jc w:val="both"/>
      </w:pPr>
      <w:r>
        <w:rPr>
          <w:rFonts w:ascii="Times New Roman"/>
          <w:b w:val="false"/>
          <w:i w:val="false"/>
          <w:color w:val="000000"/>
          <w:sz w:val="28"/>
        </w:rPr>
        <w:t>
      Жеке тұлғаларға: ЖСН*(егер бар болса), жеке басын куәландыратын  құжаттың деректері, Т.А.Ә.*, азаматтығы, салым мөлшері ________________  жарғылық капиталдағы үлесі % ______</w:t>
      </w:r>
    </w:p>
    <w:p>
      <w:pPr>
        <w:spacing w:after="0"/>
        <w:ind w:left="0"/>
        <w:jc w:val="both"/>
      </w:pPr>
      <w:r>
        <w:rPr>
          <w:rFonts w:ascii="Times New Roman"/>
          <w:b w:val="false"/>
          <w:i w:val="false"/>
          <w:color w:val="000000"/>
          <w:sz w:val="28"/>
        </w:rPr>
        <w:t>
      Заңды тұлғаларға: БСН* (егер бар болса), ұйымның шетелде тіркелген нөмері, ұйымның атауы, юрисдикция (ел) тіркеу, орналасқан жері, салым мөлшері _____ жарғылық капиталдағы үлесі % ______</w:t>
      </w:r>
    </w:p>
    <w:p>
      <w:pPr>
        <w:spacing w:after="0"/>
        <w:ind w:left="0"/>
        <w:jc w:val="both"/>
      </w:pPr>
      <w:r>
        <w:rPr>
          <w:rFonts w:ascii="Times New Roman"/>
          <w:b w:val="false"/>
          <w:i w:val="false"/>
          <w:color w:val="000000"/>
          <w:sz w:val="28"/>
        </w:rPr>
        <w:t>
      7. Үлгілік жағы бойынша қызмет етеді: Иә _____ , Жоқ ______</w:t>
      </w:r>
    </w:p>
    <w:p>
      <w:pPr>
        <w:spacing w:after="0"/>
        <w:ind w:left="0"/>
        <w:jc w:val="both"/>
      </w:pPr>
      <w:r>
        <w:rPr>
          <w:rFonts w:ascii="Times New Roman"/>
          <w:b w:val="false"/>
          <w:i w:val="false"/>
          <w:color w:val="000000"/>
          <w:sz w:val="28"/>
        </w:rPr>
        <w:t>
      8. Бенефициар(-лар) меншік иесі(-лері) туралы мәліметтер: азаматтығы,</w:t>
      </w:r>
    </w:p>
    <w:p>
      <w:pPr>
        <w:spacing w:after="0"/>
        <w:ind w:left="0"/>
        <w:jc w:val="both"/>
      </w:pPr>
      <w:r>
        <w:rPr>
          <w:rFonts w:ascii="Times New Roman"/>
          <w:b w:val="false"/>
          <w:i w:val="false"/>
          <w:color w:val="000000"/>
          <w:sz w:val="28"/>
        </w:rPr>
        <w:t>
      Т.А.Ә.*, жеке басын куәландыратын құжаттың деректері,</w:t>
      </w:r>
    </w:p>
    <w:p>
      <w:pPr>
        <w:spacing w:after="0"/>
        <w:ind w:left="0"/>
        <w:jc w:val="both"/>
      </w:pPr>
      <w:r>
        <w:rPr>
          <w:rFonts w:ascii="Times New Roman"/>
          <w:b w:val="false"/>
          <w:i w:val="false"/>
          <w:color w:val="000000"/>
          <w:sz w:val="28"/>
        </w:rPr>
        <w:t>
      ЖСН* (болған жағдайда)</w:t>
      </w:r>
    </w:p>
    <w:p>
      <w:pPr>
        <w:spacing w:after="0"/>
        <w:ind w:left="0"/>
        <w:jc w:val="both"/>
      </w:pPr>
      <w:r>
        <w:rPr>
          <w:rFonts w:ascii="Times New Roman"/>
          <w:b w:val="false"/>
          <w:i w:val="false"/>
          <w:color w:val="000000"/>
          <w:sz w:val="28"/>
        </w:rPr>
        <w:t>
      9. Заңды тұлғаның, филиал (өкілдіктің) мекен-жайы:________________________</w:t>
      </w:r>
    </w:p>
    <w:p>
      <w:pPr>
        <w:spacing w:after="0"/>
        <w:ind w:left="0"/>
        <w:jc w:val="both"/>
      </w:pPr>
      <w:r>
        <w:rPr>
          <w:rFonts w:ascii="Times New Roman"/>
          <w:b w:val="false"/>
          <w:i w:val="false"/>
          <w:color w:val="000000"/>
          <w:sz w:val="28"/>
        </w:rPr>
        <w:t>
      Мекен-жайының типі:</w:t>
      </w:r>
    </w:p>
    <w:p>
      <w:pPr>
        <w:spacing w:after="0"/>
        <w:ind w:left="0"/>
        <w:jc w:val="both"/>
      </w:pPr>
      <w:r>
        <w:rPr>
          <w:rFonts w:ascii="Times New Roman"/>
          <w:b w:val="false"/>
          <w:i w:val="false"/>
          <w:color w:val="000000"/>
          <w:sz w:val="28"/>
        </w:rPr>
        <w:t>
      Өзінің жылжымайтын мүліктің мекен-жайы _______________________________</w:t>
      </w:r>
    </w:p>
    <w:p>
      <w:pPr>
        <w:spacing w:after="0"/>
        <w:ind w:left="0"/>
        <w:jc w:val="both"/>
      </w:pPr>
      <w:r>
        <w:rPr>
          <w:rFonts w:ascii="Times New Roman"/>
          <w:b w:val="false"/>
          <w:i w:val="false"/>
          <w:color w:val="000000"/>
          <w:sz w:val="28"/>
        </w:rPr>
        <w:t>
      Арендаға алынған жылжымайтын мүліктің мекен-жайы _____________________</w:t>
      </w:r>
    </w:p>
    <w:p>
      <w:pPr>
        <w:spacing w:after="0"/>
        <w:ind w:left="0"/>
        <w:jc w:val="both"/>
      </w:pPr>
      <w:r>
        <w:rPr>
          <w:rFonts w:ascii="Times New Roman"/>
          <w:b w:val="false"/>
          <w:i w:val="false"/>
          <w:color w:val="000000"/>
          <w:sz w:val="28"/>
        </w:rPr>
        <w:t>
      Мекен-жайдың тірке коды ______________________________________________</w:t>
      </w:r>
    </w:p>
    <w:p>
      <w:pPr>
        <w:spacing w:after="0"/>
        <w:ind w:left="0"/>
        <w:jc w:val="both"/>
      </w:pPr>
      <w:r>
        <w:rPr>
          <w:rFonts w:ascii="Times New Roman"/>
          <w:b w:val="false"/>
          <w:i w:val="false"/>
          <w:color w:val="000000"/>
          <w:sz w:val="28"/>
        </w:rPr>
        <w:t>
      Мекен-жай: ___________________________________________________________</w:t>
      </w:r>
    </w:p>
    <w:p>
      <w:pPr>
        <w:spacing w:after="0"/>
        <w:ind w:left="0"/>
        <w:jc w:val="both"/>
      </w:pPr>
      <w:r>
        <w:rPr>
          <w:rFonts w:ascii="Times New Roman"/>
          <w:b w:val="false"/>
          <w:i w:val="false"/>
          <w:color w:val="000000"/>
          <w:sz w:val="28"/>
        </w:rPr>
        <w:t>
      Облыс ___________________________, қала, аудан,________________________</w:t>
      </w:r>
    </w:p>
    <w:p>
      <w:pPr>
        <w:spacing w:after="0"/>
        <w:ind w:left="0"/>
        <w:jc w:val="both"/>
      </w:pPr>
      <w:r>
        <w:rPr>
          <w:rFonts w:ascii="Times New Roman"/>
          <w:b w:val="false"/>
          <w:i w:val="false"/>
          <w:color w:val="000000"/>
          <w:sz w:val="28"/>
        </w:rPr>
        <w:t>
      ауылды өңір, қаладағы аудан: __________________________________________</w:t>
      </w:r>
    </w:p>
    <w:p>
      <w:pPr>
        <w:spacing w:after="0"/>
        <w:ind w:left="0"/>
        <w:jc w:val="both"/>
      </w:pPr>
      <w:r>
        <w:rPr>
          <w:rFonts w:ascii="Times New Roman"/>
          <w:b w:val="false"/>
          <w:i w:val="false"/>
          <w:color w:val="000000"/>
          <w:sz w:val="28"/>
        </w:rPr>
        <w:t>
      ауыл, елді мекен: _____________________________________________________</w:t>
      </w:r>
    </w:p>
    <w:p>
      <w:pPr>
        <w:spacing w:after="0"/>
        <w:ind w:left="0"/>
        <w:jc w:val="both"/>
      </w:pPr>
      <w:r>
        <w:rPr>
          <w:rFonts w:ascii="Times New Roman"/>
          <w:b w:val="false"/>
          <w:i w:val="false"/>
          <w:color w:val="000000"/>
          <w:sz w:val="28"/>
        </w:rPr>
        <w:t>
      елді мекеннің бөлігі (көше, даңғыл және басқ.): _______________________</w:t>
      </w:r>
    </w:p>
    <w:p>
      <w:pPr>
        <w:spacing w:after="0"/>
        <w:ind w:left="0"/>
        <w:jc w:val="both"/>
      </w:pPr>
      <w:r>
        <w:rPr>
          <w:rFonts w:ascii="Times New Roman"/>
          <w:b w:val="false"/>
          <w:i w:val="false"/>
          <w:color w:val="000000"/>
          <w:sz w:val="28"/>
        </w:rPr>
        <w:t>
      жылжымайтын мүлік түрі: орынжай ______________, ғимарат _______________</w:t>
      </w:r>
    </w:p>
    <w:p>
      <w:pPr>
        <w:spacing w:after="0"/>
        <w:ind w:left="0"/>
        <w:jc w:val="both"/>
      </w:pPr>
      <w:r>
        <w:rPr>
          <w:rFonts w:ascii="Times New Roman"/>
          <w:b w:val="false"/>
          <w:i w:val="false"/>
          <w:color w:val="000000"/>
          <w:sz w:val="28"/>
        </w:rPr>
        <w:t>
      сәйкестендіргіш нөмірлер: үй нөмірі _______, корпус нөмірі _________,  блок нөмірі</w:t>
      </w:r>
    </w:p>
    <w:p>
      <w:pPr>
        <w:spacing w:after="0"/>
        <w:ind w:left="0"/>
        <w:jc w:val="both"/>
      </w:pPr>
      <w:r>
        <w:rPr>
          <w:rFonts w:ascii="Times New Roman"/>
          <w:b w:val="false"/>
          <w:i w:val="false"/>
          <w:color w:val="000000"/>
          <w:sz w:val="28"/>
        </w:rPr>
        <w:t>
      __________ пәтер __________________________________________</w:t>
      </w:r>
    </w:p>
    <w:p>
      <w:pPr>
        <w:spacing w:after="0"/>
        <w:ind w:left="0"/>
        <w:jc w:val="both"/>
      </w:pPr>
      <w:r>
        <w:rPr>
          <w:rFonts w:ascii="Times New Roman"/>
          <w:b w:val="false"/>
          <w:i w:val="false"/>
          <w:color w:val="000000"/>
          <w:sz w:val="28"/>
        </w:rPr>
        <w:t>
      пошталық индекс:______________________________________________________</w:t>
      </w:r>
    </w:p>
    <w:p>
      <w:pPr>
        <w:spacing w:after="0"/>
        <w:ind w:left="0"/>
        <w:jc w:val="both"/>
      </w:pPr>
      <w:r>
        <w:rPr>
          <w:rFonts w:ascii="Times New Roman"/>
          <w:b w:val="false"/>
          <w:i w:val="false"/>
          <w:color w:val="000000"/>
          <w:sz w:val="28"/>
        </w:rPr>
        <w:t>
      10. Тіркеуші орган (көрсетілген мекен-жай бойынша автоматты түрде   толтырылады):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11. Негізгі экономикалық қызмет түрінің коды: _____________________________</w:t>
      </w:r>
    </w:p>
    <w:p>
      <w:pPr>
        <w:spacing w:after="0"/>
        <w:ind w:left="0"/>
        <w:jc w:val="both"/>
      </w:pPr>
      <w:r>
        <w:rPr>
          <w:rFonts w:ascii="Times New Roman"/>
          <w:b w:val="false"/>
          <w:i w:val="false"/>
          <w:color w:val="000000"/>
          <w:sz w:val="28"/>
        </w:rPr>
        <w:t>
      12. Жұмыспен қамтылатын адамдардың күтілетін (шамамен) саны: ______________</w:t>
      </w:r>
    </w:p>
    <w:p>
      <w:pPr>
        <w:spacing w:after="0"/>
        <w:ind w:left="0"/>
        <w:jc w:val="both"/>
      </w:pPr>
      <w:r>
        <w:rPr>
          <w:rFonts w:ascii="Times New Roman"/>
          <w:b w:val="false"/>
          <w:i w:val="false"/>
          <w:color w:val="000000"/>
          <w:sz w:val="28"/>
        </w:rPr>
        <w:t>
      13. ҚҚС* төлеуші ретінде тіркеу:</w:t>
      </w:r>
    </w:p>
    <w:p>
      <w:pPr>
        <w:spacing w:after="0"/>
        <w:ind w:left="0"/>
        <w:jc w:val="both"/>
      </w:pPr>
      <w:r>
        <w:rPr>
          <w:rFonts w:ascii="Times New Roman"/>
          <w:b w:val="false"/>
          <w:i w:val="false"/>
          <w:color w:val="000000"/>
          <w:sz w:val="28"/>
        </w:rPr>
        <w:t>
      Иә ______, Жоқ _________</w:t>
      </w:r>
    </w:p>
    <w:p>
      <w:pPr>
        <w:spacing w:after="0"/>
        <w:ind w:left="0"/>
        <w:jc w:val="both"/>
      </w:pPr>
      <w:r>
        <w:rPr>
          <w:rFonts w:ascii="Times New Roman"/>
          <w:b w:val="false"/>
          <w:i w:val="false"/>
          <w:color w:val="000000"/>
          <w:sz w:val="28"/>
        </w:rPr>
        <w:t>
      14. Банктік шотты ашу және сақтандыру шартын жасасу: Иә ______, Жоқ _______</w:t>
      </w:r>
    </w:p>
    <w:p>
      <w:pPr>
        <w:spacing w:after="0"/>
        <w:ind w:left="0"/>
        <w:jc w:val="both"/>
      </w:pPr>
      <w:r>
        <w:rPr>
          <w:rFonts w:ascii="Times New Roman"/>
          <w:b w:val="false"/>
          <w:i w:val="false"/>
          <w:color w:val="000000"/>
          <w:sz w:val="28"/>
        </w:rPr>
        <w:t>
      15. Банкті таңдау (анықтамалықтан таңдау): ________________________________</w:t>
      </w:r>
    </w:p>
    <w:p>
      <w:pPr>
        <w:spacing w:after="0"/>
        <w:ind w:left="0"/>
        <w:jc w:val="both"/>
      </w:pPr>
      <w:r>
        <w:rPr>
          <w:rFonts w:ascii="Times New Roman"/>
          <w:b w:val="false"/>
          <w:i w:val="false"/>
          <w:color w:val="000000"/>
          <w:sz w:val="28"/>
        </w:rPr>
        <w:t>
      16. Банк филиалын таңдау (анықтамалықтан таңдау): _________________________</w:t>
      </w:r>
    </w:p>
    <w:p>
      <w:pPr>
        <w:spacing w:after="0"/>
        <w:ind w:left="0"/>
        <w:jc w:val="both"/>
      </w:pPr>
      <w:r>
        <w:rPr>
          <w:rFonts w:ascii="Times New Roman"/>
          <w:b w:val="false"/>
          <w:i w:val="false"/>
          <w:color w:val="000000"/>
          <w:sz w:val="28"/>
        </w:rPr>
        <w:t>
      17. Валютаны таңдау (анықтамалықтан таңдау): ______________________________</w:t>
      </w:r>
    </w:p>
    <w:p>
      <w:pPr>
        <w:spacing w:after="0"/>
        <w:ind w:left="0"/>
        <w:jc w:val="both"/>
      </w:pPr>
      <w:r>
        <w:rPr>
          <w:rFonts w:ascii="Times New Roman"/>
          <w:b w:val="false"/>
          <w:i w:val="false"/>
          <w:color w:val="000000"/>
          <w:sz w:val="28"/>
        </w:rPr>
        <w:t>
      18. Телефон нөмірі: ______________________________________________________</w:t>
      </w:r>
    </w:p>
    <w:p>
      <w:pPr>
        <w:spacing w:after="0"/>
        <w:ind w:left="0"/>
        <w:jc w:val="both"/>
      </w:pPr>
      <w:r>
        <w:rPr>
          <w:rFonts w:ascii="Times New Roman"/>
          <w:b w:val="false"/>
          <w:i w:val="false"/>
          <w:color w:val="000000"/>
          <w:sz w:val="28"/>
        </w:rPr>
        <w:t>
      19. Атқарушы орган туралы мәлімет:</w:t>
      </w:r>
    </w:p>
    <w:p>
      <w:pPr>
        <w:spacing w:after="0"/>
        <w:ind w:left="0"/>
        <w:jc w:val="both"/>
      </w:pPr>
      <w:r>
        <w:rPr>
          <w:rFonts w:ascii="Times New Roman"/>
          <w:b w:val="false"/>
          <w:i w:val="false"/>
          <w:color w:val="000000"/>
          <w:sz w:val="28"/>
        </w:rPr>
        <w:t>
      Жеке ______________________, алқалы ______________________</w:t>
      </w:r>
    </w:p>
    <w:p>
      <w:pPr>
        <w:spacing w:after="0"/>
        <w:ind w:left="0"/>
        <w:jc w:val="both"/>
      </w:pPr>
      <w:r>
        <w:rPr>
          <w:rFonts w:ascii="Times New Roman"/>
          <w:b w:val="false"/>
          <w:i w:val="false"/>
          <w:color w:val="000000"/>
          <w:sz w:val="28"/>
        </w:rPr>
        <w:t>
      Атқарушы органның атауы _______________________________________________</w:t>
      </w:r>
    </w:p>
    <w:p>
      <w:pPr>
        <w:spacing w:after="0"/>
        <w:ind w:left="0"/>
        <w:jc w:val="both"/>
      </w:pPr>
      <w:r>
        <w:rPr>
          <w:rFonts w:ascii="Times New Roman"/>
          <w:b w:val="false"/>
          <w:i w:val="false"/>
          <w:color w:val="000000"/>
          <w:sz w:val="28"/>
        </w:rPr>
        <w:t>
      20. Қаржыландыру көзі (анықтамалықтан таңдау): ____________________________</w:t>
      </w:r>
    </w:p>
    <w:p>
      <w:pPr>
        <w:spacing w:after="0"/>
        <w:ind w:left="0"/>
        <w:jc w:val="both"/>
      </w:pPr>
      <w:r>
        <w:rPr>
          <w:rFonts w:ascii="Times New Roman"/>
          <w:b w:val="false"/>
          <w:i w:val="false"/>
          <w:color w:val="000000"/>
          <w:sz w:val="28"/>
        </w:rPr>
        <w:t>
      21. Жылдық еңбек қорын енгізу, теңгемен ___________________________________</w:t>
      </w:r>
    </w:p>
    <w:p>
      <w:pPr>
        <w:spacing w:after="0"/>
        <w:ind w:left="0"/>
        <w:jc w:val="both"/>
      </w:pPr>
      <w:r>
        <w:rPr>
          <w:rFonts w:ascii="Times New Roman"/>
          <w:b w:val="false"/>
          <w:i w:val="false"/>
          <w:color w:val="000000"/>
          <w:sz w:val="28"/>
        </w:rPr>
        <w:t>
      22. Сақтандырудың басталу және аяқталу мерзімін көрсету:</w:t>
      </w:r>
    </w:p>
    <w:p>
      <w:pPr>
        <w:spacing w:after="0"/>
        <w:ind w:left="0"/>
        <w:jc w:val="both"/>
      </w:pPr>
      <w:r>
        <w:rPr>
          <w:rFonts w:ascii="Times New Roman"/>
          <w:b w:val="false"/>
          <w:i w:val="false"/>
          <w:color w:val="000000"/>
          <w:sz w:val="28"/>
        </w:rPr>
        <w:t>
      Сақтандырудың басталу күні ____________________________________________</w:t>
      </w:r>
    </w:p>
    <w:p>
      <w:pPr>
        <w:spacing w:after="0"/>
        <w:ind w:left="0"/>
        <w:jc w:val="both"/>
      </w:pPr>
      <w:r>
        <w:rPr>
          <w:rFonts w:ascii="Times New Roman"/>
          <w:b w:val="false"/>
          <w:i w:val="false"/>
          <w:color w:val="000000"/>
          <w:sz w:val="28"/>
        </w:rPr>
        <w:t>
      Сақтандырудың аяқталу күні ____________________________________________</w:t>
      </w:r>
    </w:p>
    <w:p>
      <w:pPr>
        <w:spacing w:after="0"/>
        <w:ind w:left="0"/>
        <w:jc w:val="both"/>
      </w:pPr>
      <w:r>
        <w:rPr>
          <w:rFonts w:ascii="Times New Roman"/>
          <w:b w:val="false"/>
          <w:i w:val="false"/>
          <w:color w:val="000000"/>
          <w:sz w:val="28"/>
        </w:rPr>
        <w:t>
      23. Құжаттарды қосу: жарғының электрондық көшірмесі (егер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 сәйкестендіру номері</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ҰҚН* - ұйымдастырушылық-құқықтық нысаны</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ТОК* - тәуекелдің орындалу коэффициенті</w:t>
      </w:r>
    </w:p>
    <w:p>
      <w:pPr>
        <w:spacing w:after="0"/>
        <w:ind w:left="0"/>
        <w:jc w:val="both"/>
      </w:pPr>
      <w:r>
        <w:rPr>
          <w:rFonts w:ascii="Times New Roman"/>
          <w:b w:val="false"/>
          <w:i w:val="false"/>
          <w:color w:val="000000"/>
          <w:sz w:val="28"/>
        </w:rPr>
        <w:t>
      ШШБСЕТЗ* - Foreign Account Tax Compliance Act (FATCA) - Шетелдік шоттар бойынша салық есептілігі туралы заң</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r>
        <w:rPr>
          <w:rFonts w:ascii="Times New Roman"/>
          <w:b w:val="false"/>
          <w:i w:val="false"/>
          <w:color w:val="000000"/>
          <w:sz w:val="28"/>
        </w:rPr>
        <w:t>
      ЗТ* - заңды тұлға</w:t>
      </w:r>
    </w:p>
    <w:p>
      <w:pPr>
        <w:spacing w:after="0"/>
        <w:ind w:left="0"/>
        <w:jc w:val="both"/>
      </w:pPr>
      <w:r>
        <w:rPr>
          <w:rFonts w:ascii="Times New Roman"/>
          <w:b w:val="false"/>
          <w:i w:val="false"/>
          <w:color w:val="000000"/>
          <w:sz w:val="28"/>
        </w:rPr>
        <w:t>
      Бенефициарлық меншік иесі – клиент-заңды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пайызынан астамы тікелей немесе жанама түрде тиесілі жеке тұлға, сол сияқты клиентті өзгеше бақылауды жүзеге асыратын не оның мүддесінде клиент ақшамен және (немесе) өзге мүлікпен операциялар жасайтын жеке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 тіркеу, филиалдар мен өкілдіктерді есептік тіркеу бойынша нұсқаулыққа</w:t>
            </w:r>
            <w:r>
              <w:br/>
            </w:r>
            <w:r>
              <w:rPr>
                <w:rFonts w:ascii="Times New Roman"/>
                <w:b w:val="false"/>
                <w:i w:val="false"/>
                <w:color w:val="000000"/>
                <w:sz w:val="20"/>
              </w:rPr>
              <w:t>18-1-қосымша көрсетілетін қызметтің</w:t>
            </w:r>
            <w:r>
              <w:br/>
            </w: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Орта кәсіпкерлік субъектілерін мемлекеттік тіркеу және банктік шотты ашу мен жұмыскерді жазатайым оқиғалардан міндетті сақтандыру бойынша (заңды тұлғаның құрылтайшысы (құрылтайшылары) қызметті жеке тұлғалармен еңбек қатынасын орнатпай жүзеге асыратын жағдайдан басқа) өтініш</w:t>
      </w:r>
    </w:p>
    <w:p>
      <w:pPr>
        <w:spacing w:after="0"/>
        <w:ind w:left="0"/>
        <w:jc w:val="both"/>
      </w:pPr>
      <w:r>
        <w:rPr>
          <w:rFonts w:ascii="Times New Roman"/>
          <w:b w:val="false"/>
          <w:i w:val="false"/>
          <w:color w:val="ff0000"/>
          <w:sz w:val="28"/>
        </w:rPr>
        <w:t xml:space="preserve">
      Ескерту. 18-1-қосымша жаңа редакцияда – ҚР Әділет министрінің м.а. 05.04.2018 </w:t>
      </w:r>
      <w:r>
        <w:rPr>
          <w:rFonts w:ascii="Times New Roman"/>
          <w:b w:val="false"/>
          <w:i w:val="false"/>
          <w:color w:val="ff0000"/>
          <w:sz w:val="28"/>
        </w:rPr>
        <w:t>№ 524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Ұйымдық нысаны: _______________________________________________________</w:t>
      </w:r>
    </w:p>
    <w:p>
      <w:pPr>
        <w:spacing w:after="0"/>
        <w:ind w:left="0"/>
        <w:jc w:val="both"/>
      </w:pPr>
      <w:r>
        <w:rPr>
          <w:rFonts w:ascii="Times New Roman"/>
          <w:b w:val="false"/>
          <w:i w:val="false"/>
          <w:color w:val="000000"/>
          <w:sz w:val="28"/>
        </w:rPr>
        <w:t>
      2. Ұйымдық-құқықтық нысаны: ____________________________________________</w:t>
      </w:r>
    </w:p>
    <w:p>
      <w:pPr>
        <w:spacing w:after="0"/>
        <w:ind w:left="0"/>
        <w:jc w:val="both"/>
      </w:pPr>
      <w:r>
        <w:rPr>
          <w:rFonts w:ascii="Times New Roman"/>
          <w:b w:val="false"/>
          <w:i w:val="false"/>
          <w:color w:val="000000"/>
          <w:sz w:val="28"/>
        </w:rPr>
        <w:t>
      3. Ұйымдық-құқықтық нысансыз ұйымның атауын көрсетіңіз:</w:t>
      </w:r>
    </w:p>
    <w:p>
      <w:pPr>
        <w:spacing w:after="0"/>
        <w:ind w:left="0"/>
        <w:jc w:val="both"/>
      </w:pPr>
      <w:r>
        <w:rPr>
          <w:rFonts w:ascii="Times New Roman"/>
          <w:b w:val="false"/>
          <w:i w:val="false"/>
          <w:color w:val="000000"/>
          <w:sz w:val="28"/>
        </w:rPr>
        <w:t>
      Мемлекеттік тілдегі ҰҚН* көрсетусіз атауы: ____________________________</w:t>
      </w:r>
    </w:p>
    <w:p>
      <w:pPr>
        <w:spacing w:after="0"/>
        <w:ind w:left="0"/>
        <w:jc w:val="both"/>
      </w:pPr>
      <w:r>
        <w:rPr>
          <w:rFonts w:ascii="Times New Roman"/>
          <w:b w:val="false"/>
          <w:i w:val="false"/>
          <w:color w:val="000000"/>
          <w:sz w:val="28"/>
        </w:rPr>
        <w:t>
      Орыс тіліндегі ҰҚН* көрсетусіз атауы: _________________________________</w:t>
      </w:r>
    </w:p>
    <w:p>
      <w:pPr>
        <w:spacing w:after="0"/>
        <w:ind w:left="0"/>
        <w:jc w:val="both"/>
      </w:pPr>
      <w:r>
        <w:rPr>
          <w:rFonts w:ascii="Times New Roman"/>
          <w:b w:val="false"/>
          <w:i w:val="false"/>
          <w:color w:val="000000"/>
          <w:sz w:val="28"/>
        </w:rPr>
        <w:t>
      Ағылшын тіліндегі ҰҚН* атауы: _________________________________________</w:t>
      </w:r>
    </w:p>
    <w:p>
      <w:pPr>
        <w:spacing w:after="0"/>
        <w:ind w:left="0"/>
        <w:jc w:val="both"/>
      </w:pPr>
      <w:r>
        <w:rPr>
          <w:rFonts w:ascii="Times New Roman"/>
          <w:b w:val="false"/>
          <w:i w:val="false"/>
          <w:color w:val="000000"/>
          <w:sz w:val="28"/>
        </w:rPr>
        <w:t>
      Мемлекеттік тілдегі қысқаша атауы: ___________________________________</w:t>
      </w:r>
    </w:p>
    <w:p>
      <w:pPr>
        <w:spacing w:after="0"/>
        <w:ind w:left="0"/>
        <w:jc w:val="both"/>
      </w:pPr>
      <w:r>
        <w:rPr>
          <w:rFonts w:ascii="Times New Roman"/>
          <w:b w:val="false"/>
          <w:i w:val="false"/>
          <w:color w:val="000000"/>
          <w:sz w:val="28"/>
        </w:rPr>
        <w:t>
      Орыс тіліндегі қысқаша атауы: _________________________________________</w:t>
      </w:r>
    </w:p>
    <w:p>
      <w:pPr>
        <w:spacing w:after="0"/>
        <w:ind w:left="0"/>
        <w:jc w:val="both"/>
      </w:pPr>
      <w:r>
        <w:rPr>
          <w:rFonts w:ascii="Times New Roman"/>
          <w:b w:val="false"/>
          <w:i w:val="false"/>
          <w:color w:val="000000"/>
          <w:sz w:val="28"/>
        </w:rPr>
        <w:t>
      Ағылшын тіліндегі қысқаша ҰҚН* атауы: _________________________________</w:t>
      </w:r>
    </w:p>
    <w:p>
      <w:pPr>
        <w:spacing w:after="0"/>
        <w:ind w:left="0"/>
        <w:jc w:val="both"/>
      </w:pPr>
      <w:r>
        <w:rPr>
          <w:rFonts w:ascii="Times New Roman"/>
          <w:b w:val="false"/>
          <w:i w:val="false"/>
          <w:color w:val="000000"/>
          <w:sz w:val="28"/>
        </w:rPr>
        <w:t>
      4. Басшысы: Т.А.Ә.*/азаматтығы/нөмірі (бар болса сериясы), беру органы/  жарамдылық мерзімі, жеке басын куәландыратын құжаттың деректері, соның   ішінде</w:t>
      </w:r>
    </w:p>
    <w:p>
      <w:pPr>
        <w:spacing w:after="0"/>
        <w:ind w:left="0"/>
        <w:jc w:val="both"/>
      </w:pPr>
      <w:r>
        <w:rPr>
          <w:rFonts w:ascii="Times New Roman"/>
          <w:b w:val="false"/>
          <w:i w:val="false"/>
          <w:color w:val="000000"/>
          <w:sz w:val="28"/>
        </w:rPr>
        <w:t>
      ЖСН*: __________________________________________________________</w:t>
      </w:r>
    </w:p>
    <w:p>
      <w:pPr>
        <w:spacing w:after="0"/>
        <w:ind w:left="0"/>
        <w:jc w:val="both"/>
      </w:pPr>
      <w:r>
        <w:rPr>
          <w:rFonts w:ascii="Times New Roman"/>
          <w:b w:val="false"/>
          <w:i w:val="false"/>
          <w:color w:val="000000"/>
          <w:sz w:val="28"/>
        </w:rPr>
        <w:t>
      5. ЗТ* уәкілетті органының басшыны тағайындау бойынша шешімі _____________</w:t>
      </w:r>
    </w:p>
    <w:p>
      <w:pPr>
        <w:spacing w:after="0"/>
        <w:ind w:left="0"/>
        <w:jc w:val="both"/>
      </w:pPr>
      <w:r>
        <w:rPr>
          <w:rFonts w:ascii="Times New Roman"/>
          <w:b w:val="false"/>
          <w:i w:val="false"/>
          <w:color w:val="000000"/>
          <w:sz w:val="28"/>
        </w:rPr>
        <w:t>
      шешім нөмірі:____________________ шешім күні:__________________________</w:t>
      </w:r>
    </w:p>
    <w:p>
      <w:pPr>
        <w:spacing w:after="0"/>
        <w:ind w:left="0"/>
        <w:jc w:val="both"/>
      </w:pPr>
      <w:r>
        <w:rPr>
          <w:rFonts w:ascii="Times New Roman"/>
          <w:b w:val="false"/>
          <w:i w:val="false"/>
          <w:color w:val="000000"/>
          <w:sz w:val="28"/>
        </w:rPr>
        <w:t>
      6. Құрылтайшы-резиденттер туралы мәліметтер:</w:t>
      </w:r>
    </w:p>
    <w:p>
      <w:pPr>
        <w:spacing w:after="0"/>
        <w:ind w:left="0"/>
        <w:jc w:val="both"/>
      </w:pPr>
      <w:r>
        <w:rPr>
          <w:rFonts w:ascii="Times New Roman"/>
          <w:b w:val="false"/>
          <w:i w:val="false"/>
          <w:color w:val="000000"/>
          <w:sz w:val="28"/>
        </w:rPr>
        <w:t>
      Жеке тұлғаларға:</w:t>
      </w:r>
    </w:p>
    <w:p>
      <w:pPr>
        <w:spacing w:after="0"/>
        <w:ind w:left="0"/>
        <w:jc w:val="both"/>
      </w:pPr>
      <w:r>
        <w:rPr>
          <w:rFonts w:ascii="Times New Roman"/>
          <w:b w:val="false"/>
          <w:i w:val="false"/>
          <w:color w:val="000000"/>
          <w:sz w:val="28"/>
        </w:rPr>
        <w:t>
      ЖСН*/ Т.А.Ә.*, салым мөлшері ________________</w:t>
      </w:r>
    </w:p>
    <w:p>
      <w:pPr>
        <w:spacing w:after="0"/>
        <w:ind w:left="0"/>
        <w:jc w:val="both"/>
      </w:pPr>
      <w:r>
        <w:rPr>
          <w:rFonts w:ascii="Times New Roman"/>
          <w:b w:val="false"/>
          <w:i w:val="false"/>
          <w:color w:val="000000"/>
          <w:sz w:val="28"/>
        </w:rPr>
        <w:t>
      жарғылық  капиталдағы үлесі % ______</w:t>
      </w:r>
    </w:p>
    <w:p>
      <w:pPr>
        <w:spacing w:after="0"/>
        <w:ind w:left="0"/>
        <w:jc w:val="both"/>
      </w:pPr>
      <w:r>
        <w:rPr>
          <w:rFonts w:ascii="Times New Roman"/>
          <w:b w:val="false"/>
          <w:i w:val="false"/>
          <w:color w:val="000000"/>
          <w:sz w:val="28"/>
        </w:rPr>
        <w:t>
      Заңды тұлғаларға: БСН*____________, ұйымның атауы, салым мөлшері ______</w:t>
      </w:r>
    </w:p>
    <w:p>
      <w:pPr>
        <w:spacing w:after="0"/>
        <w:ind w:left="0"/>
        <w:jc w:val="both"/>
      </w:pPr>
      <w:r>
        <w:rPr>
          <w:rFonts w:ascii="Times New Roman"/>
          <w:b w:val="false"/>
          <w:i w:val="false"/>
          <w:color w:val="000000"/>
          <w:sz w:val="28"/>
        </w:rPr>
        <w:t>
      жарғылық капиталдағы үлесі % ______</w:t>
      </w:r>
    </w:p>
    <w:p>
      <w:pPr>
        <w:spacing w:after="0"/>
        <w:ind w:left="0"/>
        <w:jc w:val="both"/>
      </w:pPr>
      <w:r>
        <w:rPr>
          <w:rFonts w:ascii="Times New Roman"/>
          <w:b w:val="false"/>
          <w:i w:val="false"/>
          <w:color w:val="000000"/>
          <w:sz w:val="28"/>
        </w:rPr>
        <w:t>
      6.1. Құрылтайшы-резиденттер емес туралы мәліметтер:</w:t>
      </w:r>
    </w:p>
    <w:p>
      <w:pPr>
        <w:spacing w:after="0"/>
        <w:ind w:left="0"/>
        <w:jc w:val="both"/>
      </w:pPr>
      <w:r>
        <w:rPr>
          <w:rFonts w:ascii="Times New Roman"/>
          <w:b w:val="false"/>
          <w:i w:val="false"/>
          <w:color w:val="000000"/>
          <w:sz w:val="28"/>
        </w:rPr>
        <w:t>
      Жеке тұлғаларға:</w:t>
      </w:r>
    </w:p>
    <w:p>
      <w:pPr>
        <w:spacing w:after="0"/>
        <w:ind w:left="0"/>
        <w:jc w:val="both"/>
      </w:pPr>
      <w:r>
        <w:rPr>
          <w:rFonts w:ascii="Times New Roman"/>
          <w:b w:val="false"/>
          <w:i w:val="false"/>
          <w:color w:val="000000"/>
          <w:sz w:val="28"/>
        </w:rPr>
        <w:t>
      ЖСН*(егер бар болса), жеке басын куәландыратын құжаттың деректері,</w:t>
      </w:r>
    </w:p>
    <w:p>
      <w:pPr>
        <w:spacing w:after="0"/>
        <w:ind w:left="0"/>
        <w:jc w:val="both"/>
      </w:pPr>
      <w:r>
        <w:rPr>
          <w:rFonts w:ascii="Times New Roman"/>
          <w:b w:val="false"/>
          <w:i w:val="false"/>
          <w:color w:val="000000"/>
          <w:sz w:val="28"/>
        </w:rPr>
        <w:t>
      Т.А.Ә.*, азаматтығы, салым мөлшері _______________  жарғылық капиталдағы үлесі % ______</w:t>
      </w:r>
    </w:p>
    <w:p>
      <w:pPr>
        <w:spacing w:after="0"/>
        <w:ind w:left="0"/>
        <w:jc w:val="both"/>
      </w:pPr>
      <w:r>
        <w:rPr>
          <w:rFonts w:ascii="Times New Roman"/>
          <w:b w:val="false"/>
          <w:i w:val="false"/>
          <w:color w:val="000000"/>
          <w:sz w:val="28"/>
        </w:rPr>
        <w:t>
      Заңды тұлғаларға:</w:t>
      </w:r>
    </w:p>
    <w:p>
      <w:pPr>
        <w:spacing w:after="0"/>
        <w:ind w:left="0"/>
        <w:jc w:val="both"/>
      </w:pPr>
      <w:r>
        <w:rPr>
          <w:rFonts w:ascii="Times New Roman"/>
          <w:b w:val="false"/>
          <w:i w:val="false"/>
          <w:color w:val="000000"/>
          <w:sz w:val="28"/>
        </w:rPr>
        <w:t>
      БСН* (егер бар болса), ұйымның шетелде тіркелген нөмері, ұйымның атауы, юрисдикция (ел) тіркеу, орналасқан жері, салым   мөлшері _________ жарғылық капиталдағы үлесі % ______</w:t>
      </w:r>
    </w:p>
    <w:p>
      <w:pPr>
        <w:spacing w:after="0"/>
        <w:ind w:left="0"/>
        <w:jc w:val="both"/>
      </w:pPr>
      <w:r>
        <w:rPr>
          <w:rFonts w:ascii="Times New Roman"/>
          <w:b w:val="false"/>
          <w:i w:val="false"/>
          <w:color w:val="000000"/>
          <w:sz w:val="28"/>
        </w:rPr>
        <w:t>
      7. Үлгілік жағы бойынша қызмет етеді: Иә ________, Жоқ __________</w:t>
      </w:r>
    </w:p>
    <w:p>
      <w:pPr>
        <w:spacing w:after="0"/>
        <w:ind w:left="0"/>
        <w:jc w:val="both"/>
      </w:pPr>
      <w:r>
        <w:rPr>
          <w:rFonts w:ascii="Times New Roman"/>
          <w:b w:val="false"/>
          <w:i w:val="false"/>
          <w:color w:val="000000"/>
          <w:sz w:val="28"/>
        </w:rPr>
        <w:t>
      8. Бенефициар(-лар) меншік иесі(-лері) туралы мәліметтер: азаматтығы, Т.А.Ә.*, жеке басын куәландыратын құжаттың деректері, ЖСН* (болған жағдайда)</w:t>
      </w:r>
    </w:p>
    <w:p>
      <w:pPr>
        <w:spacing w:after="0"/>
        <w:ind w:left="0"/>
        <w:jc w:val="both"/>
      </w:pPr>
      <w:r>
        <w:rPr>
          <w:rFonts w:ascii="Times New Roman"/>
          <w:b w:val="false"/>
          <w:i w:val="false"/>
          <w:color w:val="000000"/>
          <w:sz w:val="28"/>
        </w:rPr>
        <w:t>
      9. Заңды тұлғаның, филиал (өкілдіктің) мекен-жайы: _______________________</w:t>
      </w:r>
    </w:p>
    <w:p>
      <w:pPr>
        <w:spacing w:after="0"/>
        <w:ind w:left="0"/>
        <w:jc w:val="both"/>
      </w:pPr>
      <w:r>
        <w:rPr>
          <w:rFonts w:ascii="Times New Roman"/>
          <w:b w:val="false"/>
          <w:i w:val="false"/>
          <w:color w:val="000000"/>
          <w:sz w:val="28"/>
        </w:rPr>
        <w:t>
      Мекен-жайының типі:</w:t>
      </w:r>
    </w:p>
    <w:p>
      <w:pPr>
        <w:spacing w:after="0"/>
        <w:ind w:left="0"/>
        <w:jc w:val="both"/>
      </w:pPr>
      <w:r>
        <w:rPr>
          <w:rFonts w:ascii="Times New Roman"/>
          <w:b w:val="false"/>
          <w:i w:val="false"/>
          <w:color w:val="000000"/>
          <w:sz w:val="28"/>
        </w:rPr>
        <w:t>
      Өзінің жылжымайтын мүліктің мекен-жайы__________________</w:t>
      </w:r>
    </w:p>
    <w:p>
      <w:pPr>
        <w:spacing w:after="0"/>
        <w:ind w:left="0"/>
        <w:jc w:val="both"/>
      </w:pPr>
      <w:r>
        <w:rPr>
          <w:rFonts w:ascii="Times New Roman"/>
          <w:b w:val="false"/>
          <w:i w:val="false"/>
          <w:color w:val="000000"/>
          <w:sz w:val="28"/>
        </w:rPr>
        <w:t>
      Арендаға алынған жылжымайтын мүліктің мекен-жайы _____________________</w:t>
      </w:r>
    </w:p>
    <w:p>
      <w:pPr>
        <w:spacing w:after="0"/>
        <w:ind w:left="0"/>
        <w:jc w:val="both"/>
      </w:pPr>
      <w:r>
        <w:rPr>
          <w:rFonts w:ascii="Times New Roman"/>
          <w:b w:val="false"/>
          <w:i w:val="false"/>
          <w:color w:val="000000"/>
          <w:sz w:val="28"/>
        </w:rPr>
        <w:t>
      Мекен-жайдың тірке коды _______________________________________________</w:t>
      </w:r>
    </w:p>
    <w:p>
      <w:pPr>
        <w:spacing w:after="0"/>
        <w:ind w:left="0"/>
        <w:jc w:val="both"/>
      </w:pPr>
      <w:r>
        <w:rPr>
          <w:rFonts w:ascii="Times New Roman"/>
          <w:b w:val="false"/>
          <w:i w:val="false"/>
          <w:color w:val="000000"/>
          <w:sz w:val="28"/>
        </w:rPr>
        <w:t>
      Мекен-жай: ____________________________________________________________</w:t>
      </w:r>
    </w:p>
    <w:p>
      <w:pPr>
        <w:spacing w:after="0"/>
        <w:ind w:left="0"/>
        <w:jc w:val="both"/>
      </w:pPr>
      <w:r>
        <w:rPr>
          <w:rFonts w:ascii="Times New Roman"/>
          <w:b w:val="false"/>
          <w:i w:val="false"/>
          <w:color w:val="000000"/>
          <w:sz w:val="28"/>
        </w:rPr>
        <w:t>
      Облыс ___________________________, қала, аудан,________________________</w:t>
      </w:r>
    </w:p>
    <w:p>
      <w:pPr>
        <w:spacing w:after="0"/>
        <w:ind w:left="0"/>
        <w:jc w:val="both"/>
      </w:pPr>
      <w:r>
        <w:rPr>
          <w:rFonts w:ascii="Times New Roman"/>
          <w:b w:val="false"/>
          <w:i w:val="false"/>
          <w:color w:val="000000"/>
          <w:sz w:val="28"/>
        </w:rPr>
        <w:t>
      ауылды өңір, қаладағы аудан: __________________________________________</w:t>
      </w:r>
    </w:p>
    <w:p>
      <w:pPr>
        <w:spacing w:after="0"/>
        <w:ind w:left="0"/>
        <w:jc w:val="both"/>
      </w:pPr>
      <w:r>
        <w:rPr>
          <w:rFonts w:ascii="Times New Roman"/>
          <w:b w:val="false"/>
          <w:i w:val="false"/>
          <w:color w:val="000000"/>
          <w:sz w:val="28"/>
        </w:rPr>
        <w:t>
      ауыл, елді мекен: _____________________________________________________</w:t>
      </w:r>
    </w:p>
    <w:p>
      <w:pPr>
        <w:spacing w:after="0"/>
        <w:ind w:left="0"/>
        <w:jc w:val="both"/>
      </w:pPr>
      <w:r>
        <w:rPr>
          <w:rFonts w:ascii="Times New Roman"/>
          <w:b w:val="false"/>
          <w:i w:val="false"/>
          <w:color w:val="000000"/>
          <w:sz w:val="28"/>
        </w:rPr>
        <w:t>
      елді мекеннің бөлігі (көше, даңғыл және басқ.): _______________________</w:t>
      </w:r>
    </w:p>
    <w:p>
      <w:pPr>
        <w:spacing w:after="0"/>
        <w:ind w:left="0"/>
        <w:jc w:val="both"/>
      </w:pPr>
      <w:r>
        <w:rPr>
          <w:rFonts w:ascii="Times New Roman"/>
          <w:b w:val="false"/>
          <w:i w:val="false"/>
          <w:color w:val="000000"/>
          <w:sz w:val="28"/>
        </w:rPr>
        <w:t>
      жылжымайтын мүлік түрі: орынжай ______________, ғимарат _______________</w:t>
      </w:r>
    </w:p>
    <w:p>
      <w:pPr>
        <w:spacing w:after="0"/>
        <w:ind w:left="0"/>
        <w:jc w:val="both"/>
      </w:pPr>
      <w:r>
        <w:rPr>
          <w:rFonts w:ascii="Times New Roman"/>
          <w:b w:val="false"/>
          <w:i w:val="false"/>
          <w:color w:val="000000"/>
          <w:sz w:val="28"/>
        </w:rPr>
        <w:t>
      сәйкестендіргіш нөмірлер: үй нөмірі _________, корпус нөмірі _________,</w:t>
      </w:r>
    </w:p>
    <w:p>
      <w:pPr>
        <w:spacing w:after="0"/>
        <w:ind w:left="0"/>
        <w:jc w:val="both"/>
      </w:pPr>
      <w:r>
        <w:rPr>
          <w:rFonts w:ascii="Times New Roman"/>
          <w:b w:val="false"/>
          <w:i w:val="false"/>
          <w:color w:val="000000"/>
          <w:sz w:val="28"/>
        </w:rPr>
        <w:t>
      блок нөмірі __________ пәтер __________________________________________</w:t>
      </w:r>
    </w:p>
    <w:p>
      <w:pPr>
        <w:spacing w:after="0"/>
        <w:ind w:left="0"/>
        <w:jc w:val="both"/>
      </w:pPr>
      <w:r>
        <w:rPr>
          <w:rFonts w:ascii="Times New Roman"/>
          <w:b w:val="false"/>
          <w:i w:val="false"/>
          <w:color w:val="000000"/>
          <w:sz w:val="28"/>
        </w:rPr>
        <w:t>
      пошталық индекс: ______________________________________________________</w:t>
      </w:r>
    </w:p>
    <w:p>
      <w:pPr>
        <w:spacing w:after="0"/>
        <w:ind w:left="0"/>
        <w:jc w:val="both"/>
      </w:pPr>
      <w:r>
        <w:rPr>
          <w:rFonts w:ascii="Times New Roman"/>
          <w:b w:val="false"/>
          <w:i w:val="false"/>
          <w:color w:val="000000"/>
          <w:sz w:val="28"/>
        </w:rPr>
        <w:t>
      10. Тіркеуші орган (көрсетілген мекен-жай бойынша автоматты түрде толтырылады):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11. Негізгі экономикалық қызмет түрінің коды: _____________________________</w:t>
      </w:r>
    </w:p>
    <w:p>
      <w:pPr>
        <w:spacing w:after="0"/>
        <w:ind w:left="0"/>
        <w:jc w:val="both"/>
      </w:pPr>
      <w:r>
        <w:rPr>
          <w:rFonts w:ascii="Times New Roman"/>
          <w:b w:val="false"/>
          <w:i w:val="false"/>
          <w:color w:val="000000"/>
          <w:sz w:val="28"/>
        </w:rPr>
        <w:t>
      12. Жұмыспен қамтылатын адамдардың күтілетін (шамамен) саны: ______________</w:t>
      </w:r>
    </w:p>
    <w:p>
      <w:pPr>
        <w:spacing w:after="0"/>
        <w:ind w:left="0"/>
        <w:jc w:val="both"/>
      </w:pPr>
      <w:r>
        <w:rPr>
          <w:rFonts w:ascii="Times New Roman"/>
          <w:b w:val="false"/>
          <w:i w:val="false"/>
          <w:color w:val="000000"/>
          <w:sz w:val="28"/>
        </w:rPr>
        <w:t>
      13. ҚҚС* төлеуші ретінде тіркеу: Иә __________, Жоқ ____________</w:t>
      </w:r>
    </w:p>
    <w:p>
      <w:pPr>
        <w:spacing w:after="0"/>
        <w:ind w:left="0"/>
        <w:jc w:val="both"/>
      </w:pPr>
      <w:r>
        <w:rPr>
          <w:rFonts w:ascii="Times New Roman"/>
          <w:b w:val="false"/>
          <w:i w:val="false"/>
          <w:color w:val="000000"/>
          <w:sz w:val="28"/>
        </w:rPr>
        <w:t>
      14. Банктік шотты ашу және сақтандыру шартын жасасу: Иә ______, Жоқ _______</w:t>
      </w:r>
    </w:p>
    <w:p>
      <w:pPr>
        <w:spacing w:after="0"/>
        <w:ind w:left="0"/>
        <w:jc w:val="both"/>
      </w:pPr>
      <w:r>
        <w:rPr>
          <w:rFonts w:ascii="Times New Roman"/>
          <w:b w:val="false"/>
          <w:i w:val="false"/>
          <w:color w:val="000000"/>
          <w:sz w:val="28"/>
        </w:rPr>
        <w:t>
      15. Банкті таңдау (анықтамалықтан таңдау): ________________________________</w:t>
      </w:r>
    </w:p>
    <w:p>
      <w:pPr>
        <w:spacing w:after="0"/>
        <w:ind w:left="0"/>
        <w:jc w:val="both"/>
      </w:pPr>
      <w:r>
        <w:rPr>
          <w:rFonts w:ascii="Times New Roman"/>
          <w:b w:val="false"/>
          <w:i w:val="false"/>
          <w:color w:val="000000"/>
          <w:sz w:val="28"/>
        </w:rPr>
        <w:t>
      16. Банк филиалын таңдау (анықтамалықтан таңдау): _________________________</w:t>
      </w:r>
    </w:p>
    <w:p>
      <w:pPr>
        <w:spacing w:after="0"/>
        <w:ind w:left="0"/>
        <w:jc w:val="both"/>
      </w:pPr>
      <w:r>
        <w:rPr>
          <w:rFonts w:ascii="Times New Roman"/>
          <w:b w:val="false"/>
          <w:i w:val="false"/>
          <w:color w:val="000000"/>
          <w:sz w:val="28"/>
        </w:rPr>
        <w:t>
      17. Валютаны таңдау (анықтамалықтан таңдау): ______________________________</w:t>
      </w:r>
    </w:p>
    <w:p>
      <w:pPr>
        <w:spacing w:after="0"/>
        <w:ind w:left="0"/>
        <w:jc w:val="both"/>
      </w:pPr>
      <w:r>
        <w:rPr>
          <w:rFonts w:ascii="Times New Roman"/>
          <w:b w:val="false"/>
          <w:i w:val="false"/>
          <w:color w:val="000000"/>
          <w:sz w:val="28"/>
        </w:rPr>
        <w:t>
      18. Телефон нөмірі: ______________________________________________________</w:t>
      </w:r>
    </w:p>
    <w:p>
      <w:pPr>
        <w:spacing w:after="0"/>
        <w:ind w:left="0"/>
        <w:jc w:val="both"/>
      </w:pPr>
      <w:r>
        <w:rPr>
          <w:rFonts w:ascii="Times New Roman"/>
          <w:b w:val="false"/>
          <w:i w:val="false"/>
          <w:color w:val="000000"/>
          <w:sz w:val="28"/>
        </w:rPr>
        <w:t>
      19. Атқарушы орган туралы мәлімет:</w:t>
      </w:r>
    </w:p>
    <w:p>
      <w:pPr>
        <w:spacing w:after="0"/>
        <w:ind w:left="0"/>
        <w:jc w:val="both"/>
      </w:pPr>
      <w:r>
        <w:rPr>
          <w:rFonts w:ascii="Times New Roman"/>
          <w:b w:val="false"/>
          <w:i w:val="false"/>
          <w:color w:val="000000"/>
          <w:sz w:val="28"/>
        </w:rPr>
        <w:t>
      Жеке ______________________, алқалы ______________________</w:t>
      </w:r>
    </w:p>
    <w:p>
      <w:pPr>
        <w:spacing w:after="0"/>
        <w:ind w:left="0"/>
        <w:jc w:val="both"/>
      </w:pPr>
      <w:r>
        <w:rPr>
          <w:rFonts w:ascii="Times New Roman"/>
          <w:b w:val="false"/>
          <w:i w:val="false"/>
          <w:color w:val="000000"/>
          <w:sz w:val="28"/>
        </w:rPr>
        <w:t>
      Атқарушы органның атауы __________________________________</w:t>
      </w:r>
    </w:p>
    <w:p>
      <w:pPr>
        <w:spacing w:after="0"/>
        <w:ind w:left="0"/>
        <w:jc w:val="both"/>
      </w:pPr>
      <w:r>
        <w:rPr>
          <w:rFonts w:ascii="Times New Roman"/>
          <w:b w:val="false"/>
          <w:i w:val="false"/>
          <w:color w:val="000000"/>
          <w:sz w:val="28"/>
        </w:rPr>
        <w:t>
      20. Қаржыландыру көзі (анықтамалықтан таңдау): ____________________________</w:t>
      </w:r>
    </w:p>
    <w:p>
      <w:pPr>
        <w:spacing w:after="0"/>
        <w:ind w:left="0"/>
        <w:jc w:val="both"/>
      </w:pPr>
      <w:r>
        <w:rPr>
          <w:rFonts w:ascii="Times New Roman"/>
          <w:b w:val="false"/>
          <w:i w:val="false"/>
          <w:color w:val="000000"/>
          <w:sz w:val="28"/>
        </w:rPr>
        <w:t>
      21. Жылдық еңбек қорын енгізу, теңгемен ___________________________________</w:t>
      </w:r>
    </w:p>
    <w:p>
      <w:pPr>
        <w:spacing w:after="0"/>
        <w:ind w:left="0"/>
        <w:jc w:val="both"/>
      </w:pPr>
      <w:r>
        <w:rPr>
          <w:rFonts w:ascii="Times New Roman"/>
          <w:b w:val="false"/>
          <w:i w:val="false"/>
          <w:color w:val="000000"/>
          <w:sz w:val="28"/>
        </w:rPr>
        <w:t>
      22. Сақтандырудың басталу және аяқталу мерзімін көрсету:</w:t>
      </w:r>
    </w:p>
    <w:p>
      <w:pPr>
        <w:spacing w:after="0"/>
        <w:ind w:left="0"/>
        <w:jc w:val="both"/>
      </w:pPr>
      <w:r>
        <w:rPr>
          <w:rFonts w:ascii="Times New Roman"/>
          <w:b w:val="false"/>
          <w:i w:val="false"/>
          <w:color w:val="000000"/>
          <w:sz w:val="28"/>
        </w:rPr>
        <w:t>
      Сақтандырудың басталу күні ____________________________________________</w:t>
      </w:r>
    </w:p>
    <w:p>
      <w:pPr>
        <w:spacing w:after="0"/>
        <w:ind w:left="0"/>
        <w:jc w:val="both"/>
      </w:pPr>
      <w:r>
        <w:rPr>
          <w:rFonts w:ascii="Times New Roman"/>
          <w:b w:val="false"/>
          <w:i w:val="false"/>
          <w:color w:val="000000"/>
          <w:sz w:val="28"/>
        </w:rPr>
        <w:t>
      Cақтандырудың аяқталу күні ____________________________________________</w:t>
      </w:r>
    </w:p>
    <w:p>
      <w:pPr>
        <w:spacing w:after="0"/>
        <w:ind w:left="0"/>
        <w:jc w:val="both"/>
      </w:pPr>
      <w:r>
        <w:rPr>
          <w:rFonts w:ascii="Times New Roman"/>
          <w:b w:val="false"/>
          <w:i w:val="false"/>
          <w:color w:val="000000"/>
          <w:sz w:val="28"/>
        </w:rPr>
        <w:t>
      23. Құжаттарды қосу: жарғының электрондық көшірмесі (егер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 сәйкестендіру номері</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ҰҚН* - ұйымдастырушылық-құқықтық нысаны</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ТОК* - тәуекелдің орындалу коэффициенті</w:t>
      </w:r>
    </w:p>
    <w:p>
      <w:pPr>
        <w:spacing w:after="0"/>
        <w:ind w:left="0"/>
        <w:jc w:val="both"/>
      </w:pPr>
      <w:r>
        <w:rPr>
          <w:rFonts w:ascii="Times New Roman"/>
          <w:b w:val="false"/>
          <w:i w:val="false"/>
          <w:color w:val="000000"/>
          <w:sz w:val="28"/>
        </w:rPr>
        <w:t>
      ШШБСЕТЗ* - Foreign Account Tax Compliance Act (FATCA) - Шетелдік шоттар бойынша салық есептілігі туралы заң</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r>
        <w:rPr>
          <w:rFonts w:ascii="Times New Roman"/>
          <w:b w:val="false"/>
          <w:i w:val="false"/>
          <w:color w:val="000000"/>
          <w:sz w:val="28"/>
        </w:rPr>
        <w:t>
      ЗТ* - заңды тұлға</w:t>
      </w:r>
    </w:p>
    <w:p>
      <w:pPr>
        <w:spacing w:after="0"/>
        <w:ind w:left="0"/>
        <w:jc w:val="left"/>
      </w:pPr>
      <w:r>
        <w:rPr>
          <w:rFonts w:ascii="Times New Roman"/>
          <w:b w:val="false"/>
          <w:i w:val="false"/>
          <w:color w:val="000000"/>
          <w:sz w:val="28"/>
        </w:rPr>
        <w:t>
      Бенефициарлық меншік иесі – клиент-заңды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пайызынан астамы  тікелей немесе жанама түрде тиесілі жеке тұлға, сол сияқты клиентті  өзгеше бақылауды жүзеге асыратын не оның мүддесінде клиент ақшамен және  (немесе) өзге мүлікпен операциялар жасайтын жеке тұлға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бойынша нұсқаулыққа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Тіркеу органының атауы  </w:t>
      </w:r>
    </w:p>
    <w:bookmarkStart w:name="z814" w:id="505"/>
    <w:p>
      <w:pPr>
        <w:spacing w:after="0"/>
        <w:ind w:left="0"/>
        <w:jc w:val="left"/>
      </w:pPr>
      <w:r>
        <w:rPr>
          <w:rFonts w:ascii="Times New Roman"/>
          <w:b/>
          <w:i w:val="false"/>
          <w:color w:val="000000"/>
        </w:rPr>
        <w:t xml:space="preserve"> Жеке кәсіпкерлік субъектілеріне жатпайтын заңды тұлғалардың,</w:t>
      </w:r>
      <w:r>
        <w:br/>
      </w:r>
      <w:r>
        <w:rPr>
          <w:rFonts w:ascii="Times New Roman"/>
          <w:b/>
          <w:i w:val="false"/>
          <w:color w:val="000000"/>
        </w:rPr>
        <w:t>сондай-ақ акционерлік қоғамдардың филиалдары мен өкілдіктеріне</w:t>
      </w:r>
      <w:r>
        <w:br/>
      </w:r>
      <w:r>
        <w:rPr>
          <w:rFonts w:ascii="Times New Roman"/>
          <w:b/>
          <w:i w:val="false"/>
          <w:color w:val="000000"/>
        </w:rPr>
        <w:t>жарғының (ереженің) телнұсқасын беру туралы</w:t>
      </w:r>
      <w:r>
        <w:br/>
      </w:r>
      <w:r>
        <w:rPr>
          <w:rFonts w:ascii="Times New Roman"/>
          <w:b/>
          <w:i w:val="false"/>
          <w:color w:val="000000"/>
        </w:rPr>
        <w:t>Өтiнiш</w:t>
      </w:r>
    </w:p>
    <w:bookmarkEnd w:id="505"/>
    <w:p>
      <w:pPr>
        <w:spacing w:after="0"/>
        <w:ind w:left="0"/>
        <w:jc w:val="both"/>
      </w:pPr>
      <w:r>
        <w:rPr>
          <w:rFonts w:ascii="Times New Roman"/>
          <w:b w:val="false"/>
          <w:i w:val="false"/>
          <w:color w:val="000000"/>
          <w:sz w:val="28"/>
        </w:rPr>
        <w:t>
      1. Ұйым нысаны (тиiстi ұяшықта х түрiнде көрсетiңiз)</w:t>
      </w:r>
    </w:p>
    <w:p>
      <w:pPr>
        <w:spacing w:after="0"/>
        <w:ind w:left="0"/>
        <w:jc w:val="both"/>
      </w:pPr>
      <w:r>
        <w:rPr>
          <w:rFonts w:ascii="Times New Roman"/>
          <w:b w:val="false"/>
          <w:i w:val="false"/>
          <w:color w:val="000000"/>
          <w:sz w:val="28"/>
        </w:rPr>
        <w:t>
      1) заңды тұлға_________________________________________________</w:t>
      </w:r>
    </w:p>
    <w:p>
      <w:pPr>
        <w:spacing w:after="0"/>
        <w:ind w:left="0"/>
        <w:jc w:val="both"/>
      </w:pPr>
      <w:r>
        <w:rPr>
          <w:rFonts w:ascii="Times New Roman"/>
          <w:b w:val="false"/>
          <w:i w:val="false"/>
          <w:color w:val="000000"/>
          <w:sz w:val="28"/>
        </w:rPr>
        <w:t>
      2) филиал______________________________________________________</w:t>
      </w:r>
    </w:p>
    <w:p>
      <w:pPr>
        <w:spacing w:after="0"/>
        <w:ind w:left="0"/>
        <w:jc w:val="both"/>
      </w:pPr>
      <w:r>
        <w:rPr>
          <w:rFonts w:ascii="Times New Roman"/>
          <w:b w:val="false"/>
          <w:i w:val="false"/>
          <w:color w:val="000000"/>
          <w:sz w:val="28"/>
        </w:rPr>
        <w:t>
      3) өкiлдiк_____________________________________________________</w:t>
      </w:r>
    </w:p>
    <w:p>
      <w:pPr>
        <w:spacing w:after="0"/>
        <w:ind w:left="0"/>
        <w:jc w:val="both"/>
      </w:pPr>
      <w:r>
        <w:rPr>
          <w:rFonts w:ascii="Times New Roman"/>
          <w:b w:val="false"/>
          <w:i w:val="false"/>
          <w:color w:val="000000"/>
          <w:sz w:val="28"/>
        </w:rPr>
        <w:t>
      2. Заңды тұлғаның, филиалдың (өкiлдiктiң) атауы________________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Заңды тұлғаның, филиалдың (өкiлдiктiң) БСН нөмiрi 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Заңды тұлғаға құрылтай құжаттарының телнұсқасын беру үшiн</w:t>
      </w:r>
    </w:p>
    <w:p>
      <w:pPr>
        <w:spacing w:after="0"/>
        <w:ind w:left="0"/>
        <w:jc w:val="both"/>
      </w:pPr>
      <w:r>
        <w:rPr>
          <w:rFonts w:ascii="Times New Roman"/>
          <w:b w:val="false"/>
          <w:i w:val="false"/>
          <w:color w:val="000000"/>
          <w:sz w:val="28"/>
        </w:rPr>
        <w:t>
      негiз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Телнұсқаны алу үшін шешімнің нөмірі және оны қабылдау күні: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6. Жеке кәсіпкерлік субъектілеріне жатпайтын, сондай-ақ</w:t>
      </w:r>
    </w:p>
    <w:p>
      <w:pPr>
        <w:spacing w:after="0"/>
        <w:ind w:left="0"/>
        <w:jc w:val="both"/>
      </w:pPr>
      <w:r>
        <w:rPr>
          <w:rFonts w:ascii="Times New Roman"/>
          <w:b w:val="false"/>
          <w:i w:val="false"/>
          <w:color w:val="000000"/>
          <w:sz w:val="28"/>
        </w:rPr>
        <w:t>
      акционерлік қоғамдардың филиалдары мен өкілдіктерінің, заңды тұлғаның</w:t>
      </w:r>
    </w:p>
    <w:p>
      <w:pPr>
        <w:spacing w:after="0"/>
        <w:ind w:left="0"/>
        <w:jc w:val="both"/>
      </w:pPr>
      <w:r>
        <w:rPr>
          <w:rFonts w:ascii="Times New Roman"/>
          <w:b w:val="false"/>
          <w:i w:val="false"/>
          <w:color w:val="000000"/>
          <w:sz w:val="28"/>
        </w:rPr>
        <w:t>
      түпнұсқа жарғысының (ережесінің) жоғалғандығы туралы хабарландыру</w:t>
      </w:r>
    </w:p>
    <w:p>
      <w:pPr>
        <w:spacing w:after="0"/>
        <w:ind w:left="0"/>
        <w:jc w:val="both"/>
      </w:pPr>
      <w:r>
        <w:rPr>
          <w:rFonts w:ascii="Times New Roman"/>
          <w:b w:val="false"/>
          <w:i w:val="false"/>
          <w:color w:val="000000"/>
          <w:sz w:val="28"/>
        </w:rPr>
        <w:t>
      жарияланған баспа органының атауы, нөмірі мен жарияланған</w:t>
      </w:r>
    </w:p>
    <w:p>
      <w:pPr>
        <w:spacing w:after="0"/>
        <w:ind w:left="0"/>
        <w:jc w:val="both"/>
      </w:pPr>
      <w:r>
        <w:rPr>
          <w:rFonts w:ascii="Times New Roman"/>
          <w:b w:val="false"/>
          <w:i w:val="false"/>
          <w:color w:val="000000"/>
          <w:sz w:val="28"/>
        </w:rPr>
        <w:t>
      уақыты_______________________________________________________________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Өтiнiш берушiнiң А.Т.Ә. және қолы</w:t>
      </w:r>
    </w:p>
    <w:p>
      <w:pPr>
        <w:spacing w:after="0"/>
        <w:ind w:left="0"/>
        <w:jc w:val="both"/>
      </w:pPr>
      <w:r>
        <w:rPr>
          <w:rFonts w:ascii="Times New Roman"/>
          <w:b w:val="false"/>
          <w:i w:val="false"/>
          <w:color w:val="000000"/>
          <w:sz w:val="28"/>
        </w:rPr>
        <w:t>
      "___" ___________ 20___ж.</w:t>
      </w:r>
    </w:p>
    <w:p>
      <w:pPr>
        <w:spacing w:after="0"/>
        <w:ind w:left="0"/>
        <w:jc w:val="both"/>
      </w:pPr>
      <w:r>
        <w:rPr>
          <w:rFonts w:ascii="Times New Roman"/>
          <w:b w:val="false"/>
          <w:i w:val="false"/>
          <w:color w:val="000000"/>
          <w:sz w:val="28"/>
        </w:rPr>
        <w:t>
      Өтiнiшке қоса берiледі: 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 өкілдіктерді</w:t>
            </w:r>
            <w:r>
              <w:br/>
            </w:r>
            <w:r>
              <w:rPr>
                <w:rFonts w:ascii="Times New Roman"/>
                <w:b w:val="false"/>
                <w:i w:val="false"/>
                <w:color w:val="000000"/>
                <w:sz w:val="20"/>
              </w:rPr>
              <w:t>есептік тіркеу бойынша Нұсқаулыққа</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xml:space="preserve">
      Тіркеу органының атауы    </w:t>
      </w:r>
    </w:p>
    <w:bookmarkStart w:name="z816" w:id="506"/>
    <w:p>
      <w:pPr>
        <w:spacing w:after="0"/>
        <w:ind w:left="0"/>
        <w:jc w:val="left"/>
      </w:pPr>
      <w:r>
        <w:rPr>
          <w:rFonts w:ascii="Times New Roman"/>
          <w:b/>
          <w:i w:val="false"/>
          <w:color w:val="000000"/>
        </w:rPr>
        <w:t xml:space="preserve"> Заңды тұлғаның, филиалдың (өкiлдiктiң) қызметiн тоқтатуын</w:t>
      </w:r>
      <w:r>
        <w:br/>
      </w:r>
      <w:r>
        <w:rPr>
          <w:rFonts w:ascii="Times New Roman"/>
          <w:b/>
          <w:i w:val="false"/>
          <w:color w:val="000000"/>
        </w:rPr>
        <w:t>тiркеу туралы өтiнiш</w:t>
      </w:r>
    </w:p>
    <w:bookmarkEnd w:id="506"/>
    <w:p>
      <w:pPr>
        <w:spacing w:after="0"/>
        <w:ind w:left="0"/>
        <w:jc w:val="both"/>
      </w:pPr>
      <w:r>
        <w:rPr>
          <w:rFonts w:ascii="Times New Roman"/>
          <w:b w:val="false"/>
          <w:i w:val="false"/>
          <w:color w:val="000000"/>
          <w:sz w:val="28"/>
        </w:rPr>
        <w:t>
      1. Ұйым нысаны (тиiстi ұяшықта х түрiнде көрсетiңiз)</w:t>
      </w:r>
    </w:p>
    <w:p>
      <w:pPr>
        <w:spacing w:after="0"/>
        <w:ind w:left="0"/>
        <w:jc w:val="both"/>
      </w:pPr>
      <w:r>
        <w:rPr>
          <w:rFonts w:ascii="Times New Roman"/>
          <w:b w:val="false"/>
          <w:i w:val="false"/>
          <w:color w:val="000000"/>
          <w:sz w:val="28"/>
        </w:rPr>
        <w:t>
      1) заңды тұлға___________ 2) филиал ___________________________</w:t>
      </w:r>
    </w:p>
    <w:p>
      <w:pPr>
        <w:spacing w:after="0"/>
        <w:ind w:left="0"/>
        <w:jc w:val="both"/>
      </w:pPr>
      <w:r>
        <w:rPr>
          <w:rFonts w:ascii="Times New Roman"/>
          <w:b w:val="false"/>
          <w:i w:val="false"/>
          <w:color w:val="000000"/>
          <w:sz w:val="28"/>
        </w:rPr>
        <w:t>
      3) өкілдік ____________________________________________________</w:t>
      </w:r>
    </w:p>
    <w:p>
      <w:pPr>
        <w:spacing w:after="0"/>
        <w:ind w:left="0"/>
        <w:jc w:val="both"/>
      </w:pPr>
      <w:r>
        <w:rPr>
          <w:rFonts w:ascii="Times New Roman"/>
          <w:b w:val="false"/>
          <w:i w:val="false"/>
          <w:color w:val="000000"/>
          <w:sz w:val="28"/>
        </w:rPr>
        <w:t>
      2. Заңды тұлғаның, филиалдың (өкiлдiктiң) атауы  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Бизнес-сәйкестендіру нөмірі (БСН) (тіркеу нөмірі болмаған</w:t>
      </w:r>
    </w:p>
    <w:p>
      <w:pPr>
        <w:spacing w:after="0"/>
        <w:ind w:left="0"/>
        <w:jc w:val="both"/>
      </w:pPr>
      <w:r>
        <w:rPr>
          <w:rFonts w:ascii="Times New Roman"/>
          <w:b w:val="false"/>
          <w:i w:val="false"/>
          <w:color w:val="000000"/>
          <w:sz w:val="28"/>
        </w:rPr>
        <w:t>
      жағдайда)____________________________________________________________</w:t>
      </w:r>
    </w:p>
    <w:p>
      <w:pPr>
        <w:spacing w:after="0"/>
        <w:ind w:left="0"/>
        <w:jc w:val="both"/>
      </w:pPr>
      <w:r>
        <w:rPr>
          <w:rFonts w:ascii="Times New Roman"/>
          <w:b w:val="false"/>
          <w:i w:val="false"/>
          <w:color w:val="000000"/>
          <w:sz w:val="28"/>
        </w:rPr>
        <w:t>
      4. Қызметтi тоқтату негiздемесi мынадан туындады (тиiстi</w:t>
      </w:r>
    </w:p>
    <w:p>
      <w:pPr>
        <w:spacing w:after="0"/>
        <w:ind w:left="0"/>
        <w:jc w:val="both"/>
      </w:pPr>
      <w:r>
        <w:rPr>
          <w:rFonts w:ascii="Times New Roman"/>
          <w:b w:val="false"/>
          <w:i w:val="false"/>
          <w:color w:val="000000"/>
          <w:sz w:val="28"/>
        </w:rPr>
        <w:t>
      ұяшықта х түрiнде көрсетiңiз)</w:t>
      </w:r>
    </w:p>
    <w:p>
      <w:pPr>
        <w:spacing w:after="0"/>
        <w:ind w:left="0"/>
        <w:jc w:val="both"/>
      </w:pPr>
      <w:r>
        <w:rPr>
          <w:rFonts w:ascii="Times New Roman"/>
          <w:b w:val="false"/>
          <w:i w:val="false"/>
          <w:color w:val="000000"/>
          <w:sz w:val="28"/>
        </w:rPr>
        <w:t>
      1) тарату _______ 2) қосылу жолымен қайта құрылу ______________</w:t>
      </w:r>
    </w:p>
    <w:p>
      <w:pPr>
        <w:spacing w:after="0"/>
        <w:ind w:left="0"/>
        <w:jc w:val="both"/>
      </w:pPr>
      <w:r>
        <w:rPr>
          <w:rFonts w:ascii="Times New Roman"/>
          <w:b w:val="false"/>
          <w:i w:val="false"/>
          <w:color w:val="000000"/>
          <w:sz w:val="28"/>
        </w:rPr>
        <w:t>
      5. Заңды тұлға, филиалдың (өкiлдiктiң) қызметiнiң тоқтатуы</w:t>
      </w:r>
    </w:p>
    <w:p>
      <w:pPr>
        <w:spacing w:after="0"/>
        <w:ind w:left="0"/>
        <w:jc w:val="both"/>
      </w:pPr>
      <w:r>
        <w:rPr>
          <w:rFonts w:ascii="Times New Roman"/>
          <w:b w:val="false"/>
          <w:i w:val="false"/>
          <w:color w:val="000000"/>
          <w:sz w:val="28"/>
        </w:rPr>
        <w:t>
      (тиiстi ұяшықта х түрiнде көрсетiңiз)</w:t>
      </w:r>
    </w:p>
    <w:p>
      <w:pPr>
        <w:spacing w:after="0"/>
        <w:ind w:left="0"/>
        <w:jc w:val="both"/>
      </w:pPr>
      <w:r>
        <w:rPr>
          <w:rFonts w:ascii="Times New Roman"/>
          <w:b w:val="false"/>
          <w:i w:val="false"/>
          <w:color w:val="000000"/>
          <w:sz w:val="28"/>
        </w:rPr>
        <w:t>
      1) ерікті _______________ 2) мәжбүрлі _________________________</w:t>
      </w:r>
    </w:p>
    <w:p>
      <w:pPr>
        <w:spacing w:after="0"/>
        <w:ind w:left="0"/>
        <w:jc w:val="both"/>
      </w:pPr>
      <w:r>
        <w:rPr>
          <w:rFonts w:ascii="Times New Roman"/>
          <w:b w:val="false"/>
          <w:i w:val="false"/>
          <w:color w:val="000000"/>
          <w:sz w:val="28"/>
        </w:rPr>
        <w:t>
      6. Заңды тұлғаның, филиалдың (өкiлдiктiң) қызметiнiң тоқтатуы</w:t>
      </w:r>
    </w:p>
    <w:p>
      <w:pPr>
        <w:spacing w:after="0"/>
        <w:ind w:left="0"/>
        <w:jc w:val="both"/>
      </w:pPr>
      <w:r>
        <w:rPr>
          <w:rFonts w:ascii="Times New Roman"/>
          <w:b w:val="false"/>
          <w:i w:val="false"/>
          <w:color w:val="000000"/>
          <w:sz w:val="28"/>
        </w:rPr>
        <w:t>
      туралы хабарламаны жариялаған басылым органының атауы, нөмiр және</w:t>
      </w:r>
    </w:p>
    <w:p>
      <w:pPr>
        <w:spacing w:after="0"/>
        <w:ind w:left="0"/>
        <w:jc w:val="both"/>
      </w:pPr>
      <w:r>
        <w:rPr>
          <w:rFonts w:ascii="Times New Roman"/>
          <w:b w:val="false"/>
          <w:i w:val="false"/>
          <w:color w:val="000000"/>
          <w:sz w:val="28"/>
        </w:rPr>
        <w:t>
      жариялау мерзiмi_____________________________________________________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Заңды тұлғаның филиалдары (өкiлдiктерi) туралы мәлiметтер</w:t>
      </w:r>
    </w:p>
    <w:p>
      <w:pPr>
        <w:spacing w:after="0"/>
        <w:ind w:left="0"/>
        <w:jc w:val="both"/>
      </w:pPr>
      <w:r>
        <w:rPr>
          <w:rFonts w:ascii="Times New Roman"/>
          <w:b w:val="false"/>
          <w:i w:val="false"/>
          <w:color w:val="000000"/>
          <w:sz w:val="28"/>
        </w:rPr>
        <w:t>
      (тиiстi ұяшықта х түрiнде көрсетiңiз)</w:t>
      </w:r>
    </w:p>
    <w:p>
      <w:pPr>
        <w:spacing w:after="0"/>
        <w:ind w:left="0"/>
        <w:jc w:val="both"/>
      </w:pPr>
      <w:r>
        <w:rPr>
          <w:rFonts w:ascii="Times New Roman"/>
          <w:b w:val="false"/>
          <w:i w:val="false"/>
          <w:color w:val="000000"/>
          <w:sz w:val="28"/>
        </w:rPr>
        <w:t>
      1) иә __________ 2) жоқ ___________</w:t>
      </w:r>
    </w:p>
    <w:p>
      <w:pPr>
        <w:spacing w:after="0"/>
        <w:ind w:left="0"/>
        <w:jc w:val="both"/>
      </w:pPr>
      <w:r>
        <w:rPr>
          <w:rFonts w:ascii="Times New Roman"/>
          <w:b w:val="false"/>
          <w:i w:val="false"/>
          <w:color w:val="000000"/>
          <w:sz w:val="28"/>
        </w:rPr>
        <w:t>
      Өтінішке қоса тіркеледі:_______________________________________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берушінің қолы және Т.А.Ә.</w:t>
      </w:r>
    </w:p>
    <w:p>
      <w:pPr>
        <w:spacing w:after="0"/>
        <w:ind w:left="0"/>
        <w:jc w:val="both"/>
      </w:pPr>
      <w:r>
        <w:rPr>
          <w:rFonts w:ascii="Times New Roman"/>
          <w:b w:val="false"/>
          <w:i w:val="false"/>
          <w:color w:val="000000"/>
          <w:sz w:val="28"/>
        </w:rPr>
        <w:t>
      "______"___________ 20__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