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a8c2e" w14:textId="e1a8c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Бажсыз сауда дүкенін және еркін қоймасын құру туралы шешімдерінің нысанын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министрлігі Кедендік бақылау комитеті 2007 жылғы 30 сәуірдегі N 113 бұйрығы. Қазақстан Республикасының Әділет министрлігінде 2007 жылғы 18 мамырдағы Нормативтік құқықтық кесімдерді мемлекеттік тіркеудің тізіліміне N 4677 болып енгізілді. Күші жойылды - Қазақстан Республикасы Қаржы министрінің 2010 жылғы 21 қыркүйектегі № 474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Қаржы министрінің 2010.09.21 </w:t>
      </w:r>
      <w:r>
        <w:rPr>
          <w:rFonts w:ascii="Times New Roman"/>
          <w:b w:val="false"/>
          <w:i w:val="false"/>
          <w:color w:val="ff0000"/>
          <w:sz w:val="28"/>
        </w:rPr>
        <w:t>№ 474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 Кеден кодексінің 146 және 247 баптарына сәйкес, сондай-ақ Қазақстан Республикасының "Лицензияландыру туралы" және»"Қазақстан Республикасының кейбір заңнамалық актілеріне лицензиялау мәселелері бойынша өзгерістер мен толықтырулар енгізу туралы" Қазақстан Республикасының заңдарына сәйкес,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Бажсыз сауда дүкенін және еркін қоймасын құру туралы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шешімдерінің ұсынылған нысаны бекітілсін. </w:t>
      </w:r>
      <w:r>
        <w:rPr>
          <w:rFonts w:ascii="Times New Roman"/>
          <w:b w:val="false"/>
          <w:i w:val="false"/>
          <w:color w:val="000000"/>
          <w:sz w:val="28"/>
        </w:rPr>
        <w:t>Қараңыз.K100296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министрлігі Кедендік бақылау комитетінің Құқықтық қамтамасыз ету басқармасы (Р.Қ. Қасымбеков) осы бұйрықтың Қазақстан Республикасының Әділет министрлігінде мемлекеттік тіркелуін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Қаржы министрлігі Кедендік бақылау комитетінің Ұйымдастырушылық жұмыстар және бақылау басқармасы (С.С. Молдабаев) осы бұйрықтың бұқаралық ақпарат құралдарында ресми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бұйрық 2007 жылдың 26 шілдесінен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Төраға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2007 жылғы 30 сәуірдегі N 113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 министрлігі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Кедендік бақылау комитеті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төрағасының бұйрығына қосымша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Мемлекеттік ел таңбасы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ШЕШІМІ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Шешім нөмірі__________________________________________________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Шешім берілген күн "___"___________20__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Қызмет түрі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Ерекше жағдай, шешімнің әрекеті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(орналасқан орыны)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Шешім берген орган____________________________________________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(шешім берген органның толық атауы)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Басшы (өкілетті тұлға)_______________________________________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(шешім берген орган басшының (өкілетті тұлғаның) тегі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және аты-жөні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шешім берілген күн "__"__________________20__ 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Қала__________________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