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f41c" w14:textId="eb9f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Өндірістік экологиялық бақылау Бағдарламасын және өндірістік экологиялық бақылау нәтижелері бойынша есептемеге қойылатын талаптарды ұйғару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министрлігінің 2007 жылғы 24 ақпандағы N 123-Ө Бұйрығы. Қазақстан Республикасының Әділет министрлігінде 2007 жылғы 8 маусымдағы Нормативтік құқықтық кесімдерді мемлекеттік тіркеудің тізіліміне N 4714 болып енгізілді. Күші жойылды - Қазақстан Республикасы Қоршаған ортаны қорғау министрінің 2013 жылғы 14 ақпандағы № 16-ө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Қоршаған ортаны қорғау министрінің 14.02.2013 </w:t>
      </w:r>
      <w:r>
        <w:rPr>
          <w:rFonts w:ascii="Times New Roman"/>
          <w:b w:val="false"/>
          <w:i w:val="false"/>
          <w:color w:val="ff0000"/>
          <w:sz w:val="28"/>
        </w:rPr>
        <w:t>№ 16-ө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жарияланғаннан бастап он күнтізбелік күн өткеннен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17-баптың 29) тармақшасына сай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Бұйрыққа қоса тіркелген Өндірістік экологиялық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 мен өндірістік экологиялық бақылау нәтижелері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есептемеге қойылатын талаптарды ұйғару ережелері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Күшін жоғалтқан деп: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"Өндірістік мониторинг жүргізудің үлгі ережелерін бекіту туралы" Қазақстан Республикасының нормативтік құқықтық актілерін мемлекеттік тіркеу тізілімінде N 4101 болып тіркелген, "Заң газетінің" 2006 жылдың 28 сәуірдегі N 76-77 (1056-1057) нөмірінде жарияланған Қазақстан Республикасының Қоршаған ортаны қорғау министрінің 2006 жылдың 2 ақпандағы N 45-б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"Өндірістік экологиялық бақылау жөніндегі үлгі ережесін бекіту туралы" Қазақстан Республикасының нормативтік құқықтық актілерін мемлекеттік тіркеу тізілімінде N 4359 болып тіркелген, "Заң газетінің" 2006 жылдың 13 желтоқсандағы N 215 (1195) нөмірінде жарияланған Қазақстан Республикасы Қоршаған ортаны қорғау министрінің міндетін атқарушының 2006 жылдың 3 тамыздағы N 258-б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ресми жарияланғаннан бастап он күнтізбелік күн өткеннен кейін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24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123-Ө бұйрығымен бекітілген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Өндірістік экологиялық бақылау бағдарламалары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өндірістік экологиялық бақылау нәтижелері бойынша </w:t>
      </w:r>
      <w:r>
        <w:br/>
      </w:r>
      <w:r>
        <w:rPr>
          <w:rFonts w:ascii="Times New Roman"/>
          <w:b/>
          <w:i w:val="false"/>
          <w:color w:val="000000"/>
        </w:rPr>
        <w:t>
есеп беруге қойылатын талаптарды келісу ережесі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Барлық мәтін бойынша «уәкілетті органдармен», «уәкілетті органмен», «уәкілетті органдар» сөздері «аумақтық органдармен», «аумақтық органмен», «аумақтық органдар» сөздерімен ауыстырылды - ҚР Қоршаған ортаны қорғау министрінің 2010.08.25 </w:t>
      </w:r>
      <w:r>
        <w:rPr>
          <w:rFonts w:ascii="Times New Roman"/>
          <w:b w:val="false"/>
          <w:i w:val="false"/>
          <w:color w:val="ff0000"/>
          <w:sz w:val="28"/>
        </w:rPr>
        <w:t>N 228-ө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жариаланғаннан бастап он күнтізбелік күннен кейін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Ереже өндірістік экологиялық бақылау бағдарламалары мен өндірістік экологиялық бақылау нәтижелері бойынша есеп беруге қойылатын талаптарды келісу тәртібін анықтайды.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 I, II, III санаттағы нысандарды пайдаланатын, арнайы табиғатты пайдалану құқығы бар барлық жеке және заңды тұлғаларға арналған.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І, II, III санатты нысандары бар табиғат пайдаланушылар өндірістік экологиялық бақылау бағдарламаларын келісу үшін қоршаған ортаны қорғау саласындағы аумақтық органдарға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ҚР Қоршаған ортаны қорғау министрінің 2010.08.25 </w:t>
      </w:r>
      <w:r>
        <w:rPr>
          <w:rFonts w:ascii="Times New Roman"/>
          <w:b w:val="false"/>
          <w:i w:val="false"/>
          <w:color w:val="000000"/>
          <w:sz w:val="28"/>
        </w:rPr>
        <w:t>N 228-ө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жариаланғаннан бастап он күнтізбелік күннен кейін қолданысқа енгізіледі) Бұйрығымен.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4. Табиғатты пайдаланушымен әзірленген өндірістік экологиялық бақылау бағдарламасы рұқсат беруші органға қоршаған ортаға эмиссияға рұқсат алуға өтінім бергенге дейін қоршаған ортаны қорғау саласындағы аумақтық органдарда келісіледі.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қатар, өндірістік экологиялық бақылау бағдарламасын қарау мерзімі оның келіп түскен күнінен бастап он бес күнтізбелік күннен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ҚР Қоршаған ортаны қорғау министрінің 2010.08.25 </w:t>
      </w:r>
      <w:r>
        <w:rPr>
          <w:rFonts w:ascii="Times New Roman"/>
          <w:b w:val="false"/>
          <w:i w:val="false"/>
          <w:color w:val="000000"/>
          <w:sz w:val="28"/>
        </w:rPr>
        <w:t>N 228-ө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жариаланғаннан бастап он күнтізбелік күннен кейін қолданысқа енгізіледі) Бұйрығымен.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Технологиялық объектілерді пайдалануға бергенде, сондай-ақ қоршаған ортаға авариялық эмиссия жасағанда, табиғат пайдаланушылар қоршаған ортаны қорғау саласындағы аумақтық органымен, санитарлық-эпидемиологиялық қызметінің мемлекеттік органымен келісілген әсердің өндірістік мониторингін жүргізеді.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Өндірістік экологиялық бақылау нәтижелері бойынша жасалатын есеп ереженің қосымшасында көрсетілген нысанда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ҚР Қоршаған ортаны қорғау министрінің 2010.08.25 </w:t>
      </w:r>
      <w:r>
        <w:rPr>
          <w:rFonts w:ascii="Times New Roman"/>
          <w:b w:val="false"/>
          <w:i w:val="false"/>
          <w:color w:val="000000"/>
          <w:sz w:val="28"/>
        </w:rPr>
        <w:t>N 228-ө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жариаланғаннан бастап он күнтізбелік күннен кейін қолданысқа енгізіледі) Бұйрығымен.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Өндірістік экологиялық бақылау есептемесінде табиғат пайдаланушымен еркін түрде жасалған жұмыстарды орындау туралы түсініктеме хат қоса тіркелу керек.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Өндірістік экологиялық бақылау бағдарламасын орындау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есептеме және оған қоса тіркелген түсініктеме хат қоршаған ортаны қорғау саласындағы аумақтық органдарға осы Ережелердің 9-тармағында көрсетілген кестеге сәйкес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8-тармаққа өзгерту енгізілді - ҚР Қоршаған ортаны қорғау министрінің 2009.07.23.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144-ө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қараңыз), 2010.08.25 </w:t>
      </w:r>
      <w:r>
        <w:rPr>
          <w:rFonts w:ascii="Times New Roman"/>
          <w:b w:val="false"/>
          <w:i w:val="false"/>
          <w:color w:val="000000"/>
          <w:sz w:val="28"/>
        </w:rPr>
        <w:t>N 228-ө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жариаланғаннан бастап он күнтізбелік күннен кейін қолданысқа енгізіледі) Бұйрықтарымен.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Кезеңдік есептеме тапсыру кестесі: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атмосфераға шығарылған шығарындар мониторингісі бойынша есеп беру, есептік тоқсаннан кейін 10 жұмыс күн ішінде тапсырылады;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суға төгілген төгінділер мониторингісі бойынша есеп беру, есептік тоқсаннан кейін 10 жұмыс күн ішінде тоқсан сайын тапсырылады;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сулар мониторингісінің нәтижелері жыл сайын тапсырылады;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арыздар бойынша есеп беру (арыздар түскен жағдайда), есептік тоқсаннан кейін 10 жұмыс күн ішінде тоқсан сайын тапсырылады;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қалдықтар мониторингі бойынша есеп беру есептік тоқсаннан кейін 10 жұмыс күні ішінде тоқсан сайын тапсырылады;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жердің ластану деңгейінің мониторингі бойынша есеп беру есептік тоқсаннан кейін 10 жұмыс күні ішінде тоқсан сайын тапсырылады;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радиациялық мониторинг бойынша есеп беру есептік тоқсаннан кейін 10 жұмыс күні ішінде тоқсан сайын тапсырылады;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санитарлық-қорғау аймағының шеңберінде әсер ету мониторингі (атмосфералық ауа, су ресурстары, топырақ жамылғысы) бойынша есеп беру есептік тоқсаннан кейін 10 жұмыс күні ішінде тоқсан сайын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9-тармаққа өзгерту енгізілді - ҚР Қоршаған ортаны қорғау министрінің 2010.08.25 </w:t>
      </w:r>
      <w:r>
        <w:rPr>
          <w:rFonts w:ascii="Times New Roman"/>
          <w:b w:val="false"/>
          <w:i w:val="false"/>
          <w:color w:val="000000"/>
          <w:sz w:val="28"/>
        </w:rPr>
        <w:t>N 228-ө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жариаланғаннан бастап он күнтізбелік күннен кейін қолданысқа енгізіледі) Бұйрығымен.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Өндірістік экологиялық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бағдарламалары мен 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экологиялық бақылау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есеп беруге қойылатын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талаптарды келісу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қосымша     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Өндірістік экологиялық бақылау бойынша есеп нысаны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Ереже қосымшамен толықтырылды - ҚР Қоршаған ортаны қорғау министрінің 2010.08.25 </w:t>
      </w:r>
      <w:r>
        <w:rPr>
          <w:rFonts w:ascii="Times New Roman"/>
          <w:b w:val="false"/>
          <w:i w:val="false"/>
          <w:color w:val="ff0000"/>
          <w:sz w:val="28"/>
        </w:rPr>
        <w:t>N 228-ө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жариаланғаннан бастап он күнтізбелік күннен кейін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кесте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мәлімет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425"/>
        <w:gridCol w:w="3364"/>
        <w:gridCol w:w="3365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нысанның атауы (орналасқан жері)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үдерістің қысқаша сипаттамасы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экологиялық бақылау жиілігі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кесте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Зертхана туралы мәлімет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526"/>
        <w:gridCol w:w="3315"/>
        <w:gridCol w:w="3394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сынақ зертханасының атауы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сынақ зертханасы аттестатының нөмірі және мерзімі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сынақ зертханасының ауданы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кесте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Эмиссия мониторингі</w:t>
      </w:r>
      <w:r>
        <w:br/>
      </w:r>
      <w:r>
        <w:rPr>
          <w:rFonts w:ascii="Times New Roman"/>
          <w:b/>
          <w:i w:val="false"/>
          <w:color w:val="000000"/>
        </w:rPr>
        <w:t>
3.1. Атмосфералық ауа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7"/>
        <w:gridCol w:w="2269"/>
        <w:gridCol w:w="2270"/>
        <w:gridCol w:w="2268"/>
        <w:gridCol w:w="1740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 көзінің атауы (шығарынды көзінің нөмірі)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(г/с; т/жыл)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(г/сек; т/кв.; т/жыл)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(ШЖБШ)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Су ресурстары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2267"/>
        <w:gridCol w:w="2268"/>
        <w:gridCol w:w="2269"/>
        <w:gridCol w:w="2269"/>
        <w:gridCol w:w="1740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Әсер ету көздерінің атауы (бақылау нүктелері)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т/жыл)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т/кв.; т/жыл)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(ШЖБТ)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 Өндіріс және тұтыну қалдықтары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6"/>
        <w:gridCol w:w="2267"/>
        <w:gridCol w:w="2271"/>
        <w:gridCol w:w="2271"/>
        <w:gridCol w:w="1739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 сақтау және көму орнының атауы (орналасқан жері)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Эмиссия мөлшері (т/кв.; т/г.)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(т/кв.; т/г.)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 қайта өңдеу бойынша іс-шаралар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3.4. Жердің ластану деңгейінің мониторингі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6"/>
        <w:gridCol w:w="2270"/>
        <w:gridCol w:w="2270"/>
        <w:gridCol w:w="2268"/>
        <w:gridCol w:w="1740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Әсер ету көзінің атауы (бақылау нүктелері)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(мг/кг)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(мг/кг)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(ШЖБК, фон)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3.5. Радиациялық мониторинг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0"/>
        <w:gridCol w:w="2708"/>
        <w:gridCol w:w="2709"/>
        <w:gridCol w:w="2708"/>
        <w:gridCol w:w="2255"/>
      </w:tblGrid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Әсер ету көзінің атауы (бақылау нүктелері)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(мк3в/с)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(мк3в/с)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(НРБ 99)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кесте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Санитарлық-қорғау аймағы шеңберінде әсер ету мониторингі</w:t>
      </w:r>
      <w:r>
        <w:br/>
      </w:r>
      <w:r>
        <w:rPr>
          <w:rFonts w:ascii="Times New Roman"/>
          <w:b/>
          <w:i w:val="false"/>
          <w:color w:val="000000"/>
        </w:rPr>
        <w:t xml:space="preserve">
4.1. Атмосфералық ауа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2080"/>
        <w:gridCol w:w="2339"/>
        <w:gridCol w:w="2181"/>
        <w:gridCol w:w="2061"/>
        <w:gridCol w:w="2399"/>
      </w:tblGrid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алынатын нүкте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концентрация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м.р., мг/м3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 жоғарылауы қысқаша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бұзушылықтарды жою және экологиялық жағдайды жақсарту бойынша ұсыныс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4.2. Су ресурстары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2200"/>
        <w:gridCol w:w="2200"/>
        <w:gridCol w:w="2220"/>
        <w:gridCol w:w="2041"/>
        <w:gridCol w:w="2439"/>
      </w:tblGrid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алынатын нүкте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концентрация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мг/л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 жоғарылауы қысқаша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бұзушылықтарды жою және экологиялық жағдайды жақсарту бойынша ұсыныс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4.3. Топырақ жамылғысы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120"/>
        <w:gridCol w:w="2141"/>
        <w:gridCol w:w="2359"/>
        <w:gridCol w:w="2180"/>
        <w:gridCol w:w="2359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алынатын нүкте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концентрация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мг/кг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 жоғарылауы қысқаша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бұзушылықтарды жою және экологиялық жағдайды жақсарту бойынша ұсыныс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Ескерту: 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/>
          <w:color w:val="000000"/>
          <w:sz w:val="28"/>
        </w:rPr>
        <w:t xml:space="preserve"> бақылаудың жоспар-кестесіне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 ** </w:t>
      </w:r>
      <w:r>
        <w:rPr>
          <w:rFonts w:ascii="Times New Roman"/>
          <w:b w:val="false"/>
          <w:i/>
          <w:color w:val="000000"/>
          <w:sz w:val="28"/>
        </w:rPr>
        <w:t>ағымдағы жылы мониторингтің шынайы көрсеткіштері жарты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жылдық және жылдық болып толтырылады.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