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7107d" w14:textId="07710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медицина техникасы мен медициналық мақсаттағы бұйымдардың қауіпсіздігін жіктеу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министрлігінің 2007 жылғы 25 мамырдағы N 330 бұйрығы. Қазақстан Республикасы Әділет Министрлігінде 2007 жылғы 2 шілдеде Нормативтік құқықтық кесімдерді мемлекеттік тіркеудің тізіліміне N 4777 болып енгізілді. Күші жойылды - Қазақстан Республикасы Денсаулық сақтау министрінің 2009 жылғы 24 қарашадағы N 764 бұйрығымен</w:t>
      </w:r>
    </w:p>
    <w:p>
      <w:pPr>
        <w:spacing w:after="0"/>
        <w:ind w:left="0"/>
        <w:jc w:val="both"/>
      </w:pPr>
      <w:r>
        <w:rPr>
          <w:rFonts w:ascii="Times New Roman"/>
          <w:b w:val="false"/>
          <w:i w:val="false"/>
          <w:color w:val="ff0000"/>
          <w:sz w:val="28"/>
        </w:rPr>
        <w:t xml:space="preserve">      Күші жойылды - Қазақстан Республикасы Денсаулық сақтау министрінің 2009.11.24 N 764 </w:t>
      </w:r>
      <w:r>
        <w:rPr>
          <w:rFonts w:ascii="Times New Roman"/>
          <w:b w:val="false"/>
          <w:i w:val="false"/>
          <w:color w:val="ff0000"/>
          <w:sz w:val="28"/>
        </w:rPr>
        <w:t>бұйрығымен</w:t>
      </w:r>
      <w:r>
        <w:rPr>
          <w:rFonts w:ascii="Times New Roman"/>
          <w:b w:val="false"/>
          <w:i w:val="false"/>
          <w:color w:val="ff0000"/>
          <w:sz w:val="28"/>
        </w:rPr>
        <w:t>.</w:t>
      </w:r>
    </w:p>
    <w:bookmarkStart w:name="z2" w:id="0"/>
    <w:p>
      <w:pPr>
        <w:spacing w:after="0"/>
        <w:ind w:left="0"/>
        <w:jc w:val="both"/>
      </w:pPr>
      <w:r>
        <w:rPr>
          <w:rFonts w:ascii="Times New Roman"/>
          <w:b w:val="false"/>
          <w:i w:val="false"/>
          <w:color w:val="000000"/>
          <w:sz w:val="28"/>
        </w:rPr>
        <w:t xml:space="preserve">
      "Дәрілік заттар туралы" Қазақстан Республикасының 2004 жылғы 13 қаңтардағы Заңының </w:t>
      </w:r>
      <w:r>
        <w:rPr>
          <w:rFonts w:ascii="Times New Roman"/>
          <w:b w:val="false"/>
          <w:i w:val="false"/>
          <w:color w:val="000000"/>
          <w:sz w:val="28"/>
        </w:rPr>
        <w:t xml:space="preserve">32-3 </w:t>
      </w:r>
      <w:r>
        <w:rPr>
          <w:rFonts w:ascii="Times New Roman"/>
          <w:b w:val="false"/>
          <w:i w:val="false"/>
          <w:color w:val="000000"/>
          <w:sz w:val="28"/>
        </w:rPr>
        <w:t xml:space="preserve">-бабы 2-тармағын жүзеге асыру мақсатында </w:t>
      </w:r>
      <w:r>
        <w:rPr>
          <w:rFonts w:ascii="Times New Roman"/>
          <w:b/>
          <w:i w:val="false"/>
          <w:color w:val="000000"/>
          <w:sz w:val="28"/>
        </w:rPr>
        <w:t xml:space="preserve">БҰЙЫРАМЫН: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Қазақстан Республикасындағы медицина техникасы мен медициналық мақсаттағы бұйымдардың қауіпсіздігін жіктеу ережесі бекітілсін.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Денсаулық сақтау министрлігінің Фармация комитеті (Б.А. Машкеев) </w:t>
      </w:r>
      <w:r>
        <w:rPr>
          <w:rFonts w:ascii="Times New Roman"/>
          <w:b w:val="false"/>
          <w:i w:val="false"/>
          <w:color w:val="000000"/>
          <w:sz w:val="28"/>
        </w:rPr>
        <w:t xml:space="preserve">заңнамада </w:t>
      </w:r>
      <w:r>
        <w:rPr>
          <w:rFonts w:ascii="Times New Roman"/>
          <w:b w:val="false"/>
          <w:i w:val="false"/>
          <w:color w:val="000000"/>
          <w:sz w:val="28"/>
        </w:rPr>
        <w:t xml:space="preserve">белгіленген тәртіппен осы бұйрықтың Қазақстан Республикасы Әділет министрлігінде мемлекеттік тіркелуін қамтамасыз етсін. </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 Денсаулық сақтау министрлігінің ұйымдастыру-құқықтық қамтамасыз ету департаменті (Ж.М. Мұхамеджанов) осы бұйрықтың бұқаралық ақпарат құралдарында ресми жариялануын қамтамасыз етсін. </w:t>
      </w:r>
      <w:r>
        <w:br/>
      </w:r>
      <w:r>
        <w:rPr>
          <w:rFonts w:ascii="Times New Roman"/>
          <w:b w:val="false"/>
          <w:i w:val="false"/>
          <w:color w:val="000000"/>
          <w:sz w:val="28"/>
        </w:rPr>
        <w:t>
</w:t>
      </w:r>
      <w:r>
        <w:rPr>
          <w:rFonts w:ascii="Times New Roman"/>
          <w:b w:val="false"/>
          <w:i w:val="false"/>
          <w:color w:val="000000"/>
          <w:sz w:val="28"/>
        </w:rPr>
        <w:t xml:space="preserve">
      4. Осы бұйрықтың орындалуын бақылауды өзіме қалдырамын. </w:t>
      </w:r>
      <w:r>
        <w:br/>
      </w:r>
      <w:r>
        <w:rPr>
          <w:rFonts w:ascii="Times New Roman"/>
          <w:b w:val="false"/>
          <w:i w:val="false"/>
          <w:color w:val="000000"/>
          <w:sz w:val="28"/>
        </w:rPr>
        <w:t>
</w:t>
      </w:r>
      <w:r>
        <w:rPr>
          <w:rFonts w:ascii="Times New Roman"/>
          <w:b w:val="false"/>
          <w:i w:val="false"/>
          <w:color w:val="000000"/>
          <w:sz w:val="28"/>
        </w:rPr>
        <w:t xml:space="preserve">
      5. Осы бұйрық ресми жарияланған күнінен бастап қолданысқа енгізіледі. </w:t>
      </w:r>
    </w:p>
    <w:bookmarkEnd w:id="0"/>
    <w:p>
      <w:pPr>
        <w:spacing w:after="0"/>
        <w:ind w:left="0"/>
        <w:jc w:val="both"/>
      </w:pPr>
      <w:r>
        <w:rPr>
          <w:rFonts w:ascii="Times New Roman"/>
          <w:b w:val="false"/>
          <w:i/>
          <w:color w:val="000000"/>
          <w:sz w:val="28"/>
        </w:rPr>
        <w:t xml:space="preserve">      Министрдің </w:t>
      </w:r>
      <w:r>
        <w:br/>
      </w:r>
      <w:r>
        <w:rPr>
          <w:rFonts w:ascii="Times New Roman"/>
          <w:b w:val="false"/>
          <w:i w:val="false"/>
          <w:color w:val="000000"/>
          <w:sz w:val="28"/>
        </w:rPr>
        <w:t>
</w:t>
      </w:r>
      <w:r>
        <w:rPr>
          <w:rFonts w:ascii="Times New Roman"/>
          <w:b w:val="false"/>
          <w:i/>
          <w:color w:val="000000"/>
          <w:sz w:val="28"/>
        </w:rPr>
        <w:t xml:space="preserve">      міндетін атқарушы </w:t>
      </w:r>
    </w:p>
    <w:bookmarkStart w:name="z3"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2007 жылғы 25 мамырдағы  </w:t>
      </w:r>
      <w:r>
        <w:br/>
      </w:r>
      <w:r>
        <w:rPr>
          <w:rFonts w:ascii="Times New Roman"/>
          <w:b w:val="false"/>
          <w:i w:val="false"/>
          <w:color w:val="000000"/>
          <w:sz w:val="28"/>
        </w:rPr>
        <w:t xml:space="preserve">
N 330 бұйрығымен бекітілген </w:t>
      </w:r>
    </w:p>
    <w:bookmarkEnd w:id="1"/>
    <w:bookmarkStart w:name="z32" w:id="2"/>
    <w:p>
      <w:pPr>
        <w:spacing w:after="0"/>
        <w:ind w:left="0"/>
        <w:jc w:val="left"/>
      </w:pPr>
      <w:r>
        <w:rPr>
          <w:rFonts w:ascii="Times New Roman"/>
          <w:b/>
          <w:i w:val="false"/>
          <w:color w:val="000000"/>
        </w:rPr>
        <w:t xml:space="preserve"> 
Қазақстан Республикасында медицина техникасы </w:t>
      </w:r>
      <w:r>
        <w:br/>
      </w:r>
      <w:r>
        <w:rPr>
          <w:rFonts w:ascii="Times New Roman"/>
          <w:b/>
          <w:i w:val="false"/>
          <w:color w:val="000000"/>
        </w:rPr>
        <w:t xml:space="preserve">
мен медициналық мақсаттағы бұйымдардың қауіпсіздігін </w:t>
      </w:r>
      <w:r>
        <w:br/>
      </w:r>
      <w:r>
        <w:rPr>
          <w:rFonts w:ascii="Times New Roman"/>
          <w:b/>
          <w:i w:val="false"/>
          <w:color w:val="000000"/>
        </w:rPr>
        <w:t xml:space="preserve">
жіктеу ережесі </w:t>
      </w:r>
    </w:p>
    <w:bookmarkEnd w:id="2"/>
    <w:bookmarkStart w:name="z33" w:id="3"/>
    <w:p>
      <w:pPr>
        <w:spacing w:after="0"/>
        <w:ind w:left="0"/>
        <w:jc w:val="left"/>
      </w:pPr>
      <w:r>
        <w:rPr>
          <w:rFonts w:ascii="Times New Roman"/>
          <w:b/>
          <w:i w:val="false"/>
          <w:color w:val="000000"/>
        </w:rPr>
        <w:t xml:space="preserve"> 
1. Жалпы ережелер </w:t>
      </w:r>
    </w:p>
    <w:bookmarkEnd w:id="3"/>
    <w:bookmarkStart w:name="z34" w:id="4"/>
    <w:p>
      <w:pPr>
        <w:spacing w:after="0"/>
        <w:ind w:left="0"/>
        <w:jc w:val="both"/>
      </w:pPr>
      <w:r>
        <w:rPr>
          <w:rFonts w:ascii="Times New Roman"/>
          <w:b w:val="false"/>
          <w:i w:val="false"/>
          <w:color w:val="000000"/>
          <w:sz w:val="28"/>
        </w:rPr>
        <w:t xml:space="preserve">
      1. Осы Қазақстан Республикасында медицина техникасы мен медициналық мақсаттағы бұйымдардың қауіпсіздігін жіктеу ережесі (бұдан әрі - Ереже) оларды медициналық мақсатта қолданудың ықтимал тәуекелі дәрежесіне байланысты медицина техникасы мен медициналық мақсаттағы бұйымдарды (бұдан әрі - МТ мен ММБ) жіктеу тәртібін белгілейді. </w:t>
      </w:r>
    </w:p>
    <w:bookmarkEnd w:id="4"/>
    <w:bookmarkStart w:name="z4" w:id="5"/>
    <w:p>
      <w:pPr>
        <w:spacing w:after="0"/>
        <w:ind w:left="0"/>
        <w:jc w:val="both"/>
      </w:pPr>
      <w:r>
        <w:rPr>
          <w:rFonts w:ascii="Times New Roman"/>
          <w:b w:val="false"/>
          <w:i w:val="false"/>
          <w:color w:val="000000"/>
          <w:sz w:val="28"/>
        </w:rPr>
        <w:t xml:space="preserve">
      2. Ереже МТ мен ММБ мемлекеттік тіркеуден өткізуде өндіруші, оның сенімді тұлғасы (бұдан әрі - өтініш беруші) өтініш берген МТ мен ММБ қауіпсіздік тобына жататынын анықтаған кезде қолданылады. </w:t>
      </w:r>
    </w:p>
    <w:bookmarkEnd w:id="5"/>
    <w:bookmarkStart w:name="z5" w:id="6"/>
    <w:p>
      <w:pPr>
        <w:spacing w:after="0"/>
        <w:ind w:left="0"/>
        <w:jc w:val="both"/>
      </w:pPr>
      <w:r>
        <w:rPr>
          <w:rFonts w:ascii="Times New Roman"/>
          <w:b w:val="false"/>
          <w:i w:val="false"/>
          <w:color w:val="000000"/>
          <w:sz w:val="28"/>
        </w:rPr>
        <w:t xml:space="preserve">
      3. Ереже Қазақстан Республикасы аумағында медициналық мақсатта қолдануға арналған, отандық және шет елде өндірілген МТ мен ММБ-ға қолданылады. </w:t>
      </w:r>
    </w:p>
    <w:bookmarkEnd w:id="6"/>
    <w:bookmarkStart w:name="z6" w:id="7"/>
    <w:p>
      <w:pPr>
        <w:spacing w:after="0"/>
        <w:ind w:left="0"/>
        <w:jc w:val="both"/>
      </w:pPr>
      <w:r>
        <w:rPr>
          <w:rFonts w:ascii="Times New Roman"/>
          <w:b w:val="false"/>
          <w:i w:val="false"/>
          <w:color w:val="000000"/>
          <w:sz w:val="28"/>
        </w:rPr>
        <w:t xml:space="preserve">
      4. Осы Ережеде мынадай негізгі ұғымдар пайдаланылады: </w:t>
      </w:r>
      <w:r>
        <w:br/>
      </w:r>
      <w:r>
        <w:rPr>
          <w:rFonts w:ascii="Times New Roman"/>
          <w:b w:val="false"/>
          <w:i w:val="false"/>
          <w:color w:val="000000"/>
          <w:sz w:val="28"/>
        </w:rPr>
        <w:t>
</w:t>
      </w:r>
      <w:r>
        <w:rPr>
          <w:rFonts w:ascii="Times New Roman"/>
          <w:b w:val="false"/>
          <w:i w:val="false"/>
          <w:color w:val="000000"/>
          <w:sz w:val="28"/>
        </w:rPr>
        <w:t xml:space="preserve">
      1) МТ мен ММБ қауіпсіздік санаты - ықтимал тәуекелі, бұйымды пайдаланушы сырқат, қызметкерлер құрамының және басқа да адамдардың денсаулығына зиян келтіру дәрежесіне байланысты, белгілі топқа енгізілген медицина техникасы мен медициналық мақсаттағы бұйымдардың жиынтығы; </w:t>
      </w:r>
      <w:r>
        <w:br/>
      </w:r>
      <w:r>
        <w:rPr>
          <w:rFonts w:ascii="Times New Roman"/>
          <w:b w:val="false"/>
          <w:i w:val="false"/>
          <w:color w:val="000000"/>
          <w:sz w:val="28"/>
        </w:rPr>
        <w:t>
</w:t>
      </w:r>
      <w:r>
        <w:rPr>
          <w:rFonts w:ascii="Times New Roman"/>
          <w:b w:val="false"/>
          <w:i w:val="false"/>
          <w:color w:val="000000"/>
          <w:sz w:val="28"/>
        </w:rPr>
        <w:t xml:space="preserve">
      2) зиян </w:t>
      </w:r>
      <w:r>
        <w:rPr>
          <w:rFonts w:ascii="Times New Roman"/>
          <w:b w:val="false"/>
          <w:i/>
          <w:color w:val="000000"/>
          <w:sz w:val="28"/>
        </w:rPr>
        <w:t xml:space="preserve">- </w:t>
      </w:r>
      <w:r>
        <w:rPr>
          <w:rFonts w:ascii="Times New Roman"/>
          <w:b w:val="false"/>
          <w:i w:val="false"/>
          <w:color w:val="000000"/>
          <w:sz w:val="28"/>
        </w:rPr>
        <w:t xml:space="preserve">МТ мен ММБ қолданған кезде емделушіге, қызметкер, құрал-жабдыққа немесе қоршаған ортаға залал келтіру; </w:t>
      </w:r>
      <w:r>
        <w:br/>
      </w:r>
      <w:r>
        <w:rPr>
          <w:rFonts w:ascii="Times New Roman"/>
          <w:b w:val="false"/>
          <w:i w:val="false"/>
          <w:color w:val="000000"/>
          <w:sz w:val="28"/>
        </w:rPr>
        <w:t>
</w:t>
      </w:r>
      <w:r>
        <w:rPr>
          <w:rFonts w:ascii="Times New Roman"/>
          <w:b w:val="false"/>
          <w:i w:val="false"/>
          <w:color w:val="000000"/>
          <w:sz w:val="28"/>
        </w:rPr>
        <w:t xml:space="preserve">
      3) МТ мен ММБ қолдану тәуекелі </w:t>
      </w:r>
      <w:r>
        <w:rPr>
          <w:rFonts w:ascii="Times New Roman"/>
          <w:b/>
          <w:i w:val="false"/>
          <w:color w:val="000000"/>
          <w:sz w:val="28"/>
        </w:rPr>
        <w:t xml:space="preserve">- </w:t>
      </w:r>
      <w:r>
        <w:rPr>
          <w:rFonts w:ascii="Times New Roman"/>
          <w:b w:val="false"/>
          <w:i w:val="false"/>
          <w:color w:val="000000"/>
          <w:sz w:val="28"/>
        </w:rPr>
        <w:t xml:space="preserve">бұйымдарды пайдаланушы емделушілердің қызметкерлер құрамының және басқа да адамдардың денсаулық жай-күйінің ауырлық дәрежесінің күшеюі немесе тәуелді болуы мүмкін; </w:t>
      </w:r>
      <w:r>
        <w:br/>
      </w:r>
      <w:r>
        <w:rPr>
          <w:rFonts w:ascii="Times New Roman"/>
          <w:b w:val="false"/>
          <w:i w:val="false"/>
          <w:color w:val="000000"/>
          <w:sz w:val="28"/>
        </w:rPr>
        <w:t>
</w:t>
      </w:r>
      <w:r>
        <w:rPr>
          <w:rFonts w:ascii="Times New Roman"/>
          <w:b w:val="false"/>
          <w:i w:val="false"/>
          <w:color w:val="000000"/>
          <w:sz w:val="28"/>
        </w:rPr>
        <w:t xml:space="preserve">
      4) қысқа мерзімді қолдануға арналған МТ мен ММБ - МТ пайдалану жөніндегі нұсқаулыққа немесе ММБ қолдану жөніндегі нұсқаулыққа сәйкес 60 минуттан аспайтын уақыт бойы үздіксіз қолдануға арналған МТ мен ММБ; </w:t>
      </w:r>
      <w:r>
        <w:br/>
      </w:r>
      <w:r>
        <w:rPr>
          <w:rFonts w:ascii="Times New Roman"/>
          <w:b w:val="false"/>
          <w:i w:val="false"/>
          <w:color w:val="000000"/>
          <w:sz w:val="28"/>
        </w:rPr>
        <w:t>
</w:t>
      </w:r>
      <w:r>
        <w:rPr>
          <w:rFonts w:ascii="Times New Roman"/>
          <w:b w:val="false"/>
          <w:i w:val="false"/>
          <w:color w:val="000000"/>
          <w:sz w:val="28"/>
        </w:rPr>
        <w:t xml:space="preserve">
      5) уақытша қолдануға арналған МТ мен ММБ - МТ пайдалану жөніндегі нұсқаулыққа немесе ММБ қолдану жөніндегі нұсқаулыққа сәйкес 30 тәуліктен аспайтын мерзімде үздіксіз қолдануға арналған; </w:t>
      </w:r>
      <w:r>
        <w:br/>
      </w:r>
      <w:r>
        <w:rPr>
          <w:rFonts w:ascii="Times New Roman"/>
          <w:b w:val="false"/>
          <w:i w:val="false"/>
          <w:color w:val="000000"/>
          <w:sz w:val="28"/>
        </w:rPr>
        <w:t>
</w:t>
      </w:r>
      <w:r>
        <w:rPr>
          <w:rFonts w:ascii="Times New Roman"/>
          <w:b w:val="false"/>
          <w:i w:val="false"/>
          <w:color w:val="000000"/>
          <w:sz w:val="28"/>
        </w:rPr>
        <w:t xml:space="preserve">
      6) ұзақ уақытқа пайдалануға арналған МТ мен ММБ - МТ пайдалану жөніндегі нұсқаулыққа немесе ММБ қолдану нұсқауы бойынша 30 тәуліктен астам мерзімде үздіксіз қолдануға арналған; </w:t>
      </w:r>
      <w:r>
        <w:br/>
      </w:r>
      <w:r>
        <w:rPr>
          <w:rFonts w:ascii="Times New Roman"/>
          <w:b w:val="false"/>
          <w:i w:val="false"/>
          <w:color w:val="000000"/>
          <w:sz w:val="28"/>
        </w:rPr>
        <w:t>
</w:t>
      </w:r>
      <w:r>
        <w:rPr>
          <w:rFonts w:ascii="Times New Roman"/>
          <w:b w:val="false"/>
          <w:i w:val="false"/>
          <w:color w:val="000000"/>
          <w:sz w:val="28"/>
        </w:rPr>
        <w:t xml:space="preserve">
      7) инвазивті МТ және ММБ - дене бетіне толық және ішінара, немесе, денедегі анатомиялық қуыстарға, хирургиялық араласулар арқылы, немесе олармен байланыста енгізуге арналған МТ мен ММБ; </w:t>
      </w:r>
      <w:r>
        <w:br/>
      </w:r>
      <w:r>
        <w:rPr>
          <w:rFonts w:ascii="Times New Roman"/>
          <w:b w:val="false"/>
          <w:i w:val="false"/>
          <w:color w:val="000000"/>
          <w:sz w:val="28"/>
        </w:rPr>
        <w:t>
</w:t>
      </w:r>
      <w:r>
        <w:rPr>
          <w:rFonts w:ascii="Times New Roman"/>
          <w:b w:val="false"/>
          <w:i w:val="false"/>
          <w:color w:val="000000"/>
          <w:sz w:val="28"/>
        </w:rPr>
        <w:t xml:space="preserve">
      8) инвазивті емес МТ және ММБ - дене бетіне толық және ішінара, немесе, денедегі анатомиялық қуыстарға, хирургиялық араласулар кезінде енгізуге арналмаған МТ және ММБ; </w:t>
      </w:r>
      <w:r>
        <w:br/>
      </w:r>
      <w:r>
        <w:rPr>
          <w:rFonts w:ascii="Times New Roman"/>
          <w:b w:val="false"/>
          <w:i w:val="false"/>
          <w:color w:val="000000"/>
          <w:sz w:val="28"/>
        </w:rPr>
        <w:t>
</w:t>
      </w:r>
      <w:r>
        <w:rPr>
          <w:rFonts w:ascii="Times New Roman"/>
          <w:b w:val="false"/>
          <w:i w:val="false"/>
          <w:color w:val="000000"/>
          <w:sz w:val="28"/>
        </w:rPr>
        <w:t xml:space="preserve">
      9) анатомиялық қуыс - денедегі табиғи қуыс немесе оперативтік жолмен жасалған тұрақты қуыс; </w:t>
      </w:r>
      <w:r>
        <w:br/>
      </w:r>
      <w:r>
        <w:rPr>
          <w:rFonts w:ascii="Times New Roman"/>
          <w:b w:val="false"/>
          <w:i w:val="false"/>
          <w:color w:val="000000"/>
          <w:sz w:val="28"/>
        </w:rPr>
        <w:t>
</w:t>
      </w:r>
      <w:r>
        <w:rPr>
          <w:rFonts w:ascii="Times New Roman"/>
          <w:b w:val="false"/>
          <w:i w:val="false"/>
          <w:color w:val="000000"/>
          <w:sz w:val="28"/>
        </w:rPr>
        <w:t xml:space="preserve">
      10) хирургиялық инвазивті МТ мен ММБ - дене бетіне толық және ішінара, денедегі анатомиялық қуыстарға хирургиялық араласу жолымен немесе олармен байланыста енгізілетін инвазивті МТ мен ММБ; </w:t>
      </w:r>
      <w:r>
        <w:br/>
      </w:r>
      <w:r>
        <w:rPr>
          <w:rFonts w:ascii="Times New Roman"/>
          <w:b w:val="false"/>
          <w:i w:val="false"/>
          <w:color w:val="000000"/>
          <w:sz w:val="28"/>
        </w:rPr>
        <w:t>
</w:t>
      </w:r>
      <w:r>
        <w:rPr>
          <w:rFonts w:ascii="Times New Roman"/>
          <w:b w:val="false"/>
          <w:i w:val="false"/>
          <w:color w:val="000000"/>
          <w:sz w:val="28"/>
        </w:rPr>
        <w:t xml:space="preserve">
      11) имплантацияланатын МТ мен ММБ - органды немесе тәнді толығымен немесе ішінара ауыстыруға немесе ағзаның физиологиялық функциясын қалпына келтіруге арналған инвазивті МТ мен ММБ; </w:t>
      </w:r>
      <w:r>
        <w:br/>
      </w:r>
      <w:r>
        <w:rPr>
          <w:rFonts w:ascii="Times New Roman"/>
          <w:b w:val="false"/>
          <w:i w:val="false"/>
          <w:color w:val="000000"/>
          <w:sz w:val="28"/>
        </w:rPr>
        <w:t>
</w:t>
      </w:r>
      <w:r>
        <w:rPr>
          <w:rFonts w:ascii="Times New Roman"/>
          <w:b w:val="false"/>
          <w:i w:val="false"/>
          <w:color w:val="000000"/>
          <w:sz w:val="28"/>
        </w:rPr>
        <w:t xml:space="preserve">
      12) хирургиялық аспап - хирургиялық араласуға (кесу, бұрау, аралау, сызат, қыру, қысу, жайылу, сындыру, тесу және т.б.) арналған ММБ; </w:t>
      </w:r>
      <w:r>
        <w:br/>
      </w:r>
      <w:r>
        <w:rPr>
          <w:rFonts w:ascii="Times New Roman"/>
          <w:b w:val="false"/>
          <w:i w:val="false"/>
          <w:color w:val="000000"/>
          <w:sz w:val="28"/>
        </w:rPr>
        <w:t>
</w:t>
      </w:r>
      <w:r>
        <w:rPr>
          <w:rFonts w:ascii="Times New Roman"/>
          <w:b w:val="false"/>
          <w:i w:val="false"/>
          <w:color w:val="000000"/>
          <w:sz w:val="28"/>
        </w:rPr>
        <w:t xml:space="preserve">
      13) белсенді МТ және ММБ - белгілі түрдің энергиясын айналдыратын немесе әсер ету үшін аспаптарды толығымен немесе белгілі функционалды жүйеге, адамның органына немесе тініне таңдап қозғалысқа келтіретін МТ мен ММБ; </w:t>
      </w:r>
      <w:r>
        <w:br/>
      </w:r>
      <w:r>
        <w:rPr>
          <w:rFonts w:ascii="Times New Roman"/>
          <w:b w:val="false"/>
          <w:i w:val="false"/>
          <w:color w:val="000000"/>
          <w:sz w:val="28"/>
        </w:rPr>
        <w:t>
</w:t>
      </w:r>
      <w:r>
        <w:rPr>
          <w:rFonts w:ascii="Times New Roman"/>
          <w:b w:val="false"/>
          <w:i w:val="false"/>
          <w:color w:val="000000"/>
          <w:sz w:val="28"/>
        </w:rPr>
        <w:t xml:space="preserve">
      14) белсенді терапиялық МТ мен ММБ - ауруды емдеумен, жеңілдетумен, жарақаттанумен немесе мүгедектікпен байланысты құрылымдарды немесе биологиялық функцияларды сақтауға, өзгертуге, ауыстыруға немесе қалпына келтіруге арналған белсенді МТ мен ММБ; </w:t>
      </w:r>
      <w:r>
        <w:br/>
      </w:r>
      <w:r>
        <w:rPr>
          <w:rFonts w:ascii="Times New Roman"/>
          <w:b w:val="false"/>
          <w:i w:val="false"/>
          <w:color w:val="000000"/>
          <w:sz w:val="28"/>
        </w:rPr>
        <w:t>
</w:t>
      </w:r>
      <w:r>
        <w:rPr>
          <w:rFonts w:ascii="Times New Roman"/>
          <w:b w:val="false"/>
          <w:i w:val="false"/>
          <w:color w:val="000000"/>
          <w:sz w:val="28"/>
        </w:rPr>
        <w:t xml:space="preserve">
      15) диагностикаға арналған белсенді МТ мен ММБ - физиологиялық жай-күйді, ауру жағдайын немесе туа біткен кемістікті диагностикалау, бақылау немесе өзгерту үшін ақпарат беруге арналған белсенді МТ мен ММБ. </w:t>
      </w:r>
    </w:p>
    <w:bookmarkEnd w:id="7"/>
    <w:bookmarkStart w:name="z7" w:id="8"/>
    <w:p>
      <w:pPr>
        <w:spacing w:after="0"/>
        <w:ind w:left="0"/>
        <w:jc w:val="left"/>
      </w:pPr>
      <w:r>
        <w:rPr>
          <w:rFonts w:ascii="Times New Roman"/>
          <w:b/>
          <w:i w:val="false"/>
          <w:color w:val="000000"/>
        </w:rPr>
        <w:t xml:space="preserve"> 
2. МТ мен ММБ-ны қолданудың тәуекел дәрежесіне </w:t>
      </w:r>
      <w:r>
        <w:br/>
      </w:r>
      <w:r>
        <w:rPr>
          <w:rFonts w:ascii="Times New Roman"/>
          <w:b/>
          <w:i w:val="false"/>
          <w:color w:val="000000"/>
        </w:rPr>
        <w:t xml:space="preserve">
байланысты қауіпсіздігін жіктеу принциптері </w:t>
      </w:r>
    </w:p>
    <w:bookmarkEnd w:id="8"/>
    <w:bookmarkStart w:name="z50" w:id="9"/>
    <w:p>
      <w:pPr>
        <w:spacing w:after="0"/>
        <w:ind w:left="0"/>
        <w:jc w:val="both"/>
      </w:pPr>
      <w:r>
        <w:rPr>
          <w:rFonts w:ascii="Times New Roman"/>
          <w:b w:val="false"/>
          <w:i w:val="false"/>
          <w:color w:val="000000"/>
          <w:sz w:val="28"/>
        </w:rPr>
        <w:t xml:space="preserve">
      5. Қазақстан Республикасында қолданылатын МТ мен ММБ медициналық мақсатта қолданудың ықтимал тәуекелі дәрежесіне байланысты төрт қауіпсіздік тобына бөлінеді. </w:t>
      </w:r>
      <w:r>
        <w:br/>
      </w:r>
      <w:r>
        <w:rPr>
          <w:rFonts w:ascii="Times New Roman"/>
          <w:b w:val="false"/>
          <w:i w:val="false"/>
          <w:color w:val="000000"/>
          <w:sz w:val="28"/>
        </w:rPr>
        <w:t xml:space="preserve">
      Кластарда 1, 2а, 2б және 3 таңбалары бар. </w:t>
      </w:r>
    </w:p>
    <w:bookmarkEnd w:id="9"/>
    <w:bookmarkStart w:name="z8" w:id="10"/>
    <w:p>
      <w:pPr>
        <w:spacing w:after="0"/>
        <w:ind w:left="0"/>
        <w:jc w:val="both"/>
      </w:pPr>
      <w:r>
        <w:rPr>
          <w:rFonts w:ascii="Times New Roman"/>
          <w:b w:val="false"/>
          <w:i w:val="false"/>
          <w:color w:val="000000"/>
          <w:sz w:val="28"/>
        </w:rPr>
        <w:t xml:space="preserve">
      6. МТ мен ММБ қолданудың ықтимал тәуекелі дәрежесі көрсетілген тәртіп бойынша кластарды санау арқылы өседі: </w:t>
      </w:r>
      <w:r>
        <w:br/>
      </w:r>
      <w:r>
        <w:rPr>
          <w:rFonts w:ascii="Times New Roman"/>
          <w:b w:val="false"/>
          <w:i w:val="false"/>
          <w:color w:val="000000"/>
          <w:sz w:val="28"/>
        </w:rPr>
        <w:t xml:space="preserve">
      1) 1 класқа тәуекелдің төменгі дәрежесі бар МТ мен ММБ жатады; </w:t>
      </w:r>
      <w:r>
        <w:br/>
      </w:r>
      <w:r>
        <w:rPr>
          <w:rFonts w:ascii="Times New Roman"/>
          <w:b w:val="false"/>
          <w:i w:val="false"/>
          <w:color w:val="000000"/>
          <w:sz w:val="28"/>
        </w:rPr>
        <w:t xml:space="preserve">
      2) 2 класқа тәуекелдің орташа дәрежесі бар МТ мен ММБ жатады; </w:t>
      </w:r>
      <w:r>
        <w:br/>
      </w:r>
      <w:r>
        <w:rPr>
          <w:rFonts w:ascii="Times New Roman"/>
          <w:b w:val="false"/>
          <w:i w:val="false"/>
          <w:color w:val="000000"/>
          <w:sz w:val="28"/>
        </w:rPr>
        <w:t xml:space="preserve">
      3) 2б класқа тәуекелдің жоғарылау дәрежесі бар МТ мен ММБ жатады; </w:t>
      </w:r>
      <w:r>
        <w:br/>
      </w:r>
      <w:r>
        <w:rPr>
          <w:rFonts w:ascii="Times New Roman"/>
          <w:b w:val="false"/>
          <w:i w:val="false"/>
          <w:color w:val="000000"/>
          <w:sz w:val="28"/>
        </w:rPr>
        <w:t xml:space="preserve">
      4) 3 класқа тәуекелдің жоғары дәрежесі бар МТ мен ММБ жатады. </w:t>
      </w:r>
    </w:p>
    <w:bookmarkEnd w:id="10"/>
    <w:bookmarkStart w:name="z9" w:id="11"/>
    <w:p>
      <w:pPr>
        <w:spacing w:after="0"/>
        <w:ind w:left="0"/>
        <w:jc w:val="both"/>
      </w:pPr>
      <w:r>
        <w:rPr>
          <w:rFonts w:ascii="Times New Roman"/>
          <w:b w:val="false"/>
          <w:i w:val="false"/>
          <w:color w:val="000000"/>
          <w:sz w:val="28"/>
        </w:rPr>
        <w:t xml:space="preserve">
      7. Функционалдық тағайындалуына, емделушінің ағзасына қолдану ұзақтығына және  шарттарына байланысты МТ мен ММБ жеті топқа бөлінеді: </w:t>
      </w:r>
      <w:r>
        <w:br/>
      </w:r>
      <w:r>
        <w:rPr>
          <w:rFonts w:ascii="Times New Roman"/>
          <w:b w:val="false"/>
          <w:i w:val="false"/>
          <w:color w:val="000000"/>
          <w:sz w:val="28"/>
        </w:rPr>
        <w:t xml:space="preserve">
      1) инвазивті емес МТ мен ММБ; </w:t>
      </w:r>
      <w:r>
        <w:br/>
      </w:r>
      <w:r>
        <w:rPr>
          <w:rFonts w:ascii="Times New Roman"/>
          <w:b w:val="false"/>
          <w:i w:val="false"/>
          <w:color w:val="000000"/>
          <w:sz w:val="28"/>
        </w:rPr>
        <w:t xml:space="preserve">
      2) қолдануы денедегі қуыспен байланысты және белсенді МТ мен ММБ қосуға арналмаған инвазивті МТ мен ММБ; </w:t>
      </w:r>
      <w:r>
        <w:br/>
      </w:r>
      <w:r>
        <w:rPr>
          <w:rFonts w:ascii="Times New Roman"/>
          <w:b w:val="false"/>
          <w:i w:val="false"/>
          <w:color w:val="000000"/>
          <w:sz w:val="28"/>
        </w:rPr>
        <w:t xml:space="preserve">
      3) қысқа мерзімде қолдануға арналған хирургиялық инвазивті МТ мен ММБ; </w:t>
      </w:r>
      <w:r>
        <w:br/>
      </w:r>
      <w:r>
        <w:rPr>
          <w:rFonts w:ascii="Times New Roman"/>
          <w:b w:val="false"/>
          <w:i w:val="false"/>
          <w:color w:val="000000"/>
          <w:sz w:val="28"/>
        </w:rPr>
        <w:t xml:space="preserve">
      4) уақытша қолдануға арналған хирургиялық инвазивті МТ мен ММБ; </w:t>
      </w:r>
      <w:r>
        <w:br/>
      </w:r>
      <w:r>
        <w:rPr>
          <w:rFonts w:ascii="Times New Roman"/>
          <w:b w:val="false"/>
          <w:i w:val="false"/>
          <w:color w:val="000000"/>
          <w:sz w:val="28"/>
        </w:rPr>
        <w:t xml:space="preserve">
      5) ұзақ уақытқа қолдануға арналған хирургиялық инвазивті МТ мен ММБ имплантантталатын ММБ; </w:t>
      </w:r>
      <w:r>
        <w:br/>
      </w:r>
      <w:r>
        <w:rPr>
          <w:rFonts w:ascii="Times New Roman"/>
          <w:b w:val="false"/>
          <w:i w:val="false"/>
          <w:color w:val="000000"/>
          <w:sz w:val="28"/>
        </w:rPr>
        <w:t xml:space="preserve">
      6) Белсенді ММБ мен ММБ (белсенді терапиялық, белсенді диагностикалық); </w:t>
      </w:r>
      <w:r>
        <w:br/>
      </w:r>
      <w:r>
        <w:rPr>
          <w:rFonts w:ascii="Times New Roman"/>
          <w:b w:val="false"/>
          <w:i w:val="false"/>
          <w:color w:val="000000"/>
          <w:sz w:val="28"/>
        </w:rPr>
        <w:t xml:space="preserve">
      7) ерекше жіктемесі бойынша анықталатын МТ мен ММБ. </w:t>
      </w:r>
    </w:p>
    <w:bookmarkEnd w:id="11"/>
    <w:bookmarkStart w:name="z10" w:id="12"/>
    <w:p>
      <w:pPr>
        <w:spacing w:after="0"/>
        <w:ind w:left="0"/>
        <w:jc w:val="both"/>
      </w:pPr>
      <w:r>
        <w:rPr>
          <w:rFonts w:ascii="Times New Roman"/>
          <w:b w:val="false"/>
          <w:i w:val="false"/>
          <w:color w:val="000000"/>
          <w:sz w:val="28"/>
        </w:rPr>
        <w:t xml:space="preserve">
      8. Жіктеме рәсімін жүзеге асыру үшін МТ мен ММБ ның осы Ереженің 7-тармағында көрсетілген жеті топтың біреуіне тән болуын анықтау қажет. </w:t>
      </w:r>
    </w:p>
    <w:bookmarkEnd w:id="12"/>
    <w:bookmarkStart w:name="z11" w:id="13"/>
    <w:p>
      <w:pPr>
        <w:spacing w:after="0"/>
        <w:ind w:left="0"/>
        <w:jc w:val="both"/>
      </w:pPr>
      <w:r>
        <w:rPr>
          <w:rFonts w:ascii="Times New Roman"/>
          <w:b w:val="false"/>
          <w:i w:val="false"/>
          <w:color w:val="000000"/>
          <w:sz w:val="28"/>
        </w:rPr>
        <w:t xml:space="preserve">
      9. МТ мен ММБ тобын анықтағаннан кейін осы Ереженің 1-қосымшасына сәйкес қауіпсіздік класы анықталады. </w:t>
      </w:r>
    </w:p>
    <w:bookmarkEnd w:id="13"/>
    <w:bookmarkStart w:name="z12" w:id="14"/>
    <w:p>
      <w:pPr>
        <w:spacing w:after="0"/>
        <w:ind w:left="0"/>
        <w:jc w:val="both"/>
      </w:pPr>
      <w:r>
        <w:rPr>
          <w:rFonts w:ascii="Times New Roman"/>
          <w:b w:val="false"/>
          <w:i w:val="false"/>
          <w:color w:val="000000"/>
          <w:sz w:val="28"/>
        </w:rPr>
        <w:t xml:space="preserve">
      10. Диагностика (in vitro) жиынтығы болып табылатын медициналық мақсаттатта қолданылатын бұйымдар мынадай түрде жіктеледі: </w:t>
      </w:r>
      <w:r>
        <w:br/>
      </w:r>
      <w:r>
        <w:rPr>
          <w:rFonts w:ascii="Times New Roman"/>
          <w:b w:val="false"/>
          <w:i w:val="false"/>
          <w:color w:val="000000"/>
          <w:sz w:val="28"/>
        </w:rPr>
        <w:t xml:space="preserve">
      1) 3 класс және 2 б классқа АИВ-1/АИВ-2, HTVL I, HTVL II, В, С, Д гепатитін, қызамық, токсоплазмозды, CMV, хламидиозды, HLA DR, A, B, PSA, қан глюкозасы (өзіндік диагностика), 21 трисомия қаупінің болуын анықтауға арналған диагностикумды қамтиды; </w:t>
      </w:r>
      <w:r>
        <w:br/>
      </w:r>
      <w:r>
        <w:rPr>
          <w:rFonts w:ascii="Times New Roman"/>
          <w:b w:val="false"/>
          <w:i w:val="false"/>
          <w:color w:val="000000"/>
          <w:sz w:val="28"/>
        </w:rPr>
        <w:t xml:space="preserve">
      2) 2а класс соңғы тұтынушы өз бетінше қолдануға арналған диагностикумды қамтиды; </w:t>
      </w:r>
      <w:r>
        <w:br/>
      </w:r>
      <w:r>
        <w:rPr>
          <w:rFonts w:ascii="Times New Roman"/>
          <w:b w:val="false"/>
          <w:i w:val="false"/>
          <w:color w:val="000000"/>
          <w:sz w:val="28"/>
        </w:rPr>
        <w:t xml:space="preserve">
      3) 1 класқа қалған диагностикумның бәрі енеді (in vitro). </w:t>
      </w:r>
      <w:r>
        <w:br/>
      </w:r>
      <w:r>
        <w:rPr>
          <w:rFonts w:ascii="Times New Roman"/>
          <w:b w:val="false"/>
          <w:i w:val="false"/>
          <w:color w:val="000000"/>
          <w:sz w:val="28"/>
        </w:rPr>
        <w:t xml:space="preserve">
      Реагенттер жиынтығы оларды пайдаланудың ықтимал тәуекелі нәтижесіне байланысты 2а, немесе 2б немесе 3 тобына жатқызылуы мүмкін. </w:t>
      </w:r>
    </w:p>
    <w:bookmarkEnd w:id="14"/>
    <w:bookmarkStart w:name="z13" w:id="15"/>
    <w:p>
      <w:pPr>
        <w:spacing w:after="0"/>
        <w:ind w:left="0"/>
        <w:jc w:val="both"/>
      </w:pPr>
      <w:r>
        <w:rPr>
          <w:rFonts w:ascii="Times New Roman"/>
          <w:b w:val="false"/>
          <w:i w:val="false"/>
          <w:color w:val="000000"/>
          <w:sz w:val="28"/>
        </w:rPr>
        <w:t xml:space="preserve">
      11. МТ мен ММБ бір мезгілде қауіпсіздіктің бірнеше топтарына жата алмайды және олар тек бір класқа жатқызылуы тиіс. </w:t>
      </w:r>
    </w:p>
    <w:bookmarkEnd w:id="15"/>
    <w:bookmarkStart w:name="z14" w:id="16"/>
    <w:p>
      <w:pPr>
        <w:spacing w:after="0"/>
        <w:ind w:left="0"/>
        <w:jc w:val="both"/>
      </w:pPr>
      <w:r>
        <w:rPr>
          <w:rFonts w:ascii="Times New Roman"/>
          <w:b w:val="false"/>
          <w:i w:val="false"/>
          <w:color w:val="000000"/>
          <w:sz w:val="28"/>
        </w:rPr>
        <w:t xml:space="preserve">
      12. МТ мен ММБ жіктеген кезде олардың функционалдық тағайындалуы мен қолдану шарты ескеріледі. </w:t>
      </w:r>
    </w:p>
    <w:bookmarkEnd w:id="16"/>
    <w:bookmarkStart w:name="z15" w:id="17"/>
    <w:p>
      <w:pPr>
        <w:spacing w:after="0"/>
        <w:ind w:left="0"/>
        <w:jc w:val="both"/>
      </w:pPr>
      <w:r>
        <w:rPr>
          <w:rFonts w:ascii="Times New Roman"/>
          <w:b w:val="false"/>
          <w:i w:val="false"/>
          <w:color w:val="000000"/>
          <w:sz w:val="28"/>
        </w:rPr>
        <w:t xml:space="preserve">
      13. МТ мен ММБ жіктегенде мынадай көрсеткіштер ескеріледі: </w:t>
      </w:r>
      <w:r>
        <w:br/>
      </w:r>
      <w:r>
        <w:rPr>
          <w:rFonts w:ascii="Times New Roman"/>
          <w:b w:val="false"/>
          <w:i w:val="false"/>
          <w:color w:val="000000"/>
          <w:sz w:val="28"/>
        </w:rPr>
        <w:t xml:space="preserve">
      1) МТ мен ММБ қолдану ұзақтығы; </w:t>
      </w:r>
      <w:r>
        <w:br/>
      </w:r>
      <w:r>
        <w:rPr>
          <w:rFonts w:ascii="Times New Roman"/>
          <w:b w:val="false"/>
          <w:i w:val="false"/>
          <w:color w:val="000000"/>
          <w:sz w:val="28"/>
        </w:rPr>
        <w:t xml:space="preserve">
      2) МТ мен ММБ инвазивтігі; </w:t>
      </w:r>
      <w:r>
        <w:br/>
      </w:r>
      <w:r>
        <w:rPr>
          <w:rFonts w:ascii="Times New Roman"/>
          <w:b w:val="false"/>
          <w:i w:val="false"/>
          <w:color w:val="000000"/>
          <w:sz w:val="28"/>
        </w:rPr>
        <w:t xml:space="preserve">
      3) адам денесімен тікелей немесе өзара байланыста болуы; </w:t>
      </w:r>
      <w:r>
        <w:br/>
      </w:r>
      <w:r>
        <w:rPr>
          <w:rFonts w:ascii="Times New Roman"/>
          <w:b w:val="false"/>
          <w:i w:val="false"/>
          <w:color w:val="000000"/>
          <w:sz w:val="28"/>
        </w:rPr>
        <w:t xml:space="preserve">
      4) денеге МТ мен ММБ енгізу тәсілі (анатомиялық қуыстар арқылы немесе хирургиялық жолмен); </w:t>
      </w:r>
      <w:r>
        <w:br/>
      </w:r>
      <w:r>
        <w:rPr>
          <w:rFonts w:ascii="Times New Roman"/>
          <w:b w:val="false"/>
          <w:i w:val="false"/>
          <w:color w:val="000000"/>
          <w:sz w:val="28"/>
        </w:rPr>
        <w:t xml:space="preserve">
      5) өмірлік маңызды органдарға қолдану үшін (жүрек, қан айналымының орталық жүйесі, орталық нерв жүйесі); </w:t>
      </w:r>
      <w:r>
        <w:br/>
      </w:r>
      <w:r>
        <w:rPr>
          <w:rFonts w:ascii="Times New Roman"/>
          <w:b w:val="false"/>
          <w:i w:val="false"/>
          <w:color w:val="000000"/>
          <w:sz w:val="28"/>
        </w:rPr>
        <w:t xml:space="preserve">
      6) энергия көзін пайдалану. </w:t>
      </w:r>
    </w:p>
    <w:bookmarkEnd w:id="17"/>
    <w:bookmarkStart w:name="z16" w:id="18"/>
    <w:p>
      <w:pPr>
        <w:spacing w:after="0"/>
        <w:ind w:left="0"/>
        <w:jc w:val="both"/>
      </w:pPr>
      <w:r>
        <w:rPr>
          <w:rFonts w:ascii="Times New Roman"/>
          <w:b w:val="false"/>
          <w:i w:val="false"/>
          <w:color w:val="000000"/>
          <w:sz w:val="28"/>
        </w:rPr>
        <w:t xml:space="preserve">
      14. Егер МТ мен ММБ басқа да МТ мен ММБ бірге қолдануға арналған болса, онда жіктеу ережесі әрбір МТ мен ММБ-ға жеке қолданады. </w:t>
      </w:r>
    </w:p>
    <w:bookmarkEnd w:id="18"/>
    <w:bookmarkStart w:name="z17" w:id="19"/>
    <w:p>
      <w:pPr>
        <w:spacing w:after="0"/>
        <w:ind w:left="0"/>
        <w:jc w:val="both"/>
      </w:pPr>
      <w:r>
        <w:rPr>
          <w:rFonts w:ascii="Times New Roman"/>
          <w:b w:val="false"/>
          <w:i w:val="false"/>
          <w:color w:val="000000"/>
          <w:sz w:val="28"/>
        </w:rPr>
        <w:t xml:space="preserve">
      15. Өз бетінше өнім болатын және МТ мен ММБ-ға бірге қолданылатын бағдарламалық құралдар үшін сол МТ мен ММБ белгіленетін класс бекітіледі. </w:t>
      </w:r>
    </w:p>
    <w:bookmarkEnd w:id="19"/>
    <w:bookmarkStart w:name="z18" w:id="20"/>
    <w:p>
      <w:pPr>
        <w:spacing w:after="0"/>
        <w:ind w:left="0"/>
        <w:jc w:val="both"/>
      </w:pPr>
      <w:r>
        <w:rPr>
          <w:rFonts w:ascii="Times New Roman"/>
          <w:b w:val="false"/>
          <w:i w:val="false"/>
          <w:color w:val="000000"/>
          <w:sz w:val="28"/>
        </w:rPr>
        <w:t xml:space="preserve">
      16. Егер МТ мен ММБ деректеріне өтініш беруші ұсынған мәліметтерді ескеріп, жіктеме бойынша бірнеше талаптар қолдануы мүмкін болса, ықтимал қауіптің жоғары дәрежесіне сәйкес келетін МТ мен ММБ классын белгілейтін талап қолданылады. </w:t>
      </w:r>
    </w:p>
    <w:bookmarkEnd w:id="20"/>
    <w:bookmarkStart w:name="z19" w:id="21"/>
    <w:p>
      <w:pPr>
        <w:spacing w:after="0"/>
        <w:ind w:left="0"/>
        <w:jc w:val="left"/>
      </w:pPr>
      <w:r>
        <w:rPr>
          <w:rFonts w:ascii="Times New Roman"/>
          <w:b/>
          <w:i w:val="false"/>
          <w:color w:val="000000"/>
        </w:rPr>
        <w:t xml:space="preserve"> 
3. Медицина техникасы мен медициналық мақсаттағы </w:t>
      </w:r>
      <w:r>
        <w:br/>
      </w:r>
      <w:r>
        <w:rPr>
          <w:rFonts w:ascii="Times New Roman"/>
          <w:b/>
          <w:i w:val="false"/>
          <w:color w:val="000000"/>
        </w:rPr>
        <w:t xml:space="preserve">
бұйымдардың қауіпсіздігін жіктеу ресімі </w:t>
      </w:r>
    </w:p>
    <w:bookmarkEnd w:id="21"/>
    <w:bookmarkStart w:name="z51" w:id="22"/>
    <w:p>
      <w:pPr>
        <w:spacing w:after="0"/>
        <w:ind w:left="0"/>
        <w:jc w:val="both"/>
      </w:pPr>
      <w:r>
        <w:rPr>
          <w:rFonts w:ascii="Times New Roman"/>
          <w:b w:val="false"/>
          <w:i w:val="false"/>
          <w:color w:val="000000"/>
          <w:sz w:val="28"/>
        </w:rPr>
        <w:t xml:space="preserve">
      17. Өтінуші МТ мен ММБ қауіпсіздік класына жатқызылуын осы ереженің </w:t>
      </w:r>
      <w:r>
        <w:rPr>
          <w:rFonts w:ascii="Times New Roman"/>
          <w:b w:val="false"/>
          <w:i w:val="false"/>
          <w:color w:val="000000"/>
          <w:sz w:val="28"/>
        </w:rPr>
        <w:t xml:space="preserve">1-қосымшасына </w:t>
      </w:r>
      <w:r>
        <w:rPr>
          <w:rFonts w:ascii="Times New Roman"/>
          <w:b w:val="false"/>
          <w:i w:val="false"/>
          <w:color w:val="000000"/>
          <w:sz w:val="28"/>
        </w:rPr>
        <w:t xml:space="preserve">сәйкес қауіпсіздік класын осы ереженің  </w:t>
      </w:r>
      <w:r>
        <w:rPr>
          <w:rFonts w:ascii="Times New Roman"/>
          <w:b w:val="false"/>
          <w:i w:val="false"/>
          <w:color w:val="000000"/>
          <w:sz w:val="28"/>
        </w:rPr>
        <w:t xml:space="preserve">2-қосымшасында </w:t>
      </w:r>
      <w:r>
        <w:rPr>
          <w:rFonts w:ascii="Times New Roman"/>
          <w:b w:val="false"/>
          <w:i w:val="false"/>
          <w:color w:val="000000"/>
          <w:sz w:val="28"/>
        </w:rPr>
        <w:t xml:space="preserve">келтірілген өз бетінше анықтауға арналған жіктеу әдістемесін басшылыққа алып өз бетінше анықтайды. </w:t>
      </w:r>
      <w:r>
        <w:br/>
      </w:r>
      <w:r>
        <w:rPr>
          <w:rFonts w:ascii="Times New Roman"/>
          <w:b w:val="false"/>
          <w:i w:val="false"/>
          <w:color w:val="000000"/>
          <w:sz w:val="28"/>
        </w:rPr>
        <w:t xml:space="preserve">
      Егер тіркелген МТ мен ММБ ның қауіпсіздік класын қайта анықтау қажет болса, өтініш беруші мемлекеттік тіркеуден кейін кемінде екі жылдан соң қайта жіктеу рәсімін жүргізуге құқығы бар. </w:t>
      </w:r>
    </w:p>
    <w:bookmarkEnd w:id="22"/>
    <w:bookmarkStart w:name="z20" w:id="23"/>
    <w:p>
      <w:pPr>
        <w:spacing w:after="0"/>
        <w:ind w:left="0"/>
        <w:jc w:val="both"/>
      </w:pPr>
      <w:r>
        <w:rPr>
          <w:rFonts w:ascii="Times New Roman"/>
          <w:b w:val="false"/>
          <w:i w:val="false"/>
          <w:color w:val="000000"/>
          <w:sz w:val="28"/>
        </w:rPr>
        <w:t xml:space="preserve">
      18. Ұсынылған МТ мен ММБ қауіпсіздік классын берілген өтініш негізінде және өтініш беруші ұсынған МТ медициналық қолдану жөніндегі нұсқау мен ММБ қолдану жөніндегі нұсқаулықты ескере отырып, дәрілік заттар айналымы саласындағы мемлекеттік орган тіркейді. </w:t>
      </w:r>
    </w:p>
    <w:bookmarkEnd w:id="23"/>
    <w:bookmarkStart w:name="z21" w:id="24"/>
    <w:p>
      <w:pPr>
        <w:spacing w:after="0"/>
        <w:ind w:left="0"/>
        <w:jc w:val="both"/>
      </w:pPr>
      <w:r>
        <w:rPr>
          <w:rFonts w:ascii="Times New Roman"/>
          <w:b w:val="false"/>
          <w:i w:val="false"/>
          <w:color w:val="000000"/>
          <w:sz w:val="28"/>
        </w:rPr>
        <w:t xml:space="preserve">
      19. Дәрілік заттар айналымы саласындағы мемлекеттік орган өндіруші ұсынғаннан айрықшаланатын МТ мен ММБ басқа қауіпсіздік класын анықтауды мынадай жағдайларда ұсыналады: </w:t>
      </w:r>
      <w:r>
        <w:br/>
      </w:r>
      <w:r>
        <w:rPr>
          <w:rFonts w:ascii="Times New Roman"/>
          <w:b w:val="false"/>
          <w:i w:val="false"/>
          <w:color w:val="000000"/>
          <w:sz w:val="28"/>
        </w:rPr>
        <w:t xml:space="preserve">
      1) МТ мен ММБ қолданғанда (пайдаланғанда) қазіргі ғылыми деректерді шолу негізінде болуы мүмкін, қауіп туралы қосымша ақпараттар алу нәтижесінде; </w:t>
      </w:r>
      <w:r>
        <w:br/>
      </w:r>
      <w:r>
        <w:rPr>
          <w:rFonts w:ascii="Times New Roman"/>
          <w:b w:val="false"/>
          <w:i w:val="false"/>
          <w:color w:val="000000"/>
          <w:sz w:val="28"/>
        </w:rPr>
        <w:t xml:space="preserve">
      2) МТ мен ММБ қолдану саласына қатысты қосымша ақпараттар негізінде; </w:t>
      </w:r>
      <w:r>
        <w:br/>
      </w:r>
      <w:r>
        <w:rPr>
          <w:rFonts w:ascii="Times New Roman"/>
          <w:b w:val="false"/>
          <w:i w:val="false"/>
          <w:color w:val="000000"/>
          <w:sz w:val="28"/>
        </w:rPr>
        <w:t xml:space="preserve">
      3) бұйымды пайдаланатын емделушілердің, қызметкерлер құрамының және өзге тұлғалардың денсаулығына зиян келтірмеуді қамтамасыз етпейтін техникалық немесе медициналық сипаттағы себептермен байланысты деректердің болуы. </w:t>
      </w:r>
    </w:p>
    <w:bookmarkEnd w:id="24"/>
    <w:bookmarkStart w:name="z22" w:id="25"/>
    <w:p>
      <w:pPr>
        <w:spacing w:after="0"/>
        <w:ind w:left="0"/>
        <w:jc w:val="both"/>
      </w:pPr>
      <w:r>
        <w:rPr>
          <w:rFonts w:ascii="Times New Roman"/>
          <w:b w:val="false"/>
          <w:i w:val="false"/>
          <w:color w:val="000000"/>
          <w:sz w:val="28"/>
        </w:rPr>
        <w:t xml:space="preserve">
      20. Өтініш беруші деректер сараптама нәтижелерімен келіспеген жағдайда қолданыстағы </w:t>
      </w:r>
      <w:r>
        <w:rPr>
          <w:rFonts w:ascii="Times New Roman"/>
          <w:b w:val="false"/>
          <w:i w:val="false"/>
          <w:color w:val="000000"/>
          <w:sz w:val="28"/>
        </w:rPr>
        <w:t xml:space="preserve">заңнамада </w:t>
      </w:r>
      <w:r>
        <w:rPr>
          <w:rFonts w:ascii="Times New Roman"/>
          <w:b w:val="false"/>
          <w:i w:val="false"/>
          <w:color w:val="000000"/>
          <w:sz w:val="28"/>
        </w:rPr>
        <w:t xml:space="preserve">белгіленген </w:t>
      </w:r>
      <w:r>
        <w:rPr>
          <w:rFonts w:ascii="Times New Roman"/>
          <w:b w:val="false"/>
          <w:i w:val="false"/>
          <w:color w:val="000000"/>
          <w:sz w:val="28"/>
        </w:rPr>
        <w:t xml:space="preserve">тәртіппен дәрілік заттар айналымы саласындағы мемлекеттік органның шешіміне шағым жасап және қажетті материалдарды ұсынып өтініш берген МТ мен ММБ класс бойынша қайта жіктеу жүргізуге болады. </w:t>
      </w:r>
    </w:p>
    <w:bookmarkEnd w:id="25"/>
    <w:bookmarkStart w:name="z23" w:id="26"/>
    <w:p>
      <w:pPr>
        <w:spacing w:after="0"/>
        <w:ind w:left="0"/>
        <w:jc w:val="both"/>
      </w:pPr>
      <w:r>
        <w:rPr>
          <w:rFonts w:ascii="Times New Roman"/>
          <w:b w:val="false"/>
          <w:i w:val="false"/>
          <w:color w:val="000000"/>
          <w:sz w:val="28"/>
        </w:rPr>
        <w:t xml:space="preserve">
      21. МТ мен ММБ қауіпсіздік классын белгілеу туралы түпкілікті шешімді дәрілік заттар айналымы саласындағы мемлекеттік орган қабылдайды. </w:t>
      </w:r>
    </w:p>
    <w:bookmarkEnd w:id="26"/>
    <w:bookmarkStart w:name="z24" w:id="27"/>
    <w:p>
      <w:pPr>
        <w:spacing w:after="0"/>
        <w:ind w:left="0"/>
        <w:jc w:val="both"/>
      </w:pPr>
      <w:r>
        <w:rPr>
          <w:rFonts w:ascii="Times New Roman"/>
          <w:b w:val="false"/>
          <w:i w:val="false"/>
          <w:color w:val="000000"/>
          <w:sz w:val="28"/>
        </w:rPr>
        <w:t xml:space="preserve">
      22. Қазақстан Республикасында осы ережені енгізуге дейінгі тіркелген МТ мен ММБ жіктемесін оларды </w:t>
      </w:r>
      <w:r>
        <w:rPr>
          <w:rFonts w:ascii="Times New Roman"/>
          <w:b w:val="false"/>
          <w:i w:val="false"/>
          <w:color w:val="000000"/>
          <w:sz w:val="28"/>
        </w:rPr>
        <w:t xml:space="preserve">тіркеу куәлігінің </w:t>
      </w:r>
      <w:r>
        <w:rPr>
          <w:rFonts w:ascii="Times New Roman"/>
          <w:b w:val="false"/>
          <w:i w:val="false"/>
          <w:color w:val="000000"/>
          <w:sz w:val="28"/>
        </w:rPr>
        <w:t xml:space="preserve">жарамдылық мерзімі біткенде өтініш берушінің бастамасымен осы мерзімнен бұрын </w:t>
      </w:r>
      <w:r>
        <w:rPr>
          <w:rFonts w:ascii="Times New Roman"/>
          <w:b w:val="false"/>
          <w:i w:val="false"/>
          <w:color w:val="000000"/>
          <w:sz w:val="28"/>
        </w:rPr>
        <w:t xml:space="preserve">қайта тіркеу </w:t>
      </w:r>
      <w:r>
        <w:rPr>
          <w:rFonts w:ascii="Times New Roman"/>
          <w:b w:val="false"/>
          <w:i w:val="false"/>
          <w:color w:val="000000"/>
          <w:sz w:val="28"/>
        </w:rPr>
        <w:t xml:space="preserve">жүргізіледі. </w:t>
      </w:r>
    </w:p>
    <w:bookmarkEnd w:id="27"/>
    <w:bookmarkStart w:name="z25" w:id="28"/>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медицина техникасы мен </w:t>
      </w:r>
      <w:r>
        <w:br/>
      </w:r>
      <w:r>
        <w:rPr>
          <w:rFonts w:ascii="Times New Roman"/>
          <w:b w:val="false"/>
          <w:i w:val="false"/>
          <w:color w:val="000000"/>
          <w:sz w:val="28"/>
        </w:rPr>
        <w:t xml:space="preserve">
                                         медициналық мақсаттағы </w:t>
      </w:r>
      <w:r>
        <w:br/>
      </w:r>
      <w:r>
        <w:rPr>
          <w:rFonts w:ascii="Times New Roman"/>
          <w:b w:val="false"/>
          <w:i w:val="false"/>
          <w:color w:val="000000"/>
          <w:sz w:val="28"/>
        </w:rPr>
        <w:t xml:space="preserve">
                                         бұйымдардың қауіпсіздігін </w:t>
      </w:r>
      <w:r>
        <w:br/>
      </w:r>
      <w:r>
        <w:rPr>
          <w:rFonts w:ascii="Times New Roman"/>
          <w:b w:val="false"/>
          <w:i w:val="false"/>
          <w:color w:val="000000"/>
          <w:sz w:val="28"/>
        </w:rPr>
        <w:t xml:space="preserve">
                                         жіктеу ережесіне </w:t>
      </w:r>
      <w:r>
        <w:br/>
      </w:r>
      <w:r>
        <w:rPr>
          <w:rFonts w:ascii="Times New Roman"/>
          <w:b w:val="false"/>
          <w:i w:val="false"/>
          <w:color w:val="000000"/>
          <w:sz w:val="28"/>
        </w:rPr>
        <w:t xml:space="preserve">
                                                 N 1 қосымша </w:t>
      </w:r>
    </w:p>
    <w:bookmarkEnd w:id="28"/>
    <w:p>
      <w:pPr>
        <w:spacing w:after="0"/>
        <w:ind w:left="0"/>
        <w:jc w:val="both"/>
      </w:pPr>
      <w:r>
        <w:rPr>
          <w:rFonts w:ascii="Times New Roman"/>
          <w:b/>
          <w:i w:val="false"/>
          <w:color w:val="000000"/>
          <w:sz w:val="28"/>
        </w:rPr>
        <w:t xml:space="preserve">           Инвазивті емес МТ мен ММБ жіктемесі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3"/>
        <w:gridCol w:w="5493"/>
        <w:gridCol w:w="4373"/>
      </w:tblGrid>
      <w:tr>
        <w:trPr>
          <w:trHeight w:val="45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Класс </w:t>
            </w:r>
            <w:r>
              <w:br/>
            </w:r>
            <w:r>
              <w:rPr>
                <w:rFonts w:ascii="Times New Roman"/>
                <w:b w:val="false"/>
                <w:i w:val="false"/>
                <w:color w:val="000000"/>
                <w:sz w:val="20"/>
              </w:rPr>
              <w:t xml:space="preserve">
түрі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 мен ММБ қауіпсіздік </w:t>
            </w:r>
            <w:r>
              <w:br/>
            </w:r>
            <w:r>
              <w:rPr>
                <w:rFonts w:ascii="Times New Roman"/>
                <w:b w:val="false"/>
                <w:i w:val="false"/>
                <w:color w:val="000000"/>
                <w:sz w:val="20"/>
              </w:rPr>
              <w:t xml:space="preserve">
дәрежесіне байланысты </w:t>
            </w:r>
            <w:r>
              <w:br/>
            </w:r>
            <w:r>
              <w:rPr>
                <w:rFonts w:ascii="Times New Roman"/>
                <w:b w:val="false"/>
                <w:i w:val="false"/>
                <w:color w:val="000000"/>
                <w:sz w:val="20"/>
              </w:rPr>
              <w:t xml:space="preserve">
жіктеу белгілері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 мен ММБ шамалас </w:t>
            </w:r>
            <w:r>
              <w:br/>
            </w:r>
            <w:r>
              <w:rPr>
                <w:rFonts w:ascii="Times New Roman"/>
                <w:b w:val="false"/>
                <w:i w:val="false"/>
                <w:color w:val="000000"/>
                <w:sz w:val="20"/>
              </w:rPr>
              <w:t xml:space="preserve">
түрі </w:t>
            </w:r>
          </w:p>
        </w:tc>
      </w:tr>
      <w:tr>
        <w:trPr>
          <w:trHeight w:val="45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Класс </w:t>
            </w:r>
            <w:r>
              <w:br/>
            </w:r>
            <w:r>
              <w:rPr>
                <w:rFonts w:ascii="Times New Roman"/>
                <w:b w:val="false"/>
                <w:i w:val="false"/>
                <w:color w:val="000000"/>
                <w:sz w:val="20"/>
              </w:rPr>
              <w:t xml:space="preserve">
(тәуекел- </w:t>
            </w:r>
            <w:r>
              <w:br/>
            </w:r>
            <w:r>
              <w:rPr>
                <w:rFonts w:ascii="Times New Roman"/>
                <w:b w:val="false"/>
                <w:i w:val="false"/>
                <w:color w:val="000000"/>
                <w:sz w:val="20"/>
              </w:rPr>
              <w:t xml:space="preserve">
дің төменгі </w:t>
            </w:r>
            <w:r>
              <w:br/>
            </w:r>
            <w:r>
              <w:rPr>
                <w:rFonts w:ascii="Times New Roman"/>
                <w:b w:val="false"/>
                <w:i w:val="false"/>
                <w:color w:val="000000"/>
                <w:sz w:val="20"/>
              </w:rPr>
              <w:t xml:space="preserve">
дәрежесі </w:t>
            </w:r>
            <w:r>
              <w:br/>
            </w:r>
            <w:r>
              <w:rPr>
                <w:rFonts w:ascii="Times New Roman"/>
                <w:b w:val="false"/>
                <w:i w:val="false"/>
                <w:color w:val="000000"/>
                <w:sz w:val="20"/>
              </w:rPr>
              <w:t xml:space="preserve">
бар)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Егер төмендегі </w:t>
            </w:r>
            <w:r>
              <w:br/>
            </w:r>
            <w:r>
              <w:rPr>
                <w:rFonts w:ascii="Times New Roman"/>
                <w:b w:val="false"/>
                <w:i w:val="false"/>
                <w:color w:val="000000"/>
                <w:sz w:val="20"/>
              </w:rPr>
              <w:t xml:space="preserve">
белгілердің ешқайсысы </w:t>
            </w:r>
            <w:r>
              <w:br/>
            </w:r>
            <w:r>
              <w:rPr>
                <w:rFonts w:ascii="Times New Roman"/>
                <w:b w:val="false"/>
                <w:i w:val="false"/>
                <w:color w:val="000000"/>
                <w:sz w:val="20"/>
              </w:rPr>
              <w:t xml:space="preserve">
қолданылмайтын болса.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2) Егер инвазивті емес МТ </w:t>
            </w:r>
            <w:r>
              <w:br/>
            </w:r>
            <w:r>
              <w:rPr>
                <w:rFonts w:ascii="Times New Roman"/>
                <w:b w:val="false"/>
                <w:i w:val="false"/>
                <w:color w:val="000000"/>
                <w:sz w:val="20"/>
              </w:rPr>
              <w:t xml:space="preserve">
мен ММБ, зақымдалған </w:t>
            </w:r>
            <w:r>
              <w:br/>
            </w:r>
            <w:r>
              <w:rPr>
                <w:rFonts w:ascii="Times New Roman"/>
                <w:b w:val="false"/>
                <w:i w:val="false"/>
                <w:color w:val="000000"/>
                <w:sz w:val="20"/>
              </w:rPr>
              <w:t xml:space="preserve">
терімен жанасатын, </w:t>
            </w:r>
            <w:r>
              <w:br/>
            </w:r>
            <w:r>
              <w:rPr>
                <w:rFonts w:ascii="Times New Roman"/>
                <w:b w:val="false"/>
                <w:i w:val="false"/>
                <w:color w:val="000000"/>
                <w:sz w:val="20"/>
              </w:rPr>
              <w:t xml:space="preserve">
механикалық кедергі ретінде </w:t>
            </w:r>
            <w:r>
              <w:br/>
            </w:r>
            <w:r>
              <w:rPr>
                <w:rFonts w:ascii="Times New Roman"/>
                <w:b w:val="false"/>
                <w:i w:val="false"/>
                <w:color w:val="000000"/>
                <w:sz w:val="20"/>
              </w:rPr>
              <w:t xml:space="preserve">
пайдаланылады.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Автоматтандырылма- </w:t>
            </w:r>
            <w:r>
              <w:br/>
            </w:r>
            <w:r>
              <w:rPr>
                <w:rFonts w:ascii="Times New Roman"/>
                <w:b w:val="false"/>
                <w:i w:val="false"/>
                <w:color w:val="000000"/>
                <w:sz w:val="20"/>
              </w:rPr>
              <w:t xml:space="preserve">
ған артериялық қан </w:t>
            </w:r>
            <w:r>
              <w:br/>
            </w:r>
            <w:r>
              <w:rPr>
                <w:rFonts w:ascii="Times New Roman"/>
                <w:b w:val="false"/>
                <w:i w:val="false"/>
                <w:color w:val="000000"/>
                <w:sz w:val="20"/>
              </w:rPr>
              <w:t xml:space="preserve">
қысымын өлшегіштер, </w:t>
            </w:r>
            <w:r>
              <w:br/>
            </w:r>
            <w:r>
              <w:rPr>
                <w:rFonts w:ascii="Times New Roman"/>
                <w:b w:val="false"/>
                <w:i w:val="false"/>
                <w:color w:val="000000"/>
                <w:sz w:val="20"/>
              </w:rPr>
              <w:t xml:space="preserve">
дыбыс реактотестор- </w:t>
            </w:r>
            <w:r>
              <w:br/>
            </w:r>
            <w:r>
              <w:rPr>
                <w:rFonts w:ascii="Times New Roman"/>
                <w:b w:val="false"/>
                <w:i w:val="false"/>
                <w:color w:val="000000"/>
                <w:sz w:val="20"/>
              </w:rPr>
              <w:t xml:space="preserve">
лар, микроскоптар, </w:t>
            </w:r>
            <w:r>
              <w:br/>
            </w:r>
            <w:r>
              <w:rPr>
                <w:rFonts w:ascii="Times New Roman"/>
                <w:b w:val="false"/>
                <w:i w:val="false"/>
                <w:color w:val="000000"/>
                <w:sz w:val="20"/>
              </w:rPr>
              <w:t xml:space="preserve">
бинокулярлы және </w:t>
            </w:r>
            <w:r>
              <w:br/>
            </w:r>
            <w:r>
              <w:rPr>
                <w:rFonts w:ascii="Times New Roman"/>
                <w:b w:val="false"/>
                <w:i w:val="false"/>
                <w:color w:val="000000"/>
                <w:sz w:val="20"/>
              </w:rPr>
              <w:t xml:space="preserve">
стереоскопиялық </w:t>
            </w:r>
            <w:r>
              <w:br/>
            </w:r>
            <w:r>
              <w:rPr>
                <w:rFonts w:ascii="Times New Roman"/>
                <w:b w:val="false"/>
                <w:i w:val="false"/>
                <w:color w:val="000000"/>
                <w:sz w:val="20"/>
              </w:rPr>
              <w:t xml:space="preserve">
көруді зерттеуге </w:t>
            </w:r>
            <w:r>
              <w:br/>
            </w:r>
            <w:r>
              <w:rPr>
                <w:rFonts w:ascii="Times New Roman"/>
                <w:b w:val="false"/>
                <w:i w:val="false"/>
                <w:color w:val="000000"/>
                <w:sz w:val="20"/>
              </w:rPr>
              <w:t xml:space="preserve">
арналған құралдар, </w:t>
            </w:r>
            <w:r>
              <w:br/>
            </w:r>
            <w:r>
              <w:rPr>
                <w:rFonts w:ascii="Times New Roman"/>
                <w:b w:val="false"/>
                <w:i w:val="false"/>
                <w:color w:val="000000"/>
                <w:sz w:val="20"/>
              </w:rPr>
              <w:t xml:space="preserve">
сынама көзілдірік </w:t>
            </w:r>
            <w:r>
              <w:br/>
            </w:r>
            <w:r>
              <w:rPr>
                <w:rFonts w:ascii="Times New Roman"/>
                <w:b w:val="false"/>
                <w:i w:val="false"/>
                <w:color w:val="000000"/>
                <w:sz w:val="20"/>
              </w:rPr>
              <w:t xml:space="preserve">
линзалардың және </w:t>
            </w:r>
            <w:r>
              <w:br/>
            </w:r>
            <w:r>
              <w:rPr>
                <w:rFonts w:ascii="Times New Roman"/>
                <w:b w:val="false"/>
                <w:i w:val="false"/>
                <w:color w:val="000000"/>
                <w:sz w:val="20"/>
              </w:rPr>
              <w:t xml:space="preserve">
призмалардың </w:t>
            </w:r>
            <w:r>
              <w:br/>
            </w:r>
            <w:r>
              <w:rPr>
                <w:rFonts w:ascii="Times New Roman"/>
                <w:b w:val="false"/>
                <w:i w:val="false"/>
                <w:color w:val="000000"/>
                <w:sz w:val="20"/>
              </w:rPr>
              <w:t xml:space="preserve">
жиынтығы, жалпы </w:t>
            </w:r>
            <w:r>
              <w:br/>
            </w:r>
            <w:r>
              <w:rPr>
                <w:rFonts w:ascii="Times New Roman"/>
                <w:b w:val="false"/>
                <w:i w:val="false"/>
                <w:color w:val="000000"/>
                <w:sz w:val="20"/>
              </w:rPr>
              <w:t xml:space="preserve">
тағайындаудағы </w:t>
            </w:r>
            <w:r>
              <w:br/>
            </w:r>
            <w:r>
              <w:rPr>
                <w:rFonts w:ascii="Times New Roman"/>
                <w:b w:val="false"/>
                <w:i w:val="false"/>
                <w:color w:val="000000"/>
                <w:sz w:val="20"/>
              </w:rPr>
              <w:t xml:space="preserve">
стоматологиялық және </w:t>
            </w:r>
            <w:r>
              <w:br/>
            </w:r>
            <w:r>
              <w:rPr>
                <w:rFonts w:ascii="Times New Roman"/>
                <w:b w:val="false"/>
                <w:i w:val="false"/>
                <w:color w:val="000000"/>
                <w:sz w:val="20"/>
              </w:rPr>
              <w:t xml:space="preserve">
хирургиялық аспаптар- </w:t>
            </w:r>
            <w:r>
              <w:br/>
            </w:r>
            <w:r>
              <w:rPr>
                <w:rFonts w:ascii="Times New Roman"/>
                <w:b w:val="false"/>
                <w:i w:val="false"/>
                <w:color w:val="000000"/>
                <w:sz w:val="20"/>
              </w:rPr>
              <w:t xml:space="preserve">
дың кейбір түрлері, </w:t>
            </w:r>
            <w:r>
              <w:br/>
            </w:r>
            <w:r>
              <w:rPr>
                <w:rFonts w:ascii="Times New Roman"/>
                <w:b w:val="false"/>
                <w:i w:val="false"/>
                <w:color w:val="000000"/>
                <w:sz w:val="20"/>
              </w:rPr>
              <w:t xml:space="preserve">
медициналық </w:t>
            </w:r>
            <w:r>
              <w:br/>
            </w:r>
            <w:r>
              <w:rPr>
                <w:rFonts w:ascii="Times New Roman"/>
                <w:b w:val="false"/>
                <w:i w:val="false"/>
                <w:color w:val="000000"/>
                <w:sz w:val="20"/>
              </w:rPr>
              <w:t xml:space="preserve">
таразылар, инвазивті </w:t>
            </w:r>
            <w:r>
              <w:br/>
            </w:r>
            <w:r>
              <w:rPr>
                <w:rFonts w:ascii="Times New Roman"/>
                <w:b w:val="false"/>
                <w:i w:val="false"/>
                <w:color w:val="000000"/>
                <w:sz w:val="20"/>
              </w:rPr>
              <w:t xml:space="preserve">
емес электродтар, </w:t>
            </w:r>
            <w:r>
              <w:br/>
            </w:r>
            <w:r>
              <w:rPr>
                <w:rFonts w:ascii="Times New Roman"/>
                <w:b w:val="false"/>
                <w:i w:val="false"/>
                <w:color w:val="000000"/>
                <w:sz w:val="20"/>
              </w:rPr>
              <w:t xml:space="preserve">
қол және гидравлика- </w:t>
            </w:r>
            <w:r>
              <w:br/>
            </w:r>
            <w:r>
              <w:rPr>
                <w:rFonts w:ascii="Times New Roman"/>
                <w:b w:val="false"/>
                <w:i w:val="false"/>
                <w:color w:val="000000"/>
                <w:sz w:val="20"/>
              </w:rPr>
              <w:t xml:space="preserve">
лық  креслобөлігін- </w:t>
            </w:r>
            <w:r>
              <w:br/>
            </w:r>
            <w:r>
              <w:rPr>
                <w:rFonts w:ascii="Times New Roman"/>
                <w:b w:val="false"/>
                <w:i w:val="false"/>
                <w:color w:val="000000"/>
                <w:sz w:val="20"/>
              </w:rPr>
              <w:t xml:space="preserve">
дегі медициналық </w:t>
            </w:r>
            <w:r>
              <w:br/>
            </w:r>
            <w:r>
              <w:rPr>
                <w:rFonts w:ascii="Times New Roman"/>
                <w:b w:val="false"/>
                <w:i w:val="false"/>
                <w:color w:val="000000"/>
                <w:sz w:val="20"/>
              </w:rPr>
              <w:t xml:space="preserve">
құрал-жабдықтар қол </w:t>
            </w:r>
            <w:r>
              <w:br/>
            </w:r>
            <w:r>
              <w:rPr>
                <w:rFonts w:ascii="Times New Roman"/>
                <w:b w:val="false"/>
                <w:i w:val="false"/>
                <w:color w:val="000000"/>
                <w:sz w:val="20"/>
              </w:rPr>
              <w:t xml:space="preserve">
бөлігінде және </w:t>
            </w:r>
            <w:r>
              <w:br/>
            </w:r>
            <w:r>
              <w:rPr>
                <w:rFonts w:ascii="Times New Roman"/>
                <w:b w:val="false"/>
                <w:i w:val="false"/>
                <w:color w:val="000000"/>
                <w:sz w:val="20"/>
              </w:rPr>
              <w:t xml:space="preserve">
гидравликалық кресло, </w:t>
            </w:r>
            <w:r>
              <w:br/>
            </w:r>
            <w:r>
              <w:rPr>
                <w:rFonts w:ascii="Times New Roman"/>
                <w:b w:val="false"/>
                <w:i w:val="false"/>
                <w:color w:val="000000"/>
                <w:sz w:val="20"/>
              </w:rPr>
              <w:t xml:space="preserve">
шыныдан, полимерлер- </w:t>
            </w:r>
            <w:r>
              <w:br/>
            </w:r>
            <w:r>
              <w:rPr>
                <w:rFonts w:ascii="Times New Roman"/>
                <w:b w:val="false"/>
                <w:i w:val="false"/>
                <w:color w:val="000000"/>
                <w:sz w:val="20"/>
              </w:rPr>
              <w:t xml:space="preserve">
ден жасалған кейбір </w:t>
            </w:r>
            <w:r>
              <w:br/>
            </w:r>
            <w:r>
              <w:rPr>
                <w:rFonts w:ascii="Times New Roman"/>
                <w:b w:val="false"/>
                <w:i w:val="false"/>
                <w:color w:val="000000"/>
                <w:sz w:val="20"/>
              </w:rPr>
              <w:t xml:space="preserve">
бұйымдар, шығын </w:t>
            </w:r>
            <w:r>
              <w:br/>
            </w:r>
            <w:r>
              <w:rPr>
                <w:rFonts w:ascii="Times New Roman"/>
                <w:b w:val="false"/>
                <w:i w:val="false"/>
                <w:color w:val="000000"/>
                <w:sz w:val="20"/>
              </w:rPr>
              <w:t xml:space="preserve">
материалдары </w:t>
            </w:r>
            <w:r>
              <w:br/>
            </w:r>
            <w:r>
              <w:rPr>
                <w:rFonts w:ascii="Times New Roman"/>
                <w:b w:val="false"/>
                <w:i w:val="false"/>
                <w:color w:val="000000"/>
                <w:sz w:val="20"/>
              </w:rPr>
              <w:t xml:space="preserve">
(процестерді </w:t>
            </w:r>
            <w:r>
              <w:br/>
            </w:r>
            <w:r>
              <w:rPr>
                <w:rFonts w:ascii="Times New Roman"/>
                <w:b w:val="false"/>
                <w:i w:val="false"/>
                <w:color w:val="000000"/>
                <w:sz w:val="20"/>
              </w:rPr>
              <w:t xml:space="preserve">
тіркеуге арналған </w:t>
            </w:r>
            <w:r>
              <w:br/>
            </w:r>
            <w:r>
              <w:rPr>
                <w:rFonts w:ascii="Times New Roman"/>
                <w:b w:val="false"/>
                <w:i w:val="false"/>
                <w:color w:val="000000"/>
                <w:sz w:val="20"/>
              </w:rPr>
              <w:t xml:space="preserve">
қағаз ленталар, бір </w:t>
            </w:r>
            <w:r>
              <w:br/>
            </w:r>
            <w:r>
              <w:rPr>
                <w:rFonts w:ascii="Times New Roman"/>
                <w:b w:val="false"/>
                <w:i w:val="false"/>
                <w:color w:val="000000"/>
                <w:sz w:val="20"/>
              </w:rPr>
              <w:t xml:space="preserve">
реттік электродтар </w:t>
            </w:r>
            <w:r>
              <w:br/>
            </w:r>
            <w:r>
              <w:rPr>
                <w:rFonts w:ascii="Times New Roman"/>
                <w:b w:val="false"/>
                <w:i w:val="false"/>
                <w:color w:val="000000"/>
                <w:sz w:val="20"/>
              </w:rPr>
              <w:t xml:space="preserve">
және кейбір </w:t>
            </w:r>
            <w:r>
              <w:br/>
            </w:r>
            <w:r>
              <w:rPr>
                <w:rFonts w:ascii="Times New Roman"/>
                <w:b w:val="false"/>
                <w:i w:val="false"/>
                <w:color w:val="000000"/>
                <w:sz w:val="20"/>
              </w:rPr>
              <w:t xml:space="preserve">
реагенттердің </w:t>
            </w:r>
            <w:r>
              <w:br/>
            </w:r>
            <w:r>
              <w:rPr>
                <w:rFonts w:ascii="Times New Roman"/>
                <w:b w:val="false"/>
                <w:i w:val="false"/>
                <w:color w:val="000000"/>
                <w:sz w:val="20"/>
              </w:rPr>
              <w:t xml:space="preserve">
жиынтығы), гигиена- </w:t>
            </w:r>
            <w:r>
              <w:br/>
            </w:r>
            <w:r>
              <w:rPr>
                <w:rFonts w:ascii="Times New Roman"/>
                <w:b w:val="false"/>
                <w:i w:val="false"/>
                <w:color w:val="000000"/>
                <w:sz w:val="20"/>
              </w:rPr>
              <w:t xml:space="preserve">
лық, диагностикалық </w:t>
            </w:r>
            <w:r>
              <w:br/>
            </w:r>
            <w:r>
              <w:rPr>
                <w:rFonts w:ascii="Times New Roman"/>
                <w:b w:val="false"/>
                <w:i w:val="false"/>
                <w:color w:val="000000"/>
                <w:sz w:val="20"/>
              </w:rPr>
              <w:t xml:space="preserve">
және емдеу мақсатында </w:t>
            </w:r>
            <w:r>
              <w:br/>
            </w:r>
            <w:r>
              <w:rPr>
                <w:rFonts w:ascii="Times New Roman"/>
                <w:b w:val="false"/>
                <w:i w:val="false"/>
                <w:color w:val="000000"/>
                <w:sz w:val="20"/>
              </w:rPr>
              <w:t xml:space="preserve">
және сонымен қатар </w:t>
            </w:r>
            <w:r>
              <w:br/>
            </w:r>
            <w:r>
              <w:rPr>
                <w:rFonts w:ascii="Times New Roman"/>
                <w:b w:val="false"/>
                <w:i w:val="false"/>
                <w:color w:val="000000"/>
                <w:sz w:val="20"/>
              </w:rPr>
              <w:t xml:space="preserve">
сырқаттарды күтуге </w:t>
            </w:r>
            <w:r>
              <w:br/>
            </w:r>
            <w:r>
              <w:rPr>
                <w:rFonts w:ascii="Times New Roman"/>
                <w:b w:val="false"/>
                <w:i w:val="false"/>
                <w:color w:val="000000"/>
                <w:sz w:val="20"/>
              </w:rPr>
              <w:t xml:space="preserve">
қолданылатын </w:t>
            </w:r>
            <w:r>
              <w:br/>
            </w:r>
            <w:r>
              <w:rPr>
                <w:rFonts w:ascii="Times New Roman"/>
                <w:b w:val="false"/>
                <w:i w:val="false"/>
                <w:color w:val="000000"/>
                <w:sz w:val="20"/>
              </w:rPr>
              <w:t xml:space="preserve">
бірқатар медициналық </w:t>
            </w:r>
            <w:r>
              <w:br/>
            </w:r>
            <w:r>
              <w:rPr>
                <w:rFonts w:ascii="Times New Roman"/>
                <w:b w:val="false"/>
                <w:i w:val="false"/>
                <w:color w:val="000000"/>
                <w:sz w:val="20"/>
              </w:rPr>
              <w:t xml:space="preserve">
бұйымдар (операциялық </w:t>
            </w:r>
            <w:r>
              <w:br/>
            </w:r>
            <w:r>
              <w:rPr>
                <w:rFonts w:ascii="Times New Roman"/>
                <w:b w:val="false"/>
                <w:i w:val="false"/>
                <w:color w:val="000000"/>
                <w:sz w:val="20"/>
              </w:rPr>
              <w:t xml:space="preserve">
үстел, көру үстелі, </w:t>
            </w:r>
            <w:r>
              <w:br/>
            </w:r>
            <w:r>
              <w:rPr>
                <w:rFonts w:ascii="Times New Roman"/>
                <w:b w:val="false"/>
                <w:i w:val="false"/>
                <w:color w:val="000000"/>
                <w:sz w:val="20"/>
              </w:rPr>
              <w:t xml:space="preserve">
гинекологиялық </w:t>
            </w:r>
            <w:r>
              <w:br/>
            </w:r>
            <w:r>
              <w:rPr>
                <w:rFonts w:ascii="Times New Roman"/>
                <w:b w:val="false"/>
                <w:i w:val="false"/>
                <w:color w:val="000000"/>
                <w:sz w:val="20"/>
              </w:rPr>
              <w:t xml:space="preserve">
үстел); медициналық </w:t>
            </w:r>
            <w:r>
              <w:br/>
            </w:r>
            <w:r>
              <w:rPr>
                <w:rFonts w:ascii="Times New Roman"/>
                <w:b w:val="false"/>
                <w:i w:val="false"/>
                <w:color w:val="000000"/>
                <w:sz w:val="20"/>
              </w:rPr>
              <w:t xml:space="preserve">
жабдық (қоларбалар, </w:t>
            </w:r>
            <w:r>
              <w:br/>
            </w:r>
            <w:r>
              <w:rPr>
                <w:rFonts w:ascii="Times New Roman"/>
                <w:b w:val="false"/>
                <w:i w:val="false"/>
                <w:color w:val="000000"/>
                <w:sz w:val="20"/>
              </w:rPr>
              <w:t xml:space="preserve">
кушеткалар, массаж </w:t>
            </w:r>
            <w:r>
              <w:br/>
            </w:r>
            <w:r>
              <w:rPr>
                <w:rFonts w:ascii="Times New Roman"/>
                <w:b w:val="false"/>
                <w:i w:val="false"/>
                <w:color w:val="000000"/>
                <w:sz w:val="20"/>
              </w:rPr>
              <w:t xml:space="preserve">
үстелдері, функцио- </w:t>
            </w:r>
            <w:r>
              <w:br/>
            </w:r>
            <w:r>
              <w:rPr>
                <w:rFonts w:ascii="Times New Roman"/>
                <w:b w:val="false"/>
                <w:i w:val="false"/>
                <w:color w:val="000000"/>
                <w:sz w:val="20"/>
              </w:rPr>
              <w:t xml:space="preserve">
налдық керуеттер, </w:t>
            </w:r>
            <w:r>
              <w:br/>
            </w:r>
            <w:r>
              <w:rPr>
                <w:rFonts w:ascii="Times New Roman"/>
                <w:b w:val="false"/>
                <w:i w:val="false"/>
                <w:color w:val="000000"/>
                <w:sz w:val="20"/>
              </w:rPr>
              <w:t xml:space="preserve">
дәрігерлердің жұмыс </w:t>
            </w:r>
            <w:r>
              <w:br/>
            </w:r>
            <w:r>
              <w:rPr>
                <w:rFonts w:ascii="Times New Roman"/>
                <w:b w:val="false"/>
                <w:i w:val="false"/>
                <w:color w:val="000000"/>
                <w:sz w:val="20"/>
              </w:rPr>
              <w:t xml:space="preserve">
орындары). </w:t>
            </w:r>
            <w:r>
              <w:br/>
            </w:r>
            <w:r>
              <w:rPr>
                <w:rFonts w:ascii="Times New Roman"/>
                <w:b w:val="false"/>
                <w:i w:val="false"/>
                <w:color w:val="000000"/>
                <w:sz w:val="20"/>
              </w:rPr>
              <w:t xml:space="preserve">
2) Таңғыш құралдар, </w:t>
            </w:r>
            <w:r>
              <w:br/>
            </w:r>
            <w:r>
              <w:rPr>
                <w:rFonts w:ascii="Times New Roman"/>
                <w:b w:val="false"/>
                <w:i w:val="false"/>
                <w:color w:val="000000"/>
                <w:sz w:val="20"/>
              </w:rPr>
              <w:t xml:space="preserve">
арнайлы және жоғары </w:t>
            </w:r>
            <w:r>
              <w:br/>
            </w:r>
            <w:r>
              <w:rPr>
                <w:rFonts w:ascii="Times New Roman"/>
                <w:b w:val="false"/>
                <w:i w:val="false"/>
                <w:color w:val="000000"/>
                <w:sz w:val="20"/>
              </w:rPr>
              <w:t xml:space="preserve">
талаптардан басқа </w:t>
            </w:r>
            <w:r>
              <w:br/>
            </w:r>
            <w:r>
              <w:rPr>
                <w:rFonts w:ascii="Times New Roman"/>
                <w:b w:val="false"/>
                <w:i w:val="false"/>
                <w:color w:val="000000"/>
                <w:sz w:val="20"/>
              </w:rPr>
              <w:t xml:space="preserve">
таңғыштар мен </w:t>
            </w:r>
            <w:r>
              <w:br/>
            </w:r>
            <w:r>
              <w:rPr>
                <w:rFonts w:ascii="Times New Roman"/>
                <w:b w:val="false"/>
                <w:i w:val="false"/>
                <w:color w:val="000000"/>
                <w:sz w:val="20"/>
              </w:rPr>
              <w:t xml:space="preserve">
бейімделулер. </w:t>
            </w:r>
          </w:p>
        </w:tc>
      </w:tr>
      <w:tr>
        <w:trPr>
          <w:trHeight w:val="45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класс </w:t>
            </w:r>
            <w:r>
              <w:br/>
            </w:r>
            <w:r>
              <w:rPr>
                <w:rFonts w:ascii="Times New Roman"/>
                <w:b w:val="false"/>
                <w:i w:val="false"/>
                <w:color w:val="000000"/>
                <w:sz w:val="20"/>
              </w:rPr>
              <w:t xml:space="preserve">
(орташа </w:t>
            </w:r>
            <w:r>
              <w:br/>
            </w:r>
            <w:r>
              <w:rPr>
                <w:rFonts w:ascii="Times New Roman"/>
                <w:b w:val="false"/>
                <w:i w:val="false"/>
                <w:color w:val="000000"/>
                <w:sz w:val="20"/>
              </w:rPr>
              <w:t xml:space="preserve">
дәрежесі </w:t>
            </w:r>
            <w:r>
              <w:br/>
            </w:r>
            <w:r>
              <w:rPr>
                <w:rFonts w:ascii="Times New Roman"/>
                <w:b w:val="false"/>
                <w:i w:val="false"/>
                <w:color w:val="000000"/>
                <w:sz w:val="20"/>
              </w:rPr>
              <w:t xml:space="preserve">
бар)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Жараның микро ортасына, </w:t>
            </w:r>
            <w:r>
              <w:br/>
            </w:r>
            <w:r>
              <w:rPr>
                <w:rFonts w:ascii="Times New Roman"/>
                <w:b w:val="false"/>
                <w:i w:val="false"/>
                <w:color w:val="000000"/>
                <w:sz w:val="20"/>
              </w:rPr>
              <w:t xml:space="preserve">
сонымен қатар басқа барлық </w:t>
            </w:r>
            <w:r>
              <w:br/>
            </w:r>
            <w:r>
              <w:rPr>
                <w:rFonts w:ascii="Times New Roman"/>
                <w:b w:val="false"/>
                <w:i w:val="false"/>
                <w:color w:val="000000"/>
                <w:sz w:val="20"/>
              </w:rPr>
              <w:t xml:space="preserve">
жағдайларда әсер етуге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2) Органдарды, орган </w:t>
            </w:r>
            <w:r>
              <w:br/>
            </w:r>
            <w:r>
              <w:rPr>
                <w:rFonts w:ascii="Times New Roman"/>
                <w:b w:val="false"/>
                <w:i w:val="false"/>
                <w:color w:val="000000"/>
                <w:sz w:val="20"/>
              </w:rPr>
              <w:t xml:space="preserve">
бөліктерін сақтауға немесе </w:t>
            </w:r>
            <w:r>
              <w:br/>
            </w:r>
            <w:r>
              <w:rPr>
                <w:rFonts w:ascii="Times New Roman"/>
                <w:b w:val="false"/>
                <w:i w:val="false"/>
                <w:color w:val="000000"/>
                <w:sz w:val="20"/>
              </w:rPr>
              <w:t xml:space="preserve">
емделуші ағзасына қанды </w:t>
            </w:r>
            <w:r>
              <w:br/>
            </w:r>
            <w:r>
              <w:rPr>
                <w:rFonts w:ascii="Times New Roman"/>
                <w:b w:val="false"/>
                <w:i w:val="false"/>
                <w:color w:val="000000"/>
                <w:sz w:val="20"/>
              </w:rPr>
              <w:t xml:space="preserve">
және басқа сұйықтықтарды, </w:t>
            </w:r>
            <w:r>
              <w:br/>
            </w:r>
            <w:r>
              <w:rPr>
                <w:rFonts w:ascii="Times New Roman"/>
                <w:b w:val="false"/>
                <w:i w:val="false"/>
                <w:color w:val="000000"/>
                <w:sz w:val="20"/>
              </w:rPr>
              <w:t xml:space="preserve">
газ, бу  немесе тіндерді </w:t>
            </w:r>
            <w:r>
              <w:br/>
            </w:r>
            <w:r>
              <w:rPr>
                <w:rFonts w:ascii="Times New Roman"/>
                <w:b w:val="false"/>
                <w:i w:val="false"/>
                <w:color w:val="000000"/>
                <w:sz w:val="20"/>
              </w:rPr>
              <w:t xml:space="preserve">
енгізуге немесе сақтауға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3) Сүзуге, центрифугалауға </w:t>
            </w:r>
            <w:r>
              <w:br/>
            </w:r>
            <w:r>
              <w:rPr>
                <w:rFonts w:ascii="Times New Roman"/>
                <w:b w:val="false"/>
                <w:i w:val="false"/>
                <w:color w:val="000000"/>
                <w:sz w:val="20"/>
              </w:rPr>
              <w:t xml:space="preserve">
арналған газ - немесе жылу </w:t>
            </w:r>
            <w:r>
              <w:br/>
            </w:r>
            <w:r>
              <w:rPr>
                <w:rFonts w:ascii="Times New Roman"/>
                <w:b w:val="false"/>
                <w:i w:val="false"/>
                <w:color w:val="000000"/>
                <w:sz w:val="20"/>
              </w:rPr>
              <w:t xml:space="preserve">
алмасу, оның ішінде, егер </w:t>
            </w:r>
            <w:r>
              <w:br/>
            </w:r>
            <w:r>
              <w:rPr>
                <w:rFonts w:ascii="Times New Roman"/>
                <w:b w:val="false"/>
                <w:i w:val="false"/>
                <w:color w:val="000000"/>
                <w:sz w:val="20"/>
              </w:rPr>
              <w:t xml:space="preserve">
оларды белсенді МТ мен ММБ </w:t>
            </w:r>
            <w:r>
              <w:br/>
            </w:r>
            <w:r>
              <w:rPr>
                <w:rFonts w:ascii="Times New Roman"/>
                <w:b w:val="false"/>
                <w:i w:val="false"/>
                <w:color w:val="000000"/>
                <w:sz w:val="20"/>
              </w:rPr>
              <w:t xml:space="preserve">
мен 2a класс немесе жоғары </w:t>
            </w:r>
            <w:r>
              <w:br/>
            </w:r>
            <w:r>
              <w:rPr>
                <w:rFonts w:ascii="Times New Roman"/>
                <w:b w:val="false"/>
                <w:i w:val="false"/>
                <w:color w:val="000000"/>
                <w:sz w:val="20"/>
              </w:rPr>
              <w:t xml:space="preserve">
кластағымен қолданса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жоғары талаптарға </w:t>
            </w:r>
            <w:r>
              <w:br/>
            </w:r>
            <w:r>
              <w:rPr>
                <w:rFonts w:ascii="Times New Roman"/>
                <w:b w:val="false"/>
                <w:i w:val="false"/>
                <w:color w:val="000000"/>
                <w:sz w:val="20"/>
              </w:rPr>
              <w:t xml:space="preserve">
сәйкес арнайы таңу </w:t>
            </w:r>
            <w:r>
              <w:br/>
            </w:r>
            <w:r>
              <w:rPr>
                <w:rFonts w:ascii="Times New Roman"/>
                <w:b w:val="false"/>
                <w:i w:val="false"/>
                <w:color w:val="000000"/>
                <w:sz w:val="20"/>
              </w:rPr>
              <w:t xml:space="preserve">
құралдар </w:t>
            </w:r>
            <w:r>
              <w:br/>
            </w:r>
            <w:r>
              <w:rPr>
                <w:rFonts w:ascii="Times New Roman"/>
                <w:b w:val="false"/>
                <w:i w:val="false"/>
                <w:color w:val="000000"/>
                <w:sz w:val="20"/>
              </w:rPr>
              <w:t xml:space="preserve">
  </w:t>
            </w:r>
            <w:r>
              <w:br/>
            </w:r>
            <w:r>
              <w:rPr>
                <w:rFonts w:ascii="Times New Roman"/>
                <w:b w:val="false"/>
                <w:i w:val="false"/>
                <w:color w:val="000000"/>
                <w:sz w:val="20"/>
              </w:rPr>
              <w:t xml:space="preserve">
2)Зарарсыздандыратын </w:t>
            </w:r>
            <w:r>
              <w:br/>
            </w:r>
            <w:r>
              <w:rPr>
                <w:rFonts w:ascii="Times New Roman"/>
                <w:b w:val="false"/>
                <w:i w:val="false"/>
                <w:color w:val="000000"/>
                <w:sz w:val="20"/>
              </w:rPr>
              <w:t xml:space="preserve">
камералар, </w:t>
            </w:r>
            <w:r>
              <w:br/>
            </w:r>
            <w:r>
              <w:rPr>
                <w:rFonts w:ascii="Times New Roman"/>
                <w:b w:val="false"/>
                <w:i w:val="false"/>
                <w:color w:val="000000"/>
                <w:sz w:val="20"/>
              </w:rPr>
              <w:t xml:space="preserve">
диализаторлар және </w:t>
            </w:r>
            <w:r>
              <w:br/>
            </w:r>
            <w:r>
              <w:rPr>
                <w:rFonts w:ascii="Times New Roman"/>
                <w:b w:val="false"/>
                <w:i w:val="false"/>
                <w:color w:val="000000"/>
                <w:sz w:val="20"/>
              </w:rPr>
              <w:t xml:space="preserve">
қан өткізетін </w:t>
            </w:r>
            <w:r>
              <w:br/>
            </w:r>
            <w:r>
              <w:rPr>
                <w:rFonts w:ascii="Times New Roman"/>
                <w:b w:val="false"/>
                <w:i w:val="false"/>
                <w:color w:val="000000"/>
                <w:sz w:val="20"/>
              </w:rPr>
              <w:t xml:space="preserve">
магистальдар, </w:t>
            </w:r>
            <w:r>
              <w:br/>
            </w:r>
            <w:r>
              <w:rPr>
                <w:rFonts w:ascii="Times New Roman"/>
                <w:b w:val="false"/>
                <w:i w:val="false"/>
                <w:color w:val="000000"/>
                <w:sz w:val="20"/>
              </w:rPr>
              <w:t xml:space="preserve">
инфузиялық жүйелер, </w:t>
            </w:r>
            <w:r>
              <w:br/>
            </w:r>
            <w:r>
              <w:rPr>
                <w:rFonts w:ascii="Times New Roman"/>
                <w:b w:val="false"/>
                <w:i w:val="false"/>
                <w:color w:val="000000"/>
                <w:sz w:val="20"/>
              </w:rPr>
              <w:t xml:space="preserve">
қан жинауға арналған </w:t>
            </w:r>
            <w:r>
              <w:br/>
            </w:r>
            <w:r>
              <w:rPr>
                <w:rFonts w:ascii="Times New Roman"/>
                <w:b w:val="false"/>
                <w:i w:val="false"/>
                <w:color w:val="000000"/>
                <w:sz w:val="20"/>
              </w:rPr>
              <w:t xml:space="preserve">
жүйелер, оттек </w:t>
            </w:r>
            <w:r>
              <w:br/>
            </w:r>
            <w:r>
              <w:rPr>
                <w:rFonts w:ascii="Times New Roman"/>
                <w:b w:val="false"/>
                <w:i w:val="false"/>
                <w:color w:val="000000"/>
                <w:sz w:val="20"/>
              </w:rPr>
              <w:t xml:space="preserve">
аппаратурасы, соның </w:t>
            </w:r>
            <w:r>
              <w:br/>
            </w:r>
            <w:r>
              <w:rPr>
                <w:rFonts w:ascii="Times New Roman"/>
                <w:b w:val="false"/>
                <w:i w:val="false"/>
                <w:color w:val="000000"/>
                <w:sz w:val="20"/>
              </w:rPr>
              <w:t xml:space="preserve">
ішінде оттекті </w:t>
            </w:r>
            <w:r>
              <w:br/>
            </w:r>
            <w:r>
              <w:rPr>
                <w:rFonts w:ascii="Times New Roman"/>
                <w:b w:val="false"/>
                <w:i w:val="false"/>
                <w:color w:val="000000"/>
                <w:sz w:val="20"/>
              </w:rPr>
              <w:t xml:space="preserve">
ингаляторлар, қанды, </w:t>
            </w:r>
            <w:r>
              <w:br/>
            </w:r>
            <w:r>
              <w:rPr>
                <w:rFonts w:ascii="Times New Roman"/>
                <w:b w:val="false"/>
                <w:i w:val="false"/>
                <w:color w:val="000000"/>
                <w:sz w:val="20"/>
              </w:rPr>
              <w:t xml:space="preserve">
басқа сұйықтықтарды, </w:t>
            </w:r>
            <w:r>
              <w:br/>
            </w:r>
            <w:r>
              <w:rPr>
                <w:rFonts w:ascii="Times New Roman"/>
                <w:b w:val="false"/>
                <w:i w:val="false"/>
                <w:color w:val="000000"/>
                <w:sz w:val="20"/>
              </w:rPr>
              <w:t xml:space="preserve">
газ, бу немесе </w:t>
            </w:r>
            <w:r>
              <w:br/>
            </w:r>
            <w:r>
              <w:rPr>
                <w:rFonts w:ascii="Times New Roman"/>
                <w:b w:val="false"/>
                <w:i w:val="false"/>
                <w:color w:val="000000"/>
                <w:sz w:val="20"/>
              </w:rPr>
              <w:t xml:space="preserve">
тіндерді сақтауға </w:t>
            </w:r>
            <w:r>
              <w:br/>
            </w:r>
            <w:r>
              <w:rPr>
                <w:rFonts w:ascii="Times New Roman"/>
                <w:b w:val="false"/>
                <w:i w:val="false"/>
                <w:color w:val="000000"/>
                <w:sz w:val="20"/>
              </w:rPr>
              <w:t xml:space="preserve">
және тасымалдауға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контейнерлер. </w:t>
            </w:r>
            <w:r>
              <w:br/>
            </w:r>
            <w:r>
              <w:rPr>
                <w:rFonts w:ascii="Times New Roman"/>
                <w:b w:val="false"/>
                <w:i w:val="false"/>
                <w:color w:val="000000"/>
                <w:sz w:val="20"/>
              </w:rPr>
              <w:t xml:space="preserve">
3) зертханалық </w:t>
            </w:r>
            <w:r>
              <w:br/>
            </w:r>
            <w:r>
              <w:rPr>
                <w:rFonts w:ascii="Times New Roman"/>
                <w:b w:val="false"/>
                <w:i w:val="false"/>
                <w:color w:val="000000"/>
                <w:sz w:val="20"/>
              </w:rPr>
              <w:t xml:space="preserve">
техника (центрифуга- </w:t>
            </w:r>
            <w:r>
              <w:br/>
            </w:r>
            <w:r>
              <w:rPr>
                <w:rFonts w:ascii="Times New Roman"/>
                <w:b w:val="false"/>
                <w:i w:val="false"/>
                <w:color w:val="000000"/>
                <w:sz w:val="20"/>
              </w:rPr>
              <w:t xml:space="preserve">
лар, сүзгілер), </w:t>
            </w:r>
            <w:r>
              <w:br/>
            </w:r>
            <w:r>
              <w:rPr>
                <w:rFonts w:ascii="Times New Roman"/>
                <w:b w:val="false"/>
                <w:i w:val="false"/>
                <w:color w:val="000000"/>
                <w:sz w:val="20"/>
              </w:rPr>
              <w:t xml:space="preserve">
спирометрлер, </w:t>
            </w:r>
            <w:r>
              <w:br/>
            </w:r>
            <w:r>
              <w:rPr>
                <w:rFonts w:ascii="Times New Roman"/>
                <w:b w:val="false"/>
                <w:i w:val="false"/>
                <w:color w:val="000000"/>
                <w:sz w:val="20"/>
              </w:rPr>
              <w:t xml:space="preserve">
тепловизорлар, </w:t>
            </w:r>
            <w:r>
              <w:br/>
            </w:r>
            <w:r>
              <w:rPr>
                <w:rFonts w:ascii="Times New Roman"/>
                <w:b w:val="false"/>
                <w:i w:val="false"/>
                <w:color w:val="000000"/>
                <w:sz w:val="20"/>
              </w:rPr>
              <w:t xml:space="preserve">
термостаттар. </w:t>
            </w:r>
          </w:p>
        </w:tc>
      </w:tr>
      <w:tr>
        <w:trPr>
          <w:trHeight w:val="45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2б Класс </w:t>
            </w:r>
            <w:r>
              <w:br/>
            </w:r>
            <w:r>
              <w:rPr>
                <w:rFonts w:ascii="Times New Roman"/>
                <w:b w:val="false"/>
                <w:i w:val="false"/>
                <w:color w:val="000000"/>
                <w:sz w:val="20"/>
              </w:rPr>
              <w:t xml:space="preserve">
(тәуекел- </w:t>
            </w:r>
            <w:r>
              <w:br/>
            </w:r>
            <w:r>
              <w:rPr>
                <w:rFonts w:ascii="Times New Roman"/>
                <w:b w:val="false"/>
                <w:i w:val="false"/>
                <w:color w:val="000000"/>
                <w:sz w:val="20"/>
              </w:rPr>
              <w:t xml:space="preserve">
дің жоғары </w:t>
            </w:r>
            <w:r>
              <w:br/>
            </w:r>
            <w:r>
              <w:rPr>
                <w:rFonts w:ascii="Times New Roman"/>
                <w:b w:val="false"/>
                <w:i w:val="false"/>
                <w:color w:val="000000"/>
                <w:sz w:val="20"/>
              </w:rPr>
              <w:t xml:space="preserve">
дәрежесі </w:t>
            </w:r>
            <w:r>
              <w:br/>
            </w:r>
            <w:r>
              <w:rPr>
                <w:rFonts w:ascii="Times New Roman"/>
                <w:b w:val="false"/>
                <w:i w:val="false"/>
                <w:color w:val="000000"/>
                <w:sz w:val="20"/>
              </w:rPr>
              <w:t xml:space="preserve">
бар)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Қанның, биологиялық </w:t>
            </w:r>
            <w:r>
              <w:br/>
            </w:r>
            <w:r>
              <w:rPr>
                <w:rFonts w:ascii="Times New Roman"/>
                <w:b w:val="false"/>
                <w:i w:val="false"/>
                <w:color w:val="000000"/>
                <w:sz w:val="20"/>
              </w:rPr>
              <w:t xml:space="preserve">
немесе физика-химиялық </w:t>
            </w:r>
            <w:r>
              <w:br/>
            </w:r>
            <w:r>
              <w:rPr>
                <w:rFonts w:ascii="Times New Roman"/>
                <w:b w:val="false"/>
                <w:i w:val="false"/>
                <w:color w:val="000000"/>
                <w:sz w:val="20"/>
              </w:rPr>
              <w:t xml:space="preserve">
құрамын, қасиетін, басқа </w:t>
            </w:r>
            <w:r>
              <w:br/>
            </w:r>
            <w:r>
              <w:rPr>
                <w:rFonts w:ascii="Times New Roman"/>
                <w:b w:val="false"/>
                <w:i w:val="false"/>
                <w:color w:val="000000"/>
                <w:sz w:val="20"/>
              </w:rPr>
              <w:t xml:space="preserve">
ағзаға түсуі тиіс </w:t>
            </w:r>
            <w:r>
              <w:br/>
            </w:r>
            <w:r>
              <w:rPr>
                <w:rFonts w:ascii="Times New Roman"/>
                <w:b w:val="false"/>
                <w:i w:val="false"/>
                <w:color w:val="000000"/>
                <w:sz w:val="20"/>
              </w:rPr>
              <w:t xml:space="preserve">
физиологиялық сұйықтықтар </w:t>
            </w:r>
            <w:r>
              <w:br/>
            </w:r>
            <w:r>
              <w:rPr>
                <w:rFonts w:ascii="Times New Roman"/>
                <w:b w:val="false"/>
                <w:i w:val="false"/>
                <w:color w:val="000000"/>
                <w:sz w:val="20"/>
              </w:rPr>
              <w:t xml:space="preserve">
немесе сұйықтықтарды </w:t>
            </w:r>
            <w:r>
              <w:br/>
            </w:r>
            <w:r>
              <w:rPr>
                <w:rFonts w:ascii="Times New Roman"/>
                <w:b w:val="false"/>
                <w:i w:val="false"/>
                <w:color w:val="000000"/>
                <w:sz w:val="20"/>
              </w:rPr>
              <w:t xml:space="preserve">
өзгертуге арналған </w:t>
            </w:r>
            <w:r>
              <w:br/>
            </w:r>
            <w:r>
              <w:rPr>
                <w:rFonts w:ascii="Times New Roman"/>
                <w:b w:val="false"/>
                <w:i w:val="false"/>
                <w:color w:val="000000"/>
                <w:sz w:val="20"/>
              </w:rPr>
              <w:t xml:space="preserve">
  </w:t>
            </w:r>
            <w:r>
              <w:br/>
            </w:r>
            <w:r>
              <w:rPr>
                <w:rFonts w:ascii="Times New Roman"/>
                <w:b w:val="false"/>
                <w:i w:val="false"/>
                <w:color w:val="000000"/>
                <w:sz w:val="20"/>
              </w:rPr>
              <w:t xml:space="preserve">
2) Зақымдалған терімен </w:t>
            </w:r>
            <w:r>
              <w:br/>
            </w:r>
            <w:r>
              <w:rPr>
                <w:rFonts w:ascii="Times New Roman"/>
                <w:b w:val="false"/>
                <w:i w:val="false"/>
                <w:color w:val="000000"/>
                <w:sz w:val="20"/>
              </w:rPr>
              <w:t xml:space="preserve">
жанасып және тек екінші </w:t>
            </w:r>
            <w:r>
              <w:br/>
            </w:r>
            <w:r>
              <w:rPr>
                <w:rFonts w:ascii="Times New Roman"/>
                <w:b w:val="false"/>
                <w:i w:val="false"/>
                <w:color w:val="000000"/>
                <w:sz w:val="20"/>
              </w:rPr>
              <w:t xml:space="preserve">
реттік біту арқылы </w:t>
            </w:r>
            <w:r>
              <w:br/>
            </w:r>
            <w:r>
              <w:rPr>
                <w:rFonts w:ascii="Times New Roman"/>
                <w:b w:val="false"/>
                <w:i w:val="false"/>
                <w:color w:val="000000"/>
                <w:sz w:val="20"/>
              </w:rPr>
              <w:t xml:space="preserve">
емделетін жараларға </w:t>
            </w:r>
            <w:r>
              <w:br/>
            </w:r>
            <w:r>
              <w:rPr>
                <w:rFonts w:ascii="Times New Roman"/>
                <w:b w:val="false"/>
                <w:i w:val="false"/>
                <w:color w:val="000000"/>
                <w:sz w:val="20"/>
              </w:rPr>
              <w:t xml:space="preserve">
қолдануға арналған.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реографтар, </w:t>
            </w:r>
            <w:r>
              <w:br/>
            </w:r>
            <w:r>
              <w:rPr>
                <w:rFonts w:ascii="Times New Roman"/>
                <w:b w:val="false"/>
                <w:i w:val="false"/>
                <w:color w:val="000000"/>
                <w:sz w:val="20"/>
              </w:rPr>
              <w:t xml:space="preserve">
плетизмографтар, газ </w:t>
            </w:r>
            <w:r>
              <w:br/>
            </w:r>
            <w:r>
              <w:rPr>
                <w:rFonts w:ascii="Times New Roman"/>
                <w:b w:val="false"/>
                <w:i w:val="false"/>
                <w:color w:val="000000"/>
                <w:sz w:val="20"/>
              </w:rPr>
              <w:t xml:space="preserve">
талдағыштар, биохи- </w:t>
            </w:r>
            <w:r>
              <w:br/>
            </w:r>
            <w:r>
              <w:rPr>
                <w:rFonts w:ascii="Times New Roman"/>
                <w:b w:val="false"/>
                <w:i w:val="false"/>
                <w:color w:val="000000"/>
                <w:sz w:val="20"/>
              </w:rPr>
              <w:t xml:space="preserve">
миялық талдағыштар, </w:t>
            </w:r>
            <w:r>
              <w:br/>
            </w:r>
            <w:r>
              <w:rPr>
                <w:rFonts w:ascii="Times New Roman"/>
                <w:b w:val="false"/>
                <w:i w:val="false"/>
                <w:color w:val="000000"/>
                <w:sz w:val="20"/>
              </w:rPr>
              <w:t xml:space="preserve">
дымқылдатқыштар, </w:t>
            </w:r>
            <w:r>
              <w:br/>
            </w:r>
            <w:r>
              <w:rPr>
                <w:rFonts w:ascii="Times New Roman"/>
                <w:b w:val="false"/>
                <w:i w:val="false"/>
                <w:color w:val="000000"/>
                <w:sz w:val="20"/>
              </w:rPr>
              <w:t xml:space="preserve">
оттек  аппаратурасы, </w:t>
            </w:r>
            <w:r>
              <w:br/>
            </w:r>
            <w:r>
              <w:rPr>
                <w:rFonts w:ascii="Times New Roman"/>
                <w:b w:val="false"/>
                <w:i w:val="false"/>
                <w:color w:val="000000"/>
                <w:sz w:val="20"/>
              </w:rPr>
              <w:t xml:space="preserve">
соның ішінде оттек </w:t>
            </w:r>
            <w:r>
              <w:br/>
            </w:r>
            <w:r>
              <w:rPr>
                <w:rFonts w:ascii="Times New Roman"/>
                <w:b w:val="false"/>
                <w:i w:val="false"/>
                <w:color w:val="000000"/>
                <w:sz w:val="20"/>
              </w:rPr>
              <w:t xml:space="preserve">
ингаляторлары </w:t>
            </w:r>
            <w:r>
              <w:br/>
            </w:r>
            <w:r>
              <w:rPr>
                <w:rFonts w:ascii="Times New Roman"/>
                <w:b w:val="false"/>
                <w:i w:val="false"/>
                <w:color w:val="000000"/>
                <w:sz w:val="20"/>
              </w:rPr>
              <w:t xml:space="preserve">
2) жоғары талаптары </w:t>
            </w:r>
            <w:r>
              <w:br/>
            </w:r>
            <w:r>
              <w:rPr>
                <w:rFonts w:ascii="Times New Roman"/>
                <w:b w:val="false"/>
                <w:i w:val="false"/>
                <w:color w:val="000000"/>
                <w:sz w:val="20"/>
              </w:rPr>
              <w:t xml:space="preserve">
бар, соның ішінде </w:t>
            </w:r>
            <w:r>
              <w:br/>
            </w:r>
            <w:r>
              <w:rPr>
                <w:rFonts w:ascii="Times New Roman"/>
                <w:b w:val="false"/>
                <w:i w:val="false"/>
                <w:color w:val="000000"/>
                <w:sz w:val="20"/>
              </w:rPr>
              <w:t xml:space="preserve">
матадан жасалмаған, </w:t>
            </w:r>
            <w:r>
              <w:br/>
            </w:r>
            <w:r>
              <w:rPr>
                <w:rFonts w:ascii="Times New Roman"/>
                <w:b w:val="false"/>
                <w:i w:val="false"/>
                <w:color w:val="000000"/>
                <w:sz w:val="20"/>
              </w:rPr>
              <w:t xml:space="preserve">
күйікке және басқа </w:t>
            </w:r>
            <w:r>
              <w:br/>
            </w:r>
            <w:r>
              <w:rPr>
                <w:rFonts w:ascii="Times New Roman"/>
                <w:b w:val="false"/>
                <w:i w:val="false"/>
                <w:color w:val="000000"/>
                <w:sz w:val="20"/>
              </w:rPr>
              <w:t xml:space="preserve">
зақымдануға арналған </w:t>
            </w:r>
            <w:r>
              <w:br/>
            </w:r>
            <w:r>
              <w:rPr>
                <w:rFonts w:ascii="Times New Roman"/>
                <w:b w:val="false"/>
                <w:i w:val="false"/>
                <w:color w:val="000000"/>
                <w:sz w:val="20"/>
              </w:rPr>
              <w:t xml:space="preserve">
таңғыш құралдар. </w:t>
            </w:r>
          </w:p>
        </w:tc>
      </w:tr>
      <w:tr>
        <w:trPr>
          <w:trHeight w:val="45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Класс </w:t>
            </w:r>
            <w:r>
              <w:br/>
            </w:r>
            <w:r>
              <w:rPr>
                <w:rFonts w:ascii="Times New Roman"/>
                <w:b w:val="false"/>
                <w:i w:val="false"/>
                <w:color w:val="000000"/>
                <w:sz w:val="20"/>
              </w:rPr>
              <w:t xml:space="preserve">
(тәуекел- </w:t>
            </w:r>
            <w:r>
              <w:br/>
            </w:r>
            <w:r>
              <w:rPr>
                <w:rFonts w:ascii="Times New Roman"/>
                <w:b w:val="false"/>
                <w:i w:val="false"/>
                <w:color w:val="000000"/>
                <w:sz w:val="20"/>
              </w:rPr>
              <w:t xml:space="preserve">
дің жоғары </w:t>
            </w:r>
            <w:r>
              <w:br/>
            </w:r>
            <w:r>
              <w:rPr>
                <w:rFonts w:ascii="Times New Roman"/>
                <w:b w:val="false"/>
                <w:i w:val="false"/>
                <w:color w:val="000000"/>
                <w:sz w:val="20"/>
              </w:rPr>
              <w:t xml:space="preserve">
дәрежесі </w:t>
            </w:r>
            <w:r>
              <w:br/>
            </w:r>
            <w:r>
              <w:rPr>
                <w:rFonts w:ascii="Times New Roman"/>
                <w:b w:val="false"/>
                <w:i w:val="false"/>
                <w:color w:val="000000"/>
                <w:sz w:val="20"/>
              </w:rPr>
              <w:t xml:space="preserve">
бар)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r>
    </w:tbl>
    <w:p>
      <w:pPr>
        <w:spacing w:after="0"/>
        <w:ind w:left="0"/>
        <w:jc w:val="both"/>
      </w:pPr>
      <w:r>
        <w:rPr>
          <w:rFonts w:ascii="Times New Roman"/>
          <w:b/>
          <w:i w:val="false"/>
          <w:color w:val="000000"/>
          <w:sz w:val="28"/>
        </w:rPr>
        <w:t xml:space="preserve">  Қолдануы дене қуысымен байланысты және белсенді МТ мен </w:t>
      </w:r>
      <w:r>
        <w:br/>
      </w:r>
      <w:r>
        <w:rPr>
          <w:rFonts w:ascii="Times New Roman"/>
          <w:b w:val="false"/>
          <w:i w:val="false"/>
          <w:color w:val="000000"/>
          <w:sz w:val="28"/>
        </w:rPr>
        <w:t>
</w:t>
      </w:r>
      <w:r>
        <w:rPr>
          <w:rFonts w:ascii="Times New Roman"/>
          <w:b/>
          <w:i w:val="false"/>
          <w:color w:val="000000"/>
          <w:sz w:val="28"/>
        </w:rPr>
        <w:t xml:space="preserve">   ММБ қосуға арналмаған инвазивті МТ мен ММБ жіктемесі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gridCol w:w="5553"/>
        <w:gridCol w:w="4353"/>
      </w:tblGrid>
      <w:tr>
        <w:trPr>
          <w:trHeight w:val="45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Класс түрі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Қауіпсіздік дәрежесі </w:t>
            </w:r>
            <w:r>
              <w:br/>
            </w:r>
            <w:r>
              <w:rPr>
                <w:rFonts w:ascii="Times New Roman"/>
                <w:b w:val="false"/>
                <w:i w:val="false"/>
                <w:color w:val="000000"/>
                <w:sz w:val="20"/>
              </w:rPr>
              <w:t xml:space="preserve">
бойынша МТ мен ММБ </w:t>
            </w:r>
            <w:r>
              <w:br/>
            </w:r>
            <w:r>
              <w:rPr>
                <w:rFonts w:ascii="Times New Roman"/>
                <w:b w:val="false"/>
                <w:i w:val="false"/>
                <w:color w:val="000000"/>
                <w:sz w:val="20"/>
              </w:rPr>
              <w:t xml:space="preserve">
жіктеу белгілері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 мен ММБ шамалас </w:t>
            </w:r>
            <w:r>
              <w:br/>
            </w:r>
            <w:r>
              <w:rPr>
                <w:rFonts w:ascii="Times New Roman"/>
                <w:b w:val="false"/>
                <w:i w:val="false"/>
                <w:color w:val="000000"/>
                <w:sz w:val="20"/>
              </w:rPr>
              <w:t xml:space="preserve">
түрі </w:t>
            </w:r>
          </w:p>
        </w:tc>
      </w:tr>
      <w:tr>
        <w:trPr>
          <w:trHeight w:val="45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Класс </w:t>
            </w:r>
            <w:r>
              <w:br/>
            </w:r>
            <w:r>
              <w:rPr>
                <w:rFonts w:ascii="Times New Roman"/>
                <w:b w:val="false"/>
                <w:i w:val="false"/>
                <w:color w:val="000000"/>
                <w:sz w:val="20"/>
              </w:rPr>
              <w:t xml:space="preserve">
(тәуекел- </w:t>
            </w:r>
            <w:r>
              <w:br/>
            </w:r>
            <w:r>
              <w:rPr>
                <w:rFonts w:ascii="Times New Roman"/>
                <w:b w:val="false"/>
                <w:i w:val="false"/>
                <w:color w:val="000000"/>
                <w:sz w:val="20"/>
              </w:rPr>
              <w:t xml:space="preserve">
дің төменгі </w:t>
            </w:r>
            <w:r>
              <w:br/>
            </w:r>
            <w:r>
              <w:rPr>
                <w:rFonts w:ascii="Times New Roman"/>
                <w:b w:val="false"/>
                <w:i w:val="false"/>
                <w:color w:val="000000"/>
                <w:sz w:val="20"/>
              </w:rPr>
              <w:t xml:space="preserve">
дәрежесі </w:t>
            </w:r>
            <w:r>
              <w:br/>
            </w:r>
            <w:r>
              <w:rPr>
                <w:rFonts w:ascii="Times New Roman"/>
                <w:b w:val="false"/>
                <w:i w:val="false"/>
                <w:color w:val="000000"/>
                <w:sz w:val="20"/>
              </w:rPr>
              <w:t xml:space="preserve">
бар)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Қысқа мерзімде қолдануға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 ауыз қуысынан </w:t>
            </w:r>
            <w:r>
              <w:br/>
            </w:r>
            <w:r>
              <w:rPr>
                <w:rFonts w:ascii="Times New Roman"/>
                <w:b w:val="false"/>
                <w:i w:val="false"/>
                <w:color w:val="000000"/>
                <w:sz w:val="20"/>
              </w:rPr>
              <w:t xml:space="preserve">
жұтқыншаққа дейін, есту </w:t>
            </w:r>
            <w:r>
              <w:br/>
            </w:r>
            <w:r>
              <w:rPr>
                <w:rFonts w:ascii="Times New Roman"/>
                <w:b w:val="false"/>
                <w:i w:val="false"/>
                <w:color w:val="000000"/>
                <w:sz w:val="20"/>
              </w:rPr>
              <w:t xml:space="preserve">
дабыл жарғақшасына дейін </w:t>
            </w:r>
            <w:r>
              <w:br/>
            </w:r>
            <w:r>
              <w:rPr>
                <w:rFonts w:ascii="Times New Roman"/>
                <w:b w:val="false"/>
                <w:i w:val="false"/>
                <w:color w:val="000000"/>
                <w:sz w:val="20"/>
              </w:rPr>
              <w:t xml:space="preserve">
құлақ қуысы немесе мұрын </w:t>
            </w:r>
            <w:r>
              <w:br/>
            </w:r>
            <w:r>
              <w:rPr>
                <w:rFonts w:ascii="Times New Roman"/>
                <w:b w:val="false"/>
                <w:i w:val="false"/>
                <w:color w:val="000000"/>
                <w:sz w:val="20"/>
              </w:rPr>
              <w:t xml:space="preserve">
қуысында уақытша қолдануға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бинокулярлық және </w:t>
            </w:r>
            <w:r>
              <w:br/>
            </w:r>
            <w:r>
              <w:rPr>
                <w:rFonts w:ascii="Times New Roman"/>
                <w:b w:val="false"/>
                <w:i w:val="false"/>
                <w:color w:val="000000"/>
                <w:sz w:val="20"/>
              </w:rPr>
              <w:t xml:space="preserve">
стереоскопиялық </w:t>
            </w:r>
            <w:r>
              <w:br/>
            </w:r>
            <w:r>
              <w:rPr>
                <w:rFonts w:ascii="Times New Roman"/>
                <w:b w:val="false"/>
                <w:i w:val="false"/>
                <w:color w:val="000000"/>
                <w:sz w:val="20"/>
              </w:rPr>
              <w:t xml:space="preserve">
көруді зерттеуге </w:t>
            </w:r>
            <w:r>
              <w:br/>
            </w:r>
            <w:r>
              <w:rPr>
                <w:rFonts w:ascii="Times New Roman"/>
                <w:b w:val="false"/>
                <w:i w:val="false"/>
                <w:color w:val="000000"/>
                <w:sz w:val="20"/>
              </w:rPr>
              <w:t xml:space="preserve">
арналған құралдар, </w:t>
            </w:r>
            <w:r>
              <w:br/>
            </w:r>
            <w:r>
              <w:rPr>
                <w:rFonts w:ascii="Times New Roman"/>
                <w:b w:val="false"/>
                <w:i w:val="false"/>
                <w:color w:val="000000"/>
                <w:sz w:val="20"/>
              </w:rPr>
              <w:t xml:space="preserve">
сынама көзілдірік </w:t>
            </w:r>
            <w:r>
              <w:br/>
            </w:r>
            <w:r>
              <w:rPr>
                <w:rFonts w:ascii="Times New Roman"/>
                <w:b w:val="false"/>
                <w:i w:val="false"/>
                <w:color w:val="000000"/>
                <w:sz w:val="20"/>
              </w:rPr>
              <w:t xml:space="preserve">
линзалар мен </w:t>
            </w:r>
            <w:r>
              <w:br/>
            </w:r>
            <w:r>
              <w:rPr>
                <w:rFonts w:ascii="Times New Roman"/>
                <w:b w:val="false"/>
                <w:i w:val="false"/>
                <w:color w:val="000000"/>
                <w:sz w:val="20"/>
              </w:rPr>
              <w:t xml:space="preserve">
призмалардың </w:t>
            </w:r>
            <w:r>
              <w:br/>
            </w:r>
            <w:r>
              <w:rPr>
                <w:rFonts w:ascii="Times New Roman"/>
                <w:b w:val="false"/>
                <w:i w:val="false"/>
                <w:color w:val="000000"/>
                <w:sz w:val="20"/>
              </w:rPr>
              <w:t xml:space="preserve">
жиынтығы, жалпы </w:t>
            </w:r>
            <w:r>
              <w:br/>
            </w:r>
            <w:r>
              <w:rPr>
                <w:rFonts w:ascii="Times New Roman"/>
                <w:b w:val="false"/>
                <w:i w:val="false"/>
                <w:color w:val="000000"/>
                <w:sz w:val="20"/>
              </w:rPr>
              <w:t xml:space="preserve">
тағайындаудағы </w:t>
            </w:r>
            <w:r>
              <w:br/>
            </w:r>
            <w:r>
              <w:rPr>
                <w:rFonts w:ascii="Times New Roman"/>
                <w:b w:val="false"/>
                <w:i w:val="false"/>
                <w:color w:val="000000"/>
                <w:sz w:val="20"/>
              </w:rPr>
              <w:t xml:space="preserve">
стоматологиялық және </w:t>
            </w:r>
            <w:r>
              <w:br/>
            </w:r>
            <w:r>
              <w:rPr>
                <w:rFonts w:ascii="Times New Roman"/>
                <w:b w:val="false"/>
                <w:i w:val="false"/>
                <w:color w:val="000000"/>
                <w:sz w:val="20"/>
              </w:rPr>
              <w:t xml:space="preserve">
хирургиялық </w:t>
            </w:r>
            <w:r>
              <w:br/>
            </w:r>
            <w:r>
              <w:rPr>
                <w:rFonts w:ascii="Times New Roman"/>
                <w:b w:val="false"/>
                <w:i w:val="false"/>
                <w:color w:val="000000"/>
                <w:sz w:val="20"/>
              </w:rPr>
              <w:t xml:space="preserve">
аспаптардың кейбір </w:t>
            </w:r>
            <w:r>
              <w:br/>
            </w:r>
            <w:r>
              <w:rPr>
                <w:rFonts w:ascii="Times New Roman"/>
                <w:b w:val="false"/>
                <w:i w:val="false"/>
                <w:color w:val="000000"/>
                <w:sz w:val="20"/>
              </w:rPr>
              <w:t xml:space="preserve">
түрлері </w:t>
            </w:r>
            <w:r>
              <w:br/>
            </w:r>
            <w:r>
              <w:rPr>
                <w:rFonts w:ascii="Times New Roman"/>
                <w:b w:val="false"/>
                <w:i w:val="false"/>
                <w:color w:val="000000"/>
                <w:sz w:val="20"/>
              </w:rPr>
              <w:t xml:space="preserve">
2) гигиеналық, </w:t>
            </w:r>
            <w:r>
              <w:br/>
            </w:r>
            <w:r>
              <w:rPr>
                <w:rFonts w:ascii="Times New Roman"/>
                <w:b w:val="false"/>
                <w:i w:val="false"/>
                <w:color w:val="000000"/>
                <w:sz w:val="20"/>
              </w:rPr>
              <w:t xml:space="preserve">
диагностикалық және </w:t>
            </w:r>
            <w:r>
              <w:br/>
            </w:r>
            <w:r>
              <w:rPr>
                <w:rFonts w:ascii="Times New Roman"/>
                <w:b w:val="false"/>
                <w:i w:val="false"/>
                <w:color w:val="000000"/>
                <w:sz w:val="20"/>
              </w:rPr>
              <w:t xml:space="preserve">
емдеу мақсатында </w:t>
            </w:r>
            <w:r>
              <w:br/>
            </w:r>
            <w:r>
              <w:rPr>
                <w:rFonts w:ascii="Times New Roman"/>
                <w:b w:val="false"/>
                <w:i w:val="false"/>
                <w:color w:val="000000"/>
                <w:sz w:val="20"/>
              </w:rPr>
              <w:t xml:space="preserve">
қолдануға сонымен </w:t>
            </w:r>
            <w:r>
              <w:br/>
            </w:r>
            <w:r>
              <w:rPr>
                <w:rFonts w:ascii="Times New Roman"/>
                <w:b w:val="false"/>
                <w:i w:val="false"/>
                <w:color w:val="000000"/>
                <w:sz w:val="20"/>
              </w:rPr>
              <w:t xml:space="preserve">
қатар ауруларды </w:t>
            </w:r>
            <w:r>
              <w:br/>
            </w:r>
            <w:r>
              <w:rPr>
                <w:rFonts w:ascii="Times New Roman"/>
                <w:b w:val="false"/>
                <w:i w:val="false"/>
                <w:color w:val="000000"/>
                <w:sz w:val="20"/>
              </w:rPr>
              <w:t xml:space="preserve">
күтуге арналған </w:t>
            </w:r>
            <w:r>
              <w:br/>
            </w:r>
            <w:r>
              <w:rPr>
                <w:rFonts w:ascii="Times New Roman"/>
                <w:b w:val="false"/>
                <w:i w:val="false"/>
                <w:color w:val="000000"/>
                <w:sz w:val="20"/>
              </w:rPr>
              <w:t xml:space="preserve">
медициналық бұйымдар </w:t>
            </w:r>
            <w:r>
              <w:br/>
            </w:r>
            <w:r>
              <w:rPr>
                <w:rFonts w:ascii="Times New Roman"/>
                <w:b w:val="false"/>
                <w:i w:val="false"/>
                <w:color w:val="000000"/>
                <w:sz w:val="20"/>
              </w:rPr>
              <w:t xml:space="preserve">
тобы, (шпательдер, </w:t>
            </w:r>
            <w:r>
              <w:br/>
            </w:r>
            <w:r>
              <w:rPr>
                <w:rFonts w:ascii="Times New Roman"/>
                <w:b w:val="false"/>
                <w:i w:val="false"/>
                <w:color w:val="000000"/>
                <w:sz w:val="20"/>
              </w:rPr>
              <w:t xml:space="preserve">
стетофонендоскоптар, </w:t>
            </w:r>
            <w:r>
              <w:br/>
            </w:r>
            <w:r>
              <w:rPr>
                <w:rFonts w:ascii="Times New Roman"/>
                <w:b w:val="false"/>
                <w:i w:val="false"/>
                <w:color w:val="000000"/>
                <w:sz w:val="20"/>
              </w:rPr>
              <w:t xml:space="preserve">
Маклаков тонометрі). </w:t>
            </w:r>
          </w:p>
        </w:tc>
      </w:tr>
      <w:tr>
        <w:trPr>
          <w:trHeight w:val="45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2а Класс </w:t>
            </w:r>
            <w:r>
              <w:br/>
            </w:r>
            <w:r>
              <w:rPr>
                <w:rFonts w:ascii="Times New Roman"/>
                <w:b w:val="false"/>
                <w:i w:val="false"/>
                <w:color w:val="000000"/>
                <w:sz w:val="20"/>
              </w:rPr>
              <w:t xml:space="preserve">
(тәуекел- </w:t>
            </w:r>
            <w:r>
              <w:br/>
            </w:r>
            <w:r>
              <w:rPr>
                <w:rFonts w:ascii="Times New Roman"/>
                <w:b w:val="false"/>
                <w:i w:val="false"/>
                <w:color w:val="000000"/>
                <w:sz w:val="20"/>
              </w:rPr>
              <w:t xml:space="preserve">
дің орташа </w:t>
            </w:r>
            <w:r>
              <w:br/>
            </w:r>
            <w:r>
              <w:rPr>
                <w:rFonts w:ascii="Times New Roman"/>
                <w:b w:val="false"/>
                <w:i w:val="false"/>
                <w:color w:val="000000"/>
                <w:sz w:val="20"/>
              </w:rPr>
              <w:t xml:space="preserve">
дәрежесі </w:t>
            </w:r>
            <w:r>
              <w:br/>
            </w:r>
            <w:r>
              <w:rPr>
                <w:rFonts w:ascii="Times New Roman"/>
                <w:b w:val="false"/>
                <w:i w:val="false"/>
                <w:color w:val="000000"/>
                <w:sz w:val="20"/>
              </w:rPr>
              <w:t xml:space="preserve">
бар)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қуысында қолдануға </w:t>
            </w:r>
            <w:r>
              <w:br/>
            </w:r>
            <w:r>
              <w:rPr>
                <w:rFonts w:ascii="Times New Roman"/>
                <w:b w:val="false"/>
                <w:i w:val="false"/>
                <w:color w:val="000000"/>
                <w:sz w:val="20"/>
              </w:rPr>
              <w:t xml:space="preserve">
арналған және белсенді 2a </w:t>
            </w:r>
            <w:r>
              <w:br/>
            </w:r>
            <w:r>
              <w:rPr>
                <w:rFonts w:ascii="Times New Roman"/>
                <w:b w:val="false"/>
                <w:i w:val="false"/>
                <w:color w:val="000000"/>
                <w:sz w:val="20"/>
              </w:rPr>
              <w:t xml:space="preserve">
класс МТ мен ММБ  немесе </w:t>
            </w:r>
            <w:r>
              <w:br/>
            </w:r>
            <w:r>
              <w:rPr>
                <w:rFonts w:ascii="Times New Roman"/>
                <w:b w:val="false"/>
                <w:i w:val="false"/>
                <w:color w:val="000000"/>
                <w:sz w:val="20"/>
              </w:rPr>
              <w:t xml:space="preserve">
жоғары класқа қосуға </w:t>
            </w:r>
            <w:r>
              <w:br/>
            </w:r>
            <w:r>
              <w:rPr>
                <w:rFonts w:ascii="Times New Roman"/>
                <w:b w:val="false"/>
                <w:i w:val="false"/>
                <w:color w:val="000000"/>
                <w:sz w:val="20"/>
              </w:rPr>
              <w:t xml:space="preserve">
арналған барлық </w:t>
            </w:r>
            <w:r>
              <w:br/>
            </w:r>
            <w:r>
              <w:rPr>
                <w:rFonts w:ascii="Times New Roman"/>
                <w:b w:val="false"/>
                <w:i w:val="false"/>
                <w:color w:val="000000"/>
                <w:sz w:val="20"/>
              </w:rPr>
              <w:t xml:space="preserve">
инвинвазивтілер </w:t>
            </w:r>
            <w:r>
              <w:br/>
            </w:r>
            <w:r>
              <w:rPr>
                <w:rFonts w:ascii="Times New Roman"/>
                <w:b w:val="false"/>
                <w:i w:val="false"/>
                <w:color w:val="000000"/>
                <w:sz w:val="20"/>
              </w:rPr>
              <w:t xml:space="preserve">
1) ауыз қуысынан </w:t>
            </w:r>
            <w:r>
              <w:br/>
            </w:r>
            <w:r>
              <w:rPr>
                <w:rFonts w:ascii="Times New Roman"/>
                <w:b w:val="false"/>
                <w:i w:val="false"/>
                <w:color w:val="000000"/>
                <w:sz w:val="20"/>
              </w:rPr>
              <w:t xml:space="preserve">
жұтқыншаққа дейін, есту </w:t>
            </w:r>
            <w:r>
              <w:br/>
            </w:r>
            <w:r>
              <w:rPr>
                <w:rFonts w:ascii="Times New Roman"/>
                <w:b w:val="false"/>
                <w:i w:val="false"/>
                <w:color w:val="000000"/>
                <w:sz w:val="20"/>
              </w:rPr>
              <w:t xml:space="preserve">
дабыл жарғақшасына дейінгі </w:t>
            </w:r>
            <w:r>
              <w:br/>
            </w:r>
            <w:r>
              <w:rPr>
                <w:rFonts w:ascii="Times New Roman"/>
                <w:b w:val="false"/>
                <w:i w:val="false"/>
                <w:color w:val="000000"/>
                <w:sz w:val="20"/>
              </w:rPr>
              <w:t xml:space="preserve">
құлақ қуысы немесе мұрын </w:t>
            </w:r>
            <w:r>
              <w:br/>
            </w:r>
            <w:r>
              <w:rPr>
                <w:rFonts w:ascii="Times New Roman"/>
                <w:b w:val="false"/>
                <w:i w:val="false"/>
                <w:color w:val="000000"/>
                <w:sz w:val="20"/>
              </w:rPr>
              <w:t xml:space="preserve">
қуысында ұзақ уақытқа </w:t>
            </w:r>
            <w:r>
              <w:br/>
            </w:r>
            <w:r>
              <w:rPr>
                <w:rFonts w:ascii="Times New Roman"/>
                <w:b w:val="false"/>
                <w:i w:val="false"/>
                <w:color w:val="000000"/>
                <w:sz w:val="20"/>
              </w:rPr>
              <w:t xml:space="preserve">
қолдануға және олар шырышты </w:t>
            </w:r>
            <w:r>
              <w:br/>
            </w:r>
            <w:r>
              <w:rPr>
                <w:rFonts w:ascii="Times New Roman"/>
                <w:b w:val="false"/>
                <w:i w:val="false"/>
                <w:color w:val="000000"/>
                <w:sz w:val="20"/>
              </w:rPr>
              <w:t xml:space="preserve">
қабықпен сіңірілмейді </w:t>
            </w:r>
            <w:r>
              <w:br/>
            </w:r>
            <w:r>
              <w:rPr>
                <w:rFonts w:ascii="Times New Roman"/>
                <w:b w:val="false"/>
                <w:i w:val="false"/>
                <w:color w:val="000000"/>
                <w:sz w:val="20"/>
              </w:rPr>
              <w:t xml:space="preserve">
2) Уақытша қолдануға </w:t>
            </w:r>
            <w:r>
              <w:br/>
            </w:r>
            <w:r>
              <w:rPr>
                <w:rFonts w:ascii="Times New Roman"/>
                <w:b w:val="false"/>
                <w:i w:val="false"/>
                <w:color w:val="000000"/>
                <w:sz w:val="20"/>
              </w:rPr>
              <w:t xml:space="preserve">
арналған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 3) Аудиометрлер, </w:t>
            </w:r>
            <w:r>
              <w:br/>
            </w:r>
            <w:r>
              <w:rPr>
                <w:rFonts w:ascii="Times New Roman"/>
                <w:b w:val="false"/>
                <w:i w:val="false"/>
                <w:color w:val="000000"/>
                <w:sz w:val="20"/>
              </w:rPr>
              <w:t xml:space="preserve">
зертханалық техника, </w:t>
            </w:r>
            <w:r>
              <w:br/>
            </w:r>
            <w:r>
              <w:rPr>
                <w:rFonts w:ascii="Times New Roman"/>
                <w:b w:val="false"/>
                <w:i w:val="false"/>
                <w:color w:val="000000"/>
                <w:sz w:val="20"/>
              </w:rPr>
              <w:t xml:space="preserve">
арнайы таңғыш </w:t>
            </w:r>
            <w:r>
              <w:br/>
            </w:r>
            <w:r>
              <w:rPr>
                <w:rFonts w:ascii="Times New Roman"/>
                <w:b w:val="false"/>
                <w:i w:val="false"/>
                <w:color w:val="000000"/>
                <w:sz w:val="20"/>
              </w:rPr>
              <w:t xml:space="preserve">
құралдар,  лазерлік </w:t>
            </w:r>
            <w:r>
              <w:br/>
            </w:r>
            <w:r>
              <w:rPr>
                <w:rFonts w:ascii="Times New Roman"/>
                <w:b w:val="false"/>
                <w:i w:val="false"/>
                <w:color w:val="000000"/>
                <w:sz w:val="20"/>
              </w:rPr>
              <w:t xml:space="preserve">
техника аппараттары, </w:t>
            </w:r>
            <w:r>
              <w:br/>
            </w:r>
            <w:r>
              <w:rPr>
                <w:rFonts w:ascii="Times New Roman"/>
                <w:b w:val="false"/>
                <w:i w:val="false"/>
                <w:color w:val="000000"/>
                <w:sz w:val="20"/>
              </w:rPr>
              <w:t xml:space="preserve">
ӨЖЖ арналған </w:t>
            </w:r>
            <w:r>
              <w:br/>
            </w:r>
            <w:r>
              <w:rPr>
                <w:rFonts w:ascii="Times New Roman"/>
                <w:b w:val="false"/>
                <w:i w:val="false"/>
                <w:color w:val="000000"/>
                <w:sz w:val="20"/>
              </w:rPr>
              <w:t xml:space="preserve">
аппараттар </w:t>
            </w:r>
            <w:r>
              <w:br/>
            </w:r>
            <w:r>
              <w:rPr>
                <w:rFonts w:ascii="Times New Roman"/>
                <w:b w:val="false"/>
                <w:i w:val="false"/>
                <w:color w:val="000000"/>
                <w:sz w:val="20"/>
              </w:rPr>
              <w:t xml:space="preserve">
(стационарлық және </w:t>
            </w:r>
            <w:r>
              <w:br/>
            </w:r>
            <w:r>
              <w:rPr>
                <w:rFonts w:ascii="Times New Roman"/>
                <w:b w:val="false"/>
                <w:i w:val="false"/>
                <w:color w:val="000000"/>
                <w:sz w:val="20"/>
              </w:rPr>
              <w:t xml:space="preserve">
портативті), </w:t>
            </w:r>
            <w:r>
              <w:br/>
            </w:r>
            <w:r>
              <w:rPr>
                <w:rFonts w:ascii="Times New Roman"/>
                <w:b w:val="false"/>
                <w:i w:val="false"/>
                <w:color w:val="000000"/>
                <w:sz w:val="20"/>
              </w:rPr>
              <w:t xml:space="preserve">
газанализаторлар </w:t>
            </w:r>
            <w:r>
              <w:br/>
            </w:r>
            <w:r>
              <w:rPr>
                <w:rFonts w:ascii="Times New Roman"/>
                <w:b w:val="false"/>
                <w:i w:val="false"/>
                <w:color w:val="000000"/>
                <w:sz w:val="20"/>
              </w:rPr>
              <w:t xml:space="preserve">
және дымқылдатқыштар; </w:t>
            </w:r>
            <w:r>
              <w:br/>
            </w:r>
            <w:r>
              <w:rPr>
                <w:rFonts w:ascii="Times New Roman"/>
                <w:b w:val="false"/>
                <w:i w:val="false"/>
                <w:color w:val="000000"/>
                <w:sz w:val="20"/>
              </w:rPr>
              <w:t xml:space="preserve">
оттегі аппаратурасы </w:t>
            </w:r>
            <w:r>
              <w:br/>
            </w:r>
            <w:r>
              <w:rPr>
                <w:rFonts w:ascii="Times New Roman"/>
                <w:b w:val="false"/>
                <w:i w:val="false"/>
                <w:color w:val="000000"/>
                <w:sz w:val="20"/>
              </w:rPr>
              <w:t xml:space="preserve">
оның ішінде оттек </w:t>
            </w:r>
            <w:r>
              <w:br/>
            </w:r>
            <w:r>
              <w:rPr>
                <w:rFonts w:ascii="Times New Roman"/>
                <w:b w:val="false"/>
                <w:i w:val="false"/>
                <w:color w:val="000000"/>
                <w:sz w:val="20"/>
              </w:rPr>
              <w:t xml:space="preserve">
ингаляторлары, есту </w:t>
            </w:r>
            <w:r>
              <w:br/>
            </w:r>
            <w:r>
              <w:rPr>
                <w:rFonts w:ascii="Times New Roman"/>
                <w:b w:val="false"/>
                <w:i w:val="false"/>
                <w:color w:val="000000"/>
                <w:sz w:val="20"/>
              </w:rPr>
              <w:t xml:space="preserve">
аппараттары, хирур- </w:t>
            </w:r>
            <w:r>
              <w:br/>
            </w:r>
            <w:r>
              <w:rPr>
                <w:rFonts w:ascii="Times New Roman"/>
                <w:b w:val="false"/>
                <w:i w:val="false"/>
                <w:color w:val="000000"/>
                <w:sz w:val="20"/>
              </w:rPr>
              <w:t xml:space="preserve">
гиялық сорғыштар, </w:t>
            </w:r>
            <w:r>
              <w:br/>
            </w:r>
            <w:r>
              <w:rPr>
                <w:rFonts w:ascii="Times New Roman"/>
                <w:b w:val="false"/>
                <w:i w:val="false"/>
                <w:color w:val="000000"/>
                <w:sz w:val="20"/>
              </w:rPr>
              <w:t xml:space="preserve">
зарарсыздандыратын </w:t>
            </w:r>
            <w:r>
              <w:br/>
            </w:r>
            <w:r>
              <w:rPr>
                <w:rFonts w:ascii="Times New Roman"/>
                <w:b w:val="false"/>
                <w:i w:val="false"/>
                <w:color w:val="000000"/>
                <w:sz w:val="20"/>
              </w:rPr>
              <w:t xml:space="preserve">
камералар, көзілдірік </w:t>
            </w:r>
            <w:r>
              <w:br/>
            </w:r>
            <w:r>
              <w:rPr>
                <w:rFonts w:ascii="Times New Roman"/>
                <w:b w:val="false"/>
                <w:i w:val="false"/>
                <w:color w:val="000000"/>
                <w:sz w:val="20"/>
              </w:rPr>
              <w:t xml:space="preserve">
және жанаспалы линза- </w:t>
            </w:r>
            <w:r>
              <w:br/>
            </w:r>
            <w:r>
              <w:rPr>
                <w:rFonts w:ascii="Times New Roman"/>
                <w:b w:val="false"/>
                <w:i w:val="false"/>
                <w:color w:val="000000"/>
                <w:sz w:val="20"/>
              </w:rPr>
              <w:t xml:space="preserve">
лар, диализаторлар </w:t>
            </w:r>
            <w:r>
              <w:br/>
            </w:r>
            <w:r>
              <w:rPr>
                <w:rFonts w:ascii="Times New Roman"/>
                <w:b w:val="false"/>
                <w:i w:val="false"/>
                <w:color w:val="000000"/>
                <w:sz w:val="20"/>
              </w:rPr>
              <w:t xml:space="preserve">
және қан өткізетін </w:t>
            </w:r>
            <w:r>
              <w:br/>
            </w:r>
            <w:r>
              <w:rPr>
                <w:rFonts w:ascii="Times New Roman"/>
                <w:b w:val="false"/>
                <w:i w:val="false"/>
                <w:color w:val="000000"/>
                <w:sz w:val="20"/>
              </w:rPr>
              <w:t xml:space="preserve">
тамырлар, қанды сақ- </w:t>
            </w:r>
            <w:r>
              <w:br/>
            </w:r>
            <w:r>
              <w:rPr>
                <w:rFonts w:ascii="Times New Roman"/>
                <w:b w:val="false"/>
                <w:i w:val="false"/>
                <w:color w:val="000000"/>
                <w:sz w:val="20"/>
              </w:rPr>
              <w:t xml:space="preserve">
тауға және тасымал- </w:t>
            </w:r>
            <w:r>
              <w:br/>
            </w:r>
            <w:r>
              <w:rPr>
                <w:rFonts w:ascii="Times New Roman"/>
                <w:b w:val="false"/>
                <w:i w:val="false"/>
                <w:color w:val="000000"/>
                <w:sz w:val="20"/>
              </w:rPr>
              <w:t xml:space="preserve">
дауға арналған кон- </w:t>
            </w:r>
            <w:r>
              <w:br/>
            </w:r>
            <w:r>
              <w:rPr>
                <w:rFonts w:ascii="Times New Roman"/>
                <w:b w:val="false"/>
                <w:i w:val="false"/>
                <w:color w:val="000000"/>
                <w:sz w:val="20"/>
              </w:rPr>
              <w:t xml:space="preserve">
тейнерлер, бір реттік </w:t>
            </w:r>
            <w:r>
              <w:br/>
            </w:r>
            <w:r>
              <w:rPr>
                <w:rFonts w:ascii="Times New Roman"/>
                <w:b w:val="false"/>
                <w:i w:val="false"/>
                <w:color w:val="000000"/>
                <w:sz w:val="20"/>
              </w:rPr>
              <w:t xml:space="preserve">
хирургиялық аспаптар. </w:t>
            </w:r>
          </w:p>
        </w:tc>
      </w:tr>
      <w:tr>
        <w:trPr>
          <w:trHeight w:val="45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2б Класс </w:t>
            </w:r>
            <w:r>
              <w:br/>
            </w:r>
            <w:r>
              <w:rPr>
                <w:rFonts w:ascii="Times New Roman"/>
                <w:b w:val="false"/>
                <w:i w:val="false"/>
                <w:color w:val="000000"/>
                <w:sz w:val="20"/>
              </w:rPr>
              <w:t xml:space="preserve">
(тәуекел- </w:t>
            </w:r>
            <w:r>
              <w:br/>
            </w:r>
            <w:r>
              <w:rPr>
                <w:rFonts w:ascii="Times New Roman"/>
                <w:b w:val="false"/>
                <w:i w:val="false"/>
                <w:color w:val="000000"/>
                <w:sz w:val="20"/>
              </w:rPr>
              <w:t xml:space="preserve">
дің жоғары </w:t>
            </w:r>
            <w:r>
              <w:br/>
            </w:r>
            <w:r>
              <w:rPr>
                <w:rFonts w:ascii="Times New Roman"/>
                <w:b w:val="false"/>
                <w:i w:val="false"/>
                <w:color w:val="000000"/>
                <w:sz w:val="20"/>
              </w:rPr>
              <w:t xml:space="preserve">
дәрежесі </w:t>
            </w:r>
            <w:r>
              <w:br/>
            </w:r>
            <w:r>
              <w:rPr>
                <w:rFonts w:ascii="Times New Roman"/>
                <w:b w:val="false"/>
                <w:i w:val="false"/>
                <w:color w:val="000000"/>
                <w:sz w:val="20"/>
              </w:rPr>
              <w:t xml:space="preserve">
бар)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Ұзақ уақыт қолдануға </w:t>
            </w:r>
            <w:r>
              <w:br/>
            </w:r>
            <w:r>
              <w:rPr>
                <w:rFonts w:ascii="Times New Roman"/>
                <w:b w:val="false"/>
                <w:i w:val="false"/>
                <w:color w:val="000000"/>
                <w:sz w:val="20"/>
              </w:rPr>
              <w:t xml:space="preserve">
арналған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Тамыр соғуы мен </w:t>
            </w:r>
            <w:r>
              <w:br/>
            </w:r>
            <w:r>
              <w:rPr>
                <w:rFonts w:ascii="Times New Roman"/>
                <w:b w:val="false"/>
                <w:i w:val="false"/>
                <w:color w:val="000000"/>
                <w:sz w:val="20"/>
              </w:rPr>
              <w:t xml:space="preserve">
жүрек жирылысын </w:t>
            </w:r>
            <w:r>
              <w:br/>
            </w:r>
            <w:r>
              <w:rPr>
                <w:rFonts w:ascii="Times New Roman"/>
                <w:b w:val="false"/>
                <w:i w:val="false"/>
                <w:color w:val="000000"/>
                <w:sz w:val="20"/>
              </w:rPr>
              <w:t xml:space="preserve">
өлшегіштер, пульсок- </w:t>
            </w:r>
            <w:r>
              <w:br/>
            </w:r>
            <w:r>
              <w:rPr>
                <w:rFonts w:ascii="Times New Roman"/>
                <w:b w:val="false"/>
                <w:i w:val="false"/>
                <w:color w:val="000000"/>
                <w:sz w:val="20"/>
              </w:rPr>
              <w:t xml:space="preserve">
симетрлер, кардиоана- </w:t>
            </w:r>
            <w:r>
              <w:br/>
            </w:r>
            <w:r>
              <w:rPr>
                <w:rFonts w:ascii="Times New Roman"/>
                <w:b w:val="false"/>
                <w:i w:val="false"/>
                <w:color w:val="000000"/>
                <w:sz w:val="20"/>
              </w:rPr>
              <w:t xml:space="preserve">
лизаторлар, монитор- </w:t>
            </w:r>
            <w:r>
              <w:br/>
            </w:r>
            <w:r>
              <w:rPr>
                <w:rFonts w:ascii="Times New Roman"/>
                <w:b w:val="false"/>
                <w:i w:val="false"/>
                <w:color w:val="000000"/>
                <w:sz w:val="20"/>
              </w:rPr>
              <w:t xml:space="preserve">
лар, оның ішінде </w:t>
            </w:r>
            <w:r>
              <w:br/>
            </w:r>
            <w:r>
              <w:rPr>
                <w:rFonts w:ascii="Times New Roman"/>
                <w:b w:val="false"/>
                <w:i w:val="false"/>
                <w:color w:val="000000"/>
                <w:sz w:val="20"/>
              </w:rPr>
              <w:t xml:space="preserve">
төсек жанындағы, ин- </w:t>
            </w:r>
            <w:r>
              <w:br/>
            </w:r>
            <w:r>
              <w:rPr>
                <w:rFonts w:ascii="Times New Roman"/>
                <w:b w:val="false"/>
                <w:i w:val="false"/>
                <w:color w:val="000000"/>
                <w:sz w:val="20"/>
              </w:rPr>
              <w:t xml:space="preserve">
тенсивті терапия </w:t>
            </w:r>
            <w:r>
              <w:br/>
            </w:r>
            <w:r>
              <w:rPr>
                <w:rFonts w:ascii="Times New Roman"/>
                <w:b w:val="false"/>
                <w:i w:val="false"/>
                <w:color w:val="000000"/>
                <w:sz w:val="20"/>
              </w:rPr>
              <w:t xml:space="preserve">
палатасына арналған, </w:t>
            </w:r>
            <w:r>
              <w:br/>
            </w:r>
            <w:r>
              <w:rPr>
                <w:rFonts w:ascii="Times New Roman"/>
                <w:b w:val="false"/>
                <w:i w:val="false"/>
                <w:color w:val="000000"/>
                <w:sz w:val="20"/>
              </w:rPr>
              <w:t xml:space="preserve">
операциялық, ана мен </w:t>
            </w:r>
            <w:r>
              <w:br/>
            </w:r>
            <w:r>
              <w:rPr>
                <w:rFonts w:ascii="Times New Roman"/>
                <w:b w:val="false"/>
                <w:i w:val="false"/>
                <w:color w:val="000000"/>
                <w:sz w:val="20"/>
              </w:rPr>
              <w:t xml:space="preserve">
ұрыққа арналған мони- </w:t>
            </w:r>
            <w:r>
              <w:br/>
            </w:r>
            <w:r>
              <w:rPr>
                <w:rFonts w:ascii="Times New Roman"/>
                <w:b w:val="false"/>
                <w:i w:val="false"/>
                <w:color w:val="000000"/>
                <w:sz w:val="20"/>
              </w:rPr>
              <w:t xml:space="preserve">
торлар, реографтар, </w:t>
            </w:r>
            <w:r>
              <w:br/>
            </w:r>
            <w:r>
              <w:rPr>
                <w:rFonts w:ascii="Times New Roman"/>
                <w:b w:val="false"/>
                <w:i w:val="false"/>
                <w:color w:val="000000"/>
                <w:sz w:val="20"/>
              </w:rPr>
              <w:t xml:space="preserve">
плетизмографтар, </w:t>
            </w:r>
            <w:r>
              <w:br/>
            </w:r>
            <w:r>
              <w:rPr>
                <w:rFonts w:ascii="Times New Roman"/>
                <w:b w:val="false"/>
                <w:i w:val="false"/>
                <w:color w:val="000000"/>
                <w:sz w:val="20"/>
              </w:rPr>
              <w:t xml:space="preserve">
аппараттар және </w:t>
            </w:r>
            <w:r>
              <w:br/>
            </w:r>
            <w:r>
              <w:rPr>
                <w:rFonts w:ascii="Times New Roman"/>
                <w:b w:val="false"/>
                <w:i w:val="false"/>
                <w:color w:val="000000"/>
                <w:sz w:val="20"/>
              </w:rPr>
              <w:t xml:space="preserve">
топиялық диагностика- </w:t>
            </w:r>
            <w:r>
              <w:br/>
            </w:r>
            <w:r>
              <w:rPr>
                <w:rFonts w:ascii="Times New Roman"/>
                <w:b w:val="false"/>
                <w:i w:val="false"/>
                <w:color w:val="000000"/>
                <w:sz w:val="20"/>
              </w:rPr>
              <w:t xml:space="preserve">
сына арналған кешен- </w:t>
            </w:r>
            <w:r>
              <w:br/>
            </w:r>
            <w:r>
              <w:rPr>
                <w:rFonts w:ascii="Times New Roman"/>
                <w:b w:val="false"/>
                <w:i w:val="false"/>
                <w:color w:val="000000"/>
                <w:sz w:val="20"/>
              </w:rPr>
              <w:t xml:space="preserve">
дер (қатты және </w:t>
            </w:r>
            <w:r>
              <w:br/>
            </w:r>
            <w:r>
              <w:rPr>
                <w:rFonts w:ascii="Times New Roman"/>
                <w:b w:val="false"/>
                <w:i w:val="false"/>
                <w:color w:val="000000"/>
                <w:sz w:val="20"/>
              </w:rPr>
              <w:t xml:space="preserve">
жұмсақ эндоскоптар, </w:t>
            </w:r>
            <w:r>
              <w:br/>
            </w:r>
            <w:r>
              <w:rPr>
                <w:rFonts w:ascii="Times New Roman"/>
                <w:b w:val="false"/>
                <w:i w:val="false"/>
                <w:color w:val="000000"/>
                <w:sz w:val="20"/>
              </w:rPr>
              <w:t xml:space="preserve">
эхоофтальмоскоптар, </w:t>
            </w:r>
            <w:r>
              <w:br/>
            </w:r>
            <w:r>
              <w:rPr>
                <w:rFonts w:ascii="Times New Roman"/>
                <w:b w:val="false"/>
                <w:i w:val="false"/>
                <w:color w:val="000000"/>
                <w:sz w:val="20"/>
              </w:rPr>
              <w:t xml:space="preserve">
эхосинускоптардан </w:t>
            </w:r>
            <w:r>
              <w:br/>
            </w:r>
            <w:r>
              <w:rPr>
                <w:rFonts w:ascii="Times New Roman"/>
                <w:b w:val="false"/>
                <w:i w:val="false"/>
                <w:color w:val="000000"/>
                <w:sz w:val="20"/>
              </w:rPr>
              <w:t xml:space="preserve">
басқа), гамма- тера- </w:t>
            </w:r>
            <w:r>
              <w:br/>
            </w:r>
            <w:r>
              <w:rPr>
                <w:rFonts w:ascii="Times New Roman"/>
                <w:b w:val="false"/>
                <w:i w:val="false"/>
                <w:color w:val="000000"/>
                <w:sz w:val="20"/>
              </w:rPr>
              <w:t xml:space="preserve">
пиялық аппараттар, </w:t>
            </w:r>
            <w:r>
              <w:br/>
            </w:r>
            <w:r>
              <w:rPr>
                <w:rFonts w:ascii="Times New Roman"/>
                <w:b w:val="false"/>
                <w:i w:val="false"/>
                <w:color w:val="000000"/>
                <w:sz w:val="20"/>
              </w:rPr>
              <w:t xml:space="preserve">
көктамыр ішіне және </w:t>
            </w:r>
            <w:r>
              <w:br/>
            </w:r>
            <w:r>
              <w:rPr>
                <w:rFonts w:ascii="Times New Roman"/>
                <w:b w:val="false"/>
                <w:i w:val="false"/>
                <w:color w:val="000000"/>
                <w:sz w:val="20"/>
              </w:rPr>
              <w:t xml:space="preserve">
ингаляциялық наркозға </w:t>
            </w:r>
            <w:r>
              <w:br/>
            </w:r>
            <w:r>
              <w:rPr>
                <w:rFonts w:ascii="Times New Roman"/>
                <w:b w:val="false"/>
                <w:i w:val="false"/>
                <w:color w:val="000000"/>
                <w:sz w:val="20"/>
              </w:rPr>
              <w:t xml:space="preserve">
арналған аппараттар </w:t>
            </w:r>
            <w:r>
              <w:br/>
            </w:r>
            <w:r>
              <w:rPr>
                <w:rFonts w:ascii="Times New Roman"/>
                <w:b w:val="false"/>
                <w:i w:val="false"/>
                <w:color w:val="000000"/>
                <w:sz w:val="20"/>
              </w:rPr>
              <w:t xml:space="preserve">
дефибрилляторлар, </w:t>
            </w:r>
            <w:r>
              <w:br/>
            </w:r>
            <w:r>
              <w:rPr>
                <w:rFonts w:ascii="Times New Roman"/>
                <w:b w:val="false"/>
                <w:i w:val="false"/>
                <w:color w:val="000000"/>
                <w:sz w:val="20"/>
              </w:rPr>
              <w:t xml:space="preserve">
неонаталды инкубатор- </w:t>
            </w:r>
            <w:r>
              <w:br/>
            </w:r>
            <w:r>
              <w:rPr>
                <w:rFonts w:ascii="Times New Roman"/>
                <w:b w:val="false"/>
                <w:i w:val="false"/>
                <w:color w:val="000000"/>
                <w:sz w:val="20"/>
              </w:rPr>
              <w:t xml:space="preserve">
лар, кардиореанима- </w:t>
            </w:r>
            <w:r>
              <w:br/>
            </w:r>
            <w:r>
              <w:rPr>
                <w:rFonts w:ascii="Times New Roman"/>
                <w:b w:val="false"/>
                <w:i w:val="false"/>
                <w:color w:val="000000"/>
                <w:sz w:val="20"/>
              </w:rPr>
              <w:t xml:space="preserve">
циялық кешендер, </w:t>
            </w:r>
            <w:r>
              <w:br/>
            </w:r>
            <w:r>
              <w:rPr>
                <w:rFonts w:ascii="Times New Roman"/>
                <w:b w:val="false"/>
                <w:i w:val="false"/>
                <w:color w:val="000000"/>
                <w:sz w:val="20"/>
              </w:rPr>
              <w:t xml:space="preserve">
радиоиммунологиялық зерттеуге арналған </w:t>
            </w:r>
            <w:r>
              <w:br/>
            </w:r>
            <w:r>
              <w:rPr>
                <w:rFonts w:ascii="Times New Roman"/>
                <w:b w:val="false"/>
                <w:i w:val="false"/>
                <w:color w:val="000000"/>
                <w:sz w:val="20"/>
              </w:rPr>
              <w:t xml:space="preserve">
қондырғылар, </w:t>
            </w:r>
            <w:r>
              <w:br/>
            </w:r>
            <w:r>
              <w:rPr>
                <w:rFonts w:ascii="Times New Roman"/>
                <w:b w:val="false"/>
                <w:i w:val="false"/>
                <w:color w:val="000000"/>
                <w:sz w:val="20"/>
              </w:rPr>
              <w:t xml:space="preserve">
электр-, крио және </w:t>
            </w:r>
            <w:r>
              <w:br/>
            </w:r>
            <w:r>
              <w:rPr>
                <w:rFonts w:ascii="Times New Roman"/>
                <w:b w:val="false"/>
                <w:i w:val="false"/>
                <w:color w:val="000000"/>
                <w:sz w:val="20"/>
              </w:rPr>
              <w:t xml:space="preserve">
лазерлі хирургиялық </w:t>
            </w:r>
            <w:r>
              <w:br/>
            </w:r>
            <w:r>
              <w:rPr>
                <w:rFonts w:ascii="Times New Roman"/>
                <w:b w:val="false"/>
                <w:i w:val="false"/>
                <w:color w:val="000000"/>
                <w:sz w:val="20"/>
              </w:rPr>
              <w:t xml:space="preserve">
аппараттар, сүйекті </w:t>
            </w:r>
            <w:r>
              <w:br/>
            </w:r>
            <w:r>
              <w:rPr>
                <w:rFonts w:ascii="Times New Roman"/>
                <w:b w:val="false"/>
                <w:i w:val="false"/>
                <w:color w:val="000000"/>
                <w:sz w:val="20"/>
              </w:rPr>
              <w:t xml:space="preserve">
жалғауға арналған </w:t>
            </w:r>
            <w:r>
              <w:br/>
            </w:r>
            <w:r>
              <w:rPr>
                <w:rFonts w:ascii="Times New Roman"/>
                <w:b w:val="false"/>
                <w:i w:val="false"/>
                <w:color w:val="000000"/>
                <w:sz w:val="20"/>
              </w:rPr>
              <w:t xml:space="preserve">
бұйым, қозғалатын </w:t>
            </w:r>
            <w:r>
              <w:br/>
            </w:r>
            <w:r>
              <w:rPr>
                <w:rFonts w:ascii="Times New Roman"/>
                <w:b w:val="false"/>
                <w:i w:val="false"/>
                <w:color w:val="000000"/>
                <w:sz w:val="20"/>
              </w:rPr>
              <w:t xml:space="preserve">
кешендер. </w:t>
            </w:r>
          </w:p>
        </w:tc>
      </w:tr>
      <w:tr>
        <w:trPr>
          <w:trHeight w:val="45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Класс </w:t>
            </w:r>
            <w:r>
              <w:br/>
            </w:r>
            <w:r>
              <w:rPr>
                <w:rFonts w:ascii="Times New Roman"/>
                <w:b w:val="false"/>
                <w:i w:val="false"/>
                <w:color w:val="000000"/>
                <w:sz w:val="20"/>
              </w:rPr>
              <w:t xml:space="preserve">
(тәуекел- </w:t>
            </w:r>
            <w:r>
              <w:br/>
            </w:r>
            <w:r>
              <w:rPr>
                <w:rFonts w:ascii="Times New Roman"/>
                <w:b w:val="false"/>
                <w:i w:val="false"/>
                <w:color w:val="000000"/>
                <w:sz w:val="20"/>
              </w:rPr>
              <w:t xml:space="preserve">
дің жоғарғы </w:t>
            </w:r>
            <w:r>
              <w:br/>
            </w:r>
            <w:r>
              <w:rPr>
                <w:rFonts w:ascii="Times New Roman"/>
                <w:b w:val="false"/>
                <w:i w:val="false"/>
                <w:color w:val="000000"/>
                <w:sz w:val="20"/>
              </w:rPr>
              <w:t xml:space="preserve">
дәрежесі </w:t>
            </w:r>
            <w:r>
              <w:br/>
            </w:r>
            <w:r>
              <w:rPr>
                <w:rFonts w:ascii="Times New Roman"/>
                <w:b w:val="false"/>
                <w:i w:val="false"/>
                <w:color w:val="000000"/>
                <w:sz w:val="20"/>
              </w:rPr>
              <w:t xml:space="preserve">
бар)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r>
    </w:tbl>
    <w:p>
      <w:pPr>
        <w:spacing w:after="0"/>
        <w:ind w:left="0"/>
        <w:jc w:val="both"/>
      </w:pPr>
      <w:r>
        <w:rPr>
          <w:rFonts w:ascii="Times New Roman"/>
          <w:b/>
          <w:i w:val="false"/>
          <w:color w:val="000000"/>
          <w:sz w:val="28"/>
        </w:rPr>
        <w:t xml:space="preserve">      Аз уақыт қолдануға арналған хирургиялық инвазивті </w:t>
      </w:r>
      <w:r>
        <w:br/>
      </w:r>
      <w:r>
        <w:rPr>
          <w:rFonts w:ascii="Times New Roman"/>
          <w:b w:val="false"/>
          <w:i w:val="false"/>
          <w:color w:val="000000"/>
          <w:sz w:val="28"/>
        </w:rPr>
        <w:t>
</w:t>
      </w:r>
      <w:r>
        <w:rPr>
          <w:rFonts w:ascii="Times New Roman"/>
          <w:b/>
          <w:i w:val="false"/>
          <w:color w:val="000000"/>
          <w:sz w:val="28"/>
        </w:rPr>
        <w:t xml:space="preserve">                  МТ және ММБ жіктемесі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3"/>
        <w:gridCol w:w="5733"/>
        <w:gridCol w:w="4293"/>
      </w:tblGrid>
      <w:tr>
        <w:trPr>
          <w:trHeight w:val="45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Класс түрі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 және ММБ қауіпсіздік </w:t>
            </w:r>
            <w:r>
              <w:br/>
            </w:r>
            <w:r>
              <w:rPr>
                <w:rFonts w:ascii="Times New Roman"/>
                <w:b w:val="false"/>
                <w:i w:val="false"/>
                <w:color w:val="000000"/>
                <w:sz w:val="20"/>
              </w:rPr>
              <w:t xml:space="preserve">
дәрежесі бойынша жіктеу </w:t>
            </w:r>
            <w:r>
              <w:br/>
            </w:r>
            <w:r>
              <w:rPr>
                <w:rFonts w:ascii="Times New Roman"/>
                <w:b w:val="false"/>
                <w:i w:val="false"/>
                <w:color w:val="000000"/>
                <w:sz w:val="20"/>
              </w:rPr>
              <w:t xml:space="preserve">
белгілері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 және ММБ </w:t>
            </w:r>
            <w:r>
              <w:br/>
            </w:r>
            <w:r>
              <w:rPr>
                <w:rFonts w:ascii="Times New Roman"/>
                <w:b w:val="false"/>
                <w:i w:val="false"/>
                <w:color w:val="000000"/>
                <w:sz w:val="20"/>
              </w:rPr>
              <w:t xml:space="preserve">
шамалас түрі </w:t>
            </w:r>
          </w:p>
        </w:tc>
      </w:tr>
      <w:tr>
        <w:trPr>
          <w:trHeight w:val="45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класс </w:t>
            </w:r>
            <w:r>
              <w:br/>
            </w:r>
            <w:r>
              <w:rPr>
                <w:rFonts w:ascii="Times New Roman"/>
                <w:b w:val="false"/>
                <w:i w:val="false"/>
                <w:color w:val="000000"/>
                <w:sz w:val="20"/>
              </w:rPr>
              <w:t xml:space="preserve">
(тәуекел- </w:t>
            </w:r>
            <w:r>
              <w:br/>
            </w:r>
            <w:r>
              <w:rPr>
                <w:rFonts w:ascii="Times New Roman"/>
                <w:b w:val="false"/>
                <w:i w:val="false"/>
                <w:color w:val="000000"/>
                <w:sz w:val="20"/>
              </w:rPr>
              <w:t xml:space="preserve">
дің төменгі </w:t>
            </w:r>
            <w:r>
              <w:br/>
            </w:r>
            <w:r>
              <w:rPr>
                <w:rFonts w:ascii="Times New Roman"/>
                <w:b w:val="false"/>
                <w:i w:val="false"/>
                <w:color w:val="000000"/>
                <w:sz w:val="20"/>
              </w:rPr>
              <w:t xml:space="preserve">
дәрежесі)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r>
      <w:tr>
        <w:trPr>
          <w:trHeight w:val="45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2а класс </w:t>
            </w:r>
            <w:r>
              <w:br/>
            </w:r>
            <w:r>
              <w:rPr>
                <w:rFonts w:ascii="Times New Roman"/>
                <w:b w:val="false"/>
                <w:i w:val="false"/>
                <w:color w:val="000000"/>
                <w:sz w:val="20"/>
              </w:rPr>
              <w:t xml:space="preserve">
(тәуекел- </w:t>
            </w:r>
            <w:r>
              <w:br/>
            </w:r>
            <w:r>
              <w:rPr>
                <w:rFonts w:ascii="Times New Roman"/>
                <w:b w:val="false"/>
                <w:i w:val="false"/>
                <w:color w:val="000000"/>
                <w:sz w:val="20"/>
              </w:rPr>
              <w:t xml:space="preserve">
дің орташа </w:t>
            </w:r>
            <w:r>
              <w:br/>
            </w:r>
            <w:r>
              <w:rPr>
                <w:rFonts w:ascii="Times New Roman"/>
                <w:b w:val="false"/>
                <w:i w:val="false"/>
                <w:color w:val="000000"/>
                <w:sz w:val="20"/>
              </w:rPr>
              <w:t xml:space="preserve">
тәуекел </w:t>
            </w:r>
            <w:r>
              <w:br/>
            </w:r>
            <w:r>
              <w:rPr>
                <w:rFonts w:ascii="Times New Roman"/>
                <w:b w:val="false"/>
                <w:i w:val="false"/>
                <w:color w:val="000000"/>
                <w:sz w:val="20"/>
              </w:rPr>
              <w:t xml:space="preserve">
дәрежесі)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Егер бір реттік </w:t>
            </w:r>
            <w:r>
              <w:br/>
            </w:r>
            <w:r>
              <w:rPr>
                <w:rFonts w:ascii="Times New Roman"/>
                <w:b w:val="false"/>
                <w:i w:val="false"/>
                <w:color w:val="000000"/>
                <w:sz w:val="20"/>
              </w:rPr>
              <w:t xml:space="preserve">
хирургиялық аспаптар болып </w:t>
            </w:r>
            <w:r>
              <w:br/>
            </w:r>
            <w:r>
              <w:rPr>
                <w:rFonts w:ascii="Times New Roman"/>
                <w:b w:val="false"/>
                <w:i w:val="false"/>
                <w:color w:val="000000"/>
                <w:sz w:val="20"/>
              </w:rPr>
              <w:t xml:space="preserve">
табылса </w:t>
            </w:r>
            <w:r>
              <w:br/>
            </w:r>
            <w:r>
              <w:rPr>
                <w:rFonts w:ascii="Times New Roman"/>
                <w:b w:val="false"/>
                <w:i w:val="false"/>
                <w:color w:val="000000"/>
                <w:sz w:val="20"/>
              </w:rPr>
              <w:t xml:space="preserve">
2) қысқа мерзімде қолдануға </w:t>
            </w:r>
            <w:r>
              <w:br/>
            </w:r>
            <w:r>
              <w:rPr>
                <w:rFonts w:ascii="Times New Roman"/>
                <w:b w:val="false"/>
                <w:i w:val="false"/>
                <w:color w:val="000000"/>
                <w:sz w:val="20"/>
              </w:rPr>
              <w:t xml:space="preserve">
арналған МТ және ММБ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бір реттік </w:t>
            </w:r>
            <w:r>
              <w:br/>
            </w:r>
            <w:r>
              <w:rPr>
                <w:rFonts w:ascii="Times New Roman"/>
                <w:b w:val="false"/>
                <w:i w:val="false"/>
                <w:color w:val="000000"/>
                <w:sz w:val="20"/>
              </w:rPr>
              <w:t xml:space="preserve">
хирургиялық </w:t>
            </w:r>
            <w:r>
              <w:br/>
            </w:r>
            <w:r>
              <w:rPr>
                <w:rFonts w:ascii="Times New Roman"/>
                <w:b w:val="false"/>
                <w:i w:val="false"/>
                <w:color w:val="000000"/>
                <w:sz w:val="20"/>
              </w:rPr>
              <w:t xml:space="preserve">
скальпельдер </w:t>
            </w:r>
          </w:p>
        </w:tc>
      </w:tr>
      <w:tr>
        <w:trPr>
          <w:trHeight w:val="45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2б класс </w:t>
            </w:r>
            <w:r>
              <w:br/>
            </w:r>
            <w:r>
              <w:rPr>
                <w:rFonts w:ascii="Times New Roman"/>
                <w:b w:val="false"/>
                <w:i w:val="false"/>
                <w:color w:val="000000"/>
                <w:sz w:val="20"/>
              </w:rPr>
              <w:t xml:space="preserve">
(тәуекел- </w:t>
            </w:r>
            <w:r>
              <w:br/>
            </w:r>
            <w:r>
              <w:rPr>
                <w:rFonts w:ascii="Times New Roman"/>
                <w:b w:val="false"/>
                <w:i w:val="false"/>
                <w:color w:val="000000"/>
                <w:sz w:val="20"/>
              </w:rPr>
              <w:t xml:space="preserve">
дің жоғары </w:t>
            </w:r>
            <w:r>
              <w:br/>
            </w:r>
            <w:r>
              <w:rPr>
                <w:rFonts w:ascii="Times New Roman"/>
                <w:b w:val="false"/>
                <w:i w:val="false"/>
                <w:color w:val="000000"/>
                <w:sz w:val="20"/>
              </w:rPr>
              <w:t xml:space="preserve">
дәрежесі)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Қуатты иондаушы сәуле </w:t>
            </w:r>
            <w:r>
              <w:br/>
            </w:r>
            <w:r>
              <w:rPr>
                <w:rFonts w:ascii="Times New Roman"/>
                <w:b w:val="false"/>
                <w:i w:val="false"/>
                <w:color w:val="000000"/>
                <w:sz w:val="20"/>
              </w:rPr>
              <w:t xml:space="preserve">
түрінде өткізуге арналған- </w:t>
            </w:r>
            <w:r>
              <w:br/>
            </w:r>
            <w:r>
              <w:rPr>
                <w:rFonts w:ascii="Times New Roman"/>
                <w:b w:val="false"/>
                <w:i w:val="false"/>
                <w:color w:val="000000"/>
                <w:sz w:val="20"/>
              </w:rPr>
              <w:t xml:space="preserve">
дар; </w:t>
            </w:r>
            <w:r>
              <w:br/>
            </w:r>
            <w:r>
              <w:rPr>
                <w:rFonts w:ascii="Times New Roman"/>
                <w:b w:val="false"/>
                <w:i w:val="false"/>
                <w:color w:val="000000"/>
                <w:sz w:val="20"/>
              </w:rPr>
              <w:t xml:space="preserve">
2) Биологиялық әсер </w:t>
            </w:r>
            <w:r>
              <w:br/>
            </w:r>
            <w:r>
              <w:rPr>
                <w:rFonts w:ascii="Times New Roman"/>
                <w:b w:val="false"/>
                <w:i w:val="false"/>
                <w:color w:val="000000"/>
                <w:sz w:val="20"/>
              </w:rPr>
              <w:t xml:space="preserve">
туындатуға, толық және </w:t>
            </w:r>
            <w:r>
              <w:br/>
            </w:r>
            <w:r>
              <w:rPr>
                <w:rFonts w:ascii="Times New Roman"/>
                <w:b w:val="false"/>
                <w:i w:val="false"/>
                <w:color w:val="000000"/>
                <w:sz w:val="20"/>
              </w:rPr>
              <w:t xml:space="preserve">
едәуір дәрежеде сіңдіруге </w:t>
            </w:r>
            <w:r>
              <w:br/>
            </w:r>
            <w:r>
              <w:rPr>
                <w:rFonts w:ascii="Times New Roman"/>
                <w:b w:val="false"/>
                <w:i w:val="false"/>
                <w:color w:val="000000"/>
                <w:sz w:val="20"/>
              </w:rPr>
              <w:t xml:space="preserve">
арналғандар </w:t>
            </w:r>
            <w:r>
              <w:br/>
            </w:r>
            <w:r>
              <w:rPr>
                <w:rFonts w:ascii="Times New Roman"/>
                <w:b w:val="false"/>
                <w:i w:val="false"/>
                <w:color w:val="000000"/>
                <w:sz w:val="20"/>
              </w:rPr>
              <w:t xml:space="preserve">
3) Дәрілік заттарды дозалау </w:t>
            </w:r>
            <w:r>
              <w:br/>
            </w:r>
            <w:r>
              <w:rPr>
                <w:rFonts w:ascii="Times New Roman"/>
                <w:b w:val="false"/>
                <w:i w:val="false"/>
                <w:color w:val="000000"/>
                <w:sz w:val="20"/>
              </w:rPr>
              <w:t xml:space="preserve">
жүйесі арқылы немесе </w:t>
            </w:r>
            <w:r>
              <w:br/>
            </w:r>
            <w:r>
              <w:rPr>
                <w:rFonts w:ascii="Times New Roman"/>
                <w:b w:val="false"/>
                <w:i w:val="false"/>
                <w:color w:val="000000"/>
                <w:sz w:val="20"/>
              </w:rPr>
              <w:t xml:space="preserve">
енгізудің ықтимал қауіпті </w:t>
            </w:r>
            <w:r>
              <w:br/>
            </w:r>
            <w:r>
              <w:rPr>
                <w:rFonts w:ascii="Times New Roman"/>
                <w:b w:val="false"/>
                <w:i w:val="false"/>
                <w:color w:val="000000"/>
                <w:sz w:val="20"/>
              </w:rPr>
              <w:t xml:space="preserve">
әдістерін пайдалану арқылы </w:t>
            </w:r>
            <w:r>
              <w:br/>
            </w:r>
            <w:r>
              <w:rPr>
                <w:rFonts w:ascii="Times New Roman"/>
                <w:b w:val="false"/>
                <w:i w:val="false"/>
                <w:color w:val="000000"/>
                <w:sz w:val="20"/>
              </w:rPr>
              <w:t xml:space="preserve">
енгізуге арналғандар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көктамырішілік </w:t>
            </w:r>
            <w:r>
              <w:br/>
            </w:r>
            <w:r>
              <w:rPr>
                <w:rFonts w:ascii="Times New Roman"/>
                <w:b w:val="false"/>
                <w:i w:val="false"/>
                <w:color w:val="000000"/>
                <w:sz w:val="20"/>
              </w:rPr>
              <w:t xml:space="preserve">
және ингаляциялық </w:t>
            </w:r>
            <w:r>
              <w:br/>
            </w:r>
            <w:r>
              <w:rPr>
                <w:rFonts w:ascii="Times New Roman"/>
                <w:b w:val="false"/>
                <w:i w:val="false"/>
                <w:color w:val="000000"/>
                <w:sz w:val="20"/>
              </w:rPr>
              <w:t xml:space="preserve">
наркозға арналған </w:t>
            </w:r>
            <w:r>
              <w:br/>
            </w:r>
            <w:r>
              <w:rPr>
                <w:rFonts w:ascii="Times New Roman"/>
                <w:b w:val="false"/>
                <w:i w:val="false"/>
                <w:color w:val="000000"/>
                <w:sz w:val="20"/>
              </w:rPr>
              <w:t xml:space="preserve">
аппараттар, дефибрил- </w:t>
            </w:r>
            <w:r>
              <w:br/>
            </w:r>
            <w:r>
              <w:rPr>
                <w:rFonts w:ascii="Times New Roman"/>
                <w:b w:val="false"/>
                <w:i w:val="false"/>
                <w:color w:val="000000"/>
                <w:sz w:val="20"/>
              </w:rPr>
              <w:t xml:space="preserve">
ляторлар, неонатальді </w:t>
            </w:r>
            <w:r>
              <w:br/>
            </w:r>
            <w:r>
              <w:rPr>
                <w:rFonts w:ascii="Times New Roman"/>
                <w:b w:val="false"/>
                <w:i w:val="false"/>
                <w:color w:val="000000"/>
                <w:sz w:val="20"/>
              </w:rPr>
              <w:t xml:space="preserve">
инкубаторлар, кардио- </w:t>
            </w:r>
            <w:r>
              <w:br/>
            </w:r>
            <w:r>
              <w:rPr>
                <w:rFonts w:ascii="Times New Roman"/>
                <w:b w:val="false"/>
                <w:i w:val="false"/>
                <w:color w:val="000000"/>
                <w:sz w:val="20"/>
              </w:rPr>
              <w:t xml:space="preserve">
реанимациялық кешен- </w:t>
            </w:r>
            <w:r>
              <w:br/>
            </w:r>
            <w:r>
              <w:rPr>
                <w:rFonts w:ascii="Times New Roman"/>
                <w:b w:val="false"/>
                <w:i w:val="false"/>
                <w:color w:val="000000"/>
                <w:sz w:val="20"/>
              </w:rPr>
              <w:t xml:space="preserve">
дер, радиоиммуноло- </w:t>
            </w:r>
            <w:r>
              <w:br/>
            </w:r>
            <w:r>
              <w:rPr>
                <w:rFonts w:ascii="Times New Roman"/>
                <w:b w:val="false"/>
                <w:i w:val="false"/>
                <w:color w:val="000000"/>
                <w:sz w:val="20"/>
              </w:rPr>
              <w:t xml:space="preserve">
гиялық тексерістерге </w:t>
            </w:r>
            <w:r>
              <w:br/>
            </w:r>
            <w:r>
              <w:rPr>
                <w:rFonts w:ascii="Times New Roman"/>
                <w:b w:val="false"/>
                <w:i w:val="false"/>
                <w:color w:val="000000"/>
                <w:sz w:val="20"/>
              </w:rPr>
              <w:t xml:space="preserve">
арналған қондырғылар, </w:t>
            </w:r>
            <w:r>
              <w:br/>
            </w:r>
            <w:r>
              <w:rPr>
                <w:rFonts w:ascii="Times New Roman"/>
                <w:b w:val="false"/>
                <w:i w:val="false"/>
                <w:color w:val="000000"/>
                <w:sz w:val="20"/>
              </w:rPr>
              <w:t xml:space="preserve">
электро-, крио және </w:t>
            </w:r>
            <w:r>
              <w:br/>
            </w:r>
            <w:r>
              <w:rPr>
                <w:rFonts w:ascii="Times New Roman"/>
                <w:b w:val="false"/>
                <w:i w:val="false"/>
                <w:color w:val="000000"/>
                <w:sz w:val="20"/>
              </w:rPr>
              <w:t xml:space="preserve">
лазерлі хирургиялық </w:t>
            </w:r>
            <w:r>
              <w:br/>
            </w:r>
            <w:r>
              <w:rPr>
                <w:rFonts w:ascii="Times New Roman"/>
                <w:b w:val="false"/>
                <w:i w:val="false"/>
                <w:color w:val="000000"/>
                <w:sz w:val="20"/>
              </w:rPr>
              <w:t xml:space="preserve">
аппараттар, сүйектер- </w:t>
            </w:r>
            <w:r>
              <w:br/>
            </w:r>
            <w:r>
              <w:rPr>
                <w:rFonts w:ascii="Times New Roman"/>
                <w:b w:val="false"/>
                <w:i w:val="false"/>
                <w:color w:val="000000"/>
                <w:sz w:val="20"/>
              </w:rPr>
              <w:t xml:space="preserve">
ді біріктіруге </w:t>
            </w:r>
            <w:r>
              <w:br/>
            </w:r>
            <w:r>
              <w:rPr>
                <w:rFonts w:ascii="Times New Roman"/>
                <w:b w:val="false"/>
                <w:i w:val="false"/>
                <w:color w:val="000000"/>
                <w:sz w:val="20"/>
              </w:rPr>
              <w:t xml:space="preserve">
арналған бұйымдар, </w:t>
            </w:r>
            <w:r>
              <w:br/>
            </w:r>
            <w:r>
              <w:rPr>
                <w:rFonts w:ascii="Times New Roman"/>
                <w:b w:val="false"/>
                <w:i w:val="false"/>
                <w:color w:val="000000"/>
                <w:sz w:val="20"/>
              </w:rPr>
              <w:t xml:space="preserve">
гамма - терапиялық </w:t>
            </w:r>
            <w:r>
              <w:br/>
            </w:r>
            <w:r>
              <w:rPr>
                <w:rFonts w:ascii="Times New Roman"/>
                <w:b w:val="false"/>
                <w:i w:val="false"/>
                <w:color w:val="000000"/>
                <w:sz w:val="20"/>
              </w:rPr>
              <w:t xml:space="preserve">
аппараттар </w:t>
            </w:r>
          </w:p>
        </w:tc>
      </w:tr>
      <w:tr>
        <w:trPr>
          <w:trHeight w:val="45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класс </w:t>
            </w:r>
            <w:r>
              <w:br/>
            </w:r>
            <w:r>
              <w:rPr>
                <w:rFonts w:ascii="Times New Roman"/>
                <w:b w:val="false"/>
                <w:i w:val="false"/>
                <w:color w:val="000000"/>
                <w:sz w:val="20"/>
              </w:rPr>
              <w:t xml:space="preserve">
(тәуекел- </w:t>
            </w:r>
            <w:r>
              <w:br/>
            </w:r>
            <w:r>
              <w:rPr>
                <w:rFonts w:ascii="Times New Roman"/>
                <w:b w:val="false"/>
                <w:i w:val="false"/>
                <w:color w:val="000000"/>
                <w:sz w:val="20"/>
              </w:rPr>
              <w:t xml:space="preserve">
дің жоғарғы </w:t>
            </w:r>
            <w:r>
              <w:br/>
            </w:r>
            <w:r>
              <w:rPr>
                <w:rFonts w:ascii="Times New Roman"/>
                <w:b w:val="false"/>
                <w:i w:val="false"/>
                <w:color w:val="000000"/>
                <w:sz w:val="20"/>
              </w:rPr>
              <w:t xml:space="preserve">
дәрежесі)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Диагностикаға, қадағалау, </w:t>
            </w:r>
            <w:r>
              <w:br/>
            </w:r>
            <w:r>
              <w:rPr>
                <w:rFonts w:ascii="Times New Roman"/>
                <w:b w:val="false"/>
                <w:i w:val="false"/>
                <w:color w:val="000000"/>
                <w:sz w:val="20"/>
              </w:rPr>
              <w:t xml:space="preserve">
бақылауға немесе жүрек </w:t>
            </w:r>
            <w:r>
              <w:br/>
            </w:r>
            <w:r>
              <w:rPr>
                <w:rFonts w:ascii="Times New Roman"/>
                <w:b w:val="false"/>
                <w:i w:val="false"/>
                <w:color w:val="000000"/>
                <w:sz w:val="20"/>
              </w:rPr>
              <w:t xml:space="preserve">
патологиясын, қан айналымның </w:t>
            </w:r>
            <w:r>
              <w:br/>
            </w:r>
            <w:r>
              <w:rPr>
                <w:rFonts w:ascii="Times New Roman"/>
                <w:b w:val="false"/>
                <w:i w:val="false"/>
                <w:color w:val="000000"/>
                <w:sz w:val="20"/>
              </w:rPr>
              <w:t xml:space="preserve">
орталық жүйесін немесе орталық жүйке жүйесін, осы </w:t>
            </w:r>
            <w:r>
              <w:br/>
            </w:r>
            <w:r>
              <w:rPr>
                <w:rFonts w:ascii="Times New Roman"/>
                <w:b w:val="false"/>
                <w:i w:val="false"/>
                <w:color w:val="000000"/>
                <w:sz w:val="20"/>
              </w:rPr>
              <w:t xml:space="preserve">
ағазалар немесе осы жүйелер- </w:t>
            </w:r>
            <w:r>
              <w:br/>
            </w:r>
            <w:r>
              <w:rPr>
                <w:rFonts w:ascii="Times New Roman"/>
                <w:b w:val="false"/>
                <w:i w:val="false"/>
                <w:color w:val="000000"/>
                <w:sz w:val="20"/>
              </w:rPr>
              <w:t xml:space="preserve">
дің бөліктерімен тікелей </w:t>
            </w:r>
            <w:r>
              <w:br/>
            </w:r>
            <w:r>
              <w:rPr>
                <w:rFonts w:ascii="Times New Roman"/>
                <w:b w:val="false"/>
                <w:i w:val="false"/>
                <w:color w:val="000000"/>
                <w:sz w:val="20"/>
              </w:rPr>
              <w:t xml:space="preserve">
жанасатындарды түзетуге </w:t>
            </w:r>
            <w:r>
              <w:br/>
            </w:r>
            <w:r>
              <w:rPr>
                <w:rFonts w:ascii="Times New Roman"/>
                <w:b w:val="false"/>
                <w:i w:val="false"/>
                <w:color w:val="000000"/>
                <w:sz w:val="20"/>
              </w:rPr>
              <w:t xml:space="preserve">
арналғандар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Гемодиализ, </w:t>
            </w:r>
            <w:r>
              <w:br/>
            </w:r>
            <w:r>
              <w:rPr>
                <w:rFonts w:ascii="Times New Roman"/>
                <w:b w:val="false"/>
                <w:i w:val="false"/>
                <w:color w:val="000000"/>
                <w:sz w:val="20"/>
              </w:rPr>
              <w:t xml:space="preserve">
гемосорбция, </w:t>
            </w:r>
            <w:r>
              <w:br/>
            </w:r>
            <w:r>
              <w:rPr>
                <w:rFonts w:ascii="Times New Roman"/>
                <w:b w:val="false"/>
                <w:i w:val="false"/>
                <w:color w:val="000000"/>
                <w:sz w:val="20"/>
              </w:rPr>
              <w:t xml:space="preserve">
лимфосорбция </w:t>
            </w:r>
            <w:r>
              <w:br/>
            </w:r>
            <w:r>
              <w:rPr>
                <w:rFonts w:ascii="Times New Roman"/>
                <w:b w:val="false"/>
                <w:i w:val="false"/>
                <w:color w:val="000000"/>
                <w:sz w:val="20"/>
              </w:rPr>
              <w:t xml:space="preserve">
арналған аппараттар, </w:t>
            </w:r>
            <w:r>
              <w:br/>
            </w:r>
            <w:r>
              <w:rPr>
                <w:rFonts w:ascii="Times New Roman"/>
                <w:b w:val="false"/>
                <w:i w:val="false"/>
                <w:color w:val="000000"/>
                <w:sz w:val="20"/>
              </w:rPr>
              <w:t xml:space="preserve">
жасанды қан айналым </w:t>
            </w:r>
            <w:r>
              <w:br/>
            </w:r>
            <w:r>
              <w:rPr>
                <w:rFonts w:ascii="Times New Roman"/>
                <w:b w:val="false"/>
                <w:i w:val="false"/>
                <w:color w:val="000000"/>
                <w:sz w:val="20"/>
              </w:rPr>
              <w:t xml:space="preserve">
аппараттары және </w:t>
            </w:r>
            <w:r>
              <w:br/>
            </w:r>
            <w:r>
              <w:rPr>
                <w:rFonts w:ascii="Times New Roman"/>
                <w:b w:val="false"/>
                <w:i w:val="false"/>
                <w:color w:val="000000"/>
                <w:sz w:val="20"/>
              </w:rPr>
              <w:t xml:space="preserve">
басқадай бұйымдар, </w:t>
            </w:r>
            <w:r>
              <w:br/>
            </w:r>
            <w:r>
              <w:rPr>
                <w:rFonts w:ascii="Times New Roman"/>
                <w:b w:val="false"/>
                <w:i w:val="false"/>
                <w:color w:val="000000"/>
                <w:sz w:val="20"/>
              </w:rPr>
              <w:t xml:space="preserve">
ауыстырылатын </w:t>
            </w:r>
            <w:r>
              <w:br/>
            </w:r>
            <w:r>
              <w:rPr>
                <w:rFonts w:ascii="Times New Roman"/>
                <w:b w:val="false"/>
                <w:i w:val="false"/>
                <w:color w:val="000000"/>
                <w:sz w:val="20"/>
              </w:rPr>
              <w:t xml:space="preserve">
өмірлік маңызды </w:t>
            </w:r>
            <w:r>
              <w:br/>
            </w:r>
            <w:r>
              <w:rPr>
                <w:rFonts w:ascii="Times New Roman"/>
                <w:b w:val="false"/>
                <w:i w:val="false"/>
                <w:color w:val="000000"/>
                <w:sz w:val="20"/>
              </w:rPr>
              <w:t xml:space="preserve">
ағзалар, литотриптор- </w:t>
            </w:r>
            <w:r>
              <w:br/>
            </w:r>
            <w:r>
              <w:rPr>
                <w:rFonts w:ascii="Times New Roman"/>
                <w:b w:val="false"/>
                <w:i w:val="false"/>
                <w:color w:val="000000"/>
                <w:sz w:val="20"/>
              </w:rPr>
              <w:t xml:space="preserve">
лар, кардио-стимуля- </w:t>
            </w:r>
            <w:r>
              <w:br/>
            </w:r>
            <w:r>
              <w:rPr>
                <w:rFonts w:ascii="Times New Roman"/>
                <w:b w:val="false"/>
                <w:i w:val="false"/>
                <w:color w:val="000000"/>
                <w:sz w:val="20"/>
              </w:rPr>
              <w:t xml:space="preserve">
торлар, соның ішінде </w:t>
            </w:r>
            <w:r>
              <w:br/>
            </w:r>
            <w:r>
              <w:rPr>
                <w:rFonts w:ascii="Times New Roman"/>
                <w:b w:val="false"/>
                <w:i w:val="false"/>
                <w:color w:val="000000"/>
                <w:sz w:val="20"/>
              </w:rPr>
              <w:t xml:space="preserve">
салынатын, инфузияға </w:t>
            </w:r>
            <w:r>
              <w:br/>
            </w:r>
            <w:r>
              <w:rPr>
                <w:rFonts w:ascii="Times New Roman"/>
                <w:b w:val="false"/>
                <w:i w:val="false"/>
                <w:color w:val="000000"/>
                <w:sz w:val="20"/>
              </w:rPr>
              <w:t xml:space="preserve">
және қан құюға </w:t>
            </w:r>
            <w:r>
              <w:br/>
            </w:r>
            <w:r>
              <w:rPr>
                <w:rFonts w:ascii="Times New Roman"/>
                <w:b w:val="false"/>
                <w:i w:val="false"/>
                <w:color w:val="000000"/>
                <w:sz w:val="20"/>
              </w:rPr>
              <w:t xml:space="preserve">
арналған құрылғылар, </w:t>
            </w:r>
            <w:r>
              <w:br/>
            </w:r>
            <w:r>
              <w:rPr>
                <w:rFonts w:ascii="Times New Roman"/>
                <w:b w:val="false"/>
                <w:i w:val="false"/>
                <w:color w:val="000000"/>
                <w:sz w:val="20"/>
              </w:rPr>
              <w:t xml:space="preserve">
қантамырлардың </w:t>
            </w:r>
            <w:r>
              <w:br/>
            </w:r>
            <w:r>
              <w:rPr>
                <w:rFonts w:ascii="Times New Roman"/>
                <w:b w:val="false"/>
                <w:i w:val="false"/>
                <w:color w:val="000000"/>
                <w:sz w:val="20"/>
              </w:rPr>
              <w:t xml:space="preserve">
протездері, </w:t>
            </w:r>
            <w:r>
              <w:br/>
            </w:r>
            <w:r>
              <w:rPr>
                <w:rFonts w:ascii="Times New Roman"/>
                <w:b w:val="false"/>
                <w:i w:val="false"/>
                <w:color w:val="000000"/>
                <w:sz w:val="20"/>
              </w:rPr>
              <w:t xml:space="preserve">
жатырішілік </w:t>
            </w:r>
            <w:r>
              <w:br/>
            </w:r>
            <w:r>
              <w:rPr>
                <w:rFonts w:ascii="Times New Roman"/>
                <w:b w:val="false"/>
                <w:i w:val="false"/>
                <w:color w:val="000000"/>
                <w:sz w:val="20"/>
              </w:rPr>
              <w:t xml:space="preserve">
контрацептивтер, </w:t>
            </w:r>
            <w:r>
              <w:br/>
            </w:r>
            <w:r>
              <w:rPr>
                <w:rFonts w:ascii="Times New Roman"/>
                <w:b w:val="false"/>
                <w:i w:val="false"/>
                <w:color w:val="000000"/>
                <w:sz w:val="20"/>
              </w:rPr>
              <w:t xml:space="preserve">
жүрек клапандарының </w:t>
            </w:r>
            <w:r>
              <w:br/>
            </w:r>
            <w:r>
              <w:rPr>
                <w:rFonts w:ascii="Times New Roman"/>
                <w:b w:val="false"/>
                <w:i w:val="false"/>
                <w:color w:val="000000"/>
                <w:sz w:val="20"/>
              </w:rPr>
              <w:t xml:space="preserve">
протездері, </w:t>
            </w:r>
            <w:r>
              <w:br/>
            </w:r>
            <w:r>
              <w:rPr>
                <w:rFonts w:ascii="Times New Roman"/>
                <w:b w:val="false"/>
                <w:i w:val="false"/>
                <w:color w:val="000000"/>
                <w:sz w:val="20"/>
              </w:rPr>
              <w:t xml:space="preserve">
имплантанттар мен </w:t>
            </w:r>
            <w:r>
              <w:br/>
            </w:r>
            <w:r>
              <w:rPr>
                <w:rFonts w:ascii="Times New Roman"/>
                <w:b w:val="false"/>
                <w:i w:val="false"/>
                <w:color w:val="000000"/>
                <w:sz w:val="20"/>
              </w:rPr>
              <w:t xml:space="preserve">
эндопротездер. </w:t>
            </w:r>
          </w:p>
        </w:tc>
      </w:tr>
    </w:tbl>
    <w:p>
      <w:pPr>
        <w:spacing w:after="0"/>
        <w:ind w:left="0"/>
        <w:jc w:val="both"/>
      </w:pPr>
      <w:r>
        <w:rPr>
          <w:rFonts w:ascii="Times New Roman"/>
          <w:b/>
          <w:i w:val="false"/>
          <w:color w:val="000000"/>
          <w:sz w:val="28"/>
        </w:rPr>
        <w:t xml:space="preserve">      Уақытша қолдануға арналған хирургиялық инвазивті </w:t>
      </w:r>
      <w:r>
        <w:br/>
      </w:r>
      <w:r>
        <w:rPr>
          <w:rFonts w:ascii="Times New Roman"/>
          <w:b w:val="false"/>
          <w:i w:val="false"/>
          <w:color w:val="000000"/>
          <w:sz w:val="28"/>
        </w:rPr>
        <w:t>
</w:t>
      </w:r>
      <w:r>
        <w:rPr>
          <w:rFonts w:ascii="Times New Roman"/>
          <w:b/>
          <w:i w:val="false"/>
          <w:color w:val="000000"/>
          <w:sz w:val="28"/>
        </w:rPr>
        <w:t xml:space="preserve">                  МТ және ММБ жіктемесі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3"/>
        <w:gridCol w:w="5533"/>
        <w:gridCol w:w="4353"/>
      </w:tblGrid>
      <w:tr>
        <w:trPr>
          <w:trHeight w:val="45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Класс түрі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 және ММБ қауіпсіздік </w:t>
            </w:r>
            <w:r>
              <w:br/>
            </w:r>
            <w:r>
              <w:rPr>
                <w:rFonts w:ascii="Times New Roman"/>
                <w:b w:val="false"/>
                <w:i w:val="false"/>
                <w:color w:val="000000"/>
                <w:sz w:val="20"/>
              </w:rPr>
              <w:t xml:space="preserve">
дәрежесі бойынша жіктеу </w:t>
            </w:r>
            <w:r>
              <w:br/>
            </w:r>
            <w:r>
              <w:rPr>
                <w:rFonts w:ascii="Times New Roman"/>
                <w:b w:val="false"/>
                <w:i w:val="false"/>
                <w:color w:val="000000"/>
                <w:sz w:val="20"/>
              </w:rPr>
              <w:t xml:space="preserve">
белгілері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 және ММБ </w:t>
            </w:r>
            <w:r>
              <w:br/>
            </w:r>
            <w:r>
              <w:rPr>
                <w:rFonts w:ascii="Times New Roman"/>
                <w:b w:val="false"/>
                <w:i w:val="false"/>
                <w:color w:val="000000"/>
                <w:sz w:val="20"/>
              </w:rPr>
              <w:t xml:space="preserve">
шамалас түрі </w:t>
            </w:r>
          </w:p>
        </w:tc>
      </w:tr>
      <w:tr>
        <w:trPr>
          <w:trHeight w:val="45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класы </w:t>
            </w:r>
            <w:r>
              <w:br/>
            </w:r>
            <w:r>
              <w:rPr>
                <w:rFonts w:ascii="Times New Roman"/>
                <w:b w:val="false"/>
                <w:i w:val="false"/>
                <w:color w:val="000000"/>
                <w:sz w:val="20"/>
              </w:rPr>
              <w:t xml:space="preserve">
(тәуекел- </w:t>
            </w:r>
            <w:r>
              <w:br/>
            </w:r>
            <w:r>
              <w:rPr>
                <w:rFonts w:ascii="Times New Roman"/>
                <w:b w:val="false"/>
                <w:i w:val="false"/>
                <w:color w:val="000000"/>
                <w:sz w:val="20"/>
              </w:rPr>
              <w:t xml:space="preserve">
дің төменгі </w:t>
            </w:r>
            <w:r>
              <w:br/>
            </w:r>
            <w:r>
              <w:rPr>
                <w:rFonts w:ascii="Times New Roman"/>
                <w:b w:val="false"/>
                <w:i w:val="false"/>
                <w:color w:val="000000"/>
                <w:sz w:val="20"/>
              </w:rPr>
              <w:t xml:space="preserve">
дәрежесі </w:t>
            </w:r>
            <w:r>
              <w:br/>
            </w:r>
            <w:r>
              <w:rPr>
                <w:rFonts w:ascii="Times New Roman"/>
                <w:b w:val="false"/>
                <w:i w:val="false"/>
                <w:color w:val="000000"/>
                <w:sz w:val="20"/>
              </w:rPr>
              <w:t xml:space="preserve">
бар)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а класы </w:t>
            </w:r>
            <w:r>
              <w:br/>
            </w:r>
            <w:r>
              <w:rPr>
                <w:rFonts w:ascii="Times New Roman"/>
                <w:b w:val="false"/>
                <w:i w:val="false"/>
                <w:color w:val="000000"/>
                <w:sz w:val="20"/>
              </w:rPr>
              <w:t xml:space="preserve">
(тәуекел- </w:t>
            </w:r>
            <w:r>
              <w:br/>
            </w:r>
            <w:r>
              <w:rPr>
                <w:rFonts w:ascii="Times New Roman"/>
                <w:b w:val="false"/>
                <w:i w:val="false"/>
                <w:color w:val="000000"/>
                <w:sz w:val="20"/>
              </w:rPr>
              <w:t xml:space="preserve">
дің орташа </w:t>
            </w:r>
            <w:r>
              <w:br/>
            </w:r>
            <w:r>
              <w:rPr>
                <w:rFonts w:ascii="Times New Roman"/>
                <w:b w:val="false"/>
                <w:i w:val="false"/>
                <w:color w:val="000000"/>
                <w:sz w:val="20"/>
              </w:rPr>
              <w:t xml:space="preserve">
дәрежесі </w:t>
            </w:r>
            <w:r>
              <w:br/>
            </w:r>
            <w:r>
              <w:rPr>
                <w:rFonts w:ascii="Times New Roman"/>
                <w:b w:val="false"/>
                <w:i w:val="false"/>
                <w:color w:val="000000"/>
                <w:sz w:val="20"/>
              </w:rPr>
              <w:t xml:space="preserve">
бар)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Уақытша қолданылатын </w:t>
            </w:r>
            <w:r>
              <w:br/>
            </w:r>
            <w:r>
              <w:rPr>
                <w:rFonts w:ascii="Times New Roman"/>
                <w:b w:val="false"/>
                <w:i w:val="false"/>
                <w:color w:val="000000"/>
                <w:sz w:val="20"/>
              </w:rPr>
              <w:t xml:space="preserve">
хирургиялық инвазивті МТ </w:t>
            </w:r>
            <w:r>
              <w:br/>
            </w:r>
            <w:r>
              <w:rPr>
                <w:rFonts w:ascii="Times New Roman"/>
                <w:b w:val="false"/>
                <w:i w:val="false"/>
                <w:color w:val="000000"/>
                <w:sz w:val="20"/>
              </w:rPr>
              <w:t xml:space="preserve">
мен ММБ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б класы </w:t>
            </w:r>
            <w:r>
              <w:br/>
            </w:r>
            <w:r>
              <w:rPr>
                <w:rFonts w:ascii="Times New Roman"/>
                <w:b w:val="false"/>
                <w:i w:val="false"/>
                <w:color w:val="000000"/>
                <w:sz w:val="20"/>
              </w:rPr>
              <w:t xml:space="preserve">
(тәуекел- </w:t>
            </w:r>
            <w:r>
              <w:br/>
            </w:r>
            <w:r>
              <w:rPr>
                <w:rFonts w:ascii="Times New Roman"/>
                <w:b w:val="false"/>
                <w:i w:val="false"/>
                <w:color w:val="000000"/>
                <w:sz w:val="20"/>
              </w:rPr>
              <w:t xml:space="preserve">
дің жоғары </w:t>
            </w:r>
            <w:r>
              <w:br/>
            </w:r>
            <w:r>
              <w:rPr>
                <w:rFonts w:ascii="Times New Roman"/>
                <w:b w:val="false"/>
                <w:i w:val="false"/>
                <w:color w:val="000000"/>
                <w:sz w:val="20"/>
              </w:rPr>
              <w:t xml:space="preserve">
дәрежесі </w:t>
            </w:r>
            <w:r>
              <w:br/>
            </w:r>
            <w:r>
              <w:rPr>
                <w:rFonts w:ascii="Times New Roman"/>
                <w:b w:val="false"/>
                <w:i w:val="false"/>
                <w:color w:val="000000"/>
                <w:sz w:val="20"/>
              </w:rPr>
              <w:t xml:space="preserve">
бар)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сәулені иондауыш </w:t>
            </w:r>
            <w:r>
              <w:br/>
            </w:r>
            <w:r>
              <w:rPr>
                <w:rFonts w:ascii="Times New Roman"/>
                <w:b w:val="false"/>
                <w:i w:val="false"/>
                <w:color w:val="000000"/>
                <w:sz w:val="20"/>
              </w:rPr>
              <w:t xml:space="preserve">
түріндегі энергия беру үшін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2) Тіске салынатын ММБ-ды </w:t>
            </w:r>
            <w:r>
              <w:br/>
            </w:r>
            <w:r>
              <w:rPr>
                <w:rFonts w:ascii="Times New Roman"/>
                <w:b w:val="false"/>
                <w:i w:val="false"/>
                <w:color w:val="000000"/>
                <w:sz w:val="20"/>
              </w:rPr>
              <w:t xml:space="preserve">
қоспағанда басқа, химиялық </w:t>
            </w:r>
            <w:r>
              <w:br/>
            </w:r>
            <w:r>
              <w:rPr>
                <w:rFonts w:ascii="Times New Roman"/>
                <w:b w:val="false"/>
                <w:i w:val="false"/>
                <w:color w:val="000000"/>
                <w:sz w:val="20"/>
              </w:rPr>
              <w:t xml:space="preserve">
өзгеріске шалдығатын </w:t>
            </w:r>
            <w:r>
              <w:br/>
            </w:r>
            <w:r>
              <w:rPr>
                <w:rFonts w:ascii="Times New Roman"/>
                <w:b w:val="false"/>
                <w:i w:val="false"/>
                <w:color w:val="000000"/>
                <w:sz w:val="20"/>
              </w:rPr>
              <w:t xml:space="preserve">
дәрілік заттарды денеге </w:t>
            </w:r>
            <w:r>
              <w:br/>
            </w:r>
            <w:r>
              <w:rPr>
                <w:rFonts w:ascii="Times New Roman"/>
                <w:b w:val="false"/>
                <w:i w:val="false"/>
                <w:color w:val="000000"/>
                <w:sz w:val="20"/>
              </w:rPr>
              <w:t xml:space="preserve">
енгізуге арналған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гамма-терпиялық </w:t>
            </w:r>
            <w:r>
              <w:br/>
            </w:r>
            <w:r>
              <w:rPr>
                <w:rFonts w:ascii="Times New Roman"/>
                <w:b w:val="false"/>
                <w:i w:val="false"/>
                <w:color w:val="000000"/>
                <w:sz w:val="20"/>
              </w:rPr>
              <w:t xml:space="preserve">
аппараттар, </w:t>
            </w:r>
            <w:r>
              <w:br/>
            </w:r>
            <w:r>
              <w:rPr>
                <w:rFonts w:ascii="Times New Roman"/>
                <w:b w:val="false"/>
                <w:i w:val="false"/>
                <w:color w:val="000000"/>
                <w:sz w:val="20"/>
              </w:rPr>
              <w:t xml:space="preserve">
көктамырішіне және </w:t>
            </w:r>
            <w:r>
              <w:br/>
            </w:r>
            <w:r>
              <w:rPr>
                <w:rFonts w:ascii="Times New Roman"/>
                <w:b w:val="false"/>
                <w:i w:val="false"/>
                <w:color w:val="000000"/>
                <w:sz w:val="20"/>
              </w:rPr>
              <w:t xml:space="preserve">
ингаляциялық </w:t>
            </w:r>
            <w:r>
              <w:br/>
            </w:r>
            <w:r>
              <w:rPr>
                <w:rFonts w:ascii="Times New Roman"/>
                <w:b w:val="false"/>
                <w:i w:val="false"/>
                <w:color w:val="000000"/>
                <w:sz w:val="20"/>
              </w:rPr>
              <w:t xml:space="preserve">
наркозға арналған </w:t>
            </w:r>
            <w:r>
              <w:br/>
            </w:r>
            <w:r>
              <w:rPr>
                <w:rFonts w:ascii="Times New Roman"/>
                <w:b w:val="false"/>
                <w:i w:val="false"/>
                <w:color w:val="000000"/>
                <w:sz w:val="20"/>
              </w:rPr>
              <w:t xml:space="preserve">
аппарат, дефибрилля- </w:t>
            </w:r>
            <w:r>
              <w:br/>
            </w:r>
            <w:r>
              <w:rPr>
                <w:rFonts w:ascii="Times New Roman"/>
                <w:b w:val="false"/>
                <w:i w:val="false"/>
                <w:color w:val="000000"/>
                <w:sz w:val="20"/>
              </w:rPr>
              <w:t xml:space="preserve">
торлар, неонаталдық </w:t>
            </w:r>
            <w:r>
              <w:br/>
            </w:r>
            <w:r>
              <w:rPr>
                <w:rFonts w:ascii="Times New Roman"/>
                <w:b w:val="false"/>
                <w:i w:val="false"/>
                <w:color w:val="000000"/>
                <w:sz w:val="20"/>
              </w:rPr>
              <w:t xml:space="preserve">
инкубаторлар, </w:t>
            </w:r>
            <w:r>
              <w:br/>
            </w:r>
            <w:r>
              <w:rPr>
                <w:rFonts w:ascii="Times New Roman"/>
                <w:b w:val="false"/>
                <w:i w:val="false"/>
                <w:color w:val="000000"/>
                <w:sz w:val="20"/>
              </w:rPr>
              <w:t xml:space="preserve">
кардиореанимациялық </w:t>
            </w:r>
            <w:r>
              <w:br/>
            </w:r>
            <w:r>
              <w:rPr>
                <w:rFonts w:ascii="Times New Roman"/>
                <w:b w:val="false"/>
                <w:i w:val="false"/>
                <w:color w:val="000000"/>
                <w:sz w:val="20"/>
              </w:rPr>
              <w:t xml:space="preserve">
кешендер, </w:t>
            </w:r>
            <w:r>
              <w:br/>
            </w:r>
            <w:r>
              <w:rPr>
                <w:rFonts w:ascii="Times New Roman"/>
                <w:b w:val="false"/>
                <w:i w:val="false"/>
                <w:color w:val="000000"/>
                <w:sz w:val="20"/>
              </w:rPr>
              <w:t xml:space="preserve">
радиоиммунологиялық </w:t>
            </w:r>
            <w:r>
              <w:br/>
            </w:r>
            <w:r>
              <w:rPr>
                <w:rFonts w:ascii="Times New Roman"/>
                <w:b w:val="false"/>
                <w:i w:val="false"/>
                <w:color w:val="000000"/>
                <w:sz w:val="20"/>
              </w:rPr>
              <w:t xml:space="preserve">
зерттеулерге </w:t>
            </w:r>
            <w:r>
              <w:br/>
            </w:r>
            <w:r>
              <w:rPr>
                <w:rFonts w:ascii="Times New Roman"/>
                <w:b w:val="false"/>
                <w:i w:val="false"/>
                <w:color w:val="000000"/>
                <w:sz w:val="20"/>
              </w:rPr>
              <w:t xml:space="preserve">
арналған құрылғылар, </w:t>
            </w:r>
            <w:r>
              <w:br/>
            </w:r>
            <w:r>
              <w:rPr>
                <w:rFonts w:ascii="Times New Roman"/>
                <w:b w:val="false"/>
                <w:i w:val="false"/>
                <w:color w:val="000000"/>
                <w:sz w:val="20"/>
              </w:rPr>
              <w:t xml:space="preserve">
электро-, крио және </w:t>
            </w:r>
            <w:r>
              <w:br/>
            </w:r>
            <w:r>
              <w:rPr>
                <w:rFonts w:ascii="Times New Roman"/>
                <w:b w:val="false"/>
                <w:i w:val="false"/>
                <w:color w:val="000000"/>
                <w:sz w:val="20"/>
              </w:rPr>
              <w:t xml:space="preserve">
лазерлі хирургиялық </w:t>
            </w:r>
            <w:r>
              <w:br/>
            </w:r>
            <w:r>
              <w:rPr>
                <w:rFonts w:ascii="Times New Roman"/>
                <w:b w:val="false"/>
                <w:i w:val="false"/>
                <w:color w:val="000000"/>
                <w:sz w:val="20"/>
              </w:rPr>
              <w:t xml:space="preserve">
аппараттар, сүйектер- </w:t>
            </w:r>
            <w:r>
              <w:br/>
            </w:r>
            <w:r>
              <w:rPr>
                <w:rFonts w:ascii="Times New Roman"/>
                <w:b w:val="false"/>
                <w:i w:val="false"/>
                <w:color w:val="000000"/>
                <w:sz w:val="20"/>
              </w:rPr>
              <w:t xml:space="preserve">
ді біріктіруге </w:t>
            </w:r>
            <w:r>
              <w:br/>
            </w:r>
            <w:r>
              <w:rPr>
                <w:rFonts w:ascii="Times New Roman"/>
                <w:b w:val="false"/>
                <w:i w:val="false"/>
                <w:color w:val="000000"/>
                <w:sz w:val="20"/>
              </w:rPr>
              <w:t xml:space="preserve">
арналған бұйымдар </w:t>
            </w:r>
          </w:p>
        </w:tc>
      </w:tr>
      <w:tr>
        <w:trPr>
          <w:trHeight w:val="45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Класс 3 </w:t>
            </w:r>
            <w:r>
              <w:br/>
            </w:r>
            <w:r>
              <w:rPr>
                <w:rFonts w:ascii="Times New Roman"/>
                <w:b w:val="false"/>
                <w:i w:val="false"/>
                <w:color w:val="000000"/>
                <w:sz w:val="20"/>
              </w:rPr>
              <w:t xml:space="preserve">
(тәуекел- </w:t>
            </w:r>
            <w:r>
              <w:br/>
            </w:r>
            <w:r>
              <w:rPr>
                <w:rFonts w:ascii="Times New Roman"/>
                <w:b w:val="false"/>
                <w:i w:val="false"/>
                <w:color w:val="000000"/>
                <w:sz w:val="20"/>
              </w:rPr>
              <w:t xml:space="preserve">
дің жоғарғы </w:t>
            </w:r>
            <w:r>
              <w:br/>
            </w:r>
            <w:r>
              <w:rPr>
                <w:rFonts w:ascii="Times New Roman"/>
                <w:b w:val="false"/>
                <w:i w:val="false"/>
                <w:color w:val="000000"/>
                <w:sz w:val="20"/>
              </w:rPr>
              <w:t xml:space="preserve">
дәрежесі </w:t>
            </w:r>
            <w:r>
              <w:br/>
            </w:r>
            <w:r>
              <w:rPr>
                <w:rFonts w:ascii="Times New Roman"/>
                <w:b w:val="false"/>
                <w:i w:val="false"/>
                <w:color w:val="000000"/>
                <w:sz w:val="20"/>
              </w:rPr>
              <w:t xml:space="preserve">
бар)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Диагностикаға, қадағалау </w:t>
            </w:r>
            <w:r>
              <w:br/>
            </w:r>
            <w:r>
              <w:rPr>
                <w:rFonts w:ascii="Times New Roman"/>
                <w:b w:val="false"/>
                <w:i w:val="false"/>
                <w:color w:val="000000"/>
                <w:sz w:val="20"/>
              </w:rPr>
              <w:t xml:space="preserve">
немесе бақылауға немесе </w:t>
            </w:r>
            <w:r>
              <w:br/>
            </w:r>
            <w:r>
              <w:rPr>
                <w:rFonts w:ascii="Times New Roman"/>
                <w:b w:val="false"/>
                <w:i w:val="false"/>
                <w:color w:val="000000"/>
                <w:sz w:val="20"/>
              </w:rPr>
              <w:t xml:space="preserve">
жүрек патологиясын, қан </w:t>
            </w:r>
            <w:r>
              <w:br/>
            </w:r>
            <w:r>
              <w:rPr>
                <w:rFonts w:ascii="Times New Roman"/>
                <w:b w:val="false"/>
                <w:i w:val="false"/>
                <w:color w:val="000000"/>
                <w:sz w:val="20"/>
              </w:rPr>
              <w:t xml:space="preserve">
айналымның орталық жүйесін </w:t>
            </w:r>
            <w:r>
              <w:br/>
            </w:r>
            <w:r>
              <w:rPr>
                <w:rFonts w:ascii="Times New Roman"/>
                <w:b w:val="false"/>
                <w:i w:val="false"/>
                <w:color w:val="000000"/>
                <w:sz w:val="20"/>
              </w:rPr>
              <w:t xml:space="preserve">
немесе орталық жүйке </w:t>
            </w:r>
            <w:r>
              <w:br/>
            </w:r>
            <w:r>
              <w:rPr>
                <w:rFonts w:ascii="Times New Roman"/>
                <w:b w:val="false"/>
                <w:i w:val="false"/>
                <w:color w:val="000000"/>
                <w:sz w:val="20"/>
              </w:rPr>
              <w:t xml:space="preserve">
жүйесін, осы ағазалар </w:t>
            </w:r>
            <w:r>
              <w:br/>
            </w:r>
            <w:r>
              <w:rPr>
                <w:rFonts w:ascii="Times New Roman"/>
                <w:b w:val="false"/>
                <w:i w:val="false"/>
                <w:color w:val="000000"/>
                <w:sz w:val="20"/>
              </w:rPr>
              <w:t xml:space="preserve">
немесе осы жүйелердің </w:t>
            </w:r>
            <w:r>
              <w:br/>
            </w:r>
            <w:r>
              <w:rPr>
                <w:rFonts w:ascii="Times New Roman"/>
                <w:b w:val="false"/>
                <w:i w:val="false"/>
                <w:color w:val="000000"/>
                <w:sz w:val="20"/>
              </w:rPr>
              <w:t xml:space="preserve">
бөліктерімен тікелей </w:t>
            </w:r>
            <w:r>
              <w:br/>
            </w:r>
            <w:r>
              <w:rPr>
                <w:rFonts w:ascii="Times New Roman"/>
                <w:b w:val="false"/>
                <w:i w:val="false"/>
                <w:color w:val="000000"/>
                <w:sz w:val="20"/>
              </w:rPr>
              <w:t xml:space="preserve">
жанасатындарды түзетуге </w:t>
            </w:r>
            <w:r>
              <w:br/>
            </w:r>
            <w:r>
              <w:rPr>
                <w:rFonts w:ascii="Times New Roman"/>
                <w:b w:val="false"/>
                <w:i w:val="false"/>
                <w:color w:val="000000"/>
                <w:sz w:val="20"/>
              </w:rPr>
              <w:t xml:space="preserve">
арналғандар; </w:t>
            </w:r>
            <w:r>
              <w:br/>
            </w:r>
            <w:r>
              <w:rPr>
                <w:rFonts w:ascii="Times New Roman"/>
                <w:b w:val="false"/>
                <w:i w:val="false"/>
                <w:color w:val="000000"/>
                <w:sz w:val="20"/>
              </w:rPr>
              <w:t xml:space="preserve">
2) Орталық жүйке жүйесіне </w:t>
            </w:r>
            <w:r>
              <w:br/>
            </w:r>
            <w:r>
              <w:rPr>
                <w:rFonts w:ascii="Times New Roman"/>
                <w:b w:val="false"/>
                <w:i w:val="false"/>
                <w:color w:val="000000"/>
                <w:sz w:val="20"/>
              </w:rPr>
              <w:t xml:space="preserve">
тікелей жанасуға </w:t>
            </w:r>
            <w:r>
              <w:br/>
            </w:r>
            <w:r>
              <w:rPr>
                <w:rFonts w:ascii="Times New Roman"/>
                <w:b w:val="false"/>
                <w:i w:val="false"/>
                <w:color w:val="000000"/>
                <w:sz w:val="20"/>
              </w:rPr>
              <w:t xml:space="preserve">
арналғандар; </w:t>
            </w:r>
            <w:r>
              <w:br/>
            </w:r>
            <w:r>
              <w:rPr>
                <w:rFonts w:ascii="Times New Roman"/>
                <w:b w:val="false"/>
                <w:i w:val="false"/>
                <w:color w:val="000000"/>
                <w:sz w:val="20"/>
              </w:rPr>
              <w:t xml:space="preserve">
3) Биологиялық әсер </w:t>
            </w:r>
            <w:r>
              <w:br/>
            </w:r>
            <w:r>
              <w:rPr>
                <w:rFonts w:ascii="Times New Roman"/>
                <w:b w:val="false"/>
                <w:i w:val="false"/>
                <w:color w:val="000000"/>
                <w:sz w:val="20"/>
              </w:rPr>
              <w:t xml:space="preserve">
туындатуға, толық және </w:t>
            </w:r>
            <w:r>
              <w:br/>
            </w:r>
            <w:r>
              <w:rPr>
                <w:rFonts w:ascii="Times New Roman"/>
                <w:b w:val="false"/>
                <w:i w:val="false"/>
                <w:color w:val="000000"/>
                <w:sz w:val="20"/>
              </w:rPr>
              <w:t xml:space="preserve">
едәуір дәрежеде сіңдіруге </w:t>
            </w:r>
            <w:r>
              <w:br/>
            </w:r>
            <w:r>
              <w:rPr>
                <w:rFonts w:ascii="Times New Roman"/>
                <w:b w:val="false"/>
                <w:i w:val="false"/>
                <w:color w:val="000000"/>
                <w:sz w:val="20"/>
              </w:rPr>
              <w:t xml:space="preserve">
арналғандар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Гемодиализге </w:t>
            </w:r>
            <w:r>
              <w:br/>
            </w:r>
            <w:r>
              <w:rPr>
                <w:rFonts w:ascii="Times New Roman"/>
                <w:b w:val="false"/>
                <w:i w:val="false"/>
                <w:color w:val="000000"/>
                <w:sz w:val="20"/>
              </w:rPr>
              <w:t xml:space="preserve">
арналған аппараттар, </w:t>
            </w:r>
            <w:r>
              <w:br/>
            </w:r>
            <w:r>
              <w:rPr>
                <w:rFonts w:ascii="Times New Roman"/>
                <w:b w:val="false"/>
                <w:i w:val="false"/>
                <w:color w:val="000000"/>
                <w:sz w:val="20"/>
              </w:rPr>
              <w:t xml:space="preserve">
гемосорбция, </w:t>
            </w:r>
            <w:r>
              <w:br/>
            </w:r>
            <w:r>
              <w:rPr>
                <w:rFonts w:ascii="Times New Roman"/>
                <w:b w:val="false"/>
                <w:i w:val="false"/>
                <w:color w:val="000000"/>
                <w:sz w:val="20"/>
              </w:rPr>
              <w:t xml:space="preserve">
лимфосорбция, өмірге </w:t>
            </w:r>
            <w:r>
              <w:br/>
            </w:r>
            <w:r>
              <w:rPr>
                <w:rFonts w:ascii="Times New Roman"/>
                <w:b w:val="false"/>
                <w:i w:val="false"/>
                <w:color w:val="000000"/>
                <w:sz w:val="20"/>
              </w:rPr>
              <w:t xml:space="preserve">
маңызды ағзаларды </w:t>
            </w:r>
            <w:r>
              <w:br/>
            </w:r>
            <w:r>
              <w:rPr>
                <w:rFonts w:ascii="Times New Roman"/>
                <w:b w:val="false"/>
                <w:i w:val="false"/>
                <w:color w:val="000000"/>
                <w:sz w:val="20"/>
              </w:rPr>
              <w:t xml:space="preserve">
алмастыратын жасанды </w:t>
            </w:r>
            <w:r>
              <w:br/>
            </w:r>
            <w:r>
              <w:rPr>
                <w:rFonts w:ascii="Times New Roman"/>
                <w:b w:val="false"/>
                <w:i w:val="false"/>
                <w:color w:val="000000"/>
                <w:sz w:val="20"/>
              </w:rPr>
              <w:t xml:space="preserve">
қан айналымының </w:t>
            </w:r>
            <w:r>
              <w:br/>
            </w:r>
            <w:r>
              <w:rPr>
                <w:rFonts w:ascii="Times New Roman"/>
                <w:b w:val="false"/>
                <w:i w:val="false"/>
                <w:color w:val="000000"/>
                <w:sz w:val="20"/>
              </w:rPr>
              <w:t xml:space="preserve">
аппараттары және </w:t>
            </w:r>
            <w:r>
              <w:br/>
            </w:r>
            <w:r>
              <w:rPr>
                <w:rFonts w:ascii="Times New Roman"/>
                <w:b w:val="false"/>
                <w:i w:val="false"/>
                <w:color w:val="000000"/>
                <w:sz w:val="20"/>
              </w:rPr>
              <w:t xml:space="preserve">
басқа да бұйымдар, </w:t>
            </w:r>
            <w:r>
              <w:br/>
            </w:r>
            <w:r>
              <w:rPr>
                <w:rFonts w:ascii="Times New Roman"/>
                <w:b w:val="false"/>
                <w:i w:val="false"/>
                <w:color w:val="000000"/>
                <w:sz w:val="20"/>
              </w:rPr>
              <w:t xml:space="preserve">
литотрипторлар, </w:t>
            </w:r>
            <w:r>
              <w:br/>
            </w:r>
            <w:r>
              <w:rPr>
                <w:rFonts w:ascii="Times New Roman"/>
                <w:b w:val="false"/>
                <w:i w:val="false"/>
                <w:color w:val="000000"/>
                <w:sz w:val="20"/>
              </w:rPr>
              <w:t xml:space="preserve">
кардиостимуляторлар, </w:t>
            </w:r>
            <w:r>
              <w:br/>
            </w:r>
            <w:r>
              <w:rPr>
                <w:rFonts w:ascii="Times New Roman"/>
                <w:b w:val="false"/>
                <w:i w:val="false"/>
                <w:color w:val="000000"/>
                <w:sz w:val="20"/>
              </w:rPr>
              <w:t xml:space="preserve">
соның ішінде </w:t>
            </w:r>
            <w:r>
              <w:br/>
            </w:r>
            <w:r>
              <w:rPr>
                <w:rFonts w:ascii="Times New Roman"/>
                <w:b w:val="false"/>
                <w:i w:val="false"/>
                <w:color w:val="000000"/>
                <w:sz w:val="20"/>
              </w:rPr>
              <w:t xml:space="preserve">
салынатындар, </w:t>
            </w:r>
            <w:r>
              <w:br/>
            </w:r>
            <w:r>
              <w:rPr>
                <w:rFonts w:ascii="Times New Roman"/>
                <w:b w:val="false"/>
                <w:i w:val="false"/>
                <w:color w:val="000000"/>
                <w:sz w:val="20"/>
              </w:rPr>
              <w:t xml:space="preserve">
инфузияға және қан </w:t>
            </w:r>
            <w:r>
              <w:br/>
            </w:r>
            <w:r>
              <w:rPr>
                <w:rFonts w:ascii="Times New Roman"/>
                <w:b w:val="false"/>
                <w:i w:val="false"/>
                <w:color w:val="000000"/>
                <w:sz w:val="20"/>
              </w:rPr>
              <w:t xml:space="preserve">
құюға арналған </w:t>
            </w:r>
            <w:r>
              <w:br/>
            </w:r>
            <w:r>
              <w:rPr>
                <w:rFonts w:ascii="Times New Roman"/>
                <w:b w:val="false"/>
                <w:i w:val="false"/>
                <w:color w:val="000000"/>
                <w:sz w:val="20"/>
              </w:rPr>
              <w:t xml:space="preserve">
құрылғылар, қан </w:t>
            </w:r>
            <w:r>
              <w:br/>
            </w:r>
            <w:r>
              <w:rPr>
                <w:rFonts w:ascii="Times New Roman"/>
                <w:b w:val="false"/>
                <w:i w:val="false"/>
                <w:color w:val="000000"/>
                <w:sz w:val="20"/>
              </w:rPr>
              <w:t xml:space="preserve">
тамырларының </w:t>
            </w:r>
            <w:r>
              <w:br/>
            </w:r>
            <w:r>
              <w:rPr>
                <w:rFonts w:ascii="Times New Roman"/>
                <w:b w:val="false"/>
                <w:i w:val="false"/>
                <w:color w:val="000000"/>
                <w:sz w:val="20"/>
              </w:rPr>
              <w:t xml:space="preserve">
протезі, жатырішілік </w:t>
            </w:r>
            <w:r>
              <w:br/>
            </w:r>
            <w:r>
              <w:rPr>
                <w:rFonts w:ascii="Times New Roman"/>
                <w:b w:val="false"/>
                <w:i w:val="false"/>
                <w:color w:val="000000"/>
                <w:sz w:val="20"/>
              </w:rPr>
              <w:t xml:space="preserve">
контрацептивтер, </w:t>
            </w:r>
            <w:r>
              <w:br/>
            </w:r>
            <w:r>
              <w:rPr>
                <w:rFonts w:ascii="Times New Roman"/>
                <w:b w:val="false"/>
                <w:i w:val="false"/>
                <w:color w:val="000000"/>
                <w:sz w:val="20"/>
              </w:rPr>
              <w:t xml:space="preserve">
жүрек қақпағының </w:t>
            </w:r>
            <w:r>
              <w:br/>
            </w:r>
            <w:r>
              <w:rPr>
                <w:rFonts w:ascii="Times New Roman"/>
                <w:b w:val="false"/>
                <w:i w:val="false"/>
                <w:color w:val="000000"/>
                <w:sz w:val="20"/>
              </w:rPr>
              <w:t xml:space="preserve">
протездері, </w:t>
            </w:r>
            <w:r>
              <w:br/>
            </w:r>
            <w:r>
              <w:rPr>
                <w:rFonts w:ascii="Times New Roman"/>
                <w:b w:val="false"/>
                <w:i w:val="false"/>
                <w:color w:val="000000"/>
                <w:sz w:val="20"/>
              </w:rPr>
              <w:t xml:space="preserve">
имплантанттар және </w:t>
            </w:r>
            <w:r>
              <w:br/>
            </w:r>
            <w:r>
              <w:rPr>
                <w:rFonts w:ascii="Times New Roman"/>
                <w:b w:val="false"/>
                <w:i w:val="false"/>
                <w:color w:val="000000"/>
                <w:sz w:val="20"/>
              </w:rPr>
              <w:t xml:space="preserve">
эндопротездер. </w:t>
            </w:r>
          </w:p>
        </w:tc>
      </w:tr>
    </w:tbl>
    <w:p>
      <w:pPr>
        <w:spacing w:after="0"/>
        <w:ind w:left="0"/>
        <w:jc w:val="both"/>
      </w:pPr>
      <w:r>
        <w:rPr>
          <w:rFonts w:ascii="Times New Roman"/>
          <w:b/>
          <w:i w:val="false"/>
          <w:color w:val="000000"/>
          <w:sz w:val="28"/>
        </w:rPr>
        <w:t xml:space="preserve">      Ұзақ уақыт қолдануға арналған хирургиялық инвазивті </w:t>
      </w:r>
      <w:r>
        <w:br/>
      </w:r>
      <w:r>
        <w:rPr>
          <w:rFonts w:ascii="Times New Roman"/>
          <w:b w:val="false"/>
          <w:i w:val="false"/>
          <w:color w:val="000000"/>
          <w:sz w:val="28"/>
        </w:rPr>
        <w:t>
</w:t>
      </w:r>
      <w:r>
        <w:rPr>
          <w:rFonts w:ascii="Times New Roman"/>
          <w:b/>
          <w:i w:val="false"/>
          <w:color w:val="000000"/>
          <w:sz w:val="28"/>
        </w:rPr>
        <w:t xml:space="preserve">            МТ мен ММБ және салынатын ММБ жіктемесі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3"/>
        <w:gridCol w:w="5753"/>
        <w:gridCol w:w="4273"/>
      </w:tblGrid>
      <w:tr>
        <w:trPr>
          <w:trHeight w:val="45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Класс түрі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Қауіпсіздік дәрежесі </w:t>
            </w:r>
            <w:r>
              <w:br/>
            </w:r>
            <w:r>
              <w:rPr>
                <w:rFonts w:ascii="Times New Roman"/>
                <w:b w:val="false"/>
                <w:i w:val="false"/>
                <w:color w:val="000000"/>
                <w:sz w:val="20"/>
              </w:rPr>
              <w:t xml:space="preserve">
бойынша  МТ мен ММБ </w:t>
            </w:r>
            <w:r>
              <w:br/>
            </w:r>
            <w:r>
              <w:rPr>
                <w:rFonts w:ascii="Times New Roman"/>
                <w:b w:val="false"/>
                <w:i w:val="false"/>
                <w:color w:val="000000"/>
                <w:sz w:val="20"/>
              </w:rPr>
              <w:t xml:space="preserve">
жіктеу белгілері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 мен ММБ шамамен </w:t>
            </w:r>
            <w:r>
              <w:br/>
            </w:r>
            <w:r>
              <w:rPr>
                <w:rFonts w:ascii="Times New Roman"/>
                <w:b w:val="false"/>
                <w:i w:val="false"/>
                <w:color w:val="000000"/>
                <w:sz w:val="20"/>
              </w:rPr>
              <w:t xml:space="preserve">
түрі </w:t>
            </w:r>
          </w:p>
        </w:tc>
      </w:tr>
      <w:tr>
        <w:trPr>
          <w:trHeight w:val="45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Класс </w:t>
            </w:r>
            <w:r>
              <w:br/>
            </w:r>
            <w:r>
              <w:rPr>
                <w:rFonts w:ascii="Times New Roman"/>
                <w:b w:val="false"/>
                <w:i w:val="false"/>
                <w:color w:val="000000"/>
                <w:sz w:val="20"/>
              </w:rPr>
              <w:t xml:space="preserve">
(тәуекел- </w:t>
            </w:r>
            <w:r>
              <w:br/>
            </w:r>
            <w:r>
              <w:rPr>
                <w:rFonts w:ascii="Times New Roman"/>
                <w:b w:val="false"/>
                <w:i w:val="false"/>
                <w:color w:val="000000"/>
                <w:sz w:val="20"/>
              </w:rPr>
              <w:t xml:space="preserve">
дің төменгі </w:t>
            </w:r>
            <w:r>
              <w:br/>
            </w:r>
            <w:r>
              <w:rPr>
                <w:rFonts w:ascii="Times New Roman"/>
                <w:b w:val="false"/>
                <w:i w:val="false"/>
                <w:color w:val="000000"/>
                <w:sz w:val="20"/>
              </w:rPr>
              <w:t xml:space="preserve">
дәрежесі </w:t>
            </w:r>
            <w:r>
              <w:br/>
            </w:r>
            <w:r>
              <w:rPr>
                <w:rFonts w:ascii="Times New Roman"/>
                <w:b w:val="false"/>
                <w:i w:val="false"/>
                <w:color w:val="000000"/>
                <w:sz w:val="20"/>
              </w:rPr>
              <w:t xml:space="preserve">
бар)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r>
      <w:tr>
        <w:trPr>
          <w:trHeight w:val="45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Класс </w:t>
            </w:r>
            <w:r>
              <w:br/>
            </w:r>
            <w:r>
              <w:rPr>
                <w:rFonts w:ascii="Times New Roman"/>
                <w:b w:val="false"/>
                <w:i w:val="false"/>
                <w:color w:val="000000"/>
                <w:sz w:val="20"/>
              </w:rPr>
              <w:t xml:space="preserve">
(тәуекел- </w:t>
            </w:r>
            <w:r>
              <w:br/>
            </w:r>
            <w:r>
              <w:rPr>
                <w:rFonts w:ascii="Times New Roman"/>
                <w:b w:val="false"/>
                <w:i w:val="false"/>
                <w:color w:val="000000"/>
                <w:sz w:val="20"/>
              </w:rPr>
              <w:t xml:space="preserve">
дің орташа </w:t>
            </w:r>
            <w:r>
              <w:br/>
            </w:r>
            <w:r>
              <w:rPr>
                <w:rFonts w:ascii="Times New Roman"/>
                <w:b w:val="false"/>
                <w:i w:val="false"/>
                <w:color w:val="000000"/>
                <w:sz w:val="20"/>
              </w:rPr>
              <w:t xml:space="preserve">
дәрежесі)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r>
      <w:tr>
        <w:trPr>
          <w:trHeight w:val="45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б Класс </w:t>
            </w:r>
            <w:r>
              <w:br/>
            </w:r>
            <w:r>
              <w:rPr>
                <w:rFonts w:ascii="Times New Roman"/>
                <w:b w:val="false"/>
                <w:i w:val="false"/>
                <w:color w:val="000000"/>
                <w:sz w:val="20"/>
              </w:rPr>
              <w:t xml:space="preserve">
(тәуекел- </w:t>
            </w:r>
            <w:r>
              <w:br/>
            </w:r>
            <w:r>
              <w:rPr>
                <w:rFonts w:ascii="Times New Roman"/>
                <w:b w:val="false"/>
                <w:i w:val="false"/>
                <w:color w:val="000000"/>
                <w:sz w:val="20"/>
              </w:rPr>
              <w:t xml:space="preserve">
дің жоғары </w:t>
            </w:r>
            <w:r>
              <w:br/>
            </w:r>
            <w:r>
              <w:rPr>
                <w:rFonts w:ascii="Times New Roman"/>
                <w:b w:val="false"/>
                <w:i w:val="false"/>
                <w:color w:val="000000"/>
                <w:sz w:val="20"/>
              </w:rPr>
              <w:t xml:space="preserve">
дәрежесі </w:t>
            </w:r>
            <w:r>
              <w:br/>
            </w:r>
            <w:r>
              <w:rPr>
                <w:rFonts w:ascii="Times New Roman"/>
                <w:b w:val="false"/>
                <w:i w:val="false"/>
                <w:color w:val="000000"/>
                <w:sz w:val="20"/>
              </w:rPr>
              <w:t xml:space="preserve">
бар)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Тіске салуға арналған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Пломбылайтын </w:t>
            </w:r>
            <w:r>
              <w:br/>
            </w:r>
            <w:r>
              <w:rPr>
                <w:rFonts w:ascii="Times New Roman"/>
                <w:b w:val="false"/>
                <w:i w:val="false"/>
                <w:color w:val="000000"/>
                <w:sz w:val="20"/>
              </w:rPr>
              <w:t xml:space="preserve">
материалдар, </w:t>
            </w:r>
            <w:r>
              <w:br/>
            </w:r>
            <w:r>
              <w:rPr>
                <w:rFonts w:ascii="Times New Roman"/>
                <w:b w:val="false"/>
                <w:i w:val="false"/>
                <w:color w:val="000000"/>
                <w:sz w:val="20"/>
              </w:rPr>
              <w:t xml:space="preserve">
цементтер, </w:t>
            </w:r>
            <w:r>
              <w:br/>
            </w:r>
            <w:r>
              <w:rPr>
                <w:rFonts w:ascii="Times New Roman"/>
                <w:b w:val="false"/>
                <w:i w:val="false"/>
                <w:color w:val="000000"/>
                <w:sz w:val="20"/>
              </w:rPr>
              <w:t xml:space="preserve">
пластмасса, </w:t>
            </w:r>
            <w:r>
              <w:br/>
            </w:r>
            <w:r>
              <w:rPr>
                <w:rFonts w:ascii="Times New Roman"/>
                <w:b w:val="false"/>
                <w:i w:val="false"/>
                <w:color w:val="000000"/>
                <w:sz w:val="20"/>
              </w:rPr>
              <w:t xml:space="preserve">
композиттер. </w:t>
            </w:r>
          </w:p>
        </w:tc>
      </w:tr>
      <w:tr>
        <w:trPr>
          <w:trHeight w:val="45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Класс </w:t>
            </w:r>
            <w:r>
              <w:br/>
            </w:r>
            <w:r>
              <w:rPr>
                <w:rFonts w:ascii="Times New Roman"/>
                <w:b w:val="false"/>
                <w:i w:val="false"/>
                <w:color w:val="000000"/>
                <w:sz w:val="20"/>
              </w:rPr>
              <w:t xml:space="preserve">
(тәуекел- </w:t>
            </w:r>
            <w:r>
              <w:br/>
            </w:r>
            <w:r>
              <w:rPr>
                <w:rFonts w:ascii="Times New Roman"/>
                <w:b w:val="false"/>
                <w:i w:val="false"/>
                <w:color w:val="000000"/>
                <w:sz w:val="20"/>
              </w:rPr>
              <w:t xml:space="preserve">
дің жоғарғы </w:t>
            </w:r>
            <w:r>
              <w:br/>
            </w:r>
            <w:r>
              <w:rPr>
                <w:rFonts w:ascii="Times New Roman"/>
                <w:b w:val="false"/>
                <w:i w:val="false"/>
                <w:color w:val="000000"/>
                <w:sz w:val="20"/>
              </w:rPr>
              <w:t xml:space="preserve">
дәрежесі </w:t>
            </w:r>
            <w:r>
              <w:br/>
            </w:r>
            <w:r>
              <w:rPr>
                <w:rFonts w:ascii="Times New Roman"/>
                <w:b w:val="false"/>
                <w:i w:val="false"/>
                <w:color w:val="000000"/>
                <w:sz w:val="20"/>
              </w:rPr>
              <w:t xml:space="preserve">
бар)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жүрекпен, орталық қан </w:t>
            </w:r>
            <w:r>
              <w:br/>
            </w:r>
            <w:r>
              <w:rPr>
                <w:rFonts w:ascii="Times New Roman"/>
                <w:b w:val="false"/>
                <w:i w:val="false"/>
                <w:color w:val="000000"/>
                <w:sz w:val="20"/>
              </w:rPr>
              <w:t xml:space="preserve">
айналу жүйесімен немесе </w:t>
            </w:r>
            <w:r>
              <w:br/>
            </w:r>
            <w:r>
              <w:rPr>
                <w:rFonts w:ascii="Times New Roman"/>
                <w:b w:val="false"/>
                <w:i w:val="false"/>
                <w:color w:val="000000"/>
                <w:sz w:val="20"/>
              </w:rPr>
              <w:t xml:space="preserve">
орталық жүйке жүйесімен </w:t>
            </w:r>
            <w:r>
              <w:br/>
            </w:r>
            <w:r>
              <w:rPr>
                <w:rFonts w:ascii="Times New Roman"/>
                <w:b w:val="false"/>
                <w:i w:val="false"/>
                <w:color w:val="000000"/>
                <w:sz w:val="20"/>
              </w:rPr>
              <w:t xml:space="preserve">
тікелей байланысқа арналған; </w:t>
            </w:r>
            <w:r>
              <w:br/>
            </w:r>
            <w:r>
              <w:rPr>
                <w:rFonts w:ascii="Times New Roman"/>
                <w:b w:val="false"/>
                <w:i w:val="false"/>
                <w:color w:val="000000"/>
                <w:sz w:val="20"/>
              </w:rPr>
              <w:t xml:space="preserve">
2) Биологиялық әсер тудыру, </w:t>
            </w:r>
            <w:r>
              <w:br/>
            </w:r>
            <w:r>
              <w:rPr>
                <w:rFonts w:ascii="Times New Roman"/>
                <w:b w:val="false"/>
                <w:i w:val="false"/>
                <w:color w:val="000000"/>
                <w:sz w:val="20"/>
              </w:rPr>
              <w:t xml:space="preserve">
толығымен немесе қомақты </w:t>
            </w:r>
            <w:r>
              <w:br/>
            </w:r>
            <w:r>
              <w:rPr>
                <w:rFonts w:ascii="Times New Roman"/>
                <w:b w:val="false"/>
                <w:i w:val="false"/>
                <w:color w:val="000000"/>
                <w:sz w:val="20"/>
              </w:rPr>
              <w:t xml:space="preserve">
көлемде сіңіру; </w:t>
            </w:r>
            <w:r>
              <w:br/>
            </w:r>
            <w:r>
              <w:rPr>
                <w:rFonts w:ascii="Times New Roman"/>
                <w:b w:val="false"/>
                <w:i w:val="false"/>
                <w:color w:val="000000"/>
                <w:sz w:val="20"/>
              </w:rPr>
              <w:t xml:space="preserve">
3) Химиялық өзгерістерге </w:t>
            </w:r>
            <w:r>
              <w:br/>
            </w:r>
            <w:r>
              <w:rPr>
                <w:rFonts w:ascii="Times New Roman"/>
                <w:b w:val="false"/>
                <w:i w:val="false"/>
                <w:color w:val="000000"/>
                <w:sz w:val="20"/>
              </w:rPr>
              <w:t xml:space="preserve">
ұшырайтын дәрілік заттарды </w:t>
            </w:r>
            <w:r>
              <w:br/>
            </w:r>
            <w:r>
              <w:rPr>
                <w:rFonts w:ascii="Times New Roman"/>
                <w:b w:val="false"/>
                <w:i w:val="false"/>
                <w:color w:val="000000"/>
                <w:sz w:val="20"/>
              </w:rPr>
              <w:t xml:space="preserve">
науқас организміне енгізу </w:t>
            </w:r>
            <w:r>
              <w:br/>
            </w:r>
            <w:r>
              <w:rPr>
                <w:rFonts w:ascii="Times New Roman"/>
                <w:b w:val="false"/>
                <w:i w:val="false"/>
                <w:color w:val="000000"/>
                <w:sz w:val="20"/>
              </w:rPr>
              <w:t xml:space="preserve">
(тіске салынатын ММБ </w:t>
            </w:r>
            <w:r>
              <w:br/>
            </w:r>
            <w:r>
              <w:rPr>
                <w:rFonts w:ascii="Times New Roman"/>
                <w:b w:val="false"/>
                <w:i w:val="false"/>
                <w:color w:val="000000"/>
                <w:sz w:val="20"/>
              </w:rPr>
              <w:t xml:space="preserve">
қоспағанда).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гемодиализге, </w:t>
            </w:r>
            <w:r>
              <w:br/>
            </w:r>
            <w:r>
              <w:rPr>
                <w:rFonts w:ascii="Times New Roman"/>
                <w:b w:val="false"/>
                <w:i w:val="false"/>
                <w:color w:val="000000"/>
                <w:sz w:val="20"/>
              </w:rPr>
              <w:t xml:space="preserve">
гемосорбцияға, </w:t>
            </w:r>
            <w:r>
              <w:br/>
            </w:r>
            <w:r>
              <w:rPr>
                <w:rFonts w:ascii="Times New Roman"/>
                <w:b w:val="false"/>
                <w:i w:val="false"/>
                <w:color w:val="000000"/>
                <w:sz w:val="20"/>
              </w:rPr>
              <w:t xml:space="preserve">
лимфосорбцияға </w:t>
            </w:r>
            <w:r>
              <w:br/>
            </w:r>
            <w:r>
              <w:rPr>
                <w:rFonts w:ascii="Times New Roman"/>
                <w:b w:val="false"/>
                <w:i w:val="false"/>
                <w:color w:val="000000"/>
                <w:sz w:val="20"/>
              </w:rPr>
              <w:t xml:space="preserve">
арналған аппараттар, </w:t>
            </w:r>
            <w:r>
              <w:br/>
            </w:r>
            <w:r>
              <w:rPr>
                <w:rFonts w:ascii="Times New Roman"/>
                <w:b w:val="false"/>
                <w:i w:val="false"/>
                <w:color w:val="000000"/>
                <w:sz w:val="20"/>
              </w:rPr>
              <w:t xml:space="preserve">
жасанды қан </w:t>
            </w:r>
            <w:r>
              <w:br/>
            </w:r>
            <w:r>
              <w:rPr>
                <w:rFonts w:ascii="Times New Roman"/>
                <w:b w:val="false"/>
                <w:i w:val="false"/>
                <w:color w:val="000000"/>
                <w:sz w:val="20"/>
              </w:rPr>
              <w:t xml:space="preserve">
айналдыру және басқа </w:t>
            </w:r>
            <w:r>
              <w:br/>
            </w:r>
            <w:r>
              <w:rPr>
                <w:rFonts w:ascii="Times New Roman"/>
                <w:b w:val="false"/>
                <w:i w:val="false"/>
                <w:color w:val="000000"/>
                <w:sz w:val="20"/>
              </w:rPr>
              <w:t xml:space="preserve">
өмірлік маңызды </w:t>
            </w:r>
            <w:r>
              <w:br/>
            </w:r>
            <w:r>
              <w:rPr>
                <w:rFonts w:ascii="Times New Roman"/>
                <w:b w:val="false"/>
                <w:i w:val="false"/>
                <w:color w:val="000000"/>
                <w:sz w:val="20"/>
              </w:rPr>
              <w:t xml:space="preserve">
ағзаларды алмастыруға </w:t>
            </w:r>
            <w:r>
              <w:br/>
            </w:r>
            <w:r>
              <w:rPr>
                <w:rFonts w:ascii="Times New Roman"/>
                <w:b w:val="false"/>
                <w:i w:val="false"/>
                <w:color w:val="000000"/>
                <w:sz w:val="20"/>
              </w:rPr>
              <w:t xml:space="preserve">
арналған аппараттар, </w:t>
            </w:r>
            <w:r>
              <w:br/>
            </w:r>
            <w:r>
              <w:rPr>
                <w:rFonts w:ascii="Times New Roman"/>
                <w:b w:val="false"/>
                <w:i w:val="false"/>
                <w:color w:val="000000"/>
                <w:sz w:val="20"/>
              </w:rPr>
              <w:t xml:space="preserve">
литотрипторлар, </w:t>
            </w:r>
            <w:r>
              <w:br/>
            </w:r>
            <w:r>
              <w:rPr>
                <w:rFonts w:ascii="Times New Roman"/>
                <w:b w:val="false"/>
                <w:i w:val="false"/>
                <w:color w:val="000000"/>
                <w:sz w:val="20"/>
              </w:rPr>
              <w:t xml:space="preserve">
кардиостимуляторлар, </w:t>
            </w:r>
            <w:r>
              <w:br/>
            </w:r>
            <w:r>
              <w:rPr>
                <w:rFonts w:ascii="Times New Roman"/>
                <w:b w:val="false"/>
                <w:i w:val="false"/>
                <w:color w:val="000000"/>
                <w:sz w:val="20"/>
              </w:rPr>
              <w:t xml:space="preserve">
соның ішінде </w:t>
            </w:r>
            <w:r>
              <w:br/>
            </w:r>
            <w:r>
              <w:rPr>
                <w:rFonts w:ascii="Times New Roman"/>
                <w:b w:val="false"/>
                <w:i w:val="false"/>
                <w:color w:val="000000"/>
                <w:sz w:val="20"/>
              </w:rPr>
              <w:t xml:space="preserve">
инфузияға және қан </w:t>
            </w:r>
            <w:r>
              <w:br/>
            </w:r>
            <w:r>
              <w:rPr>
                <w:rFonts w:ascii="Times New Roman"/>
                <w:b w:val="false"/>
                <w:i w:val="false"/>
                <w:color w:val="000000"/>
                <w:sz w:val="20"/>
              </w:rPr>
              <w:t xml:space="preserve">
құюға арналған </w:t>
            </w:r>
            <w:r>
              <w:br/>
            </w:r>
            <w:r>
              <w:rPr>
                <w:rFonts w:ascii="Times New Roman"/>
                <w:b w:val="false"/>
                <w:i w:val="false"/>
                <w:color w:val="000000"/>
                <w:sz w:val="20"/>
              </w:rPr>
              <w:t xml:space="preserve">
құрылғы, қан тамыр </w:t>
            </w:r>
            <w:r>
              <w:br/>
            </w:r>
            <w:r>
              <w:rPr>
                <w:rFonts w:ascii="Times New Roman"/>
                <w:b w:val="false"/>
                <w:i w:val="false"/>
                <w:color w:val="000000"/>
                <w:sz w:val="20"/>
              </w:rPr>
              <w:t xml:space="preserve">
протездері, </w:t>
            </w:r>
            <w:r>
              <w:br/>
            </w:r>
            <w:r>
              <w:rPr>
                <w:rFonts w:ascii="Times New Roman"/>
                <w:b w:val="false"/>
                <w:i w:val="false"/>
                <w:color w:val="000000"/>
                <w:sz w:val="20"/>
              </w:rPr>
              <w:t xml:space="preserve">
жатырішілік </w:t>
            </w:r>
            <w:r>
              <w:br/>
            </w:r>
            <w:r>
              <w:rPr>
                <w:rFonts w:ascii="Times New Roman"/>
                <w:b w:val="false"/>
                <w:i w:val="false"/>
                <w:color w:val="000000"/>
                <w:sz w:val="20"/>
              </w:rPr>
              <w:t xml:space="preserve">
контрацептивтер, </w:t>
            </w:r>
            <w:r>
              <w:br/>
            </w:r>
            <w:r>
              <w:rPr>
                <w:rFonts w:ascii="Times New Roman"/>
                <w:b w:val="false"/>
                <w:i w:val="false"/>
                <w:color w:val="000000"/>
                <w:sz w:val="20"/>
              </w:rPr>
              <w:t xml:space="preserve">
жүрек қақпашаларының </w:t>
            </w:r>
            <w:r>
              <w:br/>
            </w:r>
            <w:r>
              <w:rPr>
                <w:rFonts w:ascii="Times New Roman"/>
                <w:b w:val="false"/>
                <w:i w:val="false"/>
                <w:color w:val="000000"/>
                <w:sz w:val="20"/>
              </w:rPr>
              <w:t xml:space="preserve">
протездері, </w:t>
            </w:r>
            <w:r>
              <w:br/>
            </w:r>
            <w:r>
              <w:rPr>
                <w:rFonts w:ascii="Times New Roman"/>
                <w:b w:val="false"/>
                <w:i w:val="false"/>
                <w:color w:val="000000"/>
                <w:sz w:val="20"/>
              </w:rPr>
              <w:t xml:space="preserve">
имплантанттар және </w:t>
            </w:r>
            <w:r>
              <w:br/>
            </w:r>
            <w:r>
              <w:rPr>
                <w:rFonts w:ascii="Times New Roman"/>
                <w:b w:val="false"/>
                <w:i w:val="false"/>
                <w:color w:val="000000"/>
                <w:sz w:val="20"/>
              </w:rPr>
              <w:t xml:space="preserve">
эндопротездер. </w:t>
            </w:r>
          </w:p>
        </w:tc>
      </w:tr>
    </w:tbl>
    <w:p>
      <w:pPr>
        <w:spacing w:after="0"/>
        <w:ind w:left="0"/>
        <w:jc w:val="both"/>
      </w:pPr>
      <w:r>
        <w:rPr>
          <w:rFonts w:ascii="Times New Roman"/>
          <w:b/>
          <w:i w:val="false"/>
          <w:color w:val="000000"/>
          <w:sz w:val="28"/>
        </w:rPr>
        <w:t xml:space="preserve">      Белсенді ММБ мен МТ жіктемесі (белсенді терапиялық, </w:t>
      </w:r>
      <w:r>
        <w:br/>
      </w:r>
      <w:r>
        <w:rPr>
          <w:rFonts w:ascii="Times New Roman"/>
          <w:b w:val="false"/>
          <w:i w:val="false"/>
          <w:color w:val="000000"/>
          <w:sz w:val="28"/>
        </w:rPr>
        <w:t>
</w:t>
      </w:r>
      <w:r>
        <w:rPr>
          <w:rFonts w:ascii="Times New Roman"/>
          <w:b/>
          <w:i w:val="false"/>
          <w:color w:val="000000"/>
          <w:sz w:val="28"/>
        </w:rPr>
        <w:t xml:space="preserve">                      диагностикалық)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gridCol w:w="5553"/>
        <w:gridCol w:w="4513"/>
      </w:tblGrid>
      <w:tr>
        <w:trPr>
          <w:trHeight w:val="45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Класс түрі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Қауіпсіздік дәрежесі </w:t>
            </w:r>
            <w:r>
              <w:br/>
            </w:r>
            <w:r>
              <w:rPr>
                <w:rFonts w:ascii="Times New Roman"/>
                <w:b w:val="false"/>
                <w:i w:val="false"/>
                <w:color w:val="000000"/>
                <w:sz w:val="20"/>
              </w:rPr>
              <w:t xml:space="preserve">
бойынша МТ мен ММБ </w:t>
            </w:r>
            <w:r>
              <w:br/>
            </w:r>
            <w:r>
              <w:rPr>
                <w:rFonts w:ascii="Times New Roman"/>
                <w:b w:val="false"/>
                <w:i w:val="false"/>
                <w:color w:val="000000"/>
                <w:sz w:val="20"/>
              </w:rPr>
              <w:t xml:space="preserve">
жіктеу белгілері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 мен ММБ шамамен </w:t>
            </w:r>
            <w:r>
              <w:br/>
            </w:r>
            <w:r>
              <w:rPr>
                <w:rFonts w:ascii="Times New Roman"/>
                <w:b w:val="false"/>
                <w:i w:val="false"/>
                <w:color w:val="000000"/>
                <w:sz w:val="20"/>
              </w:rPr>
              <w:t xml:space="preserve">
түрі </w:t>
            </w:r>
          </w:p>
        </w:tc>
      </w:tr>
      <w:tr>
        <w:trPr>
          <w:trHeight w:val="45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Класс </w:t>
            </w:r>
            <w:r>
              <w:br/>
            </w:r>
            <w:r>
              <w:rPr>
                <w:rFonts w:ascii="Times New Roman"/>
                <w:b w:val="false"/>
                <w:i w:val="false"/>
                <w:color w:val="000000"/>
                <w:sz w:val="20"/>
              </w:rPr>
              <w:t xml:space="preserve">
(тәуекел- </w:t>
            </w:r>
            <w:r>
              <w:br/>
            </w:r>
            <w:r>
              <w:rPr>
                <w:rFonts w:ascii="Times New Roman"/>
                <w:b w:val="false"/>
                <w:i w:val="false"/>
                <w:color w:val="000000"/>
                <w:sz w:val="20"/>
              </w:rPr>
              <w:t xml:space="preserve">
дің төменгі </w:t>
            </w:r>
            <w:r>
              <w:br/>
            </w:r>
            <w:r>
              <w:rPr>
                <w:rFonts w:ascii="Times New Roman"/>
                <w:b w:val="false"/>
                <w:i w:val="false"/>
                <w:color w:val="000000"/>
                <w:sz w:val="20"/>
              </w:rPr>
              <w:t xml:space="preserve">
дәрежесі </w:t>
            </w:r>
            <w:r>
              <w:br/>
            </w:r>
            <w:r>
              <w:rPr>
                <w:rFonts w:ascii="Times New Roman"/>
                <w:b w:val="false"/>
                <w:i w:val="false"/>
                <w:color w:val="000000"/>
                <w:sz w:val="20"/>
              </w:rPr>
              <w:t xml:space="preserve">
бар)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Барлық басқа аталмаған </w:t>
            </w:r>
            <w:r>
              <w:br/>
            </w:r>
            <w:r>
              <w:rPr>
                <w:rFonts w:ascii="Times New Roman"/>
                <w:b w:val="false"/>
                <w:i w:val="false"/>
                <w:color w:val="000000"/>
                <w:sz w:val="20"/>
              </w:rPr>
              <w:t xml:space="preserve">
белсенді МТ мен ММБ; </w:t>
            </w:r>
            <w:r>
              <w:br/>
            </w:r>
            <w:r>
              <w:rPr>
                <w:rFonts w:ascii="Times New Roman"/>
                <w:b w:val="false"/>
                <w:i w:val="false"/>
                <w:color w:val="000000"/>
                <w:sz w:val="20"/>
              </w:rPr>
              <w:t xml:space="preserve">
2)адам сіңіретін қуат </w:t>
            </w:r>
            <w:r>
              <w:br/>
            </w:r>
            <w:r>
              <w:rPr>
                <w:rFonts w:ascii="Times New Roman"/>
                <w:b w:val="false"/>
                <w:i w:val="false"/>
                <w:color w:val="000000"/>
                <w:sz w:val="20"/>
              </w:rPr>
              <w:t xml:space="preserve">
беруге арналған белсенді </w:t>
            </w:r>
            <w:r>
              <w:br/>
            </w:r>
            <w:r>
              <w:rPr>
                <w:rFonts w:ascii="Times New Roman"/>
                <w:b w:val="false"/>
                <w:i w:val="false"/>
                <w:color w:val="000000"/>
                <w:sz w:val="20"/>
              </w:rPr>
              <w:t xml:space="preserve">
диагностикалық МТ мен МББ, </w:t>
            </w:r>
            <w:r>
              <w:br/>
            </w:r>
            <w:r>
              <w:rPr>
                <w:rFonts w:ascii="Times New Roman"/>
                <w:b w:val="false"/>
                <w:i w:val="false"/>
                <w:color w:val="000000"/>
                <w:sz w:val="20"/>
              </w:rPr>
              <w:t xml:space="preserve">
егер МТ мен МББ қызметі </w:t>
            </w:r>
            <w:r>
              <w:br/>
            </w:r>
            <w:r>
              <w:rPr>
                <w:rFonts w:ascii="Times New Roman"/>
                <w:b w:val="false"/>
                <w:i w:val="false"/>
                <w:color w:val="000000"/>
                <w:sz w:val="20"/>
              </w:rPr>
              <w:t xml:space="preserve">
көрінетін жарық диапазонда </w:t>
            </w:r>
            <w:r>
              <w:br/>
            </w:r>
            <w:r>
              <w:rPr>
                <w:rFonts w:ascii="Times New Roman"/>
                <w:b w:val="false"/>
                <w:i w:val="false"/>
                <w:color w:val="000000"/>
                <w:sz w:val="20"/>
              </w:rPr>
              <w:t xml:space="preserve">
науқастың жарықтандыру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операциялық шамдар </w:t>
            </w:r>
          </w:p>
        </w:tc>
      </w:tr>
      <w:tr>
        <w:trPr>
          <w:trHeight w:val="45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Белсенді терапиялық МТ </w:t>
            </w:r>
            <w:r>
              <w:br/>
            </w:r>
            <w:r>
              <w:rPr>
                <w:rFonts w:ascii="Times New Roman"/>
                <w:b w:val="false"/>
                <w:i w:val="false"/>
                <w:color w:val="000000"/>
                <w:sz w:val="20"/>
              </w:rPr>
              <w:t xml:space="preserve">
мен МББ: </w:t>
            </w:r>
            <w:r>
              <w:br/>
            </w:r>
            <w:r>
              <w:rPr>
                <w:rFonts w:ascii="Times New Roman"/>
                <w:b w:val="false"/>
                <w:i w:val="false"/>
                <w:color w:val="000000"/>
                <w:sz w:val="20"/>
              </w:rPr>
              <w:t xml:space="preserve">
1.1) Энергия мен энергия </w:t>
            </w:r>
            <w:r>
              <w:br/>
            </w:r>
            <w:r>
              <w:rPr>
                <w:rFonts w:ascii="Times New Roman"/>
                <w:b w:val="false"/>
                <w:i w:val="false"/>
                <w:color w:val="000000"/>
                <w:sz w:val="20"/>
              </w:rPr>
              <w:t xml:space="preserve">
алмасуды беруге арналған </w:t>
            </w:r>
            <w:r>
              <w:br/>
            </w:r>
            <w:r>
              <w:rPr>
                <w:rFonts w:ascii="Times New Roman"/>
                <w:b w:val="false"/>
                <w:i w:val="false"/>
                <w:color w:val="000000"/>
                <w:sz w:val="20"/>
              </w:rPr>
              <w:t xml:space="preserve">
2) Белсенді диагностикалық </w:t>
            </w:r>
            <w:r>
              <w:br/>
            </w:r>
            <w:r>
              <w:rPr>
                <w:rFonts w:ascii="Times New Roman"/>
                <w:b w:val="false"/>
                <w:i w:val="false"/>
                <w:color w:val="000000"/>
                <w:sz w:val="20"/>
              </w:rPr>
              <w:t xml:space="preserve">
МТ мен МББ, мыналар үшін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2.1)адам денесі сіңіретін </w:t>
            </w:r>
            <w:r>
              <w:br/>
            </w:r>
            <w:r>
              <w:rPr>
                <w:rFonts w:ascii="Times New Roman"/>
                <w:b w:val="false"/>
                <w:i w:val="false"/>
                <w:color w:val="000000"/>
                <w:sz w:val="20"/>
              </w:rPr>
              <w:t xml:space="preserve">
энергияны беру </w:t>
            </w:r>
            <w:r>
              <w:br/>
            </w:r>
            <w:r>
              <w:rPr>
                <w:rFonts w:ascii="Times New Roman"/>
                <w:b w:val="false"/>
                <w:i w:val="false"/>
                <w:color w:val="000000"/>
                <w:sz w:val="20"/>
              </w:rPr>
              <w:t xml:space="preserve">
2.2) науқас ағзасына </w:t>
            </w:r>
            <w:r>
              <w:br/>
            </w:r>
            <w:r>
              <w:rPr>
                <w:rFonts w:ascii="Times New Roman"/>
                <w:b w:val="false"/>
                <w:i w:val="false"/>
                <w:color w:val="000000"/>
                <w:sz w:val="20"/>
              </w:rPr>
              <w:t xml:space="preserve">
енгізілген </w:t>
            </w:r>
            <w:r>
              <w:br/>
            </w:r>
            <w:r>
              <w:rPr>
                <w:rFonts w:ascii="Times New Roman"/>
                <w:b w:val="false"/>
                <w:i w:val="false"/>
                <w:color w:val="000000"/>
                <w:sz w:val="20"/>
              </w:rPr>
              <w:t xml:space="preserve">
радиофармакологиялық </w:t>
            </w:r>
            <w:r>
              <w:br/>
            </w:r>
            <w:r>
              <w:rPr>
                <w:rFonts w:ascii="Times New Roman"/>
                <w:b w:val="false"/>
                <w:i w:val="false"/>
                <w:color w:val="000000"/>
                <w:sz w:val="20"/>
              </w:rPr>
              <w:t xml:space="preserve">
құралдарды тарату </w:t>
            </w:r>
            <w:r>
              <w:br/>
            </w:r>
            <w:r>
              <w:rPr>
                <w:rFonts w:ascii="Times New Roman"/>
                <w:b w:val="false"/>
                <w:i w:val="false"/>
                <w:color w:val="000000"/>
                <w:sz w:val="20"/>
              </w:rPr>
              <w:t xml:space="preserve">
2.3) ағзаның өмірлік </w:t>
            </w:r>
            <w:r>
              <w:br/>
            </w:r>
            <w:r>
              <w:rPr>
                <w:rFonts w:ascii="Times New Roman"/>
                <w:b w:val="false"/>
                <w:i w:val="false"/>
                <w:color w:val="000000"/>
                <w:sz w:val="20"/>
              </w:rPr>
              <w:t xml:space="preserve">
маңызды қызметін тікелей </w:t>
            </w:r>
            <w:r>
              <w:br/>
            </w:r>
            <w:r>
              <w:rPr>
                <w:rFonts w:ascii="Times New Roman"/>
                <w:b w:val="false"/>
                <w:i w:val="false"/>
                <w:color w:val="000000"/>
                <w:sz w:val="20"/>
              </w:rPr>
              <w:t xml:space="preserve">
диагностикамен қамтамасыз </w:t>
            </w:r>
            <w:r>
              <w:br/>
            </w:r>
            <w:r>
              <w:rPr>
                <w:rFonts w:ascii="Times New Roman"/>
                <w:b w:val="false"/>
                <w:i w:val="false"/>
                <w:color w:val="000000"/>
                <w:sz w:val="20"/>
              </w:rPr>
              <w:t xml:space="preserve">
ету немесе бақылау </w:t>
            </w:r>
            <w:r>
              <w:br/>
            </w:r>
            <w:r>
              <w:rPr>
                <w:rFonts w:ascii="Times New Roman"/>
                <w:b w:val="false"/>
                <w:i w:val="false"/>
                <w:color w:val="000000"/>
                <w:sz w:val="20"/>
              </w:rPr>
              <w:t xml:space="preserve">
3) Белсенді ММБ және МТ, </w:t>
            </w:r>
            <w:r>
              <w:br/>
            </w:r>
            <w:r>
              <w:rPr>
                <w:rFonts w:ascii="Times New Roman"/>
                <w:b w:val="false"/>
                <w:i w:val="false"/>
                <w:color w:val="000000"/>
                <w:sz w:val="20"/>
              </w:rPr>
              <w:t xml:space="preserve">
мыналар үшін арналған: </w:t>
            </w:r>
            <w:r>
              <w:br/>
            </w:r>
            <w:r>
              <w:rPr>
                <w:rFonts w:ascii="Times New Roman"/>
                <w:b w:val="false"/>
                <w:i w:val="false"/>
                <w:color w:val="000000"/>
                <w:sz w:val="20"/>
              </w:rPr>
              <w:t xml:space="preserve">
3.1)дәрілік затты сырқат </w:t>
            </w:r>
            <w:r>
              <w:br/>
            </w:r>
            <w:r>
              <w:rPr>
                <w:rFonts w:ascii="Times New Roman"/>
                <w:b w:val="false"/>
                <w:i w:val="false"/>
                <w:color w:val="000000"/>
                <w:sz w:val="20"/>
              </w:rPr>
              <w:t xml:space="preserve">
ағзасына енгізуге, </w:t>
            </w:r>
            <w:r>
              <w:br/>
            </w:r>
            <w:r>
              <w:rPr>
                <w:rFonts w:ascii="Times New Roman"/>
                <w:b w:val="false"/>
                <w:i w:val="false"/>
                <w:color w:val="000000"/>
                <w:sz w:val="20"/>
              </w:rPr>
              <w:t xml:space="preserve">
физиологиялық сұйықтарды </w:t>
            </w:r>
            <w:r>
              <w:br/>
            </w:r>
            <w:r>
              <w:rPr>
                <w:rFonts w:ascii="Times New Roman"/>
                <w:b w:val="false"/>
                <w:i w:val="false"/>
                <w:color w:val="000000"/>
                <w:sz w:val="20"/>
              </w:rPr>
              <w:t xml:space="preserve">
немесе басқа заттарды </w:t>
            </w:r>
            <w:r>
              <w:br/>
            </w:r>
            <w:r>
              <w:rPr>
                <w:rFonts w:ascii="Times New Roman"/>
                <w:b w:val="false"/>
                <w:i w:val="false"/>
                <w:color w:val="000000"/>
                <w:sz w:val="20"/>
              </w:rPr>
              <w:t xml:space="preserve">
ағзадан шығаруға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Аудиометрлер, </w:t>
            </w:r>
            <w:r>
              <w:br/>
            </w:r>
            <w:r>
              <w:rPr>
                <w:rFonts w:ascii="Times New Roman"/>
                <w:b w:val="false"/>
                <w:i w:val="false"/>
                <w:color w:val="000000"/>
                <w:sz w:val="20"/>
              </w:rPr>
              <w:t xml:space="preserve">
зертханалық техника, </w:t>
            </w:r>
            <w:r>
              <w:br/>
            </w:r>
            <w:r>
              <w:rPr>
                <w:rFonts w:ascii="Times New Roman"/>
                <w:b w:val="false"/>
                <w:i w:val="false"/>
                <w:color w:val="000000"/>
                <w:sz w:val="20"/>
              </w:rPr>
              <w:t xml:space="preserve">
спирометрлер, </w:t>
            </w:r>
            <w:r>
              <w:br/>
            </w:r>
            <w:r>
              <w:rPr>
                <w:rFonts w:ascii="Times New Roman"/>
                <w:b w:val="false"/>
                <w:i w:val="false"/>
                <w:color w:val="000000"/>
                <w:sz w:val="20"/>
              </w:rPr>
              <w:t xml:space="preserve">
тепловизорлар, </w:t>
            </w:r>
            <w:r>
              <w:br/>
            </w:r>
            <w:r>
              <w:rPr>
                <w:rFonts w:ascii="Times New Roman"/>
                <w:b w:val="false"/>
                <w:i w:val="false"/>
                <w:color w:val="000000"/>
                <w:sz w:val="20"/>
              </w:rPr>
              <w:t xml:space="preserve">
электромиографтар, </w:t>
            </w:r>
            <w:r>
              <w:br/>
            </w:r>
            <w:r>
              <w:rPr>
                <w:rFonts w:ascii="Times New Roman"/>
                <w:b w:val="false"/>
                <w:i w:val="false"/>
                <w:color w:val="000000"/>
                <w:sz w:val="20"/>
              </w:rPr>
              <w:t xml:space="preserve">
қатты және жұмсақ </w:t>
            </w:r>
            <w:r>
              <w:br/>
            </w:r>
            <w:r>
              <w:rPr>
                <w:rFonts w:ascii="Times New Roman"/>
                <w:b w:val="false"/>
                <w:i w:val="false"/>
                <w:color w:val="000000"/>
                <w:sz w:val="20"/>
              </w:rPr>
              <w:t xml:space="preserve">
эндоскоптар, </w:t>
            </w:r>
            <w:r>
              <w:br/>
            </w:r>
            <w:r>
              <w:rPr>
                <w:rFonts w:ascii="Times New Roman"/>
                <w:b w:val="false"/>
                <w:i w:val="false"/>
                <w:color w:val="000000"/>
                <w:sz w:val="20"/>
              </w:rPr>
              <w:t xml:space="preserve">
эхоофтальмоскоптар, </w:t>
            </w:r>
            <w:r>
              <w:br/>
            </w:r>
            <w:r>
              <w:rPr>
                <w:rFonts w:ascii="Times New Roman"/>
                <w:b w:val="false"/>
                <w:i w:val="false"/>
                <w:color w:val="000000"/>
                <w:sz w:val="20"/>
              </w:rPr>
              <w:t xml:space="preserve">
эхосинускоптар, УВЧ, </w:t>
            </w:r>
            <w:r>
              <w:br/>
            </w:r>
            <w:r>
              <w:rPr>
                <w:rFonts w:ascii="Times New Roman"/>
                <w:b w:val="false"/>
                <w:i w:val="false"/>
                <w:color w:val="000000"/>
                <w:sz w:val="20"/>
              </w:rPr>
              <w:t xml:space="preserve">
СВЧ, КВЧ, НЧ </w:t>
            </w:r>
            <w:r>
              <w:br/>
            </w:r>
            <w:r>
              <w:rPr>
                <w:rFonts w:ascii="Times New Roman"/>
                <w:b w:val="false"/>
                <w:i w:val="false"/>
                <w:color w:val="000000"/>
                <w:sz w:val="20"/>
              </w:rPr>
              <w:t xml:space="preserve">
аппараттары </w:t>
            </w:r>
            <w:r>
              <w:br/>
            </w:r>
            <w:r>
              <w:rPr>
                <w:rFonts w:ascii="Times New Roman"/>
                <w:b w:val="false"/>
                <w:i w:val="false"/>
                <w:color w:val="000000"/>
                <w:sz w:val="20"/>
              </w:rPr>
              <w:t xml:space="preserve">
магниттітерапия мен </w:t>
            </w:r>
            <w:r>
              <w:br/>
            </w:r>
            <w:r>
              <w:rPr>
                <w:rFonts w:ascii="Times New Roman"/>
                <w:b w:val="false"/>
                <w:i w:val="false"/>
                <w:color w:val="000000"/>
                <w:sz w:val="20"/>
              </w:rPr>
              <w:t xml:space="preserve">
лазерлік техника, </w:t>
            </w:r>
            <w:r>
              <w:br/>
            </w:r>
            <w:r>
              <w:rPr>
                <w:rFonts w:ascii="Times New Roman"/>
                <w:b w:val="false"/>
                <w:i w:val="false"/>
                <w:color w:val="000000"/>
                <w:sz w:val="20"/>
              </w:rPr>
              <w:t xml:space="preserve">
ӨЖЖ-ге арналған </w:t>
            </w:r>
            <w:r>
              <w:br/>
            </w:r>
            <w:r>
              <w:rPr>
                <w:rFonts w:ascii="Times New Roman"/>
                <w:b w:val="false"/>
                <w:i w:val="false"/>
                <w:color w:val="000000"/>
                <w:sz w:val="20"/>
              </w:rPr>
              <w:t xml:space="preserve">
аппараттар </w:t>
            </w:r>
            <w:r>
              <w:br/>
            </w:r>
            <w:r>
              <w:rPr>
                <w:rFonts w:ascii="Times New Roman"/>
                <w:b w:val="false"/>
                <w:i w:val="false"/>
                <w:color w:val="000000"/>
                <w:sz w:val="20"/>
              </w:rPr>
              <w:t xml:space="preserve">
(стационарлық және </w:t>
            </w:r>
            <w:r>
              <w:br/>
            </w:r>
            <w:r>
              <w:rPr>
                <w:rFonts w:ascii="Times New Roman"/>
                <w:b w:val="false"/>
                <w:i w:val="false"/>
                <w:color w:val="000000"/>
                <w:sz w:val="20"/>
              </w:rPr>
              <w:t xml:space="preserve">
портативті), газды </w:t>
            </w:r>
            <w:r>
              <w:br/>
            </w:r>
            <w:r>
              <w:rPr>
                <w:rFonts w:ascii="Times New Roman"/>
                <w:b w:val="false"/>
                <w:i w:val="false"/>
                <w:color w:val="000000"/>
                <w:sz w:val="20"/>
              </w:rPr>
              <w:t xml:space="preserve">
анализаторлар және </w:t>
            </w:r>
            <w:r>
              <w:br/>
            </w:r>
            <w:r>
              <w:rPr>
                <w:rFonts w:ascii="Times New Roman"/>
                <w:b w:val="false"/>
                <w:i w:val="false"/>
                <w:color w:val="000000"/>
                <w:sz w:val="20"/>
              </w:rPr>
              <w:t xml:space="preserve">
дымқылдатқыштар, </w:t>
            </w:r>
            <w:r>
              <w:br/>
            </w:r>
            <w:r>
              <w:rPr>
                <w:rFonts w:ascii="Times New Roman"/>
                <w:b w:val="false"/>
                <w:i w:val="false"/>
                <w:color w:val="000000"/>
                <w:sz w:val="20"/>
              </w:rPr>
              <w:t xml:space="preserve">
ультракүлгін, </w:t>
            </w:r>
            <w:r>
              <w:br/>
            </w:r>
            <w:r>
              <w:rPr>
                <w:rFonts w:ascii="Times New Roman"/>
                <w:b w:val="false"/>
                <w:i w:val="false"/>
                <w:color w:val="000000"/>
                <w:sz w:val="20"/>
              </w:rPr>
              <w:t xml:space="preserve">
инфрақызыл және </w:t>
            </w:r>
            <w:r>
              <w:br/>
            </w:r>
            <w:r>
              <w:rPr>
                <w:rFonts w:ascii="Times New Roman"/>
                <w:b w:val="false"/>
                <w:i w:val="false"/>
                <w:color w:val="000000"/>
                <w:sz w:val="20"/>
              </w:rPr>
              <w:t xml:space="preserve">
поляризацияланған </w:t>
            </w:r>
            <w:r>
              <w:br/>
            </w:r>
            <w:r>
              <w:rPr>
                <w:rFonts w:ascii="Times New Roman"/>
                <w:b w:val="false"/>
                <w:i w:val="false"/>
                <w:color w:val="000000"/>
                <w:sz w:val="20"/>
              </w:rPr>
              <w:t xml:space="preserve">
жарық сәулелендіргіш, </w:t>
            </w:r>
            <w:r>
              <w:br/>
            </w:r>
            <w:r>
              <w:rPr>
                <w:rFonts w:ascii="Times New Roman"/>
                <w:b w:val="false"/>
                <w:i w:val="false"/>
                <w:color w:val="000000"/>
                <w:sz w:val="20"/>
              </w:rPr>
              <w:t xml:space="preserve">
зарасыздандыратын </w:t>
            </w:r>
            <w:r>
              <w:br/>
            </w:r>
            <w:r>
              <w:rPr>
                <w:rFonts w:ascii="Times New Roman"/>
                <w:b w:val="false"/>
                <w:i w:val="false"/>
                <w:color w:val="000000"/>
                <w:sz w:val="20"/>
              </w:rPr>
              <w:t xml:space="preserve">
камералар, </w:t>
            </w:r>
            <w:r>
              <w:br/>
            </w:r>
            <w:r>
              <w:rPr>
                <w:rFonts w:ascii="Times New Roman"/>
                <w:b w:val="false"/>
                <w:i w:val="false"/>
                <w:color w:val="000000"/>
                <w:sz w:val="20"/>
              </w:rPr>
              <w:t xml:space="preserve">
бактерицидті </w:t>
            </w:r>
            <w:r>
              <w:br/>
            </w:r>
            <w:r>
              <w:rPr>
                <w:rFonts w:ascii="Times New Roman"/>
                <w:b w:val="false"/>
                <w:i w:val="false"/>
                <w:color w:val="000000"/>
                <w:sz w:val="20"/>
              </w:rPr>
              <w:t xml:space="preserve">
сәулелендіргіштер, </w:t>
            </w:r>
            <w:r>
              <w:br/>
            </w:r>
            <w:r>
              <w:rPr>
                <w:rFonts w:ascii="Times New Roman"/>
                <w:b w:val="false"/>
                <w:i w:val="false"/>
                <w:color w:val="000000"/>
                <w:sz w:val="20"/>
              </w:rPr>
              <w:t xml:space="preserve">
диализаторлар мен қан </w:t>
            </w:r>
            <w:r>
              <w:br/>
            </w:r>
            <w:r>
              <w:rPr>
                <w:rFonts w:ascii="Times New Roman"/>
                <w:b w:val="false"/>
                <w:i w:val="false"/>
                <w:color w:val="000000"/>
                <w:sz w:val="20"/>
              </w:rPr>
              <w:t xml:space="preserve">
өткізетін тамырлар. </w:t>
            </w:r>
          </w:p>
        </w:tc>
      </w:tr>
      <w:tr>
        <w:trPr>
          <w:trHeight w:val="45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б Класс </w:t>
            </w:r>
            <w:r>
              <w:br/>
            </w:r>
            <w:r>
              <w:rPr>
                <w:rFonts w:ascii="Times New Roman"/>
                <w:b w:val="false"/>
                <w:i w:val="false"/>
                <w:color w:val="000000"/>
                <w:sz w:val="20"/>
              </w:rPr>
              <w:t xml:space="preserve">
(тәуекел- </w:t>
            </w:r>
            <w:r>
              <w:br/>
            </w:r>
            <w:r>
              <w:rPr>
                <w:rFonts w:ascii="Times New Roman"/>
                <w:b w:val="false"/>
                <w:i w:val="false"/>
                <w:color w:val="000000"/>
                <w:sz w:val="20"/>
              </w:rPr>
              <w:t xml:space="preserve">
дің жоғары </w:t>
            </w:r>
            <w:r>
              <w:br/>
            </w:r>
            <w:r>
              <w:rPr>
                <w:rFonts w:ascii="Times New Roman"/>
                <w:b w:val="false"/>
                <w:i w:val="false"/>
                <w:color w:val="000000"/>
                <w:sz w:val="20"/>
              </w:rPr>
              <w:t xml:space="preserve">
дәрежесі </w:t>
            </w:r>
            <w:r>
              <w:br/>
            </w:r>
            <w:r>
              <w:rPr>
                <w:rFonts w:ascii="Times New Roman"/>
                <w:b w:val="false"/>
                <w:i w:val="false"/>
                <w:color w:val="000000"/>
                <w:sz w:val="20"/>
              </w:rPr>
              <w:t xml:space="preserve">
бар)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Барлық белсенді ММБ мен </w:t>
            </w:r>
            <w:r>
              <w:br/>
            </w:r>
            <w:r>
              <w:rPr>
                <w:rFonts w:ascii="Times New Roman"/>
                <w:b w:val="false"/>
                <w:i w:val="false"/>
                <w:color w:val="000000"/>
                <w:sz w:val="20"/>
              </w:rPr>
              <w:t xml:space="preserve">
МТ, 2 б. класындағы белсенді терапевтік ММБ </w:t>
            </w:r>
            <w:r>
              <w:br/>
            </w:r>
            <w:r>
              <w:rPr>
                <w:rFonts w:ascii="Times New Roman"/>
                <w:b w:val="false"/>
                <w:i w:val="false"/>
                <w:color w:val="000000"/>
                <w:sz w:val="20"/>
              </w:rPr>
              <w:t xml:space="preserve">
мен МТ басқаруға арналған. </w:t>
            </w:r>
            <w:r>
              <w:br/>
            </w:r>
            <w:r>
              <w:rPr>
                <w:rFonts w:ascii="Times New Roman"/>
                <w:b w:val="false"/>
                <w:i w:val="false"/>
                <w:color w:val="000000"/>
                <w:sz w:val="20"/>
              </w:rPr>
              <w:t xml:space="preserve">
2) Барлық белсенді ММБ мен </w:t>
            </w:r>
            <w:r>
              <w:br/>
            </w:r>
            <w:r>
              <w:rPr>
                <w:rFonts w:ascii="Times New Roman"/>
                <w:b w:val="false"/>
                <w:i w:val="false"/>
                <w:color w:val="000000"/>
                <w:sz w:val="20"/>
              </w:rPr>
              <w:t xml:space="preserve">
МТ, белсенді 2 б </w:t>
            </w:r>
            <w:r>
              <w:br/>
            </w:r>
            <w:r>
              <w:rPr>
                <w:rFonts w:ascii="Times New Roman"/>
                <w:b w:val="false"/>
                <w:i w:val="false"/>
                <w:color w:val="000000"/>
                <w:sz w:val="20"/>
              </w:rPr>
              <w:t xml:space="preserve">
классындағы диагностикалық </w:t>
            </w:r>
            <w:r>
              <w:br/>
            </w:r>
            <w:r>
              <w:rPr>
                <w:rFonts w:ascii="Times New Roman"/>
                <w:b w:val="false"/>
                <w:i w:val="false"/>
                <w:color w:val="000000"/>
                <w:sz w:val="20"/>
              </w:rPr>
              <w:t xml:space="preserve">
ММБ мен МТ басқаруға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3) Белсенді терапевтік </w:t>
            </w:r>
            <w:r>
              <w:br/>
            </w:r>
            <w:r>
              <w:rPr>
                <w:rFonts w:ascii="Times New Roman"/>
                <w:b w:val="false"/>
                <w:i w:val="false"/>
                <w:color w:val="000000"/>
                <w:sz w:val="20"/>
              </w:rPr>
              <w:t xml:space="preserve">
(оның ішінде белсенді МТ </w:t>
            </w:r>
            <w:r>
              <w:br/>
            </w:r>
            <w:r>
              <w:rPr>
                <w:rFonts w:ascii="Times New Roman"/>
                <w:b w:val="false"/>
                <w:i w:val="false"/>
                <w:color w:val="000000"/>
                <w:sz w:val="20"/>
              </w:rPr>
              <w:t xml:space="preserve">
мен МББ, иондағыш сәуле </w:t>
            </w:r>
            <w:r>
              <w:br/>
            </w:r>
            <w:r>
              <w:rPr>
                <w:rFonts w:ascii="Times New Roman"/>
                <w:b w:val="false"/>
                <w:i w:val="false"/>
                <w:color w:val="000000"/>
                <w:sz w:val="20"/>
              </w:rPr>
              <w:t xml:space="preserve">
бөлінуін жасауға арналған), </w:t>
            </w:r>
            <w:r>
              <w:br/>
            </w:r>
            <w:r>
              <w:rPr>
                <w:rFonts w:ascii="Times New Roman"/>
                <w:b w:val="false"/>
                <w:i w:val="false"/>
                <w:color w:val="000000"/>
                <w:sz w:val="20"/>
              </w:rPr>
              <w:t xml:space="preserve">
мыналар үшін арналған </w:t>
            </w:r>
            <w:r>
              <w:rPr>
                <w:rFonts w:ascii="Times New Roman"/>
                <w:b/>
                <w:i w:val="false"/>
                <w:color w:val="000000"/>
                <w:sz w:val="20"/>
              </w:rPr>
              <w:t xml:space="preserve">: </w:t>
            </w:r>
            <w:r>
              <w:br/>
            </w:r>
            <w:r>
              <w:rPr>
                <w:rFonts w:ascii="Times New Roman"/>
                <w:b w:val="false"/>
                <w:i w:val="false"/>
                <w:color w:val="000000"/>
                <w:sz w:val="20"/>
              </w:rPr>
              <w:t xml:space="preserve">
3.1) Қуат беру және қуат </w:t>
            </w:r>
            <w:r>
              <w:br/>
            </w:r>
            <w:r>
              <w:rPr>
                <w:rFonts w:ascii="Times New Roman"/>
                <w:b w:val="false"/>
                <w:i w:val="false"/>
                <w:color w:val="000000"/>
                <w:sz w:val="20"/>
              </w:rPr>
              <w:t xml:space="preserve">
алмасу, қуатты дене </w:t>
            </w:r>
            <w:r>
              <w:br/>
            </w:r>
            <w:r>
              <w:rPr>
                <w:rFonts w:ascii="Times New Roman"/>
                <w:b w:val="false"/>
                <w:i w:val="false"/>
                <w:color w:val="000000"/>
                <w:sz w:val="20"/>
              </w:rPr>
              <w:t xml:space="preserve">
бөліктеріне әсер етуін МТ </w:t>
            </w:r>
            <w:r>
              <w:br/>
            </w:r>
            <w:r>
              <w:rPr>
                <w:rFonts w:ascii="Times New Roman"/>
                <w:b w:val="false"/>
                <w:i w:val="false"/>
                <w:color w:val="000000"/>
                <w:sz w:val="20"/>
              </w:rPr>
              <w:t xml:space="preserve">
мен ММБ ИМН ықтимал қауіп </w:t>
            </w:r>
            <w:r>
              <w:br/>
            </w:r>
            <w:r>
              <w:rPr>
                <w:rFonts w:ascii="Times New Roman"/>
                <w:b w:val="false"/>
                <w:i w:val="false"/>
                <w:color w:val="000000"/>
                <w:sz w:val="20"/>
              </w:rPr>
              <w:t xml:space="preserve">
өзіне тән ерекшеліктерінің </w:t>
            </w:r>
            <w:r>
              <w:br/>
            </w:r>
            <w:r>
              <w:rPr>
                <w:rFonts w:ascii="Times New Roman"/>
                <w:b w:val="false"/>
                <w:i w:val="false"/>
                <w:color w:val="000000"/>
                <w:sz w:val="20"/>
              </w:rPr>
              <w:t xml:space="preserve">
салдарынан </w:t>
            </w:r>
            <w:r>
              <w:br/>
            </w:r>
            <w:r>
              <w:rPr>
                <w:rFonts w:ascii="Times New Roman"/>
                <w:b w:val="false"/>
                <w:i w:val="false"/>
                <w:color w:val="000000"/>
                <w:sz w:val="20"/>
              </w:rPr>
              <w:t xml:space="preserve">
4) Белсенді диагностикалық </w:t>
            </w:r>
            <w:r>
              <w:br/>
            </w:r>
            <w:r>
              <w:rPr>
                <w:rFonts w:ascii="Times New Roman"/>
                <w:b w:val="false"/>
                <w:i w:val="false"/>
                <w:color w:val="000000"/>
                <w:sz w:val="20"/>
              </w:rPr>
              <w:t xml:space="preserve">
МТ мен ММБ, мыналар үшін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4.1) өзгерістері сырқатқа </w:t>
            </w:r>
            <w:r>
              <w:br/>
            </w:r>
            <w:r>
              <w:rPr>
                <w:rFonts w:ascii="Times New Roman"/>
                <w:b w:val="false"/>
                <w:i w:val="false"/>
                <w:color w:val="000000"/>
                <w:sz w:val="20"/>
              </w:rPr>
              <w:t xml:space="preserve">
тікелей қауіп төндіруі </w:t>
            </w:r>
            <w:r>
              <w:br/>
            </w:r>
            <w:r>
              <w:rPr>
                <w:rFonts w:ascii="Times New Roman"/>
                <w:b w:val="false"/>
                <w:i w:val="false"/>
                <w:color w:val="000000"/>
                <w:sz w:val="20"/>
              </w:rPr>
              <w:t xml:space="preserve">
мүмкін ағзаның өмірлік </w:t>
            </w:r>
            <w:r>
              <w:br/>
            </w:r>
            <w:r>
              <w:rPr>
                <w:rFonts w:ascii="Times New Roman"/>
                <w:b w:val="false"/>
                <w:i w:val="false"/>
                <w:color w:val="000000"/>
                <w:sz w:val="20"/>
              </w:rPr>
              <w:t xml:space="preserve">
маңызды қызметін тікелей </w:t>
            </w:r>
            <w:r>
              <w:br/>
            </w:r>
            <w:r>
              <w:rPr>
                <w:rFonts w:ascii="Times New Roman"/>
                <w:b w:val="false"/>
                <w:i w:val="false"/>
                <w:color w:val="000000"/>
                <w:sz w:val="20"/>
              </w:rPr>
              <w:t xml:space="preserve">
диагностикалау және </w:t>
            </w:r>
            <w:r>
              <w:br/>
            </w:r>
            <w:r>
              <w:rPr>
                <w:rFonts w:ascii="Times New Roman"/>
                <w:b w:val="false"/>
                <w:i w:val="false"/>
                <w:color w:val="000000"/>
                <w:sz w:val="20"/>
              </w:rPr>
              <w:t xml:space="preserve">
бақылауды қамтамасыз ету </w:t>
            </w:r>
            <w:r>
              <w:br/>
            </w:r>
            <w:r>
              <w:rPr>
                <w:rFonts w:ascii="Times New Roman"/>
                <w:b w:val="false"/>
                <w:i w:val="false"/>
                <w:color w:val="000000"/>
                <w:sz w:val="20"/>
              </w:rPr>
              <w:t xml:space="preserve">
(жүрек қызметінің өзгеруі, </w:t>
            </w:r>
            <w:r>
              <w:br/>
            </w:r>
            <w:r>
              <w:rPr>
                <w:rFonts w:ascii="Times New Roman"/>
                <w:b w:val="false"/>
                <w:i w:val="false"/>
                <w:color w:val="000000"/>
                <w:sz w:val="20"/>
              </w:rPr>
              <w:t xml:space="preserve">
демалу немесе орталық жүйке </w:t>
            </w:r>
            <w:r>
              <w:br/>
            </w:r>
            <w:r>
              <w:rPr>
                <w:rFonts w:ascii="Times New Roman"/>
                <w:b w:val="false"/>
                <w:i w:val="false"/>
                <w:color w:val="000000"/>
                <w:sz w:val="20"/>
              </w:rPr>
              <w:t xml:space="preserve">
жүйесінің белсенділігі). </w:t>
            </w:r>
            <w:r>
              <w:br/>
            </w:r>
            <w:r>
              <w:rPr>
                <w:rFonts w:ascii="Times New Roman"/>
                <w:b w:val="false"/>
                <w:i w:val="false"/>
                <w:color w:val="000000"/>
                <w:sz w:val="20"/>
              </w:rPr>
              <w:t xml:space="preserve">
5) Белсенді ММБ мен МТ </w:t>
            </w:r>
            <w:r>
              <w:rPr>
                <w:rFonts w:ascii="Times New Roman"/>
                <w:b/>
                <w:i w:val="false"/>
                <w:color w:val="000000"/>
                <w:sz w:val="20"/>
              </w:rPr>
              <w:t xml:space="preserve">, </w:t>
            </w:r>
            <w:r>
              <w:br/>
            </w:r>
            <w:r>
              <w:rPr>
                <w:rFonts w:ascii="Times New Roman"/>
                <w:b w:val="false"/>
                <w:i w:val="false"/>
                <w:color w:val="000000"/>
                <w:sz w:val="20"/>
              </w:rPr>
              <w:t xml:space="preserve">
мыналар үшін арналған: </w:t>
            </w:r>
            <w:r>
              <w:br/>
            </w:r>
            <w:r>
              <w:rPr>
                <w:rFonts w:ascii="Times New Roman"/>
                <w:b w:val="false"/>
                <w:i w:val="false"/>
                <w:color w:val="000000"/>
                <w:sz w:val="20"/>
              </w:rPr>
              <w:t xml:space="preserve">
5.1) сырқат ағзасына </w:t>
            </w:r>
            <w:r>
              <w:br/>
            </w:r>
            <w:r>
              <w:rPr>
                <w:rFonts w:ascii="Times New Roman"/>
                <w:b w:val="false"/>
                <w:i w:val="false"/>
                <w:color w:val="000000"/>
                <w:sz w:val="20"/>
              </w:rPr>
              <w:t xml:space="preserve">
дәрілік заттарды, </w:t>
            </w:r>
            <w:r>
              <w:br/>
            </w:r>
            <w:r>
              <w:rPr>
                <w:rFonts w:ascii="Times New Roman"/>
                <w:b w:val="false"/>
                <w:i w:val="false"/>
                <w:color w:val="000000"/>
                <w:sz w:val="20"/>
              </w:rPr>
              <w:t xml:space="preserve">
физиологиялық сұйықтарды </w:t>
            </w:r>
            <w:r>
              <w:br/>
            </w:r>
            <w:r>
              <w:rPr>
                <w:rFonts w:ascii="Times New Roman"/>
                <w:b w:val="false"/>
                <w:i w:val="false"/>
                <w:color w:val="000000"/>
                <w:sz w:val="20"/>
              </w:rPr>
              <w:t xml:space="preserve">
немесе басқа заттарды </w:t>
            </w:r>
            <w:r>
              <w:br/>
            </w:r>
            <w:r>
              <w:rPr>
                <w:rFonts w:ascii="Times New Roman"/>
                <w:b w:val="false"/>
                <w:i w:val="false"/>
                <w:color w:val="000000"/>
                <w:sz w:val="20"/>
              </w:rPr>
              <w:t xml:space="preserve">
енгізу және немесе оларды </w:t>
            </w:r>
            <w:r>
              <w:br/>
            </w:r>
            <w:r>
              <w:rPr>
                <w:rFonts w:ascii="Times New Roman"/>
                <w:b w:val="false"/>
                <w:i w:val="false"/>
                <w:color w:val="000000"/>
                <w:sz w:val="20"/>
              </w:rPr>
              <w:t xml:space="preserve">
ағзадан шығару енгізу </w:t>
            </w:r>
            <w:r>
              <w:br/>
            </w:r>
            <w:r>
              <w:rPr>
                <w:rFonts w:ascii="Times New Roman"/>
                <w:b w:val="false"/>
                <w:i w:val="false"/>
                <w:color w:val="000000"/>
                <w:sz w:val="20"/>
              </w:rPr>
              <w:t xml:space="preserve">
әдісі (шығару) сәйкес </w:t>
            </w:r>
            <w:r>
              <w:br/>
            </w:r>
            <w:r>
              <w:rPr>
                <w:rFonts w:ascii="Times New Roman"/>
                <w:b w:val="false"/>
                <w:i w:val="false"/>
                <w:color w:val="000000"/>
                <w:sz w:val="20"/>
              </w:rPr>
              <w:t xml:space="preserve">
келетін заттар түрін </w:t>
            </w:r>
            <w:r>
              <w:br/>
            </w:r>
            <w:r>
              <w:rPr>
                <w:rFonts w:ascii="Times New Roman"/>
                <w:b w:val="false"/>
                <w:i w:val="false"/>
                <w:color w:val="000000"/>
                <w:sz w:val="20"/>
              </w:rPr>
              <w:t xml:space="preserve">
ескергенде ағза бөлігіне </w:t>
            </w:r>
            <w:r>
              <w:br/>
            </w:r>
            <w:r>
              <w:rPr>
                <w:rFonts w:ascii="Times New Roman"/>
                <w:b w:val="false"/>
                <w:i w:val="false"/>
                <w:color w:val="000000"/>
                <w:sz w:val="20"/>
              </w:rPr>
              <w:t xml:space="preserve">
және қолдану әдісі әлеуетті </w:t>
            </w:r>
            <w:r>
              <w:br/>
            </w:r>
            <w:r>
              <w:rPr>
                <w:rFonts w:ascii="Times New Roman"/>
                <w:b w:val="false"/>
                <w:i w:val="false"/>
                <w:color w:val="000000"/>
                <w:sz w:val="20"/>
              </w:rPr>
              <w:t xml:space="preserve">
қаупі болады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Тамыр соғуын, </w:t>
            </w:r>
            <w:r>
              <w:br/>
            </w:r>
            <w:r>
              <w:rPr>
                <w:rFonts w:ascii="Times New Roman"/>
                <w:b w:val="false"/>
                <w:i w:val="false"/>
                <w:color w:val="000000"/>
                <w:sz w:val="20"/>
              </w:rPr>
              <w:t xml:space="preserve">
жүрек жирылуын </w:t>
            </w:r>
            <w:r>
              <w:br/>
            </w:r>
            <w:r>
              <w:rPr>
                <w:rFonts w:ascii="Times New Roman"/>
                <w:b w:val="false"/>
                <w:i w:val="false"/>
                <w:color w:val="000000"/>
                <w:sz w:val="20"/>
              </w:rPr>
              <w:t xml:space="preserve">
өлшегіштер, </w:t>
            </w:r>
            <w:r>
              <w:br/>
            </w:r>
            <w:r>
              <w:rPr>
                <w:rFonts w:ascii="Times New Roman"/>
                <w:b w:val="false"/>
                <w:i w:val="false"/>
                <w:color w:val="000000"/>
                <w:sz w:val="20"/>
              </w:rPr>
              <w:t xml:space="preserve">
пульсоксиметрлер, </w:t>
            </w:r>
            <w:r>
              <w:br/>
            </w:r>
            <w:r>
              <w:rPr>
                <w:rFonts w:ascii="Times New Roman"/>
                <w:b w:val="false"/>
                <w:i w:val="false"/>
                <w:color w:val="000000"/>
                <w:sz w:val="20"/>
              </w:rPr>
              <w:t xml:space="preserve">
кардиоанализаторлар, </w:t>
            </w:r>
            <w:r>
              <w:br/>
            </w:r>
            <w:r>
              <w:rPr>
                <w:rFonts w:ascii="Times New Roman"/>
                <w:b w:val="false"/>
                <w:i w:val="false"/>
                <w:color w:val="000000"/>
                <w:sz w:val="20"/>
              </w:rPr>
              <w:t xml:space="preserve">
мониторлар және де </w:t>
            </w:r>
            <w:r>
              <w:br/>
            </w:r>
            <w:r>
              <w:rPr>
                <w:rFonts w:ascii="Times New Roman"/>
                <w:b w:val="false"/>
                <w:i w:val="false"/>
                <w:color w:val="000000"/>
                <w:sz w:val="20"/>
              </w:rPr>
              <w:t xml:space="preserve">
төсек жанындағы, </w:t>
            </w:r>
            <w:r>
              <w:br/>
            </w:r>
            <w:r>
              <w:rPr>
                <w:rFonts w:ascii="Times New Roman"/>
                <w:b w:val="false"/>
                <w:i w:val="false"/>
                <w:color w:val="000000"/>
                <w:sz w:val="20"/>
              </w:rPr>
              <w:t xml:space="preserve">
интенсивті терапия </w:t>
            </w:r>
            <w:r>
              <w:br/>
            </w:r>
            <w:r>
              <w:rPr>
                <w:rFonts w:ascii="Times New Roman"/>
                <w:b w:val="false"/>
                <w:i w:val="false"/>
                <w:color w:val="000000"/>
                <w:sz w:val="20"/>
              </w:rPr>
              <w:t xml:space="preserve">
палатасына арналған, </w:t>
            </w:r>
            <w:r>
              <w:br/>
            </w:r>
            <w:r>
              <w:rPr>
                <w:rFonts w:ascii="Times New Roman"/>
                <w:b w:val="false"/>
                <w:i w:val="false"/>
                <w:color w:val="000000"/>
                <w:sz w:val="20"/>
              </w:rPr>
              <w:t xml:space="preserve">
операциялық, ана мен </w:t>
            </w:r>
            <w:r>
              <w:br/>
            </w:r>
            <w:r>
              <w:rPr>
                <w:rFonts w:ascii="Times New Roman"/>
                <w:b w:val="false"/>
                <w:i w:val="false"/>
                <w:color w:val="000000"/>
                <w:sz w:val="20"/>
              </w:rPr>
              <w:t xml:space="preserve">
ұрық үшін мониторлар, </w:t>
            </w:r>
            <w:r>
              <w:br/>
            </w:r>
            <w:r>
              <w:rPr>
                <w:rFonts w:ascii="Times New Roman"/>
                <w:b w:val="false"/>
                <w:i w:val="false"/>
                <w:color w:val="000000"/>
                <w:sz w:val="20"/>
              </w:rPr>
              <w:t xml:space="preserve">
реографтар, </w:t>
            </w:r>
            <w:r>
              <w:br/>
            </w:r>
            <w:r>
              <w:rPr>
                <w:rFonts w:ascii="Times New Roman"/>
                <w:b w:val="false"/>
                <w:i w:val="false"/>
                <w:color w:val="000000"/>
                <w:sz w:val="20"/>
              </w:rPr>
              <w:t xml:space="preserve">
плетизмографтар, бір </w:t>
            </w:r>
            <w:r>
              <w:br/>
            </w:r>
            <w:r>
              <w:rPr>
                <w:rFonts w:ascii="Times New Roman"/>
                <w:b w:val="false"/>
                <w:i w:val="false"/>
                <w:color w:val="000000"/>
                <w:sz w:val="20"/>
              </w:rPr>
              <w:t xml:space="preserve">
және көп каналды </w:t>
            </w:r>
            <w:r>
              <w:br/>
            </w:r>
            <w:r>
              <w:rPr>
                <w:rFonts w:ascii="Times New Roman"/>
                <w:b w:val="false"/>
                <w:i w:val="false"/>
                <w:color w:val="000000"/>
                <w:sz w:val="20"/>
              </w:rPr>
              <w:t xml:space="preserve">
электрокардиографтар, </w:t>
            </w:r>
            <w:r>
              <w:br/>
            </w:r>
            <w:r>
              <w:rPr>
                <w:rFonts w:ascii="Times New Roman"/>
                <w:b w:val="false"/>
                <w:i w:val="false"/>
                <w:color w:val="000000"/>
                <w:sz w:val="20"/>
              </w:rPr>
              <w:t xml:space="preserve">
электрокардиоскоптар, </w:t>
            </w:r>
            <w:r>
              <w:br/>
            </w:r>
            <w:r>
              <w:rPr>
                <w:rFonts w:ascii="Times New Roman"/>
                <w:b w:val="false"/>
                <w:i w:val="false"/>
                <w:color w:val="000000"/>
                <w:sz w:val="20"/>
              </w:rPr>
              <w:t xml:space="preserve">
топиялық диагностикаға </w:t>
            </w:r>
            <w:r>
              <w:br/>
            </w:r>
            <w:r>
              <w:rPr>
                <w:rFonts w:ascii="Times New Roman"/>
                <w:b w:val="false"/>
                <w:i w:val="false"/>
                <w:color w:val="000000"/>
                <w:sz w:val="20"/>
              </w:rPr>
              <w:t xml:space="preserve">
арналған аппараттар </w:t>
            </w:r>
            <w:r>
              <w:br/>
            </w:r>
            <w:r>
              <w:rPr>
                <w:rFonts w:ascii="Times New Roman"/>
                <w:b w:val="false"/>
                <w:i w:val="false"/>
                <w:color w:val="000000"/>
                <w:sz w:val="20"/>
              </w:rPr>
              <w:t xml:space="preserve">
мен кешендер (қатты </w:t>
            </w:r>
            <w:r>
              <w:br/>
            </w:r>
            <w:r>
              <w:rPr>
                <w:rFonts w:ascii="Times New Roman"/>
                <w:b w:val="false"/>
                <w:i w:val="false"/>
                <w:color w:val="000000"/>
                <w:sz w:val="20"/>
              </w:rPr>
              <w:t xml:space="preserve">
және жұмсақ </w:t>
            </w:r>
            <w:r>
              <w:br/>
            </w:r>
            <w:r>
              <w:rPr>
                <w:rFonts w:ascii="Times New Roman"/>
                <w:b w:val="false"/>
                <w:i w:val="false"/>
                <w:color w:val="000000"/>
                <w:sz w:val="20"/>
              </w:rPr>
              <w:t xml:space="preserve">
эндоскоптардан, </w:t>
            </w:r>
            <w:r>
              <w:br/>
            </w:r>
            <w:r>
              <w:rPr>
                <w:rFonts w:ascii="Times New Roman"/>
                <w:b w:val="false"/>
                <w:i w:val="false"/>
                <w:color w:val="000000"/>
                <w:sz w:val="20"/>
              </w:rPr>
              <w:t xml:space="preserve">
эхоофтальмоскоптардан, </w:t>
            </w:r>
            <w:r>
              <w:br/>
            </w:r>
            <w:r>
              <w:rPr>
                <w:rFonts w:ascii="Times New Roman"/>
                <w:b w:val="false"/>
                <w:i w:val="false"/>
                <w:color w:val="000000"/>
                <w:sz w:val="20"/>
              </w:rPr>
              <w:t xml:space="preserve">
эхосинускоптардан </w:t>
            </w:r>
            <w:r>
              <w:br/>
            </w:r>
            <w:r>
              <w:rPr>
                <w:rFonts w:ascii="Times New Roman"/>
                <w:b w:val="false"/>
                <w:i w:val="false"/>
                <w:color w:val="000000"/>
                <w:sz w:val="20"/>
              </w:rPr>
              <w:t xml:space="preserve">
басқасы), көктамыр </w:t>
            </w:r>
            <w:r>
              <w:br/>
            </w:r>
            <w:r>
              <w:rPr>
                <w:rFonts w:ascii="Times New Roman"/>
                <w:b w:val="false"/>
                <w:i w:val="false"/>
                <w:color w:val="000000"/>
                <w:sz w:val="20"/>
              </w:rPr>
              <w:t xml:space="preserve">
ішіне және </w:t>
            </w:r>
            <w:r>
              <w:br/>
            </w:r>
            <w:r>
              <w:rPr>
                <w:rFonts w:ascii="Times New Roman"/>
                <w:b w:val="false"/>
                <w:i w:val="false"/>
                <w:color w:val="000000"/>
                <w:sz w:val="20"/>
              </w:rPr>
              <w:t xml:space="preserve">
ингаляциялық наркозға </w:t>
            </w:r>
            <w:r>
              <w:br/>
            </w:r>
            <w:r>
              <w:rPr>
                <w:rFonts w:ascii="Times New Roman"/>
                <w:b w:val="false"/>
                <w:i w:val="false"/>
                <w:color w:val="000000"/>
                <w:sz w:val="20"/>
              </w:rPr>
              <w:t xml:space="preserve">
арналған аппараттар, </w:t>
            </w:r>
            <w:r>
              <w:br/>
            </w:r>
            <w:r>
              <w:rPr>
                <w:rFonts w:ascii="Times New Roman"/>
                <w:b w:val="false"/>
                <w:i w:val="false"/>
                <w:color w:val="000000"/>
                <w:sz w:val="20"/>
              </w:rPr>
              <w:t xml:space="preserve">
дефибрилляторлар, </w:t>
            </w:r>
            <w:r>
              <w:br/>
            </w:r>
            <w:r>
              <w:rPr>
                <w:rFonts w:ascii="Times New Roman"/>
                <w:b w:val="false"/>
                <w:i w:val="false"/>
                <w:color w:val="000000"/>
                <w:sz w:val="20"/>
              </w:rPr>
              <w:t xml:space="preserve">
неонаталдық </w:t>
            </w:r>
            <w:r>
              <w:br/>
            </w:r>
            <w:r>
              <w:rPr>
                <w:rFonts w:ascii="Times New Roman"/>
                <w:b w:val="false"/>
                <w:i w:val="false"/>
                <w:color w:val="000000"/>
                <w:sz w:val="20"/>
              </w:rPr>
              <w:t xml:space="preserve">
инкубаторлар, </w:t>
            </w:r>
            <w:r>
              <w:br/>
            </w:r>
            <w:r>
              <w:rPr>
                <w:rFonts w:ascii="Times New Roman"/>
                <w:b w:val="false"/>
                <w:i w:val="false"/>
                <w:color w:val="000000"/>
                <w:sz w:val="20"/>
              </w:rPr>
              <w:t xml:space="preserve">
кардиореанимациялық </w:t>
            </w:r>
            <w:r>
              <w:br/>
            </w:r>
            <w:r>
              <w:rPr>
                <w:rFonts w:ascii="Times New Roman"/>
                <w:b w:val="false"/>
                <w:i w:val="false"/>
                <w:color w:val="000000"/>
                <w:sz w:val="20"/>
              </w:rPr>
              <w:t xml:space="preserve">
кешендер, </w:t>
            </w:r>
            <w:r>
              <w:br/>
            </w:r>
            <w:r>
              <w:rPr>
                <w:rFonts w:ascii="Times New Roman"/>
                <w:b w:val="false"/>
                <w:i w:val="false"/>
                <w:color w:val="000000"/>
                <w:sz w:val="20"/>
              </w:rPr>
              <w:t xml:space="preserve">
электрофорезге </w:t>
            </w:r>
            <w:r>
              <w:br/>
            </w:r>
            <w:r>
              <w:rPr>
                <w:rFonts w:ascii="Times New Roman"/>
                <w:b w:val="false"/>
                <w:i w:val="false"/>
                <w:color w:val="000000"/>
                <w:sz w:val="20"/>
              </w:rPr>
              <w:t xml:space="preserve">
арналған аппараттар, </w:t>
            </w:r>
            <w:r>
              <w:br/>
            </w:r>
            <w:r>
              <w:rPr>
                <w:rFonts w:ascii="Times New Roman"/>
                <w:b w:val="false"/>
                <w:i w:val="false"/>
                <w:color w:val="000000"/>
                <w:sz w:val="20"/>
              </w:rPr>
              <w:t xml:space="preserve">
радиоиммунологиялық </w:t>
            </w:r>
            <w:r>
              <w:br/>
            </w:r>
            <w:r>
              <w:rPr>
                <w:rFonts w:ascii="Times New Roman"/>
                <w:b w:val="false"/>
                <w:i w:val="false"/>
                <w:color w:val="000000"/>
                <w:sz w:val="20"/>
              </w:rPr>
              <w:t xml:space="preserve">
зерттеулерге арналған </w:t>
            </w:r>
            <w:r>
              <w:br/>
            </w:r>
            <w:r>
              <w:rPr>
                <w:rFonts w:ascii="Times New Roman"/>
                <w:b w:val="false"/>
                <w:i w:val="false"/>
                <w:color w:val="000000"/>
                <w:sz w:val="20"/>
              </w:rPr>
              <w:t xml:space="preserve">
құрылғылар, электр-, </w:t>
            </w:r>
            <w:r>
              <w:br/>
            </w:r>
            <w:r>
              <w:rPr>
                <w:rFonts w:ascii="Times New Roman"/>
                <w:b w:val="false"/>
                <w:i w:val="false"/>
                <w:color w:val="000000"/>
                <w:sz w:val="20"/>
              </w:rPr>
              <w:t xml:space="preserve">
крио және лазерлік </w:t>
            </w:r>
            <w:r>
              <w:br/>
            </w:r>
            <w:r>
              <w:rPr>
                <w:rFonts w:ascii="Times New Roman"/>
                <w:b w:val="false"/>
                <w:i w:val="false"/>
                <w:color w:val="000000"/>
                <w:sz w:val="20"/>
              </w:rPr>
              <w:t xml:space="preserve">
хирургиялық </w:t>
            </w:r>
            <w:r>
              <w:br/>
            </w:r>
            <w:r>
              <w:rPr>
                <w:rFonts w:ascii="Times New Roman"/>
                <w:b w:val="false"/>
                <w:i w:val="false"/>
                <w:color w:val="000000"/>
                <w:sz w:val="20"/>
              </w:rPr>
              <w:t xml:space="preserve">
аппараттар, сүйекті </w:t>
            </w:r>
            <w:r>
              <w:br/>
            </w:r>
            <w:r>
              <w:rPr>
                <w:rFonts w:ascii="Times New Roman"/>
                <w:b w:val="false"/>
                <w:i w:val="false"/>
                <w:color w:val="000000"/>
                <w:sz w:val="20"/>
              </w:rPr>
              <w:t xml:space="preserve">
қосуға арналған </w:t>
            </w:r>
            <w:r>
              <w:br/>
            </w:r>
            <w:r>
              <w:rPr>
                <w:rFonts w:ascii="Times New Roman"/>
                <w:b w:val="false"/>
                <w:i w:val="false"/>
                <w:color w:val="000000"/>
                <w:sz w:val="20"/>
              </w:rPr>
              <w:t xml:space="preserve">
бұйым, қозғалмалы </w:t>
            </w:r>
            <w:r>
              <w:br/>
            </w:r>
            <w:r>
              <w:rPr>
                <w:rFonts w:ascii="Times New Roman"/>
                <w:b w:val="false"/>
                <w:i w:val="false"/>
                <w:color w:val="000000"/>
                <w:sz w:val="20"/>
              </w:rPr>
              <w:t xml:space="preserve">
кешендер, жоғары </w:t>
            </w:r>
            <w:r>
              <w:br/>
            </w:r>
            <w:r>
              <w:rPr>
                <w:rFonts w:ascii="Times New Roman"/>
                <w:b w:val="false"/>
                <w:i w:val="false"/>
                <w:color w:val="000000"/>
                <w:sz w:val="20"/>
              </w:rPr>
              <w:t xml:space="preserve">
талаптары бар оның </w:t>
            </w:r>
            <w:r>
              <w:br/>
            </w:r>
            <w:r>
              <w:rPr>
                <w:rFonts w:ascii="Times New Roman"/>
                <w:b w:val="false"/>
                <w:i w:val="false"/>
                <w:color w:val="000000"/>
                <w:sz w:val="20"/>
              </w:rPr>
              <w:t xml:space="preserve">
ішінде матадан </w:t>
            </w:r>
            <w:r>
              <w:br/>
            </w:r>
            <w:r>
              <w:rPr>
                <w:rFonts w:ascii="Times New Roman"/>
                <w:b w:val="false"/>
                <w:i w:val="false"/>
                <w:color w:val="000000"/>
                <w:sz w:val="20"/>
              </w:rPr>
              <w:t xml:space="preserve">
жасалмаған </w:t>
            </w:r>
            <w:r>
              <w:br/>
            </w:r>
            <w:r>
              <w:rPr>
                <w:rFonts w:ascii="Times New Roman"/>
                <w:b w:val="false"/>
                <w:i w:val="false"/>
                <w:color w:val="000000"/>
                <w:sz w:val="20"/>
              </w:rPr>
              <w:t xml:space="preserve">
материалдардан күйік </w:t>
            </w:r>
            <w:r>
              <w:br/>
            </w:r>
            <w:r>
              <w:rPr>
                <w:rFonts w:ascii="Times New Roman"/>
                <w:b w:val="false"/>
                <w:i w:val="false"/>
                <w:color w:val="000000"/>
                <w:sz w:val="20"/>
              </w:rPr>
              <w:t xml:space="preserve">
пен басқа зақымдануға </w:t>
            </w:r>
            <w:r>
              <w:br/>
            </w:r>
            <w:r>
              <w:rPr>
                <w:rFonts w:ascii="Times New Roman"/>
                <w:b w:val="false"/>
                <w:i w:val="false"/>
                <w:color w:val="000000"/>
                <w:sz w:val="20"/>
              </w:rPr>
              <w:t xml:space="preserve">
арналған таңғыш </w:t>
            </w:r>
            <w:r>
              <w:br/>
            </w:r>
            <w:r>
              <w:rPr>
                <w:rFonts w:ascii="Times New Roman"/>
                <w:b w:val="false"/>
                <w:i w:val="false"/>
                <w:color w:val="000000"/>
                <w:sz w:val="20"/>
              </w:rPr>
              <w:t xml:space="preserve">
құралдар, Пломбылайтын </w:t>
            </w:r>
            <w:r>
              <w:br/>
            </w:r>
            <w:r>
              <w:rPr>
                <w:rFonts w:ascii="Times New Roman"/>
                <w:b w:val="false"/>
                <w:i w:val="false"/>
                <w:color w:val="000000"/>
                <w:sz w:val="20"/>
              </w:rPr>
              <w:t xml:space="preserve">
материалдар, </w:t>
            </w:r>
            <w:r>
              <w:br/>
            </w:r>
            <w:r>
              <w:rPr>
                <w:rFonts w:ascii="Times New Roman"/>
                <w:b w:val="false"/>
                <w:i w:val="false"/>
                <w:color w:val="000000"/>
                <w:sz w:val="20"/>
              </w:rPr>
              <w:t xml:space="preserve">
цементтер, пластмасса, </w:t>
            </w:r>
            <w:r>
              <w:br/>
            </w:r>
            <w:r>
              <w:rPr>
                <w:rFonts w:ascii="Times New Roman"/>
                <w:b w:val="false"/>
                <w:i w:val="false"/>
                <w:color w:val="000000"/>
                <w:sz w:val="20"/>
              </w:rPr>
              <w:t xml:space="preserve">
композиттер. </w:t>
            </w:r>
          </w:p>
        </w:tc>
      </w:tr>
      <w:tr>
        <w:trPr>
          <w:trHeight w:val="45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Класс </w:t>
            </w:r>
            <w:r>
              <w:br/>
            </w:r>
            <w:r>
              <w:rPr>
                <w:rFonts w:ascii="Times New Roman"/>
                <w:b w:val="false"/>
                <w:i w:val="false"/>
                <w:color w:val="000000"/>
                <w:sz w:val="20"/>
              </w:rPr>
              <w:t xml:space="preserve">
(тәуекел- </w:t>
            </w:r>
            <w:r>
              <w:br/>
            </w:r>
            <w:r>
              <w:rPr>
                <w:rFonts w:ascii="Times New Roman"/>
                <w:b w:val="false"/>
                <w:i w:val="false"/>
                <w:color w:val="000000"/>
                <w:sz w:val="20"/>
              </w:rPr>
              <w:t xml:space="preserve">
дің жоғарғы </w:t>
            </w:r>
            <w:r>
              <w:br/>
            </w:r>
            <w:r>
              <w:rPr>
                <w:rFonts w:ascii="Times New Roman"/>
                <w:b w:val="false"/>
                <w:i w:val="false"/>
                <w:color w:val="000000"/>
                <w:sz w:val="20"/>
              </w:rPr>
              <w:t xml:space="preserve">
дәрежесі </w:t>
            </w:r>
            <w:r>
              <w:br/>
            </w:r>
            <w:r>
              <w:rPr>
                <w:rFonts w:ascii="Times New Roman"/>
                <w:b w:val="false"/>
                <w:i w:val="false"/>
                <w:color w:val="000000"/>
                <w:sz w:val="20"/>
              </w:rPr>
              <w:t xml:space="preserve">
бар)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r>
    </w:tbl>
    <w:p>
      <w:pPr>
        <w:spacing w:after="0"/>
        <w:ind w:left="0"/>
        <w:jc w:val="both"/>
      </w:pPr>
      <w:r>
        <w:rPr>
          <w:rFonts w:ascii="Times New Roman"/>
          <w:b/>
          <w:i w:val="false"/>
          <w:color w:val="000000"/>
          <w:sz w:val="28"/>
        </w:rPr>
        <w:t xml:space="preserve">             МБ және МТ ерекше жүктемесі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3"/>
        <w:gridCol w:w="5553"/>
        <w:gridCol w:w="4453"/>
      </w:tblGrid>
      <w:tr>
        <w:trPr>
          <w:trHeight w:val="45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Класс түрі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 және ММБ қауіпсіздік </w:t>
            </w:r>
            <w:r>
              <w:br/>
            </w:r>
            <w:r>
              <w:rPr>
                <w:rFonts w:ascii="Times New Roman"/>
                <w:b w:val="false"/>
                <w:i w:val="false"/>
                <w:color w:val="000000"/>
                <w:sz w:val="20"/>
              </w:rPr>
              <w:t xml:space="preserve">
дәрежесі бойынша жіктеу </w:t>
            </w:r>
            <w:r>
              <w:br/>
            </w:r>
            <w:r>
              <w:rPr>
                <w:rFonts w:ascii="Times New Roman"/>
                <w:b w:val="false"/>
                <w:i w:val="false"/>
                <w:color w:val="000000"/>
                <w:sz w:val="20"/>
              </w:rPr>
              <w:t xml:space="preserve">
белгілері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 және ММБ шамалас </w:t>
            </w:r>
            <w:r>
              <w:br/>
            </w:r>
            <w:r>
              <w:rPr>
                <w:rFonts w:ascii="Times New Roman"/>
                <w:b w:val="false"/>
                <w:i w:val="false"/>
                <w:color w:val="000000"/>
                <w:sz w:val="20"/>
              </w:rPr>
              <w:t xml:space="preserve">
түрі </w:t>
            </w:r>
          </w:p>
        </w:tc>
      </w:tr>
      <w:tr>
        <w:trPr>
          <w:trHeight w:val="45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класс </w:t>
            </w:r>
            <w:r>
              <w:br/>
            </w:r>
            <w:r>
              <w:rPr>
                <w:rFonts w:ascii="Times New Roman"/>
                <w:b w:val="false"/>
                <w:i w:val="false"/>
                <w:color w:val="000000"/>
                <w:sz w:val="20"/>
              </w:rPr>
              <w:t xml:space="preserve">
(тәуекел- </w:t>
            </w:r>
            <w:r>
              <w:br/>
            </w:r>
            <w:r>
              <w:rPr>
                <w:rFonts w:ascii="Times New Roman"/>
                <w:b w:val="false"/>
                <w:i w:val="false"/>
                <w:color w:val="000000"/>
                <w:sz w:val="20"/>
              </w:rPr>
              <w:t xml:space="preserve">
дің төменгі </w:t>
            </w:r>
            <w:r>
              <w:br/>
            </w:r>
            <w:r>
              <w:rPr>
                <w:rFonts w:ascii="Times New Roman"/>
                <w:b w:val="false"/>
                <w:i w:val="false"/>
                <w:color w:val="000000"/>
                <w:sz w:val="20"/>
              </w:rPr>
              <w:t xml:space="preserve">
дәрежесі)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Жануарлардың өлтірілген </w:t>
            </w:r>
            <w:r>
              <w:br/>
            </w:r>
            <w:r>
              <w:rPr>
                <w:rFonts w:ascii="Times New Roman"/>
                <w:b w:val="false"/>
                <w:i w:val="false"/>
                <w:color w:val="000000"/>
                <w:sz w:val="20"/>
              </w:rPr>
              <w:t xml:space="preserve">
тәндерін пайдалана отырып </w:t>
            </w:r>
            <w:r>
              <w:br/>
            </w:r>
            <w:r>
              <w:rPr>
                <w:rFonts w:ascii="Times New Roman"/>
                <w:b w:val="false"/>
                <w:i w:val="false"/>
                <w:color w:val="000000"/>
                <w:sz w:val="20"/>
              </w:rPr>
              <w:t xml:space="preserve">
дайындаған МТ және ММБ, </w:t>
            </w:r>
            <w:r>
              <w:br/>
            </w:r>
            <w:r>
              <w:rPr>
                <w:rFonts w:ascii="Times New Roman"/>
                <w:b w:val="false"/>
                <w:i w:val="false"/>
                <w:color w:val="000000"/>
                <w:sz w:val="20"/>
              </w:rPr>
              <w:t xml:space="preserve">
мыналарға арналған </w:t>
            </w:r>
            <w:r>
              <w:br/>
            </w:r>
            <w:r>
              <w:rPr>
                <w:rFonts w:ascii="Times New Roman"/>
                <w:b w:val="false"/>
                <w:i w:val="false"/>
                <w:color w:val="000000"/>
                <w:sz w:val="20"/>
              </w:rPr>
              <w:t xml:space="preserve">
туындылар: </w:t>
            </w:r>
            <w:r>
              <w:br/>
            </w:r>
            <w:r>
              <w:rPr>
                <w:rFonts w:ascii="Times New Roman"/>
                <w:b w:val="false"/>
                <w:i w:val="false"/>
                <w:color w:val="000000"/>
                <w:sz w:val="20"/>
              </w:rPr>
              <w:t xml:space="preserve">
1.1) тек зақымданбаған </w:t>
            </w:r>
            <w:r>
              <w:br/>
            </w:r>
            <w:r>
              <w:rPr>
                <w:rFonts w:ascii="Times New Roman"/>
                <w:b w:val="false"/>
                <w:i w:val="false"/>
                <w:color w:val="000000"/>
                <w:sz w:val="20"/>
              </w:rPr>
              <w:t xml:space="preserve">
терімен жанасу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а класс </w:t>
            </w:r>
            <w:r>
              <w:br/>
            </w:r>
            <w:r>
              <w:rPr>
                <w:rFonts w:ascii="Times New Roman"/>
                <w:b w:val="false"/>
                <w:i w:val="false"/>
                <w:color w:val="000000"/>
                <w:sz w:val="20"/>
              </w:rPr>
              <w:t xml:space="preserve">
(тәуекел- </w:t>
            </w:r>
            <w:r>
              <w:br/>
            </w:r>
            <w:r>
              <w:rPr>
                <w:rFonts w:ascii="Times New Roman"/>
                <w:b w:val="false"/>
                <w:i w:val="false"/>
                <w:color w:val="000000"/>
                <w:sz w:val="20"/>
              </w:rPr>
              <w:t xml:space="preserve">
дің орташа </w:t>
            </w:r>
            <w:r>
              <w:br/>
            </w:r>
            <w:r>
              <w:rPr>
                <w:rFonts w:ascii="Times New Roman"/>
                <w:b w:val="false"/>
                <w:i w:val="false"/>
                <w:color w:val="000000"/>
                <w:sz w:val="20"/>
              </w:rPr>
              <w:t xml:space="preserve">
дәрежесі)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МТ мен ББМ: </w:t>
            </w:r>
            <w:r>
              <w:br/>
            </w:r>
            <w:r>
              <w:rPr>
                <w:rFonts w:ascii="Times New Roman"/>
                <w:b w:val="false"/>
                <w:i w:val="false"/>
                <w:color w:val="000000"/>
                <w:sz w:val="20"/>
              </w:rPr>
              <w:t xml:space="preserve">
МТ мен ББМ бүлінбеуден </w:t>
            </w:r>
            <w:r>
              <w:br/>
            </w:r>
            <w:r>
              <w:rPr>
                <w:rFonts w:ascii="Times New Roman"/>
                <w:b w:val="false"/>
                <w:i w:val="false"/>
                <w:color w:val="000000"/>
                <w:sz w:val="20"/>
              </w:rPr>
              <w:t xml:space="preserve">
сақтауға арналған. </w:t>
            </w:r>
            <w:r>
              <w:br/>
            </w:r>
            <w:r>
              <w:rPr>
                <w:rFonts w:ascii="Times New Roman"/>
                <w:b w:val="false"/>
                <w:i w:val="false"/>
                <w:color w:val="000000"/>
                <w:sz w:val="20"/>
              </w:rPr>
              <w:t xml:space="preserve">
2 </w:t>
            </w:r>
            <w:r>
              <w:rPr>
                <w:rFonts w:ascii="Times New Roman"/>
                <w:b/>
                <w:i w:val="false"/>
                <w:color w:val="000000"/>
                <w:sz w:val="20"/>
              </w:rPr>
              <w:t xml:space="preserve">) </w:t>
            </w:r>
            <w:r>
              <w:rPr>
                <w:rFonts w:ascii="Times New Roman"/>
                <w:b w:val="false"/>
                <w:i w:val="false"/>
                <w:color w:val="000000"/>
                <w:sz w:val="20"/>
              </w:rPr>
              <w:t xml:space="preserve">Активті емес МТ мен ББМ </w:t>
            </w:r>
            <w:r>
              <w:rPr>
                <w:rFonts w:ascii="Times New Roman"/>
                <w:b/>
                <w:i w:val="false"/>
                <w:color w:val="000000"/>
                <w:sz w:val="20"/>
              </w:rPr>
              <w:t xml:space="preserve">: </w:t>
            </w:r>
            <w:r>
              <w:br/>
            </w:r>
            <w:r>
              <w:rPr>
                <w:rFonts w:ascii="Times New Roman"/>
                <w:b w:val="false"/>
                <w:i w:val="false"/>
                <w:color w:val="000000"/>
                <w:sz w:val="20"/>
              </w:rPr>
              <w:t xml:space="preserve">
2.1) диагностикалық рентген </w:t>
            </w:r>
            <w:r>
              <w:br/>
            </w:r>
            <w:r>
              <w:rPr>
                <w:rFonts w:ascii="Times New Roman"/>
                <w:b w:val="false"/>
                <w:i w:val="false"/>
                <w:color w:val="000000"/>
                <w:sz w:val="20"/>
              </w:rPr>
              <w:t xml:space="preserve">
түсірілген суреттерді алуға </w:t>
            </w:r>
            <w:r>
              <w:br/>
            </w:r>
            <w:r>
              <w:rPr>
                <w:rFonts w:ascii="Times New Roman"/>
                <w:b w:val="false"/>
                <w:i w:val="false"/>
                <w:color w:val="000000"/>
                <w:sz w:val="20"/>
              </w:rPr>
              <w:t xml:space="preserve">
арналған.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Рентген </w:t>
            </w:r>
            <w:r>
              <w:br/>
            </w:r>
            <w:r>
              <w:rPr>
                <w:rFonts w:ascii="Times New Roman"/>
                <w:b w:val="false"/>
                <w:i w:val="false"/>
                <w:color w:val="000000"/>
                <w:sz w:val="20"/>
              </w:rPr>
              <w:t xml:space="preserve">
аппараттары, </w:t>
            </w:r>
            <w:r>
              <w:br/>
            </w:r>
            <w:r>
              <w:rPr>
                <w:rFonts w:ascii="Times New Roman"/>
                <w:b w:val="false"/>
                <w:i w:val="false"/>
                <w:color w:val="000000"/>
                <w:sz w:val="20"/>
              </w:rPr>
              <w:t xml:space="preserve">
жылжымалы рентген </w:t>
            </w:r>
            <w:r>
              <w:br/>
            </w:r>
            <w:r>
              <w:rPr>
                <w:rFonts w:ascii="Times New Roman"/>
                <w:b w:val="false"/>
                <w:i w:val="false"/>
                <w:color w:val="000000"/>
                <w:sz w:val="20"/>
              </w:rPr>
              <w:t xml:space="preserve">
кешендері, рентген </w:t>
            </w:r>
            <w:r>
              <w:br/>
            </w:r>
            <w:r>
              <w:rPr>
                <w:rFonts w:ascii="Times New Roman"/>
                <w:b w:val="false"/>
                <w:i w:val="false"/>
                <w:color w:val="000000"/>
                <w:sz w:val="20"/>
              </w:rPr>
              <w:t xml:space="preserve">
пленкалары және </w:t>
            </w:r>
            <w:r>
              <w:br/>
            </w:r>
            <w:r>
              <w:rPr>
                <w:rFonts w:ascii="Times New Roman"/>
                <w:b w:val="false"/>
                <w:i w:val="false"/>
                <w:color w:val="000000"/>
                <w:sz w:val="20"/>
              </w:rPr>
              <w:t xml:space="preserve">
кассеталар, </w:t>
            </w:r>
            <w:r>
              <w:br/>
            </w:r>
            <w:r>
              <w:rPr>
                <w:rFonts w:ascii="Times New Roman"/>
                <w:b w:val="false"/>
                <w:i w:val="false"/>
                <w:color w:val="000000"/>
                <w:sz w:val="20"/>
              </w:rPr>
              <w:t xml:space="preserve">
негатоскоп. </w:t>
            </w:r>
          </w:p>
        </w:tc>
      </w:tr>
      <w:tr>
        <w:trPr>
          <w:trHeight w:val="45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б класс </w:t>
            </w:r>
            <w:r>
              <w:br/>
            </w:r>
            <w:r>
              <w:rPr>
                <w:rFonts w:ascii="Times New Roman"/>
                <w:b w:val="false"/>
                <w:i w:val="false"/>
                <w:color w:val="000000"/>
                <w:sz w:val="20"/>
              </w:rPr>
              <w:t xml:space="preserve">
(тәуекел- </w:t>
            </w:r>
            <w:r>
              <w:br/>
            </w:r>
            <w:r>
              <w:rPr>
                <w:rFonts w:ascii="Times New Roman"/>
                <w:b w:val="false"/>
                <w:i w:val="false"/>
                <w:color w:val="000000"/>
                <w:sz w:val="20"/>
              </w:rPr>
              <w:t xml:space="preserve">
дің жоғары </w:t>
            </w:r>
            <w:r>
              <w:br/>
            </w:r>
            <w:r>
              <w:rPr>
                <w:rFonts w:ascii="Times New Roman"/>
                <w:b w:val="false"/>
                <w:i w:val="false"/>
                <w:color w:val="000000"/>
                <w:sz w:val="20"/>
              </w:rPr>
              <w:t xml:space="preserve">
дәрежесі)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МТ мен ББМ: </w:t>
            </w:r>
            <w:r>
              <w:br/>
            </w:r>
            <w:r>
              <w:rPr>
                <w:rFonts w:ascii="Times New Roman"/>
                <w:b w:val="false"/>
                <w:i w:val="false"/>
                <w:color w:val="000000"/>
                <w:sz w:val="20"/>
              </w:rPr>
              <w:t xml:space="preserve">
1.1) Ұрықтандыруды қадағалау немесе жыныс </w:t>
            </w:r>
            <w:r>
              <w:br/>
            </w:r>
            <w:r>
              <w:rPr>
                <w:rFonts w:ascii="Times New Roman"/>
                <w:b w:val="false"/>
                <w:i w:val="false"/>
                <w:color w:val="000000"/>
                <w:sz w:val="20"/>
              </w:rPr>
              <w:t xml:space="preserve">
жолымен берілетін аурулардан қорғау үшін. </w:t>
            </w:r>
            <w:r>
              <w:br/>
            </w:r>
            <w:r>
              <w:rPr>
                <w:rFonts w:ascii="Times New Roman"/>
                <w:b w:val="false"/>
                <w:i w:val="false"/>
                <w:color w:val="000000"/>
                <w:sz w:val="20"/>
              </w:rPr>
              <w:t xml:space="preserve">
1.2) Жанама линзасын тазалау, жуып тазалау, </w:t>
            </w:r>
            <w:r>
              <w:br/>
            </w:r>
            <w:r>
              <w:rPr>
                <w:rFonts w:ascii="Times New Roman"/>
                <w:b w:val="false"/>
                <w:i w:val="false"/>
                <w:color w:val="000000"/>
                <w:sz w:val="20"/>
              </w:rPr>
              <w:t xml:space="preserve">
дезинфекцииялау үшін. </w:t>
            </w:r>
            <w:r>
              <w:br/>
            </w:r>
            <w:r>
              <w:rPr>
                <w:rFonts w:ascii="Times New Roman"/>
                <w:b w:val="false"/>
                <w:i w:val="false"/>
                <w:color w:val="000000"/>
                <w:sz w:val="20"/>
              </w:rPr>
              <w:t xml:space="preserve">
1.3) Қанды, қан препарат- </w:t>
            </w:r>
            <w:r>
              <w:br/>
            </w:r>
            <w:r>
              <w:rPr>
                <w:rFonts w:ascii="Times New Roman"/>
                <w:b w:val="false"/>
                <w:i w:val="false"/>
                <w:color w:val="000000"/>
                <w:sz w:val="20"/>
              </w:rPr>
              <w:t xml:space="preserve">
тарын және қан алмастырғыш- </w:t>
            </w:r>
            <w:r>
              <w:br/>
            </w:r>
            <w:r>
              <w:rPr>
                <w:rFonts w:ascii="Times New Roman"/>
                <w:b w:val="false"/>
                <w:i w:val="false"/>
                <w:color w:val="000000"/>
                <w:sz w:val="20"/>
              </w:rPr>
              <w:t xml:space="preserve">
тарды сақтауға, тасымалдау- </w:t>
            </w:r>
            <w:r>
              <w:br/>
            </w:r>
            <w:r>
              <w:rPr>
                <w:rFonts w:ascii="Times New Roman"/>
                <w:b w:val="false"/>
                <w:i w:val="false"/>
                <w:color w:val="000000"/>
                <w:sz w:val="20"/>
              </w:rPr>
              <w:t xml:space="preserve">
ға арналған.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Антисептиктер, </w:t>
            </w:r>
            <w:r>
              <w:br/>
            </w:r>
            <w:r>
              <w:rPr>
                <w:rFonts w:ascii="Times New Roman"/>
                <w:b w:val="false"/>
                <w:i w:val="false"/>
                <w:color w:val="000000"/>
                <w:sz w:val="20"/>
              </w:rPr>
              <w:t xml:space="preserve">
механикалық ұрық </w:t>
            </w:r>
            <w:r>
              <w:br/>
            </w:r>
            <w:r>
              <w:rPr>
                <w:rFonts w:ascii="Times New Roman"/>
                <w:b w:val="false"/>
                <w:i w:val="false"/>
                <w:color w:val="000000"/>
                <w:sz w:val="20"/>
              </w:rPr>
              <w:t xml:space="preserve">
пайда болу заттары, </w:t>
            </w:r>
            <w:r>
              <w:br/>
            </w:r>
            <w:r>
              <w:rPr>
                <w:rFonts w:ascii="Times New Roman"/>
                <w:b w:val="false"/>
                <w:i w:val="false"/>
                <w:color w:val="000000"/>
                <w:sz w:val="20"/>
              </w:rPr>
              <w:t xml:space="preserve">
жатырішілік </w:t>
            </w:r>
            <w:r>
              <w:br/>
            </w:r>
            <w:r>
              <w:rPr>
                <w:rFonts w:ascii="Times New Roman"/>
                <w:b w:val="false"/>
                <w:i w:val="false"/>
                <w:color w:val="000000"/>
                <w:sz w:val="20"/>
              </w:rPr>
              <w:t xml:space="preserve">
контрацептивтер. </w:t>
            </w:r>
            <w:r>
              <w:br/>
            </w:r>
            <w:r>
              <w:rPr>
                <w:rFonts w:ascii="Times New Roman"/>
                <w:b w:val="false"/>
                <w:i w:val="false"/>
                <w:color w:val="000000"/>
                <w:sz w:val="20"/>
              </w:rPr>
              <w:t xml:space="preserve">
1.2) Жанама линзасын </w:t>
            </w:r>
            <w:r>
              <w:br/>
            </w:r>
            <w:r>
              <w:rPr>
                <w:rFonts w:ascii="Times New Roman"/>
                <w:b w:val="false"/>
                <w:i w:val="false"/>
                <w:color w:val="000000"/>
                <w:sz w:val="20"/>
              </w:rPr>
              <w:t xml:space="preserve">
жууға, өңдеуге, </w:t>
            </w:r>
            <w:r>
              <w:br/>
            </w:r>
            <w:r>
              <w:rPr>
                <w:rFonts w:ascii="Times New Roman"/>
                <w:b w:val="false"/>
                <w:i w:val="false"/>
                <w:color w:val="000000"/>
                <w:sz w:val="20"/>
              </w:rPr>
              <w:t xml:space="preserve">
дезинфекцииялауға </w:t>
            </w:r>
            <w:r>
              <w:br/>
            </w:r>
            <w:r>
              <w:rPr>
                <w:rFonts w:ascii="Times New Roman"/>
                <w:b w:val="false"/>
                <w:i w:val="false"/>
                <w:color w:val="000000"/>
                <w:sz w:val="20"/>
              </w:rPr>
              <w:t xml:space="preserve">
арналған ерітінділер. </w:t>
            </w:r>
            <w:r>
              <w:br/>
            </w:r>
            <w:r>
              <w:rPr>
                <w:rFonts w:ascii="Times New Roman"/>
                <w:b w:val="false"/>
                <w:i w:val="false"/>
                <w:color w:val="000000"/>
                <w:sz w:val="20"/>
              </w:rPr>
              <w:t xml:space="preserve">
1.3) Қанға, қан </w:t>
            </w:r>
            <w:r>
              <w:br/>
            </w:r>
            <w:r>
              <w:rPr>
                <w:rFonts w:ascii="Times New Roman"/>
                <w:b w:val="false"/>
                <w:i w:val="false"/>
                <w:color w:val="000000"/>
                <w:sz w:val="20"/>
              </w:rPr>
              <w:t xml:space="preserve">
препараттарына және </w:t>
            </w:r>
            <w:r>
              <w:br/>
            </w:r>
            <w:r>
              <w:rPr>
                <w:rFonts w:ascii="Times New Roman"/>
                <w:b w:val="false"/>
                <w:i w:val="false"/>
                <w:color w:val="000000"/>
                <w:sz w:val="20"/>
              </w:rPr>
              <w:t xml:space="preserve">
қан алмастырғыштарға </w:t>
            </w:r>
            <w:r>
              <w:br/>
            </w:r>
            <w:r>
              <w:rPr>
                <w:rFonts w:ascii="Times New Roman"/>
                <w:b w:val="false"/>
                <w:i w:val="false"/>
                <w:color w:val="000000"/>
                <w:sz w:val="20"/>
              </w:rPr>
              <w:t xml:space="preserve">
арналған контейнерлер, </w:t>
            </w:r>
            <w:r>
              <w:br/>
            </w:r>
            <w:r>
              <w:rPr>
                <w:rFonts w:ascii="Times New Roman"/>
                <w:b w:val="false"/>
                <w:i w:val="false"/>
                <w:color w:val="000000"/>
                <w:sz w:val="20"/>
              </w:rPr>
              <w:t xml:space="preserve">
қаптар. </w:t>
            </w:r>
          </w:p>
        </w:tc>
      </w:tr>
      <w:tr>
        <w:trPr>
          <w:trHeight w:val="45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класс </w:t>
            </w:r>
            <w:r>
              <w:br/>
            </w:r>
            <w:r>
              <w:rPr>
                <w:rFonts w:ascii="Times New Roman"/>
                <w:b w:val="false"/>
                <w:i w:val="false"/>
                <w:color w:val="000000"/>
                <w:sz w:val="20"/>
              </w:rPr>
              <w:t xml:space="preserve">
(тәуекел- </w:t>
            </w:r>
            <w:r>
              <w:br/>
            </w:r>
            <w:r>
              <w:rPr>
                <w:rFonts w:ascii="Times New Roman"/>
                <w:b w:val="false"/>
                <w:i w:val="false"/>
                <w:color w:val="000000"/>
                <w:sz w:val="20"/>
              </w:rPr>
              <w:t xml:space="preserve">
дің жоғарғы </w:t>
            </w:r>
            <w:r>
              <w:br/>
            </w:r>
            <w:r>
              <w:rPr>
                <w:rFonts w:ascii="Times New Roman"/>
                <w:b w:val="false"/>
                <w:i w:val="false"/>
                <w:color w:val="000000"/>
                <w:sz w:val="20"/>
              </w:rPr>
              <w:t xml:space="preserve">
дәрежесі)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Ұзақ қолдануға арналған </w:t>
            </w:r>
            <w:r>
              <w:br/>
            </w:r>
            <w:r>
              <w:rPr>
                <w:rFonts w:ascii="Times New Roman"/>
                <w:b w:val="false"/>
                <w:i w:val="false"/>
                <w:color w:val="000000"/>
                <w:sz w:val="20"/>
              </w:rPr>
              <w:t xml:space="preserve">
имплантантталатын немесе </w:t>
            </w:r>
            <w:r>
              <w:br/>
            </w:r>
            <w:r>
              <w:rPr>
                <w:rFonts w:ascii="Times New Roman"/>
                <w:b w:val="false"/>
                <w:i w:val="false"/>
                <w:color w:val="000000"/>
                <w:sz w:val="20"/>
              </w:rPr>
              <w:t xml:space="preserve">
инвазивті МТ мен ББМ: </w:t>
            </w:r>
            <w:r>
              <w:br/>
            </w:r>
            <w:r>
              <w:rPr>
                <w:rFonts w:ascii="Times New Roman"/>
                <w:b w:val="false"/>
                <w:i w:val="false"/>
                <w:color w:val="000000"/>
                <w:sz w:val="20"/>
              </w:rPr>
              <w:t xml:space="preserve">
1.1) Ұрық пайда болуынан </w:t>
            </w:r>
            <w:r>
              <w:br/>
            </w:r>
            <w:r>
              <w:rPr>
                <w:rFonts w:ascii="Times New Roman"/>
                <w:b w:val="false"/>
                <w:i w:val="false"/>
                <w:color w:val="000000"/>
                <w:sz w:val="20"/>
              </w:rPr>
              <w:t xml:space="preserve">
немесе жыныс жолымен </w:t>
            </w:r>
            <w:r>
              <w:br/>
            </w:r>
            <w:r>
              <w:rPr>
                <w:rFonts w:ascii="Times New Roman"/>
                <w:b w:val="false"/>
                <w:i w:val="false"/>
                <w:color w:val="000000"/>
                <w:sz w:val="20"/>
              </w:rPr>
              <w:t xml:space="preserve">
берілетін аурулардан </w:t>
            </w:r>
            <w:r>
              <w:br/>
            </w:r>
            <w:r>
              <w:rPr>
                <w:rFonts w:ascii="Times New Roman"/>
                <w:b w:val="false"/>
                <w:i w:val="false"/>
                <w:color w:val="000000"/>
                <w:sz w:val="20"/>
              </w:rPr>
              <w:t xml:space="preserve">
қорғауға. </w:t>
            </w:r>
            <w:r>
              <w:br/>
            </w:r>
            <w:r>
              <w:rPr>
                <w:rFonts w:ascii="Times New Roman"/>
                <w:b w:val="false"/>
                <w:i w:val="false"/>
                <w:color w:val="000000"/>
                <w:sz w:val="20"/>
              </w:rPr>
              <w:t xml:space="preserve">
2) Жансызданған </w:t>
            </w:r>
            <w:r>
              <w:br/>
            </w:r>
            <w:r>
              <w:rPr>
                <w:rFonts w:ascii="Times New Roman"/>
                <w:b w:val="false"/>
                <w:i w:val="false"/>
                <w:color w:val="000000"/>
                <w:sz w:val="20"/>
              </w:rPr>
              <w:t xml:space="preserve">
жануарлардың тәндерінен </w:t>
            </w:r>
            <w:r>
              <w:br/>
            </w:r>
            <w:r>
              <w:rPr>
                <w:rFonts w:ascii="Times New Roman"/>
                <w:b w:val="false"/>
                <w:i w:val="false"/>
                <w:color w:val="000000"/>
                <w:sz w:val="20"/>
              </w:rPr>
              <w:t xml:space="preserve">
(ұлпалары) немесе жасанды </w:t>
            </w:r>
            <w:r>
              <w:br/>
            </w:r>
            <w:r>
              <w:rPr>
                <w:rFonts w:ascii="Times New Roman"/>
                <w:b w:val="false"/>
                <w:i w:val="false"/>
                <w:color w:val="000000"/>
                <w:sz w:val="20"/>
              </w:rPr>
              <w:t xml:space="preserve">
бұйымдардан дайындалған МТ </w:t>
            </w:r>
            <w:r>
              <w:br/>
            </w:r>
            <w:r>
              <w:rPr>
                <w:rFonts w:ascii="Times New Roman"/>
                <w:b w:val="false"/>
                <w:i w:val="false"/>
                <w:color w:val="000000"/>
                <w:sz w:val="20"/>
              </w:rPr>
              <w:t xml:space="preserve">
және ББМ; </w:t>
            </w:r>
            <w:r>
              <w:br/>
            </w:r>
            <w:r>
              <w:rPr>
                <w:rFonts w:ascii="Times New Roman"/>
                <w:b w:val="false"/>
                <w:i w:val="false"/>
                <w:color w:val="000000"/>
                <w:sz w:val="20"/>
              </w:rPr>
              <w:t xml:space="preserve">
3) МТ мен ББМ құрамына </w:t>
            </w:r>
            <w:r>
              <w:br/>
            </w:r>
            <w:r>
              <w:rPr>
                <w:rFonts w:ascii="Times New Roman"/>
                <w:b w:val="false"/>
                <w:i w:val="false"/>
                <w:color w:val="000000"/>
                <w:sz w:val="20"/>
              </w:rPr>
              <w:t xml:space="preserve">
кіретін дәрілік немесе </w:t>
            </w:r>
            <w:r>
              <w:br/>
            </w:r>
            <w:r>
              <w:rPr>
                <w:rFonts w:ascii="Times New Roman"/>
                <w:b w:val="false"/>
                <w:i w:val="false"/>
                <w:color w:val="000000"/>
                <w:sz w:val="20"/>
              </w:rPr>
              <w:t xml:space="preserve">
биологиялық активті зат </w:t>
            </w:r>
            <w:r>
              <w:br/>
            </w:r>
            <w:r>
              <w:rPr>
                <w:rFonts w:ascii="Times New Roman"/>
                <w:b w:val="false"/>
                <w:i w:val="false"/>
                <w:color w:val="000000"/>
                <w:sz w:val="20"/>
              </w:rPr>
              <w:t xml:space="preserve">
болып, адам ағзасына МТ мен </w:t>
            </w:r>
            <w:r>
              <w:br/>
            </w:r>
            <w:r>
              <w:rPr>
                <w:rFonts w:ascii="Times New Roman"/>
                <w:b w:val="false"/>
                <w:i w:val="false"/>
                <w:color w:val="000000"/>
                <w:sz w:val="20"/>
              </w:rPr>
              <w:t xml:space="preserve">
ББМ мен қоса әсер ететін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Жатырішілік спиралдар. </w:t>
            </w:r>
          </w:p>
        </w:tc>
      </w:tr>
    </w:tbl>
    <w:bookmarkStart w:name="z26" w:id="29"/>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медицина техникасы мен </w:t>
      </w:r>
      <w:r>
        <w:br/>
      </w:r>
      <w:r>
        <w:rPr>
          <w:rFonts w:ascii="Times New Roman"/>
          <w:b w:val="false"/>
          <w:i w:val="false"/>
          <w:color w:val="000000"/>
          <w:sz w:val="28"/>
        </w:rPr>
        <w:t xml:space="preserve">
                                         медициналық мақсаттағы </w:t>
      </w:r>
      <w:r>
        <w:br/>
      </w:r>
      <w:r>
        <w:rPr>
          <w:rFonts w:ascii="Times New Roman"/>
          <w:b w:val="false"/>
          <w:i w:val="false"/>
          <w:color w:val="000000"/>
          <w:sz w:val="28"/>
        </w:rPr>
        <w:t xml:space="preserve">
                                         бұйымдардың қауіпсіздігін </w:t>
      </w:r>
      <w:r>
        <w:br/>
      </w:r>
      <w:r>
        <w:rPr>
          <w:rFonts w:ascii="Times New Roman"/>
          <w:b w:val="false"/>
          <w:i w:val="false"/>
          <w:color w:val="000000"/>
          <w:sz w:val="28"/>
        </w:rPr>
        <w:t xml:space="preserve">
                                         жіктеу ережесіне </w:t>
      </w:r>
      <w:r>
        <w:br/>
      </w:r>
      <w:r>
        <w:rPr>
          <w:rFonts w:ascii="Times New Roman"/>
          <w:b w:val="false"/>
          <w:i w:val="false"/>
          <w:color w:val="000000"/>
          <w:sz w:val="28"/>
        </w:rPr>
        <w:t xml:space="preserve">
                                                 N 2 қосымша </w:t>
      </w:r>
    </w:p>
    <w:bookmarkEnd w:id="29"/>
    <w:p>
      <w:pPr>
        <w:spacing w:after="0"/>
        <w:ind w:left="0"/>
        <w:jc w:val="left"/>
      </w:pPr>
      <w:r>
        <w:rPr>
          <w:rFonts w:ascii="Times New Roman"/>
          <w:b/>
          <w:i w:val="false"/>
          <w:color w:val="000000"/>
        </w:rPr>
        <w:t xml:space="preserve"> Қауіпсіздік класын өз бетінше </w:t>
      </w:r>
      <w:r>
        <w:br/>
      </w:r>
      <w:r>
        <w:rPr>
          <w:rFonts w:ascii="Times New Roman"/>
          <w:b/>
          <w:i w:val="false"/>
          <w:color w:val="000000"/>
        </w:rPr>
        <w:t xml:space="preserve">
қолдануға арналған жіктеу ережесін қолдану </w:t>
      </w:r>
      <w:r>
        <w:br/>
      </w:r>
      <w:r>
        <w:rPr>
          <w:rFonts w:ascii="Times New Roman"/>
          <w:b/>
          <w:i w:val="false"/>
          <w:color w:val="000000"/>
        </w:rPr>
        <w:t xml:space="preserve">
әдістемесі </w:t>
      </w:r>
    </w:p>
    <w:p>
      <w:pPr>
        <w:spacing w:after="0"/>
        <w:ind w:left="0"/>
        <w:jc w:val="both"/>
      </w:pPr>
      <w:r>
        <w:rPr>
          <w:rFonts w:ascii="Times New Roman"/>
          <w:b w:val="false"/>
          <w:i w:val="false"/>
          <w:color w:val="000000"/>
          <w:sz w:val="28"/>
        </w:rPr>
        <w:t xml:space="preserve">      1. Жіктеу рәсімін жүзеге асыру үшін МТ мен ММБ осы Ереженің 7-тармағында көрсетілген жеті топтың біріне жататынын анықтау қажет. </w:t>
      </w:r>
      <w:r>
        <w:br/>
      </w:r>
      <w:r>
        <w:rPr>
          <w:rFonts w:ascii="Times New Roman"/>
          <w:b w:val="false"/>
          <w:i w:val="false"/>
          <w:color w:val="000000"/>
          <w:sz w:val="28"/>
        </w:rPr>
        <w:t xml:space="preserve">
      2. МТ мен ММБ белгілі бір класқа жатқызудың орынды екендігі МТ мен ММТ осы Ереженің тиісті класына жатқызу жөніндегі шешімді қабылдауға мүмкіндік беретін сұраққа жауап алу жолымен белгіленеді. Егер кластық қабылдауға келетін болса, онда МТ мен ММБ мүмкін класы белгілене отырып, класс белгісі жанындағы тармаққа өтеді. Бірнеше варианттар қолданылған жағдайда, МТ мен ММБ класы ретінде ең жоғары класс белгіленеді. Жіктеуді өткізу алгоритмін өтініш иесі осы әдістемеге қосымшада ұсынған. Алгоритмнің»"Шығу" бағанында бұдан әрі өту керек болатын МТ мен ММБ қарастырылатын класы бойынша класы және осы кестенің тармағы көрсетіледі. </w:t>
      </w:r>
    </w:p>
    <w:bookmarkStart w:name="z27" w:id="30"/>
    <w:p>
      <w:pPr>
        <w:spacing w:after="0"/>
        <w:ind w:left="0"/>
        <w:jc w:val="both"/>
      </w:pPr>
      <w:r>
        <w:rPr>
          <w:rFonts w:ascii="Times New Roman"/>
          <w:b w:val="false"/>
          <w:i w:val="false"/>
          <w:color w:val="000000"/>
          <w:sz w:val="28"/>
        </w:rPr>
        <w:t xml:space="preserve">
                                            Қауіпсіздік класын өз </w:t>
      </w:r>
      <w:r>
        <w:br/>
      </w:r>
      <w:r>
        <w:rPr>
          <w:rFonts w:ascii="Times New Roman"/>
          <w:b w:val="false"/>
          <w:i w:val="false"/>
          <w:color w:val="000000"/>
          <w:sz w:val="28"/>
        </w:rPr>
        <w:t xml:space="preserve">
                                         бетінше қолдануға арналған </w:t>
      </w:r>
      <w:r>
        <w:br/>
      </w:r>
      <w:r>
        <w:rPr>
          <w:rFonts w:ascii="Times New Roman"/>
          <w:b w:val="false"/>
          <w:i w:val="false"/>
          <w:color w:val="000000"/>
          <w:sz w:val="28"/>
        </w:rPr>
        <w:t xml:space="preserve">
                                            жіктеу ережесін қолдану </w:t>
      </w:r>
      <w:r>
        <w:br/>
      </w:r>
      <w:r>
        <w:rPr>
          <w:rFonts w:ascii="Times New Roman"/>
          <w:b w:val="false"/>
          <w:i w:val="false"/>
          <w:color w:val="000000"/>
          <w:sz w:val="28"/>
        </w:rPr>
        <w:t xml:space="preserve">
                                            әдістемесіне қосымша </w:t>
      </w:r>
    </w:p>
    <w:bookmarkEnd w:id="30"/>
    <w:p>
      <w:pPr>
        <w:spacing w:after="0"/>
        <w:ind w:left="0"/>
        <w:jc w:val="both"/>
      </w:pPr>
      <w:r>
        <w:rPr>
          <w:rFonts w:ascii="Times New Roman"/>
          <w:b/>
          <w:i w:val="false"/>
          <w:color w:val="000000"/>
          <w:sz w:val="28"/>
        </w:rPr>
        <w:t xml:space="preserve">                Жіктеу жүргізу алгоритмі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5173"/>
        <w:gridCol w:w="1613"/>
        <w:gridCol w:w="2113"/>
        <w:gridCol w:w="1693"/>
      </w:tblGrid>
      <w:tr>
        <w:trPr>
          <w:trHeight w:val="450" w:hRule="atLeast"/>
        </w:trPr>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Тармақ </w:t>
            </w:r>
            <w:r>
              <w:br/>
            </w:r>
            <w:r>
              <w:rPr>
                <w:rFonts w:ascii="Times New Roman"/>
                <w:b w:val="false"/>
                <w:i w:val="false"/>
                <w:color w:val="000000"/>
                <w:sz w:val="20"/>
              </w:rPr>
              <w:t xml:space="preserve">
нөмірі </w:t>
            </w:r>
          </w:p>
        </w:tc>
        <w:tc>
          <w:tcPr>
            <w:tcW w:w="5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Сұрақ </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Қорытынды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Класс </w:t>
            </w:r>
            <w:r>
              <w:br/>
            </w:r>
            <w:r>
              <w:rPr>
                <w:rFonts w:ascii="Times New Roman"/>
                <w:b w:val="false"/>
                <w:i w:val="false"/>
                <w:color w:val="000000"/>
                <w:sz w:val="20"/>
              </w:rPr>
              <w:t xml:space="preserve">
белгісі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Тармаққа  өту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 ММБ инвазивті болып </w:t>
            </w:r>
            <w:r>
              <w:br/>
            </w:r>
            <w:r>
              <w:rPr>
                <w:rFonts w:ascii="Times New Roman"/>
                <w:b w:val="false"/>
                <w:i w:val="false"/>
                <w:color w:val="000000"/>
                <w:sz w:val="20"/>
              </w:rPr>
              <w:t xml:space="preserve">
табыла ма?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Иә </w:t>
            </w:r>
            <w:r>
              <w:br/>
            </w:r>
            <w:r>
              <w:rPr>
                <w:rFonts w:ascii="Times New Roman"/>
                <w:b w:val="false"/>
                <w:i w:val="false"/>
                <w:color w:val="000000"/>
                <w:sz w:val="20"/>
              </w:rPr>
              <w:t xml:space="preserve">
Жоқ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r>
              <w:br/>
            </w:r>
            <w:r>
              <w:rPr>
                <w:rFonts w:ascii="Times New Roman"/>
                <w:b w:val="false"/>
                <w:i w:val="false"/>
                <w:color w:val="000000"/>
                <w:sz w:val="20"/>
              </w:rPr>
              <w:t xml:space="preserve">
2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 ММБ ағзаларды, ағза </w:t>
            </w:r>
            <w:r>
              <w:br/>
            </w:r>
            <w:r>
              <w:rPr>
                <w:rFonts w:ascii="Times New Roman"/>
                <w:b w:val="false"/>
                <w:i w:val="false"/>
                <w:color w:val="000000"/>
                <w:sz w:val="20"/>
              </w:rPr>
              <w:t xml:space="preserve">
бөліктерін сақтауға </w:t>
            </w:r>
            <w:r>
              <w:br/>
            </w:r>
            <w:r>
              <w:rPr>
                <w:rFonts w:ascii="Times New Roman"/>
                <w:b w:val="false"/>
                <w:i w:val="false"/>
                <w:color w:val="000000"/>
                <w:sz w:val="20"/>
              </w:rPr>
              <w:t xml:space="preserve">
немесе емделуші ағзасына </w:t>
            </w:r>
            <w:r>
              <w:br/>
            </w:r>
            <w:r>
              <w:rPr>
                <w:rFonts w:ascii="Times New Roman"/>
                <w:b w:val="false"/>
                <w:i w:val="false"/>
                <w:color w:val="000000"/>
                <w:sz w:val="20"/>
              </w:rPr>
              <w:t xml:space="preserve">
қанды, басқадай сұйық- </w:t>
            </w:r>
            <w:r>
              <w:br/>
            </w:r>
            <w:r>
              <w:rPr>
                <w:rFonts w:ascii="Times New Roman"/>
                <w:b w:val="false"/>
                <w:i w:val="false"/>
                <w:color w:val="000000"/>
                <w:sz w:val="20"/>
              </w:rPr>
              <w:t xml:space="preserve">
тықтарды, газдарды, </w:t>
            </w:r>
            <w:r>
              <w:br/>
            </w:r>
            <w:r>
              <w:rPr>
                <w:rFonts w:ascii="Times New Roman"/>
                <w:b w:val="false"/>
                <w:i w:val="false"/>
                <w:color w:val="000000"/>
                <w:sz w:val="20"/>
              </w:rPr>
              <w:t xml:space="preserve">
буларды немесе тіндерді </w:t>
            </w:r>
            <w:r>
              <w:br/>
            </w:r>
            <w:r>
              <w:rPr>
                <w:rFonts w:ascii="Times New Roman"/>
                <w:b w:val="false"/>
                <w:i w:val="false"/>
                <w:color w:val="000000"/>
                <w:sz w:val="20"/>
              </w:rPr>
              <w:t xml:space="preserve">
енгізуге арналған ба?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Иә </w:t>
            </w:r>
            <w:r>
              <w:br/>
            </w:r>
            <w:r>
              <w:rPr>
                <w:rFonts w:ascii="Times New Roman"/>
                <w:b w:val="false"/>
                <w:i w:val="false"/>
                <w:color w:val="000000"/>
                <w:sz w:val="20"/>
              </w:rPr>
              <w:t xml:space="preserve">
Жоқ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4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 ММБ-ы 2 а кластағы </w:t>
            </w:r>
            <w:r>
              <w:br/>
            </w:r>
            <w:r>
              <w:rPr>
                <w:rFonts w:ascii="Times New Roman"/>
                <w:b w:val="false"/>
                <w:i w:val="false"/>
                <w:color w:val="000000"/>
                <w:sz w:val="20"/>
              </w:rPr>
              <w:t xml:space="preserve">
және одан да жоғары </w:t>
            </w:r>
            <w:r>
              <w:br/>
            </w:r>
            <w:r>
              <w:rPr>
                <w:rFonts w:ascii="Times New Roman"/>
                <w:b w:val="false"/>
                <w:i w:val="false"/>
                <w:color w:val="000000"/>
                <w:sz w:val="20"/>
              </w:rPr>
              <w:t xml:space="preserve">
кластағы МТ, ММБ-мен </w:t>
            </w:r>
            <w:r>
              <w:br/>
            </w:r>
            <w:r>
              <w:rPr>
                <w:rFonts w:ascii="Times New Roman"/>
                <w:b w:val="false"/>
                <w:i w:val="false"/>
                <w:color w:val="000000"/>
                <w:sz w:val="20"/>
              </w:rPr>
              <w:t xml:space="preserve">
бірге пайдалануға бола </w:t>
            </w:r>
            <w:r>
              <w:br/>
            </w:r>
            <w:r>
              <w:rPr>
                <w:rFonts w:ascii="Times New Roman"/>
                <w:b w:val="false"/>
                <w:i w:val="false"/>
                <w:color w:val="000000"/>
                <w:sz w:val="20"/>
              </w:rPr>
              <w:t xml:space="preserve">
ма?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Иә </w:t>
            </w:r>
            <w:r>
              <w:br/>
            </w:r>
            <w:r>
              <w:rPr>
                <w:rFonts w:ascii="Times New Roman"/>
                <w:b w:val="false"/>
                <w:i w:val="false"/>
                <w:color w:val="000000"/>
                <w:sz w:val="20"/>
              </w:rPr>
              <w:t xml:space="preserve">
Жоқ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а </w:t>
            </w:r>
            <w:r>
              <w:br/>
            </w:r>
            <w:r>
              <w:rPr>
                <w:rFonts w:ascii="Times New Roman"/>
                <w:b w:val="false"/>
                <w:i w:val="false"/>
                <w:color w:val="000000"/>
                <w:sz w:val="20"/>
              </w:rPr>
              <w:t xml:space="preserve">
2 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r>
              <w:br/>
            </w:r>
            <w:r>
              <w:rPr>
                <w:rFonts w:ascii="Times New Roman"/>
                <w:b w:val="false"/>
                <w:i w:val="false"/>
                <w:color w:val="000000"/>
                <w:sz w:val="20"/>
              </w:rPr>
              <w:t xml:space="preserve">
32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МБ басқадай физиологиялық </w:t>
            </w:r>
            <w:r>
              <w:br/>
            </w:r>
            <w:r>
              <w:rPr>
                <w:rFonts w:ascii="Times New Roman"/>
                <w:b w:val="false"/>
                <w:i w:val="false"/>
                <w:color w:val="000000"/>
                <w:sz w:val="20"/>
              </w:rPr>
              <w:t xml:space="preserve">
сұйықтықтар немесе ағзаға </w:t>
            </w:r>
            <w:r>
              <w:br/>
            </w:r>
            <w:r>
              <w:rPr>
                <w:rFonts w:ascii="Times New Roman"/>
                <w:b w:val="false"/>
                <w:i w:val="false"/>
                <w:color w:val="000000"/>
                <w:sz w:val="20"/>
              </w:rPr>
              <w:t xml:space="preserve">
түсуге тиісті сұйықтық- </w:t>
            </w:r>
            <w:r>
              <w:br/>
            </w:r>
            <w:r>
              <w:rPr>
                <w:rFonts w:ascii="Times New Roman"/>
                <w:b w:val="false"/>
                <w:i w:val="false"/>
                <w:color w:val="000000"/>
                <w:sz w:val="20"/>
              </w:rPr>
              <w:t xml:space="preserve">
тар, қандағы биологиялық </w:t>
            </w:r>
            <w:r>
              <w:br/>
            </w:r>
            <w:r>
              <w:rPr>
                <w:rFonts w:ascii="Times New Roman"/>
                <w:b w:val="false"/>
                <w:i w:val="false"/>
                <w:color w:val="000000"/>
                <w:sz w:val="20"/>
              </w:rPr>
              <w:t xml:space="preserve">
немесе физикалық-химиялық </w:t>
            </w:r>
            <w:r>
              <w:br/>
            </w:r>
            <w:r>
              <w:rPr>
                <w:rFonts w:ascii="Times New Roman"/>
                <w:b w:val="false"/>
                <w:i w:val="false"/>
                <w:color w:val="000000"/>
                <w:sz w:val="20"/>
              </w:rPr>
              <w:t xml:space="preserve">
құрамы мен қасиетін </w:t>
            </w:r>
            <w:r>
              <w:br/>
            </w:r>
            <w:r>
              <w:rPr>
                <w:rFonts w:ascii="Times New Roman"/>
                <w:b w:val="false"/>
                <w:i w:val="false"/>
                <w:color w:val="000000"/>
                <w:sz w:val="20"/>
              </w:rPr>
              <w:t xml:space="preserve">
өзгертуге арналған ба?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Иә </w:t>
            </w:r>
            <w:r>
              <w:br/>
            </w:r>
            <w:r>
              <w:rPr>
                <w:rFonts w:ascii="Times New Roman"/>
                <w:b w:val="false"/>
                <w:i w:val="false"/>
                <w:color w:val="000000"/>
                <w:sz w:val="20"/>
              </w:rPr>
              <w:t xml:space="preserve">
Жоқ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r>
              <w:br/>
            </w:r>
            <w:r>
              <w:rPr>
                <w:rFonts w:ascii="Times New Roman"/>
                <w:b w:val="false"/>
                <w:i w:val="false"/>
                <w:color w:val="000000"/>
                <w:sz w:val="20"/>
              </w:rPr>
              <w:t xml:space="preserve">
6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 ММБ-дың әсері тек </w:t>
            </w:r>
            <w:r>
              <w:br/>
            </w:r>
            <w:r>
              <w:rPr>
                <w:rFonts w:ascii="Times New Roman"/>
                <w:b w:val="false"/>
                <w:i w:val="false"/>
                <w:color w:val="000000"/>
                <w:sz w:val="20"/>
              </w:rPr>
              <w:t xml:space="preserve">
сүзгіде, центрифугада </w:t>
            </w:r>
            <w:r>
              <w:br/>
            </w:r>
            <w:r>
              <w:rPr>
                <w:rFonts w:ascii="Times New Roman"/>
                <w:b w:val="false"/>
                <w:i w:val="false"/>
                <w:color w:val="000000"/>
                <w:sz w:val="20"/>
              </w:rPr>
              <w:t xml:space="preserve">
өңдеуге немесе газ немесе </w:t>
            </w:r>
            <w:r>
              <w:br/>
            </w:r>
            <w:r>
              <w:rPr>
                <w:rFonts w:ascii="Times New Roman"/>
                <w:b w:val="false"/>
                <w:i w:val="false"/>
                <w:color w:val="000000"/>
                <w:sz w:val="20"/>
              </w:rPr>
              <w:t xml:space="preserve">
жылу алмасуына жата ма?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Иә </w:t>
            </w:r>
            <w:r>
              <w:br/>
            </w:r>
            <w:r>
              <w:rPr>
                <w:rFonts w:ascii="Times New Roman"/>
                <w:b w:val="false"/>
                <w:i w:val="false"/>
                <w:color w:val="000000"/>
                <w:sz w:val="20"/>
              </w:rPr>
              <w:t xml:space="preserve">
Жоқ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а </w:t>
            </w:r>
            <w:r>
              <w:br/>
            </w:r>
            <w:r>
              <w:rPr>
                <w:rFonts w:ascii="Times New Roman"/>
                <w:b w:val="false"/>
                <w:i w:val="false"/>
                <w:color w:val="000000"/>
                <w:sz w:val="20"/>
              </w:rPr>
              <w:t xml:space="preserve">
2 б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r>
              <w:br/>
            </w:r>
            <w:r>
              <w:rPr>
                <w:rFonts w:ascii="Times New Roman"/>
                <w:b w:val="false"/>
                <w:i w:val="false"/>
                <w:color w:val="000000"/>
                <w:sz w:val="20"/>
              </w:rPr>
              <w:t xml:space="preserve">
32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 ММБ зақымдалған </w:t>
            </w:r>
            <w:r>
              <w:br/>
            </w:r>
            <w:r>
              <w:rPr>
                <w:rFonts w:ascii="Times New Roman"/>
                <w:b w:val="false"/>
                <w:i w:val="false"/>
                <w:color w:val="000000"/>
                <w:sz w:val="20"/>
              </w:rPr>
              <w:t xml:space="preserve">
терімен жанаса ма?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Иә </w:t>
            </w:r>
            <w:r>
              <w:br/>
            </w:r>
            <w:r>
              <w:rPr>
                <w:rFonts w:ascii="Times New Roman"/>
                <w:b w:val="false"/>
                <w:i w:val="false"/>
                <w:color w:val="000000"/>
                <w:sz w:val="20"/>
              </w:rPr>
              <w:t xml:space="preserve">
Жоқ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w:t>
            </w:r>
            <w:r>
              <w:br/>
            </w:r>
            <w:r>
              <w:rPr>
                <w:rFonts w:ascii="Times New Roman"/>
                <w:b w:val="false"/>
                <w:i w:val="false"/>
                <w:color w:val="000000"/>
                <w:sz w:val="20"/>
              </w:rPr>
              <w:t xml:space="preserve">
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r>
              <w:br/>
            </w:r>
            <w:r>
              <w:rPr>
                <w:rFonts w:ascii="Times New Roman"/>
                <w:b w:val="false"/>
                <w:i w:val="false"/>
                <w:color w:val="000000"/>
                <w:sz w:val="20"/>
              </w:rPr>
              <w:t xml:space="preserve">
32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 ММБ экссудаттарды </w:t>
            </w:r>
            <w:r>
              <w:br/>
            </w:r>
            <w:r>
              <w:rPr>
                <w:rFonts w:ascii="Times New Roman"/>
                <w:b w:val="false"/>
                <w:i w:val="false"/>
                <w:color w:val="000000"/>
                <w:sz w:val="20"/>
              </w:rPr>
              <w:t xml:space="preserve">
жаншуға немесе сіңіруге </w:t>
            </w:r>
            <w:r>
              <w:br/>
            </w:r>
            <w:r>
              <w:rPr>
                <w:rFonts w:ascii="Times New Roman"/>
                <w:b w:val="false"/>
                <w:i w:val="false"/>
                <w:color w:val="000000"/>
                <w:sz w:val="20"/>
              </w:rPr>
              <w:t xml:space="preserve">
арналған механикалық </w:t>
            </w:r>
            <w:r>
              <w:br/>
            </w:r>
            <w:r>
              <w:rPr>
                <w:rFonts w:ascii="Times New Roman"/>
                <w:b w:val="false"/>
                <w:i w:val="false"/>
                <w:color w:val="000000"/>
                <w:sz w:val="20"/>
              </w:rPr>
              <w:t xml:space="preserve">
кедергі ретінде пайдала- </w:t>
            </w:r>
            <w:r>
              <w:br/>
            </w:r>
            <w:r>
              <w:rPr>
                <w:rFonts w:ascii="Times New Roman"/>
                <w:b w:val="false"/>
                <w:i w:val="false"/>
                <w:color w:val="000000"/>
                <w:sz w:val="20"/>
              </w:rPr>
              <w:t xml:space="preserve">
ныла ма?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Иә </w:t>
            </w:r>
            <w:r>
              <w:br/>
            </w:r>
            <w:r>
              <w:rPr>
                <w:rFonts w:ascii="Times New Roman"/>
                <w:b w:val="false"/>
                <w:i w:val="false"/>
                <w:color w:val="000000"/>
                <w:sz w:val="20"/>
              </w:rPr>
              <w:t xml:space="preserve">
Жоқ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r>
              <w:br/>
            </w:r>
            <w:r>
              <w:rPr>
                <w:rFonts w:ascii="Times New Roman"/>
                <w:b w:val="false"/>
                <w:i w:val="false"/>
                <w:color w:val="000000"/>
                <w:sz w:val="20"/>
              </w:rPr>
              <w:t xml:space="preserve">
8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Негізінен тек қайталап </w:t>
            </w:r>
            <w:r>
              <w:br/>
            </w:r>
            <w:r>
              <w:rPr>
                <w:rFonts w:ascii="Times New Roman"/>
                <w:b w:val="false"/>
                <w:i w:val="false"/>
                <w:color w:val="000000"/>
                <w:sz w:val="20"/>
              </w:rPr>
              <w:t xml:space="preserve">
емдеу жолымен жазуға </w:t>
            </w:r>
            <w:r>
              <w:br/>
            </w:r>
            <w:r>
              <w:rPr>
                <w:rFonts w:ascii="Times New Roman"/>
                <w:b w:val="false"/>
                <w:i w:val="false"/>
                <w:color w:val="000000"/>
                <w:sz w:val="20"/>
              </w:rPr>
              <w:t xml:space="preserve">
болатын жараларға пайда- </w:t>
            </w:r>
            <w:r>
              <w:br/>
            </w:r>
            <w:r>
              <w:rPr>
                <w:rFonts w:ascii="Times New Roman"/>
                <w:b w:val="false"/>
                <w:i w:val="false"/>
                <w:color w:val="000000"/>
                <w:sz w:val="20"/>
              </w:rPr>
              <w:t xml:space="preserve">
ланыла ма?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Иә </w:t>
            </w:r>
            <w:r>
              <w:br/>
            </w:r>
            <w:r>
              <w:rPr>
                <w:rFonts w:ascii="Times New Roman"/>
                <w:b w:val="false"/>
                <w:i w:val="false"/>
                <w:color w:val="000000"/>
                <w:sz w:val="20"/>
              </w:rPr>
              <w:t xml:space="preserve">
Жоқ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б </w:t>
            </w:r>
            <w:r>
              <w:br/>
            </w:r>
            <w:r>
              <w:rPr>
                <w:rFonts w:ascii="Times New Roman"/>
                <w:b w:val="false"/>
                <w:i w:val="false"/>
                <w:color w:val="000000"/>
                <w:sz w:val="20"/>
              </w:rPr>
              <w:t xml:space="preserve">
2 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r>
              <w:br/>
            </w:r>
            <w:r>
              <w:rPr>
                <w:rFonts w:ascii="Times New Roman"/>
                <w:b w:val="false"/>
                <w:i w:val="false"/>
                <w:color w:val="000000"/>
                <w:sz w:val="20"/>
              </w:rPr>
              <w:t xml:space="preserve">
32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Инвазивті МТ, ММБ </w:t>
            </w:r>
            <w:r>
              <w:br/>
            </w:r>
            <w:r>
              <w:rPr>
                <w:rFonts w:ascii="Times New Roman"/>
                <w:b w:val="false"/>
                <w:i w:val="false"/>
                <w:color w:val="000000"/>
                <w:sz w:val="20"/>
              </w:rPr>
              <w:t xml:space="preserve">
хирургиялық болып табыла </w:t>
            </w:r>
            <w:r>
              <w:br/>
            </w:r>
            <w:r>
              <w:rPr>
                <w:rFonts w:ascii="Times New Roman"/>
                <w:b w:val="false"/>
                <w:i w:val="false"/>
                <w:color w:val="000000"/>
                <w:sz w:val="20"/>
              </w:rPr>
              <w:t xml:space="preserve">
ма?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Иә </w:t>
            </w:r>
            <w:r>
              <w:br/>
            </w:r>
            <w:r>
              <w:rPr>
                <w:rFonts w:ascii="Times New Roman"/>
                <w:b w:val="false"/>
                <w:i w:val="false"/>
                <w:color w:val="000000"/>
                <w:sz w:val="20"/>
              </w:rPr>
              <w:t xml:space="preserve">
Жоқ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__________ </w:t>
            </w:r>
            <w:r>
              <w:br/>
            </w:r>
            <w:r>
              <w:rPr>
                <w:rFonts w:ascii="Times New Roman"/>
                <w:b w:val="false"/>
                <w:i w:val="false"/>
                <w:color w:val="000000"/>
                <w:sz w:val="20"/>
              </w:rPr>
              <w:t xml:space="preserve">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r>
              <w:br/>
            </w:r>
            <w:r>
              <w:rPr>
                <w:rFonts w:ascii="Times New Roman"/>
                <w:b w:val="false"/>
                <w:i w:val="false"/>
                <w:color w:val="000000"/>
                <w:sz w:val="20"/>
              </w:rPr>
              <w:t xml:space="preserve">
10 </w:t>
            </w:r>
          </w:p>
        </w:tc>
      </w:tr>
      <w:tr>
        <w:trPr>
          <w:trHeight w:val="148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 МБ 2 а класындағы </w:t>
            </w:r>
            <w:r>
              <w:br/>
            </w:r>
            <w:r>
              <w:rPr>
                <w:rFonts w:ascii="Times New Roman"/>
                <w:b w:val="false"/>
                <w:i w:val="false"/>
                <w:color w:val="000000"/>
                <w:sz w:val="20"/>
              </w:rPr>
              <w:t xml:space="preserve">
және одан да жоғары </w:t>
            </w:r>
            <w:r>
              <w:br/>
            </w:r>
            <w:r>
              <w:rPr>
                <w:rFonts w:ascii="Times New Roman"/>
                <w:b w:val="false"/>
                <w:i w:val="false"/>
                <w:color w:val="000000"/>
                <w:sz w:val="20"/>
              </w:rPr>
              <w:t xml:space="preserve">
кластағы белсенді МТ, </w:t>
            </w:r>
            <w:r>
              <w:br/>
            </w:r>
            <w:r>
              <w:rPr>
                <w:rFonts w:ascii="Times New Roman"/>
                <w:b w:val="false"/>
                <w:i w:val="false"/>
                <w:color w:val="000000"/>
                <w:sz w:val="20"/>
              </w:rPr>
              <w:t xml:space="preserve">
ММБ-ға қосуға арналған </w:t>
            </w:r>
            <w:r>
              <w:br/>
            </w:r>
            <w:r>
              <w:rPr>
                <w:rFonts w:ascii="Times New Roman"/>
                <w:b w:val="false"/>
                <w:i w:val="false"/>
                <w:color w:val="000000"/>
                <w:sz w:val="20"/>
              </w:rPr>
              <w:t xml:space="preserve">
ба?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Иә </w:t>
            </w:r>
            <w:r>
              <w:br/>
            </w:r>
            <w:r>
              <w:rPr>
                <w:rFonts w:ascii="Times New Roman"/>
                <w:b w:val="false"/>
                <w:i w:val="false"/>
                <w:color w:val="000000"/>
                <w:sz w:val="20"/>
              </w:rPr>
              <w:t xml:space="preserve">
Жоқ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а </w:t>
            </w:r>
            <w:r>
              <w:br/>
            </w:r>
            <w:r>
              <w:rPr>
                <w:rFonts w:ascii="Times New Roman"/>
                <w:b w:val="false"/>
                <w:i w:val="false"/>
                <w:color w:val="000000"/>
                <w:sz w:val="20"/>
              </w:rPr>
              <w:t xml:space="preserve">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r>
              <w:br/>
            </w:r>
            <w:r>
              <w:rPr>
                <w:rFonts w:ascii="Times New Roman"/>
                <w:b w:val="false"/>
                <w:i w:val="false"/>
                <w:color w:val="000000"/>
                <w:sz w:val="20"/>
              </w:rPr>
              <w:t xml:space="preserve">
11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Инвазивті МТ, ММБ қысқа </w:t>
            </w:r>
            <w:r>
              <w:br/>
            </w:r>
            <w:r>
              <w:rPr>
                <w:rFonts w:ascii="Times New Roman"/>
                <w:b w:val="false"/>
                <w:i w:val="false"/>
                <w:color w:val="000000"/>
                <w:sz w:val="20"/>
              </w:rPr>
              <w:t xml:space="preserve">
мерзімді қолдану үшін </w:t>
            </w:r>
            <w:r>
              <w:br/>
            </w:r>
            <w:r>
              <w:rPr>
                <w:rFonts w:ascii="Times New Roman"/>
                <w:b w:val="false"/>
                <w:i w:val="false"/>
                <w:color w:val="000000"/>
                <w:sz w:val="20"/>
              </w:rPr>
              <w:t xml:space="preserve">
арналған ба?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Иә </w:t>
            </w:r>
            <w:r>
              <w:br/>
            </w:r>
            <w:r>
              <w:rPr>
                <w:rFonts w:ascii="Times New Roman"/>
                <w:b w:val="false"/>
                <w:i w:val="false"/>
                <w:color w:val="000000"/>
                <w:sz w:val="20"/>
              </w:rPr>
              <w:t xml:space="preserve">
Жоқ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r>
              <w:br/>
            </w:r>
            <w:r>
              <w:rPr>
                <w:rFonts w:ascii="Times New Roman"/>
                <w:b w:val="false"/>
                <w:i w:val="false"/>
                <w:color w:val="000000"/>
                <w:sz w:val="20"/>
              </w:rPr>
              <w:t xml:space="preserve">
12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Инвазивті МТ, ММБ уақытша </w:t>
            </w:r>
            <w:r>
              <w:br/>
            </w:r>
            <w:r>
              <w:rPr>
                <w:rFonts w:ascii="Times New Roman"/>
                <w:b w:val="false"/>
                <w:i w:val="false"/>
                <w:color w:val="000000"/>
                <w:sz w:val="20"/>
              </w:rPr>
              <w:t xml:space="preserve">
қолдану үшін арналған ба?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Иә </w:t>
            </w:r>
            <w:r>
              <w:br/>
            </w:r>
            <w:r>
              <w:rPr>
                <w:rFonts w:ascii="Times New Roman"/>
                <w:b w:val="false"/>
                <w:i w:val="false"/>
                <w:color w:val="000000"/>
                <w:sz w:val="20"/>
              </w:rPr>
              <w:t xml:space="preserve">
Жоқ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__________ </w:t>
            </w:r>
            <w:r>
              <w:br/>
            </w:r>
            <w:r>
              <w:rPr>
                <w:rFonts w:ascii="Times New Roman"/>
                <w:b w:val="false"/>
                <w:i w:val="false"/>
                <w:color w:val="000000"/>
                <w:sz w:val="20"/>
              </w:rPr>
              <w:t xml:space="preserve">
__________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r>
              <w:br/>
            </w:r>
            <w:r>
              <w:rPr>
                <w:rFonts w:ascii="Times New Roman"/>
                <w:b w:val="false"/>
                <w:i w:val="false"/>
                <w:color w:val="000000"/>
                <w:sz w:val="20"/>
              </w:rPr>
              <w:t xml:space="preserve">
14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 ММБ жұтқыншаққа дейін </w:t>
            </w:r>
            <w:r>
              <w:br/>
            </w:r>
            <w:r>
              <w:rPr>
                <w:rFonts w:ascii="Times New Roman"/>
                <w:b w:val="false"/>
                <w:i w:val="false"/>
                <w:color w:val="000000"/>
                <w:sz w:val="20"/>
              </w:rPr>
              <w:t xml:space="preserve">
ауыз қуысында, дабыл </w:t>
            </w:r>
            <w:r>
              <w:br/>
            </w:r>
            <w:r>
              <w:rPr>
                <w:rFonts w:ascii="Times New Roman"/>
                <w:b w:val="false"/>
                <w:i w:val="false"/>
                <w:color w:val="000000"/>
                <w:sz w:val="20"/>
              </w:rPr>
              <w:t xml:space="preserve">
жарғағына дейін есту </w:t>
            </w:r>
            <w:r>
              <w:br/>
            </w:r>
            <w:r>
              <w:rPr>
                <w:rFonts w:ascii="Times New Roman"/>
                <w:b w:val="false"/>
                <w:i w:val="false"/>
                <w:color w:val="000000"/>
                <w:sz w:val="20"/>
              </w:rPr>
              <w:t xml:space="preserve">
арнасында немесе мұрын </w:t>
            </w:r>
            <w:r>
              <w:br/>
            </w:r>
            <w:r>
              <w:rPr>
                <w:rFonts w:ascii="Times New Roman"/>
                <w:b w:val="false"/>
                <w:i w:val="false"/>
                <w:color w:val="000000"/>
                <w:sz w:val="20"/>
              </w:rPr>
              <w:t xml:space="preserve">
қуысында қолданыла ма?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Иә </w:t>
            </w:r>
            <w:r>
              <w:br/>
            </w:r>
            <w:r>
              <w:rPr>
                <w:rFonts w:ascii="Times New Roman"/>
                <w:b w:val="false"/>
                <w:i w:val="false"/>
                <w:color w:val="000000"/>
                <w:sz w:val="20"/>
              </w:rPr>
              <w:t xml:space="preserve">
Жоқ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2 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r>
              <w:br/>
            </w:r>
            <w:r>
              <w:rPr>
                <w:rFonts w:ascii="Times New Roman"/>
                <w:b w:val="false"/>
                <w:i w:val="false"/>
                <w:color w:val="000000"/>
                <w:sz w:val="20"/>
              </w:rPr>
              <w:t xml:space="preserve">
32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 ММБ жұтқыншаққа дейін </w:t>
            </w:r>
            <w:r>
              <w:br/>
            </w:r>
            <w:r>
              <w:rPr>
                <w:rFonts w:ascii="Times New Roman"/>
                <w:b w:val="false"/>
                <w:i w:val="false"/>
                <w:color w:val="000000"/>
                <w:sz w:val="20"/>
              </w:rPr>
              <w:t xml:space="preserve">
ауыз қуысында, дабыл </w:t>
            </w:r>
            <w:r>
              <w:br/>
            </w:r>
            <w:r>
              <w:rPr>
                <w:rFonts w:ascii="Times New Roman"/>
                <w:b w:val="false"/>
                <w:i w:val="false"/>
                <w:color w:val="000000"/>
                <w:sz w:val="20"/>
              </w:rPr>
              <w:t xml:space="preserve">
жарғағына дейін есту </w:t>
            </w:r>
            <w:r>
              <w:br/>
            </w:r>
            <w:r>
              <w:rPr>
                <w:rFonts w:ascii="Times New Roman"/>
                <w:b w:val="false"/>
                <w:i w:val="false"/>
                <w:color w:val="000000"/>
                <w:sz w:val="20"/>
              </w:rPr>
              <w:t xml:space="preserve">
арнасында немесе мұрын </w:t>
            </w:r>
            <w:r>
              <w:br/>
            </w:r>
            <w:r>
              <w:rPr>
                <w:rFonts w:ascii="Times New Roman"/>
                <w:b w:val="false"/>
                <w:i w:val="false"/>
                <w:color w:val="000000"/>
                <w:sz w:val="20"/>
              </w:rPr>
              <w:t xml:space="preserve">
қуысында қолданыла ма </w:t>
            </w:r>
            <w:r>
              <w:br/>
            </w:r>
            <w:r>
              <w:rPr>
                <w:rFonts w:ascii="Times New Roman"/>
                <w:b w:val="false"/>
                <w:i w:val="false"/>
                <w:color w:val="000000"/>
                <w:sz w:val="20"/>
              </w:rPr>
              <w:t xml:space="preserve">
және МТ, ММБ шырышты </w:t>
            </w:r>
            <w:r>
              <w:br/>
            </w:r>
            <w:r>
              <w:rPr>
                <w:rFonts w:ascii="Times New Roman"/>
                <w:b w:val="false"/>
                <w:i w:val="false"/>
                <w:color w:val="000000"/>
                <w:sz w:val="20"/>
              </w:rPr>
              <w:t xml:space="preserve">
қабықпен сіңірілуі мүмкін </w:t>
            </w:r>
            <w:r>
              <w:br/>
            </w:r>
            <w:r>
              <w:rPr>
                <w:rFonts w:ascii="Times New Roman"/>
                <w:b w:val="false"/>
                <w:i w:val="false"/>
                <w:color w:val="000000"/>
                <w:sz w:val="20"/>
              </w:rPr>
              <w:t xml:space="preserve">
бе?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Иә </w:t>
            </w:r>
            <w:r>
              <w:br/>
            </w:r>
            <w:r>
              <w:rPr>
                <w:rFonts w:ascii="Times New Roman"/>
                <w:b w:val="false"/>
                <w:i w:val="false"/>
                <w:color w:val="000000"/>
                <w:sz w:val="20"/>
              </w:rPr>
              <w:t xml:space="preserve">
Жоқ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а </w:t>
            </w:r>
            <w:r>
              <w:br/>
            </w:r>
            <w:r>
              <w:rPr>
                <w:rFonts w:ascii="Times New Roman"/>
                <w:b w:val="false"/>
                <w:i w:val="false"/>
                <w:color w:val="000000"/>
                <w:sz w:val="20"/>
              </w:rPr>
              <w:t xml:space="preserve">
2 б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r>
              <w:br/>
            </w:r>
            <w:r>
              <w:rPr>
                <w:rFonts w:ascii="Times New Roman"/>
                <w:b w:val="false"/>
                <w:i w:val="false"/>
                <w:color w:val="000000"/>
                <w:sz w:val="20"/>
              </w:rPr>
              <w:t xml:space="preserve">
32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Хирургиялық инвазивті </w:t>
            </w:r>
            <w:r>
              <w:br/>
            </w:r>
            <w:r>
              <w:rPr>
                <w:rFonts w:ascii="Times New Roman"/>
                <w:b w:val="false"/>
                <w:i w:val="false"/>
                <w:color w:val="000000"/>
                <w:sz w:val="20"/>
              </w:rPr>
              <w:t xml:space="preserve">
МБ қысқа мерзімді қолдану </w:t>
            </w:r>
            <w:r>
              <w:br/>
            </w:r>
            <w:r>
              <w:rPr>
                <w:rFonts w:ascii="Times New Roman"/>
                <w:b w:val="false"/>
                <w:i w:val="false"/>
                <w:color w:val="000000"/>
                <w:sz w:val="20"/>
              </w:rPr>
              <w:t xml:space="preserve">
үшін арналған ба?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Иә </w:t>
            </w:r>
            <w:r>
              <w:br/>
            </w:r>
            <w:r>
              <w:rPr>
                <w:rFonts w:ascii="Times New Roman"/>
                <w:b w:val="false"/>
                <w:i w:val="false"/>
                <w:color w:val="000000"/>
                <w:sz w:val="20"/>
              </w:rPr>
              <w:t xml:space="preserve">
Жоқ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______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r>
              <w:br/>
            </w:r>
            <w:r>
              <w:rPr>
                <w:rFonts w:ascii="Times New Roman"/>
                <w:b w:val="false"/>
                <w:i w:val="false"/>
                <w:color w:val="000000"/>
                <w:sz w:val="20"/>
              </w:rPr>
              <w:t xml:space="preserve">
21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 ММБ диагностика, </w:t>
            </w:r>
            <w:r>
              <w:br/>
            </w:r>
            <w:r>
              <w:rPr>
                <w:rFonts w:ascii="Times New Roman"/>
                <w:b w:val="false"/>
                <w:i w:val="false"/>
                <w:color w:val="000000"/>
                <w:sz w:val="20"/>
              </w:rPr>
              <w:t xml:space="preserve">
қадағалау, бақылау, жүрек </w:t>
            </w:r>
            <w:r>
              <w:br/>
            </w:r>
            <w:r>
              <w:rPr>
                <w:rFonts w:ascii="Times New Roman"/>
                <w:b w:val="false"/>
                <w:i w:val="false"/>
                <w:color w:val="000000"/>
                <w:sz w:val="20"/>
              </w:rPr>
              <w:t xml:space="preserve">
патологиясын түзеу, орта- </w:t>
            </w:r>
            <w:r>
              <w:br/>
            </w:r>
            <w:r>
              <w:rPr>
                <w:rFonts w:ascii="Times New Roman"/>
                <w:b w:val="false"/>
                <w:i w:val="false"/>
                <w:color w:val="000000"/>
                <w:sz w:val="20"/>
              </w:rPr>
              <w:t xml:space="preserve">
лық қан айналымы жүйесі </w:t>
            </w:r>
            <w:r>
              <w:br/>
            </w:r>
            <w:r>
              <w:rPr>
                <w:rFonts w:ascii="Times New Roman"/>
                <w:b w:val="false"/>
                <w:i w:val="false"/>
                <w:color w:val="000000"/>
                <w:sz w:val="20"/>
              </w:rPr>
              <w:t xml:space="preserve">
дененің осы бөліктерімен </w:t>
            </w:r>
            <w:r>
              <w:br/>
            </w:r>
            <w:r>
              <w:rPr>
                <w:rFonts w:ascii="Times New Roman"/>
                <w:b w:val="false"/>
                <w:i w:val="false"/>
                <w:color w:val="000000"/>
                <w:sz w:val="20"/>
              </w:rPr>
              <w:t xml:space="preserve">
тікелей байланыс үшін </w:t>
            </w:r>
            <w:r>
              <w:br/>
            </w:r>
            <w:r>
              <w:rPr>
                <w:rFonts w:ascii="Times New Roman"/>
                <w:b w:val="false"/>
                <w:i w:val="false"/>
                <w:color w:val="000000"/>
                <w:sz w:val="20"/>
              </w:rPr>
              <w:t xml:space="preserve">
арналған ба?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Иә </w:t>
            </w:r>
            <w:r>
              <w:br/>
            </w:r>
            <w:r>
              <w:rPr>
                <w:rFonts w:ascii="Times New Roman"/>
                <w:b w:val="false"/>
                <w:i w:val="false"/>
                <w:color w:val="000000"/>
                <w:sz w:val="20"/>
              </w:rPr>
              <w:t xml:space="preserve">
Жоқ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r>
              <w:br/>
            </w:r>
            <w:r>
              <w:rPr>
                <w:rFonts w:ascii="Times New Roman"/>
                <w:b w:val="false"/>
                <w:i w:val="false"/>
                <w:color w:val="000000"/>
                <w:sz w:val="20"/>
              </w:rPr>
              <w:t xml:space="preserve">
17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Хирургиялық инвазивті МТ, </w:t>
            </w:r>
            <w:r>
              <w:br/>
            </w:r>
            <w:r>
              <w:rPr>
                <w:rFonts w:ascii="Times New Roman"/>
                <w:b w:val="false"/>
                <w:i w:val="false"/>
                <w:color w:val="000000"/>
                <w:sz w:val="20"/>
              </w:rPr>
              <w:t xml:space="preserve">
ММБ бір реттік хирургия- </w:t>
            </w:r>
            <w:r>
              <w:br/>
            </w:r>
            <w:r>
              <w:rPr>
                <w:rFonts w:ascii="Times New Roman"/>
                <w:b w:val="false"/>
                <w:i w:val="false"/>
                <w:color w:val="000000"/>
                <w:sz w:val="20"/>
              </w:rPr>
              <w:t xml:space="preserve">
лық аспап болып табыла </w:t>
            </w:r>
            <w:r>
              <w:br/>
            </w:r>
            <w:r>
              <w:rPr>
                <w:rFonts w:ascii="Times New Roman"/>
                <w:b w:val="false"/>
                <w:i w:val="false"/>
                <w:color w:val="000000"/>
                <w:sz w:val="20"/>
              </w:rPr>
              <w:t xml:space="preserve">
ма?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Иә </w:t>
            </w:r>
            <w:r>
              <w:br/>
            </w:r>
            <w:r>
              <w:rPr>
                <w:rFonts w:ascii="Times New Roman"/>
                <w:b w:val="false"/>
                <w:i w:val="false"/>
                <w:color w:val="000000"/>
                <w:sz w:val="20"/>
              </w:rPr>
              <w:t xml:space="preserve">
Жоқ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2а </w:t>
            </w:r>
            <w:r>
              <w:br/>
            </w:r>
            <w:r>
              <w:rPr>
                <w:rFonts w:ascii="Times New Roman"/>
                <w:b w:val="false"/>
                <w:i w:val="false"/>
                <w:color w:val="000000"/>
                <w:sz w:val="20"/>
              </w:rPr>
              <w:t xml:space="preserve">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r>
              <w:br/>
            </w:r>
            <w:r>
              <w:rPr>
                <w:rFonts w:ascii="Times New Roman"/>
                <w:b w:val="false"/>
                <w:i w:val="false"/>
                <w:color w:val="000000"/>
                <w:sz w:val="20"/>
              </w:rPr>
              <w:t xml:space="preserve">
18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Хирургиялық инвазивті МТ, </w:t>
            </w:r>
            <w:r>
              <w:br/>
            </w:r>
            <w:r>
              <w:rPr>
                <w:rFonts w:ascii="Times New Roman"/>
                <w:b w:val="false"/>
                <w:i w:val="false"/>
                <w:color w:val="000000"/>
                <w:sz w:val="20"/>
              </w:rPr>
              <w:t xml:space="preserve">
ММБ сәулеленудің иондаушы </w:t>
            </w:r>
            <w:r>
              <w:br/>
            </w:r>
            <w:r>
              <w:rPr>
                <w:rFonts w:ascii="Times New Roman"/>
                <w:b w:val="false"/>
                <w:i w:val="false"/>
                <w:color w:val="000000"/>
                <w:sz w:val="20"/>
              </w:rPr>
              <w:t xml:space="preserve">
түрінде энергия жіберу </w:t>
            </w:r>
            <w:r>
              <w:br/>
            </w:r>
            <w:r>
              <w:rPr>
                <w:rFonts w:ascii="Times New Roman"/>
                <w:b w:val="false"/>
                <w:i w:val="false"/>
                <w:color w:val="000000"/>
                <w:sz w:val="20"/>
              </w:rPr>
              <w:t xml:space="preserve">
үшін арналған ба?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Иә </w:t>
            </w:r>
            <w:r>
              <w:br/>
            </w:r>
            <w:r>
              <w:rPr>
                <w:rFonts w:ascii="Times New Roman"/>
                <w:b w:val="false"/>
                <w:i w:val="false"/>
                <w:color w:val="000000"/>
                <w:sz w:val="20"/>
              </w:rPr>
              <w:t xml:space="preserve">
Жоқ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2б </w:t>
            </w:r>
            <w:r>
              <w:br/>
            </w:r>
            <w:r>
              <w:rPr>
                <w:rFonts w:ascii="Times New Roman"/>
                <w:b w:val="false"/>
                <w:i w:val="false"/>
                <w:color w:val="000000"/>
                <w:sz w:val="20"/>
              </w:rPr>
              <w:t xml:space="preserve">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r>
              <w:br/>
            </w:r>
            <w:r>
              <w:rPr>
                <w:rFonts w:ascii="Times New Roman"/>
                <w:b w:val="false"/>
                <w:i w:val="false"/>
                <w:color w:val="000000"/>
                <w:sz w:val="20"/>
              </w:rPr>
              <w:t xml:space="preserve">
19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Хирургиялық инвазивті МТ, </w:t>
            </w:r>
            <w:r>
              <w:br/>
            </w:r>
            <w:r>
              <w:rPr>
                <w:rFonts w:ascii="Times New Roman"/>
                <w:b w:val="false"/>
                <w:i w:val="false"/>
                <w:color w:val="000000"/>
                <w:sz w:val="20"/>
              </w:rPr>
              <w:t xml:space="preserve">
ММБ биологиялық әсер </w:t>
            </w:r>
            <w:r>
              <w:br/>
            </w:r>
            <w:r>
              <w:rPr>
                <w:rFonts w:ascii="Times New Roman"/>
                <w:b w:val="false"/>
                <w:i w:val="false"/>
                <w:color w:val="000000"/>
                <w:sz w:val="20"/>
              </w:rPr>
              <w:t xml:space="preserve">
туындату үшін немесе </w:t>
            </w:r>
            <w:r>
              <w:br/>
            </w:r>
            <w:r>
              <w:rPr>
                <w:rFonts w:ascii="Times New Roman"/>
                <w:b w:val="false"/>
                <w:i w:val="false"/>
                <w:color w:val="000000"/>
                <w:sz w:val="20"/>
              </w:rPr>
              <w:t xml:space="preserve">
толығымен немесе елеулі </w:t>
            </w:r>
            <w:r>
              <w:br/>
            </w:r>
            <w:r>
              <w:rPr>
                <w:rFonts w:ascii="Times New Roman"/>
                <w:b w:val="false"/>
                <w:i w:val="false"/>
                <w:color w:val="000000"/>
                <w:sz w:val="20"/>
              </w:rPr>
              <w:t xml:space="preserve">
мөлшерде сіңірілуіне </w:t>
            </w:r>
            <w:r>
              <w:br/>
            </w:r>
            <w:r>
              <w:rPr>
                <w:rFonts w:ascii="Times New Roman"/>
                <w:b w:val="false"/>
                <w:i w:val="false"/>
                <w:color w:val="000000"/>
                <w:sz w:val="20"/>
              </w:rPr>
              <w:t xml:space="preserve">
арналған ба?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Иә </w:t>
            </w:r>
            <w:r>
              <w:br/>
            </w:r>
            <w:r>
              <w:rPr>
                <w:rFonts w:ascii="Times New Roman"/>
                <w:b w:val="false"/>
                <w:i w:val="false"/>
                <w:color w:val="000000"/>
                <w:sz w:val="20"/>
              </w:rPr>
              <w:t xml:space="preserve">
Жоқ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2б </w:t>
            </w:r>
            <w:r>
              <w:br/>
            </w:r>
            <w:r>
              <w:rPr>
                <w:rFonts w:ascii="Times New Roman"/>
                <w:b w:val="false"/>
                <w:i w:val="false"/>
                <w:color w:val="000000"/>
                <w:sz w:val="20"/>
              </w:rPr>
              <w:t xml:space="preserve">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r>
              <w:br/>
            </w:r>
            <w:r>
              <w:rPr>
                <w:rFonts w:ascii="Times New Roman"/>
                <w:b w:val="false"/>
                <w:i w:val="false"/>
                <w:color w:val="000000"/>
                <w:sz w:val="20"/>
              </w:rPr>
              <w:t xml:space="preserve">
20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Хирургиялық инвазивті МТ, </w:t>
            </w:r>
            <w:r>
              <w:br/>
            </w:r>
            <w:r>
              <w:rPr>
                <w:rFonts w:ascii="Times New Roman"/>
                <w:b w:val="false"/>
                <w:i w:val="false"/>
                <w:color w:val="000000"/>
                <w:sz w:val="20"/>
              </w:rPr>
              <w:t xml:space="preserve">
ММБ енгізудің ықтимал </w:t>
            </w:r>
            <w:r>
              <w:br/>
            </w:r>
            <w:r>
              <w:rPr>
                <w:rFonts w:ascii="Times New Roman"/>
                <w:b w:val="false"/>
                <w:i w:val="false"/>
                <w:color w:val="000000"/>
                <w:sz w:val="20"/>
              </w:rPr>
              <w:t xml:space="preserve">
қауіпті әдісін пайдалана- </w:t>
            </w:r>
            <w:r>
              <w:br/>
            </w:r>
            <w:r>
              <w:rPr>
                <w:rFonts w:ascii="Times New Roman"/>
                <w:b w:val="false"/>
                <w:i w:val="false"/>
                <w:color w:val="000000"/>
                <w:sz w:val="20"/>
              </w:rPr>
              <w:t xml:space="preserve">
тын дозалау жүйесі арқылы </w:t>
            </w:r>
            <w:r>
              <w:br/>
            </w:r>
            <w:r>
              <w:rPr>
                <w:rFonts w:ascii="Times New Roman"/>
                <w:b w:val="false"/>
                <w:i w:val="false"/>
                <w:color w:val="000000"/>
                <w:sz w:val="20"/>
              </w:rPr>
              <w:t xml:space="preserve">
дәрілік заттарды енгізу </w:t>
            </w:r>
            <w:r>
              <w:br/>
            </w:r>
            <w:r>
              <w:rPr>
                <w:rFonts w:ascii="Times New Roman"/>
                <w:b w:val="false"/>
                <w:i w:val="false"/>
                <w:color w:val="000000"/>
                <w:sz w:val="20"/>
              </w:rPr>
              <w:t xml:space="preserve">
үшін арналған ба?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Иә </w:t>
            </w:r>
            <w:r>
              <w:br/>
            </w:r>
            <w:r>
              <w:rPr>
                <w:rFonts w:ascii="Times New Roman"/>
                <w:b w:val="false"/>
                <w:i w:val="false"/>
                <w:color w:val="000000"/>
                <w:sz w:val="20"/>
              </w:rPr>
              <w:t xml:space="preserve">
Жоқ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2б </w:t>
            </w:r>
            <w:r>
              <w:br/>
            </w:r>
            <w:r>
              <w:rPr>
                <w:rFonts w:ascii="Times New Roman"/>
                <w:b w:val="false"/>
                <w:i w:val="false"/>
                <w:color w:val="000000"/>
                <w:sz w:val="20"/>
              </w:rPr>
              <w:t xml:space="preserve">
2в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r>
              <w:br/>
            </w:r>
            <w:r>
              <w:rPr>
                <w:rFonts w:ascii="Times New Roman"/>
                <w:b w:val="false"/>
                <w:i w:val="false"/>
                <w:color w:val="000000"/>
                <w:sz w:val="20"/>
              </w:rPr>
              <w:t xml:space="preserve">
32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Хирургиялық инвазивті </w:t>
            </w:r>
            <w:r>
              <w:br/>
            </w:r>
            <w:r>
              <w:rPr>
                <w:rFonts w:ascii="Times New Roman"/>
                <w:b w:val="false"/>
                <w:i w:val="false"/>
                <w:color w:val="000000"/>
                <w:sz w:val="20"/>
              </w:rPr>
              <w:t xml:space="preserve">
МТ, ММБ уақытша қолдануға </w:t>
            </w:r>
            <w:r>
              <w:br/>
            </w:r>
            <w:r>
              <w:rPr>
                <w:rFonts w:ascii="Times New Roman"/>
                <w:b w:val="false"/>
                <w:i w:val="false"/>
                <w:color w:val="000000"/>
                <w:sz w:val="20"/>
              </w:rPr>
              <w:t xml:space="preserve">
арналған ба?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Иә </w:t>
            </w:r>
            <w:r>
              <w:br/>
            </w:r>
            <w:r>
              <w:rPr>
                <w:rFonts w:ascii="Times New Roman"/>
                <w:b w:val="false"/>
                <w:i w:val="false"/>
                <w:color w:val="000000"/>
                <w:sz w:val="20"/>
              </w:rPr>
              <w:t xml:space="preserve">
Жоқ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r>
              <w:br/>
            </w:r>
            <w:r>
              <w:rPr>
                <w:rFonts w:ascii="Times New Roman"/>
                <w:b w:val="false"/>
                <w:i w:val="false"/>
                <w:color w:val="000000"/>
                <w:sz w:val="20"/>
              </w:rPr>
              <w:t xml:space="preserve">
28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Хирургиялық инвазивті МТ, </w:t>
            </w:r>
            <w:r>
              <w:br/>
            </w:r>
            <w:r>
              <w:rPr>
                <w:rFonts w:ascii="Times New Roman"/>
                <w:b w:val="false"/>
                <w:i w:val="false"/>
                <w:color w:val="000000"/>
                <w:sz w:val="20"/>
              </w:rPr>
              <w:t xml:space="preserve">
ММБ жүрек, орталық қан </w:t>
            </w:r>
            <w:r>
              <w:br/>
            </w:r>
            <w:r>
              <w:rPr>
                <w:rFonts w:ascii="Times New Roman"/>
                <w:b w:val="false"/>
                <w:i w:val="false"/>
                <w:color w:val="000000"/>
                <w:sz w:val="20"/>
              </w:rPr>
              <w:t xml:space="preserve">
айналым жүйесі патология- </w:t>
            </w:r>
            <w:r>
              <w:br/>
            </w:r>
            <w:r>
              <w:rPr>
                <w:rFonts w:ascii="Times New Roman"/>
                <w:b w:val="false"/>
                <w:i w:val="false"/>
                <w:color w:val="000000"/>
                <w:sz w:val="20"/>
              </w:rPr>
              <w:t xml:space="preserve">
сын диагностикалау, </w:t>
            </w:r>
            <w:r>
              <w:br/>
            </w:r>
            <w:r>
              <w:rPr>
                <w:rFonts w:ascii="Times New Roman"/>
                <w:b w:val="false"/>
                <w:i w:val="false"/>
                <w:color w:val="000000"/>
                <w:sz w:val="20"/>
              </w:rPr>
              <w:t xml:space="preserve">
қадағалау, бақылау немесе </w:t>
            </w:r>
            <w:r>
              <w:br/>
            </w:r>
            <w:r>
              <w:rPr>
                <w:rFonts w:ascii="Times New Roman"/>
                <w:b w:val="false"/>
                <w:i w:val="false"/>
                <w:color w:val="000000"/>
                <w:sz w:val="20"/>
              </w:rPr>
              <w:t xml:space="preserve">
түзеу дененің осы бөлік- </w:t>
            </w:r>
            <w:r>
              <w:br/>
            </w:r>
            <w:r>
              <w:rPr>
                <w:rFonts w:ascii="Times New Roman"/>
                <w:b w:val="false"/>
                <w:i w:val="false"/>
                <w:color w:val="000000"/>
                <w:sz w:val="20"/>
              </w:rPr>
              <w:t xml:space="preserve">
терімен тікелей байланыс </w:t>
            </w:r>
            <w:r>
              <w:br/>
            </w:r>
            <w:r>
              <w:rPr>
                <w:rFonts w:ascii="Times New Roman"/>
                <w:b w:val="false"/>
                <w:i w:val="false"/>
                <w:color w:val="000000"/>
                <w:sz w:val="20"/>
              </w:rPr>
              <w:t xml:space="preserve">
үшін арналған ба?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Иә </w:t>
            </w:r>
            <w:r>
              <w:br/>
            </w:r>
            <w:r>
              <w:rPr>
                <w:rFonts w:ascii="Times New Roman"/>
                <w:b w:val="false"/>
                <w:i w:val="false"/>
                <w:color w:val="000000"/>
                <w:sz w:val="20"/>
              </w:rPr>
              <w:t xml:space="preserve">
Жоқ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r>
              <w:br/>
            </w:r>
            <w:r>
              <w:rPr>
                <w:rFonts w:ascii="Times New Roman"/>
                <w:b w:val="false"/>
                <w:i w:val="false"/>
                <w:color w:val="000000"/>
                <w:sz w:val="20"/>
              </w:rPr>
              <w:t xml:space="preserve">
23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Хирургиялық МТ, ММБ </w:t>
            </w:r>
            <w:r>
              <w:br/>
            </w:r>
            <w:r>
              <w:rPr>
                <w:rFonts w:ascii="Times New Roman"/>
                <w:b w:val="false"/>
                <w:i w:val="false"/>
                <w:color w:val="000000"/>
                <w:sz w:val="20"/>
              </w:rPr>
              <w:t xml:space="preserve">
орталық жүйке жүйесімен </w:t>
            </w:r>
            <w:r>
              <w:br/>
            </w:r>
            <w:r>
              <w:rPr>
                <w:rFonts w:ascii="Times New Roman"/>
                <w:b w:val="false"/>
                <w:i w:val="false"/>
                <w:color w:val="000000"/>
                <w:sz w:val="20"/>
              </w:rPr>
              <w:t xml:space="preserve">
тікелей байланыста пайда- </w:t>
            </w:r>
            <w:r>
              <w:br/>
            </w:r>
            <w:r>
              <w:rPr>
                <w:rFonts w:ascii="Times New Roman"/>
                <w:b w:val="false"/>
                <w:i w:val="false"/>
                <w:color w:val="000000"/>
                <w:sz w:val="20"/>
              </w:rPr>
              <w:t xml:space="preserve">
ланыла ма?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Иә </w:t>
            </w:r>
            <w:r>
              <w:br/>
            </w:r>
            <w:r>
              <w:rPr>
                <w:rFonts w:ascii="Times New Roman"/>
                <w:b w:val="false"/>
                <w:i w:val="false"/>
                <w:color w:val="000000"/>
                <w:sz w:val="20"/>
              </w:rPr>
              <w:t xml:space="preserve">
Жоқ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r>
              <w:br/>
            </w:r>
            <w:r>
              <w:rPr>
                <w:rFonts w:ascii="Times New Roman"/>
                <w:b w:val="false"/>
                <w:i w:val="false"/>
                <w:color w:val="000000"/>
                <w:sz w:val="20"/>
              </w:rPr>
              <w:t xml:space="preserve">
34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Хирургиялық инвазивті МТ, </w:t>
            </w:r>
            <w:r>
              <w:br/>
            </w:r>
            <w:r>
              <w:rPr>
                <w:rFonts w:ascii="Times New Roman"/>
                <w:b w:val="false"/>
                <w:i w:val="false"/>
                <w:color w:val="000000"/>
                <w:sz w:val="20"/>
              </w:rPr>
              <w:t xml:space="preserve">
ММБ сәулеленудің иондаушы </w:t>
            </w:r>
            <w:r>
              <w:br/>
            </w:r>
            <w:r>
              <w:rPr>
                <w:rFonts w:ascii="Times New Roman"/>
                <w:b w:val="false"/>
                <w:i w:val="false"/>
                <w:color w:val="000000"/>
                <w:sz w:val="20"/>
              </w:rPr>
              <w:t xml:space="preserve">
түрінде энергия жіберу </w:t>
            </w:r>
            <w:r>
              <w:br/>
            </w:r>
            <w:r>
              <w:rPr>
                <w:rFonts w:ascii="Times New Roman"/>
                <w:b w:val="false"/>
                <w:i w:val="false"/>
                <w:color w:val="000000"/>
                <w:sz w:val="20"/>
              </w:rPr>
              <w:t xml:space="preserve">
үшін арналған ба?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Иә </w:t>
            </w:r>
            <w:r>
              <w:br/>
            </w:r>
            <w:r>
              <w:rPr>
                <w:rFonts w:ascii="Times New Roman"/>
                <w:b w:val="false"/>
                <w:i w:val="false"/>
                <w:color w:val="000000"/>
                <w:sz w:val="20"/>
              </w:rPr>
              <w:t xml:space="preserve">
Жоқ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2б </w:t>
            </w:r>
            <w:r>
              <w:br/>
            </w:r>
            <w:r>
              <w:rPr>
                <w:rFonts w:ascii="Times New Roman"/>
                <w:b w:val="false"/>
                <w:i w:val="false"/>
                <w:color w:val="000000"/>
                <w:sz w:val="20"/>
              </w:rPr>
              <w:t xml:space="preserve">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r>
              <w:br/>
            </w:r>
            <w:r>
              <w:rPr>
                <w:rFonts w:ascii="Times New Roman"/>
                <w:b w:val="false"/>
                <w:i w:val="false"/>
                <w:color w:val="000000"/>
                <w:sz w:val="20"/>
              </w:rPr>
              <w:t xml:space="preserve">
25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Хирургиялы инвазивті МТ, </w:t>
            </w:r>
            <w:r>
              <w:br/>
            </w:r>
            <w:r>
              <w:rPr>
                <w:rFonts w:ascii="Times New Roman"/>
                <w:b w:val="false"/>
                <w:i w:val="false"/>
                <w:color w:val="000000"/>
                <w:sz w:val="20"/>
              </w:rPr>
              <w:t xml:space="preserve">
ММБ биологиялық әсер </w:t>
            </w:r>
            <w:r>
              <w:br/>
            </w:r>
            <w:r>
              <w:rPr>
                <w:rFonts w:ascii="Times New Roman"/>
                <w:b w:val="false"/>
                <w:i w:val="false"/>
                <w:color w:val="000000"/>
                <w:sz w:val="20"/>
              </w:rPr>
              <w:t xml:space="preserve">
туындату үшін немесе </w:t>
            </w:r>
            <w:r>
              <w:br/>
            </w:r>
            <w:r>
              <w:rPr>
                <w:rFonts w:ascii="Times New Roman"/>
                <w:b w:val="false"/>
                <w:i w:val="false"/>
                <w:color w:val="000000"/>
                <w:sz w:val="20"/>
              </w:rPr>
              <w:t xml:space="preserve">
толығымен немесе елеулі </w:t>
            </w:r>
            <w:r>
              <w:br/>
            </w:r>
            <w:r>
              <w:rPr>
                <w:rFonts w:ascii="Times New Roman"/>
                <w:b w:val="false"/>
                <w:i w:val="false"/>
                <w:color w:val="000000"/>
                <w:sz w:val="20"/>
              </w:rPr>
              <w:t xml:space="preserve">
мөлшерде сіңірілуіне </w:t>
            </w:r>
            <w:r>
              <w:br/>
            </w:r>
            <w:r>
              <w:rPr>
                <w:rFonts w:ascii="Times New Roman"/>
                <w:b w:val="false"/>
                <w:i w:val="false"/>
                <w:color w:val="000000"/>
                <w:sz w:val="20"/>
              </w:rPr>
              <w:t xml:space="preserve">
арналған ба?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Иә </w:t>
            </w:r>
            <w:r>
              <w:br/>
            </w:r>
            <w:r>
              <w:rPr>
                <w:rFonts w:ascii="Times New Roman"/>
                <w:b w:val="false"/>
                <w:i w:val="false"/>
                <w:color w:val="000000"/>
                <w:sz w:val="20"/>
              </w:rPr>
              <w:t xml:space="preserve">
Жоқ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r>
              <w:br/>
            </w:r>
            <w:r>
              <w:rPr>
                <w:rFonts w:ascii="Times New Roman"/>
                <w:b w:val="false"/>
                <w:i w:val="false"/>
                <w:color w:val="000000"/>
                <w:sz w:val="20"/>
              </w:rPr>
              <w:t xml:space="preserve">
26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Хирургиялық инвазивті МТ, </w:t>
            </w:r>
            <w:r>
              <w:br/>
            </w:r>
            <w:r>
              <w:rPr>
                <w:rFonts w:ascii="Times New Roman"/>
                <w:b w:val="false"/>
                <w:i w:val="false"/>
                <w:color w:val="000000"/>
                <w:sz w:val="20"/>
              </w:rPr>
              <w:t xml:space="preserve">
ММБ денеде химиялық өзге- </w:t>
            </w:r>
            <w:r>
              <w:br/>
            </w:r>
            <w:r>
              <w:rPr>
                <w:rFonts w:ascii="Times New Roman"/>
                <w:b w:val="false"/>
                <w:i w:val="false"/>
                <w:color w:val="000000"/>
                <w:sz w:val="20"/>
              </w:rPr>
              <w:t xml:space="preserve">
ріске шалдыға ма немесе </w:t>
            </w:r>
            <w:r>
              <w:br/>
            </w:r>
            <w:r>
              <w:rPr>
                <w:rFonts w:ascii="Times New Roman"/>
                <w:b w:val="false"/>
                <w:i w:val="false"/>
                <w:color w:val="000000"/>
                <w:sz w:val="20"/>
              </w:rPr>
              <w:t xml:space="preserve">
дәрілік затты енгізе ме?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Иә </w:t>
            </w:r>
            <w:r>
              <w:br/>
            </w:r>
            <w:r>
              <w:rPr>
                <w:rFonts w:ascii="Times New Roman"/>
                <w:b w:val="false"/>
                <w:i w:val="false"/>
                <w:color w:val="000000"/>
                <w:sz w:val="20"/>
              </w:rPr>
              <w:t xml:space="preserve">
Жоқ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r>
              <w:br/>
            </w:r>
            <w:r>
              <w:rPr>
                <w:rFonts w:ascii="Times New Roman"/>
                <w:b w:val="false"/>
                <w:i w:val="false"/>
                <w:color w:val="000000"/>
                <w:sz w:val="20"/>
              </w:rPr>
              <w:t xml:space="preserve">
32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 ММБ тіске салушы </w:t>
            </w:r>
            <w:r>
              <w:br/>
            </w:r>
            <w:r>
              <w:rPr>
                <w:rFonts w:ascii="Times New Roman"/>
                <w:b w:val="false"/>
                <w:i w:val="false"/>
                <w:color w:val="000000"/>
                <w:sz w:val="20"/>
              </w:rPr>
              <w:t xml:space="preserve">
болып табыла ма?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Иә </w:t>
            </w:r>
            <w:r>
              <w:br/>
            </w:r>
            <w:r>
              <w:rPr>
                <w:rFonts w:ascii="Times New Roman"/>
                <w:b w:val="false"/>
                <w:i w:val="false"/>
                <w:color w:val="000000"/>
                <w:sz w:val="20"/>
              </w:rPr>
              <w:t xml:space="preserve">
Жоқ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2б </w:t>
            </w:r>
            <w:r>
              <w:br/>
            </w:r>
            <w:r>
              <w:rPr>
                <w:rFonts w:ascii="Times New Roman"/>
                <w:b w:val="false"/>
                <w:i w:val="false"/>
                <w:color w:val="000000"/>
                <w:sz w:val="20"/>
              </w:rPr>
              <w:t xml:space="preserve">
2а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r>
              <w:br/>
            </w:r>
            <w:r>
              <w:rPr>
                <w:rFonts w:ascii="Times New Roman"/>
                <w:b w:val="false"/>
                <w:i w:val="false"/>
                <w:color w:val="000000"/>
                <w:sz w:val="20"/>
              </w:rPr>
              <w:t xml:space="preserve">
32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 ММБ тіске (инвазивті </w:t>
            </w:r>
            <w:r>
              <w:br/>
            </w:r>
            <w:r>
              <w:rPr>
                <w:rFonts w:ascii="Times New Roman"/>
                <w:b w:val="false"/>
                <w:i w:val="false"/>
                <w:color w:val="000000"/>
                <w:sz w:val="20"/>
              </w:rPr>
              <w:t xml:space="preserve">
ұзақ қолдануға немесе </w:t>
            </w:r>
            <w:r>
              <w:br/>
            </w:r>
            <w:r>
              <w:rPr>
                <w:rFonts w:ascii="Times New Roman"/>
                <w:b w:val="false"/>
                <w:i w:val="false"/>
                <w:color w:val="000000"/>
                <w:sz w:val="20"/>
              </w:rPr>
              <w:t xml:space="preserve">
ауыстырып қондыру) салына </w:t>
            </w:r>
            <w:r>
              <w:br/>
            </w:r>
            <w:r>
              <w:rPr>
                <w:rFonts w:ascii="Times New Roman"/>
                <w:b w:val="false"/>
                <w:i w:val="false"/>
                <w:color w:val="000000"/>
                <w:sz w:val="20"/>
              </w:rPr>
              <w:t xml:space="preserve">
ма?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Иә </w:t>
            </w:r>
            <w:r>
              <w:br/>
            </w:r>
            <w:r>
              <w:rPr>
                <w:rFonts w:ascii="Times New Roman"/>
                <w:b w:val="false"/>
                <w:i w:val="false"/>
                <w:color w:val="000000"/>
                <w:sz w:val="20"/>
              </w:rPr>
              <w:t xml:space="preserve">
Жоқ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2а </w:t>
            </w:r>
            <w:r>
              <w:br/>
            </w:r>
            <w:r>
              <w:rPr>
                <w:rFonts w:ascii="Times New Roman"/>
                <w:b w:val="false"/>
                <w:i w:val="false"/>
                <w:color w:val="000000"/>
                <w:sz w:val="20"/>
              </w:rPr>
              <w:t xml:space="preserve">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r>
              <w:br/>
            </w:r>
            <w:r>
              <w:rPr>
                <w:rFonts w:ascii="Times New Roman"/>
                <w:b w:val="false"/>
                <w:i w:val="false"/>
                <w:color w:val="000000"/>
                <w:sz w:val="20"/>
              </w:rPr>
              <w:t xml:space="preserve">
29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 ММБ жүрекпен, орталық </w:t>
            </w:r>
            <w:r>
              <w:br/>
            </w:r>
            <w:r>
              <w:rPr>
                <w:rFonts w:ascii="Times New Roman"/>
                <w:b w:val="false"/>
                <w:i w:val="false"/>
                <w:color w:val="000000"/>
                <w:sz w:val="20"/>
              </w:rPr>
              <w:t xml:space="preserve">
қан айналымы жүйесімен </w:t>
            </w:r>
            <w:r>
              <w:br/>
            </w:r>
            <w:r>
              <w:rPr>
                <w:rFonts w:ascii="Times New Roman"/>
                <w:b w:val="false"/>
                <w:i w:val="false"/>
                <w:color w:val="000000"/>
                <w:sz w:val="20"/>
              </w:rPr>
              <w:t xml:space="preserve">
немесе орталық жүйке </w:t>
            </w:r>
            <w:r>
              <w:br/>
            </w:r>
            <w:r>
              <w:rPr>
                <w:rFonts w:ascii="Times New Roman"/>
                <w:b w:val="false"/>
                <w:i w:val="false"/>
                <w:color w:val="000000"/>
                <w:sz w:val="20"/>
              </w:rPr>
              <w:t xml:space="preserve">
жүйесімен пайдаланыла ма?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Иә </w:t>
            </w:r>
            <w:r>
              <w:br/>
            </w:r>
            <w:r>
              <w:rPr>
                <w:rFonts w:ascii="Times New Roman"/>
                <w:b w:val="false"/>
                <w:i w:val="false"/>
                <w:color w:val="000000"/>
                <w:sz w:val="20"/>
              </w:rPr>
              <w:t xml:space="preserve">
Жоқ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r>
              <w:br/>
            </w:r>
            <w:r>
              <w:rPr>
                <w:rFonts w:ascii="Times New Roman"/>
                <w:b w:val="false"/>
                <w:i w:val="false"/>
                <w:color w:val="000000"/>
                <w:sz w:val="20"/>
              </w:rPr>
              <w:t xml:space="preserve">
30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 ММБ биологиялық әсер </w:t>
            </w:r>
            <w:r>
              <w:br/>
            </w:r>
            <w:r>
              <w:rPr>
                <w:rFonts w:ascii="Times New Roman"/>
                <w:b w:val="false"/>
                <w:i w:val="false"/>
                <w:color w:val="000000"/>
                <w:sz w:val="20"/>
              </w:rPr>
              <w:t xml:space="preserve">
тудыру немесе толығымен </w:t>
            </w:r>
            <w:r>
              <w:br/>
            </w:r>
            <w:r>
              <w:rPr>
                <w:rFonts w:ascii="Times New Roman"/>
                <w:b w:val="false"/>
                <w:i w:val="false"/>
                <w:color w:val="000000"/>
                <w:sz w:val="20"/>
              </w:rPr>
              <w:t xml:space="preserve">
немесе елеулі мөлшерде </w:t>
            </w:r>
            <w:r>
              <w:br/>
            </w:r>
            <w:r>
              <w:rPr>
                <w:rFonts w:ascii="Times New Roman"/>
                <w:b w:val="false"/>
                <w:i w:val="false"/>
                <w:color w:val="000000"/>
                <w:sz w:val="20"/>
              </w:rPr>
              <w:t xml:space="preserve">
сіңуі үшін арналған ба?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Иә </w:t>
            </w:r>
            <w:r>
              <w:br/>
            </w:r>
            <w:r>
              <w:rPr>
                <w:rFonts w:ascii="Times New Roman"/>
                <w:b w:val="false"/>
                <w:i w:val="false"/>
                <w:color w:val="000000"/>
                <w:sz w:val="20"/>
              </w:rPr>
              <w:t xml:space="preserve">
Жоқ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r>
              <w:br/>
            </w:r>
            <w:r>
              <w:rPr>
                <w:rFonts w:ascii="Times New Roman"/>
                <w:b w:val="false"/>
                <w:i w:val="false"/>
                <w:color w:val="000000"/>
                <w:sz w:val="20"/>
              </w:rPr>
              <w:t xml:space="preserve">
31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 ММБ тіске салынуы </w:t>
            </w:r>
            <w:r>
              <w:br/>
            </w:r>
            <w:r>
              <w:rPr>
                <w:rFonts w:ascii="Times New Roman"/>
                <w:b w:val="false"/>
                <w:i w:val="false"/>
                <w:color w:val="000000"/>
                <w:sz w:val="20"/>
              </w:rPr>
              <w:t xml:space="preserve">
тиіс мынадай МТ, ММБ </w:t>
            </w:r>
            <w:r>
              <w:br/>
            </w:r>
            <w:r>
              <w:rPr>
                <w:rFonts w:ascii="Times New Roman"/>
                <w:b w:val="false"/>
                <w:i w:val="false"/>
                <w:color w:val="000000"/>
                <w:sz w:val="20"/>
              </w:rPr>
              <w:t xml:space="preserve">
қоспағанда, денеде химия- </w:t>
            </w:r>
            <w:r>
              <w:br/>
            </w:r>
            <w:r>
              <w:rPr>
                <w:rFonts w:ascii="Times New Roman"/>
                <w:b w:val="false"/>
                <w:i w:val="false"/>
                <w:color w:val="000000"/>
                <w:sz w:val="20"/>
              </w:rPr>
              <w:t xml:space="preserve">
лық өзгеріске шалдыға ма? </w:t>
            </w:r>
            <w:r>
              <w:br/>
            </w:r>
            <w:r>
              <w:rPr>
                <w:rFonts w:ascii="Times New Roman"/>
                <w:b w:val="false"/>
                <w:i w:val="false"/>
                <w:color w:val="000000"/>
                <w:sz w:val="20"/>
              </w:rPr>
              <w:t xml:space="preserve">
Немесе МТ, ММБ дәрілік </w:t>
            </w:r>
            <w:r>
              <w:br/>
            </w:r>
            <w:r>
              <w:rPr>
                <w:rFonts w:ascii="Times New Roman"/>
                <w:b w:val="false"/>
                <w:i w:val="false"/>
                <w:color w:val="000000"/>
                <w:sz w:val="20"/>
              </w:rPr>
              <w:t xml:space="preserve">
заттарды енгізе ме?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Иә </w:t>
            </w:r>
            <w:r>
              <w:br/>
            </w:r>
            <w:r>
              <w:rPr>
                <w:rFonts w:ascii="Times New Roman"/>
                <w:b w:val="false"/>
                <w:i w:val="false"/>
                <w:color w:val="000000"/>
                <w:sz w:val="20"/>
              </w:rPr>
              <w:t xml:space="preserve">
Жоқ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2б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r>
              <w:br/>
            </w:r>
            <w:r>
              <w:rPr>
                <w:rFonts w:ascii="Times New Roman"/>
                <w:b w:val="false"/>
                <w:i w:val="false"/>
                <w:color w:val="000000"/>
                <w:sz w:val="20"/>
              </w:rPr>
              <w:t xml:space="preserve">
32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 ММБ белсенді болып </w:t>
            </w:r>
            <w:r>
              <w:br/>
            </w:r>
            <w:r>
              <w:rPr>
                <w:rFonts w:ascii="Times New Roman"/>
                <w:b w:val="false"/>
                <w:i w:val="false"/>
                <w:color w:val="000000"/>
                <w:sz w:val="20"/>
              </w:rPr>
              <w:t xml:space="preserve">
табыла ма?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Иә </w:t>
            </w:r>
            <w:r>
              <w:br/>
            </w:r>
            <w:r>
              <w:rPr>
                <w:rFonts w:ascii="Times New Roman"/>
                <w:b w:val="false"/>
                <w:i w:val="false"/>
                <w:color w:val="000000"/>
                <w:sz w:val="20"/>
              </w:rPr>
              <w:t xml:space="preserve">
Жоқ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__________ </w:t>
            </w:r>
            <w:r>
              <w:br/>
            </w:r>
            <w:r>
              <w:rPr>
                <w:rFonts w:ascii="Times New Roman"/>
                <w:b w:val="false"/>
                <w:i w:val="false"/>
                <w:color w:val="000000"/>
                <w:sz w:val="20"/>
              </w:rPr>
              <w:t xml:space="preserve">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r>
              <w:br/>
            </w:r>
            <w:r>
              <w:rPr>
                <w:rFonts w:ascii="Times New Roman"/>
                <w:b w:val="false"/>
                <w:i w:val="false"/>
                <w:color w:val="000000"/>
                <w:sz w:val="20"/>
              </w:rPr>
              <w:t xml:space="preserve">
46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Белсенді МТ, ММБ терапия- </w:t>
            </w:r>
            <w:r>
              <w:br/>
            </w:r>
            <w:r>
              <w:rPr>
                <w:rFonts w:ascii="Times New Roman"/>
                <w:b w:val="false"/>
                <w:i w:val="false"/>
                <w:color w:val="000000"/>
                <w:sz w:val="20"/>
              </w:rPr>
              <w:t xml:space="preserve">
лық болып табыла ма?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Иә </w:t>
            </w:r>
            <w:r>
              <w:br/>
            </w:r>
            <w:r>
              <w:rPr>
                <w:rFonts w:ascii="Times New Roman"/>
                <w:b w:val="false"/>
                <w:i w:val="false"/>
                <w:color w:val="000000"/>
                <w:sz w:val="20"/>
              </w:rPr>
              <w:t xml:space="preserve">
Жоқ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__________ </w:t>
            </w:r>
            <w:r>
              <w:br/>
            </w:r>
            <w:r>
              <w:rPr>
                <w:rFonts w:ascii="Times New Roman"/>
                <w:b w:val="false"/>
                <w:i w:val="false"/>
                <w:color w:val="000000"/>
                <w:sz w:val="20"/>
              </w:rPr>
              <w:t xml:space="preserve">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r>
              <w:br/>
            </w:r>
            <w:r>
              <w:rPr>
                <w:rFonts w:ascii="Times New Roman"/>
                <w:b w:val="false"/>
                <w:i w:val="false"/>
                <w:color w:val="000000"/>
                <w:sz w:val="20"/>
              </w:rPr>
              <w:t xml:space="preserve">
37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Белсенді терапиялық МТ, </w:t>
            </w:r>
            <w:r>
              <w:br/>
            </w:r>
            <w:r>
              <w:rPr>
                <w:rFonts w:ascii="Times New Roman"/>
                <w:b w:val="false"/>
                <w:i w:val="false"/>
                <w:color w:val="000000"/>
                <w:sz w:val="20"/>
              </w:rPr>
              <w:t xml:space="preserve">
ММБ энергия беру немесе </w:t>
            </w:r>
            <w:r>
              <w:br/>
            </w:r>
            <w:r>
              <w:rPr>
                <w:rFonts w:ascii="Times New Roman"/>
                <w:b w:val="false"/>
                <w:i w:val="false"/>
                <w:color w:val="000000"/>
                <w:sz w:val="20"/>
              </w:rPr>
              <w:t xml:space="preserve">
энергия алмасуды өткізу </w:t>
            </w:r>
            <w:r>
              <w:br/>
            </w:r>
            <w:r>
              <w:rPr>
                <w:rFonts w:ascii="Times New Roman"/>
                <w:b w:val="false"/>
                <w:i w:val="false"/>
                <w:color w:val="000000"/>
                <w:sz w:val="20"/>
              </w:rPr>
              <w:t xml:space="preserve">
үшін арналған ба?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Иә </w:t>
            </w:r>
            <w:r>
              <w:br/>
            </w:r>
            <w:r>
              <w:rPr>
                <w:rFonts w:ascii="Times New Roman"/>
                <w:b w:val="false"/>
                <w:i w:val="false"/>
                <w:color w:val="000000"/>
                <w:sz w:val="20"/>
              </w:rPr>
              <w:t xml:space="preserve">
Жоқ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__________ </w:t>
            </w:r>
            <w:r>
              <w:br/>
            </w:r>
            <w:r>
              <w:rPr>
                <w:rFonts w:ascii="Times New Roman"/>
                <w:b w:val="false"/>
                <w:i w:val="false"/>
                <w:color w:val="000000"/>
                <w:sz w:val="20"/>
              </w:rPr>
              <w:t xml:space="preserve">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r>
              <w:br/>
            </w:r>
            <w:r>
              <w:rPr>
                <w:rFonts w:ascii="Times New Roman"/>
                <w:b w:val="false"/>
                <w:i w:val="false"/>
                <w:color w:val="000000"/>
                <w:sz w:val="20"/>
              </w:rPr>
              <w:t xml:space="preserve">
36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 ММБ өзіне тән ерекше- </w:t>
            </w:r>
            <w:r>
              <w:br/>
            </w:r>
            <w:r>
              <w:rPr>
                <w:rFonts w:ascii="Times New Roman"/>
                <w:b w:val="false"/>
                <w:i w:val="false"/>
                <w:color w:val="000000"/>
                <w:sz w:val="20"/>
              </w:rPr>
              <w:t xml:space="preserve">
ліктеріне байланысты </w:t>
            </w:r>
            <w:r>
              <w:br/>
            </w:r>
            <w:r>
              <w:rPr>
                <w:rFonts w:ascii="Times New Roman"/>
                <w:b w:val="false"/>
                <w:i w:val="false"/>
                <w:color w:val="000000"/>
                <w:sz w:val="20"/>
              </w:rPr>
              <w:t xml:space="preserve">
энергия тигізетін дене </w:t>
            </w:r>
            <w:r>
              <w:br/>
            </w:r>
            <w:r>
              <w:rPr>
                <w:rFonts w:ascii="Times New Roman"/>
                <w:b w:val="false"/>
                <w:i w:val="false"/>
                <w:color w:val="000000"/>
                <w:sz w:val="20"/>
              </w:rPr>
              <w:t xml:space="preserve">
бөліктеріне әсер етуін </w:t>
            </w:r>
            <w:r>
              <w:br/>
            </w:r>
            <w:r>
              <w:rPr>
                <w:rFonts w:ascii="Times New Roman"/>
                <w:b w:val="false"/>
                <w:i w:val="false"/>
                <w:color w:val="000000"/>
                <w:sz w:val="20"/>
              </w:rPr>
              <w:t xml:space="preserve">
ескере отырып (сонымен </w:t>
            </w:r>
            <w:r>
              <w:br/>
            </w:r>
            <w:r>
              <w:rPr>
                <w:rFonts w:ascii="Times New Roman"/>
                <w:b w:val="false"/>
                <w:i w:val="false"/>
                <w:color w:val="000000"/>
                <w:sz w:val="20"/>
              </w:rPr>
              <w:t xml:space="preserve">
қоса, иондаушы сәулелен- </w:t>
            </w:r>
            <w:r>
              <w:br/>
            </w:r>
            <w:r>
              <w:rPr>
                <w:rFonts w:ascii="Times New Roman"/>
                <w:b w:val="false"/>
                <w:i w:val="false"/>
                <w:color w:val="000000"/>
                <w:sz w:val="20"/>
              </w:rPr>
              <w:t xml:space="preserve">
діруді, сәулелі терапияны </w:t>
            </w:r>
            <w:r>
              <w:br/>
            </w:r>
            <w:r>
              <w:rPr>
                <w:rFonts w:ascii="Times New Roman"/>
                <w:b w:val="false"/>
                <w:i w:val="false"/>
                <w:color w:val="000000"/>
                <w:sz w:val="20"/>
              </w:rPr>
              <w:t xml:space="preserve">
жүргізуге арналған соның </w:t>
            </w:r>
            <w:r>
              <w:br/>
            </w:r>
            <w:r>
              <w:rPr>
                <w:rFonts w:ascii="Times New Roman"/>
                <w:b w:val="false"/>
                <w:i w:val="false"/>
                <w:color w:val="000000"/>
                <w:sz w:val="20"/>
              </w:rPr>
              <w:t xml:space="preserve">
ішінде белсенді ММБ) адам </w:t>
            </w:r>
            <w:r>
              <w:br/>
            </w:r>
            <w:r>
              <w:rPr>
                <w:rFonts w:ascii="Times New Roman"/>
                <w:b w:val="false"/>
                <w:i w:val="false"/>
                <w:color w:val="000000"/>
                <w:sz w:val="20"/>
              </w:rPr>
              <w:t xml:space="preserve">
ағзасына энергия беру </w:t>
            </w:r>
            <w:r>
              <w:br/>
            </w:r>
            <w:r>
              <w:rPr>
                <w:rFonts w:ascii="Times New Roman"/>
                <w:b w:val="false"/>
                <w:i w:val="false"/>
                <w:color w:val="000000"/>
                <w:sz w:val="20"/>
              </w:rPr>
              <w:t xml:space="preserve">
немесе онымен энергия </w:t>
            </w:r>
            <w:r>
              <w:br/>
            </w:r>
            <w:r>
              <w:rPr>
                <w:rFonts w:ascii="Times New Roman"/>
                <w:b w:val="false"/>
                <w:i w:val="false"/>
                <w:color w:val="000000"/>
                <w:sz w:val="20"/>
              </w:rPr>
              <w:t xml:space="preserve">
алмасe аса қауіпті ме?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Иә </w:t>
            </w:r>
            <w:r>
              <w:br/>
            </w:r>
            <w:r>
              <w:rPr>
                <w:rFonts w:ascii="Times New Roman"/>
                <w:b w:val="false"/>
                <w:i w:val="false"/>
                <w:color w:val="000000"/>
                <w:sz w:val="20"/>
              </w:rPr>
              <w:t xml:space="preserve">
Жоқ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2б </w:t>
            </w:r>
            <w:r>
              <w:br/>
            </w:r>
            <w:r>
              <w:rPr>
                <w:rFonts w:ascii="Times New Roman"/>
                <w:b w:val="false"/>
                <w:i w:val="false"/>
                <w:color w:val="000000"/>
                <w:sz w:val="20"/>
              </w:rPr>
              <w:t xml:space="preserve">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r>
              <w:br/>
            </w:r>
            <w:r>
              <w:rPr>
                <w:rFonts w:ascii="Times New Roman"/>
                <w:b w:val="false"/>
                <w:i w:val="false"/>
                <w:color w:val="000000"/>
                <w:sz w:val="20"/>
              </w:rPr>
              <w:t xml:space="preserve">
36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Белсенді диагностикалық </w:t>
            </w:r>
            <w:r>
              <w:br/>
            </w:r>
            <w:r>
              <w:rPr>
                <w:rFonts w:ascii="Times New Roman"/>
                <w:b w:val="false"/>
                <w:i w:val="false"/>
                <w:color w:val="000000"/>
                <w:sz w:val="20"/>
              </w:rPr>
              <w:t xml:space="preserve">
ММБ 2б класындағы бел- </w:t>
            </w:r>
            <w:r>
              <w:br/>
            </w:r>
            <w:r>
              <w:rPr>
                <w:rFonts w:ascii="Times New Roman"/>
                <w:b w:val="false"/>
                <w:i w:val="false"/>
                <w:color w:val="000000"/>
                <w:sz w:val="20"/>
              </w:rPr>
              <w:t xml:space="preserve">
сенді терапиялық ММБ, МТ </w:t>
            </w:r>
            <w:r>
              <w:br/>
            </w:r>
            <w:r>
              <w:rPr>
                <w:rFonts w:ascii="Times New Roman"/>
                <w:b w:val="false"/>
                <w:i w:val="false"/>
                <w:color w:val="000000"/>
                <w:sz w:val="20"/>
              </w:rPr>
              <w:t xml:space="preserve">
басқару (немесе бақылау) </w:t>
            </w:r>
            <w:r>
              <w:br/>
            </w:r>
            <w:r>
              <w:rPr>
                <w:rFonts w:ascii="Times New Roman"/>
                <w:b w:val="false"/>
                <w:i w:val="false"/>
                <w:color w:val="000000"/>
                <w:sz w:val="20"/>
              </w:rPr>
              <w:t xml:space="preserve">
үшін арналған ба?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Иә </w:t>
            </w:r>
            <w:r>
              <w:br/>
            </w:r>
            <w:r>
              <w:rPr>
                <w:rFonts w:ascii="Times New Roman"/>
                <w:b w:val="false"/>
                <w:i w:val="false"/>
                <w:color w:val="000000"/>
                <w:sz w:val="20"/>
              </w:rPr>
              <w:t xml:space="preserve">
Жоқ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2б </w:t>
            </w:r>
            <w:r>
              <w:br/>
            </w:r>
            <w:r>
              <w:rPr>
                <w:rFonts w:ascii="Times New Roman"/>
                <w:b w:val="false"/>
                <w:i w:val="false"/>
                <w:color w:val="000000"/>
                <w:sz w:val="20"/>
              </w:rPr>
              <w:t xml:space="preserve">
2а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r>
              <w:br/>
            </w:r>
            <w:r>
              <w:rPr>
                <w:rFonts w:ascii="Times New Roman"/>
                <w:b w:val="false"/>
                <w:i w:val="false"/>
                <w:color w:val="000000"/>
                <w:sz w:val="20"/>
              </w:rPr>
              <w:t xml:space="preserve">
44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Белсенді ММБ диагностика- </w:t>
            </w:r>
            <w:r>
              <w:br/>
            </w:r>
            <w:r>
              <w:rPr>
                <w:rFonts w:ascii="Times New Roman"/>
                <w:b w:val="false"/>
                <w:i w:val="false"/>
                <w:color w:val="000000"/>
                <w:sz w:val="20"/>
              </w:rPr>
              <w:t xml:space="preserve">
лық болып табыла ма?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Иә </w:t>
            </w:r>
            <w:r>
              <w:br/>
            </w:r>
            <w:r>
              <w:rPr>
                <w:rFonts w:ascii="Times New Roman"/>
                <w:b w:val="false"/>
                <w:i w:val="false"/>
                <w:color w:val="000000"/>
                <w:sz w:val="20"/>
              </w:rPr>
              <w:t xml:space="preserve">
Жоқ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r>
              <w:br/>
            </w:r>
            <w:r>
              <w:rPr>
                <w:rFonts w:ascii="Times New Roman"/>
                <w:b w:val="false"/>
                <w:i w:val="false"/>
                <w:color w:val="000000"/>
                <w:sz w:val="20"/>
              </w:rPr>
              <w:t xml:space="preserve">
44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Белсенді диагностикалық </w:t>
            </w:r>
            <w:r>
              <w:br/>
            </w:r>
            <w:r>
              <w:rPr>
                <w:rFonts w:ascii="Times New Roman"/>
                <w:b w:val="false"/>
                <w:i w:val="false"/>
                <w:color w:val="000000"/>
                <w:sz w:val="20"/>
              </w:rPr>
              <w:t xml:space="preserve">
МТ, ММБ адам сіңіретін </w:t>
            </w:r>
            <w:r>
              <w:br/>
            </w:r>
            <w:r>
              <w:rPr>
                <w:rFonts w:ascii="Times New Roman"/>
                <w:b w:val="false"/>
                <w:i w:val="false"/>
                <w:color w:val="000000"/>
                <w:sz w:val="20"/>
              </w:rPr>
              <w:t xml:space="preserve">
қуатты беру үшін арналған </w:t>
            </w:r>
            <w:r>
              <w:br/>
            </w:r>
            <w:r>
              <w:rPr>
                <w:rFonts w:ascii="Times New Roman"/>
                <w:b w:val="false"/>
                <w:i w:val="false"/>
                <w:color w:val="000000"/>
                <w:sz w:val="20"/>
              </w:rPr>
              <w:t xml:space="preserve">
ба?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Иә </w:t>
            </w:r>
            <w:r>
              <w:br/>
            </w:r>
            <w:r>
              <w:rPr>
                <w:rFonts w:ascii="Times New Roman"/>
                <w:b w:val="false"/>
                <w:i w:val="false"/>
                <w:color w:val="000000"/>
                <w:sz w:val="20"/>
              </w:rPr>
              <w:t xml:space="preserve">
Жоқ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r>
              <w:br/>
            </w:r>
            <w:r>
              <w:rPr>
                <w:rFonts w:ascii="Times New Roman"/>
                <w:b w:val="false"/>
                <w:i w:val="false"/>
                <w:color w:val="000000"/>
                <w:sz w:val="20"/>
              </w:rPr>
              <w:t xml:space="preserve">
40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Белсенді диагностикалық </w:t>
            </w:r>
            <w:r>
              <w:br/>
            </w:r>
            <w:r>
              <w:rPr>
                <w:rFonts w:ascii="Times New Roman"/>
                <w:b w:val="false"/>
                <w:i w:val="false"/>
                <w:color w:val="000000"/>
                <w:sz w:val="20"/>
              </w:rPr>
              <w:t xml:space="preserve">
МТ, ММБ спектрдің көріне- </w:t>
            </w:r>
            <w:r>
              <w:br/>
            </w:r>
            <w:r>
              <w:rPr>
                <w:rFonts w:ascii="Times New Roman"/>
                <w:b w:val="false"/>
                <w:i w:val="false"/>
                <w:color w:val="000000"/>
                <w:sz w:val="20"/>
              </w:rPr>
              <w:t xml:space="preserve">
тін диапазонында емделу- </w:t>
            </w:r>
            <w:r>
              <w:br/>
            </w:r>
            <w:r>
              <w:rPr>
                <w:rFonts w:ascii="Times New Roman"/>
                <w:b w:val="false"/>
                <w:i w:val="false"/>
                <w:color w:val="000000"/>
                <w:sz w:val="20"/>
              </w:rPr>
              <w:t xml:space="preserve">
шіні жарықтандыру үшін </w:t>
            </w:r>
            <w:r>
              <w:br/>
            </w:r>
            <w:r>
              <w:rPr>
                <w:rFonts w:ascii="Times New Roman"/>
                <w:b w:val="false"/>
                <w:i w:val="false"/>
                <w:color w:val="000000"/>
                <w:sz w:val="20"/>
              </w:rPr>
              <w:t xml:space="preserve">
арналған ба?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Иә </w:t>
            </w:r>
            <w:r>
              <w:br/>
            </w:r>
            <w:r>
              <w:rPr>
                <w:rFonts w:ascii="Times New Roman"/>
                <w:b w:val="false"/>
                <w:i w:val="false"/>
                <w:color w:val="000000"/>
                <w:sz w:val="20"/>
              </w:rPr>
              <w:t xml:space="preserve">
Жоқ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2а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r>
              <w:br/>
            </w:r>
            <w:r>
              <w:rPr>
                <w:rFonts w:ascii="Times New Roman"/>
                <w:b w:val="false"/>
                <w:i w:val="false"/>
                <w:color w:val="000000"/>
                <w:sz w:val="20"/>
              </w:rPr>
              <w:t xml:space="preserve">
44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Белсенді диагностикалық </w:t>
            </w:r>
            <w:r>
              <w:br/>
            </w:r>
            <w:r>
              <w:rPr>
                <w:rFonts w:ascii="Times New Roman"/>
                <w:b w:val="false"/>
                <w:i w:val="false"/>
                <w:color w:val="000000"/>
                <w:sz w:val="20"/>
              </w:rPr>
              <w:t xml:space="preserve">
МТ, ММБ емделушінің </w:t>
            </w:r>
            <w:r>
              <w:br/>
            </w:r>
            <w:r>
              <w:rPr>
                <w:rFonts w:ascii="Times New Roman"/>
                <w:b w:val="false"/>
                <w:i w:val="false"/>
                <w:color w:val="000000"/>
                <w:sz w:val="20"/>
              </w:rPr>
              <w:t xml:space="preserve">
ағзасына енгізілген </w:t>
            </w:r>
            <w:r>
              <w:br/>
            </w:r>
            <w:r>
              <w:rPr>
                <w:rFonts w:ascii="Times New Roman"/>
                <w:b w:val="false"/>
                <w:i w:val="false"/>
                <w:color w:val="000000"/>
                <w:sz w:val="20"/>
              </w:rPr>
              <w:t xml:space="preserve">
радиофармакологиялық </w:t>
            </w:r>
            <w:r>
              <w:br/>
            </w:r>
            <w:r>
              <w:rPr>
                <w:rFonts w:ascii="Times New Roman"/>
                <w:b w:val="false"/>
                <w:i w:val="false"/>
                <w:color w:val="000000"/>
                <w:sz w:val="20"/>
              </w:rPr>
              <w:t xml:space="preserve">
заттарды тарату, ұсыну </w:t>
            </w:r>
            <w:r>
              <w:br/>
            </w:r>
            <w:r>
              <w:rPr>
                <w:rFonts w:ascii="Times New Roman"/>
                <w:b w:val="false"/>
                <w:i w:val="false"/>
                <w:color w:val="000000"/>
                <w:sz w:val="20"/>
              </w:rPr>
              <w:t xml:space="preserve">
үшін арналған ба?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Иә </w:t>
            </w:r>
            <w:r>
              <w:br/>
            </w:r>
            <w:r>
              <w:rPr>
                <w:rFonts w:ascii="Times New Roman"/>
                <w:b w:val="false"/>
                <w:i w:val="false"/>
                <w:color w:val="000000"/>
                <w:sz w:val="20"/>
              </w:rPr>
              <w:t xml:space="preserve">
Жоқ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r>
              <w:br/>
            </w:r>
            <w:r>
              <w:rPr>
                <w:rFonts w:ascii="Times New Roman"/>
                <w:b w:val="false"/>
                <w:i w:val="false"/>
                <w:color w:val="000000"/>
                <w:sz w:val="20"/>
              </w:rPr>
              <w:t xml:space="preserve">
41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Белсенді диагностикалық </w:t>
            </w:r>
            <w:r>
              <w:br/>
            </w:r>
            <w:r>
              <w:rPr>
                <w:rFonts w:ascii="Times New Roman"/>
                <w:b w:val="false"/>
                <w:i w:val="false"/>
                <w:color w:val="000000"/>
                <w:sz w:val="20"/>
              </w:rPr>
              <w:t xml:space="preserve">
МТ, ММБ тікелей диагнос- </w:t>
            </w:r>
            <w:r>
              <w:br/>
            </w:r>
            <w:r>
              <w:rPr>
                <w:rFonts w:ascii="Times New Roman"/>
                <w:b w:val="false"/>
                <w:i w:val="false"/>
                <w:color w:val="000000"/>
                <w:sz w:val="20"/>
              </w:rPr>
              <w:t xml:space="preserve">
тиканы қамтамасыз ету </w:t>
            </w:r>
            <w:r>
              <w:br/>
            </w:r>
            <w:r>
              <w:rPr>
                <w:rFonts w:ascii="Times New Roman"/>
                <w:b w:val="false"/>
                <w:i w:val="false"/>
                <w:color w:val="000000"/>
                <w:sz w:val="20"/>
              </w:rPr>
              <w:t xml:space="preserve">
немесе ағзаның өмірге </w:t>
            </w:r>
            <w:r>
              <w:br/>
            </w:r>
            <w:r>
              <w:rPr>
                <w:rFonts w:ascii="Times New Roman"/>
                <w:b w:val="false"/>
                <w:i w:val="false"/>
                <w:color w:val="000000"/>
                <w:sz w:val="20"/>
              </w:rPr>
              <w:t xml:space="preserve">
қажетті қызметтерін </w:t>
            </w:r>
            <w:r>
              <w:br/>
            </w:r>
            <w:r>
              <w:rPr>
                <w:rFonts w:ascii="Times New Roman"/>
                <w:b w:val="false"/>
                <w:i w:val="false"/>
                <w:color w:val="000000"/>
                <w:sz w:val="20"/>
              </w:rPr>
              <w:t xml:space="preserve">
бақылау үшін арналған ба?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Иә </w:t>
            </w:r>
            <w:r>
              <w:br/>
            </w:r>
            <w:r>
              <w:rPr>
                <w:rFonts w:ascii="Times New Roman"/>
                <w:b w:val="false"/>
                <w:i w:val="false"/>
                <w:color w:val="000000"/>
                <w:sz w:val="20"/>
              </w:rPr>
              <w:t xml:space="preserve">
Жоқ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r>
              <w:br/>
            </w:r>
            <w:r>
              <w:rPr>
                <w:rFonts w:ascii="Times New Roman"/>
                <w:b w:val="false"/>
                <w:i w:val="false"/>
                <w:color w:val="000000"/>
                <w:sz w:val="20"/>
              </w:rPr>
              <w:t xml:space="preserve">
43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Белсенді диагностикалық </w:t>
            </w:r>
            <w:r>
              <w:br/>
            </w:r>
            <w:r>
              <w:rPr>
                <w:rFonts w:ascii="Times New Roman"/>
                <w:b w:val="false"/>
                <w:i w:val="false"/>
                <w:color w:val="000000"/>
                <w:sz w:val="20"/>
              </w:rPr>
              <w:t xml:space="preserve">
МТ және ММБ өмірлік </w:t>
            </w:r>
            <w:r>
              <w:br/>
            </w:r>
            <w:r>
              <w:rPr>
                <w:rFonts w:ascii="Times New Roman"/>
                <w:b w:val="false"/>
                <w:i w:val="false"/>
                <w:color w:val="000000"/>
                <w:sz w:val="20"/>
              </w:rPr>
              <w:t xml:space="preserve">
маңызды физиологиялық </w:t>
            </w:r>
            <w:r>
              <w:br/>
            </w:r>
            <w:r>
              <w:rPr>
                <w:rFonts w:ascii="Times New Roman"/>
                <w:b w:val="false"/>
                <w:i w:val="false"/>
                <w:color w:val="000000"/>
                <w:sz w:val="20"/>
              </w:rPr>
              <w:t xml:space="preserve">
параметрлерді, оларды </w:t>
            </w:r>
            <w:r>
              <w:br/>
            </w:r>
            <w:r>
              <w:rPr>
                <w:rFonts w:ascii="Times New Roman"/>
                <w:b w:val="false"/>
                <w:i w:val="false"/>
                <w:color w:val="000000"/>
                <w:sz w:val="20"/>
              </w:rPr>
              <w:t xml:space="preserve">
өзгерту емделушіге тіке- </w:t>
            </w:r>
            <w:r>
              <w:br/>
            </w:r>
            <w:r>
              <w:rPr>
                <w:rFonts w:ascii="Times New Roman"/>
                <w:b w:val="false"/>
                <w:i w:val="false"/>
                <w:color w:val="000000"/>
                <w:sz w:val="20"/>
              </w:rPr>
              <w:t xml:space="preserve">
лей қауіп төндіруі мүмкін </w:t>
            </w:r>
            <w:r>
              <w:br/>
            </w:r>
            <w:r>
              <w:rPr>
                <w:rFonts w:ascii="Times New Roman"/>
                <w:b w:val="false"/>
                <w:i w:val="false"/>
                <w:color w:val="000000"/>
                <w:sz w:val="20"/>
              </w:rPr>
              <w:t xml:space="preserve">
(мысалы, жүрек қызметін, </w:t>
            </w:r>
            <w:r>
              <w:br/>
            </w:r>
            <w:r>
              <w:rPr>
                <w:rFonts w:ascii="Times New Roman"/>
                <w:b w:val="false"/>
                <w:i w:val="false"/>
                <w:color w:val="000000"/>
                <w:sz w:val="20"/>
              </w:rPr>
              <w:t xml:space="preserve">
немесе орталық жүйке </w:t>
            </w:r>
            <w:r>
              <w:br/>
            </w:r>
            <w:r>
              <w:rPr>
                <w:rFonts w:ascii="Times New Roman"/>
                <w:b w:val="false"/>
                <w:i w:val="false"/>
                <w:color w:val="000000"/>
                <w:sz w:val="20"/>
              </w:rPr>
              <w:t xml:space="preserve">
жүйесінің белсенділігі- </w:t>
            </w:r>
            <w:r>
              <w:br/>
            </w:r>
            <w:r>
              <w:rPr>
                <w:rFonts w:ascii="Times New Roman"/>
                <w:b w:val="false"/>
                <w:i w:val="false"/>
                <w:color w:val="000000"/>
                <w:sz w:val="20"/>
              </w:rPr>
              <w:t xml:space="preserve">
нің өзгеруін) арнайы </w:t>
            </w:r>
            <w:r>
              <w:br/>
            </w:r>
            <w:r>
              <w:rPr>
                <w:rFonts w:ascii="Times New Roman"/>
                <w:b w:val="false"/>
                <w:i w:val="false"/>
                <w:color w:val="000000"/>
                <w:sz w:val="20"/>
              </w:rPr>
              <w:t xml:space="preserve">
бақылауға арналған ба?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Иә </w:t>
            </w:r>
            <w:r>
              <w:br/>
            </w:r>
            <w:r>
              <w:rPr>
                <w:rFonts w:ascii="Times New Roman"/>
                <w:b w:val="false"/>
                <w:i w:val="false"/>
                <w:color w:val="000000"/>
                <w:sz w:val="20"/>
              </w:rPr>
              <w:t xml:space="preserve">
Жоқ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2а </w:t>
            </w:r>
            <w:r>
              <w:br/>
            </w:r>
            <w:r>
              <w:rPr>
                <w:rFonts w:ascii="Times New Roman"/>
                <w:b w:val="false"/>
                <w:i w:val="false"/>
                <w:color w:val="000000"/>
                <w:sz w:val="20"/>
              </w:rPr>
              <w:t xml:space="preserve">
2б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r>
              <w:br/>
            </w:r>
            <w:r>
              <w:rPr>
                <w:rFonts w:ascii="Times New Roman"/>
                <w:b w:val="false"/>
                <w:i w:val="false"/>
                <w:color w:val="000000"/>
                <w:sz w:val="20"/>
              </w:rPr>
              <w:t xml:space="preserve">
44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Белсенді МТ, ММБ 2б </w:t>
            </w:r>
            <w:r>
              <w:br/>
            </w:r>
            <w:r>
              <w:rPr>
                <w:rFonts w:ascii="Times New Roman"/>
                <w:b w:val="false"/>
                <w:i w:val="false"/>
                <w:color w:val="000000"/>
                <w:sz w:val="20"/>
              </w:rPr>
              <w:t xml:space="preserve">
класында белсенді диаг- </w:t>
            </w:r>
            <w:r>
              <w:br/>
            </w:r>
            <w:r>
              <w:rPr>
                <w:rFonts w:ascii="Times New Roman"/>
                <w:b w:val="false"/>
                <w:i w:val="false"/>
                <w:color w:val="000000"/>
                <w:sz w:val="20"/>
              </w:rPr>
              <w:t xml:space="preserve">
ностикалық МТ, ММБ </w:t>
            </w:r>
            <w:r>
              <w:br/>
            </w:r>
            <w:r>
              <w:rPr>
                <w:rFonts w:ascii="Times New Roman"/>
                <w:b w:val="false"/>
                <w:i w:val="false"/>
                <w:color w:val="000000"/>
                <w:sz w:val="20"/>
              </w:rPr>
              <w:t xml:space="preserve">
басқару үшін арналған ба?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Иә </w:t>
            </w:r>
            <w:r>
              <w:br/>
            </w:r>
            <w:r>
              <w:rPr>
                <w:rFonts w:ascii="Times New Roman"/>
                <w:b w:val="false"/>
                <w:i w:val="false"/>
                <w:color w:val="000000"/>
                <w:sz w:val="20"/>
              </w:rPr>
              <w:t xml:space="preserve">
Жоқ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2б </w:t>
            </w:r>
            <w:r>
              <w:br/>
            </w:r>
            <w:r>
              <w:rPr>
                <w:rFonts w:ascii="Times New Roman"/>
                <w:b w:val="false"/>
                <w:i w:val="false"/>
                <w:color w:val="000000"/>
                <w:sz w:val="20"/>
              </w:rPr>
              <w:t xml:space="preserve">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r>
              <w:br/>
            </w:r>
            <w:r>
              <w:rPr>
                <w:rFonts w:ascii="Times New Roman"/>
                <w:b w:val="false"/>
                <w:i w:val="false"/>
                <w:color w:val="000000"/>
                <w:sz w:val="20"/>
              </w:rPr>
              <w:t xml:space="preserve">
44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Белсенді МТ, ММБ емделуші </w:t>
            </w:r>
            <w:r>
              <w:br/>
            </w:r>
            <w:r>
              <w:rPr>
                <w:rFonts w:ascii="Times New Roman"/>
                <w:b w:val="false"/>
                <w:i w:val="false"/>
                <w:color w:val="000000"/>
                <w:sz w:val="20"/>
              </w:rPr>
              <w:t xml:space="preserve">
ағзасына дәрілік заттар- </w:t>
            </w:r>
            <w:r>
              <w:br/>
            </w:r>
            <w:r>
              <w:rPr>
                <w:rFonts w:ascii="Times New Roman"/>
                <w:b w:val="false"/>
                <w:i w:val="false"/>
                <w:color w:val="000000"/>
                <w:sz w:val="20"/>
              </w:rPr>
              <w:t xml:space="preserve">
ды, физиологиялық сұйық- </w:t>
            </w:r>
            <w:r>
              <w:br/>
            </w:r>
            <w:r>
              <w:rPr>
                <w:rFonts w:ascii="Times New Roman"/>
                <w:b w:val="false"/>
                <w:i w:val="false"/>
                <w:color w:val="000000"/>
                <w:sz w:val="20"/>
              </w:rPr>
              <w:t xml:space="preserve">
тықтарды немесе басқа </w:t>
            </w:r>
            <w:r>
              <w:br/>
            </w:r>
            <w:r>
              <w:rPr>
                <w:rFonts w:ascii="Times New Roman"/>
                <w:b w:val="false"/>
                <w:i w:val="false"/>
                <w:color w:val="000000"/>
                <w:sz w:val="20"/>
              </w:rPr>
              <w:t xml:space="preserve">
заттар енгізу және </w:t>
            </w:r>
            <w:r>
              <w:br/>
            </w:r>
            <w:r>
              <w:rPr>
                <w:rFonts w:ascii="Times New Roman"/>
                <w:b w:val="false"/>
                <w:i w:val="false"/>
                <w:color w:val="000000"/>
                <w:sz w:val="20"/>
              </w:rPr>
              <w:t xml:space="preserve">
(немесе) азғзадан оларды </w:t>
            </w:r>
            <w:r>
              <w:br/>
            </w:r>
            <w:r>
              <w:rPr>
                <w:rFonts w:ascii="Times New Roman"/>
                <w:b w:val="false"/>
                <w:i w:val="false"/>
                <w:color w:val="000000"/>
                <w:sz w:val="20"/>
              </w:rPr>
              <w:t xml:space="preserve">
шығару үшін арналған ба?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Иә </w:t>
            </w:r>
            <w:r>
              <w:br/>
            </w:r>
            <w:r>
              <w:rPr>
                <w:rFonts w:ascii="Times New Roman"/>
                <w:b w:val="false"/>
                <w:i w:val="false"/>
                <w:color w:val="000000"/>
                <w:sz w:val="20"/>
              </w:rPr>
              <w:t xml:space="preserve">
Жоқ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_________ </w:t>
            </w:r>
            <w:r>
              <w:br/>
            </w:r>
            <w:r>
              <w:rPr>
                <w:rFonts w:ascii="Times New Roman"/>
                <w:b w:val="false"/>
                <w:i w:val="false"/>
                <w:color w:val="000000"/>
                <w:sz w:val="20"/>
              </w:rPr>
              <w:t xml:space="preserve">
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r>
              <w:br/>
            </w:r>
            <w:r>
              <w:rPr>
                <w:rFonts w:ascii="Times New Roman"/>
                <w:b w:val="false"/>
                <w:i w:val="false"/>
                <w:color w:val="000000"/>
                <w:sz w:val="20"/>
              </w:rPr>
              <w:t xml:space="preserve">
46 </w:t>
            </w:r>
          </w:p>
        </w:tc>
      </w:tr>
      <w:tr>
        <w:trPr>
          <w:trHeight w:val="172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Енгізу (шығару) әдісі </w:t>
            </w:r>
            <w:r>
              <w:br/>
            </w:r>
            <w:r>
              <w:rPr>
                <w:rFonts w:ascii="Times New Roman"/>
                <w:b w:val="false"/>
                <w:i w:val="false"/>
                <w:color w:val="000000"/>
                <w:sz w:val="20"/>
              </w:rPr>
              <w:t xml:space="preserve">
(44 т қараңыз) сәйкес </w:t>
            </w:r>
            <w:r>
              <w:br/>
            </w:r>
            <w:r>
              <w:rPr>
                <w:rFonts w:ascii="Times New Roman"/>
                <w:b w:val="false"/>
                <w:i w:val="false"/>
                <w:color w:val="000000"/>
                <w:sz w:val="20"/>
              </w:rPr>
              <w:t xml:space="preserve">
заттардың, организм </w:t>
            </w:r>
            <w:r>
              <w:br/>
            </w:r>
            <w:r>
              <w:rPr>
                <w:rFonts w:ascii="Times New Roman"/>
                <w:b w:val="false"/>
                <w:i w:val="false"/>
                <w:color w:val="000000"/>
                <w:sz w:val="20"/>
              </w:rPr>
              <w:t xml:space="preserve">
бөліктері және қолдану </w:t>
            </w:r>
            <w:r>
              <w:br/>
            </w:r>
            <w:r>
              <w:rPr>
                <w:rFonts w:ascii="Times New Roman"/>
                <w:b w:val="false"/>
                <w:i w:val="false"/>
                <w:color w:val="000000"/>
                <w:sz w:val="20"/>
              </w:rPr>
              <w:t xml:space="preserve">
түрін ескере отырып, </w:t>
            </w:r>
            <w:r>
              <w:br/>
            </w:r>
            <w:r>
              <w:rPr>
                <w:rFonts w:ascii="Times New Roman"/>
                <w:b w:val="false"/>
                <w:i w:val="false"/>
                <w:color w:val="000000"/>
                <w:sz w:val="20"/>
              </w:rPr>
              <w:t xml:space="preserve">
ықтимал қауіп төндіре ме?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Иә </w:t>
            </w:r>
            <w:r>
              <w:br/>
            </w:r>
            <w:r>
              <w:rPr>
                <w:rFonts w:ascii="Times New Roman"/>
                <w:b w:val="false"/>
                <w:i w:val="false"/>
                <w:color w:val="000000"/>
                <w:sz w:val="20"/>
              </w:rPr>
              <w:t xml:space="preserve">
Жоқ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2б </w:t>
            </w:r>
            <w:r>
              <w:br/>
            </w:r>
            <w:r>
              <w:rPr>
                <w:rFonts w:ascii="Times New Roman"/>
                <w:b w:val="false"/>
                <w:i w:val="false"/>
                <w:color w:val="000000"/>
                <w:sz w:val="20"/>
              </w:rPr>
              <w:t xml:space="preserve">
2а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r>
              <w:br/>
            </w:r>
            <w:r>
              <w:rPr>
                <w:rFonts w:ascii="Times New Roman"/>
                <w:b w:val="false"/>
                <w:i w:val="false"/>
                <w:color w:val="000000"/>
                <w:sz w:val="20"/>
              </w:rPr>
              <w:t xml:space="preserve">
46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 ММБ құрамына дәрілік </w:t>
            </w:r>
            <w:r>
              <w:br/>
            </w:r>
            <w:r>
              <w:rPr>
                <w:rFonts w:ascii="Times New Roman"/>
                <w:b w:val="false"/>
                <w:i w:val="false"/>
                <w:color w:val="000000"/>
                <w:sz w:val="20"/>
              </w:rPr>
              <w:t xml:space="preserve">
заттар немесе МТ, ММБ </w:t>
            </w:r>
            <w:r>
              <w:br/>
            </w:r>
            <w:r>
              <w:rPr>
                <w:rFonts w:ascii="Times New Roman"/>
                <w:b w:val="false"/>
                <w:i w:val="false"/>
                <w:color w:val="000000"/>
                <w:sz w:val="20"/>
              </w:rPr>
              <w:t xml:space="preserve">
әсерімен қоса, адам </w:t>
            </w:r>
            <w:r>
              <w:br/>
            </w:r>
            <w:r>
              <w:rPr>
                <w:rFonts w:ascii="Times New Roman"/>
                <w:b w:val="false"/>
                <w:i w:val="false"/>
                <w:color w:val="000000"/>
                <w:sz w:val="20"/>
              </w:rPr>
              <w:t xml:space="preserve">
ағзасына әсер ететін </w:t>
            </w:r>
            <w:r>
              <w:br/>
            </w:r>
            <w:r>
              <w:rPr>
                <w:rFonts w:ascii="Times New Roman"/>
                <w:b w:val="false"/>
                <w:i w:val="false"/>
                <w:color w:val="000000"/>
                <w:sz w:val="20"/>
              </w:rPr>
              <w:t xml:space="preserve">
басқадай биологиялық </w:t>
            </w:r>
            <w:r>
              <w:br/>
            </w:r>
            <w:r>
              <w:rPr>
                <w:rFonts w:ascii="Times New Roman"/>
                <w:b w:val="false"/>
                <w:i w:val="false"/>
                <w:color w:val="000000"/>
                <w:sz w:val="20"/>
              </w:rPr>
              <w:t xml:space="preserve">
белсенді зат кіретіндей </w:t>
            </w:r>
            <w:r>
              <w:br/>
            </w:r>
            <w:r>
              <w:rPr>
                <w:rFonts w:ascii="Times New Roman"/>
                <w:b w:val="false"/>
                <w:i w:val="false"/>
                <w:color w:val="000000"/>
                <w:sz w:val="20"/>
              </w:rPr>
              <w:t xml:space="preserve">
зат болып табыла ма?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Иә </w:t>
            </w:r>
            <w:r>
              <w:br/>
            </w:r>
            <w:r>
              <w:rPr>
                <w:rFonts w:ascii="Times New Roman"/>
                <w:b w:val="false"/>
                <w:i w:val="false"/>
                <w:color w:val="000000"/>
                <w:sz w:val="20"/>
              </w:rPr>
              <w:t xml:space="preserve">
Жоқ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r>
              <w:br/>
            </w:r>
            <w:r>
              <w:rPr>
                <w:rFonts w:ascii="Times New Roman"/>
                <w:b w:val="false"/>
                <w:i w:val="false"/>
                <w:color w:val="000000"/>
                <w:sz w:val="20"/>
              </w:rPr>
              <w:t xml:space="preserve">
47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 ММБ ұрықтануды </w:t>
            </w:r>
            <w:r>
              <w:br/>
            </w:r>
            <w:r>
              <w:rPr>
                <w:rFonts w:ascii="Times New Roman"/>
                <w:b w:val="false"/>
                <w:i w:val="false"/>
                <w:color w:val="000000"/>
                <w:sz w:val="20"/>
              </w:rPr>
              <w:t xml:space="preserve">
бақылау немесе жыныс </w:t>
            </w:r>
            <w:r>
              <w:br/>
            </w:r>
            <w:r>
              <w:rPr>
                <w:rFonts w:ascii="Times New Roman"/>
                <w:b w:val="false"/>
                <w:i w:val="false"/>
                <w:color w:val="000000"/>
                <w:sz w:val="20"/>
              </w:rPr>
              <w:t xml:space="preserve">
жолымен берілетін </w:t>
            </w:r>
            <w:r>
              <w:br/>
            </w:r>
            <w:r>
              <w:rPr>
                <w:rFonts w:ascii="Times New Roman"/>
                <w:b w:val="false"/>
                <w:i w:val="false"/>
                <w:color w:val="000000"/>
                <w:sz w:val="20"/>
              </w:rPr>
              <w:t xml:space="preserve">
аурулардан қорғау үшін </w:t>
            </w:r>
            <w:r>
              <w:br/>
            </w:r>
            <w:r>
              <w:rPr>
                <w:rFonts w:ascii="Times New Roman"/>
                <w:b w:val="false"/>
                <w:i w:val="false"/>
                <w:color w:val="000000"/>
                <w:sz w:val="20"/>
              </w:rPr>
              <w:t xml:space="preserve">
пайдаланыла ма?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Иә </w:t>
            </w:r>
            <w:r>
              <w:br/>
            </w:r>
            <w:r>
              <w:rPr>
                <w:rFonts w:ascii="Times New Roman"/>
                <w:b w:val="false"/>
                <w:i w:val="false"/>
                <w:color w:val="000000"/>
                <w:sz w:val="20"/>
              </w:rPr>
              <w:t xml:space="preserve">
Жоқ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r>
              <w:br/>
            </w:r>
            <w:r>
              <w:rPr>
                <w:rFonts w:ascii="Times New Roman"/>
                <w:b w:val="false"/>
                <w:i w:val="false"/>
                <w:color w:val="000000"/>
                <w:sz w:val="20"/>
              </w:rPr>
              <w:t xml:space="preserve">
49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 ММБ (47 тармақ) ауыс- </w:t>
            </w:r>
            <w:r>
              <w:br/>
            </w:r>
            <w:r>
              <w:rPr>
                <w:rFonts w:ascii="Times New Roman"/>
                <w:b w:val="false"/>
                <w:i w:val="false"/>
                <w:color w:val="000000"/>
                <w:sz w:val="20"/>
              </w:rPr>
              <w:t xml:space="preserve">
тырып қондырушы немесе </w:t>
            </w:r>
            <w:r>
              <w:br/>
            </w:r>
            <w:r>
              <w:rPr>
                <w:rFonts w:ascii="Times New Roman"/>
                <w:b w:val="false"/>
                <w:i w:val="false"/>
                <w:color w:val="000000"/>
                <w:sz w:val="20"/>
              </w:rPr>
              <w:t xml:space="preserve">
инвазивті ұзақ қолданушы </w:t>
            </w:r>
            <w:r>
              <w:br/>
            </w:r>
            <w:r>
              <w:rPr>
                <w:rFonts w:ascii="Times New Roman"/>
                <w:b w:val="false"/>
                <w:i w:val="false"/>
                <w:color w:val="000000"/>
                <w:sz w:val="20"/>
              </w:rPr>
              <w:t xml:space="preserve">
болып табыла ма?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Иә </w:t>
            </w:r>
            <w:r>
              <w:br/>
            </w:r>
            <w:r>
              <w:rPr>
                <w:rFonts w:ascii="Times New Roman"/>
                <w:b w:val="false"/>
                <w:i w:val="false"/>
                <w:color w:val="000000"/>
                <w:sz w:val="20"/>
              </w:rPr>
              <w:t xml:space="preserve">
Жоқ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2б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r>
              <w:br/>
            </w:r>
            <w:r>
              <w:rPr>
                <w:rFonts w:ascii="Times New Roman"/>
                <w:b w:val="false"/>
                <w:i w:val="false"/>
                <w:color w:val="000000"/>
                <w:sz w:val="20"/>
              </w:rPr>
              <w:t xml:space="preserve">
49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 ММБ арнайы МТ, ММБ </w:t>
            </w:r>
            <w:r>
              <w:br/>
            </w:r>
            <w:r>
              <w:rPr>
                <w:rFonts w:ascii="Times New Roman"/>
                <w:b w:val="false"/>
                <w:i w:val="false"/>
                <w:color w:val="000000"/>
                <w:sz w:val="20"/>
              </w:rPr>
              <w:t xml:space="preserve">
дезинфекция үшін арналған </w:t>
            </w:r>
            <w:r>
              <w:br/>
            </w:r>
            <w:r>
              <w:rPr>
                <w:rFonts w:ascii="Times New Roman"/>
                <w:b w:val="false"/>
                <w:i w:val="false"/>
                <w:color w:val="000000"/>
                <w:sz w:val="20"/>
              </w:rPr>
              <w:t xml:space="preserve">
ба?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Иә </w:t>
            </w:r>
            <w:r>
              <w:br/>
            </w:r>
            <w:r>
              <w:rPr>
                <w:rFonts w:ascii="Times New Roman"/>
                <w:b w:val="false"/>
                <w:i w:val="false"/>
                <w:color w:val="000000"/>
                <w:sz w:val="20"/>
              </w:rPr>
              <w:t xml:space="preserve">
Жоқ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_________ </w:t>
            </w:r>
            <w:r>
              <w:br/>
            </w:r>
            <w:r>
              <w:rPr>
                <w:rFonts w:ascii="Times New Roman"/>
                <w:b w:val="false"/>
                <w:i w:val="false"/>
                <w:color w:val="000000"/>
                <w:sz w:val="20"/>
              </w:rPr>
              <w:t xml:space="preserve">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r>
              <w:br/>
            </w:r>
            <w:r>
              <w:rPr>
                <w:rFonts w:ascii="Times New Roman"/>
                <w:b w:val="false"/>
                <w:i w:val="false"/>
                <w:color w:val="000000"/>
                <w:sz w:val="20"/>
              </w:rPr>
              <w:t xml:space="preserve">
51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 ММБ дезинфекциялау, </w:t>
            </w:r>
            <w:r>
              <w:br/>
            </w:r>
            <w:r>
              <w:rPr>
                <w:rFonts w:ascii="Times New Roman"/>
                <w:b w:val="false"/>
                <w:i w:val="false"/>
                <w:color w:val="000000"/>
                <w:sz w:val="20"/>
              </w:rPr>
              <w:t xml:space="preserve">
тазалау, шаю немесе </w:t>
            </w:r>
            <w:r>
              <w:br/>
            </w:r>
            <w:r>
              <w:rPr>
                <w:rFonts w:ascii="Times New Roman"/>
                <w:b w:val="false"/>
                <w:i w:val="false"/>
                <w:color w:val="000000"/>
                <w:sz w:val="20"/>
              </w:rPr>
              <w:t xml:space="preserve">
жанаспалы линзаларды </w:t>
            </w:r>
            <w:r>
              <w:br/>
            </w:r>
            <w:r>
              <w:rPr>
                <w:rFonts w:ascii="Times New Roman"/>
                <w:b w:val="false"/>
                <w:i w:val="false"/>
                <w:color w:val="000000"/>
                <w:sz w:val="20"/>
              </w:rPr>
              <w:t xml:space="preserve">
гидролиздеу үшін арналған </w:t>
            </w:r>
            <w:r>
              <w:br/>
            </w:r>
            <w:r>
              <w:rPr>
                <w:rFonts w:ascii="Times New Roman"/>
                <w:b w:val="false"/>
                <w:i w:val="false"/>
                <w:color w:val="000000"/>
                <w:sz w:val="20"/>
              </w:rPr>
              <w:t xml:space="preserve">
ба?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Иә </w:t>
            </w:r>
            <w:r>
              <w:br/>
            </w:r>
            <w:r>
              <w:rPr>
                <w:rFonts w:ascii="Times New Roman"/>
                <w:b w:val="false"/>
                <w:i w:val="false"/>
                <w:color w:val="000000"/>
                <w:sz w:val="20"/>
              </w:rPr>
              <w:t xml:space="preserve">
Жоқ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2б </w:t>
            </w:r>
            <w:r>
              <w:br/>
            </w:r>
            <w:r>
              <w:rPr>
                <w:rFonts w:ascii="Times New Roman"/>
                <w:b w:val="false"/>
                <w:i w:val="false"/>
                <w:color w:val="000000"/>
                <w:sz w:val="20"/>
              </w:rPr>
              <w:t xml:space="preserve">
2а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r>
              <w:br/>
            </w:r>
            <w:r>
              <w:rPr>
                <w:rFonts w:ascii="Times New Roman"/>
                <w:b w:val="false"/>
                <w:i w:val="false"/>
                <w:color w:val="000000"/>
                <w:sz w:val="20"/>
              </w:rPr>
              <w:t xml:space="preserve">
51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Белсенді емес МТ, ММБ </w:t>
            </w:r>
            <w:r>
              <w:br/>
            </w:r>
            <w:r>
              <w:rPr>
                <w:rFonts w:ascii="Times New Roman"/>
                <w:b w:val="false"/>
                <w:i w:val="false"/>
                <w:color w:val="000000"/>
                <w:sz w:val="20"/>
              </w:rPr>
              <w:t xml:space="preserve">
арнайы диагностикалық </w:t>
            </w:r>
            <w:r>
              <w:br/>
            </w:r>
            <w:r>
              <w:rPr>
                <w:rFonts w:ascii="Times New Roman"/>
                <w:b w:val="false"/>
                <w:i w:val="false"/>
                <w:color w:val="000000"/>
                <w:sz w:val="20"/>
              </w:rPr>
              <w:t xml:space="preserve">
рентген суреттерін </w:t>
            </w:r>
            <w:r>
              <w:br/>
            </w:r>
            <w:r>
              <w:rPr>
                <w:rFonts w:ascii="Times New Roman"/>
                <w:b w:val="false"/>
                <w:i w:val="false"/>
                <w:color w:val="000000"/>
                <w:sz w:val="20"/>
              </w:rPr>
              <w:t xml:space="preserve">
дайындау үшін пайдаланыла </w:t>
            </w:r>
            <w:r>
              <w:br/>
            </w:r>
            <w:r>
              <w:rPr>
                <w:rFonts w:ascii="Times New Roman"/>
                <w:b w:val="false"/>
                <w:i w:val="false"/>
                <w:color w:val="000000"/>
                <w:sz w:val="20"/>
              </w:rPr>
              <w:t xml:space="preserve">
ма?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Иә </w:t>
            </w:r>
            <w:r>
              <w:br/>
            </w:r>
            <w:r>
              <w:rPr>
                <w:rFonts w:ascii="Times New Roman"/>
                <w:b w:val="false"/>
                <w:i w:val="false"/>
                <w:color w:val="000000"/>
                <w:sz w:val="20"/>
              </w:rPr>
              <w:t xml:space="preserve">
Жоқ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2а </w:t>
            </w:r>
            <w:r>
              <w:br/>
            </w:r>
            <w:r>
              <w:rPr>
                <w:rFonts w:ascii="Times New Roman"/>
                <w:b w:val="false"/>
                <w:i w:val="false"/>
                <w:color w:val="000000"/>
                <w:sz w:val="20"/>
              </w:rPr>
              <w:t xml:space="preserve">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r>
              <w:br/>
            </w:r>
            <w:r>
              <w:rPr>
                <w:rFonts w:ascii="Times New Roman"/>
                <w:b w:val="false"/>
                <w:i w:val="false"/>
                <w:color w:val="000000"/>
                <w:sz w:val="20"/>
              </w:rPr>
              <w:t xml:space="preserve">
52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 ММБ жануарлардың </w:t>
            </w:r>
            <w:r>
              <w:br/>
            </w:r>
            <w:r>
              <w:rPr>
                <w:rFonts w:ascii="Times New Roman"/>
                <w:b w:val="false"/>
                <w:i w:val="false"/>
                <w:color w:val="000000"/>
                <w:sz w:val="20"/>
              </w:rPr>
              <w:t xml:space="preserve">
жансыз тіндері немесе </w:t>
            </w:r>
            <w:r>
              <w:br/>
            </w:r>
            <w:r>
              <w:rPr>
                <w:rFonts w:ascii="Times New Roman"/>
                <w:b w:val="false"/>
                <w:i w:val="false"/>
                <w:color w:val="000000"/>
                <w:sz w:val="20"/>
              </w:rPr>
              <w:t xml:space="preserve">
өндірістік бұйымдар </w:t>
            </w:r>
            <w:r>
              <w:br/>
            </w:r>
            <w:r>
              <w:rPr>
                <w:rFonts w:ascii="Times New Roman"/>
                <w:b w:val="false"/>
                <w:i w:val="false"/>
                <w:color w:val="000000"/>
                <w:sz w:val="20"/>
              </w:rPr>
              <w:t xml:space="preserve">
пайдаланыла отырып </w:t>
            </w:r>
            <w:r>
              <w:br/>
            </w:r>
            <w:r>
              <w:rPr>
                <w:rFonts w:ascii="Times New Roman"/>
                <w:b w:val="false"/>
                <w:i w:val="false"/>
                <w:color w:val="000000"/>
                <w:sz w:val="20"/>
              </w:rPr>
              <w:t xml:space="preserve">
жасалған ба?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Иә </w:t>
            </w:r>
            <w:r>
              <w:br/>
            </w:r>
            <w:r>
              <w:rPr>
                <w:rFonts w:ascii="Times New Roman"/>
                <w:b w:val="false"/>
                <w:i w:val="false"/>
                <w:color w:val="000000"/>
                <w:sz w:val="20"/>
              </w:rPr>
              <w:t xml:space="preserve">
Жоқ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r>
              <w:br/>
            </w:r>
            <w:r>
              <w:rPr>
                <w:rFonts w:ascii="Times New Roman"/>
                <w:b w:val="false"/>
                <w:i w:val="false"/>
                <w:color w:val="000000"/>
                <w:sz w:val="20"/>
              </w:rPr>
              <w:t xml:space="preserve">
54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МБ тек зақымдалмаған </w:t>
            </w:r>
            <w:r>
              <w:br/>
            </w:r>
            <w:r>
              <w:rPr>
                <w:rFonts w:ascii="Times New Roman"/>
                <w:b w:val="false"/>
                <w:i w:val="false"/>
                <w:color w:val="000000"/>
                <w:sz w:val="20"/>
              </w:rPr>
              <w:t xml:space="preserve">
тіндермен жанасу </w:t>
            </w:r>
            <w:r>
              <w:br/>
            </w:r>
            <w:r>
              <w:rPr>
                <w:rFonts w:ascii="Times New Roman"/>
                <w:b w:val="false"/>
                <w:i w:val="false"/>
                <w:color w:val="000000"/>
                <w:sz w:val="20"/>
              </w:rPr>
              <w:t xml:space="preserve">
үшін арналған ба?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Иә </w:t>
            </w:r>
            <w:r>
              <w:br/>
            </w:r>
            <w:r>
              <w:rPr>
                <w:rFonts w:ascii="Times New Roman"/>
                <w:b w:val="false"/>
                <w:i w:val="false"/>
                <w:color w:val="000000"/>
                <w:sz w:val="20"/>
              </w:rPr>
              <w:t xml:space="preserve">
Жоқ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r>
              <w:br/>
            </w:r>
            <w:r>
              <w:rPr>
                <w:rFonts w:ascii="Times New Roman"/>
                <w:b w:val="false"/>
                <w:i w:val="false"/>
                <w:color w:val="000000"/>
                <w:sz w:val="20"/>
              </w:rPr>
              <w:t xml:space="preserve">
54 </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МБ қаны бар қап, қан </w:t>
            </w:r>
            <w:r>
              <w:br/>
            </w:r>
            <w:r>
              <w:rPr>
                <w:rFonts w:ascii="Times New Roman"/>
                <w:b w:val="false"/>
                <w:i w:val="false"/>
                <w:color w:val="000000"/>
                <w:sz w:val="20"/>
              </w:rPr>
              <w:t xml:space="preserve">
препараты немесе қан </w:t>
            </w:r>
            <w:r>
              <w:br/>
            </w:r>
            <w:r>
              <w:rPr>
                <w:rFonts w:ascii="Times New Roman"/>
                <w:b w:val="false"/>
                <w:i w:val="false"/>
                <w:color w:val="000000"/>
                <w:sz w:val="20"/>
              </w:rPr>
              <w:t xml:space="preserve">
алмастырғыш болып </w:t>
            </w:r>
            <w:r>
              <w:br/>
            </w:r>
            <w:r>
              <w:rPr>
                <w:rFonts w:ascii="Times New Roman"/>
                <w:b w:val="false"/>
                <w:i w:val="false"/>
                <w:color w:val="000000"/>
                <w:sz w:val="20"/>
              </w:rPr>
              <w:t xml:space="preserve">
табыла ма?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Иә </w:t>
            </w:r>
            <w:r>
              <w:br/>
            </w:r>
            <w:r>
              <w:rPr>
                <w:rFonts w:ascii="Times New Roman"/>
                <w:b w:val="false"/>
                <w:i w:val="false"/>
                <w:color w:val="000000"/>
                <w:sz w:val="20"/>
              </w:rPr>
              <w:t xml:space="preserve">
Жоқ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2б </w:t>
            </w:r>
            <w:r>
              <w:br/>
            </w:r>
            <w:r>
              <w:rPr>
                <w:rFonts w:ascii="Times New Roman"/>
                <w:b w:val="false"/>
                <w:i w:val="false"/>
                <w:color w:val="000000"/>
                <w:sz w:val="20"/>
              </w:rPr>
              <w:t xml:space="preserve">
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Соңы.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