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3a3e" w14:textId="11e3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Бастапқы есеп құжаттарының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2007 жылғы 21 маусымдағы N 216 бұйрығы. Қазақстан Республикасының Әділет министрлігінде 2007 жылғы 16 шілдеде Нормативтік құқықтық кесімдерді мемлекеттік тіркеудің тізіліміне N 4815 болып енгізілді. Күші жойылды - Қазақстан Республикасы Қаржы министрінің 2012 жылғы 20 желтоқсандағы № 562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2012.12.20 </w:t>
      </w:r>
      <w:r>
        <w:rPr>
          <w:rFonts w:ascii="Times New Roman"/>
          <w:b w:val="false"/>
          <w:i w:val="false"/>
          <w:color w:val="ff0000"/>
          <w:sz w:val="28"/>
        </w:rPr>
        <w:t>№ 562</w:t>
      </w:r>
      <w:r>
        <w:rPr>
          <w:rFonts w:ascii="Times New Roman"/>
          <w:b w:val="false"/>
          <w:i w:val="false"/>
          <w:color w:val="ff0000"/>
          <w:sz w:val="28"/>
        </w:rPr>
        <w:t xml:space="preserve"> (2013.01.01 бастап қолданысқа енгізіледі) Бұйрығымен.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Қаулының қолданысқа енгізілу тәртібін 4</w:t>
      </w:r>
      <w:r>
        <w:rPr>
          <w:rFonts w:ascii="Times New Roman"/>
          <w:b w:val="false"/>
          <w:i w:val="false"/>
          <w:color w:val="ff0000"/>
          <w:sz w:val="28"/>
        </w:rPr>
        <w:t xml:space="preserve">-тармақтан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"Бухгалтерлік есеп пен қаржылық есептілік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2-тармағын іске асыру мақсатында </w:t>
      </w:r>
      <w:r>
        <w:br/>
      </w:r>
      <w:r>
        <w:rPr>
          <w:rFonts w:ascii="Times New Roman"/>
          <w:b w:val="false"/>
          <w:i w:val="false"/>
          <w:color w:val="000000"/>
          <w:sz w:val="28"/>
        </w:rPr>
        <w:t>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бастапқы есеп құжаттарының нысандары бекітілсін: </w:t>
      </w:r>
      <w:r>
        <w:br/>
      </w:r>
      <w:r>
        <w:rPr>
          <w:rFonts w:ascii="Times New Roman"/>
          <w:b w:val="false"/>
          <w:i w:val="false"/>
          <w:color w:val="000000"/>
          <w:sz w:val="28"/>
        </w:rPr>
        <w:t xml:space="preserve">
      1) осы бұйрыққа 1-қосымшаға сәйкес КО-1 нысаны; </w:t>
      </w:r>
      <w:r>
        <w:br/>
      </w:r>
      <w:r>
        <w:rPr>
          <w:rFonts w:ascii="Times New Roman"/>
          <w:b w:val="false"/>
          <w:i w:val="false"/>
          <w:color w:val="000000"/>
          <w:sz w:val="28"/>
        </w:rPr>
        <w:t xml:space="preserve">
      2) осы бұйрыққа 2-қосымшаға сәйкес КО-2 нысаны; </w:t>
      </w:r>
      <w:r>
        <w:br/>
      </w:r>
      <w:r>
        <w:rPr>
          <w:rFonts w:ascii="Times New Roman"/>
          <w:b w:val="false"/>
          <w:i w:val="false"/>
          <w:color w:val="000000"/>
          <w:sz w:val="28"/>
        </w:rPr>
        <w:t xml:space="preserve">
      3) осы бұйрыққа 3-қосымшаға сәйкес КО-3 нысаны; </w:t>
      </w:r>
      <w:r>
        <w:br/>
      </w:r>
      <w:r>
        <w:rPr>
          <w:rFonts w:ascii="Times New Roman"/>
          <w:b w:val="false"/>
          <w:i w:val="false"/>
          <w:color w:val="000000"/>
          <w:sz w:val="28"/>
        </w:rPr>
        <w:t xml:space="preserve">
      4) осы бұйрыққа 4-қосымшаға сәйкес КО-4 нысаны; </w:t>
      </w:r>
      <w:r>
        <w:br/>
      </w:r>
      <w:r>
        <w:rPr>
          <w:rFonts w:ascii="Times New Roman"/>
          <w:b w:val="false"/>
          <w:i w:val="false"/>
          <w:color w:val="000000"/>
          <w:sz w:val="28"/>
        </w:rPr>
        <w:t xml:space="preserve">
      5) осы бұйрыққа 5-қосымшаға сәйкес КО-5 нысаны; </w:t>
      </w:r>
      <w:r>
        <w:br/>
      </w:r>
      <w:r>
        <w:rPr>
          <w:rFonts w:ascii="Times New Roman"/>
          <w:b w:val="false"/>
          <w:i w:val="false"/>
          <w:color w:val="000000"/>
          <w:sz w:val="28"/>
        </w:rPr>
        <w:t xml:space="preserve">
      6) осы бұйрыққа 6-қосымшаға сәйкес Қ-1 нысаны; </w:t>
      </w:r>
      <w:r>
        <w:br/>
      </w:r>
      <w:r>
        <w:rPr>
          <w:rFonts w:ascii="Times New Roman"/>
          <w:b w:val="false"/>
          <w:i w:val="false"/>
          <w:color w:val="000000"/>
          <w:sz w:val="28"/>
        </w:rPr>
        <w:t xml:space="preserve">
      7) осы бұйрыққа 7-қосымшаға сәйкес Қ-2 нысаны; </w:t>
      </w:r>
      <w:r>
        <w:br/>
      </w:r>
      <w:r>
        <w:rPr>
          <w:rFonts w:ascii="Times New Roman"/>
          <w:b w:val="false"/>
          <w:i w:val="false"/>
          <w:color w:val="000000"/>
          <w:sz w:val="28"/>
        </w:rPr>
        <w:t xml:space="preserve">
      8) осы бұйрыққа 8-қосымшаға сәйкес Қ-3 нысаны; </w:t>
      </w:r>
      <w:r>
        <w:br/>
      </w:r>
      <w:r>
        <w:rPr>
          <w:rFonts w:ascii="Times New Roman"/>
          <w:b w:val="false"/>
          <w:i w:val="false"/>
          <w:color w:val="000000"/>
          <w:sz w:val="28"/>
        </w:rPr>
        <w:t xml:space="preserve">
      9) осы бұйрыққа 9-қосымшаға сәйкес Қ-4 нысаны; </w:t>
      </w:r>
      <w:r>
        <w:br/>
      </w:r>
      <w:r>
        <w:rPr>
          <w:rFonts w:ascii="Times New Roman"/>
          <w:b w:val="false"/>
          <w:i w:val="false"/>
          <w:color w:val="000000"/>
          <w:sz w:val="28"/>
        </w:rPr>
        <w:t xml:space="preserve">
      10) осы бұйрыққа 10-қосымшаға сәйкес Қ-5 нысаны; </w:t>
      </w:r>
      <w:r>
        <w:br/>
      </w:r>
      <w:r>
        <w:rPr>
          <w:rFonts w:ascii="Times New Roman"/>
          <w:b w:val="false"/>
          <w:i w:val="false"/>
          <w:color w:val="000000"/>
          <w:sz w:val="28"/>
        </w:rPr>
        <w:t xml:space="preserve">
      11) осы бұйрыққа 11-қосымшаға сәйкес Қ-6 нысаны; </w:t>
      </w:r>
      <w:r>
        <w:br/>
      </w:r>
      <w:r>
        <w:rPr>
          <w:rFonts w:ascii="Times New Roman"/>
          <w:b w:val="false"/>
          <w:i w:val="false"/>
          <w:color w:val="000000"/>
          <w:sz w:val="28"/>
        </w:rPr>
        <w:t xml:space="preserve">
      12) осы бұйрыққа 12-қосымшаға сәйкес Қ-7 нысаны; </w:t>
      </w:r>
      <w:r>
        <w:br/>
      </w:r>
      <w:r>
        <w:rPr>
          <w:rFonts w:ascii="Times New Roman"/>
          <w:b w:val="false"/>
          <w:i w:val="false"/>
          <w:color w:val="000000"/>
          <w:sz w:val="28"/>
        </w:rPr>
        <w:t xml:space="preserve">
      13) осы бұйрыққа 13-қосымшаға сәйкес Қ-8 нысаны; </w:t>
      </w:r>
      <w:r>
        <w:br/>
      </w:r>
      <w:r>
        <w:rPr>
          <w:rFonts w:ascii="Times New Roman"/>
          <w:b w:val="false"/>
          <w:i w:val="false"/>
          <w:color w:val="000000"/>
          <w:sz w:val="28"/>
        </w:rPr>
        <w:t xml:space="preserve">
      14) осы бұйрыққа 14-қосымшаға сәйкес Қ-9 нысаны; </w:t>
      </w:r>
      <w:r>
        <w:br/>
      </w:r>
      <w:r>
        <w:rPr>
          <w:rFonts w:ascii="Times New Roman"/>
          <w:b w:val="false"/>
          <w:i w:val="false"/>
          <w:color w:val="000000"/>
          <w:sz w:val="28"/>
        </w:rPr>
        <w:t xml:space="preserve">
      15) осы бұйрыққа 15-қосымшаға сәйкес Қ-10 нысаны; </w:t>
      </w:r>
      <w:r>
        <w:br/>
      </w:r>
      <w:r>
        <w:rPr>
          <w:rFonts w:ascii="Times New Roman"/>
          <w:b w:val="false"/>
          <w:i w:val="false"/>
          <w:color w:val="000000"/>
          <w:sz w:val="28"/>
        </w:rPr>
        <w:t xml:space="preserve">
      16) осы бұйрыққа 16-қосымшаға сәйкес НҚ-1 нысаны; </w:t>
      </w:r>
      <w:r>
        <w:br/>
      </w:r>
      <w:r>
        <w:rPr>
          <w:rFonts w:ascii="Times New Roman"/>
          <w:b w:val="false"/>
          <w:i w:val="false"/>
          <w:color w:val="000000"/>
          <w:sz w:val="28"/>
        </w:rPr>
        <w:t xml:space="preserve">
      17) осы бұйрыққа 17-қосымшаға сәйкес НҚ-1-1 нысаны; </w:t>
      </w:r>
      <w:r>
        <w:br/>
      </w:r>
      <w:r>
        <w:rPr>
          <w:rFonts w:ascii="Times New Roman"/>
          <w:b w:val="false"/>
          <w:i w:val="false"/>
          <w:color w:val="000000"/>
          <w:sz w:val="28"/>
        </w:rPr>
        <w:t xml:space="preserve">
      18) осы бұйрыққа 18-қосымшаға сәйкес НҚ-2 нысаны; </w:t>
      </w:r>
      <w:r>
        <w:br/>
      </w:r>
      <w:r>
        <w:rPr>
          <w:rFonts w:ascii="Times New Roman"/>
          <w:b w:val="false"/>
          <w:i w:val="false"/>
          <w:color w:val="000000"/>
          <w:sz w:val="28"/>
        </w:rPr>
        <w:t xml:space="preserve">
      19) осы бұйрыққа 19-қосымшаға сәйкес НҚ-3 нысаны; </w:t>
      </w:r>
      <w:r>
        <w:br/>
      </w:r>
      <w:r>
        <w:rPr>
          <w:rFonts w:ascii="Times New Roman"/>
          <w:b w:val="false"/>
          <w:i w:val="false"/>
          <w:color w:val="000000"/>
          <w:sz w:val="28"/>
        </w:rPr>
        <w:t xml:space="preserve">
      20) осы бұйрыққа 20-қосымшаға сәйкес НҚ-4 нысаны; </w:t>
      </w:r>
      <w:r>
        <w:br/>
      </w:r>
      <w:r>
        <w:rPr>
          <w:rFonts w:ascii="Times New Roman"/>
          <w:b w:val="false"/>
          <w:i w:val="false"/>
          <w:color w:val="000000"/>
          <w:sz w:val="28"/>
        </w:rPr>
        <w:t xml:space="preserve">
      21) осы бұйрыққа 21-қосымшаға сәйкес НҚ-4-1 нысаны; </w:t>
      </w:r>
      <w:r>
        <w:br/>
      </w:r>
      <w:r>
        <w:rPr>
          <w:rFonts w:ascii="Times New Roman"/>
          <w:b w:val="false"/>
          <w:i w:val="false"/>
          <w:color w:val="000000"/>
          <w:sz w:val="28"/>
        </w:rPr>
        <w:t xml:space="preserve">
      22) осы бұйрыққа 22-қосымшаға сәйкес НҚ-5 нысаны; </w:t>
      </w:r>
      <w:r>
        <w:br/>
      </w:r>
      <w:r>
        <w:rPr>
          <w:rFonts w:ascii="Times New Roman"/>
          <w:b w:val="false"/>
          <w:i w:val="false"/>
          <w:color w:val="000000"/>
          <w:sz w:val="28"/>
        </w:rPr>
        <w:t xml:space="preserve">
      23) осы бұйрыққа 23-қосымшаға сәйкес НҚ-6 нысаны; </w:t>
      </w:r>
      <w:r>
        <w:br/>
      </w:r>
      <w:r>
        <w:rPr>
          <w:rFonts w:ascii="Times New Roman"/>
          <w:b w:val="false"/>
          <w:i w:val="false"/>
          <w:color w:val="000000"/>
          <w:sz w:val="28"/>
        </w:rPr>
        <w:t xml:space="preserve">
      24) осы бұйрыққа 24-қосымшаға сәйкес НҚ-6-1 нысаны; </w:t>
      </w:r>
      <w:r>
        <w:br/>
      </w:r>
      <w:r>
        <w:rPr>
          <w:rFonts w:ascii="Times New Roman"/>
          <w:b w:val="false"/>
          <w:i w:val="false"/>
          <w:color w:val="000000"/>
          <w:sz w:val="28"/>
        </w:rPr>
        <w:t xml:space="preserve">
      25) осы бұйрыққа 25-қосымшаға сәйкес НҚ-7 нысаны; </w:t>
      </w:r>
      <w:r>
        <w:br/>
      </w:r>
      <w:r>
        <w:rPr>
          <w:rFonts w:ascii="Times New Roman"/>
          <w:b w:val="false"/>
          <w:i w:val="false"/>
          <w:color w:val="000000"/>
          <w:sz w:val="28"/>
        </w:rPr>
        <w:t xml:space="preserve">
      26) осы бұйрыққа 26-қосымшаға сәйкес НҚ-8 нысаны; </w:t>
      </w:r>
      <w:r>
        <w:br/>
      </w:r>
      <w:r>
        <w:rPr>
          <w:rFonts w:ascii="Times New Roman"/>
          <w:b w:val="false"/>
          <w:i w:val="false"/>
          <w:color w:val="000000"/>
          <w:sz w:val="28"/>
        </w:rPr>
        <w:t xml:space="preserve">
      27) осы бұйрыққа 27-қосымшаға сәйкес НҚ-9 нысаны; </w:t>
      </w:r>
      <w:r>
        <w:br/>
      </w:r>
      <w:r>
        <w:rPr>
          <w:rFonts w:ascii="Times New Roman"/>
          <w:b w:val="false"/>
          <w:i w:val="false"/>
          <w:color w:val="000000"/>
          <w:sz w:val="28"/>
        </w:rPr>
        <w:t xml:space="preserve">
      28) осы бұйрыққа 28-қосымшаға сәйкес НҚ-10 нысаны; </w:t>
      </w:r>
      <w:r>
        <w:br/>
      </w:r>
      <w:r>
        <w:rPr>
          <w:rFonts w:ascii="Times New Roman"/>
          <w:b w:val="false"/>
          <w:i w:val="false"/>
          <w:color w:val="000000"/>
          <w:sz w:val="28"/>
        </w:rPr>
        <w:t xml:space="preserve">
      29) осы бұйрыққа 29-қосымшаға сәйкес НҚ-11 нысаны; </w:t>
      </w:r>
      <w:r>
        <w:br/>
      </w:r>
      <w:r>
        <w:rPr>
          <w:rFonts w:ascii="Times New Roman"/>
          <w:b w:val="false"/>
          <w:i w:val="false"/>
          <w:color w:val="000000"/>
          <w:sz w:val="28"/>
        </w:rPr>
        <w:t xml:space="preserve">
      30) осы бұйрыққа 30-қосымшаға сәйкес БА-1 нысаны; </w:t>
      </w:r>
      <w:r>
        <w:br/>
      </w:r>
      <w:r>
        <w:rPr>
          <w:rFonts w:ascii="Times New Roman"/>
          <w:b w:val="false"/>
          <w:i w:val="false"/>
          <w:color w:val="000000"/>
          <w:sz w:val="28"/>
        </w:rPr>
        <w:t xml:space="preserve">
      31) осы бұйрыққа 31-қосымшаға сәйкес БА-1А нысаны; </w:t>
      </w:r>
      <w:r>
        <w:br/>
      </w:r>
      <w:r>
        <w:rPr>
          <w:rFonts w:ascii="Times New Roman"/>
          <w:b w:val="false"/>
          <w:i w:val="false"/>
          <w:color w:val="000000"/>
          <w:sz w:val="28"/>
        </w:rPr>
        <w:t xml:space="preserve">
      32) осы бұйрыққа 32-қосымшаға сәйкес БА-2 нысаны; </w:t>
      </w:r>
      <w:r>
        <w:br/>
      </w:r>
      <w:r>
        <w:rPr>
          <w:rFonts w:ascii="Times New Roman"/>
          <w:b w:val="false"/>
          <w:i w:val="false"/>
          <w:color w:val="000000"/>
          <w:sz w:val="28"/>
        </w:rPr>
        <w:t xml:space="preserve">
      33) осы бұйрыққа 33-қосымшаға сәйкес БА-3 нысаны; </w:t>
      </w:r>
      <w:r>
        <w:br/>
      </w:r>
      <w:r>
        <w:rPr>
          <w:rFonts w:ascii="Times New Roman"/>
          <w:b w:val="false"/>
          <w:i w:val="false"/>
          <w:color w:val="000000"/>
          <w:sz w:val="28"/>
        </w:rPr>
        <w:t xml:space="preserve">
      34) осы бұйрыққа 34-қосымшаға сәйкес БА-3 А нысаны; </w:t>
      </w:r>
      <w:r>
        <w:br/>
      </w:r>
      <w:r>
        <w:rPr>
          <w:rFonts w:ascii="Times New Roman"/>
          <w:b w:val="false"/>
          <w:i w:val="false"/>
          <w:color w:val="000000"/>
          <w:sz w:val="28"/>
        </w:rPr>
        <w:t xml:space="preserve">
      35) осы бұйрыққа 35-қосымшаға сәйкес БА-4 нысаны; </w:t>
      </w:r>
      <w:r>
        <w:br/>
      </w:r>
      <w:r>
        <w:rPr>
          <w:rFonts w:ascii="Times New Roman"/>
          <w:b w:val="false"/>
          <w:i w:val="false"/>
          <w:color w:val="000000"/>
          <w:sz w:val="28"/>
        </w:rPr>
        <w:t xml:space="preserve">
      36) осы бұйрыққа 36-қосымшаға сәйкес БА-4 А нысаны; </w:t>
      </w:r>
      <w:r>
        <w:br/>
      </w:r>
      <w:r>
        <w:rPr>
          <w:rFonts w:ascii="Times New Roman"/>
          <w:b w:val="false"/>
          <w:i w:val="false"/>
          <w:color w:val="000000"/>
          <w:sz w:val="28"/>
        </w:rPr>
        <w:t xml:space="preserve">
      37) осы бұйрыққа 37-қосымшаға сәйкес БА-5 нысаны; </w:t>
      </w:r>
      <w:r>
        <w:br/>
      </w:r>
      <w:r>
        <w:rPr>
          <w:rFonts w:ascii="Times New Roman"/>
          <w:b w:val="false"/>
          <w:i w:val="false"/>
          <w:color w:val="000000"/>
          <w:sz w:val="28"/>
        </w:rPr>
        <w:t xml:space="preserve">
      38) осы бұйрыққа 38-қосымшаға сәйкес МЕА-1 нысаны; </w:t>
      </w:r>
      <w:r>
        <w:br/>
      </w:r>
      <w:r>
        <w:rPr>
          <w:rFonts w:ascii="Times New Roman"/>
          <w:b w:val="false"/>
          <w:i w:val="false"/>
          <w:color w:val="000000"/>
          <w:sz w:val="28"/>
        </w:rPr>
        <w:t xml:space="preserve">
      39) осы бұйрыққа 39-қосымшаға сәйкес МЕА-2 нысаны; </w:t>
      </w:r>
      <w:r>
        <w:br/>
      </w:r>
      <w:r>
        <w:rPr>
          <w:rFonts w:ascii="Times New Roman"/>
          <w:b w:val="false"/>
          <w:i w:val="false"/>
          <w:color w:val="000000"/>
          <w:sz w:val="28"/>
        </w:rPr>
        <w:t xml:space="preserve">
      40) осы бұйрыққа 40-қосымшаға сәйкес Түг-1 нысаны; </w:t>
      </w:r>
      <w:r>
        <w:br/>
      </w:r>
      <w:r>
        <w:rPr>
          <w:rFonts w:ascii="Times New Roman"/>
          <w:b w:val="false"/>
          <w:i w:val="false"/>
          <w:color w:val="000000"/>
          <w:sz w:val="28"/>
        </w:rPr>
        <w:t xml:space="preserve">
      41) осы бұйрыққа 41-қосымшаға сәйкес Түг-2 нысаны; </w:t>
      </w:r>
      <w:r>
        <w:br/>
      </w:r>
      <w:r>
        <w:rPr>
          <w:rFonts w:ascii="Times New Roman"/>
          <w:b w:val="false"/>
          <w:i w:val="false"/>
          <w:color w:val="000000"/>
          <w:sz w:val="28"/>
        </w:rPr>
        <w:t xml:space="preserve">
      42) осы бұйрыққа 42-қосымшаға сәйкес Түг-3 нысаны; </w:t>
      </w:r>
      <w:r>
        <w:br/>
      </w:r>
      <w:r>
        <w:rPr>
          <w:rFonts w:ascii="Times New Roman"/>
          <w:b w:val="false"/>
          <w:i w:val="false"/>
          <w:color w:val="000000"/>
          <w:sz w:val="28"/>
        </w:rPr>
        <w:t xml:space="preserve">
      43) осы бұйрыққа 43-қосымшаға сәйкес Түг-4 нысаны; </w:t>
      </w:r>
      <w:r>
        <w:br/>
      </w:r>
      <w:r>
        <w:rPr>
          <w:rFonts w:ascii="Times New Roman"/>
          <w:b w:val="false"/>
          <w:i w:val="false"/>
          <w:color w:val="000000"/>
          <w:sz w:val="28"/>
        </w:rPr>
        <w:t xml:space="preserve">
      44) осы бұйрыққа 44-қосымшаға сәйкес Түг-5 нысаны; </w:t>
      </w:r>
      <w:r>
        <w:br/>
      </w:r>
      <w:r>
        <w:rPr>
          <w:rFonts w:ascii="Times New Roman"/>
          <w:b w:val="false"/>
          <w:i w:val="false"/>
          <w:color w:val="000000"/>
          <w:sz w:val="28"/>
        </w:rPr>
        <w:t xml:space="preserve">
      45) осы бұйрыққа 45-қосымшаға сәйкес Түг-6 нысаны; </w:t>
      </w:r>
      <w:r>
        <w:br/>
      </w:r>
      <w:r>
        <w:rPr>
          <w:rFonts w:ascii="Times New Roman"/>
          <w:b w:val="false"/>
          <w:i w:val="false"/>
          <w:color w:val="000000"/>
          <w:sz w:val="28"/>
        </w:rPr>
        <w:t xml:space="preserve">
      46) осы бұйрыққа 46-қосымшаға сәйкес Түг-7 нысаны; </w:t>
      </w:r>
      <w:r>
        <w:br/>
      </w:r>
      <w:r>
        <w:rPr>
          <w:rFonts w:ascii="Times New Roman"/>
          <w:b w:val="false"/>
          <w:i w:val="false"/>
          <w:color w:val="000000"/>
          <w:sz w:val="28"/>
        </w:rPr>
        <w:t xml:space="preserve">
      47) осы бұйрыққа 47-қосымшаға сәйкес Түг-8 нысаны; </w:t>
      </w:r>
      <w:r>
        <w:br/>
      </w:r>
      <w:r>
        <w:rPr>
          <w:rFonts w:ascii="Times New Roman"/>
          <w:b w:val="false"/>
          <w:i w:val="false"/>
          <w:color w:val="000000"/>
          <w:sz w:val="28"/>
        </w:rPr>
        <w:t xml:space="preserve">
      48) осы бұйрыққа 48-қосымшаға сәйкес Түг-9 нысаны; </w:t>
      </w:r>
      <w:r>
        <w:br/>
      </w:r>
      <w:r>
        <w:rPr>
          <w:rFonts w:ascii="Times New Roman"/>
          <w:b w:val="false"/>
          <w:i w:val="false"/>
          <w:color w:val="000000"/>
          <w:sz w:val="28"/>
        </w:rPr>
        <w:t xml:space="preserve">
      49) осы бұйрыққа 49-қосымшаға сәйкес Түг-9а нысаны; </w:t>
      </w:r>
      <w:r>
        <w:br/>
      </w:r>
      <w:r>
        <w:rPr>
          <w:rFonts w:ascii="Times New Roman"/>
          <w:b w:val="false"/>
          <w:i w:val="false"/>
          <w:color w:val="000000"/>
          <w:sz w:val="28"/>
        </w:rPr>
        <w:t xml:space="preserve">
      50) осы бұйрыққа 50-қосымшаға сәйкес Түг-10 нысаны; </w:t>
      </w:r>
      <w:r>
        <w:br/>
      </w:r>
      <w:r>
        <w:rPr>
          <w:rFonts w:ascii="Times New Roman"/>
          <w:b w:val="false"/>
          <w:i w:val="false"/>
          <w:color w:val="000000"/>
          <w:sz w:val="28"/>
        </w:rPr>
        <w:t xml:space="preserve">
      51) осы бұйрыққа 51-қосымшаға сәйкес Түг-11 нысаны; </w:t>
      </w:r>
      <w:r>
        <w:br/>
      </w:r>
      <w:r>
        <w:rPr>
          <w:rFonts w:ascii="Times New Roman"/>
          <w:b w:val="false"/>
          <w:i w:val="false"/>
          <w:color w:val="000000"/>
          <w:sz w:val="28"/>
        </w:rPr>
        <w:t xml:space="preserve">
      52) осы бұйрыққа 52-қосымшаға сәйкес Түг-12 нысаны; </w:t>
      </w:r>
      <w:r>
        <w:br/>
      </w:r>
      <w:r>
        <w:rPr>
          <w:rFonts w:ascii="Times New Roman"/>
          <w:b w:val="false"/>
          <w:i w:val="false"/>
          <w:color w:val="000000"/>
          <w:sz w:val="28"/>
        </w:rPr>
        <w:t xml:space="preserve">
      53) осы бұйрыққа 53-қосымшаға сәйкес Түг-13 нысаны; </w:t>
      </w:r>
      <w:r>
        <w:br/>
      </w:r>
      <w:r>
        <w:rPr>
          <w:rFonts w:ascii="Times New Roman"/>
          <w:b w:val="false"/>
          <w:i w:val="false"/>
          <w:color w:val="000000"/>
          <w:sz w:val="28"/>
        </w:rPr>
        <w:t xml:space="preserve">
      54) осы бұйрыққа 54-қосымшаға сәйкес Түг-14 нысаны; </w:t>
      </w:r>
      <w:r>
        <w:br/>
      </w:r>
      <w:r>
        <w:rPr>
          <w:rFonts w:ascii="Times New Roman"/>
          <w:b w:val="false"/>
          <w:i w:val="false"/>
          <w:color w:val="000000"/>
          <w:sz w:val="28"/>
        </w:rPr>
        <w:t xml:space="preserve">
      55) осы бұйрыққа 55-қосымшаға сәйкес Түг-15 нысаны; </w:t>
      </w:r>
      <w:r>
        <w:br/>
      </w:r>
      <w:r>
        <w:rPr>
          <w:rFonts w:ascii="Times New Roman"/>
          <w:b w:val="false"/>
          <w:i w:val="false"/>
          <w:color w:val="000000"/>
          <w:sz w:val="28"/>
        </w:rPr>
        <w:t xml:space="preserve">
      56) осы бұйрыққа 56-қосымшаға сәйкес Түг-16 нысаны; </w:t>
      </w:r>
      <w:r>
        <w:br/>
      </w:r>
      <w:r>
        <w:rPr>
          <w:rFonts w:ascii="Times New Roman"/>
          <w:b w:val="false"/>
          <w:i w:val="false"/>
          <w:color w:val="000000"/>
          <w:sz w:val="28"/>
        </w:rPr>
        <w:t xml:space="preserve">
      57) осы бұйрыққа 57-қосымшаға сәйкес Е-1 нысаны; </w:t>
      </w:r>
      <w:r>
        <w:br/>
      </w:r>
      <w:r>
        <w:rPr>
          <w:rFonts w:ascii="Times New Roman"/>
          <w:b w:val="false"/>
          <w:i w:val="false"/>
          <w:color w:val="000000"/>
          <w:sz w:val="28"/>
        </w:rPr>
        <w:t xml:space="preserve">
      58) осы бұйрыққа 58-қосымшаға сәйкес Е-2 нысаны. </w:t>
      </w:r>
    </w:p>
    <w:bookmarkStart w:name="z1" w:id="0"/>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активтерді басқару әдіснамасы департаменті (Ж.Н. Айтжанова) осы бұйрықтың Қазақстан Республикасы Әділет министрлігінде мемлекеттік тіркелуін және заңнамада белгіленген тәртіппен ресми жариялануын қамтамасыз етсін. </w:t>
      </w:r>
    </w:p>
    <w:bookmarkEnd w:id="0"/>
    <w:bookmarkStart w:name="z2" w:id="1"/>
    <w:p>
      <w:pPr>
        <w:spacing w:after="0"/>
        <w:ind w:left="0"/>
        <w:jc w:val="both"/>
      </w:pPr>
      <w:r>
        <w:rPr>
          <w:rFonts w:ascii="Times New Roman"/>
          <w:b w:val="false"/>
          <w:i w:val="false"/>
          <w:color w:val="000000"/>
          <w:sz w:val="28"/>
        </w:rPr>
        <w:t>
      3. "Бастапқы құжаттардың үлгілік нысандарын бекіту туралы" Қазақстан Республикасы Қаржы министрінің 2004 жылғы 19 наурыздағы  </w:t>
      </w:r>
      <w:r>
        <w:rPr>
          <w:rFonts w:ascii="Times New Roman"/>
          <w:b w:val="false"/>
          <w:i w:val="false"/>
          <w:color w:val="000000"/>
          <w:sz w:val="28"/>
        </w:rPr>
        <w:t xml:space="preserve">N 128 </w:t>
      </w:r>
      <w:r>
        <w:rPr>
          <w:rFonts w:ascii="Times New Roman"/>
          <w:b w:val="false"/>
          <w:i w:val="false"/>
          <w:color w:val="000000"/>
          <w:sz w:val="28"/>
        </w:rPr>
        <w:t xml:space="preserve">бұйрығының (Қазақстан Республикасы нормативтік құқықтық актілерді мемлекеттік тіркеу тіркелімінде N 2790 тіркелген) күші жойылды деп танылсын. </w:t>
      </w:r>
    </w:p>
    <w:bookmarkEnd w:id="1"/>
    <w:bookmarkStart w:name="z3" w:id="2"/>
    <w:p>
      <w:pPr>
        <w:spacing w:after="0"/>
        <w:ind w:left="0"/>
        <w:jc w:val="both"/>
      </w:pPr>
      <w:r>
        <w:rPr>
          <w:rFonts w:ascii="Times New Roman"/>
          <w:b w:val="false"/>
          <w:i w:val="false"/>
          <w:color w:val="000000"/>
          <w:sz w:val="28"/>
        </w:rPr>
        <w:t xml:space="preserve">
      4. Осы бұйрық 2008 жылғы 1 қаңтардан бастап қолданысқа енгізіледі. </w:t>
      </w:r>
    </w:p>
    <w:bookmarkEnd w:id="2"/>
    <w:p>
      <w:pPr>
        <w:spacing w:after="0"/>
        <w:ind w:left="0"/>
        <w:jc w:val="both"/>
      </w:pPr>
      <w:r>
        <w:rPr>
          <w:rFonts w:ascii="Times New Roman"/>
          <w:b w:val="false"/>
          <w:i/>
          <w:color w:val="000000"/>
          <w:sz w:val="28"/>
        </w:rPr>
        <w:t xml:space="preserve">       Министр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Ұйым (жеке кәсіпкер)_____________________________   КО-1 нысаны </w:t>
      </w:r>
    </w:p>
    <w:p>
      <w:pPr>
        <w:spacing w:after="0"/>
        <w:ind w:left="0"/>
        <w:jc w:val="both"/>
      </w:pPr>
      <w:r>
        <w:rPr>
          <w:rFonts w:ascii="Times New Roman"/>
          <w:b w:val="false"/>
          <w:i w:val="false"/>
          <w:color w:val="000000"/>
          <w:sz w:val="28"/>
        </w:rPr>
        <w:t xml:space="preserve">           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КҰЖЖ|________|                б   ___________________________ </w:t>
      </w:r>
      <w:r>
        <w:br/>
      </w:r>
      <w:r>
        <w:rPr>
          <w:rFonts w:ascii="Times New Roman"/>
          <w:b w:val="false"/>
          <w:i w:val="false"/>
          <w:color w:val="000000"/>
          <w:sz w:val="28"/>
        </w:rPr>
        <w:t xml:space="preserve">
      СТН |________|                ө       ұйым (жеке кәсіпкер) </w:t>
      </w:r>
      <w:r>
        <w:br/>
      </w:r>
      <w:r>
        <w:rPr>
          <w:rFonts w:ascii="Times New Roman"/>
          <w:b w:val="false"/>
          <w:i w:val="false"/>
          <w:color w:val="000000"/>
          <w:sz w:val="28"/>
        </w:rPr>
        <w:t xml:space="preserve">
__________________                 л </w:t>
      </w:r>
      <w:r>
        <w:br/>
      </w:r>
      <w:r>
        <w:rPr>
          <w:rFonts w:ascii="Times New Roman"/>
          <w:b w:val="false"/>
          <w:i w:val="false"/>
          <w:color w:val="000000"/>
          <w:sz w:val="28"/>
        </w:rPr>
        <w:t xml:space="preserve">
|Құжаттың| жасалған|                у         N__________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 күні     </w:t>
      </w:r>
      <w:r>
        <w:rPr>
          <w:rFonts w:ascii="Times New Roman"/>
          <w:b w:val="false"/>
          <w:i w:val="false"/>
          <w:color w:val="000000"/>
          <w:sz w:val="28"/>
        </w:rPr>
        <w:t xml:space="preserve">|                     кіріс касса ордеріне </w:t>
      </w:r>
      <w:r>
        <w:br/>
      </w:r>
      <w:r>
        <w:rPr>
          <w:rFonts w:ascii="Times New Roman"/>
          <w:b w:val="false"/>
          <w:i w:val="false"/>
          <w:color w:val="000000"/>
          <w:sz w:val="28"/>
        </w:rPr>
        <w:t xml:space="preserve">
       Кіріс Касса Ордері           ж          ТҮБІРТЕК </w:t>
      </w:r>
      <w:r>
        <w:br/>
      </w:r>
      <w:r>
        <w:rPr>
          <w:rFonts w:ascii="Times New Roman"/>
          <w:b w:val="false"/>
          <w:i w:val="false"/>
          <w:color w:val="000000"/>
          <w:sz w:val="28"/>
        </w:rPr>
        <w:t xml:space="preserve">
_________________________________  о    ________________қабылданды </w:t>
      </w:r>
      <w:r>
        <w:br/>
      </w:r>
      <w:r>
        <w:rPr>
          <w:rFonts w:ascii="Times New Roman"/>
          <w:b w:val="false"/>
          <w:i w:val="false"/>
          <w:color w:val="000000"/>
          <w:sz w:val="28"/>
        </w:rPr>
        <w:t xml:space="preserve">
|Дебет| </w:t>
      </w:r>
      <w:r>
        <w:rPr>
          <w:rFonts w:ascii="Times New Roman"/>
          <w:b w:val="false"/>
          <w:i w:val="false"/>
          <w:color w:val="000000"/>
          <w:sz w:val="28"/>
          <w:u w:val="single"/>
        </w:rPr>
        <w:t xml:space="preserve">Кредит     </w:t>
      </w:r>
      <w:r>
        <w:rPr>
          <w:rFonts w:ascii="Times New Roman"/>
          <w:b w:val="false"/>
          <w:i w:val="false"/>
          <w:color w:val="000000"/>
          <w:sz w:val="28"/>
        </w:rPr>
        <w:t xml:space="preserve">|Сомасы |Мақсатты| л    __________________________ </w:t>
      </w:r>
      <w:r>
        <w:br/>
      </w:r>
      <w:r>
        <w:rPr>
          <w:rFonts w:ascii="Times New Roman"/>
          <w:b w:val="false"/>
          <w:i w:val="false"/>
          <w:color w:val="000000"/>
          <w:sz w:val="28"/>
        </w:rPr>
        <w:t xml:space="preserve">
|     |корреспон-| </w:t>
      </w:r>
      <w:r>
        <w:rPr>
          <w:rFonts w:ascii="Times New Roman"/>
          <w:b w:val="false"/>
          <w:i w:val="false"/>
          <w:color w:val="000000"/>
          <w:sz w:val="28"/>
          <w:u w:val="single"/>
        </w:rPr>
        <w:t xml:space="preserve">(теңге) </w:t>
      </w:r>
      <w:r>
        <w:rPr>
          <w:rFonts w:ascii="Times New Roman"/>
          <w:b w:val="false"/>
          <w:i w:val="false"/>
          <w:color w:val="000000"/>
          <w:sz w:val="28"/>
        </w:rPr>
        <w:t xml:space="preserve">| </w:t>
      </w:r>
      <w:r>
        <w:rPr>
          <w:rFonts w:ascii="Times New Roman"/>
          <w:b w:val="false"/>
          <w:i w:val="false"/>
          <w:color w:val="000000"/>
          <w:sz w:val="28"/>
          <w:u w:val="single"/>
        </w:rPr>
        <w:t xml:space="preserve">коды     </w:t>
      </w:r>
      <w:r>
        <w:rPr>
          <w:rFonts w:ascii="Times New Roman"/>
          <w:b w:val="false"/>
          <w:i w:val="false"/>
          <w:color w:val="000000"/>
          <w:sz w:val="28"/>
        </w:rPr>
        <w:t xml:space="preserve">| а    __________________________ </w:t>
      </w:r>
      <w:r>
        <w:br/>
      </w:r>
      <w:r>
        <w:rPr>
          <w:rFonts w:ascii="Times New Roman"/>
          <w:b w:val="false"/>
          <w:i w:val="false"/>
          <w:color w:val="000000"/>
          <w:sz w:val="28"/>
        </w:rPr>
        <w:t xml:space="preserve">
|     |денттейтін|       |   |    | ғ    Негіздеме:________________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     |шоты      |       |   |     </w:t>
      </w:r>
      <w:r>
        <w:rPr>
          <w:rFonts w:ascii="Times New Roman"/>
          <w:b w:val="false"/>
          <w:i w:val="false"/>
          <w:color w:val="000000"/>
          <w:sz w:val="28"/>
        </w:rPr>
        <w:t xml:space="preserve">| ы    __________________________ </w:t>
      </w:r>
      <w:r>
        <w:br/>
      </w:r>
      <w:r>
        <w:rPr>
          <w:rFonts w:ascii="Times New Roman"/>
          <w:b w:val="false"/>
          <w:i w:val="false"/>
          <w:color w:val="000000"/>
          <w:sz w:val="28"/>
        </w:rPr>
        <w:t xml:space="preserve">
|     |          |       |   |    |      Сомасы_______________теңге </w:t>
      </w:r>
      <w:r>
        <w:br/>
      </w:r>
      <w:r>
        <w:rPr>
          <w:rFonts w:ascii="Times New Roman"/>
          <w:b w:val="false"/>
          <w:i w:val="false"/>
          <w:color w:val="000000"/>
          <w:sz w:val="28"/>
        </w:rPr>
        <w:t xml:space="preserve">
| </w:t>
      </w:r>
      <w:r>
        <w:rPr>
          <w:rFonts w:ascii="Times New Roman"/>
          <w:b w:val="false"/>
          <w:i w:val="false"/>
          <w:color w:val="000000"/>
          <w:sz w:val="28"/>
          <w:u w:val="single"/>
        </w:rPr>
        <w:t xml:space="preserve">     |          |       |   |     </w:t>
      </w:r>
      <w:r>
        <w:rPr>
          <w:rFonts w:ascii="Times New Roman"/>
          <w:b w:val="false"/>
          <w:i w:val="false"/>
          <w:color w:val="000000"/>
          <w:sz w:val="28"/>
        </w:rPr>
        <w:t xml:space="preserve">|             жазбаша </w:t>
      </w:r>
      <w:r>
        <w:br/>
      </w:r>
      <w:r>
        <w:rPr>
          <w:rFonts w:ascii="Times New Roman"/>
          <w:b w:val="false"/>
          <w:i w:val="false"/>
          <w:color w:val="000000"/>
          <w:sz w:val="28"/>
        </w:rPr>
        <w:t xml:space="preserve">
_________________________қабылданды      20__жылғы "__"____________ </w:t>
      </w:r>
      <w:r>
        <w:br/>
      </w:r>
      <w:r>
        <w:rPr>
          <w:rFonts w:ascii="Times New Roman"/>
          <w:b w:val="false"/>
          <w:i w:val="false"/>
          <w:color w:val="000000"/>
          <w:sz w:val="28"/>
        </w:rPr>
        <w:t xml:space="preserve">
Негіздеме__________________________      М.О </w:t>
      </w:r>
      <w:r>
        <w:br/>
      </w:r>
      <w:r>
        <w:rPr>
          <w:rFonts w:ascii="Times New Roman"/>
          <w:b w:val="false"/>
          <w:i w:val="false"/>
          <w:color w:val="000000"/>
          <w:sz w:val="28"/>
        </w:rPr>
        <w:t xml:space="preserve">
___________________________________      Бас бухгалтер_____________ </w:t>
      </w:r>
      <w:r>
        <w:br/>
      </w:r>
      <w:r>
        <w:rPr>
          <w:rFonts w:ascii="Times New Roman"/>
          <w:b w:val="false"/>
          <w:i w:val="false"/>
          <w:color w:val="000000"/>
          <w:sz w:val="28"/>
        </w:rPr>
        <w:t xml:space="preserve">
Сомасы________________________теңге                     қолы   </w:t>
      </w:r>
      <w:r>
        <w:br/>
      </w:r>
      <w:r>
        <w:rPr>
          <w:rFonts w:ascii="Times New Roman"/>
          <w:b w:val="false"/>
          <w:i w:val="false"/>
          <w:color w:val="000000"/>
          <w:sz w:val="28"/>
        </w:rPr>
        <w:t xml:space="preserve">
             жазбаша                     Кассир____________________ </w:t>
      </w:r>
      <w:r>
        <w:br/>
      </w:r>
      <w:r>
        <w:rPr>
          <w:rFonts w:ascii="Times New Roman"/>
          <w:b w:val="false"/>
          <w:i w:val="false"/>
          <w:color w:val="000000"/>
          <w:sz w:val="28"/>
        </w:rPr>
        <w:t xml:space="preserve">
Бас Бухгалтер______________________                     қолы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қолды таратып жазу </w:t>
      </w:r>
      <w:r>
        <w:br/>
      </w:r>
      <w:r>
        <w:rPr>
          <w:rFonts w:ascii="Times New Roman"/>
          <w:b w:val="false"/>
          <w:i w:val="false"/>
          <w:color w:val="000000"/>
          <w:sz w:val="28"/>
        </w:rPr>
        <w:t xml:space="preserve">
Кассир алды________________________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қолды таратып жазу </w:t>
      </w:r>
    </w:p>
    <w:p>
      <w:pPr>
        <w:spacing w:after="0"/>
        <w:ind w:left="0"/>
        <w:jc w:val="both"/>
      </w:pPr>
      <w:r>
        <w:rPr>
          <w:rFonts w:ascii="Times New Roman"/>
          <w:b w:val="false"/>
          <w:i w:val="false"/>
          <w:color w:val="000000"/>
          <w:sz w:val="28"/>
        </w:rPr>
        <w:t xml:space="preserve">      Ақпаратты қолмен өңдеу, сонымен қатар компьютерде өңдеу кезінде ұйымның (жеке кәсіпкердің) кассасына қолма-қол ақша түсімін ресімдеу үшін қолданылады. Кіріс касса  ордерін бір данада бухгалтерия қызметкері жазады, оған бас бухгалтер немесе оған уәкілетті тұлға қол қояды. Кіріс касса ордеріне түбіртекке бас бухгалтер немесе оған уәкілетті тұлға және кассир қол қояды және ұйымның (жеке кәсіпкердің) мөрімен расталады, кіріс (шығыс) касса құжаттарын тіркеу журналында тіркеледі және ақша тапсырған адамның  қолына беріледі, ал ордер кассада қалады. Ұйымның (жеке кәсіпкердің) мөрі кіріс ордерінің бөлігі мен түбіртек бөлігін қамтитындай етіп бөлу жолағының ортасына қойылады.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Ұйым (жеке кәсіпкер)_____________________________   КО-2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СТН|_______|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Шығыс Касса Ордері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Дебет      </w:t>
      </w:r>
      <w:r>
        <w:rPr>
          <w:rFonts w:ascii="Times New Roman"/>
          <w:b w:val="false"/>
          <w:i w:val="false"/>
          <w:color w:val="000000"/>
          <w:sz w:val="28"/>
        </w:rPr>
        <w:t xml:space="preserve">| </w:t>
      </w:r>
      <w:r>
        <w:rPr>
          <w:rFonts w:ascii="Times New Roman"/>
          <w:b w:val="false"/>
          <w:i w:val="false"/>
          <w:color w:val="000000"/>
          <w:sz w:val="28"/>
          <w:u w:val="single"/>
        </w:rPr>
        <w:t xml:space="preserve">Кредит </w:t>
      </w:r>
      <w:r>
        <w:rPr>
          <w:rFonts w:ascii="Times New Roman"/>
          <w:b w:val="false"/>
          <w:i w:val="false"/>
          <w:color w:val="000000"/>
          <w:sz w:val="28"/>
        </w:rPr>
        <w:t xml:space="preserve">|Сомасы  |Мақсатты| </w:t>
      </w:r>
      <w:r>
        <w:br/>
      </w:r>
      <w:r>
        <w:rPr>
          <w:rFonts w:ascii="Times New Roman"/>
          <w:b w:val="false"/>
          <w:i w:val="false"/>
          <w:color w:val="000000"/>
          <w:sz w:val="28"/>
        </w:rPr>
        <w:t xml:space="preserve">
|корреспон-|      | </w:t>
      </w:r>
      <w:r>
        <w:rPr>
          <w:rFonts w:ascii="Times New Roman"/>
          <w:b w:val="false"/>
          <w:i w:val="false"/>
          <w:color w:val="000000"/>
          <w:sz w:val="28"/>
          <w:u w:val="single"/>
        </w:rPr>
        <w:t xml:space="preserve">теңгемен </w:t>
      </w:r>
      <w:r>
        <w:rPr>
          <w:rFonts w:ascii="Times New Roman"/>
          <w:b w:val="false"/>
          <w:i w:val="false"/>
          <w:color w:val="000000"/>
          <w:sz w:val="28"/>
        </w:rPr>
        <w:t xml:space="preserve">| </w:t>
      </w:r>
      <w:r>
        <w:rPr>
          <w:rFonts w:ascii="Times New Roman"/>
          <w:b w:val="false"/>
          <w:i w:val="false"/>
          <w:color w:val="000000"/>
          <w:sz w:val="28"/>
          <w:u w:val="single"/>
        </w:rPr>
        <w:t xml:space="preserve">коды     </w:t>
      </w:r>
      <w:r>
        <w:rPr>
          <w:rFonts w:ascii="Times New Roman"/>
          <w:b w:val="false"/>
          <w:i w:val="false"/>
          <w:color w:val="000000"/>
          <w:sz w:val="28"/>
        </w:rPr>
        <w:t xml:space="preserve">| </w:t>
      </w:r>
      <w:r>
        <w:br/>
      </w:r>
      <w:r>
        <w:rPr>
          <w:rFonts w:ascii="Times New Roman"/>
          <w:b w:val="false"/>
          <w:i w:val="false"/>
          <w:color w:val="000000"/>
          <w:sz w:val="28"/>
        </w:rPr>
        <w:t xml:space="preserve">
|денттейтін|      |        |        | </w:t>
      </w:r>
      <w:r>
        <w:br/>
      </w:r>
      <w:r>
        <w:rPr>
          <w:rFonts w:ascii="Times New Roman"/>
          <w:b w:val="false"/>
          <w:i w:val="false"/>
          <w:color w:val="000000"/>
          <w:sz w:val="28"/>
        </w:rPr>
        <w:t xml:space="preserve">
| </w:t>
      </w:r>
      <w:r>
        <w:rPr>
          <w:rFonts w:ascii="Times New Roman"/>
          <w:b w:val="false"/>
          <w:i w:val="false"/>
          <w:color w:val="000000"/>
          <w:sz w:val="28"/>
          <w:u w:val="single"/>
        </w:rPr>
        <w:t xml:space="preserve">шоты      |      |        |         </w:t>
      </w:r>
      <w:r>
        <w:rPr>
          <w:rFonts w:ascii="Times New Roman"/>
          <w:b w:val="false"/>
          <w:i w:val="false"/>
          <w:color w:val="000000"/>
          <w:sz w:val="28"/>
        </w:rPr>
        <w:t xml:space="preserve">|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r>
        <w:rPr>
          <w:rFonts w:ascii="Times New Roman"/>
          <w:b w:val="false"/>
          <w:i w:val="false"/>
          <w:color w:val="000000"/>
          <w:sz w:val="28"/>
          <w:u w:val="single"/>
        </w:rPr>
        <w:t xml:space="preserve">          |      |        |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____________________________________________________________берілсін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Негіздеме:__________________________________________________________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Сомасы_________________________________________________________теңге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Басшы________________ ________________ _____________________________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Бас бухгалтер__________________   __________________________________ </w:t>
      </w:r>
      <w:r>
        <w:br/>
      </w:r>
      <w:r>
        <w:rPr>
          <w:rFonts w:ascii="Times New Roman"/>
          <w:b w:val="false"/>
          <w:i w:val="false"/>
          <w:color w:val="000000"/>
          <w:sz w:val="28"/>
        </w:rPr>
        <w:t xml:space="preserve">
                  қолы                  қолды таратып жазу </w:t>
      </w:r>
      <w:r>
        <w:br/>
      </w:r>
      <w:r>
        <w:rPr>
          <w:rFonts w:ascii="Times New Roman"/>
          <w:b w:val="false"/>
          <w:i w:val="false"/>
          <w:color w:val="000000"/>
          <w:sz w:val="28"/>
        </w:rPr>
        <w:t xml:space="preserve">
Алды___________________________________________________________теңге </w:t>
      </w:r>
      <w:r>
        <w:br/>
      </w:r>
      <w:r>
        <w:rPr>
          <w:rFonts w:ascii="Times New Roman"/>
          <w:b w:val="false"/>
          <w:i w:val="false"/>
          <w:color w:val="000000"/>
          <w:sz w:val="28"/>
        </w:rPr>
        <w:t xml:space="preserve">
                        сомасы жазбаша </w:t>
      </w:r>
      <w:r>
        <w:br/>
      </w:r>
      <w:r>
        <w:rPr>
          <w:rFonts w:ascii="Times New Roman"/>
          <w:b w:val="false"/>
          <w:i w:val="false"/>
          <w:color w:val="000000"/>
          <w:sz w:val="28"/>
        </w:rPr>
        <w:t xml:space="preserve">
20__ жылғы "__"___________Қолы______________________________________ </w:t>
      </w:r>
      <w:r>
        <w:br/>
      </w:r>
      <w:r>
        <w:rPr>
          <w:rFonts w:ascii="Times New Roman"/>
          <w:b w:val="false"/>
          <w:i w:val="false"/>
          <w:color w:val="000000"/>
          <w:sz w:val="28"/>
        </w:rPr>
        <w:t xml:space="preserve">
_____________________________________________________________бойынша </w:t>
      </w:r>
      <w:r>
        <w:br/>
      </w:r>
      <w:r>
        <w:rPr>
          <w:rFonts w:ascii="Times New Roman"/>
          <w:b w:val="false"/>
          <w:i w:val="false"/>
          <w:color w:val="000000"/>
          <w:sz w:val="28"/>
        </w:rPr>
        <w:t xml:space="preserve">
            алушының жеке басын куәладыратын құжаттың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нөмірі, берілген күні және орны, </w:t>
      </w:r>
      <w:r>
        <w:br/>
      </w:r>
      <w:r>
        <w:rPr>
          <w:rFonts w:ascii="Times New Roman"/>
          <w:b w:val="false"/>
          <w:i w:val="false"/>
          <w:color w:val="000000"/>
          <w:sz w:val="28"/>
        </w:rPr>
        <w:t xml:space="preserve">
Кассир береді__________________  ___________________________________ </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      Қолмен жұмыс істеген кезде, сонымен қатар ақпаратты компьютерде өңдеу кезінде ұйымның кассасынан қолма-қол ақшаны беруді ресімдеу үшін қолданылады. Бір данада бухгалтерия қызметкері жазады, оған ұйым басшысы және бас бухгалтер немесе оған уәкілетті тұлға қол қояды, кіріс (шығыс) касса құжаттарын тіркеу журналында тіркеледі.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Ұйым (жеке кәсіпкер)_____________________________   КО-3 нысаны </w:t>
      </w:r>
    </w:p>
    <w:p>
      <w:pPr>
        <w:spacing w:after="0"/>
        <w:ind w:left="0"/>
        <w:jc w:val="both"/>
      </w:pP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СТН|_______| </w:t>
      </w:r>
    </w:p>
    <w:p>
      <w:pPr>
        <w:spacing w:after="0"/>
        <w:ind w:left="0"/>
        <w:jc w:val="both"/>
      </w:pPr>
      <w:r>
        <w:rPr>
          <w:rFonts w:ascii="Times New Roman"/>
          <w:b w:val="false"/>
          <w:i w:val="false"/>
          <w:color w:val="000000"/>
          <w:sz w:val="28"/>
        </w:rPr>
        <w:t xml:space="preserve">      Кіріс және шығыс касса құжаттарын тіркеу журналы </w:t>
      </w:r>
      <w:r>
        <w:br/>
      </w:r>
      <w:r>
        <w:rPr>
          <w:rFonts w:ascii="Times New Roman"/>
          <w:b w:val="false"/>
          <w:i w:val="false"/>
          <w:color w:val="000000"/>
          <w:sz w:val="28"/>
        </w:rPr>
        <w:t xml:space="preserve">
            20__ жылғы "__"________________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құжат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Кіріс және шығыс касса құжаттарын тіркеуге қолданылады. Журнал кіріс және шығыс касса құжаттарына бөлек ашылады.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Ұйым (жеке кәсіпкер)_____________________________   КО-4 нысаны </w:t>
      </w:r>
    </w:p>
    <w:p>
      <w:pPr>
        <w:spacing w:after="0"/>
        <w:ind w:left="0"/>
        <w:jc w:val="both"/>
      </w:pP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СТН|_______| </w:t>
      </w:r>
    </w:p>
    <w:p>
      <w:pPr>
        <w:spacing w:after="0"/>
        <w:ind w:left="0"/>
        <w:jc w:val="both"/>
      </w:pPr>
      <w:r>
        <w:rPr>
          <w:rFonts w:ascii="Times New Roman"/>
          <w:b w:val="false"/>
          <w:i w:val="false"/>
          <w:color w:val="000000"/>
          <w:sz w:val="28"/>
        </w:rPr>
        <w:t xml:space="preserve">                        20__ жылға арналған </w:t>
      </w:r>
      <w:r>
        <w:br/>
      </w:r>
      <w:r>
        <w:rPr>
          <w:rFonts w:ascii="Times New Roman"/>
          <w:b w:val="false"/>
          <w:i w:val="false"/>
          <w:color w:val="000000"/>
          <w:sz w:val="28"/>
        </w:rPr>
        <w:t xml:space="preserve">
                         КАССА КІТАБЫ </w:t>
      </w:r>
      <w:r>
        <w:br/>
      </w:r>
      <w:r>
        <w:rPr>
          <w:rFonts w:ascii="Times New Roman"/>
          <w:b w:val="false"/>
          <w:i w:val="false"/>
          <w:color w:val="000000"/>
          <w:sz w:val="28"/>
        </w:rPr>
        <w:t>
 </w:t>
      </w:r>
      <w:r>
        <w:br/>
      </w:r>
      <w:r>
        <w:rPr>
          <w:rFonts w:ascii="Times New Roman"/>
          <w:b w:val="false"/>
          <w:i w:val="false"/>
          <w:color w:val="000000"/>
          <w:sz w:val="28"/>
        </w:rPr>
        <w:t xml:space="preserve">
                             Осы кітапта___________________________бет </w:t>
      </w:r>
      <w:r>
        <w:br/>
      </w:r>
      <w:r>
        <w:rPr>
          <w:rFonts w:ascii="Times New Roman"/>
          <w:b w:val="false"/>
          <w:i w:val="false"/>
          <w:color w:val="000000"/>
          <w:sz w:val="28"/>
        </w:rPr>
        <w:t xml:space="preserve">
                           нөмірленіп, тігілді және мөрмен бекітілді </w:t>
      </w:r>
      <w:r>
        <w:br/>
      </w:r>
      <w:r>
        <w:rPr>
          <w:rFonts w:ascii="Times New Roman"/>
          <w:b w:val="false"/>
          <w:i w:val="false"/>
          <w:color w:val="000000"/>
          <w:sz w:val="28"/>
        </w:rPr>
        <w:t xml:space="preserve">
                        М.О. </w:t>
      </w:r>
      <w:r>
        <w:br/>
      </w:r>
      <w:r>
        <w:rPr>
          <w:rFonts w:ascii="Times New Roman"/>
          <w:b w:val="false"/>
          <w:i w:val="false"/>
          <w:color w:val="000000"/>
          <w:sz w:val="28"/>
        </w:rPr>
        <w:t xml:space="preserve">
                        Ұйым башысы_____________ ___________________ </w:t>
      </w:r>
      <w:r>
        <w:br/>
      </w:r>
      <w:r>
        <w:rPr>
          <w:rFonts w:ascii="Times New Roman"/>
          <w:b w:val="false"/>
          <w:i w:val="false"/>
          <w:color w:val="000000"/>
          <w:sz w:val="28"/>
        </w:rPr>
        <w:t xml:space="preserve">
                    (жеке кәсіпкер)   қолы       қолды таратып жазу </w:t>
      </w:r>
      <w:r>
        <w:br/>
      </w:r>
      <w:r>
        <w:rPr>
          <w:rFonts w:ascii="Times New Roman"/>
          <w:b w:val="false"/>
          <w:i w:val="false"/>
          <w:color w:val="000000"/>
          <w:sz w:val="28"/>
        </w:rPr>
        <w:t xml:space="preserve">
                        Бас бухгалтер___________ ___________________ </w:t>
      </w:r>
      <w:r>
        <w:br/>
      </w:r>
      <w:r>
        <w:rPr>
          <w:rFonts w:ascii="Times New Roman"/>
          <w:b w:val="false"/>
          <w:i w:val="false"/>
          <w:color w:val="000000"/>
          <w:sz w:val="28"/>
        </w:rPr>
        <w:t xml:space="preserve">
                                      қолы       қолды таратып жазу </w:t>
      </w:r>
      <w:r>
        <w:br/>
      </w:r>
      <w:r>
        <w:rPr>
          <w:rFonts w:ascii="Times New Roman"/>
          <w:b w:val="false"/>
          <w:i w:val="false"/>
          <w:color w:val="000000"/>
          <w:sz w:val="28"/>
        </w:rPr>
        <w:t xml:space="preserve">
                                   20__жылғы "__"___________________ </w:t>
      </w:r>
    </w:p>
    <w:p>
      <w:pPr>
        <w:spacing w:after="0"/>
        <w:ind w:left="0"/>
        <w:jc w:val="both"/>
      </w:pPr>
      <w:r>
        <w:rPr>
          <w:rFonts w:ascii="Times New Roman"/>
          <w:b w:val="false"/>
          <w:i w:val="false"/>
          <w:color w:val="000000"/>
          <w:sz w:val="28"/>
        </w:rPr>
        <w:t xml:space="preserve">"__"_____________20__жылдағы касса. </w:t>
      </w:r>
      <w:r>
        <w:br/>
      </w:r>
      <w:r>
        <w:rPr>
          <w:rFonts w:ascii="Times New Roman"/>
          <w:b w:val="false"/>
          <w:i w:val="false"/>
          <w:color w:val="000000"/>
          <w:sz w:val="28"/>
        </w:rPr>
        <w:t xml:space="preserve">
                 __________парақ            екінші жағы </w:t>
      </w:r>
      <w:r>
        <w:br/>
      </w:r>
      <w:r>
        <w:rPr>
          <w:rFonts w:ascii="Times New Roman"/>
          <w:b w:val="false"/>
          <w:i w:val="false"/>
          <w:color w:val="000000"/>
          <w:sz w:val="28"/>
        </w:rPr>
        <w:t xml:space="preserve">
  ____________________________________   __________________________  </w:t>
      </w:r>
      <w:r>
        <w:br/>
      </w:r>
      <w:r>
        <w:rPr>
          <w:rFonts w:ascii="Times New Roman"/>
          <w:b w:val="false"/>
          <w:i w:val="false"/>
          <w:color w:val="000000"/>
          <w:sz w:val="28"/>
        </w:rPr>
        <w:t xml:space="preserve">
т|құжат-|кімнен  |сәйкес- |Кіріс|Шығыс|қ|құжат-|кім-  |сәй- |Кі-|Шы| </w:t>
      </w:r>
      <w:r>
        <w:br/>
      </w:r>
      <w:r>
        <w:rPr>
          <w:rFonts w:ascii="Times New Roman"/>
          <w:b w:val="false"/>
          <w:i w:val="false"/>
          <w:color w:val="000000"/>
          <w:sz w:val="28"/>
        </w:rPr>
        <w:t xml:space="preserve">
і|тың   |алынады |тендіру-|     |     |и|тың   |нен   |кес- |ріс|ғы| </w:t>
      </w:r>
      <w:r>
        <w:br/>
      </w:r>
      <w:r>
        <w:rPr>
          <w:rFonts w:ascii="Times New Roman"/>
          <w:b w:val="false"/>
          <w:i w:val="false"/>
          <w:color w:val="000000"/>
          <w:sz w:val="28"/>
        </w:rPr>
        <w:t xml:space="preserve">
г|нөмірі|немесе  |ші      |     |     |ы|нөмірі|алын- |тен- |   |с | </w:t>
      </w:r>
      <w:r>
        <w:br/>
      </w:r>
      <w:r>
        <w:rPr>
          <w:rFonts w:ascii="Times New Roman"/>
          <w:b w:val="false"/>
          <w:i w:val="false"/>
          <w:color w:val="000000"/>
          <w:sz w:val="28"/>
        </w:rPr>
        <w:t xml:space="preserve">
у|      |кімге   |шоттың  |     |     |н|      |ды    |діру-|   |  | </w:t>
      </w:r>
      <w:r>
        <w:br/>
      </w:r>
      <w:r>
        <w:rPr>
          <w:rFonts w:ascii="Times New Roman"/>
          <w:b w:val="false"/>
          <w:i w:val="false"/>
          <w:color w:val="000000"/>
          <w:sz w:val="28"/>
        </w:rPr>
        <w:t xml:space="preserve">
г|      |беріледі|нөмірі  |     |     |д|      |неме- |ші   |   |  | </w:t>
      </w:r>
      <w:r>
        <w:br/>
      </w:r>
      <w:r>
        <w:rPr>
          <w:rFonts w:ascii="Times New Roman"/>
          <w:b w:val="false"/>
          <w:i w:val="false"/>
          <w:color w:val="000000"/>
          <w:sz w:val="28"/>
        </w:rPr>
        <w:t xml:space="preserve">
е| </w:t>
      </w:r>
      <w:r>
        <w:rPr>
          <w:rFonts w:ascii="Times New Roman"/>
          <w:b w:val="false"/>
          <w:i w:val="false"/>
          <w:color w:val="000000"/>
          <w:sz w:val="28"/>
          <w:u w:val="single"/>
        </w:rPr>
        <w:t xml:space="preserve">      |        |        |     |      </w:t>
      </w:r>
      <w:r>
        <w:rPr>
          <w:rFonts w:ascii="Times New Roman"/>
          <w:b w:val="false"/>
          <w:i w:val="false"/>
          <w:color w:val="000000"/>
          <w:sz w:val="28"/>
        </w:rPr>
        <w:t xml:space="preserve">|ы|      |се    |шот- |   |  | </w:t>
      </w:r>
      <w:r>
        <w:br/>
      </w:r>
      <w:r>
        <w:rPr>
          <w:rFonts w:ascii="Times New Roman"/>
          <w:b w:val="false"/>
          <w:i w:val="false"/>
          <w:color w:val="000000"/>
          <w:sz w:val="28"/>
        </w:rPr>
        <w:t xml:space="preserve">
| </w:t>
      </w:r>
      <w:r>
        <w:rPr>
          <w:rFonts w:ascii="Times New Roman"/>
          <w:b w:val="false"/>
          <w:i w:val="false"/>
          <w:color w:val="000000"/>
          <w:sz w:val="28"/>
          <w:u w:val="single"/>
        </w:rPr>
        <w:t xml:space="preserve">   1  |   2        3    |  4  |  5   </w:t>
      </w:r>
      <w:r>
        <w:rPr>
          <w:rFonts w:ascii="Times New Roman"/>
          <w:b w:val="false"/>
          <w:i w:val="false"/>
          <w:color w:val="000000"/>
          <w:sz w:val="28"/>
        </w:rPr>
        <w:t xml:space="preserve">| |      |кімге |тың  |   |  | </w:t>
      </w:r>
      <w:r>
        <w:br/>
      </w:r>
      <w:r>
        <w:rPr>
          <w:rFonts w:ascii="Times New Roman"/>
          <w:b w:val="false"/>
          <w:i w:val="false"/>
          <w:color w:val="000000"/>
          <w:sz w:val="28"/>
        </w:rPr>
        <w:t xml:space="preserve">
а|      |Күн басындағы    |     |     |с|      |беріл-|нөмі-|   |  | </w:t>
      </w:r>
      <w:r>
        <w:br/>
      </w:r>
      <w:r>
        <w:rPr>
          <w:rFonts w:ascii="Times New Roman"/>
          <w:b w:val="false"/>
          <w:i w:val="false"/>
          <w:color w:val="000000"/>
          <w:sz w:val="28"/>
        </w:rPr>
        <w:t xml:space="preserve">
р| </w:t>
      </w:r>
      <w:r>
        <w:rPr>
          <w:rFonts w:ascii="Times New Roman"/>
          <w:b w:val="false"/>
          <w:i w:val="false"/>
          <w:color w:val="000000"/>
          <w:sz w:val="28"/>
          <w:u w:val="single"/>
        </w:rPr>
        <w:t xml:space="preserve">      | қалдық...       |     |      </w:t>
      </w:r>
      <w:r>
        <w:rPr>
          <w:rFonts w:ascii="Times New Roman"/>
          <w:b w:val="false"/>
          <w:i w:val="false"/>
          <w:color w:val="000000"/>
          <w:sz w:val="28"/>
        </w:rPr>
        <w:t xml:space="preserve">|ы|      |ді    |рі   |   |  | </w:t>
      </w:r>
      <w:r>
        <w:br/>
      </w:r>
      <w:r>
        <w:rPr>
          <w:rFonts w:ascii="Times New Roman"/>
          <w:b w:val="false"/>
          <w:i w:val="false"/>
          <w:color w:val="000000"/>
          <w:sz w:val="28"/>
        </w:rPr>
        <w:t xml:space="preserve">
|      |                 |     |     | |______|______|_____|___|__| </w:t>
      </w:r>
      <w:r>
        <w:br/>
      </w:r>
      <w:r>
        <w:rPr>
          <w:rFonts w:ascii="Times New Roman"/>
          <w:b w:val="false"/>
          <w:i w:val="false"/>
          <w:color w:val="000000"/>
          <w:sz w:val="28"/>
        </w:rPr>
        <w:t xml:space="preserve">
н| </w:t>
      </w:r>
      <w:r>
        <w:rPr>
          <w:rFonts w:ascii="Times New Roman"/>
          <w:b w:val="false"/>
          <w:i w:val="false"/>
          <w:color w:val="000000"/>
          <w:sz w:val="28"/>
          <w:u w:val="single"/>
        </w:rPr>
        <w:t xml:space="preserve">      |                 |     |      </w:t>
      </w:r>
      <w:r>
        <w:rPr>
          <w:rFonts w:ascii="Times New Roman"/>
          <w:b w:val="false"/>
          <w:i w:val="false"/>
          <w:color w:val="000000"/>
          <w:sz w:val="28"/>
        </w:rPr>
        <w:t xml:space="preserve">|з| </w:t>
      </w:r>
      <w:r>
        <w:rPr>
          <w:rFonts w:ascii="Times New Roman"/>
          <w:b w:val="false"/>
          <w:i w:val="false"/>
          <w:color w:val="000000"/>
          <w:sz w:val="28"/>
          <w:u w:val="single"/>
        </w:rPr>
        <w:t xml:space="preserve">  1   |  2   |  3  | 4 | 5 </w:t>
      </w:r>
      <w:r>
        <w:rPr>
          <w:rFonts w:ascii="Times New Roman"/>
          <w:b w:val="false"/>
          <w:i w:val="false"/>
          <w:color w:val="000000"/>
          <w:sz w:val="28"/>
        </w:rPr>
        <w:t xml:space="preserve">| </w:t>
      </w:r>
      <w:r>
        <w:br/>
      </w:r>
      <w:r>
        <w:rPr>
          <w:rFonts w:ascii="Times New Roman"/>
          <w:b w:val="false"/>
          <w:i w:val="false"/>
          <w:color w:val="000000"/>
          <w:sz w:val="28"/>
        </w:rPr>
        <w:t xml:space="preserve">
а| </w:t>
      </w:r>
      <w:r>
        <w:rPr>
          <w:rFonts w:ascii="Times New Roman"/>
          <w:b w:val="false"/>
          <w:i w:val="false"/>
          <w:color w:val="000000"/>
          <w:sz w:val="28"/>
          <w:u w:val="single"/>
        </w:rPr>
        <w:t xml:space="preserve">      |                 |     |      </w:t>
      </w:r>
      <w:r>
        <w:rPr>
          <w:rFonts w:ascii="Times New Roman"/>
          <w:b w:val="false"/>
          <w:i w:val="false"/>
          <w:color w:val="000000"/>
          <w:sz w:val="28"/>
        </w:rPr>
        <w:t xml:space="preserve">|ы|      |Күн басында-|   |  | </w:t>
      </w:r>
      <w:r>
        <w:br/>
      </w:r>
      <w:r>
        <w:rPr>
          <w:rFonts w:ascii="Times New Roman"/>
          <w:b w:val="false"/>
          <w:i w:val="false"/>
          <w:color w:val="000000"/>
          <w:sz w:val="28"/>
        </w:rPr>
        <w:t xml:space="preserve">
л| </w:t>
      </w:r>
      <w:r>
        <w:rPr>
          <w:rFonts w:ascii="Times New Roman"/>
          <w:b w:val="false"/>
          <w:i w:val="false"/>
          <w:color w:val="000000"/>
          <w:sz w:val="28"/>
          <w:u w:val="single"/>
        </w:rPr>
        <w:t xml:space="preserve">      |                 |     |      </w:t>
      </w:r>
      <w:r>
        <w:rPr>
          <w:rFonts w:ascii="Times New Roman"/>
          <w:b w:val="false"/>
          <w:i w:val="false"/>
          <w:color w:val="000000"/>
          <w:sz w:val="28"/>
        </w:rPr>
        <w:t xml:space="preserve">|ғ| </w:t>
      </w:r>
      <w:r>
        <w:rPr>
          <w:rFonts w:ascii="Times New Roman"/>
          <w:b w:val="false"/>
          <w:i w:val="false"/>
          <w:color w:val="000000"/>
          <w:sz w:val="28"/>
          <w:u w:val="single"/>
        </w:rPr>
        <w:t xml:space="preserve">      |ғы қалдық   |   |   </w:t>
      </w:r>
      <w:r>
        <w:rPr>
          <w:rFonts w:ascii="Times New Roman"/>
          <w:b w:val="false"/>
          <w:i w:val="false"/>
          <w:color w:val="000000"/>
          <w:sz w:val="28"/>
        </w:rPr>
        <w:t xml:space="preserve">| </w:t>
      </w:r>
      <w:r>
        <w:br/>
      </w:r>
      <w:r>
        <w:rPr>
          <w:rFonts w:ascii="Times New Roman"/>
          <w:b w:val="false"/>
          <w:i w:val="false"/>
          <w:color w:val="000000"/>
          <w:sz w:val="28"/>
        </w:rPr>
        <w:t xml:space="preserve">
ғ| </w:t>
      </w:r>
      <w:r>
        <w:rPr>
          <w:rFonts w:ascii="Times New Roman"/>
          <w:b w:val="false"/>
          <w:i w:val="false"/>
          <w:color w:val="000000"/>
          <w:sz w:val="28"/>
          <w:u w:val="single"/>
        </w:rPr>
        <w:t xml:space="preserve">      |                 |     |      </w:t>
      </w:r>
      <w:r>
        <w:rPr>
          <w:rFonts w:ascii="Times New Roman"/>
          <w:b w:val="false"/>
          <w:i w:val="false"/>
          <w:color w:val="000000"/>
          <w:sz w:val="28"/>
        </w:rPr>
        <w:t xml:space="preserve">|ы| </w:t>
      </w:r>
      <w:r>
        <w:rPr>
          <w:rFonts w:ascii="Times New Roman"/>
          <w:b w:val="false"/>
          <w:i w:val="false"/>
          <w:color w:val="000000"/>
          <w:sz w:val="28"/>
          <w:u w:val="single"/>
        </w:rPr>
        <w:t xml:space="preserve">      |      |     |   |   </w:t>
      </w:r>
      <w:r>
        <w:rPr>
          <w:rFonts w:ascii="Times New Roman"/>
          <w:b w:val="false"/>
          <w:i w:val="false"/>
          <w:color w:val="000000"/>
          <w:sz w:val="28"/>
        </w:rPr>
        <w:t xml:space="preserve">| </w:t>
      </w:r>
      <w:r>
        <w:br/>
      </w:r>
      <w:r>
        <w:rPr>
          <w:rFonts w:ascii="Times New Roman"/>
          <w:b w:val="false"/>
          <w:i w:val="false"/>
          <w:color w:val="000000"/>
          <w:sz w:val="28"/>
        </w:rPr>
        <w:t xml:space="preserve">
а| </w:t>
      </w:r>
      <w:r>
        <w:rPr>
          <w:rFonts w:ascii="Times New Roman"/>
          <w:b w:val="false"/>
          <w:i w:val="false"/>
          <w:color w:val="000000"/>
          <w:sz w:val="28"/>
          <w:u w:val="single"/>
        </w:rPr>
        <w:t xml:space="preserve">      |                 |     |      </w:t>
      </w:r>
      <w:r>
        <w:rPr>
          <w:rFonts w:ascii="Times New Roman"/>
          <w:b w:val="false"/>
          <w:i w:val="false"/>
          <w:color w:val="000000"/>
          <w:sz w:val="28"/>
        </w:rPr>
        <w:t xml:space="preserve">| |Бір күндегі жиыны..| </w:t>
      </w:r>
      <w:r>
        <w:rPr>
          <w:rFonts w:ascii="Times New Roman"/>
          <w:b w:val="false"/>
          <w:i w:val="false"/>
          <w:color w:val="000000"/>
          <w:sz w:val="28"/>
          <w:u w:val="single"/>
        </w:rPr>
        <w:t xml:space="preserve">   |   </w:t>
      </w:r>
      <w:r>
        <w:rPr>
          <w:rFonts w:ascii="Times New Roman"/>
          <w:b w:val="false"/>
          <w:i w:val="false"/>
          <w:color w:val="000000"/>
          <w:sz w:val="28"/>
        </w:rPr>
        <w:t xml:space="preserve">| </w:t>
      </w:r>
      <w:r>
        <w:br/>
      </w:r>
      <w:r>
        <w:rPr>
          <w:rFonts w:ascii="Times New Roman"/>
          <w:b w:val="false"/>
          <w:i w:val="false"/>
          <w:color w:val="000000"/>
          <w:sz w:val="28"/>
        </w:rPr>
        <w:t xml:space="preserve">
н| </w:t>
      </w:r>
      <w:r>
        <w:rPr>
          <w:rFonts w:ascii="Times New Roman"/>
          <w:b w:val="false"/>
          <w:i w:val="false"/>
          <w:color w:val="000000"/>
          <w:sz w:val="28"/>
          <w:u w:val="single"/>
        </w:rPr>
        <w:t xml:space="preserve">      |                 |     |      </w:t>
      </w:r>
      <w:r>
        <w:rPr>
          <w:rFonts w:ascii="Times New Roman"/>
          <w:b w:val="false"/>
          <w:i w:val="false"/>
          <w:color w:val="000000"/>
          <w:sz w:val="28"/>
        </w:rPr>
        <w:t xml:space="preserve">| |Күн соңындағы қал- | </w:t>
      </w:r>
      <w:r>
        <w:rPr>
          <w:rFonts w:ascii="Times New Roman"/>
          <w:b w:val="false"/>
          <w:i w:val="false"/>
          <w:color w:val="000000"/>
          <w:sz w:val="28"/>
          <w:u w:val="single"/>
        </w:rPr>
        <w:t xml:space="preserve">х |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val="false"/>
          <w:color w:val="000000"/>
          <w:sz w:val="28"/>
          <w:u w:val="single"/>
        </w:rPr>
        <w:t xml:space="preserve">      |                 |     |      </w:t>
      </w:r>
      <w:r>
        <w:rPr>
          <w:rFonts w:ascii="Times New Roman"/>
          <w:b w:val="false"/>
          <w:i w:val="false"/>
          <w:color w:val="000000"/>
          <w:sz w:val="28"/>
        </w:rPr>
        <w:t xml:space="preserve">| |дық.. </w:t>
      </w:r>
      <w:r>
        <w:br/>
      </w:r>
      <w:r>
        <w:rPr>
          <w:rFonts w:ascii="Times New Roman"/>
          <w:b w:val="false"/>
          <w:i w:val="false"/>
          <w:color w:val="000000"/>
          <w:sz w:val="28"/>
        </w:rPr>
        <w:t xml:space="preserve">
а| </w:t>
      </w:r>
      <w:r>
        <w:rPr>
          <w:rFonts w:ascii="Times New Roman"/>
          <w:b w:val="false"/>
          <w:i w:val="false"/>
          <w:color w:val="000000"/>
          <w:sz w:val="28"/>
          <w:u w:val="single"/>
        </w:rPr>
        <w:t xml:space="preserve">      |                 |     |      </w:t>
      </w:r>
      <w:r>
        <w:rPr>
          <w:rFonts w:ascii="Times New Roman"/>
          <w:b w:val="false"/>
          <w:i w:val="false"/>
          <w:color w:val="000000"/>
          <w:sz w:val="28"/>
        </w:rPr>
        <w:t xml:space="preserve">| |Кассир_______ </w:t>
      </w:r>
      <w:r>
        <w:br/>
      </w:r>
      <w:r>
        <w:rPr>
          <w:rFonts w:ascii="Times New Roman"/>
          <w:b w:val="false"/>
          <w:i w:val="false"/>
          <w:color w:val="000000"/>
          <w:sz w:val="28"/>
        </w:rPr>
        <w:t xml:space="preserve">
л| </w:t>
      </w:r>
      <w:r>
        <w:rPr>
          <w:rFonts w:ascii="Times New Roman"/>
          <w:b w:val="false"/>
          <w:i w:val="false"/>
          <w:color w:val="000000"/>
          <w:sz w:val="28"/>
          <w:u w:val="single"/>
        </w:rPr>
        <w:t xml:space="preserve">      |                 |     |      </w:t>
      </w:r>
      <w:r>
        <w:rPr>
          <w:rFonts w:ascii="Times New Roman"/>
          <w:b w:val="false"/>
          <w:i w:val="false"/>
          <w:color w:val="000000"/>
          <w:sz w:val="28"/>
        </w:rPr>
        <w:t xml:space="preserve">| |       қолы </w:t>
      </w:r>
      <w:r>
        <w:br/>
      </w:r>
      <w:r>
        <w:rPr>
          <w:rFonts w:ascii="Times New Roman"/>
          <w:b w:val="false"/>
          <w:i w:val="false"/>
          <w:color w:val="000000"/>
          <w:sz w:val="28"/>
        </w:rPr>
        <w:t xml:space="preserve">
а| </w:t>
      </w:r>
      <w:r>
        <w:rPr>
          <w:rFonts w:ascii="Times New Roman"/>
          <w:b w:val="false"/>
          <w:i w:val="false"/>
          <w:color w:val="000000"/>
          <w:sz w:val="28"/>
          <w:u w:val="single"/>
        </w:rPr>
        <w:t xml:space="preserve">      |                 |     |      </w:t>
      </w:r>
      <w:r>
        <w:rPr>
          <w:rFonts w:ascii="Times New Roman"/>
          <w:b w:val="false"/>
          <w:i w:val="false"/>
          <w:color w:val="000000"/>
          <w:sz w:val="28"/>
        </w:rPr>
        <w:t xml:space="preserve">| |__________________ </w:t>
      </w:r>
      <w:r>
        <w:br/>
      </w:r>
      <w:r>
        <w:rPr>
          <w:rFonts w:ascii="Times New Roman"/>
          <w:b w:val="false"/>
          <w:i w:val="false"/>
          <w:color w:val="000000"/>
          <w:sz w:val="28"/>
        </w:rPr>
        <w:t xml:space="preserve">
ң| </w:t>
      </w:r>
      <w:r>
        <w:rPr>
          <w:rFonts w:ascii="Times New Roman"/>
          <w:b w:val="false"/>
          <w:i w:val="false"/>
          <w:color w:val="000000"/>
          <w:sz w:val="28"/>
          <w:u w:val="single"/>
        </w:rPr>
        <w:t xml:space="preserve">      |                 |     |      </w:t>
      </w:r>
      <w:r>
        <w:rPr>
          <w:rFonts w:ascii="Times New Roman"/>
          <w:b w:val="false"/>
          <w:i w:val="false"/>
          <w:color w:val="000000"/>
          <w:sz w:val="28"/>
        </w:rPr>
        <w:t xml:space="preserve">| |қолды таратып жазу </w:t>
      </w:r>
      <w:r>
        <w:br/>
      </w:r>
      <w:r>
        <w:rPr>
          <w:rFonts w:ascii="Times New Roman"/>
          <w:b w:val="false"/>
          <w:i w:val="false"/>
          <w:color w:val="000000"/>
          <w:sz w:val="28"/>
        </w:rPr>
        <w:t xml:space="preserve">
| </w:t>
      </w:r>
      <w:r>
        <w:rPr>
          <w:rFonts w:ascii="Times New Roman"/>
          <w:b w:val="false"/>
          <w:i w:val="false"/>
          <w:color w:val="000000"/>
          <w:sz w:val="28"/>
          <w:u w:val="single"/>
        </w:rPr>
        <w:t xml:space="preserve">      |                 |     |      </w:t>
      </w:r>
      <w:r>
        <w:rPr>
          <w:rFonts w:ascii="Times New Roman"/>
          <w:b w:val="false"/>
          <w:i w:val="false"/>
          <w:color w:val="000000"/>
          <w:sz w:val="28"/>
        </w:rPr>
        <w:t xml:space="preserve">| |Кассалық кітаптағы жазба </w:t>
      </w:r>
      <w:r>
        <w:br/>
      </w:r>
      <w:r>
        <w:rPr>
          <w:rFonts w:ascii="Times New Roman"/>
          <w:b w:val="false"/>
          <w:i w:val="false"/>
          <w:color w:val="000000"/>
          <w:sz w:val="28"/>
        </w:rPr>
        <w:t xml:space="preserve">
|______|_________________|_____|_____| |мен _____санындағы құжатты </w:t>
      </w:r>
      <w:r>
        <w:br/>
      </w:r>
      <w:r>
        <w:rPr>
          <w:rFonts w:ascii="Times New Roman"/>
          <w:b w:val="false"/>
          <w:i w:val="false"/>
          <w:color w:val="000000"/>
          <w:sz w:val="28"/>
        </w:rPr>
        <w:t xml:space="preserve">
          Көшіру...       | </w:t>
      </w:r>
      <w:r>
        <w:rPr>
          <w:rFonts w:ascii="Times New Roman"/>
          <w:b w:val="false"/>
          <w:i w:val="false"/>
          <w:color w:val="000000"/>
          <w:sz w:val="28"/>
          <w:u w:val="single"/>
        </w:rPr>
        <w:t xml:space="preserve">     |      </w:t>
      </w:r>
      <w:r>
        <w:rPr>
          <w:rFonts w:ascii="Times New Roman"/>
          <w:b w:val="false"/>
          <w:i w:val="false"/>
          <w:color w:val="000000"/>
          <w:sz w:val="28"/>
        </w:rPr>
        <w:t xml:space="preserve">| |   жазумен </w:t>
      </w:r>
      <w:r>
        <w:br/>
      </w:r>
      <w:r>
        <w:rPr>
          <w:rFonts w:ascii="Times New Roman"/>
          <w:b w:val="false"/>
          <w:i w:val="false"/>
          <w:color w:val="000000"/>
          <w:sz w:val="28"/>
        </w:rPr>
        <w:t xml:space="preserve">
                                        |тексердім </w:t>
      </w:r>
      <w:r>
        <w:br/>
      </w:r>
      <w:r>
        <w:rPr>
          <w:rFonts w:ascii="Times New Roman"/>
          <w:b w:val="false"/>
          <w:i w:val="false"/>
          <w:color w:val="000000"/>
          <w:sz w:val="28"/>
        </w:rPr>
        <w:t xml:space="preserve">
                                        |кіріс және______шығыс алым </w:t>
      </w:r>
      <w:r>
        <w:br/>
      </w:r>
      <w:r>
        <w:rPr>
          <w:rFonts w:ascii="Times New Roman"/>
          <w:b w:val="false"/>
          <w:i w:val="false"/>
          <w:color w:val="000000"/>
          <w:sz w:val="28"/>
        </w:rPr>
        <w:t xml:space="preserve">
                                        |         жазумен </w:t>
      </w:r>
      <w:r>
        <w:br/>
      </w:r>
      <w:r>
        <w:rPr>
          <w:rFonts w:ascii="Times New Roman"/>
          <w:b w:val="false"/>
          <w:i w:val="false"/>
          <w:color w:val="000000"/>
          <w:sz w:val="28"/>
        </w:rPr>
        <w:t xml:space="preserve">
                                        |Бухгалтер___________ </w:t>
      </w:r>
      <w:r>
        <w:br/>
      </w:r>
      <w:r>
        <w:rPr>
          <w:rFonts w:ascii="Times New Roman"/>
          <w:b w:val="false"/>
          <w:i w:val="false"/>
          <w:color w:val="000000"/>
          <w:sz w:val="28"/>
        </w:rPr>
        <w:t xml:space="preserve">
                                        |           жазумен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|қолды таратып жазу </w:t>
      </w:r>
    </w:p>
    <w:p>
      <w:pPr>
        <w:spacing w:after="0"/>
        <w:ind w:left="0"/>
        <w:jc w:val="both"/>
      </w:pPr>
      <w:r>
        <w:rPr>
          <w:rFonts w:ascii="Times New Roman"/>
          <w:b w:val="false"/>
          <w:i w:val="false"/>
          <w:color w:val="000000"/>
          <w:sz w:val="28"/>
        </w:rPr>
        <w:t xml:space="preserve">      Кассадағы қолма қол ақша қозғалысын есепке алу үшін қолданылады. Кассалық кітаптың әрбір парағы екі тең бөліктен тұрады: олардың (көлбеу сызықтың) біреуін бірінші дана сияқты кассир толтырады және ол кітапта қалады, екіншісі (көлбеу сызықсыз) көшірме қағаз арқылы беткі және кері жағына толтырылады және кассирдің есебі ретінде парақтың қиылатын бөлігі болып табылады. Парақтардың бірінші және екінші даналары бірдей нөмірмен  нөмірленеді.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Ұйым (жеке кәсіпкер)_____________________________   КО-5 нысаны </w:t>
      </w:r>
    </w:p>
    <w:p>
      <w:pPr>
        <w:spacing w:after="0"/>
        <w:ind w:left="0"/>
        <w:jc w:val="both"/>
      </w:pP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СТН|_______| </w:t>
      </w:r>
    </w:p>
    <w:p>
      <w:pPr>
        <w:spacing w:after="0"/>
        <w:ind w:left="0"/>
        <w:jc w:val="both"/>
      </w:pPr>
      <w:r>
        <w:rPr>
          <w:rFonts w:ascii="Times New Roman"/>
          <w:b w:val="false"/>
          <w:i w:val="false"/>
          <w:color w:val="000000"/>
          <w:sz w:val="28"/>
        </w:rPr>
        <w:t xml:space="preserve">      КАССИР ҚАБЫЛДАҒАН ЖӘНЕ БЕРГЕН АҚШАНЫ ЕСЕПКЕ АЛУ КІТАБЫ </w:t>
      </w:r>
      <w:r>
        <w:br/>
      </w:r>
      <w:r>
        <w:rPr>
          <w:rFonts w:ascii="Times New Roman"/>
          <w:b w:val="false"/>
          <w:i w:val="false"/>
          <w:color w:val="000000"/>
          <w:sz w:val="28"/>
        </w:rPr>
        <w:t xml:space="preserve">
кассирдің аты-жөні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853"/>
        <w:gridCol w:w="1193"/>
        <w:gridCol w:w="853"/>
        <w:gridCol w:w="853"/>
        <w:gridCol w:w="1533"/>
        <w:gridCol w:w="1533"/>
        <w:gridCol w:w="1093"/>
        <w:gridCol w:w="1093"/>
        <w:gridCol w:w="853"/>
      </w:tblGrid>
      <w:tr>
        <w:trPr>
          <w:trHeight w:val="5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ү </w:t>
            </w:r>
            <w:r>
              <w:br/>
            </w:r>
            <w:r>
              <w:rPr>
                <w:rFonts w:ascii="Times New Roman"/>
                <w:b w:val="false"/>
                <w:i w:val="false"/>
                <w:color w:val="000000"/>
                <w:sz w:val="20"/>
              </w:rPr>
              <w:t xml:space="preserve">
н </w:t>
            </w:r>
            <w:r>
              <w:br/>
            </w:r>
            <w:r>
              <w:rPr>
                <w:rFonts w:ascii="Times New Roman"/>
                <w:b w:val="false"/>
                <w:i w:val="false"/>
                <w:color w:val="000000"/>
                <w:sz w:val="20"/>
              </w:rPr>
              <w:t xml:space="preserve">
і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 </w:t>
            </w:r>
            <w:r>
              <w:br/>
            </w:r>
            <w:r>
              <w:rPr>
                <w:rFonts w:ascii="Times New Roman"/>
                <w:b w:val="false"/>
                <w:i w:val="false"/>
                <w:color w:val="000000"/>
                <w:sz w:val="20"/>
              </w:rPr>
              <w:t xml:space="preserve">
сын- </w:t>
            </w:r>
            <w:r>
              <w:br/>
            </w:r>
            <w:r>
              <w:rPr>
                <w:rFonts w:ascii="Times New Roman"/>
                <w:b w:val="false"/>
                <w:i w:val="false"/>
                <w:color w:val="000000"/>
                <w:sz w:val="20"/>
              </w:rPr>
              <w:t xml:space="preserve">
да- </w:t>
            </w:r>
            <w:r>
              <w:br/>
            </w:r>
            <w:r>
              <w:rPr>
                <w:rFonts w:ascii="Times New Roman"/>
                <w:b w:val="false"/>
                <w:i w:val="false"/>
                <w:color w:val="000000"/>
                <w:sz w:val="20"/>
              </w:rPr>
              <w:t xml:space="preserve">
ғы </w:t>
            </w:r>
            <w:r>
              <w:br/>
            </w:r>
            <w:r>
              <w:rPr>
                <w:rFonts w:ascii="Times New Roman"/>
                <w:b w:val="false"/>
                <w:i w:val="false"/>
                <w:color w:val="000000"/>
                <w:sz w:val="20"/>
              </w:rPr>
              <w:t xml:space="preserve">
кас- </w:t>
            </w:r>
            <w:r>
              <w:br/>
            </w:r>
            <w:r>
              <w:rPr>
                <w:rFonts w:ascii="Times New Roman"/>
                <w:b w:val="false"/>
                <w:i w:val="false"/>
                <w:color w:val="000000"/>
                <w:sz w:val="20"/>
              </w:rPr>
              <w:t xml:space="preserve">
сир- </w:t>
            </w:r>
            <w:r>
              <w:br/>
            </w:r>
            <w:r>
              <w:rPr>
                <w:rFonts w:ascii="Times New Roman"/>
                <w:b w:val="false"/>
                <w:i w:val="false"/>
                <w:color w:val="000000"/>
                <w:sz w:val="20"/>
              </w:rPr>
              <w:t xml:space="preserve">
дегі </w:t>
            </w:r>
            <w:r>
              <w:br/>
            </w:r>
            <w:r>
              <w:rPr>
                <w:rFonts w:ascii="Times New Roman"/>
                <w:b w:val="false"/>
                <w:i w:val="false"/>
                <w:color w:val="000000"/>
                <w:sz w:val="20"/>
              </w:rPr>
              <w:t xml:space="preserve">
қол- </w:t>
            </w:r>
            <w:r>
              <w:br/>
            </w:r>
            <w:r>
              <w:rPr>
                <w:rFonts w:ascii="Times New Roman"/>
                <w:b w:val="false"/>
                <w:i w:val="false"/>
                <w:color w:val="000000"/>
                <w:sz w:val="20"/>
              </w:rPr>
              <w:t xml:space="preserve">
ма- </w:t>
            </w:r>
            <w:r>
              <w:br/>
            </w:r>
            <w:r>
              <w:rPr>
                <w:rFonts w:ascii="Times New Roman"/>
                <w:b w:val="false"/>
                <w:i w:val="false"/>
                <w:color w:val="000000"/>
                <w:sz w:val="20"/>
              </w:rPr>
              <w:t xml:space="preserve">
қол </w:t>
            </w:r>
            <w:r>
              <w:br/>
            </w:r>
            <w:r>
              <w:rPr>
                <w:rFonts w:ascii="Times New Roman"/>
                <w:b w:val="false"/>
                <w:i w:val="false"/>
                <w:color w:val="000000"/>
                <w:sz w:val="20"/>
              </w:rPr>
              <w:t xml:space="preserve">
ақ- </w:t>
            </w:r>
            <w:r>
              <w:br/>
            </w:r>
            <w:r>
              <w:rPr>
                <w:rFonts w:ascii="Times New Roman"/>
                <w:b w:val="false"/>
                <w:i w:val="false"/>
                <w:color w:val="000000"/>
                <w:sz w:val="20"/>
              </w:rPr>
              <w:t xml:space="preserve">
ша-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(те- </w:t>
            </w:r>
            <w:r>
              <w:br/>
            </w:r>
            <w:r>
              <w:rPr>
                <w:rFonts w:ascii="Times New Roman"/>
                <w:b w:val="false"/>
                <w:i w:val="false"/>
                <w:color w:val="000000"/>
                <w:sz w:val="20"/>
              </w:rPr>
              <w:t xml:space="preserve">
ңге- </w:t>
            </w:r>
            <w:r>
              <w:br/>
            </w:r>
            <w:r>
              <w:rPr>
                <w:rFonts w:ascii="Times New Roman"/>
                <w:b w:val="false"/>
                <w:i w:val="false"/>
                <w:color w:val="000000"/>
                <w:sz w:val="20"/>
              </w:rPr>
              <w:t xml:space="preserve">
мен)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w:t>
            </w:r>
            <w:r>
              <w:br/>
            </w:r>
            <w:r>
              <w:rPr>
                <w:rFonts w:ascii="Times New Roman"/>
                <w:b w:val="false"/>
                <w:i w:val="false"/>
                <w:color w:val="000000"/>
                <w:sz w:val="20"/>
              </w:rPr>
              <w:t xml:space="preserve">
сир- </w:t>
            </w:r>
            <w:r>
              <w:br/>
            </w:r>
            <w:r>
              <w:rPr>
                <w:rFonts w:ascii="Times New Roman"/>
                <w:b w:val="false"/>
                <w:i w:val="false"/>
                <w:color w:val="000000"/>
                <w:sz w:val="20"/>
              </w:rPr>
              <w:t xml:space="preserve">
ге </w:t>
            </w:r>
            <w:r>
              <w:br/>
            </w:r>
            <w:r>
              <w:rPr>
                <w:rFonts w:ascii="Times New Roman"/>
                <w:b w:val="false"/>
                <w:i w:val="false"/>
                <w:color w:val="000000"/>
                <w:sz w:val="20"/>
              </w:rPr>
              <w:t xml:space="preserve">
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ді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r>
              <w:br/>
            </w:r>
            <w:r>
              <w:rPr>
                <w:rFonts w:ascii="Times New Roman"/>
                <w:b w:val="false"/>
                <w:i w:val="false"/>
                <w:color w:val="000000"/>
                <w:sz w:val="20"/>
              </w:rPr>
              <w:t xml:space="preserve">
сан- </w:t>
            </w:r>
            <w:r>
              <w:br/>
            </w:r>
            <w:r>
              <w:rPr>
                <w:rFonts w:ascii="Times New Roman"/>
                <w:b w:val="false"/>
                <w:i w:val="false"/>
                <w:color w:val="000000"/>
                <w:sz w:val="20"/>
              </w:rPr>
              <w:t xml:space="preserve">
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жазу-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шаны </w:t>
            </w:r>
            <w:r>
              <w:br/>
            </w:r>
            <w:r>
              <w:rPr>
                <w:rFonts w:ascii="Times New Roman"/>
                <w:b w:val="false"/>
                <w:i w:val="false"/>
                <w:color w:val="000000"/>
                <w:sz w:val="20"/>
              </w:rPr>
              <w:t xml:space="preserve">
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ту- </w:t>
            </w:r>
            <w:r>
              <w:br/>
            </w:r>
            <w:r>
              <w:rPr>
                <w:rFonts w:ascii="Times New Roman"/>
                <w:b w:val="false"/>
                <w:i w:val="false"/>
                <w:color w:val="000000"/>
                <w:sz w:val="20"/>
              </w:rPr>
              <w:t xml:space="preserve">
ралы </w:t>
            </w:r>
            <w:r>
              <w:br/>
            </w:r>
            <w:r>
              <w:rPr>
                <w:rFonts w:ascii="Times New Roman"/>
                <w:b w:val="false"/>
                <w:i w:val="false"/>
                <w:color w:val="000000"/>
                <w:sz w:val="20"/>
              </w:rPr>
              <w:t xml:space="preserve">
кас- </w:t>
            </w:r>
            <w:r>
              <w:br/>
            </w:r>
            <w:r>
              <w:rPr>
                <w:rFonts w:ascii="Times New Roman"/>
                <w:b w:val="false"/>
                <w:i w:val="false"/>
                <w:color w:val="000000"/>
                <w:sz w:val="20"/>
              </w:rPr>
              <w:t xml:space="preserve">
сир- </w:t>
            </w:r>
            <w:r>
              <w:br/>
            </w:r>
            <w:r>
              <w:rPr>
                <w:rFonts w:ascii="Times New Roman"/>
                <w:b w:val="false"/>
                <w:i w:val="false"/>
                <w:color w:val="000000"/>
                <w:sz w:val="20"/>
              </w:rPr>
              <w:t xml:space="preserve">
дің </w:t>
            </w:r>
            <w:r>
              <w:br/>
            </w:r>
            <w:r>
              <w:rPr>
                <w:rFonts w:ascii="Times New Roman"/>
                <w:b w:val="false"/>
                <w:i w:val="false"/>
                <w:color w:val="000000"/>
                <w:sz w:val="20"/>
              </w:rPr>
              <w:t xml:space="preserve">
қол- </w:t>
            </w:r>
            <w:r>
              <w:br/>
            </w:r>
            <w:r>
              <w:rPr>
                <w:rFonts w:ascii="Times New Roman"/>
                <w:b w:val="false"/>
                <w:i w:val="false"/>
                <w:color w:val="000000"/>
                <w:sz w:val="20"/>
              </w:rPr>
              <w:t xml:space="preserve">
хаты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ріс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бір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 </w:t>
            </w:r>
            <w:r>
              <w:br/>
            </w:r>
            <w:r>
              <w:rPr>
                <w:rFonts w:ascii="Times New Roman"/>
                <w:b w:val="false"/>
                <w:i w:val="false"/>
                <w:color w:val="000000"/>
                <w:sz w:val="20"/>
              </w:rPr>
              <w:t xml:space="preserve">
алы- </w:t>
            </w:r>
            <w:r>
              <w:br/>
            </w:r>
            <w:r>
              <w:rPr>
                <w:rFonts w:ascii="Times New Roman"/>
                <w:b w:val="false"/>
                <w:i w:val="false"/>
                <w:color w:val="000000"/>
                <w:sz w:val="20"/>
              </w:rPr>
              <w:t xml:space="preserve">
нға- </w:t>
            </w:r>
            <w:r>
              <w:br/>
            </w:r>
            <w:r>
              <w:rPr>
                <w:rFonts w:ascii="Times New Roman"/>
                <w:b w:val="false"/>
                <w:i w:val="false"/>
                <w:color w:val="000000"/>
                <w:sz w:val="20"/>
              </w:rPr>
              <w:t xml:space="preserve">
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Кассир аға кассирге </w:t>
            </w:r>
            <w:r>
              <w:br/>
            </w:r>
            <w:r>
              <w:rPr>
                <w:rFonts w:ascii="Times New Roman"/>
                <w:b w:val="false"/>
                <w:i w:val="false"/>
                <w:color w:val="000000"/>
                <w:sz w:val="20"/>
              </w:rPr>
              <w:t xml:space="preserve">
тапсырды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w:t>
            </w:r>
            <w:r>
              <w:br/>
            </w:r>
            <w:r>
              <w:rPr>
                <w:rFonts w:ascii="Times New Roman"/>
                <w:b w:val="false"/>
                <w:i w:val="false"/>
                <w:color w:val="000000"/>
                <w:sz w:val="20"/>
              </w:rPr>
              <w:t xml:space="preserve">
кас- </w:t>
            </w:r>
            <w:r>
              <w:br/>
            </w:r>
            <w:r>
              <w:rPr>
                <w:rFonts w:ascii="Times New Roman"/>
                <w:b w:val="false"/>
                <w:i w:val="false"/>
                <w:color w:val="000000"/>
                <w:sz w:val="20"/>
              </w:rPr>
              <w:t xml:space="preserve">
сир-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алға- </w:t>
            </w:r>
            <w:r>
              <w:br/>
            </w:r>
            <w:r>
              <w:rPr>
                <w:rFonts w:ascii="Times New Roman"/>
                <w:b w:val="false"/>
                <w:i w:val="false"/>
                <w:color w:val="000000"/>
                <w:sz w:val="20"/>
              </w:rPr>
              <w:t xml:space="preserve">
ны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 </w:t>
            </w:r>
            <w:r>
              <w:br/>
            </w:r>
            <w:r>
              <w:rPr>
                <w:rFonts w:ascii="Times New Roman"/>
                <w:b w:val="false"/>
                <w:i w:val="false"/>
                <w:color w:val="000000"/>
                <w:sz w:val="20"/>
              </w:rPr>
              <w:t xml:space="preserve">
қол- </w:t>
            </w:r>
            <w:r>
              <w:br/>
            </w:r>
            <w:r>
              <w:rPr>
                <w:rFonts w:ascii="Times New Roman"/>
                <w:b w:val="false"/>
                <w:i w:val="false"/>
                <w:color w:val="000000"/>
                <w:sz w:val="20"/>
              </w:rPr>
              <w:t xml:space="preserve">
хаты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 </w:t>
            </w:r>
            <w:r>
              <w:br/>
            </w:r>
            <w:r>
              <w:rPr>
                <w:rFonts w:ascii="Times New Roman"/>
                <w:b w:val="false"/>
                <w:i w:val="false"/>
                <w:color w:val="000000"/>
                <w:sz w:val="20"/>
              </w:rPr>
              <w:t xml:space="preserve">
ңын- </w:t>
            </w:r>
            <w:r>
              <w:br/>
            </w:r>
            <w:r>
              <w:rPr>
                <w:rFonts w:ascii="Times New Roman"/>
                <w:b w:val="false"/>
                <w:i w:val="false"/>
                <w:color w:val="000000"/>
                <w:sz w:val="20"/>
              </w:rPr>
              <w:t xml:space="preserve">
да- </w:t>
            </w:r>
            <w:r>
              <w:br/>
            </w:r>
            <w:r>
              <w:rPr>
                <w:rFonts w:ascii="Times New Roman"/>
                <w:b w:val="false"/>
                <w:i w:val="false"/>
                <w:color w:val="000000"/>
                <w:sz w:val="20"/>
              </w:rPr>
              <w:t xml:space="preserve">
ғы </w:t>
            </w:r>
            <w:r>
              <w:br/>
            </w:r>
            <w:r>
              <w:rPr>
                <w:rFonts w:ascii="Times New Roman"/>
                <w:b w:val="false"/>
                <w:i w:val="false"/>
                <w:color w:val="000000"/>
                <w:sz w:val="20"/>
              </w:rPr>
              <w:t xml:space="preserve">
қол- </w:t>
            </w:r>
            <w:r>
              <w:br/>
            </w:r>
            <w:r>
              <w:rPr>
                <w:rFonts w:ascii="Times New Roman"/>
                <w:b w:val="false"/>
                <w:i w:val="false"/>
                <w:color w:val="000000"/>
                <w:sz w:val="20"/>
              </w:rPr>
              <w:t xml:space="preserve">
ма- </w:t>
            </w:r>
            <w:r>
              <w:br/>
            </w:r>
            <w:r>
              <w:rPr>
                <w:rFonts w:ascii="Times New Roman"/>
                <w:b w:val="false"/>
                <w:i w:val="false"/>
                <w:color w:val="000000"/>
                <w:sz w:val="20"/>
              </w:rPr>
              <w:t xml:space="preserve">
қол </w:t>
            </w:r>
            <w:r>
              <w:br/>
            </w:r>
            <w:r>
              <w:rPr>
                <w:rFonts w:ascii="Times New Roman"/>
                <w:b w:val="false"/>
                <w:i w:val="false"/>
                <w:color w:val="000000"/>
                <w:sz w:val="20"/>
              </w:rPr>
              <w:t xml:space="preserve">
ақ- </w:t>
            </w:r>
            <w:r>
              <w:br/>
            </w:r>
            <w:r>
              <w:rPr>
                <w:rFonts w:ascii="Times New Roman"/>
                <w:b w:val="false"/>
                <w:i w:val="false"/>
                <w:color w:val="000000"/>
                <w:sz w:val="20"/>
              </w:rPr>
              <w:t xml:space="preserve">
ша-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 </w:t>
            </w:r>
            <w:r>
              <w:br/>
            </w:r>
            <w:r>
              <w:rPr>
                <w:rFonts w:ascii="Times New Roman"/>
                <w:b w:val="false"/>
                <w:i w:val="false"/>
                <w:color w:val="000000"/>
                <w:sz w:val="20"/>
              </w:rPr>
              <w:t xml:space="preserve">
ғы,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мен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 </w:t>
            </w:r>
            <w:r>
              <w:br/>
            </w:r>
            <w:r>
              <w:rPr>
                <w:rFonts w:ascii="Times New Roman"/>
                <w:b w:val="false"/>
                <w:i w:val="false"/>
                <w:color w:val="000000"/>
                <w:sz w:val="20"/>
              </w:rPr>
              <w:t xml:space="preserve">
қол </w:t>
            </w:r>
            <w:r>
              <w:br/>
            </w:r>
            <w:r>
              <w:rPr>
                <w:rFonts w:ascii="Times New Roman"/>
                <w:b w:val="false"/>
                <w:i w:val="false"/>
                <w:color w:val="000000"/>
                <w:sz w:val="20"/>
              </w:rPr>
              <w:t xml:space="preserve">
ақшамен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тармен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r>
              <w:br/>
            </w:r>
            <w:r>
              <w:rPr>
                <w:rFonts w:ascii="Times New Roman"/>
                <w:b w:val="false"/>
                <w:i w:val="false"/>
                <w:color w:val="000000"/>
                <w:sz w:val="20"/>
              </w:rPr>
              <w:t xml:space="preserve">
сан- </w:t>
            </w:r>
            <w:r>
              <w:br/>
            </w:r>
            <w:r>
              <w:rPr>
                <w:rFonts w:ascii="Times New Roman"/>
                <w:b w:val="false"/>
                <w:i w:val="false"/>
                <w:color w:val="000000"/>
                <w:sz w:val="20"/>
              </w:rPr>
              <w:t xml:space="preserve">
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жазу-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6-қосымша </w:t>
      </w:r>
    </w:p>
    <w:bookmarkEnd w:id="8"/>
    <w:p>
      <w:pPr>
        <w:spacing w:after="0"/>
        <w:ind w:left="0"/>
        <w:jc w:val="both"/>
      </w:pPr>
      <w:r>
        <w:rPr>
          <w:rFonts w:ascii="Times New Roman"/>
          <w:b w:val="false"/>
          <w:i w:val="false"/>
          <w:color w:val="000000"/>
          <w:sz w:val="28"/>
        </w:rPr>
        <w:t xml:space="preserve">                                                     Қ-1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Ұйым (жеке кәсіпкер)___________________        КҰЖЖ|_______| </w:t>
      </w:r>
      <w:r>
        <w:br/>
      </w:r>
      <w:r>
        <w:rPr>
          <w:rFonts w:ascii="Times New Roman"/>
          <w:b w:val="false"/>
          <w:i w:val="false"/>
          <w:color w:val="000000"/>
          <w:sz w:val="28"/>
        </w:rPr>
        <w:t xml:space="preserve">
_______________________________________         СТН|_______| </w:t>
      </w:r>
    </w:p>
    <w:p>
      <w:pPr>
        <w:spacing w:after="0"/>
        <w:ind w:left="0"/>
        <w:jc w:val="both"/>
      </w:pPr>
      <w:r>
        <w:rPr>
          <w:rFonts w:ascii="Times New Roman"/>
          <w:b w:val="false"/>
          <w:i w:val="false"/>
          <w:color w:val="000000"/>
          <w:sz w:val="28"/>
        </w:rPr>
        <w:t xml:space="preserve">Сенімхат 20__жылғы "__"_____________дейін жарамды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тұтынушының атауы, СТН-і және оның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Төлеушінің атауы, СТН және оның мекен-жайы  </w:t>
      </w:r>
      <w:r>
        <w:br/>
      </w:r>
      <w:r>
        <w:rPr>
          <w:rFonts w:ascii="Times New Roman"/>
          <w:b w:val="false"/>
          <w:i w:val="false"/>
          <w:color w:val="000000"/>
          <w:sz w:val="28"/>
        </w:rPr>
        <w:t xml:space="preserve">
________________________________________банкіндегі N_____________шот </w:t>
      </w:r>
      <w:r>
        <w:br/>
      </w:r>
      <w:r>
        <w:rPr>
          <w:rFonts w:ascii="Times New Roman"/>
          <w:b w:val="false"/>
          <w:i w:val="false"/>
          <w:color w:val="000000"/>
          <w:sz w:val="28"/>
        </w:rPr>
        <w:t xml:space="preserve">
      банкінің атауы </w:t>
      </w:r>
    </w:p>
    <w:p>
      <w:pPr>
        <w:spacing w:after="0"/>
        <w:ind w:left="0"/>
        <w:jc w:val="both"/>
      </w:pPr>
      <w:r>
        <w:rPr>
          <w:rFonts w:ascii="Times New Roman"/>
          <w:b w:val="false"/>
          <w:i w:val="false"/>
          <w:color w:val="000000"/>
          <w:sz w:val="28"/>
        </w:rPr>
        <w:t xml:space="preserve">                      N_____СЕНІМХАТ </w:t>
      </w:r>
      <w:r>
        <w:br/>
      </w:r>
      <w:r>
        <w:rPr>
          <w:rFonts w:ascii="Times New Roman"/>
          <w:b w:val="false"/>
          <w:i w:val="false"/>
          <w:color w:val="000000"/>
          <w:sz w:val="28"/>
        </w:rPr>
        <w:t xml:space="preserve">
     Берілген күні 20__жылғы "__"______________________________ </w:t>
      </w:r>
    </w:p>
    <w:p>
      <w:pPr>
        <w:spacing w:after="0"/>
        <w:ind w:left="0"/>
        <w:jc w:val="both"/>
      </w:pPr>
      <w:r>
        <w:rPr>
          <w:rFonts w:ascii="Times New Roman"/>
          <w:b w:val="false"/>
          <w:i w:val="false"/>
          <w:color w:val="000000"/>
          <w:sz w:val="28"/>
        </w:rPr>
        <w:t xml:space="preserve">Беріледі____________________________________________________________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20__жылғы "__"_______________N_________________жеке куәлік(паспорт)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куәлікті (паспортты) кім берді </w:t>
      </w:r>
      <w:r>
        <w:br/>
      </w:r>
      <w:r>
        <w:rPr>
          <w:rFonts w:ascii="Times New Roman"/>
          <w:b w:val="false"/>
          <w:i w:val="false"/>
          <w:color w:val="000000"/>
          <w:sz w:val="28"/>
        </w:rPr>
        <w:t xml:space="preserve">
__________________________________________________бойынша активтерді </w:t>
      </w:r>
      <w:r>
        <w:br/>
      </w:r>
      <w:r>
        <w:rPr>
          <w:rFonts w:ascii="Times New Roman"/>
          <w:b w:val="false"/>
          <w:i w:val="false"/>
          <w:color w:val="000000"/>
          <w:sz w:val="28"/>
        </w:rPr>
        <w:t xml:space="preserve">
       құжаттың атауы, нөмірі және күні </w:t>
      </w:r>
      <w:r>
        <w:br/>
      </w:r>
      <w:r>
        <w:rPr>
          <w:rFonts w:ascii="Times New Roman"/>
          <w:b w:val="false"/>
          <w:i w:val="false"/>
          <w:color w:val="000000"/>
          <w:sz w:val="28"/>
        </w:rPr>
        <w:t xml:space="preserve">
_______________________________________________________________алуға </w:t>
      </w:r>
      <w:r>
        <w:br/>
      </w:r>
      <w:r>
        <w:rPr>
          <w:rFonts w:ascii="Times New Roman"/>
          <w:b w:val="false"/>
          <w:i w:val="false"/>
          <w:color w:val="000000"/>
          <w:sz w:val="28"/>
        </w:rPr>
        <w:t xml:space="preserve">
                      жеткізушінің атауы </w:t>
      </w:r>
      <w:r>
        <w:br/>
      </w:r>
      <w:r>
        <w:rPr>
          <w:rFonts w:ascii="Times New Roman"/>
          <w:b w:val="false"/>
          <w:i w:val="false"/>
          <w:color w:val="000000"/>
          <w:sz w:val="28"/>
        </w:rPr>
        <w:t xml:space="preserve">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033"/>
        <w:gridCol w:w="2793"/>
        <w:gridCol w:w="267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бойынша нөмірі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атауы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(жазумен)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Сенімхатты алушы тұлғаның қолын______________________растаймыз </w:t>
      </w:r>
      <w:r>
        <w:br/>
      </w:r>
      <w:r>
        <w:rPr>
          <w:rFonts w:ascii="Times New Roman"/>
          <w:b w:val="false"/>
          <w:i w:val="false"/>
          <w:color w:val="000000"/>
          <w:sz w:val="28"/>
        </w:rPr>
        <w:t xml:space="preserve">
  М.О Ұйым башысы (жеке кәсіпкер)            Бас бухгалтер </w:t>
      </w:r>
      <w:r>
        <w:br/>
      </w:r>
      <w:r>
        <w:rPr>
          <w:rFonts w:ascii="Times New Roman"/>
          <w:b w:val="false"/>
          <w:i w:val="false"/>
          <w:color w:val="000000"/>
          <w:sz w:val="28"/>
        </w:rPr>
        <w:t xml:space="preserve">
      _______/___________________         __________/_______________ </w:t>
      </w:r>
      <w:r>
        <w:br/>
      </w:r>
      <w:r>
        <w:rPr>
          <w:rFonts w:ascii="Times New Roman"/>
          <w:b w:val="false"/>
          <w:i w:val="false"/>
          <w:color w:val="000000"/>
          <w:sz w:val="28"/>
        </w:rPr>
        <w:t xml:space="preserve">
      қолы         аты-жөні                 қолы       аты-жөні </w:t>
      </w:r>
      <w:r>
        <w:br/>
      </w:r>
      <w:r>
        <w:rPr>
          <w:rFonts w:ascii="Times New Roman"/>
          <w:b w:val="false"/>
          <w:i w:val="false"/>
          <w:color w:val="000000"/>
          <w:sz w:val="28"/>
        </w:rPr>
        <w:t xml:space="preserve">
      Барлық ұйымдар (жеке кәсіпкерлер) қолданады, сенімхаттарды беруді алдын ала нөмірленген және тігілген берілген сенімхаттарды есепке алу журналында (N Қ-2 нысаны) тіркейді. Берілген сенімхаттарды есепке алу журналы сенімхаттарды беруге және тіркеуге жауапты тұлғада сақталады.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7-қосымша </w:t>
      </w:r>
    </w:p>
    <w:bookmarkEnd w:id="9"/>
    <w:p>
      <w:pPr>
        <w:spacing w:after="0"/>
        <w:ind w:left="0"/>
        <w:jc w:val="both"/>
      </w:pPr>
      <w:r>
        <w:rPr>
          <w:rFonts w:ascii="Times New Roman"/>
          <w:b w:val="false"/>
          <w:i w:val="false"/>
          <w:color w:val="000000"/>
          <w:sz w:val="28"/>
        </w:rPr>
        <w:t xml:space="preserve">Ұйым (жеке кәсіпкер)_____________________________   Қ-2 нысаны </w:t>
      </w:r>
    </w:p>
    <w:p>
      <w:pPr>
        <w:spacing w:after="0"/>
        <w:ind w:left="0"/>
        <w:jc w:val="both"/>
      </w:pP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СТН|_______| </w:t>
      </w:r>
    </w:p>
    <w:p>
      <w:pPr>
        <w:spacing w:after="0"/>
        <w:ind w:left="0"/>
        <w:jc w:val="both"/>
      </w:pPr>
      <w:r>
        <w:rPr>
          <w:rFonts w:ascii="Times New Roman"/>
          <w:b w:val="false"/>
          <w:i w:val="false"/>
          <w:color w:val="000000"/>
          <w:sz w:val="28"/>
        </w:rPr>
        <w:t xml:space="preserve">                          20__ жылғы </w:t>
      </w:r>
      <w:r>
        <w:br/>
      </w:r>
      <w:r>
        <w:rPr>
          <w:rFonts w:ascii="Times New Roman"/>
          <w:b w:val="false"/>
          <w:i w:val="false"/>
          <w:color w:val="000000"/>
          <w:sz w:val="28"/>
        </w:rPr>
        <w:t xml:space="preserve">
           БЕРІЛГЕН СЕНІМХАТТАРДЫ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w:t>
            </w:r>
            <w:r>
              <w:br/>
            </w:r>
            <w:r>
              <w:rPr>
                <w:rFonts w:ascii="Times New Roman"/>
                <w:b w:val="false"/>
                <w:i w:val="false"/>
                <w:color w:val="000000"/>
                <w:sz w:val="20"/>
              </w:rPr>
              <w:t xml:space="preserve">
хат </w:t>
            </w:r>
            <w:r>
              <w:br/>
            </w:r>
            <w:r>
              <w:rPr>
                <w:rFonts w:ascii="Times New Roman"/>
                <w:b w:val="false"/>
                <w:i w:val="false"/>
                <w:color w:val="000000"/>
                <w:sz w:val="20"/>
              </w:rPr>
              <w:t xml:space="preserve">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 </w:t>
            </w:r>
            <w:r>
              <w:br/>
            </w:r>
            <w:r>
              <w:rPr>
                <w:rFonts w:ascii="Times New Roman"/>
                <w:b w:val="false"/>
                <w:i w:val="false"/>
                <w:color w:val="000000"/>
                <w:sz w:val="20"/>
              </w:rPr>
              <w:t xml:space="preserve">
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w:t>
            </w:r>
            <w:r>
              <w:br/>
            </w:r>
            <w:r>
              <w:rPr>
                <w:rFonts w:ascii="Times New Roman"/>
                <w:b w:val="false"/>
                <w:i w:val="false"/>
                <w:color w:val="000000"/>
                <w:sz w:val="20"/>
              </w:rPr>
              <w:t xml:space="preserve">
хат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зуші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тың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w:t>
            </w:r>
            <w:r>
              <w:br/>
            </w:r>
            <w:r>
              <w:rPr>
                <w:rFonts w:ascii="Times New Roman"/>
                <w:b w:val="false"/>
                <w:i w:val="false"/>
                <w:color w:val="000000"/>
                <w:sz w:val="20"/>
              </w:rPr>
              <w:t xml:space="preserve">
хатты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 </w:t>
            </w:r>
            <w:r>
              <w:br/>
            </w:r>
            <w:r>
              <w:rPr>
                <w:rFonts w:ascii="Times New Roman"/>
                <w:b w:val="false"/>
                <w:i w:val="false"/>
                <w:color w:val="000000"/>
                <w:sz w:val="20"/>
              </w:rPr>
              <w:t xml:space="preserve">
сырма- </w:t>
            </w:r>
            <w:r>
              <w:br/>
            </w:r>
            <w:r>
              <w:rPr>
                <w:rFonts w:ascii="Times New Roman"/>
                <w:b w:val="false"/>
                <w:i w:val="false"/>
                <w:color w:val="000000"/>
                <w:sz w:val="20"/>
              </w:rPr>
              <w:t xml:space="preserve">
ны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дауды </w:t>
            </w:r>
            <w:r>
              <w:br/>
            </w:r>
            <w:r>
              <w:rPr>
                <w:rFonts w:ascii="Times New Roman"/>
                <w:b w:val="false"/>
                <w:i w:val="false"/>
                <w:color w:val="000000"/>
                <w:sz w:val="20"/>
              </w:rPr>
              <w:t xml:space="preserve">
рас- </w:t>
            </w:r>
            <w:r>
              <w:br/>
            </w:r>
            <w:r>
              <w:rPr>
                <w:rFonts w:ascii="Times New Roman"/>
                <w:b w:val="false"/>
                <w:i w:val="false"/>
                <w:color w:val="000000"/>
                <w:sz w:val="20"/>
              </w:rPr>
              <w:t xml:space="preserve">
тайтын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тың </w:t>
            </w:r>
            <w:r>
              <w:br/>
            </w:r>
            <w:r>
              <w:rPr>
                <w:rFonts w:ascii="Times New Roman"/>
                <w:b w:val="false"/>
                <w:i w:val="false"/>
                <w:color w:val="000000"/>
                <w:sz w:val="20"/>
              </w:rPr>
              <w:t xml:space="preserve">
нөмі- </w:t>
            </w:r>
            <w:r>
              <w:br/>
            </w:r>
            <w:r>
              <w:rPr>
                <w:rFonts w:ascii="Times New Roman"/>
                <w:b w:val="false"/>
                <w:i w:val="false"/>
                <w:color w:val="000000"/>
                <w:sz w:val="20"/>
              </w:rPr>
              <w:t xml:space="preserve">
рі, </w:t>
            </w:r>
            <w:r>
              <w:br/>
            </w:r>
            <w:r>
              <w:rPr>
                <w:rFonts w:ascii="Times New Roman"/>
                <w:b w:val="false"/>
                <w:i w:val="false"/>
                <w:color w:val="000000"/>
                <w:sz w:val="20"/>
              </w:rPr>
              <w:t xml:space="preserve">
күні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Берілген сенімхаттарды тіркеу үшін қолданылады, сенімхаттарды беруге және тіркеуге жауапты тұлғада сақталады. Барлық парақтар нөмірленеді, тігіледі және ұйымның (жеке кәсіпкердің) мөрімен бекітіледі.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8-қосымша </w:t>
      </w:r>
    </w:p>
    <w:bookmarkEnd w:id="10"/>
    <w:p>
      <w:pPr>
        <w:spacing w:after="0"/>
        <w:ind w:left="0"/>
        <w:jc w:val="both"/>
      </w:pPr>
      <w:r>
        <w:rPr>
          <w:rFonts w:ascii="Times New Roman"/>
          <w:b w:val="false"/>
          <w:i w:val="false"/>
          <w:color w:val="000000"/>
          <w:sz w:val="28"/>
        </w:rPr>
        <w:t xml:space="preserve">                                                   Қ-3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Ұйым (жеке кәсіпкер)_______________________   КҰЖЖ|_______| </w:t>
      </w:r>
      <w:r>
        <w:br/>
      </w:r>
      <w:r>
        <w:rPr>
          <w:rFonts w:ascii="Times New Roman"/>
          <w:b w:val="false"/>
          <w:i w:val="false"/>
          <w:color w:val="000000"/>
          <w:sz w:val="28"/>
        </w:rPr>
        <w:t xml:space="preserve">
Қойма______________________________________    СТН|_______| </w:t>
      </w:r>
    </w:p>
    <w:p>
      <w:pPr>
        <w:spacing w:after="0"/>
        <w:ind w:left="0"/>
        <w:jc w:val="both"/>
      </w:pPr>
      <w:r>
        <w:rPr>
          <w:rFonts w:ascii="Times New Roman"/>
          <w:b w:val="false"/>
          <w:i w:val="false"/>
          <w:color w:val="000000"/>
          <w:sz w:val="28"/>
        </w:rPr>
        <w:t xml:space="preserve">                         КІРІС ОРДЕРІ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31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түрі- </w:t>
            </w:r>
            <w:r>
              <w:br/>
            </w:r>
            <w:r>
              <w:rPr>
                <w:rFonts w:ascii="Times New Roman"/>
                <w:b w:val="false"/>
                <w:i w:val="false"/>
                <w:color w:val="000000"/>
                <w:sz w:val="20"/>
              </w:rPr>
              <w:t xml:space="preserve">
нің коды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 </w:t>
            </w:r>
            <w:r>
              <w:br/>
            </w:r>
            <w:r>
              <w:rPr>
                <w:rFonts w:ascii="Times New Roman"/>
                <w:b w:val="false"/>
                <w:i w:val="false"/>
                <w:color w:val="000000"/>
                <w:sz w:val="20"/>
              </w:rPr>
              <w:t xml:space="preserve">
ден-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лана- </w:t>
            </w:r>
            <w:r>
              <w:br/>
            </w:r>
            <w:r>
              <w:rPr>
                <w:rFonts w:ascii="Times New Roman"/>
                <w:b w:val="false"/>
                <w:i w:val="false"/>
                <w:color w:val="000000"/>
                <w:sz w:val="20"/>
              </w:rPr>
              <w:t xml:space="preserve">
тын шот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құжат- </w:t>
            </w:r>
            <w:r>
              <w:br/>
            </w:r>
            <w:r>
              <w:rPr>
                <w:rFonts w:ascii="Times New Roman"/>
                <w:b w:val="false"/>
                <w:i w:val="false"/>
                <w:color w:val="000000"/>
                <w:sz w:val="20"/>
              </w:rPr>
              <w:t xml:space="preserve">
тың нөмірі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 </w:t>
            </w:r>
            <w:r>
              <w:br/>
            </w:r>
            <w:r>
              <w:rPr>
                <w:rFonts w:ascii="Times New Roman"/>
                <w:b w:val="false"/>
                <w:i w:val="false"/>
                <w:color w:val="000000"/>
                <w:sz w:val="20"/>
              </w:rPr>
              <w:t xml:space="preserve">
тының 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3093"/>
        <w:gridCol w:w="1713"/>
        <w:gridCol w:w="1713"/>
        <w:gridCol w:w="1593"/>
        <w:gridCol w:w="15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r>
              <w:br/>
            </w:r>
            <w:r>
              <w:rPr>
                <w:rFonts w:ascii="Times New Roman"/>
                <w:b w:val="false"/>
                <w:i w:val="false"/>
                <w:color w:val="000000"/>
                <w:sz w:val="20"/>
              </w:rPr>
              <w:t xml:space="preserve">
сорты,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маркасы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Номенклатуралық нөмірі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493"/>
        <w:gridCol w:w="1853"/>
        <w:gridCol w:w="1753"/>
        <w:gridCol w:w="2153"/>
        <w:gridCol w:w="281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қабылданды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теңгемен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 нөмірі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r>
              <w:br/>
            </w:r>
            <w:r>
              <w:rPr>
                <w:rFonts w:ascii="Times New Roman"/>
                <w:b w:val="false"/>
                <w:i w:val="false"/>
                <w:color w:val="000000"/>
                <w:sz w:val="20"/>
              </w:rPr>
              <w:t xml:space="preserve">
картотекасы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жазбаның </w:t>
            </w:r>
            <w:r>
              <w:br/>
            </w:r>
            <w:r>
              <w:rPr>
                <w:rFonts w:ascii="Times New Roman"/>
                <w:b w:val="false"/>
                <w:i w:val="false"/>
                <w:color w:val="000000"/>
                <w:sz w:val="20"/>
              </w:rPr>
              <w:t xml:space="preserve">
реттік нөмірі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Қабылдаған 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Тапсырған ______________      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Ұйымға (жеке кәсіпкерге) жеткізушілерден немесе қайта өңдеуден түсетін материалдарды есепке алу үшін қолданылады. Кіріс ордерін қоймаға қорлар түскен күні материалдық жауапты тұлға бір данада жасайды. </w:t>
      </w:r>
      <w:r>
        <w:br/>
      </w:r>
      <w:r>
        <w:rPr>
          <w:rFonts w:ascii="Times New Roman"/>
          <w:b w:val="false"/>
          <w:i w:val="false"/>
          <w:color w:val="000000"/>
          <w:sz w:val="28"/>
        </w:rPr>
        <w:t xml:space="preserve">
      "Паспорт нөмірі" бағаны бағалы металдар мен тастардан тұратын қорлар бойынша операцияларды ресімдеу кезінде толтырылады.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9-қосымша </w:t>
      </w:r>
    </w:p>
    <w:bookmarkEnd w:id="11"/>
    <w:p>
      <w:pPr>
        <w:spacing w:after="0"/>
        <w:ind w:left="0"/>
        <w:jc w:val="both"/>
      </w:pPr>
      <w:r>
        <w:rPr>
          <w:rFonts w:ascii="Times New Roman"/>
          <w:b w:val="false"/>
          <w:i w:val="false"/>
          <w:color w:val="000000"/>
          <w:sz w:val="28"/>
        </w:rPr>
        <w:t xml:space="preserve">                                                     Қ-4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    ________  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20__ жылғы "__"______________N____________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ҚОРЛАРДЫ ҚАБЫЛДАУ ТУРАЛЫ АКТІ </w:t>
      </w:r>
      <w:r>
        <w:br/>
      </w:r>
      <w:r>
        <w:rPr>
          <w:rFonts w:ascii="Times New Roman"/>
          <w:b w:val="false"/>
          <w:i w:val="false"/>
          <w:color w:val="000000"/>
          <w:sz w:val="28"/>
        </w:rPr>
        <w:t xml:space="preserve">
Актінің жасалған </w:t>
      </w:r>
      <w:r>
        <w:br/>
      </w:r>
      <w:r>
        <w:rPr>
          <w:rFonts w:ascii="Times New Roman"/>
          <w:b w:val="false"/>
          <w:i w:val="false"/>
          <w:color w:val="000000"/>
          <w:sz w:val="28"/>
        </w:rPr>
        <w:t xml:space="preserve">
орны________________________________________________________________ </w:t>
      </w:r>
      <w:r>
        <w:br/>
      </w:r>
      <w:r>
        <w:rPr>
          <w:rFonts w:ascii="Times New Roman"/>
          <w:b w:val="false"/>
          <w:i w:val="false"/>
          <w:color w:val="000000"/>
          <w:sz w:val="28"/>
        </w:rPr>
        <w:t xml:space="preserve">
Қабылдау____сағат______минутта басталды. Қабылдау___сағаты______минутта аяқталды. 20__ жылғы "__"____N_______ </w:t>
      </w:r>
      <w:r>
        <w:br/>
      </w:r>
      <w:r>
        <w:rPr>
          <w:rFonts w:ascii="Times New Roman"/>
          <w:b w:val="false"/>
          <w:i w:val="false"/>
          <w:color w:val="000000"/>
          <w:sz w:val="28"/>
        </w:rPr>
        <w:t xml:space="preserve">
шоты бойынша келіп түскен жүк қабылданды және тексерілді. Сапа туралы куәлік (сертификат) N______ станциясына 20__ жылғы "__"______ N______ ілеспе көлік құжаты бойынша N______ вагондарында Жөнелтуші___________________________________________________________ </w:t>
      </w:r>
      <w:r>
        <w:br/>
      </w:r>
      <w:r>
        <w:rPr>
          <w:rFonts w:ascii="Times New Roman"/>
          <w:b w:val="false"/>
          <w:i w:val="false"/>
          <w:color w:val="000000"/>
          <w:sz w:val="28"/>
        </w:rPr>
        <w:t xml:space="preserve">
                  атауы және мекен-жайы </w:t>
      </w:r>
      <w:r>
        <w:br/>
      </w:r>
      <w:r>
        <w:rPr>
          <w:rFonts w:ascii="Times New Roman"/>
          <w:b w:val="false"/>
          <w:i w:val="false"/>
          <w:color w:val="000000"/>
          <w:sz w:val="28"/>
        </w:rPr>
        <w:t xml:space="preserve">
Жеткізуші___________________________ Алушы__________________________ </w:t>
      </w:r>
      <w:r>
        <w:br/>
      </w:r>
      <w:r>
        <w:rPr>
          <w:rFonts w:ascii="Times New Roman"/>
          <w:b w:val="false"/>
          <w:i w:val="false"/>
          <w:color w:val="000000"/>
          <w:sz w:val="28"/>
        </w:rPr>
        <w:t xml:space="preserve">
            атауы және мекен-жайы            атауы және мекен-жайы </w:t>
      </w:r>
      <w:r>
        <w:br/>
      </w:r>
      <w:r>
        <w:rPr>
          <w:rFonts w:ascii="Times New Roman"/>
          <w:b w:val="false"/>
          <w:i w:val="false"/>
          <w:color w:val="000000"/>
          <w:sz w:val="28"/>
        </w:rPr>
        <w:t xml:space="preserve">
Жөнелтушінің станциясынан (кемежайынан, портына) немесе қоймасынан өнімнің жіберілген күні________Өнімді жеткізуге арналған 20__жылғы "__" N____ шарт </w:t>
      </w:r>
    </w:p>
    <w:p>
      <w:pPr>
        <w:spacing w:after="0"/>
        <w:ind w:left="0"/>
        <w:jc w:val="both"/>
      </w:pPr>
      <w:r>
        <w:rPr>
          <w:rFonts w:ascii="Times New Roman"/>
          <w:b w:val="false"/>
          <w:i w:val="false"/>
          <w:color w:val="000000"/>
          <w:sz w:val="28"/>
        </w:rPr>
        <w:t xml:space="preserve">             Ілеспе көлік құжаты бойынша мыналар болды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 </w:t>
            </w:r>
            <w:r>
              <w:br/>
            </w:r>
            <w:r>
              <w:rPr>
                <w:rFonts w:ascii="Times New Roman"/>
                <w:b w:val="false"/>
                <w:i w:val="false"/>
                <w:color w:val="000000"/>
                <w:sz w:val="20"/>
              </w:rPr>
              <w:t xml:space="preserve">
гісі, </w:t>
            </w:r>
            <w:r>
              <w:br/>
            </w:r>
            <w:r>
              <w:rPr>
                <w:rFonts w:ascii="Times New Roman"/>
                <w:b w:val="false"/>
                <w:i w:val="false"/>
                <w:color w:val="000000"/>
                <w:sz w:val="20"/>
              </w:rPr>
              <w:t xml:space="preserve">
марка- </w:t>
            </w:r>
            <w:r>
              <w:br/>
            </w:r>
            <w:r>
              <w:rPr>
                <w:rFonts w:ascii="Times New Roman"/>
                <w:b w:val="false"/>
                <w:i w:val="false"/>
                <w:color w:val="000000"/>
                <w:sz w:val="20"/>
              </w:rPr>
              <w:t xml:space="preserve">
сы, </w:t>
            </w:r>
            <w:r>
              <w:br/>
            </w:r>
            <w:r>
              <w:rPr>
                <w:rFonts w:ascii="Times New Roman"/>
                <w:b w:val="false"/>
                <w:i w:val="false"/>
                <w:color w:val="000000"/>
                <w:sz w:val="20"/>
              </w:rPr>
              <w:t xml:space="preserve">
плом- </w:t>
            </w:r>
            <w:r>
              <w:br/>
            </w:r>
            <w:r>
              <w:rPr>
                <w:rFonts w:ascii="Times New Roman"/>
                <w:b w:val="false"/>
                <w:i w:val="false"/>
                <w:color w:val="000000"/>
                <w:sz w:val="20"/>
              </w:rPr>
              <w:t xml:space="preserve">
басы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Қапта-ма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тауар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(жүк- </w:t>
            </w:r>
            <w:r>
              <w:br/>
            </w:r>
            <w:r>
              <w:rPr>
                <w:rFonts w:ascii="Times New Roman"/>
                <w:b w:val="false"/>
                <w:i w:val="false"/>
                <w:color w:val="000000"/>
                <w:sz w:val="20"/>
              </w:rPr>
              <w:t xml:space="preserve">
тің)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нөмір- </w:t>
            </w:r>
            <w:r>
              <w:br/>
            </w:r>
            <w:r>
              <w:rPr>
                <w:rFonts w:ascii="Times New Roman"/>
                <w:b w:val="false"/>
                <w:i w:val="false"/>
                <w:color w:val="000000"/>
                <w:sz w:val="20"/>
              </w:rPr>
              <w:t xml:space="preserve">
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салмағы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ерекше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 </w:t>
            </w:r>
            <w:r>
              <w:br/>
            </w:r>
            <w:r>
              <w:rPr>
                <w:rFonts w:ascii="Times New Roman"/>
                <w:b w:val="false"/>
                <w:i w:val="false"/>
                <w:color w:val="000000"/>
                <w:sz w:val="20"/>
              </w:rPr>
              <w:t xml:space="preserve">
туші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дар, </w:t>
            </w:r>
            <w:r>
              <w:br/>
            </w:r>
            <w:r>
              <w:rPr>
                <w:rFonts w:ascii="Times New Roman"/>
                <w:b w:val="false"/>
                <w:i w:val="false"/>
                <w:color w:val="000000"/>
                <w:sz w:val="20"/>
              </w:rPr>
              <w:t xml:space="preserve">
кеме- </w:t>
            </w:r>
            <w:r>
              <w:br/>
            </w:r>
            <w:r>
              <w:rPr>
                <w:rFonts w:ascii="Times New Roman"/>
                <w:b w:val="false"/>
                <w:i w:val="false"/>
                <w:color w:val="000000"/>
                <w:sz w:val="20"/>
              </w:rPr>
              <w:t xml:space="preserve">
жайлар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мен уақыты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w:t>
            </w:r>
            <w:r>
              <w:br/>
            </w:r>
            <w:r>
              <w:rPr>
                <w:rFonts w:ascii="Times New Roman"/>
                <w:b w:val="false"/>
                <w:i w:val="false"/>
                <w:color w:val="000000"/>
                <w:sz w:val="20"/>
              </w:rPr>
              <w:t xml:space="preserve">
станцияға </w:t>
            </w:r>
            <w:r>
              <w:br/>
            </w:r>
            <w:r>
              <w:rPr>
                <w:rFonts w:ascii="Times New Roman"/>
                <w:b w:val="false"/>
                <w:i w:val="false"/>
                <w:color w:val="000000"/>
                <w:sz w:val="20"/>
              </w:rPr>
              <w:t xml:space="preserve">
(кемежайға, </w:t>
            </w:r>
            <w:r>
              <w:br/>
            </w:r>
            <w:r>
              <w:rPr>
                <w:rFonts w:ascii="Times New Roman"/>
                <w:b w:val="false"/>
                <w:i w:val="false"/>
                <w:color w:val="000000"/>
                <w:sz w:val="20"/>
              </w:rPr>
              <w:t xml:space="preserve">
портқа) келу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органының </w:t>
            </w:r>
            <w:r>
              <w:br/>
            </w:r>
            <w:r>
              <w:rPr>
                <w:rFonts w:ascii="Times New Roman"/>
                <w:b w:val="false"/>
                <w:i w:val="false"/>
                <w:color w:val="000000"/>
                <w:sz w:val="20"/>
              </w:rPr>
              <w:t xml:space="preserve">
жүкті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Вагонды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құралдарын </w:t>
            </w:r>
            <w:r>
              <w:br/>
            </w:r>
            <w:r>
              <w:rPr>
                <w:rFonts w:ascii="Times New Roman"/>
                <w:b w:val="false"/>
                <w:i w:val="false"/>
                <w:color w:val="000000"/>
                <w:sz w:val="20"/>
              </w:rPr>
              <w:t xml:space="preserve">
ашу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қойма-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жет- </w:t>
            </w:r>
            <w:r>
              <w:br/>
            </w:r>
            <w:r>
              <w:rPr>
                <w:rFonts w:ascii="Times New Roman"/>
                <w:b w:val="false"/>
                <w:i w:val="false"/>
                <w:color w:val="000000"/>
                <w:sz w:val="20"/>
              </w:rPr>
              <w:t xml:space="preserve">
кізу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Алушының қоймасында өнімнің сақталу шарттары________________________ </w:t>
      </w:r>
      <w:r>
        <w:br/>
      </w:r>
      <w:r>
        <w:rPr>
          <w:rFonts w:ascii="Times New Roman"/>
          <w:b w:val="false"/>
          <w:i w:val="false"/>
          <w:color w:val="000000"/>
          <w:sz w:val="28"/>
        </w:rPr>
        <w:t xml:space="preserve">
Өнімді тексеру сәтіндегі ыдыс пен қаптаманың жағдайы________________ </w:t>
      </w:r>
      <w:r>
        <w:br/>
      </w:r>
      <w:r>
        <w:rPr>
          <w:rFonts w:ascii="Times New Roman"/>
          <w:b w:val="false"/>
          <w:i w:val="false"/>
          <w:color w:val="000000"/>
          <w:sz w:val="28"/>
        </w:rPr>
        <w:t xml:space="preserve">
Жетіспейтін </w:t>
      </w:r>
      <w:r>
        <w:br/>
      </w:r>
      <w:r>
        <w:rPr>
          <w:rFonts w:ascii="Times New Roman"/>
          <w:b w:val="false"/>
          <w:i w:val="false"/>
          <w:color w:val="000000"/>
          <w:sz w:val="28"/>
        </w:rPr>
        <w:t xml:space="preserve">
өнімнің саны анықталады_____________________________________________ </w:t>
      </w:r>
      <w:r>
        <w:br/>
      </w:r>
      <w:r>
        <w:rPr>
          <w:rFonts w:ascii="Times New Roman"/>
          <w:b w:val="false"/>
          <w:i w:val="false"/>
          <w:color w:val="000000"/>
          <w:sz w:val="28"/>
        </w:rPr>
        <w:t xml:space="preserve">
         салмағын өлшеу, орнын санау, көлемін өлшеу және т.б арқылы </w:t>
      </w:r>
      <w:r>
        <w:br/>
      </w:r>
      <w:r>
        <w:rPr>
          <w:rFonts w:ascii="Times New Roman"/>
          <w:b w:val="false"/>
          <w:i w:val="false"/>
          <w:color w:val="000000"/>
          <w:sz w:val="28"/>
        </w:rPr>
        <w:t xml:space="preserve">
Басқа да деректер___________________________________________________ </w:t>
      </w:r>
    </w:p>
    <w:p>
      <w:pPr>
        <w:spacing w:after="0"/>
        <w:ind w:left="0"/>
        <w:jc w:val="both"/>
      </w:pPr>
      <w:r>
        <w:rPr>
          <w:rFonts w:ascii="Times New Roman"/>
          <w:b w:val="false"/>
          <w:i w:val="false"/>
          <w:color w:val="000000"/>
          <w:sz w:val="28"/>
        </w:rPr>
        <w:t xml:space="preserve">                                         N Қ-4 нысанының екінші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түрі- нің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Ұйымы- </w:t>
            </w:r>
            <w:r>
              <w:br/>
            </w:r>
            <w:r>
              <w:rPr>
                <w:rFonts w:ascii="Times New Roman"/>
                <w:b w:val="false"/>
                <w:i w:val="false"/>
                <w:color w:val="000000"/>
                <w:sz w:val="20"/>
              </w:rPr>
              <w:t xml:space="preserve">
ның құры- лымдық бірлігінің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ріс түрі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зуші-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шоты, қаса- </w:t>
            </w:r>
            <w:r>
              <w:br/>
            </w:r>
            <w:r>
              <w:rPr>
                <w:rFonts w:ascii="Times New Roman"/>
                <w:b w:val="false"/>
                <w:i w:val="false"/>
                <w:color w:val="000000"/>
                <w:sz w:val="20"/>
              </w:rPr>
              <w:t xml:space="preserve">
лық шоты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құжа- </w:t>
            </w:r>
            <w:r>
              <w:br/>
            </w:r>
            <w:r>
              <w:rPr>
                <w:rFonts w:ascii="Times New Roman"/>
                <w:b w:val="false"/>
                <w:i w:val="false"/>
                <w:color w:val="000000"/>
                <w:sz w:val="20"/>
              </w:rPr>
              <w:t xml:space="preserve">
тының нөмірі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433"/>
        <w:gridCol w:w="1653"/>
        <w:gridCol w:w="1673"/>
        <w:gridCol w:w="1693"/>
        <w:gridCol w:w="1573"/>
        <w:gridCol w:w="1573"/>
      </w:tblGrid>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бойынша </w:t>
            </w:r>
          </w:p>
        </w:tc>
      </w:tr>
      <w:tr>
        <w:trPr>
          <w:trHeight w:val="11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сорты, мөл- шері, мар- касы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Номен-клату-ралық нөмірі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сы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693"/>
        <w:gridCol w:w="1693"/>
        <w:gridCol w:w="1713"/>
        <w:gridCol w:w="1713"/>
        <w:gridCol w:w="2793"/>
      </w:tblGrid>
      <w:tr>
        <w:trPr>
          <w:trHeight w:val="6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қалғаны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карточкасы бойынша жазбаның реттік нөмірі </w:t>
            </w:r>
          </w:p>
        </w:tc>
      </w:tr>
      <w:tr>
        <w:trPr>
          <w:trHeight w:val="11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 гемен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Сұрыбы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мен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733"/>
        <w:gridCol w:w="1233"/>
        <w:gridCol w:w="1353"/>
        <w:gridCol w:w="1393"/>
        <w:gridCol w:w="1593"/>
        <w:gridCol w:w="2053"/>
      </w:tblGrid>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Жарамсызы және сынғаны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Артығы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 нөмірі </w:t>
            </w:r>
          </w:p>
        </w:tc>
      </w:tr>
      <w:tr>
        <w:trPr>
          <w:trHeight w:val="11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мен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теңге-мен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мен </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қорытындысы________________________________________________ </w:t>
      </w:r>
      <w:r>
        <w:br/>
      </w:r>
      <w:r>
        <w:rPr>
          <w:rFonts w:ascii="Times New Roman"/>
          <w:b w:val="false"/>
          <w:i w:val="false"/>
          <w:color w:val="000000"/>
          <w:sz w:val="28"/>
        </w:rPr>
        <w:t xml:space="preserve">
Қосымша: Қоса берілетін құжаттар тізбесі____________________________ </w:t>
      </w:r>
      <w:r>
        <w:br/>
      </w:r>
      <w:r>
        <w:rPr>
          <w:rFonts w:ascii="Times New Roman"/>
          <w:b w:val="false"/>
          <w:i w:val="false"/>
          <w:color w:val="000000"/>
          <w:sz w:val="28"/>
        </w:rPr>
        <w:t xml:space="preserve">
      Қорлардың саны, сапасы және жасақталғаны бойынша қабылдау ережелерімен комиссияның барлық мүшелері танысты және шындыққа сәйкес келмейтін деректерден тұратын актіге қол қойғаны үшін жауапты екені жөнінде ескертілді. </w:t>
      </w:r>
      <w:r>
        <w:br/>
      </w:r>
      <w:r>
        <w:rPr>
          <w:rFonts w:ascii="Times New Roman"/>
          <w:b w:val="false"/>
          <w:i w:val="false"/>
          <w:color w:val="000000"/>
          <w:sz w:val="28"/>
        </w:rPr>
        <w:t xml:space="preserve">
_________ ___________    ________________  _________________________ </w:t>
      </w:r>
      <w:r>
        <w:br/>
      </w:r>
      <w:r>
        <w:rPr>
          <w:rFonts w:ascii="Times New Roman"/>
          <w:b w:val="false"/>
          <w:i w:val="false"/>
          <w:color w:val="000000"/>
          <w:sz w:val="28"/>
        </w:rPr>
        <w:t xml:space="preserve">
лауазымы    қолы             аты-жөні      құжатты берген ұйымның </w:t>
      </w:r>
      <w:r>
        <w:br/>
      </w:r>
      <w:r>
        <w:rPr>
          <w:rFonts w:ascii="Times New Roman"/>
          <w:b w:val="false"/>
          <w:i w:val="false"/>
          <w:color w:val="000000"/>
          <w:sz w:val="28"/>
        </w:rPr>
        <w:t xml:space="preserve">
                                           (жеке кәсіпкердің) </w:t>
      </w:r>
      <w:r>
        <w:br/>
      </w:r>
      <w:r>
        <w:rPr>
          <w:rFonts w:ascii="Times New Roman"/>
          <w:b w:val="false"/>
          <w:i w:val="false"/>
          <w:color w:val="000000"/>
          <w:sz w:val="28"/>
        </w:rPr>
        <w:t xml:space="preserve">
                                           өкілеттігі мен атауы </w:t>
      </w:r>
      <w:r>
        <w:br/>
      </w:r>
      <w:r>
        <w:rPr>
          <w:rFonts w:ascii="Times New Roman"/>
          <w:b w:val="false"/>
          <w:i w:val="false"/>
          <w:color w:val="000000"/>
          <w:sz w:val="28"/>
        </w:rPr>
        <w:t xml:space="preserve">
                                           туралы құжаттың нөмірі </w:t>
      </w:r>
      <w:r>
        <w:br/>
      </w:r>
      <w:r>
        <w:rPr>
          <w:rFonts w:ascii="Times New Roman"/>
          <w:b w:val="false"/>
          <w:i w:val="false"/>
          <w:color w:val="000000"/>
          <w:sz w:val="28"/>
        </w:rPr>
        <w:t xml:space="preserve">
                                           мен күні </w:t>
      </w:r>
      <w:r>
        <w:br/>
      </w:r>
      <w:r>
        <w:rPr>
          <w:rFonts w:ascii="Times New Roman"/>
          <w:b w:val="false"/>
          <w:i w:val="false"/>
          <w:color w:val="000000"/>
          <w:sz w:val="28"/>
        </w:rPr>
        <w:t xml:space="preserve">
_________ ___________   ________________   _________________________ </w:t>
      </w:r>
      <w:r>
        <w:br/>
      </w:r>
      <w:r>
        <w:rPr>
          <w:rFonts w:ascii="Times New Roman"/>
          <w:b w:val="false"/>
          <w:i w:val="false"/>
          <w:color w:val="000000"/>
          <w:sz w:val="28"/>
        </w:rPr>
        <w:t xml:space="preserve">
лауазымы    қолы           аты-жөні        құжатты берген ұйымның </w:t>
      </w:r>
      <w:r>
        <w:br/>
      </w:r>
      <w:r>
        <w:rPr>
          <w:rFonts w:ascii="Times New Roman"/>
          <w:b w:val="false"/>
          <w:i w:val="false"/>
          <w:color w:val="000000"/>
          <w:sz w:val="28"/>
        </w:rPr>
        <w:t xml:space="preserve">
                                           (жеке кәсіпкердің) </w:t>
      </w:r>
      <w:r>
        <w:br/>
      </w:r>
      <w:r>
        <w:rPr>
          <w:rFonts w:ascii="Times New Roman"/>
          <w:b w:val="false"/>
          <w:i w:val="false"/>
          <w:color w:val="000000"/>
          <w:sz w:val="28"/>
        </w:rPr>
        <w:t xml:space="preserve">
                                           өкілеттігі мен атауы </w:t>
      </w:r>
      <w:r>
        <w:br/>
      </w:r>
      <w:r>
        <w:rPr>
          <w:rFonts w:ascii="Times New Roman"/>
          <w:b w:val="false"/>
          <w:i w:val="false"/>
          <w:color w:val="000000"/>
          <w:sz w:val="28"/>
        </w:rPr>
        <w:t xml:space="preserve">
                                           туралы құжаттың нөмірі </w:t>
      </w:r>
      <w:r>
        <w:br/>
      </w:r>
      <w:r>
        <w:rPr>
          <w:rFonts w:ascii="Times New Roman"/>
          <w:b w:val="false"/>
          <w:i w:val="false"/>
          <w:color w:val="000000"/>
          <w:sz w:val="28"/>
        </w:rPr>
        <w:t xml:space="preserve">
                                           мен күні </w:t>
      </w:r>
      <w:r>
        <w:br/>
      </w:r>
      <w:r>
        <w:rPr>
          <w:rFonts w:ascii="Times New Roman"/>
          <w:b w:val="false"/>
          <w:i w:val="false"/>
          <w:color w:val="000000"/>
          <w:sz w:val="28"/>
        </w:rPr>
        <w:t xml:space="preserve">
_________ ___________   ________________   _________________________ </w:t>
      </w:r>
      <w:r>
        <w:br/>
      </w:r>
      <w:r>
        <w:rPr>
          <w:rFonts w:ascii="Times New Roman"/>
          <w:b w:val="false"/>
          <w:i w:val="false"/>
          <w:color w:val="000000"/>
          <w:sz w:val="28"/>
        </w:rPr>
        <w:t xml:space="preserve">
лауазымы    қолы          аты-жөні         құжатты берген ұйымның </w:t>
      </w:r>
      <w:r>
        <w:br/>
      </w:r>
      <w:r>
        <w:rPr>
          <w:rFonts w:ascii="Times New Roman"/>
          <w:b w:val="false"/>
          <w:i w:val="false"/>
          <w:color w:val="000000"/>
          <w:sz w:val="28"/>
        </w:rPr>
        <w:t xml:space="preserve">
                                           (жеке кәсіпкердің) </w:t>
      </w:r>
      <w:r>
        <w:br/>
      </w:r>
      <w:r>
        <w:rPr>
          <w:rFonts w:ascii="Times New Roman"/>
          <w:b w:val="false"/>
          <w:i w:val="false"/>
          <w:color w:val="000000"/>
          <w:sz w:val="28"/>
        </w:rPr>
        <w:t xml:space="preserve">
                                           өкілеттігі мен атауы </w:t>
      </w:r>
      <w:r>
        <w:br/>
      </w:r>
      <w:r>
        <w:rPr>
          <w:rFonts w:ascii="Times New Roman"/>
          <w:b w:val="false"/>
          <w:i w:val="false"/>
          <w:color w:val="000000"/>
          <w:sz w:val="28"/>
        </w:rPr>
        <w:t xml:space="preserve">
                                           туралы құжаттың нөмірі </w:t>
      </w:r>
      <w:r>
        <w:br/>
      </w:r>
      <w:r>
        <w:rPr>
          <w:rFonts w:ascii="Times New Roman"/>
          <w:b w:val="false"/>
          <w:i w:val="false"/>
          <w:color w:val="000000"/>
          <w:sz w:val="28"/>
        </w:rPr>
        <w:t xml:space="preserve">
                                           мен күні </w:t>
      </w:r>
      <w:r>
        <w:br/>
      </w:r>
      <w:r>
        <w:rPr>
          <w:rFonts w:ascii="Times New Roman"/>
          <w:b w:val="false"/>
          <w:i w:val="false"/>
          <w:color w:val="000000"/>
          <w:sz w:val="28"/>
        </w:rPr>
        <w:t xml:space="preserve">
Қорлар қабылданды және кіріске жатқызылды 20__ жылғы "___"__________ </w:t>
      </w:r>
      <w:r>
        <w:br/>
      </w:r>
      <w:r>
        <w:rPr>
          <w:rFonts w:ascii="Times New Roman"/>
          <w:b w:val="false"/>
          <w:i w:val="false"/>
          <w:color w:val="000000"/>
          <w:sz w:val="28"/>
        </w:rPr>
        <w:t xml:space="preserve">
20__ жылғы "___" _____________________N _______ коммерциялық акті </w:t>
      </w:r>
      <w:r>
        <w:br/>
      </w:r>
      <w:r>
        <w:rPr>
          <w:rFonts w:ascii="Times New Roman"/>
          <w:b w:val="false"/>
          <w:i w:val="false"/>
          <w:color w:val="000000"/>
          <w:sz w:val="28"/>
        </w:rPr>
        <w:t xml:space="preserve">
Қойма меңгерушісі ___________________  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Жеткізушінің ілеспе құжаттарының деректерімен сандық және сапалық алшақтығы бар қорларды қабылдауды ресімдеу үшін қолданылады; құжатсыз түскен қорларды қабылдау кезінде де жасалады. </w:t>
      </w:r>
      <w:r>
        <w:br/>
      </w:r>
      <w:r>
        <w:rPr>
          <w:rFonts w:ascii="Times New Roman"/>
          <w:b w:val="false"/>
          <w:i w:val="false"/>
          <w:color w:val="000000"/>
          <w:sz w:val="28"/>
        </w:rPr>
        <w:t xml:space="preserve">
      Нысанда жеке жолдармен бөліп көрсетілмеген қажетті қосымша деректер»"Басқа деректер" бөлімінде жазылады. </w:t>
      </w:r>
      <w:r>
        <w:br/>
      </w:r>
      <w:r>
        <w:rPr>
          <w:rFonts w:ascii="Times New Roman"/>
          <w:b w:val="false"/>
          <w:i w:val="false"/>
          <w:color w:val="000000"/>
          <w:sz w:val="28"/>
        </w:rPr>
        <w:t xml:space="preserve">
      Актіні екі данада материалдық жауапты тұлға және жөнелтуші (беруші) өкілінің немесе мүдделі емес ұйым өкілінің міндетті түрде қатысуымен қабылдау комиссиясы жасайды. </w:t>
      </w:r>
      <w:r>
        <w:br/>
      </w:r>
      <w:r>
        <w:rPr>
          <w:rFonts w:ascii="Times New Roman"/>
          <w:b w:val="false"/>
          <w:i w:val="false"/>
          <w:color w:val="000000"/>
          <w:sz w:val="28"/>
        </w:rPr>
        <w:t xml:space="preserve">
      Тауарлық-материалдық қорларды қабылдаудан кейін актілер құжаттардың қосымшаларымен (тауарлық-көліктік құжаттармен және т.б.) бір данасы тауарлы-материалдық қорлардың есебі үшін ұйымның (жеке кәсіпкердің) бухгалтериясына, келесі данасы берушіге талап хатын жіберу үшін бухгалтерияға немесе жабдықтау бөліміне беріледі.»"Паспорт нөмірі" бағаны бағалы металдар мен тастардан тұратын қорлардың түсуі бойынша операцияны ресімдеу кезінде алшақтық болған жағдайда ғана толтырылады.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10-қосымша </w:t>
      </w:r>
    </w:p>
    <w:bookmarkEnd w:id="12"/>
    <w:p>
      <w:pPr>
        <w:spacing w:after="0"/>
        <w:ind w:left="0"/>
        <w:jc w:val="both"/>
      </w:pPr>
      <w:r>
        <w:rPr>
          <w:rFonts w:ascii="Times New Roman"/>
          <w:b w:val="false"/>
          <w:i w:val="false"/>
          <w:color w:val="000000"/>
          <w:sz w:val="28"/>
        </w:rPr>
        <w:t xml:space="preserve">                                                     Қ-5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Қойма_________________________________ </w:t>
      </w:r>
    </w:p>
    <w:p>
      <w:pPr>
        <w:spacing w:after="0"/>
        <w:ind w:left="0"/>
        <w:jc w:val="both"/>
      </w:pPr>
      <w:r>
        <w:rPr>
          <w:rFonts w:ascii="Times New Roman"/>
          <w:b w:val="false"/>
          <w:i w:val="false"/>
          <w:color w:val="000000"/>
          <w:sz w:val="28"/>
        </w:rPr>
        <w:t xml:space="preserve">                  ҚОРЛАРДЫ ЕСЕПКЕ АЛУ КАРТОЧКАСЫ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w:t>
            </w:r>
            <w:r>
              <w:br/>
            </w:r>
            <w:r>
              <w:rPr>
                <w:rFonts w:ascii="Times New Roman"/>
                <w:b w:val="false"/>
                <w:i w:val="false"/>
                <w:color w:val="000000"/>
                <w:sz w:val="20"/>
              </w:rPr>
              <w:t xml:space="preserve">
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лымдық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коды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 </w:t>
            </w:r>
            <w:r>
              <w:br/>
            </w:r>
            <w:r>
              <w:rPr>
                <w:rFonts w:ascii="Times New Roman"/>
                <w:b w:val="false"/>
                <w:i w:val="false"/>
                <w:color w:val="000000"/>
                <w:sz w:val="20"/>
              </w:rPr>
              <w:t xml:space="preserve">
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 </w:t>
            </w:r>
            <w:r>
              <w:br/>
            </w:r>
            <w:r>
              <w:rPr>
                <w:rFonts w:ascii="Times New Roman"/>
                <w:b w:val="false"/>
                <w:i w:val="false"/>
                <w:color w:val="000000"/>
                <w:sz w:val="20"/>
              </w:rPr>
              <w:t xml:space="preserve">
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риалды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алу </w:t>
            </w:r>
            <w:r>
              <w:br/>
            </w:r>
            <w:r>
              <w:rPr>
                <w:rFonts w:ascii="Times New Roman"/>
                <w:b w:val="false"/>
                <w:i w:val="false"/>
                <w:color w:val="000000"/>
                <w:sz w:val="20"/>
              </w:rPr>
              <w:t xml:space="preserve">
коды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 </w:t>
            </w:r>
            <w:r>
              <w:br/>
            </w:r>
            <w:r>
              <w:rPr>
                <w:rFonts w:ascii="Times New Roman"/>
                <w:b w:val="false"/>
                <w:i w:val="false"/>
                <w:color w:val="000000"/>
                <w:sz w:val="20"/>
              </w:rPr>
              <w:t xml:space="preserve">
дылық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Жетізуге жауапты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w:t>
            </w:r>
            <w:r>
              <w:br/>
            </w:r>
            <w:r>
              <w:rPr>
                <w:rFonts w:ascii="Times New Roman"/>
                <w:b w:val="false"/>
                <w:i w:val="false"/>
                <w:color w:val="000000"/>
                <w:sz w:val="20"/>
              </w:rPr>
              <w:t xml:space="preserve">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w:t>
            </w:r>
            <w:r>
              <w:br/>
            </w:r>
            <w:r>
              <w:rPr>
                <w:rFonts w:ascii="Times New Roman"/>
                <w:b w:val="false"/>
                <w:i w:val="false"/>
                <w:color w:val="000000"/>
                <w:sz w:val="20"/>
              </w:rPr>
              <w:t xml:space="preserve">
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лымдық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түрі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 </w:t>
            </w:r>
            <w:r>
              <w:br/>
            </w:r>
            <w:r>
              <w:rPr>
                <w:rFonts w:ascii="Times New Roman"/>
                <w:b w:val="false"/>
                <w:i w:val="false"/>
                <w:color w:val="000000"/>
                <w:sz w:val="20"/>
              </w:rPr>
              <w:t xml:space="preserve">
бөлім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Қордың атауы________________________________________________________ </w:t>
      </w:r>
      <w:r>
        <w:br/>
      </w:r>
      <w:r>
        <w:rPr>
          <w:rFonts w:ascii="Times New Roman"/>
          <w:b w:val="false"/>
          <w:i w:val="false"/>
          <w:color w:val="000000"/>
          <w:sz w:val="28"/>
        </w:rPr>
        <w:t xml:space="preserve">
________________________________________________________________________________________________________________________________________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713"/>
        <w:gridCol w:w="1713"/>
        <w:gridCol w:w="1253"/>
        <w:gridCol w:w="125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материал (меттал, тас)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номен-кула- тура- лық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 </w:t>
            </w:r>
            <w:r>
              <w:br/>
            </w:r>
            <w:r>
              <w:rPr>
                <w:rFonts w:ascii="Times New Roman"/>
                <w:b w:val="false"/>
                <w:i w:val="false"/>
                <w:color w:val="000000"/>
                <w:sz w:val="20"/>
              </w:rPr>
              <w:t xml:space="preserve">
сы, грамм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Папорт 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Кімнен </w:t>
            </w:r>
            <w:r>
              <w:br/>
            </w:r>
            <w:r>
              <w:rPr>
                <w:rFonts w:ascii="Times New Roman"/>
                <w:b w:val="false"/>
                <w:i w:val="false"/>
                <w:color w:val="000000"/>
                <w:sz w:val="20"/>
              </w:rPr>
              <w:t xml:space="preserve">
алынды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кімге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ді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өнімді </w:t>
            </w:r>
            <w:r>
              <w:br/>
            </w:r>
            <w:r>
              <w:rPr>
                <w:rFonts w:ascii="Times New Roman"/>
                <w:b w:val="false"/>
                <w:i w:val="false"/>
                <w:color w:val="000000"/>
                <w:sz w:val="20"/>
              </w:rPr>
              <w:t xml:space="preserve">
(таур-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шыға- </w:t>
            </w:r>
            <w:r>
              <w:br/>
            </w:r>
            <w:r>
              <w:rPr>
                <w:rFonts w:ascii="Times New Roman"/>
                <w:b w:val="false"/>
                <w:i w:val="false"/>
                <w:color w:val="000000"/>
                <w:sz w:val="20"/>
              </w:rPr>
              <w:t xml:space="preserve">
руды есеп- </w:t>
            </w:r>
            <w:r>
              <w:br/>
            </w:r>
            <w:r>
              <w:rPr>
                <w:rFonts w:ascii="Times New Roman"/>
                <w:b w:val="false"/>
                <w:i w:val="false"/>
                <w:color w:val="000000"/>
                <w:sz w:val="20"/>
              </w:rPr>
              <w:t xml:space="preserve">
теу бір- </w:t>
            </w:r>
            <w:r>
              <w:br/>
            </w:r>
            <w:r>
              <w:rPr>
                <w:rFonts w:ascii="Times New Roman"/>
                <w:b w:val="false"/>
                <w:i w:val="false"/>
                <w:color w:val="000000"/>
                <w:sz w:val="20"/>
              </w:rPr>
              <w:t xml:space="preserve">
лігі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 </w:t>
            </w:r>
            <w:r>
              <w:br/>
            </w:r>
            <w:r>
              <w:rPr>
                <w:rFonts w:ascii="Times New Roman"/>
                <w:b w:val="false"/>
                <w:i w:val="false"/>
                <w:color w:val="000000"/>
                <w:sz w:val="20"/>
              </w:rPr>
              <w:t xml:space="preserve">
лау </w:t>
            </w:r>
            <w:r>
              <w:br/>
            </w:r>
            <w:r>
              <w:rPr>
                <w:rFonts w:ascii="Times New Roman"/>
                <w:b w:val="false"/>
                <w:i w:val="false"/>
                <w:color w:val="000000"/>
                <w:sz w:val="20"/>
              </w:rPr>
              <w:t xml:space="preserve">
(қолы, </w:t>
            </w:r>
            <w:r>
              <w:br/>
            </w:r>
            <w:r>
              <w:rPr>
                <w:rFonts w:ascii="Times New Roman"/>
                <w:b w:val="false"/>
                <w:i w:val="false"/>
                <w:color w:val="000000"/>
                <w:sz w:val="20"/>
              </w:rPr>
              <w:t xml:space="preserve">
күні)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т.с.с парақтың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дейін сызық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Әрбір сорт, түр және мөлшер бойынша қоймадағы қорлардың қозғалысын есепке алу үшін қолданылады; материалдың әрбір номенклатуралық нөміріне толтырылады және материалдық жауапты тұлға жүргізеді (қоймашы, қойма меңгерушісі). Картотекадағы жазбалар бастапқы кіріс-шығыс құжаттарының негізінде операция жасалған күні жүргізіледі. </w:t>
      </w:r>
    </w:p>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11-қосымша </w:t>
      </w:r>
    </w:p>
    <w:bookmarkEnd w:id="13"/>
    <w:p>
      <w:pPr>
        <w:spacing w:after="0"/>
        <w:ind w:left="0"/>
        <w:jc w:val="both"/>
      </w:pPr>
      <w:r>
        <w:rPr>
          <w:rFonts w:ascii="Times New Roman"/>
          <w:b w:val="false"/>
          <w:i w:val="false"/>
          <w:color w:val="000000"/>
          <w:sz w:val="28"/>
        </w:rPr>
        <w:t xml:space="preserve">                                                     Қ-6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p>
    <w:p>
      <w:pPr>
        <w:spacing w:after="0"/>
        <w:ind w:left="0"/>
        <w:jc w:val="both"/>
      </w:pPr>
      <w:r>
        <w:rPr>
          <w:rFonts w:ascii="Times New Roman"/>
          <w:b w:val="false"/>
          <w:i w:val="false"/>
          <w:color w:val="000000"/>
          <w:sz w:val="28"/>
        </w:rPr>
        <w:t xml:space="preserve">       МАТЕРИАЛДАРДЫ ІШКІ ӨТКІЗУГЕ БЕРІЛЕТІН ЖҮКҚҰЖАТ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 </w:t>
            </w:r>
            <w:r>
              <w:br/>
            </w:r>
            <w:r>
              <w:rPr>
                <w:rFonts w:ascii="Times New Roman"/>
                <w:b w:val="false"/>
                <w:i w:val="false"/>
                <w:color w:val="000000"/>
                <w:sz w:val="20"/>
              </w:rPr>
              <w:t xml:space="preserve">
туші құры- </w:t>
            </w:r>
            <w:r>
              <w:br/>
            </w:r>
            <w:r>
              <w:rPr>
                <w:rFonts w:ascii="Times New Roman"/>
                <w:b w:val="false"/>
                <w:i w:val="false"/>
                <w:color w:val="000000"/>
                <w:sz w:val="20"/>
              </w:rPr>
              <w:t xml:space="preserve">
лымдық бөлім- </w:t>
            </w:r>
            <w:r>
              <w:br/>
            </w:r>
            <w:r>
              <w:rPr>
                <w:rFonts w:ascii="Times New Roman"/>
                <w:b w:val="false"/>
                <w:i w:val="false"/>
                <w:color w:val="000000"/>
                <w:sz w:val="20"/>
              </w:rPr>
              <w:t xml:space="preserve">
ше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құры- </w:t>
            </w:r>
            <w:r>
              <w:br/>
            </w:r>
            <w:r>
              <w:rPr>
                <w:rFonts w:ascii="Times New Roman"/>
                <w:b w:val="false"/>
                <w:i w:val="false"/>
                <w:color w:val="000000"/>
                <w:sz w:val="20"/>
              </w:rPr>
              <w:t xml:space="preserve">
лымдық бөлім- </w:t>
            </w:r>
            <w:r>
              <w:br/>
            </w:r>
            <w:r>
              <w:rPr>
                <w:rFonts w:ascii="Times New Roman"/>
                <w:b w:val="false"/>
                <w:i w:val="false"/>
                <w:color w:val="000000"/>
                <w:sz w:val="20"/>
              </w:rPr>
              <w:t xml:space="preserve">
ше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 </w:t>
            </w:r>
            <w:r>
              <w:br/>
            </w:r>
            <w:r>
              <w:rPr>
                <w:rFonts w:ascii="Times New Roman"/>
                <w:b w:val="false"/>
                <w:i w:val="false"/>
                <w:color w:val="000000"/>
                <w:sz w:val="20"/>
              </w:rPr>
              <w:t xml:space="preserve">
кізуге жауап-ты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тың </w:t>
            </w:r>
            <w:r>
              <w:br/>
            </w:r>
            <w:r>
              <w:rPr>
                <w:rFonts w:ascii="Times New Roman"/>
                <w:b w:val="false"/>
                <w:i w:val="false"/>
                <w:color w:val="000000"/>
                <w:sz w:val="20"/>
              </w:rPr>
              <w:t xml:space="preserve">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613"/>
        <w:gridCol w:w="19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сорты, мар- </w:t>
            </w:r>
            <w:r>
              <w:br/>
            </w:r>
            <w:r>
              <w:rPr>
                <w:rFonts w:ascii="Times New Roman"/>
                <w:b w:val="false"/>
                <w:i w:val="false"/>
                <w:color w:val="000000"/>
                <w:sz w:val="20"/>
              </w:rPr>
              <w:t xml:space="preserve">
касы, мөл- </w:t>
            </w:r>
            <w:r>
              <w:br/>
            </w:r>
            <w:r>
              <w:rPr>
                <w:rFonts w:ascii="Times New Roman"/>
                <w:b w:val="false"/>
                <w:i w:val="false"/>
                <w:color w:val="000000"/>
                <w:sz w:val="20"/>
              </w:rPr>
              <w:t xml:space="preserve">
шері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 </w:t>
            </w:r>
            <w:r>
              <w:br/>
            </w:r>
            <w:r>
              <w:rPr>
                <w:rFonts w:ascii="Times New Roman"/>
                <w:b w:val="false"/>
                <w:i w:val="false"/>
                <w:color w:val="000000"/>
                <w:sz w:val="20"/>
              </w:rPr>
              <w:t xml:space="preserve">
лігі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 </w:t>
            </w:r>
            <w:r>
              <w:br/>
            </w:r>
            <w:r>
              <w:rPr>
                <w:rFonts w:ascii="Times New Roman"/>
                <w:b w:val="false"/>
                <w:i w:val="false"/>
                <w:color w:val="000000"/>
                <w:sz w:val="20"/>
              </w:rPr>
              <w:t xml:space="preserve">
ді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Берілген матераиалдардың барлығы (саны жазумен)__________сомаға берілді (жазумен)________________теңге_____тиын </w:t>
      </w:r>
      <w:r>
        <w:br/>
      </w:r>
      <w:r>
        <w:rPr>
          <w:rFonts w:ascii="Times New Roman"/>
          <w:b w:val="false"/>
          <w:i w:val="false"/>
          <w:color w:val="000000"/>
          <w:sz w:val="28"/>
        </w:rPr>
        <w:t xml:space="preserve">
Беруге рұқсат еткен___________  _________ 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Материалдарды берген__________  _________ _____________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Тексерді__________  _________ 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Материалдарды алған__________  _________ _____________ </w:t>
      </w:r>
      <w:r>
        <w:br/>
      </w:r>
      <w:r>
        <w:rPr>
          <w:rFonts w:ascii="Times New Roman"/>
          <w:b w:val="false"/>
          <w:i w:val="false"/>
          <w:color w:val="000000"/>
          <w:sz w:val="28"/>
        </w:rPr>
        <w:t xml:space="preserve">
                  (лауазымы)  (аты-жөні)   (қолы) </w:t>
      </w:r>
    </w:p>
    <w:bookmarkStart w:name="z1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12-қосымша </w:t>
      </w:r>
    </w:p>
    <w:bookmarkEnd w:id="14"/>
    <w:p>
      <w:pPr>
        <w:spacing w:after="0"/>
        <w:ind w:left="0"/>
        <w:jc w:val="both"/>
      </w:pPr>
      <w:r>
        <w:rPr>
          <w:rFonts w:ascii="Times New Roman"/>
          <w:b w:val="false"/>
          <w:i w:val="false"/>
          <w:color w:val="000000"/>
          <w:sz w:val="28"/>
        </w:rPr>
        <w:t xml:space="preserve">                                              Қ-7 үлгілік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Қойма_________________________________ </w:t>
      </w:r>
      <w:r>
        <w:br/>
      </w:r>
      <w:r>
        <w:rPr>
          <w:rFonts w:ascii="Times New Roman"/>
          <w:b w:val="false"/>
          <w:i w:val="false"/>
          <w:color w:val="000000"/>
          <w:sz w:val="28"/>
        </w:rPr>
        <w:t xml:space="preserve">
Цех___________________________________ </w:t>
      </w:r>
    </w:p>
    <w:p>
      <w:pPr>
        <w:spacing w:after="0"/>
        <w:ind w:left="0"/>
        <w:jc w:val="both"/>
      </w:pPr>
      <w:r>
        <w:rPr>
          <w:rFonts w:ascii="Times New Roman"/>
          <w:b w:val="false"/>
          <w:i w:val="false"/>
          <w:color w:val="000000"/>
          <w:sz w:val="28"/>
        </w:rPr>
        <w:t xml:space="preserve">       ҚОЙМАДАҒЫ ҚОРЛАРДЫҢ ҚАЛДЫҚТАРЫН ЕСЕПКЕ АЛУ ТІЗІМДЕМЕСІ </w:t>
      </w:r>
    </w:p>
    <w:p>
      <w:pPr>
        <w:spacing w:after="0"/>
        <w:ind w:left="0"/>
        <w:jc w:val="both"/>
      </w:pPr>
      <w:r>
        <w:rPr>
          <w:rFonts w:ascii="Times New Roman"/>
          <w:b w:val="false"/>
          <w:i w:val="false"/>
          <w:color w:val="000000"/>
          <w:sz w:val="28"/>
        </w:rPr>
        <w:t xml:space="preserve">Материалдық жауапты тұлға ________________ __________________                              лауазымы           аты-жөні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 түрі-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w:t>
            </w:r>
            <w:r>
              <w:br/>
            </w:r>
            <w:r>
              <w:rPr>
                <w:rFonts w:ascii="Times New Roman"/>
                <w:b w:val="false"/>
                <w:i w:val="false"/>
                <w:color w:val="000000"/>
                <w:sz w:val="20"/>
              </w:rPr>
              <w:t xml:space="preserve">
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лымдық бірлі- </w:t>
            </w:r>
            <w:r>
              <w:br/>
            </w:r>
            <w:r>
              <w:rPr>
                <w:rFonts w:ascii="Times New Roman"/>
                <w:b w:val="false"/>
                <w:i w:val="false"/>
                <w:color w:val="000000"/>
                <w:sz w:val="20"/>
              </w:rPr>
              <w:t xml:space="preserve">
гінің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түрі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w:t>
            </w:r>
            <w:r>
              <w:br/>
            </w:r>
            <w:r>
              <w:rPr>
                <w:rFonts w:ascii="Times New Roman"/>
                <w:b w:val="false"/>
                <w:i w:val="false"/>
                <w:color w:val="000000"/>
                <w:sz w:val="20"/>
              </w:rPr>
              <w:t xml:space="preserve">
қойма- </w:t>
            </w:r>
            <w:r>
              <w:br/>
            </w:r>
            <w:r>
              <w:rPr>
                <w:rFonts w:ascii="Times New Roman"/>
                <w:b w:val="false"/>
                <w:i w:val="false"/>
                <w:color w:val="000000"/>
                <w:sz w:val="20"/>
              </w:rPr>
              <w:t xml:space="preserve">
сы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Материалдық жауапты тұлғаның қолы 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053"/>
        <w:gridCol w:w="14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тенге-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нор- </w:t>
            </w:r>
            <w:r>
              <w:br/>
            </w:r>
            <w:r>
              <w:rPr>
                <w:rFonts w:ascii="Times New Roman"/>
                <w:b w:val="false"/>
                <w:i w:val="false"/>
                <w:color w:val="000000"/>
                <w:sz w:val="20"/>
              </w:rPr>
              <w:t xml:space="preserve">
масы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573"/>
        <w:gridCol w:w="1173"/>
        <w:gridCol w:w="1533"/>
        <w:gridCol w:w="1433"/>
        <w:gridCol w:w="20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 </w:t>
            </w:r>
            <w:r>
              <w:br/>
            </w:r>
            <w:r>
              <w:rPr>
                <w:rFonts w:ascii="Times New Roman"/>
                <w:b w:val="false"/>
                <w:i w:val="false"/>
                <w:color w:val="000000"/>
                <w:sz w:val="20"/>
              </w:rPr>
              <w:t xml:space="preserve">
қалдық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айналымдар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r>
              <w:br/>
            </w:r>
            <w:r>
              <w:rPr>
                <w:rFonts w:ascii="Times New Roman"/>
                <w:b w:val="false"/>
                <w:i w:val="false"/>
                <w:color w:val="000000"/>
                <w:sz w:val="20"/>
              </w:rPr>
              <w:t xml:space="preserve">
мен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r>
              <w:br/>
            </w:r>
            <w:r>
              <w:rPr>
                <w:rFonts w:ascii="Times New Roman"/>
                <w:b w:val="false"/>
                <w:i w:val="false"/>
                <w:color w:val="000000"/>
                <w:sz w:val="20"/>
              </w:rPr>
              <w:t xml:space="preserve">
мен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533"/>
        <w:gridCol w:w="1333"/>
        <w:gridCol w:w="1653"/>
        <w:gridCol w:w="1333"/>
        <w:gridCol w:w="16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w:t>
            </w:r>
            <w:r>
              <w:br/>
            </w:r>
            <w:r>
              <w:rPr>
                <w:rFonts w:ascii="Times New Roman"/>
                <w:b w:val="false"/>
                <w:i w:val="false"/>
                <w:color w:val="000000"/>
                <w:sz w:val="20"/>
              </w:rPr>
              <w:t xml:space="preserve">
қалдық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айналымдар </w:t>
            </w:r>
          </w:p>
        </w:tc>
      </w:tr>
      <w:tr>
        <w:trPr>
          <w:trHeight w:val="45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Самасы, </w:t>
            </w:r>
            <w:r>
              <w:br/>
            </w:r>
            <w:r>
              <w:rPr>
                <w:rFonts w:ascii="Times New Roman"/>
                <w:b w:val="false"/>
                <w:i w:val="false"/>
                <w:color w:val="000000"/>
                <w:sz w:val="20"/>
              </w:rPr>
              <w:t xml:space="preserve">
теңгемен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Самасы, </w:t>
            </w:r>
            <w:r>
              <w:br/>
            </w:r>
            <w:r>
              <w:rPr>
                <w:rFonts w:ascii="Times New Roman"/>
                <w:b w:val="false"/>
                <w:i w:val="false"/>
                <w:color w:val="000000"/>
                <w:sz w:val="20"/>
              </w:rPr>
              <w:t xml:space="preserve">
теңгемен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73"/>
        <w:gridCol w:w="1333"/>
        <w:gridCol w:w="1473"/>
        <w:gridCol w:w="1333"/>
        <w:gridCol w:w="1513"/>
        <w:gridCol w:w="1453"/>
        <w:gridCol w:w="14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w:t>
            </w:r>
            <w:r>
              <w:br/>
            </w:r>
            <w:r>
              <w:rPr>
                <w:rFonts w:ascii="Times New Roman"/>
                <w:b w:val="false"/>
                <w:i w:val="false"/>
                <w:color w:val="000000"/>
                <w:sz w:val="20"/>
              </w:rPr>
              <w:t xml:space="preserve">
қалдық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Кезеңдегі айналымдар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w:t>
            </w:r>
            <w:r>
              <w:br/>
            </w:r>
            <w:r>
              <w:rPr>
                <w:rFonts w:ascii="Times New Roman"/>
                <w:b w:val="false"/>
                <w:i w:val="false"/>
                <w:color w:val="000000"/>
                <w:sz w:val="20"/>
              </w:rPr>
              <w:t xml:space="preserve">
қалдық </w:t>
            </w:r>
          </w:p>
        </w:tc>
      </w:tr>
      <w:tr>
        <w:trPr>
          <w:trHeight w:val="45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r>
              <w:br/>
            </w:r>
            <w:r>
              <w:rPr>
                <w:rFonts w:ascii="Times New Roman"/>
                <w:b w:val="false"/>
                <w:i w:val="false"/>
                <w:color w:val="000000"/>
                <w:sz w:val="20"/>
              </w:rPr>
              <w:t xml:space="preserve">
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r>
              <w:br/>
            </w:r>
            <w:r>
              <w:rPr>
                <w:rFonts w:ascii="Times New Roman"/>
                <w:b w:val="false"/>
                <w:i w:val="false"/>
                <w:color w:val="000000"/>
                <w:sz w:val="20"/>
              </w:rPr>
              <w:t xml:space="preserve">
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r>
              <w:br/>
            </w:r>
            <w:r>
              <w:rPr>
                <w:rFonts w:ascii="Times New Roman"/>
                <w:b w:val="false"/>
                <w:i w:val="false"/>
                <w:color w:val="000000"/>
                <w:sz w:val="20"/>
              </w:rPr>
              <w:t xml:space="preserve">
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Қорларды есепке алатын ұйымдарда (жеке кәсіпкерде) жүргізіледі. Қалдықтарды есепке алу ведомосі бухгалтерия тексерген қоймадағы есепке алу карточкаларының деректері бойынша толтырылады. Тізімдемеге қалдықтарды ауыстырудың дұрыстығын тексерушінің қолы растайды. </w:t>
      </w:r>
    </w:p>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13-қосымша </w:t>
      </w:r>
    </w:p>
    <w:bookmarkEnd w:id="15"/>
    <w:p>
      <w:pPr>
        <w:spacing w:after="0"/>
        <w:ind w:left="0"/>
        <w:jc w:val="both"/>
      </w:pPr>
      <w:r>
        <w:rPr>
          <w:rFonts w:ascii="Times New Roman"/>
          <w:b w:val="false"/>
          <w:i w:val="false"/>
          <w:color w:val="000000"/>
          <w:sz w:val="28"/>
        </w:rPr>
        <w:t xml:space="preserve">                                                     Қ-8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p>
    <w:p>
      <w:pPr>
        <w:spacing w:after="0"/>
        <w:ind w:left="0"/>
        <w:jc w:val="both"/>
      </w:pPr>
      <w:r>
        <w:rPr>
          <w:rFonts w:ascii="Times New Roman"/>
          <w:b w:val="false"/>
          <w:i w:val="false"/>
          <w:color w:val="000000"/>
          <w:sz w:val="28"/>
        </w:rPr>
        <w:t xml:space="preserve">      ҚОРЛАРДЫ ШЕТКЕ БЕРУГЕ АРНАЛҒАН ЖҮКҚҰЖАТ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 </w:t>
            </w:r>
            <w:r>
              <w:br/>
            </w:r>
            <w:r>
              <w:rPr>
                <w:rFonts w:ascii="Times New Roman"/>
                <w:b w:val="false"/>
                <w:i w:val="false"/>
                <w:color w:val="000000"/>
                <w:sz w:val="20"/>
              </w:rPr>
              <w:t xml:space="preserve">
туші ұйым </w:t>
            </w:r>
            <w:r>
              <w:br/>
            </w:r>
            <w:r>
              <w:rPr>
                <w:rFonts w:ascii="Times New Roman"/>
                <w:b w:val="false"/>
                <w:i w:val="false"/>
                <w:color w:val="000000"/>
                <w:sz w:val="20"/>
              </w:rPr>
              <w:t xml:space="preserve">
(жеке кәсіп- </w:t>
            </w:r>
            <w:r>
              <w:br/>
            </w:r>
            <w:r>
              <w:rPr>
                <w:rFonts w:ascii="Times New Roman"/>
                <w:b w:val="false"/>
                <w:i w:val="false"/>
                <w:color w:val="000000"/>
                <w:sz w:val="20"/>
              </w:rPr>
              <w:t xml:space="preserve">
кер)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ұйым (жеке кәсіп- </w:t>
            </w:r>
            <w:r>
              <w:br/>
            </w:r>
            <w:r>
              <w:rPr>
                <w:rFonts w:ascii="Times New Roman"/>
                <w:b w:val="false"/>
                <w:i w:val="false"/>
                <w:color w:val="000000"/>
                <w:sz w:val="20"/>
              </w:rPr>
              <w:t xml:space="preserve">
кер)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зуге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 (аты- </w:t>
            </w:r>
            <w:r>
              <w:br/>
            </w:r>
            <w:r>
              <w:rPr>
                <w:rFonts w:ascii="Times New Roman"/>
                <w:b w:val="false"/>
                <w:i w:val="false"/>
                <w:color w:val="000000"/>
                <w:sz w:val="20"/>
              </w:rPr>
              <w:t xml:space="preserve">
жөні)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тік ұйым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лық- көлік- </w:t>
            </w:r>
            <w:r>
              <w:br/>
            </w:r>
            <w:r>
              <w:rPr>
                <w:rFonts w:ascii="Times New Roman"/>
                <w:b w:val="false"/>
                <w:i w:val="false"/>
                <w:color w:val="000000"/>
                <w:sz w:val="20"/>
              </w:rPr>
              <w:t xml:space="preserve">
тік жүк- </w:t>
            </w:r>
            <w:r>
              <w:br/>
            </w:r>
            <w:r>
              <w:rPr>
                <w:rFonts w:ascii="Times New Roman"/>
                <w:b w:val="false"/>
                <w:i w:val="false"/>
                <w:color w:val="000000"/>
                <w:sz w:val="20"/>
              </w:rPr>
              <w:t xml:space="preserve">
құжаты </w:t>
            </w:r>
            <w:r>
              <w:br/>
            </w:r>
            <w:r>
              <w:rPr>
                <w:rFonts w:ascii="Times New Roman"/>
                <w:b w:val="false"/>
                <w:i w:val="false"/>
                <w:color w:val="000000"/>
                <w:sz w:val="20"/>
              </w:rPr>
              <w:t xml:space="preserve">
(нөмі- </w:t>
            </w:r>
            <w:r>
              <w:br/>
            </w:r>
            <w:r>
              <w:rPr>
                <w:rFonts w:ascii="Times New Roman"/>
                <w:b w:val="false"/>
                <w:i w:val="false"/>
                <w:color w:val="000000"/>
                <w:sz w:val="20"/>
              </w:rPr>
              <w:t xml:space="preserve">
рі, күні)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дардың атауы, </w:t>
            </w:r>
            <w:r>
              <w:br/>
            </w:r>
            <w:r>
              <w:rPr>
                <w:rFonts w:ascii="Times New Roman"/>
                <w:b w:val="false"/>
                <w:i w:val="false"/>
                <w:color w:val="000000"/>
                <w:sz w:val="20"/>
              </w:rPr>
              <w:t xml:space="preserve">
сорты, </w:t>
            </w:r>
            <w:r>
              <w:br/>
            </w:r>
            <w:r>
              <w:rPr>
                <w:rFonts w:ascii="Times New Roman"/>
                <w:b w:val="false"/>
                <w:i w:val="false"/>
                <w:color w:val="000000"/>
                <w:sz w:val="20"/>
              </w:rPr>
              <w:t xml:space="preserve">
мар- </w:t>
            </w:r>
            <w:r>
              <w:br/>
            </w:r>
            <w:r>
              <w:rPr>
                <w:rFonts w:ascii="Times New Roman"/>
                <w:b w:val="false"/>
                <w:i w:val="false"/>
                <w:color w:val="000000"/>
                <w:sz w:val="20"/>
              </w:rPr>
              <w:t xml:space="preserve">
касы, мөлше-рі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Номенклатуралық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w:t>
            </w:r>
            <w:r>
              <w:br/>
            </w:r>
            <w:r>
              <w:rPr>
                <w:rFonts w:ascii="Times New Roman"/>
                <w:b w:val="false"/>
                <w:i w:val="false"/>
                <w:color w:val="000000"/>
                <w:sz w:val="20"/>
              </w:rPr>
              <w:t xml:space="preserve">
пен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 </w:t>
            </w:r>
            <w:r>
              <w:br/>
            </w:r>
            <w:r>
              <w:rPr>
                <w:rFonts w:ascii="Times New Roman"/>
                <w:b w:val="false"/>
                <w:i w:val="false"/>
                <w:color w:val="000000"/>
                <w:sz w:val="20"/>
              </w:rPr>
              <w:t xml:space="preserve">
луге тиісті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 </w:t>
            </w:r>
            <w:r>
              <w:br/>
            </w:r>
            <w:r>
              <w:rPr>
                <w:rFonts w:ascii="Times New Roman"/>
                <w:b w:val="false"/>
                <w:i w:val="false"/>
                <w:color w:val="000000"/>
                <w:sz w:val="20"/>
              </w:rPr>
              <w:t xml:space="preserve">
лгені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Берілген материалдардың барлығы (саны жазумен)______________________ </w:t>
      </w:r>
      <w:r>
        <w:br/>
      </w:r>
      <w:r>
        <w:rPr>
          <w:rFonts w:ascii="Times New Roman"/>
          <w:b w:val="false"/>
          <w:i w:val="false"/>
          <w:color w:val="000000"/>
          <w:sz w:val="28"/>
        </w:rPr>
        <w:t xml:space="preserve">
Барлығы сомаға берілді (жазумен)___________________________________ </w:t>
      </w:r>
      <w:r>
        <w:br/>
      </w:r>
      <w:r>
        <w:rPr>
          <w:rFonts w:ascii="Times New Roman"/>
          <w:b w:val="false"/>
          <w:i w:val="false"/>
          <w:color w:val="000000"/>
          <w:sz w:val="28"/>
        </w:rPr>
        <w:t xml:space="preserve">
Беруге рұқсат еткен _____________     ______________    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Бас бухгалтер______________________________    ______________ </w:t>
      </w:r>
      <w:r>
        <w:br/>
      </w:r>
      <w:r>
        <w:rPr>
          <w:rFonts w:ascii="Times New Roman"/>
          <w:b w:val="false"/>
          <w:i w:val="false"/>
          <w:color w:val="000000"/>
          <w:sz w:val="28"/>
        </w:rPr>
        <w:t xml:space="preserve">
М.О.               (аты-жөні)                      (қолы) </w:t>
      </w:r>
      <w:r>
        <w:br/>
      </w:r>
      <w:r>
        <w:rPr>
          <w:rFonts w:ascii="Times New Roman"/>
          <w:b w:val="false"/>
          <w:i w:val="false"/>
          <w:color w:val="000000"/>
          <w:sz w:val="28"/>
        </w:rPr>
        <w:t xml:space="preserve">
Берген ______________________________   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___________________________________________________ берген </w:t>
      </w:r>
      <w:r>
        <w:br/>
      </w:r>
      <w:r>
        <w:rPr>
          <w:rFonts w:ascii="Times New Roman"/>
          <w:b w:val="false"/>
          <w:i w:val="false"/>
          <w:color w:val="000000"/>
          <w:sz w:val="28"/>
        </w:rPr>
        <w:t xml:space="preserve">
20__жылғы "___" ____________________N ___________ сенімхат бойынша </w:t>
      </w:r>
      <w:r>
        <w:br/>
      </w:r>
      <w:r>
        <w:rPr>
          <w:rFonts w:ascii="Times New Roman"/>
          <w:b w:val="false"/>
          <w:i w:val="false"/>
          <w:color w:val="000000"/>
          <w:sz w:val="28"/>
        </w:rPr>
        <w:t xml:space="preserve">
Қорларды алған_________________    ______________ </w:t>
      </w:r>
      <w:r>
        <w:br/>
      </w:r>
      <w:r>
        <w:rPr>
          <w:rFonts w:ascii="Times New Roman"/>
          <w:b w:val="false"/>
          <w:i w:val="false"/>
          <w:color w:val="000000"/>
          <w:sz w:val="28"/>
        </w:rPr>
        <w:t xml:space="preserve">
                  (аты-жөні)          (қолы) </w:t>
      </w:r>
    </w:p>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14-қосымша </w:t>
      </w:r>
    </w:p>
    <w:bookmarkEnd w:id="16"/>
    <w:p>
      <w:pPr>
        <w:spacing w:after="0"/>
        <w:ind w:left="0"/>
        <w:jc w:val="both"/>
      </w:pPr>
      <w:r>
        <w:rPr>
          <w:rFonts w:ascii="Times New Roman"/>
          <w:b w:val="false"/>
          <w:i w:val="false"/>
          <w:color w:val="000000"/>
          <w:sz w:val="28"/>
        </w:rPr>
        <w:t xml:space="preserve">                                                     Қ-9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 __________ 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20__жылғы "__"__________ N______________ </w:t>
      </w:r>
    </w:p>
    <w:p>
      <w:pPr>
        <w:spacing w:after="0"/>
        <w:ind w:left="0"/>
        <w:jc w:val="both"/>
      </w:pPr>
      <w:r>
        <w:rPr>
          <w:rFonts w:ascii="Times New Roman"/>
          <w:b w:val="false"/>
          <w:i w:val="false"/>
          <w:color w:val="000000"/>
          <w:sz w:val="28"/>
        </w:rPr>
        <w:t xml:space="preserve">                 ҚОРЛАРДЫ ЕСЕПТЕН ШЫҒАРУ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 </w:t>
            </w:r>
            <w:r>
              <w:br/>
            </w:r>
            <w:r>
              <w:rPr>
                <w:rFonts w:ascii="Times New Roman"/>
                <w:b w:val="false"/>
                <w:i w:val="false"/>
                <w:color w:val="000000"/>
                <w:sz w:val="20"/>
              </w:rPr>
              <w:t xml:space="preserve">
лымдық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 (қой- </w:t>
            </w:r>
            <w:r>
              <w:br/>
            </w:r>
            <w:r>
              <w:rPr>
                <w:rFonts w:ascii="Times New Roman"/>
                <w:b w:val="false"/>
                <w:i w:val="false"/>
                <w:color w:val="000000"/>
                <w:sz w:val="20"/>
              </w:rPr>
              <w:t xml:space="preserve">
ма, </w:t>
            </w:r>
            <w:r>
              <w:br/>
            </w:r>
            <w:r>
              <w:rPr>
                <w:rFonts w:ascii="Times New Roman"/>
                <w:b w:val="false"/>
                <w:i w:val="false"/>
                <w:color w:val="000000"/>
                <w:sz w:val="20"/>
              </w:rPr>
              <w:t xml:space="preserve">
цех,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учас- </w:t>
            </w:r>
            <w:r>
              <w:br/>
            </w:r>
            <w:r>
              <w:rPr>
                <w:rFonts w:ascii="Times New Roman"/>
                <w:b w:val="false"/>
                <w:i w:val="false"/>
                <w:color w:val="000000"/>
                <w:sz w:val="20"/>
              </w:rPr>
              <w:t xml:space="preserve">
ке, </w:t>
            </w:r>
            <w:r>
              <w:br/>
            </w:r>
            <w:r>
              <w:rPr>
                <w:rFonts w:ascii="Times New Roman"/>
                <w:b w:val="false"/>
                <w:i w:val="false"/>
                <w:color w:val="000000"/>
                <w:sz w:val="20"/>
              </w:rPr>
              <w:t xml:space="preserve">
брига- </w:t>
            </w:r>
            <w:r>
              <w:br/>
            </w:r>
            <w:r>
              <w:rPr>
                <w:rFonts w:ascii="Times New Roman"/>
                <w:b w:val="false"/>
                <w:i w:val="false"/>
                <w:color w:val="000000"/>
                <w:sz w:val="20"/>
              </w:rPr>
              <w:t xml:space="preserve">
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жауап- </w:t>
            </w:r>
            <w:r>
              <w:br/>
            </w:r>
            <w:r>
              <w:rPr>
                <w:rFonts w:ascii="Times New Roman"/>
                <w:b w:val="false"/>
                <w:i w:val="false"/>
                <w:color w:val="000000"/>
                <w:sz w:val="20"/>
              </w:rPr>
              <w:t xml:space="preserve">
ты тұлға (аты- </w:t>
            </w:r>
            <w:r>
              <w:br/>
            </w:r>
            <w:r>
              <w:rPr>
                <w:rFonts w:ascii="Times New Roman"/>
                <w:b w:val="false"/>
                <w:i w:val="false"/>
                <w:color w:val="000000"/>
                <w:sz w:val="20"/>
              </w:rPr>
              <w:t xml:space="preserve">
жөні)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тың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дардың атауы, сорты, марка- </w:t>
            </w:r>
            <w:r>
              <w:br/>
            </w:r>
            <w:r>
              <w:rPr>
                <w:rFonts w:ascii="Times New Roman"/>
                <w:b w:val="false"/>
                <w:i w:val="false"/>
                <w:color w:val="000000"/>
                <w:sz w:val="20"/>
              </w:rPr>
              <w:t xml:space="preserve">
сы, мөлше- </w:t>
            </w:r>
            <w:r>
              <w:br/>
            </w:r>
            <w:r>
              <w:rPr>
                <w:rFonts w:ascii="Times New Roman"/>
                <w:b w:val="false"/>
                <w:i w:val="false"/>
                <w:color w:val="000000"/>
                <w:sz w:val="20"/>
              </w:rPr>
              <w:t xml:space="preserve">
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Номенклатуралық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мерзі- </w:t>
            </w:r>
            <w:r>
              <w:br/>
            </w:r>
            <w:r>
              <w:rPr>
                <w:rFonts w:ascii="Times New Roman"/>
                <w:b w:val="false"/>
                <w:i w:val="false"/>
                <w:color w:val="000000"/>
                <w:sz w:val="20"/>
              </w:rPr>
              <w:t xml:space="preserve">
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тен шыға- </w:t>
            </w:r>
            <w:r>
              <w:br/>
            </w:r>
            <w:r>
              <w:rPr>
                <w:rFonts w:ascii="Times New Roman"/>
                <w:b w:val="false"/>
                <w:i w:val="false"/>
                <w:color w:val="000000"/>
                <w:sz w:val="20"/>
              </w:rPr>
              <w:t xml:space="preserve">
рылуға тиіс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w:t>
            </w:r>
            <w:r>
              <w:br/>
            </w:r>
            <w:r>
              <w:rPr>
                <w:rFonts w:ascii="Times New Roman"/>
                <w:b w:val="false"/>
                <w:i w:val="false"/>
                <w:color w:val="000000"/>
                <w:sz w:val="20"/>
              </w:rPr>
              <w:t xml:space="preserve">
пен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тен шығару себебі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Кінәлі тұлғалардың есебінен шығарылған материалдардың барлығы (саны жазумен)____________________________________________________________ </w:t>
      </w:r>
      <w:r>
        <w:br/>
      </w:r>
      <w:r>
        <w:rPr>
          <w:rFonts w:ascii="Times New Roman"/>
          <w:b w:val="false"/>
          <w:i w:val="false"/>
          <w:color w:val="000000"/>
          <w:sz w:val="28"/>
        </w:rPr>
        <w:t xml:space="preserve">
оның ішінде қорлардың бүлінуі, ұрылуы, сынуы салдарынан (саны жазумен)____________________________________________________________ </w:t>
      </w:r>
      <w:r>
        <w:br/>
      </w:r>
      <w:r>
        <w:rPr>
          <w:rFonts w:ascii="Times New Roman"/>
          <w:b w:val="false"/>
          <w:i w:val="false"/>
          <w:color w:val="000000"/>
          <w:sz w:val="28"/>
        </w:rPr>
        <w:t xml:space="preserve">
оның ішінде қорлардың жетіспеушілігі және жоғалуы салдарынан (саны жазумен)____________________________________________________________ </w:t>
      </w:r>
      <w:r>
        <w:br/>
      </w:r>
      <w:r>
        <w:rPr>
          <w:rFonts w:ascii="Times New Roman"/>
          <w:b w:val="false"/>
          <w:i w:val="false"/>
          <w:color w:val="000000"/>
          <w:sz w:val="28"/>
        </w:rPr>
        <w:t xml:space="preserve">
Ұйым (жеке кәсіпкер) есебінен барлығы мынадай сомаға есептен шығарылды (жазумен)___________________________________________________________ </w:t>
      </w:r>
      <w:r>
        <w:br/>
      </w:r>
      <w:r>
        <w:rPr>
          <w:rFonts w:ascii="Times New Roman"/>
          <w:b w:val="false"/>
          <w:i w:val="false"/>
          <w:color w:val="000000"/>
          <w:sz w:val="28"/>
        </w:rPr>
        <w:t xml:space="preserve">
оның ішінде қорлардың бүлінуі, ұрылуы, сынуы салдарынан мынадай сомаға (жазумен, теңгемен)__________________________________________ </w:t>
      </w:r>
      <w:r>
        <w:br/>
      </w:r>
      <w:r>
        <w:rPr>
          <w:rFonts w:ascii="Times New Roman"/>
          <w:b w:val="false"/>
          <w:i w:val="false"/>
          <w:color w:val="000000"/>
          <w:sz w:val="28"/>
        </w:rPr>
        <w:t xml:space="preserve">
оның ішінде қорлардың жетіспеушілігі және жоғалуы салдарынан мынадай сомаға (жазумен, теңгемен)__________________________________ </w:t>
      </w:r>
      <w:r>
        <w:br/>
      </w:r>
      <w:r>
        <w:rPr>
          <w:rFonts w:ascii="Times New Roman"/>
          <w:b w:val="false"/>
          <w:i w:val="false"/>
          <w:color w:val="000000"/>
          <w:sz w:val="28"/>
        </w:rPr>
        <w:t xml:space="preserve">
Комиссияның шешімі мен ұсынымдары:__________________________________ </w:t>
      </w:r>
    </w:p>
    <w:p>
      <w:pPr>
        <w:spacing w:after="0"/>
        <w:ind w:left="0"/>
        <w:jc w:val="both"/>
      </w:pPr>
      <w:r>
        <w:rPr>
          <w:rFonts w:ascii="Times New Roman"/>
          <w:b w:val="false"/>
          <w:i w:val="false"/>
          <w:color w:val="000000"/>
          <w:sz w:val="28"/>
        </w:rPr>
        <w:t xml:space="preserve">Қ-9 нысанының екінші жағы </w:t>
      </w:r>
    </w:p>
    <w:p>
      <w:pPr>
        <w:spacing w:after="0"/>
        <w:ind w:left="0"/>
        <w:jc w:val="both"/>
      </w:pPr>
      <w:r>
        <w:rPr>
          <w:rFonts w:ascii="Times New Roman"/>
          <w:b w:val="false"/>
          <w:i w:val="false"/>
          <w:color w:val="000000"/>
          <w:sz w:val="28"/>
        </w:rPr>
        <w:t xml:space="preserve">     Осы актіде санамаланған қорлар комиссия шешімі бойынша қалдық </w:t>
      </w:r>
      <w:r>
        <w:br/>
      </w:r>
      <w:r>
        <w:rPr>
          <w:rFonts w:ascii="Times New Roman"/>
          <w:b w:val="false"/>
          <w:i w:val="false"/>
          <w:color w:val="000000"/>
          <w:sz w:val="28"/>
        </w:rPr>
        <w:t xml:space="preserve">
заттар (сынықтар) кіріске алынды: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r>
              <w:br/>
            </w:r>
            <w:r>
              <w:rPr>
                <w:rFonts w:ascii="Times New Roman"/>
                <w:b w:val="false"/>
                <w:i w:val="false"/>
                <w:color w:val="000000"/>
                <w:sz w:val="20"/>
              </w:rPr>
              <w:t xml:space="preserve">
заттар </w:t>
            </w:r>
            <w:r>
              <w:br/>
            </w:r>
            <w:r>
              <w:rPr>
                <w:rFonts w:ascii="Times New Roman"/>
                <w:b w:val="false"/>
                <w:i w:val="false"/>
                <w:color w:val="000000"/>
                <w:sz w:val="20"/>
              </w:rPr>
              <w:t xml:space="preserve">
(сынықтар)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w:t>
            </w:r>
            <w:r>
              <w:br/>
            </w:r>
            <w:r>
              <w:rPr>
                <w:rFonts w:ascii="Times New Roman"/>
                <w:b w:val="false"/>
                <w:i w:val="false"/>
                <w:color w:val="000000"/>
                <w:sz w:val="20"/>
              </w:rPr>
              <w:t xml:space="preserve">
пен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ордер- </w:t>
            </w:r>
            <w:r>
              <w:br/>
            </w:r>
            <w:r>
              <w:rPr>
                <w:rFonts w:ascii="Times New Roman"/>
                <w:b w:val="false"/>
                <w:i w:val="false"/>
                <w:color w:val="000000"/>
                <w:sz w:val="20"/>
              </w:rPr>
              <w:t xml:space="preserve">
інің N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дардың атауы, сорты, марк- </w:t>
            </w:r>
            <w:r>
              <w:br/>
            </w:r>
            <w:r>
              <w:rPr>
                <w:rFonts w:ascii="Times New Roman"/>
                <w:b w:val="false"/>
                <w:i w:val="false"/>
                <w:color w:val="000000"/>
                <w:sz w:val="20"/>
              </w:rPr>
              <w:t xml:space="preserve">
асы, мөлше- </w:t>
            </w:r>
            <w:r>
              <w:br/>
            </w:r>
            <w:r>
              <w:rPr>
                <w:rFonts w:ascii="Times New Roman"/>
                <w:b w:val="false"/>
                <w:i w:val="false"/>
                <w:color w:val="000000"/>
                <w:sz w:val="20"/>
              </w:rPr>
              <w:t xml:space="preserve">
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 </w:t>
            </w:r>
            <w:r>
              <w:br/>
            </w:r>
            <w:r>
              <w:rPr>
                <w:rFonts w:ascii="Times New Roman"/>
                <w:b w:val="false"/>
                <w:i w:val="false"/>
                <w:color w:val="000000"/>
                <w:sz w:val="20"/>
              </w:rPr>
              <w:t xml:space="preserve">
ралық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Барлығы_________________________________ теңге сомасындағы қалдық заттар (сынықтар) кіріске алынсын </w:t>
      </w:r>
      <w:r>
        <w:br/>
      </w:r>
      <w:r>
        <w:rPr>
          <w:rFonts w:ascii="Times New Roman"/>
          <w:b w:val="false"/>
          <w:i w:val="false"/>
          <w:color w:val="000000"/>
          <w:sz w:val="28"/>
        </w:rPr>
        <w:t xml:space="preserve">
Комиссия төрағасы  _______________ __________________ 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Комиссия мүшелері: _______________ __________________ 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_______________ __________________ 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Материалдық жауапты тұлға____________ _______________ 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      Қорлардың бұзылуы, соғылуы, сынуы салдарынан, сондай-ақ әзірлену, сақталу немесе өндірілу үдерісінде қорлардың жетіспеушілігін және жоғалуын анықтау салдарынан есептен шығарылуға тиісті қорларды есепке алу үшін қолданылады. Ресімделген құжат материалдық жауапты тұлғалардың есебінде тұрған осы қорлардың құнын есептен шығару және кінәлі адамдардың есебінен өтеу үшін негіздеме болып табылады. Құжат екі данада ресімделеді және оған комиссия, кінәлі адамдар, ұйымның басшылығы (жеке кәсіпкер), бас бухгалтер, сондай-ақ материалдық жауапты тұлға қол қояды. Бірінші данасы бухгалтерияға жіберіледі, екіншісі бөлімшеде қалады.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15-қосымша </w:t>
      </w:r>
    </w:p>
    <w:bookmarkEnd w:id="17"/>
    <w:p>
      <w:pPr>
        <w:spacing w:after="0"/>
        <w:ind w:left="0"/>
        <w:jc w:val="both"/>
      </w:pPr>
      <w:r>
        <w:rPr>
          <w:rFonts w:ascii="Times New Roman"/>
          <w:b w:val="false"/>
          <w:i w:val="false"/>
          <w:color w:val="000000"/>
          <w:sz w:val="28"/>
        </w:rPr>
        <w:t xml:space="preserve">                                                     Қ-10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    ________  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20__ жылғы "__"______________N____________ </w:t>
      </w:r>
    </w:p>
    <w:p>
      <w:pPr>
        <w:spacing w:after="0"/>
        <w:ind w:left="0"/>
        <w:jc w:val="both"/>
      </w:pPr>
      <w:r>
        <w:rPr>
          <w:rFonts w:ascii="Times New Roman"/>
          <w:b w:val="false"/>
          <w:i w:val="false"/>
          <w:color w:val="000000"/>
          <w:sz w:val="28"/>
        </w:rPr>
        <w:t xml:space="preserve">            НЕГІЗГІ ҚҰРАЛДАРДЫ БҰЗУ МЕН БӨЛШЕКТЕУ КЕЗІНДЕ </w:t>
      </w:r>
      <w:r>
        <w:br/>
      </w:r>
      <w:r>
        <w:rPr>
          <w:rFonts w:ascii="Times New Roman"/>
          <w:b w:val="false"/>
          <w:i w:val="false"/>
          <w:color w:val="000000"/>
          <w:sz w:val="28"/>
        </w:rPr>
        <w:t xml:space="preserve">
              АЛЫНҒАН ҚОРЛАРДЫ КІРІСКЕ АЛУ ТУРАЛЫ АКТІ </w:t>
      </w:r>
      <w:r>
        <w:br/>
      </w:r>
      <w:r>
        <w:rPr>
          <w:rFonts w:ascii="Times New Roman"/>
          <w:b w:val="false"/>
          <w:i w:val="false"/>
          <w:color w:val="000000"/>
          <w:sz w:val="28"/>
        </w:rPr>
        <w:t xml:space="preserve">
              20 ___ жылғы "___" 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w:t>
            </w:r>
            <w:r>
              <w:br/>
            </w:r>
            <w:r>
              <w:rPr>
                <w:rFonts w:ascii="Times New Roman"/>
                <w:b w:val="false"/>
                <w:i w:val="false"/>
                <w:color w:val="000000"/>
                <w:sz w:val="20"/>
              </w:rPr>
              <w:t xml:space="preserve">
ның (жеке </w:t>
            </w:r>
            <w:r>
              <w:br/>
            </w:r>
            <w:r>
              <w:rPr>
                <w:rFonts w:ascii="Times New Roman"/>
                <w:b w:val="false"/>
                <w:i w:val="false"/>
                <w:color w:val="000000"/>
                <w:sz w:val="20"/>
              </w:rPr>
              <w:t xml:space="preserve">
кәсіпкердің) құры- </w:t>
            </w:r>
            <w:r>
              <w:br/>
            </w:r>
            <w:r>
              <w:rPr>
                <w:rFonts w:ascii="Times New Roman"/>
                <w:b w:val="false"/>
                <w:i w:val="false"/>
                <w:color w:val="000000"/>
                <w:sz w:val="20"/>
              </w:rPr>
              <w:t xml:space="preserve">
лымдық бірлі- </w:t>
            </w:r>
            <w:r>
              <w:br/>
            </w:r>
            <w:r>
              <w:rPr>
                <w:rFonts w:ascii="Times New Roman"/>
                <w:b w:val="false"/>
                <w:i w:val="false"/>
                <w:color w:val="000000"/>
                <w:sz w:val="20"/>
              </w:rPr>
              <w:t xml:space="preserve">
гінің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 </w:t>
            </w:r>
            <w:r>
              <w:br/>
            </w:r>
            <w:r>
              <w:rPr>
                <w:rFonts w:ascii="Times New Roman"/>
                <w:b w:val="false"/>
                <w:i w:val="false"/>
                <w:color w:val="000000"/>
                <w:sz w:val="20"/>
              </w:rPr>
              <w:t xml:space="preserve">
іс түрі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 (қой- </w:t>
            </w:r>
            <w:r>
              <w:br/>
            </w:r>
            <w:r>
              <w:rPr>
                <w:rFonts w:ascii="Times New Roman"/>
                <w:b w:val="false"/>
                <w:i w:val="false"/>
                <w:color w:val="000000"/>
                <w:sz w:val="20"/>
              </w:rPr>
              <w:t xml:space="preserve">
ма)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 (қой- </w:t>
            </w:r>
            <w:r>
              <w:br/>
            </w:r>
            <w:r>
              <w:rPr>
                <w:rFonts w:ascii="Times New Roman"/>
                <w:b w:val="false"/>
                <w:i w:val="false"/>
                <w:color w:val="000000"/>
                <w:sz w:val="20"/>
              </w:rPr>
              <w:t xml:space="preserve">
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есептен шығаруға арналған акті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753"/>
        <w:gridCol w:w="1713"/>
        <w:gridCol w:w="171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 </w:t>
            </w:r>
            <w:r>
              <w:br/>
            </w:r>
            <w:r>
              <w:rPr>
                <w:rFonts w:ascii="Times New Roman"/>
                <w:b w:val="false"/>
                <w:i w:val="false"/>
                <w:color w:val="000000"/>
                <w:sz w:val="20"/>
              </w:rPr>
              <w:t xml:space="preserve">
спон-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тік шоты, қосал- </w:t>
            </w:r>
            <w:r>
              <w:br/>
            </w:r>
            <w:r>
              <w:rPr>
                <w:rFonts w:ascii="Times New Roman"/>
                <w:b w:val="false"/>
                <w:i w:val="false"/>
                <w:color w:val="000000"/>
                <w:sz w:val="20"/>
              </w:rPr>
              <w:t xml:space="preserve">
қы шоты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сорты, мөлше- </w:t>
            </w:r>
            <w:r>
              <w:br/>
            </w:r>
            <w:r>
              <w:rPr>
                <w:rFonts w:ascii="Times New Roman"/>
                <w:b w:val="false"/>
                <w:i w:val="false"/>
                <w:color w:val="000000"/>
                <w:sz w:val="20"/>
              </w:rPr>
              <w:t xml:space="preserve">
рі, марка- </w:t>
            </w:r>
            <w:r>
              <w:br/>
            </w:r>
            <w:r>
              <w:rPr>
                <w:rFonts w:ascii="Times New Roman"/>
                <w:b w:val="false"/>
                <w:i w:val="false"/>
                <w:color w:val="000000"/>
                <w:sz w:val="20"/>
              </w:rPr>
              <w:t xml:space="preserve">
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клатура- </w:t>
            </w:r>
            <w:r>
              <w:br/>
            </w:r>
            <w:r>
              <w:rPr>
                <w:rFonts w:ascii="Times New Roman"/>
                <w:b w:val="false"/>
                <w:i w:val="false"/>
                <w:color w:val="000000"/>
                <w:sz w:val="20"/>
              </w:rPr>
              <w:t xml:space="preserve">
лық нөмірі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Бөлшектеу мен бұзу кезінде алынғаны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Қайтадан пайдалану үшін мердігерге берілетіні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актіде көрсетілген қорлар қабылданды және тапсырыс берушінің баланс шоттарына кіріске алынуға тиіс, қолдану үшін жарамды жұмыс жасауға және мердігерге берілген. </w:t>
      </w:r>
      <w:r>
        <w:br/>
      </w:r>
      <w:r>
        <w:rPr>
          <w:rFonts w:ascii="Times New Roman"/>
          <w:b w:val="false"/>
          <w:i w:val="false"/>
          <w:color w:val="000000"/>
          <w:sz w:val="28"/>
        </w:rPr>
        <w:t xml:space="preserve">
Тапсырыс беруші  ____________  ____________  _________________ </w:t>
      </w:r>
      <w:r>
        <w:br/>
      </w:r>
      <w:r>
        <w:rPr>
          <w:rFonts w:ascii="Times New Roman"/>
          <w:b w:val="false"/>
          <w:i w:val="false"/>
          <w:color w:val="000000"/>
          <w:sz w:val="28"/>
        </w:rPr>
        <w:t xml:space="preserve">
                  лауазымы       қолы            аты-жөні </w:t>
      </w:r>
      <w:r>
        <w:br/>
      </w:r>
      <w:r>
        <w:rPr>
          <w:rFonts w:ascii="Times New Roman"/>
          <w:b w:val="false"/>
          <w:i w:val="false"/>
          <w:color w:val="000000"/>
          <w:sz w:val="28"/>
        </w:rPr>
        <w:t xml:space="preserve">
Мердігер________________  ________________ _______________________ </w:t>
      </w:r>
      <w:r>
        <w:br/>
      </w:r>
      <w:r>
        <w:rPr>
          <w:rFonts w:ascii="Times New Roman"/>
          <w:b w:val="false"/>
          <w:i w:val="false"/>
          <w:color w:val="000000"/>
          <w:sz w:val="28"/>
        </w:rPr>
        <w:t xml:space="preserve">
            лауазымы             қолы            аты-жөні </w:t>
      </w:r>
      <w:r>
        <w:br/>
      </w:r>
      <w:r>
        <w:rPr>
          <w:rFonts w:ascii="Times New Roman"/>
          <w:b w:val="false"/>
          <w:i w:val="false"/>
          <w:color w:val="000000"/>
          <w:sz w:val="28"/>
        </w:rPr>
        <w:t xml:space="preserve">
      Бұл нысан жұмыс жүргізу кезінде қолдану үшін жарамды ғимараттарды, құрылыстарды бұзу және бөлшектеу кезінде алынған қорларды кіріске алуды ресімдеу үшін қолданылады. Актіні тапсырыс берушінің және мердігердің өкілдерінен тұратын комиссия үш данада жасайды. </w:t>
      </w:r>
      <w:r>
        <w:br/>
      </w:r>
      <w:r>
        <w:rPr>
          <w:rFonts w:ascii="Times New Roman"/>
          <w:b w:val="false"/>
          <w:i w:val="false"/>
          <w:color w:val="000000"/>
          <w:sz w:val="28"/>
        </w:rPr>
        <w:t xml:space="preserve">
      Бірінші және екінші даналары тапсырыс берушіде, үшіншісі мердігерде қалады. Тапсырыс беруші өз кезегінде актінің бірінші данасын мердігерге төлеу үшін төлеуге берілетін шотқа қосып береді. </w:t>
      </w:r>
    </w:p>
    <w:bookmarkStart w:name="z1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16-қосымша </w:t>
      </w:r>
    </w:p>
    <w:bookmarkEnd w:id="18"/>
    <w:p>
      <w:pPr>
        <w:spacing w:after="0"/>
        <w:ind w:left="0"/>
        <w:jc w:val="both"/>
      </w:pPr>
      <w:r>
        <w:rPr>
          <w:rFonts w:ascii="Times New Roman"/>
          <w:b w:val="false"/>
          <w:i w:val="false"/>
          <w:color w:val="000000"/>
          <w:sz w:val="28"/>
        </w:rPr>
        <w:t xml:space="preserve">                                                     НҚ-1 нысаны </w:t>
      </w:r>
    </w:p>
    <w:p>
      <w:pPr>
        <w:spacing w:after="0"/>
        <w:ind w:left="0"/>
        <w:jc w:val="both"/>
      </w:pP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 бойынша|_______| </w:t>
      </w:r>
      <w:r>
        <w:br/>
      </w:r>
      <w:r>
        <w:rPr>
          <w:rFonts w:ascii="Times New Roman"/>
          <w:b w:val="false"/>
          <w:i w:val="false"/>
          <w:color w:val="000000"/>
          <w:sz w:val="28"/>
        </w:rPr>
        <w:t xml:space="preserve">
                                               СТН|_______| </w:t>
      </w:r>
      <w:r>
        <w:br/>
      </w:r>
      <w:r>
        <w:rPr>
          <w:rFonts w:ascii="Times New Roman"/>
          <w:b w:val="false"/>
          <w:i w:val="false"/>
          <w:color w:val="000000"/>
          <w:sz w:val="28"/>
        </w:rPr>
        <w:t xml:space="preserve">
Тапсырушы ұйым (жеке кәсіпкер)______________________________________ </w:t>
      </w:r>
      <w:r>
        <w:br/>
      </w:r>
      <w:r>
        <w:rPr>
          <w:rFonts w:ascii="Times New Roman"/>
          <w:b w:val="false"/>
          <w:i w:val="false"/>
          <w:color w:val="000000"/>
          <w:sz w:val="28"/>
        </w:rPr>
        <w:t xml:space="preserve">
Объектінің атауы (атауы, мақсаты, моделі, маркасы)_________________ </w:t>
      </w:r>
      <w:r>
        <w:br/>
      </w:r>
      <w:r>
        <w:rPr>
          <w:rFonts w:ascii="Times New Roman"/>
          <w:b w:val="false"/>
          <w:i w:val="false"/>
          <w:color w:val="000000"/>
          <w:sz w:val="28"/>
        </w:rPr>
        <w:t xml:space="preserve">
Объектінің құрамындағы бөлігі_______________________________________ </w:t>
      </w:r>
    </w:p>
    <w:p>
      <w:pPr>
        <w:spacing w:after="0"/>
        <w:ind w:left="0"/>
        <w:jc w:val="both"/>
      </w:pPr>
      <w:r>
        <w:rPr>
          <w:rFonts w:ascii="Times New Roman"/>
          <w:b w:val="false"/>
          <w:i w:val="false"/>
          <w:color w:val="000000"/>
          <w:sz w:val="28"/>
        </w:rPr>
        <w:t xml:space="preserve">       Бекітемін                              Бекітемін </w:t>
      </w:r>
      <w:r>
        <w:br/>
      </w:r>
      <w:r>
        <w:rPr>
          <w:rFonts w:ascii="Times New Roman"/>
          <w:b w:val="false"/>
          <w:i w:val="false"/>
          <w:color w:val="000000"/>
          <w:sz w:val="28"/>
        </w:rPr>
        <w:t xml:space="preserve">
Тапсырушы-ұйымның башысы                Алушы-ұйымның басшысы </w:t>
      </w:r>
      <w:r>
        <w:br/>
      </w:r>
      <w:r>
        <w:rPr>
          <w:rFonts w:ascii="Times New Roman"/>
          <w:b w:val="false"/>
          <w:i w:val="false"/>
          <w:color w:val="000000"/>
          <w:sz w:val="28"/>
        </w:rPr>
        <w:t xml:space="preserve">
(тапсырушы жеке кәсіпкер)                (алушы жеке кәсіпкер) </w:t>
      </w:r>
      <w:r>
        <w:br/>
      </w:r>
      <w:r>
        <w:rPr>
          <w:rFonts w:ascii="Times New Roman"/>
          <w:b w:val="false"/>
          <w:i w:val="false"/>
          <w:color w:val="000000"/>
          <w:sz w:val="28"/>
        </w:rPr>
        <w:t xml:space="preserve">
(құрылымдық бөлімше)                     (құрылымдық бөлімше) </w:t>
      </w:r>
      <w:r>
        <w:br/>
      </w:r>
      <w:r>
        <w:rPr>
          <w:rFonts w:ascii="Times New Roman"/>
          <w:b w:val="false"/>
          <w:i w:val="false"/>
          <w:color w:val="000000"/>
          <w:sz w:val="28"/>
        </w:rPr>
        <w:t xml:space="preserve">
_________ _________ ____________   _________ _________ ____________ </w:t>
      </w:r>
      <w:r>
        <w:br/>
      </w:r>
      <w:r>
        <w:rPr>
          <w:rFonts w:ascii="Times New Roman"/>
          <w:b w:val="false"/>
          <w:i w:val="false"/>
          <w:color w:val="000000"/>
          <w:sz w:val="28"/>
        </w:rPr>
        <w:t xml:space="preserve">
лауазымы   қолы      аты-жөні      лауазымы   қолы      аты-жөні </w:t>
      </w:r>
      <w:r>
        <w:br/>
      </w:r>
      <w:r>
        <w:rPr>
          <w:rFonts w:ascii="Times New Roman"/>
          <w:b w:val="false"/>
          <w:i w:val="false"/>
          <w:color w:val="000000"/>
          <w:sz w:val="28"/>
        </w:rPr>
        <w:t xml:space="preserve">
М.О. 20__жылғы "__"__________       М.О. 20__жылғы "__"__________ </w:t>
      </w:r>
    </w:p>
    <w:p>
      <w:pPr>
        <w:spacing w:after="0"/>
        <w:ind w:left="0"/>
        <w:jc w:val="both"/>
      </w:pPr>
      <w:r>
        <w:rPr>
          <w:rFonts w:ascii="Times New Roman"/>
          <w:b w:val="false"/>
          <w:i w:val="false"/>
          <w:color w:val="000000"/>
          <w:sz w:val="28"/>
        </w:rPr>
        <w:t xml:space="preserve">             Негізгі құралдар қабылдап алу-беру N ___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2053"/>
        <w:gridCol w:w="1213"/>
        <w:gridCol w:w="1233"/>
        <w:gridCol w:w="1053"/>
        <w:gridCol w:w="393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 </w:t>
            </w:r>
            <w:r>
              <w:br/>
            </w:r>
            <w:r>
              <w:rPr>
                <w:rFonts w:ascii="Times New Roman"/>
                <w:b w:val="false"/>
                <w:i w:val="false"/>
                <w:color w:val="000000"/>
                <w:sz w:val="20"/>
              </w:rPr>
              <w:t xml:space="preserve">
рушы </w:t>
            </w:r>
            <w:r>
              <w:br/>
            </w:r>
            <w:r>
              <w:rPr>
                <w:rFonts w:ascii="Times New Roman"/>
                <w:b w:val="false"/>
                <w:i w:val="false"/>
                <w:color w:val="000000"/>
                <w:sz w:val="20"/>
              </w:rPr>
              <w:t xml:space="preserve">
ұйым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(атау- </w:t>
            </w:r>
            <w:r>
              <w:br/>
            </w:r>
            <w:r>
              <w:rPr>
                <w:rFonts w:ascii="Times New Roman"/>
                <w:b w:val="false"/>
                <w:i w:val="false"/>
                <w:color w:val="000000"/>
                <w:sz w:val="20"/>
              </w:rPr>
              <w:t xml:space="preserve">
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лері)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ұйым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деректеме- </w:t>
            </w:r>
            <w:r>
              <w:br/>
            </w:r>
            <w:r>
              <w:rPr>
                <w:rFonts w:ascii="Times New Roman"/>
                <w:b w:val="false"/>
                <w:i w:val="false"/>
                <w:color w:val="000000"/>
                <w:sz w:val="20"/>
              </w:rPr>
              <w:t xml:space="preserve">
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Негіздемесі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Тапсырушы ұйымның (жеке кәсіпкердің) </w:t>
            </w:r>
            <w:r>
              <w:br/>
            </w:r>
            <w:r>
              <w:rPr>
                <w:rFonts w:ascii="Times New Roman"/>
                <w:b w:val="false"/>
                <w:i w:val="false"/>
                <w:color w:val="000000"/>
                <w:sz w:val="20"/>
              </w:rPr>
              <w:t xml:space="preserve">
материалдық жауапты </w:t>
            </w:r>
            <w:r>
              <w:br/>
            </w:r>
            <w:r>
              <w:rPr>
                <w:rFonts w:ascii="Times New Roman"/>
                <w:b w:val="false"/>
                <w:i w:val="false"/>
                <w:color w:val="000000"/>
                <w:sz w:val="20"/>
              </w:rPr>
              <w:t xml:space="preserve">
тұлғасы (аты-жөні, </w:t>
            </w:r>
            <w:r>
              <w:br/>
            </w:r>
            <w:r>
              <w:rPr>
                <w:rFonts w:ascii="Times New Roman"/>
                <w:b w:val="false"/>
                <w:i w:val="false"/>
                <w:color w:val="000000"/>
                <w:sz w:val="20"/>
              </w:rPr>
              <w:t xml:space="preserve">
лауазымы)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атауы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N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мерзімі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Кердет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 </w:t>
            </w:r>
            <w:r>
              <w:br/>
            </w:r>
            <w:r>
              <w:rPr>
                <w:rFonts w:ascii="Times New Roman"/>
                <w:b w:val="false"/>
                <w:i w:val="false"/>
                <w:color w:val="000000"/>
                <w:sz w:val="20"/>
              </w:rPr>
              <w:t xml:space="preserve">
ылған </w:t>
            </w:r>
            <w:r>
              <w:br/>
            </w:r>
            <w:r>
              <w:rPr>
                <w:rFonts w:ascii="Times New Roman"/>
                <w:b w:val="false"/>
                <w:i w:val="false"/>
                <w:color w:val="000000"/>
                <w:sz w:val="20"/>
              </w:rPr>
              <w:t xml:space="preserve">
(сал- </w:t>
            </w:r>
            <w:r>
              <w:br/>
            </w:r>
            <w:r>
              <w:rPr>
                <w:rFonts w:ascii="Times New Roman"/>
                <w:b w:val="false"/>
                <w:i w:val="false"/>
                <w:color w:val="000000"/>
                <w:sz w:val="20"/>
              </w:rPr>
              <w:t xml:space="preserve">
ынған) </w:t>
            </w:r>
            <w:r>
              <w:br/>
            </w:r>
            <w:r>
              <w:rPr>
                <w:rFonts w:ascii="Times New Roman"/>
                <w:b w:val="false"/>
                <w:i w:val="false"/>
                <w:color w:val="000000"/>
                <w:sz w:val="20"/>
              </w:rPr>
              <w:t xml:space="preserve">
жылы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xml:space="preserve">
жылы)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 </w:t>
            </w:r>
            <w:r>
              <w:br/>
            </w:r>
            <w:r>
              <w:rPr>
                <w:rFonts w:ascii="Times New Roman"/>
                <w:b w:val="false"/>
                <w:i w:val="false"/>
                <w:color w:val="000000"/>
                <w:sz w:val="20"/>
              </w:rPr>
              <w:t xml:space="preserve">
тық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20___ жылғы "___"________________N _______ бұйрықтың (өкімнің) </w:t>
      </w:r>
      <w:r>
        <w:br/>
      </w:r>
      <w:r>
        <w:rPr>
          <w:rFonts w:ascii="Times New Roman"/>
          <w:b w:val="false"/>
          <w:i w:val="false"/>
          <w:color w:val="000000"/>
          <w:sz w:val="28"/>
        </w:rPr>
        <w:t xml:space="preserve">
негізінде берілетін_____________________________________ тексеру жүргізілді.      объектінің атауы (объектінің құрамдас бөлігі) </w:t>
      </w:r>
      <w:r>
        <w:br/>
      </w:r>
      <w:r>
        <w:rPr>
          <w:rFonts w:ascii="Times New Roman"/>
          <w:b w:val="false"/>
          <w:i w:val="false"/>
          <w:color w:val="000000"/>
          <w:sz w:val="28"/>
        </w:rPr>
        <w:t xml:space="preserve">
Қабылдау (беру) сәтінде объекті _________________________орналасқан. </w:t>
      </w:r>
      <w:r>
        <w:br/>
      </w:r>
      <w:r>
        <w:rPr>
          <w:rFonts w:ascii="Times New Roman"/>
          <w:b w:val="false"/>
          <w:i w:val="false"/>
          <w:color w:val="000000"/>
          <w:sz w:val="28"/>
        </w:rPr>
        <w:t xml:space="preserve">
                                объектінің орналасқан жері </w:t>
      </w:r>
      <w:r>
        <w:br/>
      </w:r>
      <w:r>
        <w:rPr>
          <w:rFonts w:ascii="Times New Roman"/>
          <w:b w:val="false"/>
          <w:i w:val="false"/>
          <w:color w:val="000000"/>
          <w:sz w:val="28"/>
        </w:rPr>
        <w:t xml:space="preserve">
Ауысу негіздемесі___________________________________________________ </w:t>
      </w:r>
      <w:r>
        <w:br/>
      </w:r>
      <w:r>
        <w:rPr>
          <w:rFonts w:ascii="Times New Roman"/>
          <w:b w:val="false"/>
          <w:i w:val="false"/>
          <w:color w:val="000000"/>
          <w:sz w:val="28"/>
        </w:rPr>
        <w:t xml:space="preserve">
Объектінің қысқаша сипаттамасы _____________________________________ </w:t>
      </w:r>
    </w:p>
    <w:p>
      <w:pPr>
        <w:spacing w:after="0"/>
        <w:ind w:left="0"/>
        <w:jc w:val="both"/>
      </w:pPr>
      <w:r>
        <w:rPr>
          <w:rFonts w:ascii="Times New Roman"/>
          <w:b w:val="false"/>
          <w:i w:val="false"/>
          <w:color w:val="000000"/>
          <w:sz w:val="28"/>
        </w:rPr>
        <w:t xml:space="preserve">                                          НҚ-1 нысанының екінші жағы </w:t>
      </w:r>
    </w:p>
    <w:p>
      <w:pPr>
        <w:spacing w:after="0"/>
        <w:ind w:left="0"/>
        <w:jc w:val="both"/>
      </w:pPr>
      <w:r>
        <w:rPr>
          <w:rFonts w:ascii="Times New Roman"/>
          <w:b w:val="false"/>
          <w:i w:val="false"/>
          <w:color w:val="000000"/>
          <w:sz w:val="28"/>
        </w:rPr>
        <w:t xml:space="preserve">Бағалы материалдардың (металдардың, тастардың)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 мен </w:t>
            </w:r>
            <w:r>
              <w:br/>
            </w:r>
            <w:r>
              <w:rPr>
                <w:rFonts w:ascii="Times New Roman"/>
                <w:b w:val="false"/>
                <w:i w:val="false"/>
                <w:color w:val="000000"/>
                <w:sz w:val="20"/>
              </w:rPr>
              <w:t xml:space="preserve">
бұйымдар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материалдардың </w:t>
            </w:r>
            <w:r>
              <w:br/>
            </w:r>
            <w:r>
              <w:rPr>
                <w:rFonts w:ascii="Times New Roman"/>
                <w:b w:val="false"/>
                <w:i w:val="false"/>
                <w:color w:val="000000"/>
                <w:sz w:val="20"/>
              </w:rPr>
              <w:t xml:space="preserve">
(металдардың, тастардың) </w:t>
            </w:r>
            <w:r>
              <w:br/>
            </w:r>
            <w:r>
              <w:rPr>
                <w:rFonts w:ascii="Times New Roman"/>
                <w:b w:val="false"/>
                <w:i w:val="false"/>
                <w:color w:val="000000"/>
                <w:sz w:val="20"/>
              </w:rPr>
              <w:t xml:space="preserve">
құрамы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лы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дардың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лық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(сал- </w:t>
            </w:r>
            <w:r>
              <w:br/>
            </w:r>
            <w:r>
              <w:rPr>
                <w:rFonts w:ascii="Times New Roman"/>
                <w:b w:val="false"/>
                <w:i w:val="false"/>
                <w:color w:val="000000"/>
                <w:sz w:val="20"/>
              </w:rPr>
              <w:t xml:space="preserve">
мағы)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Объекті техникалық талаптарға сәйкес келеді (сәйкес келмейді)______________________________ </w:t>
      </w:r>
      <w:r>
        <w:br/>
      </w:r>
      <w:r>
        <w:rPr>
          <w:rFonts w:ascii="Times New Roman"/>
          <w:b w:val="false"/>
          <w:i w:val="false"/>
          <w:color w:val="000000"/>
          <w:sz w:val="28"/>
        </w:rPr>
        <w:t xml:space="preserve">
      нақты не сәйкес келмейтінін көрсету </w:t>
      </w:r>
      <w:r>
        <w:br/>
      </w:r>
      <w:r>
        <w:rPr>
          <w:rFonts w:ascii="Times New Roman"/>
          <w:b w:val="false"/>
          <w:i w:val="false"/>
          <w:color w:val="000000"/>
          <w:sz w:val="28"/>
        </w:rPr>
        <w:t xml:space="preserve">
Жөндеу талап етілмейді (талап етіледі)__________________________ </w:t>
      </w:r>
      <w:r>
        <w:br/>
      </w:r>
      <w:r>
        <w:rPr>
          <w:rFonts w:ascii="Times New Roman"/>
          <w:b w:val="false"/>
          <w:i w:val="false"/>
          <w:color w:val="000000"/>
          <w:sz w:val="28"/>
        </w:rPr>
        <w:t xml:space="preserve">
                                нақты не талап етілетінін көрсету </w:t>
      </w:r>
      <w:r>
        <w:br/>
      </w:r>
      <w:r>
        <w:rPr>
          <w:rFonts w:ascii="Times New Roman"/>
          <w:b w:val="false"/>
          <w:i w:val="false"/>
          <w:color w:val="000000"/>
          <w:sz w:val="28"/>
        </w:rPr>
        <w:t xml:space="preserve">
Объектіні сынақтан өткізу нәтижелері________________________________ </w:t>
      </w:r>
      <w:r>
        <w:br/>
      </w:r>
      <w:r>
        <w:rPr>
          <w:rFonts w:ascii="Times New Roman"/>
          <w:b w:val="false"/>
          <w:i w:val="false"/>
          <w:color w:val="000000"/>
          <w:sz w:val="28"/>
        </w:rPr>
        <w:t xml:space="preserve">
Комиссия қорытындысы _______________________________________________ </w:t>
      </w:r>
      <w:r>
        <w:br/>
      </w:r>
      <w:r>
        <w:rPr>
          <w:rFonts w:ascii="Times New Roman"/>
          <w:b w:val="false"/>
          <w:i w:val="false"/>
          <w:color w:val="000000"/>
          <w:sz w:val="28"/>
        </w:rPr>
        <w:t xml:space="preserve">
Қосымша: Техникалық құжаттаманың тізбесі ___________________________ </w:t>
      </w:r>
      <w:r>
        <w:br/>
      </w:r>
      <w:r>
        <w:rPr>
          <w:rFonts w:ascii="Times New Roman"/>
          <w:b w:val="false"/>
          <w:i w:val="false"/>
          <w:color w:val="000000"/>
          <w:sz w:val="28"/>
        </w:rPr>
        <w:t xml:space="preserve">
Комиссия төрағасы:__________ __________ ______________________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 __________ ______________________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 __________ ______________________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Негізгі құралдарды </w:t>
      </w:r>
      <w:r>
        <w:br/>
      </w:r>
      <w:r>
        <w:rPr>
          <w:rFonts w:ascii="Times New Roman"/>
          <w:b w:val="false"/>
          <w:i w:val="false"/>
          <w:color w:val="000000"/>
          <w:sz w:val="28"/>
        </w:rPr>
        <w:t xml:space="preserve">
Тапсырған_____________   ______________    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20___ жылғы "___" ________________ </w:t>
      </w:r>
      <w:r>
        <w:br/>
      </w:r>
      <w:r>
        <w:rPr>
          <w:rFonts w:ascii="Times New Roman"/>
          <w:b w:val="false"/>
          <w:i w:val="false"/>
          <w:color w:val="000000"/>
          <w:sz w:val="28"/>
        </w:rPr>
        <w:t xml:space="preserve">
Қабылдаған ________ _________  _____________ 20___жылғы___ _________ </w:t>
      </w:r>
      <w:r>
        <w:br/>
      </w:r>
      <w:r>
        <w:rPr>
          <w:rFonts w:ascii="Times New Roman"/>
          <w:b w:val="false"/>
          <w:i w:val="false"/>
          <w:color w:val="000000"/>
          <w:sz w:val="28"/>
        </w:rPr>
        <w:t xml:space="preserve">
          (лауазымы)(аты-жөні)   (қолы) </w:t>
      </w:r>
      <w:r>
        <w:br/>
      </w:r>
      <w:r>
        <w:rPr>
          <w:rFonts w:ascii="Times New Roman"/>
          <w:b w:val="false"/>
          <w:i w:val="false"/>
          <w:color w:val="000000"/>
          <w:sz w:val="28"/>
        </w:rPr>
        <w:t xml:space="preserve">
________________ берген 20___жылғы "___"_________N__ сенімхат бойынша </w:t>
      </w:r>
      <w:r>
        <w:br/>
      </w:r>
      <w:r>
        <w:rPr>
          <w:rFonts w:ascii="Times New Roman"/>
          <w:b w:val="false"/>
          <w:i w:val="false"/>
          <w:color w:val="000000"/>
          <w:sz w:val="28"/>
        </w:rPr>
        <w:t xml:space="preserve">
Негізгі құралдарды жауапты сақтауға қабылдаған </w:t>
      </w:r>
      <w:r>
        <w:br/>
      </w:r>
      <w:r>
        <w:rPr>
          <w:rFonts w:ascii="Times New Roman"/>
          <w:b w:val="false"/>
          <w:i w:val="false"/>
          <w:color w:val="000000"/>
          <w:sz w:val="28"/>
        </w:rPr>
        <w:t xml:space="preserve">
_________   __________  _______  20___жылғы»___» 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Бухгалтерияның белгісі: </w:t>
      </w:r>
      <w:r>
        <w:br/>
      </w:r>
      <w:r>
        <w:rPr>
          <w:rFonts w:ascii="Times New Roman"/>
          <w:b w:val="false"/>
          <w:i w:val="false"/>
          <w:color w:val="000000"/>
          <w:sz w:val="28"/>
        </w:rPr>
        <w:t xml:space="preserve">
алуды түгендеу карточкасында (кітабында) істен шығарылғаны </w:t>
      </w:r>
      <w:r>
        <w:br/>
      </w:r>
      <w:r>
        <w:rPr>
          <w:rFonts w:ascii="Times New Roman"/>
          <w:b w:val="false"/>
          <w:i w:val="false"/>
          <w:color w:val="000000"/>
          <w:sz w:val="28"/>
        </w:rPr>
        <w:t xml:space="preserve">
белгіленді </w:t>
      </w:r>
      <w:r>
        <w:br/>
      </w:r>
      <w:r>
        <w:rPr>
          <w:rFonts w:ascii="Times New Roman"/>
          <w:b w:val="false"/>
          <w:i w:val="false"/>
          <w:color w:val="000000"/>
          <w:sz w:val="28"/>
        </w:rPr>
        <w:t xml:space="preserve">
Бас бухгалтер______________    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Негізгі құралдарды есепке алуды түгендеу карточкасын ашу туралы негізгі құралдарды есепке </w:t>
      </w:r>
      <w:r>
        <w:br/>
      </w:r>
      <w:r>
        <w:rPr>
          <w:rFonts w:ascii="Times New Roman"/>
          <w:b w:val="false"/>
          <w:i w:val="false"/>
          <w:color w:val="000000"/>
          <w:sz w:val="28"/>
        </w:rPr>
        <w:t xml:space="preserve">
алу немесе түгендеу кітабында бухгалтерияның белгісі, құжат N______, жасалған күні </w:t>
      </w:r>
      <w:r>
        <w:br/>
      </w:r>
      <w:r>
        <w:rPr>
          <w:rFonts w:ascii="Times New Roman"/>
          <w:b w:val="false"/>
          <w:i w:val="false"/>
          <w:color w:val="000000"/>
          <w:sz w:val="28"/>
        </w:rPr>
        <w:t xml:space="preserve">
20_____ жылғы "___" ______________ </w:t>
      </w:r>
      <w:r>
        <w:br/>
      </w:r>
      <w:r>
        <w:rPr>
          <w:rFonts w:ascii="Times New Roman"/>
          <w:b w:val="false"/>
          <w:i w:val="false"/>
          <w:color w:val="000000"/>
          <w:sz w:val="28"/>
        </w:rPr>
        <w:t xml:space="preserve">
Бас бухгалтер______________    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Құжат объектілердің қолдануға берілуі қолданыстағы заңнамаға сәйкес ерекше тәртіппен ресімделуге тиіс болатын жағдайларды қоспағанда, негізгі құралдарды пайдалануға беруді есепке алу үшін, сондай-ақ басқа ұйымға (жеке кәсіпкерге) беру, сату кезінде негізгі құралдардың құрамынан шығару үшін қолданылады. </w:t>
      </w:r>
      <w:r>
        <w:br/>
      </w:r>
      <w:r>
        <w:rPr>
          <w:rFonts w:ascii="Times New Roman"/>
          <w:b w:val="false"/>
          <w:i w:val="false"/>
          <w:color w:val="000000"/>
          <w:sz w:val="28"/>
        </w:rPr>
        <w:t xml:space="preserve">
      Негізгі құралдарды қабылдап алу-беруді ресімдеу кезінде алушы ұйым басшысының (жеке кәсіпкердің) өкімімен (бұйрығымен) тағайындалатын қабылдау комиссиясы, қабылдануы ЖМҒжЖО-1-1 нысанмен ресімделетін, топтар бойынша жіктелетін негізгі құралдарды қоспағанда, әрбір жеке объектіге немесе объектінің құрамдас бөлігіне актіні екі данада жасайды. Акті ресімделгеннен кейін осы объектіге (объектінің құрамдас бөлігіне) жататын техникалық құжаттаманы қоса бере отырып, ұйымның (жеке кәсіпкердің) бухгалтериясына тапсырылады, оған бас бухгалтерлер қол қояды және ұйымдардың басшылары (жеке кәсіпкерлер) немесе уәкілеттік берілген тұлғалар бекітеді. </w:t>
      </w:r>
    </w:p>
    <w:bookmarkStart w:name="z2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17-қосымша </w:t>
      </w:r>
    </w:p>
    <w:bookmarkEnd w:id="19"/>
    <w:p>
      <w:pPr>
        <w:spacing w:after="0"/>
        <w:ind w:left="0"/>
        <w:jc w:val="both"/>
      </w:pPr>
      <w:r>
        <w:rPr>
          <w:rFonts w:ascii="Times New Roman"/>
          <w:b w:val="false"/>
          <w:i w:val="false"/>
          <w:color w:val="000000"/>
          <w:sz w:val="28"/>
        </w:rPr>
        <w:t xml:space="preserve">                                                  N НҚ-1-1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Топтың атауы__________________________ </w:t>
      </w:r>
      <w:r>
        <w:br/>
      </w:r>
      <w:r>
        <w:rPr>
          <w:rFonts w:ascii="Times New Roman"/>
          <w:b w:val="false"/>
          <w:i w:val="false"/>
          <w:color w:val="000000"/>
          <w:sz w:val="28"/>
        </w:rPr>
        <w:t xml:space="preserve">
Топ құрауышының атауы_________________ </w:t>
      </w:r>
    </w:p>
    <w:p>
      <w:pPr>
        <w:spacing w:after="0"/>
        <w:ind w:left="0"/>
        <w:jc w:val="both"/>
      </w:pPr>
      <w:r>
        <w:rPr>
          <w:rFonts w:ascii="Times New Roman"/>
          <w:b w:val="false"/>
          <w:i w:val="false"/>
          <w:color w:val="000000"/>
          <w:sz w:val="28"/>
        </w:rPr>
        <w:t xml:space="preserve">      Бекітемін                               Бекітемін </w:t>
      </w:r>
      <w:r>
        <w:br/>
      </w:r>
      <w:r>
        <w:rPr>
          <w:rFonts w:ascii="Times New Roman"/>
          <w:b w:val="false"/>
          <w:i w:val="false"/>
          <w:color w:val="000000"/>
          <w:sz w:val="28"/>
        </w:rPr>
        <w:t xml:space="preserve">
Тапсырушы-ұйымның басшысы                Алушы-ұйымның басшысы </w:t>
      </w:r>
      <w:r>
        <w:br/>
      </w:r>
      <w:r>
        <w:rPr>
          <w:rFonts w:ascii="Times New Roman"/>
          <w:b w:val="false"/>
          <w:i w:val="false"/>
          <w:color w:val="000000"/>
          <w:sz w:val="28"/>
        </w:rPr>
        <w:t xml:space="preserve">
(тапсырушы жеке кәсіпкер)                (алушы жеке кәсіпкер) </w:t>
      </w:r>
      <w:r>
        <w:br/>
      </w:r>
      <w:r>
        <w:rPr>
          <w:rFonts w:ascii="Times New Roman"/>
          <w:b w:val="false"/>
          <w:i w:val="false"/>
          <w:color w:val="000000"/>
          <w:sz w:val="28"/>
        </w:rPr>
        <w:t xml:space="preserve">
(құрылымдық бөлімше)                     (құрылымдық бөлімше) </w:t>
      </w:r>
      <w:r>
        <w:br/>
      </w:r>
      <w:r>
        <w:rPr>
          <w:rFonts w:ascii="Times New Roman"/>
          <w:b w:val="false"/>
          <w:i w:val="false"/>
          <w:color w:val="000000"/>
          <w:sz w:val="28"/>
        </w:rPr>
        <w:t xml:space="preserve">
_________ _________ ____________   _________ _________ ____________ </w:t>
      </w:r>
      <w:r>
        <w:br/>
      </w:r>
      <w:r>
        <w:rPr>
          <w:rFonts w:ascii="Times New Roman"/>
          <w:b w:val="false"/>
          <w:i w:val="false"/>
          <w:color w:val="000000"/>
          <w:sz w:val="28"/>
        </w:rPr>
        <w:t xml:space="preserve">
лауазымы   қолы      аты-жөні      лауазымы   қолы      аты-жөні </w:t>
      </w:r>
      <w:r>
        <w:br/>
      </w:r>
      <w:r>
        <w:rPr>
          <w:rFonts w:ascii="Times New Roman"/>
          <w:b w:val="false"/>
          <w:i w:val="false"/>
          <w:color w:val="000000"/>
          <w:sz w:val="28"/>
        </w:rPr>
        <w:t xml:space="preserve">
М.О. 20__жылғы "__"__________       М.О. 20__жылғы "__"__________ </w:t>
      </w:r>
    </w:p>
    <w:p>
      <w:pPr>
        <w:spacing w:after="0"/>
        <w:ind w:left="0"/>
        <w:jc w:val="both"/>
      </w:pPr>
      <w:r>
        <w:rPr>
          <w:rFonts w:ascii="Times New Roman"/>
          <w:b w:val="false"/>
          <w:i w:val="false"/>
          <w:color w:val="000000"/>
          <w:sz w:val="28"/>
        </w:rPr>
        <w:t xml:space="preserve">        негізгі құралдар объектілерінің топтарын қабылдап алу-беру </w:t>
      </w:r>
      <w:r>
        <w:br/>
      </w:r>
      <w:r>
        <w:rPr>
          <w:rFonts w:ascii="Times New Roman"/>
          <w:b w:val="false"/>
          <w:i w:val="false"/>
          <w:color w:val="000000"/>
          <w:sz w:val="28"/>
        </w:rPr>
        <w:t xml:space="preserve">
                             N___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593"/>
        <w:gridCol w:w="1633"/>
        <w:gridCol w:w="1973"/>
        <w:gridCol w:w="2073"/>
        <w:gridCol w:w="1653"/>
      </w:tblGrid>
      <w:tr>
        <w:trPr>
          <w:trHeight w:val="45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күні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 </w:t>
            </w:r>
            <w:r>
              <w:br/>
            </w:r>
            <w:r>
              <w:rPr>
                <w:rFonts w:ascii="Times New Roman"/>
                <w:b w:val="false"/>
                <w:i w:val="false"/>
                <w:color w:val="000000"/>
                <w:sz w:val="20"/>
              </w:rPr>
              <w:t xml:space="preserve">
терлік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тану </w:t>
            </w:r>
            <w:r>
              <w:br/>
            </w:r>
            <w:r>
              <w:rPr>
                <w:rFonts w:ascii="Times New Roman"/>
                <w:b w:val="false"/>
                <w:i w:val="false"/>
                <w:color w:val="000000"/>
                <w:sz w:val="20"/>
              </w:rPr>
              <w:t xml:space="preserve">
күні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 </w:t>
            </w:r>
            <w:r>
              <w:br/>
            </w:r>
            <w:r>
              <w:rPr>
                <w:rFonts w:ascii="Times New Roman"/>
                <w:b w:val="false"/>
                <w:i w:val="false"/>
                <w:color w:val="000000"/>
                <w:sz w:val="20"/>
              </w:rPr>
              <w:t xml:space="preserve">
терлік </w:t>
            </w:r>
            <w:r>
              <w:br/>
            </w:r>
            <w:r>
              <w:rPr>
                <w:rFonts w:ascii="Times New Roman"/>
                <w:b w:val="false"/>
                <w:i w:val="false"/>
                <w:color w:val="000000"/>
                <w:sz w:val="20"/>
              </w:rPr>
              <w:t xml:space="preserve">
есептен </w:t>
            </w:r>
            <w:r>
              <w:br/>
            </w:r>
            <w:r>
              <w:rPr>
                <w:rFonts w:ascii="Times New Roman"/>
                <w:b w:val="false"/>
                <w:i w:val="false"/>
                <w:color w:val="000000"/>
                <w:sz w:val="20"/>
              </w:rPr>
              <w:t xml:space="preserve">
істен </w:t>
            </w:r>
            <w:r>
              <w:br/>
            </w:r>
            <w:r>
              <w:rPr>
                <w:rFonts w:ascii="Times New Roman"/>
                <w:b w:val="false"/>
                <w:i w:val="false"/>
                <w:color w:val="000000"/>
                <w:sz w:val="20"/>
              </w:rPr>
              <w:t xml:space="preserve">
шығар- </w:t>
            </w:r>
            <w:r>
              <w:br/>
            </w:r>
            <w:r>
              <w:rPr>
                <w:rFonts w:ascii="Times New Roman"/>
                <w:b w:val="false"/>
                <w:i w:val="false"/>
                <w:color w:val="000000"/>
                <w:sz w:val="20"/>
              </w:rPr>
              <w:t xml:space="preserve">
ылған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тен </w:t>
            </w:r>
            <w:r>
              <w:br/>
            </w:r>
            <w:r>
              <w:rPr>
                <w:rFonts w:ascii="Times New Roman"/>
                <w:b w:val="false"/>
                <w:i w:val="false"/>
                <w:color w:val="000000"/>
                <w:sz w:val="20"/>
              </w:rPr>
              <w:t xml:space="preserve">
шығар- </w:t>
            </w:r>
            <w:r>
              <w:br/>
            </w:r>
            <w:r>
              <w:rPr>
                <w:rFonts w:ascii="Times New Roman"/>
                <w:b w:val="false"/>
                <w:i w:val="false"/>
                <w:color w:val="000000"/>
                <w:sz w:val="20"/>
              </w:rPr>
              <w:t xml:space="preserve">
ылған) </w:t>
            </w:r>
            <w:r>
              <w:br/>
            </w:r>
            <w:r>
              <w:rPr>
                <w:rFonts w:ascii="Times New Roman"/>
                <w:b w:val="false"/>
                <w:i w:val="false"/>
                <w:color w:val="000000"/>
                <w:sz w:val="20"/>
              </w:rPr>
              <w:t xml:space="preserve">
күні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Тапсырушы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тұлғасы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Тапсырушы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w:t>
            </w:r>
            <w:r>
              <w:br/>
            </w:r>
            <w:r>
              <w:rPr>
                <w:rFonts w:ascii="Times New Roman"/>
                <w:b w:val="false"/>
                <w:i w:val="false"/>
                <w:color w:val="000000"/>
                <w:sz w:val="20"/>
              </w:rPr>
              <w:t xml:space="preserve">
(жеке кә- </w:t>
            </w:r>
            <w:r>
              <w:br/>
            </w:r>
            <w:r>
              <w:rPr>
                <w:rFonts w:ascii="Times New Roman"/>
                <w:b w:val="false"/>
                <w:i w:val="false"/>
                <w:color w:val="000000"/>
                <w:sz w:val="20"/>
              </w:rPr>
              <w:t xml:space="preserve">
сіпкердің)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(деректе- </w:t>
            </w:r>
            <w:r>
              <w:br/>
            </w:r>
            <w:r>
              <w:rPr>
                <w:rFonts w:ascii="Times New Roman"/>
                <w:b w:val="false"/>
                <w:i w:val="false"/>
                <w:color w:val="000000"/>
                <w:sz w:val="20"/>
              </w:rPr>
              <w:t xml:space="preserve">
мелері)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кердің)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темеле- </w:t>
            </w:r>
            <w:r>
              <w:br/>
            </w:r>
            <w:r>
              <w:rPr>
                <w:rFonts w:ascii="Times New Roman"/>
                <w:b w:val="false"/>
                <w:i w:val="false"/>
                <w:color w:val="000000"/>
                <w:sz w:val="20"/>
              </w:rPr>
              <w:t xml:space="preserve">
рі)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513"/>
        <w:gridCol w:w="993"/>
        <w:gridCol w:w="1893"/>
        <w:gridCol w:w="1773"/>
        <w:gridCol w:w="1373"/>
        <w:gridCol w:w="137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 </w:t>
            </w:r>
            <w:r>
              <w:br/>
            </w:r>
            <w:r>
              <w:rPr>
                <w:rFonts w:ascii="Times New Roman"/>
                <w:b w:val="false"/>
                <w:i w:val="false"/>
                <w:color w:val="000000"/>
                <w:sz w:val="20"/>
              </w:rPr>
              <w:t xml:space="preserve">
нуға беру </w:t>
            </w:r>
            <w:r>
              <w:br/>
            </w: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xml:space="preserve">
жылы)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 </w:t>
            </w:r>
            <w:r>
              <w:br/>
            </w:r>
            <w:r>
              <w:rPr>
                <w:rFonts w:ascii="Times New Roman"/>
                <w:b w:val="false"/>
                <w:i w:val="false"/>
                <w:color w:val="000000"/>
                <w:sz w:val="20"/>
              </w:rPr>
              <w:t xml:space="preserve">
тық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653"/>
        <w:gridCol w:w="1133"/>
        <w:gridCol w:w="1293"/>
        <w:gridCol w:w="17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құны (шарт бойынша құны), теңгемен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 </w:t>
            </w:r>
            <w:r>
              <w:br/>
            </w:r>
            <w:r>
              <w:rPr>
                <w:rFonts w:ascii="Times New Roman"/>
                <w:b w:val="false"/>
                <w:i w:val="false"/>
                <w:color w:val="000000"/>
                <w:sz w:val="20"/>
              </w:rPr>
              <w:t xml:space="preserve">
есепте тану күнінде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қы құны, </w:t>
            </w:r>
            <w:r>
              <w:br/>
            </w:r>
            <w:r>
              <w:rPr>
                <w:rFonts w:ascii="Times New Roman"/>
                <w:b w:val="false"/>
                <w:i w:val="false"/>
                <w:color w:val="000000"/>
                <w:sz w:val="20"/>
              </w:rPr>
              <w:t xml:space="preserve">
теңгемен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және талдама- </w:t>
            </w:r>
            <w:r>
              <w:br/>
            </w:r>
            <w:r>
              <w:rPr>
                <w:rFonts w:ascii="Times New Roman"/>
                <w:b w:val="false"/>
                <w:i w:val="false"/>
                <w:color w:val="000000"/>
                <w:sz w:val="20"/>
              </w:rPr>
              <w:t xml:space="preserve">
лық есеп </w:t>
            </w:r>
            <w:r>
              <w:br/>
            </w:r>
            <w:r>
              <w:rPr>
                <w:rFonts w:ascii="Times New Roman"/>
                <w:b w:val="false"/>
                <w:i w:val="false"/>
                <w:color w:val="000000"/>
                <w:sz w:val="20"/>
              </w:rPr>
              <w:t xml:space="preserve">
объекті- </w:t>
            </w:r>
            <w:r>
              <w:br/>
            </w:r>
            <w:r>
              <w:rPr>
                <w:rFonts w:ascii="Times New Roman"/>
                <w:b w:val="false"/>
                <w:i w:val="false"/>
                <w:color w:val="000000"/>
                <w:sz w:val="20"/>
              </w:rPr>
              <w:t xml:space="preserve">
сінің коды (объек- </w:t>
            </w:r>
            <w:r>
              <w:br/>
            </w:r>
            <w:r>
              <w:rPr>
                <w:rFonts w:ascii="Times New Roman"/>
                <w:b w:val="false"/>
                <w:i w:val="false"/>
                <w:color w:val="000000"/>
                <w:sz w:val="20"/>
              </w:rPr>
              <w:t xml:space="preserve">
тінің аморти- </w:t>
            </w:r>
            <w:r>
              <w:br/>
            </w:r>
            <w:r>
              <w:rPr>
                <w:rFonts w:ascii="Times New Roman"/>
                <w:b w:val="false"/>
                <w:i w:val="false"/>
                <w:color w:val="000000"/>
                <w:sz w:val="20"/>
              </w:rPr>
              <w:t xml:space="preserve">
зациясын </w:t>
            </w:r>
            <w:r>
              <w:br/>
            </w:r>
            <w:r>
              <w:rPr>
                <w:rFonts w:ascii="Times New Roman"/>
                <w:b w:val="false"/>
                <w:i w:val="false"/>
                <w:color w:val="000000"/>
                <w:sz w:val="20"/>
              </w:rPr>
              <w:t xml:space="preserve">
жатқызу үшін)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 </w:t>
            </w:r>
            <w:r>
              <w:br/>
            </w:r>
            <w:r>
              <w:rPr>
                <w:rFonts w:ascii="Times New Roman"/>
                <w:b w:val="false"/>
                <w:i w:val="false"/>
                <w:color w:val="000000"/>
                <w:sz w:val="20"/>
              </w:rPr>
              <w:t xml:space="preserve">
гі </w:t>
            </w:r>
            <w:r>
              <w:br/>
            </w:r>
            <w:r>
              <w:rPr>
                <w:rFonts w:ascii="Times New Roman"/>
                <w:b w:val="false"/>
                <w:i w:val="false"/>
                <w:color w:val="000000"/>
                <w:sz w:val="20"/>
              </w:rPr>
              <w:t xml:space="preserve">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НҚ-1-1 нысанының екінші жағы </w:t>
      </w:r>
    </w:p>
    <w:p>
      <w:pPr>
        <w:spacing w:after="0"/>
        <w:ind w:left="0"/>
        <w:jc w:val="both"/>
      </w:pPr>
      <w:r>
        <w:rPr>
          <w:rFonts w:ascii="Times New Roman"/>
          <w:b w:val="false"/>
          <w:i w:val="false"/>
          <w:color w:val="000000"/>
          <w:sz w:val="28"/>
        </w:rPr>
        <w:t xml:space="preserve">Бағалы материалдардың (металдардың, тастардың) болуы туралы </w:t>
      </w:r>
      <w:r>
        <w:br/>
      </w:r>
      <w:r>
        <w:rPr>
          <w:rFonts w:ascii="Times New Roman"/>
          <w:b w:val="false"/>
          <w:i w:val="false"/>
          <w:color w:val="000000"/>
          <w:sz w:val="28"/>
        </w:rPr>
        <w:t xml:space="preserve">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материалдардың (металдардың, тастардың) құрамы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дардың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(сал- </w:t>
            </w:r>
            <w:r>
              <w:br/>
            </w:r>
            <w:r>
              <w:rPr>
                <w:rFonts w:ascii="Times New Roman"/>
                <w:b w:val="false"/>
                <w:i w:val="false"/>
                <w:color w:val="000000"/>
                <w:sz w:val="20"/>
              </w:rPr>
              <w:t xml:space="preserve">
мағы)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p>
      <w:pPr>
        <w:spacing w:after="0"/>
        <w:ind w:left="0"/>
        <w:jc w:val="both"/>
      </w:pPr>
      <w:r>
        <w:rPr>
          <w:rFonts w:ascii="Times New Roman"/>
          <w:b w:val="false"/>
          <w:i w:val="false"/>
          <w:color w:val="000000"/>
          <w:sz w:val="28"/>
        </w:rPr>
        <w:t xml:space="preserve">20___ жылғы»___»__________N _______ бұйрықтың (өкімнің) негізінде пайдалануға қабылданатын (берілетін)_____________тексеру жүргізілді. </w:t>
      </w:r>
      <w:r>
        <w:br/>
      </w:r>
      <w:r>
        <w:rPr>
          <w:rFonts w:ascii="Times New Roman"/>
          <w:b w:val="false"/>
          <w:i w:val="false"/>
          <w:color w:val="000000"/>
          <w:sz w:val="28"/>
        </w:rPr>
        <w:t xml:space="preserve">
                     объектінің атауы (объектінің құрамдас бөлігі) </w:t>
      </w:r>
      <w:r>
        <w:br/>
      </w:r>
      <w:r>
        <w:rPr>
          <w:rFonts w:ascii="Times New Roman"/>
          <w:b w:val="false"/>
          <w:i w:val="false"/>
          <w:color w:val="000000"/>
          <w:sz w:val="28"/>
        </w:rPr>
        <w:t xml:space="preserve">
Қабылдау (беру) сәтінде объекті ___________________ орналасқан. </w:t>
      </w:r>
      <w:r>
        <w:br/>
      </w:r>
      <w:r>
        <w:rPr>
          <w:rFonts w:ascii="Times New Roman"/>
          <w:b w:val="false"/>
          <w:i w:val="false"/>
          <w:color w:val="000000"/>
          <w:sz w:val="28"/>
        </w:rPr>
        <w:t xml:space="preserve">
                            объектінің орналасқан жері </w:t>
      </w:r>
      <w:r>
        <w:br/>
      </w:r>
      <w:r>
        <w:rPr>
          <w:rFonts w:ascii="Times New Roman"/>
          <w:b w:val="false"/>
          <w:i w:val="false"/>
          <w:color w:val="000000"/>
          <w:sz w:val="28"/>
        </w:rPr>
        <w:t xml:space="preserve">
Ауысу негіздемесі___________________________________________________ </w:t>
      </w:r>
      <w:r>
        <w:br/>
      </w:r>
      <w:r>
        <w:rPr>
          <w:rFonts w:ascii="Times New Roman"/>
          <w:b w:val="false"/>
          <w:i w:val="false"/>
          <w:color w:val="000000"/>
          <w:sz w:val="28"/>
        </w:rPr>
        <w:t xml:space="preserve">
Объектінің қысқаша сипаттамасы _____________________________________ </w:t>
      </w:r>
      <w:r>
        <w:br/>
      </w:r>
      <w:r>
        <w:rPr>
          <w:rFonts w:ascii="Times New Roman"/>
          <w:b w:val="false"/>
          <w:i w:val="false"/>
          <w:color w:val="000000"/>
          <w:sz w:val="28"/>
        </w:rPr>
        <w:t xml:space="preserve">
Объекті техникалық талаптарға сәйкес келеді (сәйкес келмейді)___________________________________________ </w:t>
      </w:r>
      <w:r>
        <w:br/>
      </w:r>
      <w:r>
        <w:rPr>
          <w:rFonts w:ascii="Times New Roman"/>
          <w:b w:val="false"/>
          <w:i w:val="false"/>
          <w:color w:val="000000"/>
          <w:sz w:val="28"/>
        </w:rPr>
        <w:t xml:space="preserve">
            нақты не сәйкес келмейтінін көрсету </w:t>
      </w:r>
      <w:r>
        <w:br/>
      </w:r>
      <w:r>
        <w:rPr>
          <w:rFonts w:ascii="Times New Roman"/>
          <w:b w:val="false"/>
          <w:i w:val="false"/>
          <w:color w:val="000000"/>
          <w:sz w:val="28"/>
        </w:rPr>
        <w:t xml:space="preserve">
Жөндеу талап етілмейді (талап етіледі)_____________________________ </w:t>
      </w:r>
      <w:r>
        <w:br/>
      </w:r>
      <w:r>
        <w:rPr>
          <w:rFonts w:ascii="Times New Roman"/>
          <w:b w:val="false"/>
          <w:i w:val="false"/>
          <w:color w:val="000000"/>
          <w:sz w:val="28"/>
        </w:rPr>
        <w:t xml:space="preserve">
                                   нақты не талап етілетінін көрсету </w:t>
      </w:r>
      <w:r>
        <w:br/>
      </w:r>
      <w:r>
        <w:rPr>
          <w:rFonts w:ascii="Times New Roman"/>
          <w:b w:val="false"/>
          <w:i w:val="false"/>
          <w:color w:val="000000"/>
          <w:sz w:val="28"/>
        </w:rPr>
        <w:t xml:space="preserve">
Объектіні сынақтан өткізу нәтижелері________________________________ </w:t>
      </w:r>
      <w:r>
        <w:br/>
      </w:r>
      <w:r>
        <w:rPr>
          <w:rFonts w:ascii="Times New Roman"/>
          <w:b w:val="false"/>
          <w:i w:val="false"/>
          <w:color w:val="000000"/>
          <w:sz w:val="28"/>
        </w:rPr>
        <w:t xml:space="preserve">
Комиссия қорытындысы _______________________________________________ </w:t>
      </w:r>
      <w:r>
        <w:br/>
      </w:r>
      <w:r>
        <w:rPr>
          <w:rFonts w:ascii="Times New Roman"/>
          <w:b w:val="false"/>
          <w:i w:val="false"/>
          <w:color w:val="000000"/>
          <w:sz w:val="28"/>
        </w:rPr>
        <w:t xml:space="preserve">
Қосымша: Техникалық құжаттаманың тізбесі ___________________________ </w:t>
      </w:r>
      <w:r>
        <w:br/>
      </w:r>
      <w:r>
        <w:rPr>
          <w:rFonts w:ascii="Times New Roman"/>
          <w:b w:val="false"/>
          <w:i w:val="false"/>
          <w:color w:val="000000"/>
          <w:sz w:val="28"/>
        </w:rPr>
        <w:t xml:space="preserve">
Комиссия төрағасы:_____________  _________ ____________________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мүшелері:_____________  _________ ____________________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_____________  _________ ____________________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Негізгі құралдарды </w:t>
      </w:r>
      <w:r>
        <w:br/>
      </w:r>
      <w:r>
        <w:rPr>
          <w:rFonts w:ascii="Times New Roman"/>
          <w:b w:val="false"/>
          <w:i w:val="false"/>
          <w:color w:val="000000"/>
          <w:sz w:val="28"/>
        </w:rPr>
        <w:t xml:space="preserve">
Тапсырған__________ ___________ 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20___ жылғы "___"________________ </w:t>
      </w:r>
    </w:p>
    <w:p>
      <w:pPr>
        <w:spacing w:after="0"/>
        <w:ind w:left="0"/>
        <w:jc w:val="both"/>
      </w:pPr>
      <w:r>
        <w:rPr>
          <w:rFonts w:ascii="Times New Roman"/>
          <w:b w:val="false"/>
          <w:i w:val="false"/>
          <w:color w:val="000000"/>
          <w:sz w:val="28"/>
        </w:rPr>
        <w:t xml:space="preserve">Бухгалтерияның белгісі: </w:t>
      </w:r>
      <w:r>
        <w:br/>
      </w:r>
      <w:r>
        <w:rPr>
          <w:rFonts w:ascii="Times New Roman"/>
          <w:b w:val="false"/>
          <w:i w:val="false"/>
          <w:color w:val="000000"/>
          <w:sz w:val="28"/>
        </w:rPr>
        <w:t xml:space="preserve">
алуды түгендеу карточкасында (кітабында) істен шығарылғаны </w:t>
      </w:r>
      <w:r>
        <w:br/>
      </w:r>
      <w:r>
        <w:rPr>
          <w:rFonts w:ascii="Times New Roman"/>
          <w:b w:val="false"/>
          <w:i w:val="false"/>
          <w:color w:val="000000"/>
          <w:sz w:val="28"/>
        </w:rPr>
        <w:t xml:space="preserve">
белгіленді </w:t>
      </w:r>
      <w:r>
        <w:br/>
      </w:r>
      <w:r>
        <w:rPr>
          <w:rFonts w:ascii="Times New Roman"/>
          <w:b w:val="false"/>
          <w:i w:val="false"/>
          <w:color w:val="000000"/>
          <w:sz w:val="28"/>
        </w:rPr>
        <w:t xml:space="preserve">
Бас бухгалтер_____________ 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Қабылдаған___________ ____________ 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20___ жылғы "___"_____________________________________ берген 20___ жылғы»___» _________N ________ сенімхат бойынша </w:t>
      </w:r>
      <w:r>
        <w:br/>
      </w:r>
      <w:r>
        <w:rPr>
          <w:rFonts w:ascii="Times New Roman"/>
          <w:b w:val="false"/>
          <w:i w:val="false"/>
          <w:color w:val="000000"/>
          <w:sz w:val="28"/>
        </w:rPr>
        <w:t>
 </w:t>
      </w:r>
      <w:r>
        <w:br/>
      </w:r>
      <w:r>
        <w:rPr>
          <w:rFonts w:ascii="Times New Roman"/>
          <w:b w:val="false"/>
          <w:i w:val="false"/>
          <w:color w:val="000000"/>
          <w:sz w:val="28"/>
        </w:rPr>
        <w:t xml:space="preserve">
  Негізгі құралдарды жауапты сақтауға қабылдаған </w:t>
      </w:r>
      <w:r>
        <w:br/>
      </w:r>
      <w:r>
        <w:rPr>
          <w:rFonts w:ascii="Times New Roman"/>
          <w:b w:val="false"/>
          <w:i w:val="false"/>
          <w:color w:val="000000"/>
          <w:sz w:val="28"/>
        </w:rPr>
        <w:t xml:space="preserve">
_________ ____________ _________ 20___ жылғы "___" _______________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Негізгі құралдарды есепке алуды түгендеу карточкасын ашу туралы негізгі құралдарды есепке алу немесе түгендеу кітабында бухгалтерияның белгісі, құжат N ___________, жасалған күні </w:t>
      </w:r>
      <w:r>
        <w:br/>
      </w:r>
      <w:r>
        <w:rPr>
          <w:rFonts w:ascii="Times New Roman"/>
          <w:b w:val="false"/>
          <w:i w:val="false"/>
          <w:color w:val="000000"/>
          <w:sz w:val="28"/>
        </w:rPr>
        <w:t xml:space="preserve">
20___ жылғы "___"________________ </w:t>
      </w:r>
      <w:r>
        <w:br/>
      </w:r>
      <w:r>
        <w:rPr>
          <w:rFonts w:ascii="Times New Roman"/>
          <w:b w:val="false"/>
          <w:i w:val="false"/>
          <w:color w:val="000000"/>
          <w:sz w:val="28"/>
        </w:rPr>
        <w:t xml:space="preserve">
Бас бухгалтер________________ 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Құжат объектілердің қолдануға берілуі қолданыстағы заңнамаға сәйкес ерекше тәртіппен ресімделуге тиіс болатын жағдайларды қоспағанда, негізгі құралдардың тобын (құрамдас бөлігін) пайдалануға беруді есепке алу үшін, сондай-ақ басқа ұйымға (жеке кәсіпкерге) беру, сату кезінде негізгі құралдардың құрамынан шығару үшін қолданылады. </w:t>
      </w:r>
      <w:r>
        <w:br/>
      </w:r>
      <w:r>
        <w:rPr>
          <w:rFonts w:ascii="Times New Roman"/>
          <w:b w:val="false"/>
          <w:i w:val="false"/>
          <w:color w:val="000000"/>
          <w:sz w:val="28"/>
        </w:rPr>
        <w:t xml:space="preserve">
      Негізгі құралдардың тобын (құрамдас бөлігін) қабылдап алу-беруді ресімдеу кезінде алушы ұйым басшысының (жеке кәсіпкердің) өкімімен (бұйрығымен) тағайындалатын қабылдау комиссиясы объектілердің әрбір жеке тобына (топтың құрамдас бөлігіне) актіні екі данада жасайды. Егер топты құрайтын негізгі құралдар (құрамдас бөліктері) бір тұрпатты, құны бірдей және бір күнтізбелік айда қабылданған болса, бұл объектілердің жеке тобын қабылдап алу-беруді ресімдейтін жалпы акті жасауға жол беріледі. Акті ресімделгеннен кейін осы топқа (құрамдас бөлікке) жататын техникалық құжаттаманы қоса бере отырып, ұйымның (жеке кәсіпкердің) бухгалтериясына тапсырылады, оған бас бухгалтерлер қол қояды және ұйымдардың басшылары (жеке кәсіпкерлер) немесе уәкілеттік берілген тұлғалар бекітеді. </w:t>
      </w:r>
    </w:p>
    <w:bookmarkStart w:name="z2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18-қосымша </w:t>
      </w:r>
    </w:p>
    <w:bookmarkEnd w:id="20"/>
    <w:p>
      <w:pPr>
        <w:spacing w:after="0"/>
        <w:ind w:left="0"/>
        <w:jc w:val="both"/>
      </w:pPr>
      <w:r>
        <w:rPr>
          <w:rFonts w:ascii="Times New Roman"/>
          <w:b w:val="false"/>
          <w:i w:val="false"/>
          <w:color w:val="000000"/>
          <w:sz w:val="28"/>
        </w:rPr>
        <w:t xml:space="preserve">                                                  N НҚ-2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Тапсырушы_____________________________ </w:t>
      </w:r>
      <w:r>
        <w:br/>
      </w:r>
      <w:r>
        <w:rPr>
          <w:rFonts w:ascii="Times New Roman"/>
          <w:b w:val="false"/>
          <w:i w:val="false"/>
          <w:color w:val="000000"/>
          <w:sz w:val="28"/>
        </w:rPr>
        <w:t xml:space="preserve">
         (құрылымдық бөлімшенің атауы) </w:t>
      </w:r>
      <w:r>
        <w:br/>
      </w:r>
      <w:r>
        <w:rPr>
          <w:rFonts w:ascii="Times New Roman"/>
          <w:b w:val="false"/>
          <w:i w:val="false"/>
          <w:color w:val="000000"/>
          <w:sz w:val="28"/>
        </w:rPr>
        <w:t xml:space="preserve">
Алушы_________________________________ </w:t>
      </w:r>
      <w:r>
        <w:br/>
      </w:r>
      <w:r>
        <w:rPr>
          <w:rFonts w:ascii="Times New Roman"/>
          <w:b w:val="false"/>
          <w:i w:val="false"/>
          <w:color w:val="000000"/>
          <w:sz w:val="28"/>
        </w:rPr>
        <w:t xml:space="preserve">
       (құрылымдық бөлімшенің атауы) </w:t>
      </w:r>
    </w:p>
    <w:p>
      <w:pPr>
        <w:spacing w:after="0"/>
        <w:ind w:left="0"/>
        <w:jc w:val="both"/>
      </w:pPr>
      <w:r>
        <w:rPr>
          <w:rFonts w:ascii="Times New Roman"/>
          <w:b w:val="false"/>
          <w:i w:val="false"/>
          <w:color w:val="000000"/>
          <w:sz w:val="28"/>
        </w:rPr>
        <w:t xml:space="preserve">      Негізгі құралдарды ішкі өткізуге берілетін </w:t>
      </w:r>
      <w:r>
        <w:br/>
      </w:r>
      <w:r>
        <w:rPr>
          <w:rFonts w:ascii="Times New Roman"/>
          <w:b w:val="false"/>
          <w:i w:val="false"/>
          <w:color w:val="000000"/>
          <w:sz w:val="28"/>
        </w:rPr>
        <w:t xml:space="preserve">
                       ЖҮКҚҰЖАТ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Негіздеме (құжат атауы)_____________________________________________ </w:t>
      </w:r>
      <w:r>
        <w:br/>
      </w:r>
      <w:r>
        <w:rPr>
          <w:rFonts w:ascii="Times New Roman"/>
          <w:b w:val="false"/>
          <w:i w:val="false"/>
          <w:color w:val="000000"/>
          <w:sz w:val="28"/>
        </w:rPr>
        <w:t xml:space="preserve">
Құжат нөмірі__________________ Құжат күні 20 ___ жылғы "___"________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313"/>
        <w:gridCol w:w="1533"/>
        <w:gridCol w:w="1253"/>
        <w:gridCol w:w="1253"/>
        <w:gridCol w:w="1253"/>
        <w:gridCol w:w="1253"/>
        <w:gridCol w:w="1253"/>
      </w:tblGrid>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тобы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теңгемен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 </w:t>
            </w:r>
            <w:r>
              <w:br/>
            </w:r>
            <w:r>
              <w:rPr>
                <w:rFonts w:ascii="Times New Roman"/>
                <w:b w:val="false"/>
                <w:i w:val="false"/>
                <w:color w:val="000000"/>
                <w:sz w:val="20"/>
              </w:rPr>
              <w:t xml:space="preserve">
ған күні (шыға-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салын- </w:t>
            </w:r>
            <w:r>
              <w:br/>
            </w:r>
            <w:r>
              <w:rPr>
                <w:rFonts w:ascii="Times New Roman"/>
                <w:b w:val="false"/>
                <w:i w:val="false"/>
                <w:color w:val="000000"/>
                <w:sz w:val="20"/>
              </w:rPr>
              <w:t xml:space="preserve">
ған жылы)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Бірлі-гінің бағасы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НҚ-2 нысанының екінші жағы </w:t>
      </w:r>
    </w:p>
    <w:p>
      <w:pPr>
        <w:spacing w:after="0"/>
        <w:ind w:left="0"/>
        <w:jc w:val="both"/>
      </w:pPr>
      <w:r>
        <w:rPr>
          <w:rFonts w:ascii="Times New Roman"/>
          <w:b w:val="false"/>
          <w:i w:val="false"/>
          <w:color w:val="000000"/>
          <w:sz w:val="28"/>
        </w:rPr>
        <w:t xml:space="preserve">Ескерту (Негізгі құралдар тобының техникалық жағдайының қысқаша сипаттамасы)________________________________________________________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Негізгі құралдар объектісін </w:t>
      </w:r>
    </w:p>
    <w:p>
      <w:pPr>
        <w:spacing w:after="0"/>
        <w:ind w:left="0"/>
        <w:jc w:val="both"/>
      </w:pPr>
      <w:r>
        <w:rPr>
          <w:rFonts w:ascii="Times New Roman"/>
          <w:b w:val="false"/>
          <w:i w:val="false"/>
          <w:color w:val="000000"/>
          <w:sz w:val="28"/>
        </w:rPr>
        <w:t xml:space="preserve">Тапсырған__________ ________ _________________ 20__жылғы "___"______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Қабылдаған_________ ________ _________________ 20__жылғы "___"______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Объектіні немесе жылжымайтын мүлік объектілерінің, ғимараттардың және жабдықтардың тобын есепке алуды түгендеу карточкасында (кітабында) істен шығарылғаны белгіленді </w:t>
      </w:r>
    </w:p>
    <w:p>
      <w:pPr>
        <w:spacing w:after="0"/>
        <w:ind w:left="0"/>
        <w:jc w:val="both"/>
      </w:pPr>
      <w:r>
        <w:rPr>
          <w:rFonts w:ascii="Times New Roman"/>
          <w:b w:val="false"/>
          <w:i w:val="false"/>
          <w:color w:val="000000"/>
          <w:sz w:val="28"/>
        </w:rPr>
        <w:t xml:space="preserve">Бас бухгалтер (бухгалтер)______ ______________ 20__ жылғы»"___"»____ </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      Құжат объектіні немесе негізгі құралдар тобын ұйымның (жеке кәсіпкердің) бір құрылымдық бөлімшесінен екінші құрылымдық бөлімшесіне ішкі өткізуді ресімдеу үшін, объектіні немесе негізгі құралдар тобын қоймадан (қорлардан) пайдалануға беруді ресімдеу үшін қолданылады. Жүкқұжатты тапсырушы ұйымның (жеке кәсіпкердің) құрылымдық бөлімшесінің қызметкері екі данада жазып береді. Бірінші данасы алушының және тапсырушының қолхатымен бухгалтерияға, екіншісі тапсырушы ұйымның (жеке кәсіпкердің) құрылымдық бөлімшесіне беріледі. </w:t>
      </w:r>
    </w:p>
    <w:bookmarkStart w:name="z2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19-қосымша </w:t>
      </w:r>
    </w:p>
    <w:bookmarkEnd w:id="21"/>
    <w:p>
      <w:pPr>
        <w:spacing w:after="0"/>
        <w:ind w:left="0"/>
        <w:jc w:val="both"/>
      </w:pPr>
      <w:r>
        <w:rPr>
          <w:rFonts w:ascii="Times New Roman"/>
          <w:b w:val="false"/>
          <w:i w:val="false"/>
          <w:color w:val="000000"/>
          <w:sz w:val="28"/>
        </w:rPr>
        <w:t xml:space="preserve">                                                  N НҚ-3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Тапсырысшы ұйым (жеке кәсіпкер)_____________   СТН|_______| </w:t>
      </w:r>
      <w:r>
        <w:br/>
      </w:r>
      <w:r>
        <w:rPr>
          <w:rFonts w:ascii="Times New Roman"/>
          <w:b w:val="false"/>
          <w:i w:val="false"/>
          <w:color w:val="000000"/>
          <w:sz w:val="28"/>
        </w:rPr>
        <w:t xml:space="preserve">
Орындаушы ұйым (жеке кәсіпкер)______________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Тапсырушы-ұйымның басшысы </w:t>
      </w:r>
      <w:r>
        <w:br/>
      </w:r>
      <w:r>
        <w:rPr>
          <w:rFonts w:ascii="Times New Roman"/>
          <w:b w:val="false"/>
          <w:i w:val="false"/>
          <w:color w:val="000000"/>
          <w:sz w:val="28"/>
        </w:rPr>
        <w:t xml:space="preserve">
(тапсырушы жеке кәсіпкер) </w:t>
      </w:r>
      <w:r>
        <w:br/>
      </w:r>
      <w:r>
        <w:rPr>
          <w:rFonts w:ascii="Times New Roman"/>
          <w:b w:val="false"/>
          <w:i w:val="false"/>
          <w:color w:val="000000"/>
          <w:sz w:val="28"/>
        </w:rPr>
        <w:t xml:space="preserve">
(құрылымдық бөлімше) </w:t>
      </w:r>
      <w:r>
        <w:br/>
      </w:r>
      <w:r>
        <w:rPr>
          <w:rFonts w:ascii="Times New Roman"/>
          <w:b w:val="false"/>
          <w:i w:val="false"/>
          <w:color w:val="000000"/>
          <w:sz w:val="28"/>
        </w:rPr>
        <w:t xml:space="preserve">
__________ __________ 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М.О 20__жылғы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кезеңі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 </w:t>
            </w:r>
            <w:r>
              <w:br/>
            </w:r>
            <w:r>
              <w:rPr>
                <w:rFonts w:ascii="Times New Roman"/>
                <w:b w:val="false"/>
                <w:i w:val="false"/>
                <w:color w:val="000000"/>
                <w:sz w:val="20"/>
              </w:rPr>
              <w:t xml:space="preserve">
сырушы ұйым- </w:t>
            </w:r>
            <w:r>
              <w:br/>
            </w:r>
            <w:r>
              <w:rPr>
                <w:rFonts w:ascii="Times New Roman"/>
                <w:b w:val="false"/>
                <w:i w:val="false"/>
                <w:color w:val="000000"/>
                <w:sz w:val="20"/>
              </w:rPr>
              <w:t xml:space="preserve">
ның (жеке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сы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(тапсырыс)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(тапсырыс)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дейін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Жөнделген, қалпына келтірілген (жаңғыртылған) негізгі </w:t>
      </w:r>
      <w:r>
        <w:br/>
      </w:r>
      <w:r>
        <w:rPr>
          <w:rFonts w:ascii="Times New Roman"/>
          <w:b w:val="false"/>
          <w:i w:val="false"/>
          <w:color w:val="000000"/>
          <w:sz w:val="28"/>
        </w:rPr>
        <w:t xml:space="preserve">
                құралдарды қабылдап алу-беру </w:t>
      </w:r>
      <w:r>
        <w:br/>
      </w:r>
      <w:r>
        <w:rPr>
          <w:rFonts w:ascii="Times New Roman"/>
          <w:b w:val="false"/>
          <w:i w:val="false"/>
          <w:color w:val="000000"/>
          <w:sz w:val="28"/>
        </w:rPr>
        <w:t xml:space="preserve">
                        N___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гі құрал- </w:t>
            </w:r>
            <w:r>
              <w:br/>
            </w:r>
            <w:r>
              <w:rPr>
                <w:rFonts w:ascii="Times New Roman"/>
                <w:b w:val="false"/>
                <w:i w:val="false"/>
                <w:color w:val="000000"/>
                <w:sz w:val="20"/>
              </w:rPr>
              <w:t xml:space="preserve">
дар (НҚ құрау- </w:t>
            </w:r>
            <w:r>
              <w:br/>
            </w:r>
            <w:r>
              <w:rPr>
                <w:rFonts w:ascii="Times New Roman"/>
                <w:b w:val="false"/>
                <w:i w:val="false"/>
                <w:color w:val="000000"/>
                <w:sz w:val="20"/>
              </w:rPr>
              <w:t xml:space="preserve">
ышы)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түрле- </w:t>
            </w:r>
            <w:r>
              <w:br/>
            </w:r>
            <w:r>
              <w:rPr>
                <w:rFonts w:ascii="Times New Roman"/>
                <w:b w:val="false"/>
                <w:i w:val="false"/>
                <w:color w:val="000000"/>
                <w:sz w:val="20"/>
              </w:rPr>
              <w:t xml:space="preserve">
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Демон- </w:t>
            </w:r>
            <w:r>
              <w:br/>
            </w:r>
            <w:r>
              <w:rPr>
                <w:rFonts w:ascii="Times New Roman"/>
                <w:b w:val="false"/>
                <w:i w:val="false"/>
                <w:color w:val="000000"/>
                <w:sz w:val="20"/>
              </w:rPr>
              <w:t xml:space="preserve">
тажға арнал- </w:t>
            </w:r>
            <w:r>
              <w:br/>
            </w:r>
            <w:r>
              <w:rPr>
                <w:rFonts w:ascii="Times New Roman"/>
                <w:b w:val="false"/>
                <w:i w:val="false"/>
                <w:color w:val="000000"/>
                <w:sz w:val="20"/>
              </w:rPr>
              <w:t xml:space="preserve">
ған шығын- </w:t>
            </w:r>
            <w:r>
              <w:br/>
            </w:r>
            <w:r>
              <w:rPr>
                <w:rFonts w:ascii="Times New Roman"/>
                <w:b w:val="false"/>
                <w:i w:val="false"/>
                <w:color w:val="000000"/>
                <w:sz w:val="20"/>
              </w:rPr>
              <w:t xml:space="preserve">
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 </w:t>
            </w:r>
            <w:r>
              <w:br/>
            </w:r>
            <w:r>
              <w:rPr>
                <w:rFonts w:ascii="Times New Roman"/>
                <w:b w:val="false"/>
                <w:i w:val="false"/>
                <w:color w:val="000000"/>
                <w:sz w:val="20"/>
              </w:rPr>
              <w:t xml:space="preserve">
тық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 көлемінің құны, теңгемен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объек- </w:t>
            </w:r>
            <w:r>
              <w:br/>
            </w:r>
            <w:r>
              <w:rPr>
                <w:rFonts w:ascii="Times New Roman"/>
                <w:b w:val="false"/>
                <w:i w:val="false"/>
                <w:color w:val="000000"/>
                <w:sz w:val="20"/>
              </w:rPr>
              <w:t xml:space="preserve">
тісі- </w:t>
            </w:r>
            <w:r>
              <w:br/>
            </w:r>
            <w:r>
              <w:rPr>
                <w:rFonts w:ascii="Times New Roman"/>
                <w:b w:val="false"/>
                <w:i w:val="false"/>
                <w:color w:val="000000"/>
                <w:sz w:val="20"/>
              </w:rPr>
              <w:t xml:space="preserve">
нің қал- </w:t>
            </w:r>
            <w:r>
              <w:br/>
            </w:r>
            <w:r>
              <w:rPr>
                <w:rFonts w:ascii="Times New Roman"/>
                <w:b w:val="false"/>
                <w:i w:val="false"/>
                <w:color w:val="000000"/>
                <w:sz w:val="20"/>
              </w:rPr>
              <w:t xml:space="preserve">
пына кел- </w:t>
            </w:r>
            <w:r>
              <w:br/>
            </w:r>
            <w:r>
              <w:rPr>
                <w:rFonts w:ascii="Times New Roman"/>
                <w:b w:val="false"/>
                <w:i w:val="false"/>
                <w:color w:val="000000"/>
                <w:sz w:val="20"/>
              </w:rPr>
              <w:t xml:space="preserve">
тір- </w:t>
            </w:r>
            <w:r>
              <w:br/>
            </w:r>
            <w:r>
              <w:rPr>
                <w:rFonts w:ascii="Times New Roman"/>
                <w:b w:val="false"/>
                <w:i w:val="false"/>
                <w:color w:val="000000"/>
                <w:sz w:val="20"/>
              </w:rPr>
              <w:t xml:space="preserve">
геннен (жаң- </w:t>
            </w:r>
            <w:r>
              <w:br/>
            </w:r>
            <w:r>
              <w:rPr>
                <w:rFonts w:ascii="Times New Roman"/>
                <w:b w:val="false"/>
                <w:i w:val="false"/>
                <w:color w:val="000000"/>
                <w:sz w:val="20"/>
              </w:rPr>
              <w:t xml:space="preserve">
ғырту- </w:t>
            </w:r>
            <w:r>
              <w:br/>
            </w:r>
            <w:r>
              <w:rPr>
                <w:rFonts w:ascii="Times New Roman"/>
                <w:b w:val="false"/>
                <w:i w:val="false"/>
                <w:color w:val="000000"/>
                <w:sz w:val="20"/>
              </w:rPr>
              <w:t xml:space="preserve">
дан) кей- </w:t>
            </w:r>
            <w:r>
              <w:br/>
            </w:r>
            <w:r>
              <w:rPr>
                <w:rFonts w:ascii="Times New Roman"/>
                <w:b w:val="false"/>
                <w:i w:val="false"/>
                <w:color w:val="000000"/>
                <w:sz w:val="20"/>
              </w:rPr>
              <w:t xml:space="preserve">
інгі құны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(тапсырыс) бойынша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 </w:t>
            </w:r>
            <w:r>
              <w:br/>
            </w:r>
            <w:r>
              <w:rPr>
                <w:rFonts w:ascii="Times New Roman"/>
                <w:b w:val="false"/>
                <w:i w:val="false"/>
                <w:color w:val="000000"/>
                <w:sz w:val="20"/>
              </w:rPr>
              <w:t xml:space="preserve">
деудің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пына келті- </w:t>
            </w:r>
            <w:r>
              <w:br/>
            </w:r>
            <w:r>
              <w:rPr>
                <w:rFonts w:ascii="Times New Roman"/>
                <w:b w:val="false"/>
                <w:i w:val="false"/>
                <w:color w:val="000000"/>
                <w:sz w:val="20"/>
              </w:rPr>
              <w:t xml:space="preserve">
рудің </w:t>
            </w:r>
            <w:r>
              <w:br/>
            </w:r>
            <w:r>
              <w:rPr>
                <w:rFonts w:ascii="Times New Roman"/>
                <w:b w:val="false"/>
                <w:i w:val="false"/>
                <w:color w:val="000000"/>
                <w:sz w:val="20"/>
              </w:rPr>
              <w:t xml:space="preserve">
(жаңғ- </w:t>
            </w:r>
            <w:r>
              <w:br/>
            </w:r>
            <w:r>
              <w:rPr>
                <w:rFonts w:ascii="Times New Roman"/>
                <w:b w:val="false"/>
                <w:i w:val="false"/>
                <w:color w:val="000000"/>
                <w:sz w:val="20"/>
              </w:rPr>
              <w:t xml:space="preserve">
ырту- </w:t>
            </w:r>
            <w:r>
              <w:br/>
            </w:r>
            <w:r>
              <w:rPr>
                <w:rFonts w:ascii="Times New Roman"/>
                <w:b w:val="false"/>
                <w:i w:val="false"/>
                <w:color w:val="000000"/>
                <w:sz w:val="20"/>
              </w:rPr>
              <w:t xml:space="preserve">
дың)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Жөндеудің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Қалпы- </w:t>
            </w:r>
            <w:r>
              <w:br/>
            </w:r>
            <w:r>
              <w:rPr>
                <w:rFonts w:ascii="Times New Roman"/>
                <w:b w:val="false"/>
                <w:i w:val="false"/>
                <w:color w:val="000000"/>
                <w:sz w:val="20"/>
              </w:rPr>
              <w:t xml:space="preserve">
на келті- </w:t>
            </w:r>
            <w:r>
              <w:br/>
            </w:r>
            <w:r>
              <w:rPr>
                <w:rFonts w:ascii="Times New Roman"/>
                <w:b w:val="false"/>
                <w:i w:val="false"/>
                <w:color w:val="000000"/>
                <w:sz w:val="20"/>
              </w:rPr>
              <w:t xml:space="preserve">
рудің (жаң- </w:t>
            </w:r>
            <w:r>
              <w:br/>
            </w:r>
            <w:r>
              <w:rPr>
                <w:rFonts w:ascii="Times New Roman"/>
                <w:b w:val="false"/>
                <w:i w:val="false"/>
                <w:color w:val="000000"/>
                <w:sz w:val="20"/>
              </w:rPr>
              <w:t xml:space="preserve">
ғырту- </w:t>
            </w:r>
            <w:r>
              <w:br/>
            </w:r>
            <w:r>
              <w:rPr>
                <w:rFonts w:ascii="Times New Roman"/>
                <w:b w:val="false"/>
                <w:i w:val="false"/>
                <w:color w:val="000000"/>
                <w:sz w:val="20"/>
              </w:rPr>
              <w:t xml:space="preserve">
дың)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 </w:t>
            </w:r>
            <w:r>
              <w:br/>
            </w:r>
            <w:r>
              <w:rPr>
                <w:rFonts w:ascii="Times New Roman"/>
                <w:b w:val="false"/>
                <w:i w:val="false"/>
                <w:color w:val="000000"/>
                <w:sz w:val="20"/>
              </w:rPr>
              <w:t xml:space="preserve">
дықты жет- </w:t>
            </w:r>
            <w:r>
              <w:br/>
            </w:r>
            <w:r>
              <w:rPr>
                <w:rFonts w:ascii="Times New Roman"/>
                <w:b w:val="false"/>
                <w:i w:val="false"/>
                <w:color w:val="000000"/>
                <w:sz w:val="20"/>
              </w:rPr>
              <w:t xml:space="preserve">
кізу бойын- </w:t>
            </w:r>
            <w:r>
              <w:br/>
            </w:r>
            <w:r>
              <w:rPr>
                <w:rFonts w:ascii="Times New Roman"/>
                <w:b w:val="false"/>
                <w:i w:val="false"/>
                <w:color w:val="000000"/>
                <w:sz w:val="20"/>
              </w:rPr>
              <w:t xml:space="preserve">
ша шығын- </w:t>
            </w:r>
            <w:r>
              <w:br/>
            </w:r>
            <w:r>
              <w:rPr>
                <w:rFonts w:ascii="Times New Roman"/>
                <w:b w:val="false"/>
                <w:i w:val="false"/>
                <w:color w:val="000000"/>
                <w:sz w:val="20"/>
              </w:rPr>
              <w:t xml:space="preserve">
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қорытындысы:_______________________________________________ </w:t>
      </w:r>
    </w:p>
    <w:p>
      <w:pPr>
        <w:spacing w:after="0"/>
        <w:ind w:left="0"/>
        <w:jc w:val="both"/>
      </w:pPr>
      <w:r>
        <w:rPr>
          <w:rFonts w:ascii="Times New Roman"/>
          <w:b w:val="false"/>
          <w:i w:val="false"/>
          <w:color w:val="000000"/>
          <w:sz w:val="28"/>
        </w:rPr>
        <w:t xml:space="preserve">                                          НҚ-3 нысанының екінші жағы </w:t>
      </w:r>
    </w:p>
    <w:p>
      <w:pPr>
        <w:spacing w:after="0"/>
        <w:ind w:left="0"/>
        <w:jc w:val="both"/>
      </w:pPr>
      <w:r>
        <w:rPr>
          <w:rFonts w:ascii="Times New Roman"/>
          <w:b w:val="false"/>
          <w:i w:val="false"/>
          <w:color w:val="000000"/>
          <w:sz w:val="28"/>
        </w:rPr>
        <w:t xml:space="preserve">            НҚ объектісін жөндеу, қалпына келтіру (жаңғырту) </w:t>
      </w:r>
      <w:r>
        <w:br/>
      </w:r>
      <w:r>
        <w:rPr>
          <w:rFonts w:ascii="Times New Roman"/>
          <w:b w:val="false"/>
          <w:i w:val="false"/>
          <w:color w:val="000000"/>
          <w:sz w:val="28"/>
        </w:rPr>
        <w:t xml:space="preserve">
           аяқталғаннан кейін объекті сынақтан өткізілді және </w:t>
      </w:r>
      <w:r>
        <w:br/>
      </w:r>
      <w:r>
        <w:rPr>
          <w:rFonts w:ascii="Times New Roman"/>
          <w:b w:val="false"/>
          <w:i w:val="false"/>
          <w:color w:val="000000"/>
          <w:sz w:val="28"/>
        </w:rPr>
        <w:t xml:space="preserve">
                         пайдалануға берілді </w:t>
      </w:r>
    </w:p>
    <w:p>
      <w:pPr>
        <w:spacing w:after="0"/>
        <w:ind w:left="0"/>
        <w:jc w:val="both"/>
      </w:pPr>
      <w:r>
        <w:rPr>
          <w:rFonts w:ascii="Times New Roman"/>
          <w:b w:val="false"/>
          <w:i w:val="false"/>
          <w:color w:val="000000"/>
          <w:sz w:val="28"/>
        </w:rPr>
        <w:t xml:space="preserve">Комиссия төрағасы: _________ ______________ 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Комиссия мүшелері:_________ ______________ 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_________ ______________ _______________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Негізгі құралдар объектісі </w:t>
      </w:r>
    </w:p>
    <w:p>
      <w:pPr>
        <w:spacing w:after="0"/>
        <w:ind w:left="0"/>
        <w:jc w:val="both"/>
      </w:pPr>
      <w:r>
        <w:rPr>
          <w:rFonts w:ascii="Times New Roman"/>
          <w:b w:val="false"/>
          <w:i w:val="false"/>
          <w:color w:val="000000"/>
          <w:sz w:val="28"/>
        </w:rPr>
        <w:t xml:space="preserve">Тапсырған:_________ ______________ ___________ 20__жылғы "__" 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Қабылдаған:_________ ______________ ___________ 20__жылғы "__" 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Негізгі құралдарды есепке алуды түгендеу карточкасында (кітабында) белгіленді. </w:t>
      </w:r>
    </w:p>
    <w:p>
      <w:pPr>
        <w:spacing w:after="0"/>
        <w:ind w:left="0"/>
        <w:jc w:val="both"/>
      </w:pPr>
      <w:r>
        <w:rPr>
          <w:rFonts w:ascii="Times New Roman"/>
          <w:b w:val="false"/>
          <w:i w:val="false"/>
          <w:color w:val="000000"/>
          <w:sz w:val="28"/>
        </w:rPr>
        <w:t xml:space="preserve">Бас бухгалтер (бухгалтер)___________ __________________________ </w:t>
      </w:r>
      <w:r>
        <w:br/>
      </w:r>
      <w:r>
        <w:rPr>
          <w:rFonts w:ascii="Times New Roman"/>
          <w:b w:val="false"/>
          <w:i w:val="false"/>
          <w:color w:val="000000"/>
          <w:sz w:val="28"/>
        </w:rPr>
        <w:t xml:space="preserve">
                            қолы         қолды таратып жазу </w:t>
      </w:r>
      <w:r>
        <w:br/>
      </w:r>
      <w:r>
        <w:rPr>
          <w:rFonts w:ascii="Times New Roman"/>
          <w:b w:val="false"/>
          <w:i w:val="false"/>
          <w:color w:val="000000"/>
          <w:sz w:val="28"/>
        </w:rPr>
        <w:t xml:space="preserve">
20__ жылғы "__"____________ </w:t>
      </w:r>
    </w:p>
    <w:p>
      <w:pPr>
        <w:spacing w:after="0"/>
        <w:ind w:left="0"/>
        <w:jc w:val="both"/>
      </w:pPr>
      <w:r>
        <w:rPr>
          <w:rFonts w:ascii="Times New Roman"/>
          <w:b w:val="false"/>
          <w:i w:val="false"/>
          <w:color w:val="000000"/>
          <w:sz w:val="28"/>
        </w:rPr>
        <w:t xml:space="preserve">      Жөндеу, қалпына келтіру (жаңғырту) жүргізілген негізгі құралдарды қабылдап алу-беруді ресімдеу үшін қолданылады. </w:t>
      </w:r>
      <w:r>
        <w:br/>
      </w:r>
      <w:r>
        <w:rPr>
          <w:rFonts w:ascii="Times New Roman"/>
          <w:b w:val="false"/>
          <w:i w:val="false"/>
          <w:color w:val="000000"/>
          <w:sz w:val="28"/>
        </w:rPr>
        <w:t xml:space="preserve">
      Тапсырысшы ұйымның (тапсырысшы жеке кәсіпкердің) негізгі құралдарды қабылдауға материалдық жауапты тұлғасы және жөндеуді, қалпына келтіруді (жаңғыртуды) жүргізген орындаушы ұйымның (жеке кәсіпкердің) өкілі қол қойған акті екі данада жасалады. Бірінші данасы ұйымда (жеке кәсіпкерде) қалдырылып, бухгалтерияға тапсырылады, екіншісі жөндеуді, қалпына келтіруді (жаңғыртуды) жүргізген орындаушы ұйымға (жеке кәсіпкерге) беріледі. Тиісті жылжымайтын мүлік объектісінің, ғимараттардың және жабдықтардың техникалық паспортына күрделі жөндеуге, қалпына келтіруге (жаңғыртуға) байланысты қажетті өзгерістер объектінің сипаттамасына енгізілуге тиіс. Актіге бас бухгалтер (бухгалтер) қол қояды және оны тапсырысшы ұйымның басшысы (тапсырысшы жеке кәсіпкер) бекітеді. </w:t>
      </w:r>
      <w:r>
        <w:br/>
      </w:r>
      <w:r>
        <w:rPr>
          <w:rFonts w:ascii="Times New Roman"/>
          <w:b w:val="false"/>
          <w:i w:val="false"/>
          <w:color w:val="000000"/>
          <w:sz w:val="28"/>
        </w:rPr>
        <w:t xml:space="preserve">
      Егер жөндеуді, қалпына келтіруді (жаңғыртуды) құрылымдық бөлімше орындаса, акті бір данада жасалады. </w:t>
      </w:r>
    </w:p>
    <w:bookmarkStart w:name="z2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20-қосымша </w:t>
      </w:r>
    </w:p>
    <w:bookmarkEnd w:id="22"/>
    <w:p>
      <w:pPr>
        <w:spacing w:after="0"/>
        <w:ind w:left="0"/>
        <w:jc w:val="both"/>
      </w:pPr>
      <w:r>
        <w:rPr>
          <w:rFonts w:ascii="Times New Roman"/>
          <w:b w:val="false"/>
          <w:i w:val="false"/>
          <w:color w:val="000000"/>
          <w:sz w:val="28"/>
        </w:rPr>
        <w:t xml:space="preserve">                                              N НҚ-4 үлгілік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 __________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20__жылғы "______" ________________N______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Негізгі құралдарды            |        Негіздеме         | </w:t>
      </w:r>
      <w:r>
        <w:br/>
      </w:r>
      <w:r>
        <w:rPr>
          <w:rFonts w:ascii="Times New Roman"/>
          <w:b w:val="false"/>
          <w:i w:val="false"/>
          <w:color w:val="000000"/>
          <w:sz w:val="28"/>
        </w:rPr>
        <w:t xml:space="preserve">
   істен шығару (есептен шығару)      | </w:t>
      </w:r>
      <w:r>
        <w:rPr>
          <w:rFonts w:ascii="Times New Roman"/>
          <w:b w:val="false"/>
          <w:i w:val="false"/>
          <w:color w:val="000000"/>
          <w:sz w:val="28"/>
          <w:u w:val="single"/>
        </w:rPr>
        <w:t xml:space="preserve">Құжат нөмірі </w:t>
      </w:r>
      <w:r>
        <w:rPr>
          <w:rFonts w:ascii="Times New Roman"/>
          <w:b w:val="false"/>
          <w:i w:val="false"/>
          <w:color w:val="000000"/>
          <w:sz w:val="28"/>
        </w:rPr>
        <w:t xml:space="preserve">| </w:t>
      </w:r>
      <w:r>
        <w:rPr>
          <w:rFonts w:ascii="Times New Roman"/>
          <w:b w:val="false"/>
          <w:i w:val="false"/>
          <w:color w:val="000000"/>
          <w:sz w:val="28"/>
          <w:u w:val="single"/>
        </w:rPr>
        <w:t xml:space="preserve">Жасалған күні </w:t>
      </w:r>
      <w:r>
        <w:rPr>
          <w:rFonts w:ascii="Times New Roman"/>
          <w:b w:val="false"/>
          <w:i w:val="false"/>
          <w:color w:val="000000"/>
          <w:sz w:val="28"/>
        </w:rPr>
        <w:t xml:space="preserve">| </w:t>
      </w:r>
      <w:r>
        <w:br/>
      </w:r>
      <w:r>
        <w:rPr>
          <w:rFonts w:ascii="Times New Roman"/>
          <w:b w:val="false"/>
          <w:i w:val="false"/>
          <w:color w:val="000000"/>
          <w:sz w:val="28"/>
        </w:rPr>
        <w:t xml:space="preserve">
          N_______ АКТІСІ             | </w:t>
      </w:r>
      <w:r>
        <w:rPr>
          <w:rFonts w:ascii="Times New Roman"/>
          <w:b w:val="false"/>
          <w:i w:val="false"/>
          <w:color w:val="000000"/>
          <w:sz w:val="28"/>
          <w:u w:val="single"/>
        </w:rPr>
        <w:t xml:space="preserve">            |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73"/>
        <w:gridCol w:w="1253"/>
        <w:gridCol w:w="1253"/>
        <w:gridCol w:w="1253"/>
        <w:gridCol w:w="1253"/>
        <w:gridCol w:w="1253"/>
        <w:gridCol w:w="1253"/>
        <w:gridCol w:w="1253"/>
        <w:gridCol w:w="1213"/>
      </w:tblGrid>
      <w:tr>
        <w:trPr>
          <w:trHeight w:val="45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w:t>
            </w:r>
            <w:r>
              <w:br/>
            </w:r>
            <w:r>
              <w:rPr>
                <w:rFonts w:ascii="Times New Roman"/>
                <w:b w:val="false"/>
                <w:i w:val="false"/>
                <w:color w:val="000000"/>
                <w:sz w:val="20"/>
              </w:rPr>
              <w:t xml:space="preserve">
дар объек- </w:t>
            </w:r>
            <w:r>
              <w:br/>
            </w:r>
            <w:r>
              <w:rPr>
                <w:rFonts w:ascii="Times New Roman"/>
                <w:b w:val="false"/>
                <w:i w:val="false"/>
                <w:color w:val="000000"/>
                <w:sz w:val="20"/>
              </w:rPr>
              <w:t xml:space="preserve">
тісінің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 </w:t>
            </w:r>
            <w:r>
              <w:br/>
            </w:r>
            <w:r>
              <w:rPr>
                <w:rFonts w:ascii="Times New Roman"/>
                <w:b w:val="false"/>
                <w:i w:val="false"/>
                <w:color w:val="000000"/>
                <w:sz w:val="20"/>
              </w:rPr>
              <w:t xml:space="preserve">
де пайда- </w:t>
            </w:r>
            <w:r>
              <w:br/>
            </w:r>
            <w:r>
              <w:rPr>
                <w:rFonts w:ascii="Times New Roman"/>
                <w:b w:val="false"/>
                <w:i w:val="false"/>
                <w:color w:val="000000"/>
                <w:sz w:val="20"/>
              </w:rPr>
              <w:t xml:space="preserve">
ланылу мерзі- </w:t>
            </w:r>
            <w:r>
              <w:br/>
            </w:r>
            <w:r>
              <w:rPr>
                <w:rFonts w:ascii="Times New Roman"/>
                <w:b w:val="false"/>
                <w:i w:val="false"/>
                <w:color w:val="000000"/>
                <w:sz w:val="20"/>
              </w:rPr>
              <w:t xml:space="preserve">
мі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құны,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телген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ция 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тең- </w:t>
            </w:r>
            <w:r>
              <w:br/>
            </w:r>
            <w:r>
              <w:rPr>
                <w:rFonts w:ascii="Times New Roman"/>
                <w:b w:val="false"/>
                <w:i w:val="false"/>
                <w:color w:val="000000"/>
                <w:sz w:val="20"/>
              </w:rPr>
              <w:t xml:space="preserve">
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 </w:t>
            </w:r>
            <w:r>
              <w:br/>
            </w:r>
            <w:r>
              <w:rPr>
                <w:rFonts w:ascii="Times New Roman"/>
                <w:b w:val="false"/>
                <w:i w:val="false"/>
                <w:color w:val="000000"/>
                <w:sz w:val="20"/>
              </w:rPr>
              <w:t xml:space="preserve">
ру, </w:t>
            </w:r>
            <w:r>
              <w:br/>
            </w:r>
            <w:r>
              <w:rPr>
                <w:rFonts w:ascii="Times New Roman"/>
                <w:b w:val="false"/>
                <w:i w:val="false"/>
                <w:color w:val="000000"/>
                <w:sz w:val="20"/>
              </w:rPr>
              <w:t xml:space="preserve">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беру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 мен бұйымдар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материалдардың (металдардың, тастардың) құрамы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метал- </w:t>
            </w:r>
            <w:r>
              <w:br/>
            </w:r>
            <w:r>
              <w:rPr>
                <w:rFonts w:ascii="Times New Roman"/>
                <w:b w:val="false"/>
                <w:i w:val="false"/>
                <w:color w:val="000000"/>
                <w:sz w:val="20"/>
              </w:rPr>
              <w:t xml:space="preserve">
дардың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 </w:t>
            </w:r>
            <w:r>
              <w:br/>
            </w:r>
            <w:r>
              <w:rPr>
                <w:rFonts w:ascii="Times New Roman"/>
                <w:b w:val="false"/>
                <w:i w:val="false"/>
                <w:color w:val="000000"/>
                <w:sz w:val="20"/>
              </w:rPr>
              <w:t xml:space="preserve">
лігі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Есептен шығару себебі_______________________________________________ </w:t>
      </w:r>
      <w:r>
        <w:br/>
      </w:r>
      <w:r>
        <w:rPr>
          <w:rFonts w:ascii="Times New Roman"/>
          <w:b w:val="false"/>
          <w:i w:val="false"/>
          <w:color w:val="000000"/>
          <w:sz w:val="28"/>
        </w:rPr>
        <w:t xml:space="preserve">
Техникалық жағдайы _________________________________________________ </w:t>
      </w:r>
      <w:r>
        <w:br/>
      </w:r>
      <w:r>
        <w:rPr>
          <w:rFonts w:ascii="Times New Roman"/>
          <w:b w:val="false"/>
          <w:i w:val="false"/>
          <w:color w:val="000000"/>
          <w:sz w:val="28"/>
        </w:rPr>
        <w:t xml:space="preserve">
Комиссия қорытындысы________________________________________________ </w:t>
      </w:r>
      <w:r>
        <w:br/>
      </w:r>
      <w:r>
        <w:rPr>
          <w:rFonts w:ascii="Times New Roman"/>
          <w:b w:val="false"/>
          <w:i w:val="false"/>
          <w:color w:val="000000"/>
          <w:sz w:val="28"/>
        </w:rPr>
        <w:t xml:space="preserve">
Қосымша: Қоса беріліп отырған құжаттардың тізбесі_____________________________________________________________ </w:t>
      </w:r>
      <w:r>
        <w:br/>
      </w:r>
      <w:r>
        <w:rPr>
          <w:rFonts w:ascii="Times New Roman"/>
          <w:b w:val="false"/>
          <w:i w:val="false"/>
          <w:color w:val="000000"/>
          <w:sz w:val="28"/>
        </w:rPr>
        <w:t xml:space="preserve">
Комиссия төрағасы:_____________ ______________ _____________________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Комиссия мүшелері:_____________ ______________ _____________________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Материалдық жауапты тұлға:___________ ____________ _________________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                                        N НҚ-4 нысанының екінші жағы </w:t>
      </w:r>
    </w:p>
    <w:p>
      <w:pPr>
        <w:spacing w:after="0"/>
        <w:ind w:left="0"/>
        <w:jc w:val="both"/>
      </w:pPr>
      <w:r>
        <w:rPr>
          <w:rFonts w:ascii="Times New Roman"/>
          <w:b w:val="false"/>
          <w:i w:val="false"/>
          <w:color w:val="000000"/>
          <w:sz w:val="28"/>
        </w:rPr>
        <w:t xml:space="preserve">      Негізгі құралдарды есептен шығаруға байланысты шығындар </w:t>
      </w:r>
      <w:r>
        <w:br/>
      </w:r>
      <w:r>
        <w:rPr>
          <w:rFonts w:ascii="Times New Roman"/>
          <w:b w:val="false"/>
          <w:i w:val="false"/>
          <w:color w:val="000000"/>
          <w:sz w:val="28"/>
        </w:rPr>
        <w:t xml:space="preserve">
          туралы және есептен шығарудан түсетін қорлардың </w:t>
      </w:r>
      <w:r>
        <w:br/>
      </w:r>
      <w:r>
        <w:rPr>
          <w:rFonts w:ascii="Times New Roman"/>
          <w:b w:val="false"/>
          <w:i w:val="false"/>
          <w:color w:val="000000"/>
          <w:sz w:val="28"/>
        </w:rPr>
        <w:t xml:space="preserve">
                       түсуі туралы анықтама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шығаруға арналған шығындар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шығарудан түскені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бабы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(ном- </w:t>
            </w:r>
            <w:r>
              <w:br/>
            </w:r>
            <w:r>
              <w:rPr>
                <w:rFonts w:ascii="Times New Roman"/>
                <w:b w:val="false"/>
                <w:i w:val="false"/>
                <w:color w:val="000000"/>
                <w:sz w:val="20"/>
              </w:rPr>
              <w:t xml:space="preserve">
енкла-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лық нөмі- </w:t>
            </w:r>
            <w:r>
              <w:br/>
            </w:r>
            <w:r>
              <w:rPr>
                <w:rFonts w:ascii="Times New Roman"/>
                <w:b w:val="false"/>
                <w:i w:val="false"/>
                <w:color w:val="000000"/>
                <w:sz w:val="20"/>
              </w:rPr>
              <w:t xml:space="preserve">
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Сатудан түскен кіріс (келтірілген залал) ____________________________________________________________________ </w:t>
      </w:r>
      <w:r>
        <w:br/>
      </w:r>
      <w:r>
        <w:rPr>
          <w:rFonts w:ascii="Times New Roman"/>
          <w:b w:val="false"/>
          <w:i w:val="false"/>
          <w:color w:val="000000"/>
          <w:sz w:val="28"/>
        </w:rPr>
        <w:t xml:space="preserve">
                     сомасы жазумен, теңгемен </w:t>
      </w:r>
      <w:r>
        <w:br/>
      </w:r>
      <w:r>
        <w:rPr>
          <w:rFonts w:ascii="Times New Roman"/>
          <w:b w:val="false"/>
          <w:i w:val="false"/>
          <w:color w:val="000000"/>
          <w:sz w:val="28"/>
        </w:rPr>
        <w:t xml:space="preserve">
негізгі құралдарды есепке алу карточкасында (кітабында) істен шығарылғаны белгіленді </w:t>
      </w:r>
      <w:r>
        <w:br/>
      </w:r>
      <w:r>
        <w:rPr>
          <w:rFonts w:ascii="Times New Roman"/>
          <w:b w:val="false"/>
          <w:i w:val="false"/>
          <w:color w:val="000000"/>
          <w:sz w:val="28"/>
        </w:rPr>
        <w:t>
 </w:t>
      </w:r>
      <w:r>
        <w:br/>
      </w:r>
      <w:r>
        <w:rPr>
          <w:rFonts w:ascii="Times New Roman"/>
          <w:b w:val="false"/>
          <w:i w:val="false"/>
          <w:color w:val="000000"/>
          <w:sz w:val="28"/>
        </w:rPr>
        <w:t xml:space="preserve">
  Бас бухгалтер (бухгалтер) _________________  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20__жылғы "__"______________ </w:t>
      </w:r>
    </w:p>
    <w:p>
      <w:pPr>
        <w:spacing w:after="0"/>
        <w:ind w:left="0"/>
        <w:jc w:val="both"/>
      </w:pPr>
      <w:r>
        <w:rPr>
          <w:rFonts w:ascii="Times New Roman"/>
          <w:b w:val="false"/>
          <w:i w:val="false"/>
          <w:color w:val="000000"/>
          <w:sz w:val="28"/>
        </w:rPr>
        <w:t xml:space="preserve">      Негізгі құралдарды (автокөлік құралдарын қоспағанда) толық немесе ішінара есептен шығаруды (істен шығаруды) ресімдеу үшін қолданылады. Акті екі данада жасалады, оған комиссия мүшелері қол қояды және оны ұйымның басшысы (жеке кәсіпкер) немесе уәкілеттік берілген тұлға бекітеді. </w:t>
      </w:r>
      <w:r>
        <w:br/>
      </w:r>
      <w:r>
        <w:rPr>
          <w:rFonts w:ascii="Times New Roman"/>
          <w:b w:val="false"/>
          <w:i w:val="false"/>
          <w:color w:val="000000"/>
          <w:sz w:val="28"/>
        </w:rPr>
        <w:t xml:space="preserve">
      Актінің бірінші данасы жылжымайтын мүлік объектісін, ғимаратты және жабдықты есептен алу үшін бухгалтерияға беріледі, екіншісі осы объектінің сақталуына жауапты тұлғада қалады және бөлшектерді, материалдарды, металл қалдықтарын және т.б. есептен шығару нәтижесінде қалғандарды қоймаға тапсыру мен сату үшін негіз болып табылады. </w:t>
      </w:r>
      <w:r>
        <w:br/>
      </w:r>
      <w:r>
        <w:rPr>
          <w:rFonts w:ascii="Times New Roman"/>
          <w:b w:val="false"/>
          <w:i w:val="false"/>
          <w:color w:val="000000"/>
          <w:sz w:val="28"/>
        </w:rPr>
        <w:t xml:space="preserve">
      Есептен шығару бойынша шығындар, сондай-ақ ғимараттарды, құрылыстарды бұзғаннан және бөлшектегеннен, жабдықтарды және т.б. демонтаждағаннан кейін түскен материалдық құндылықтардың құны»"Жылжымайтын мүлік объектісін, ғимаратты және жабдықты есептен шығаруға байланысты шығындар туралы және есептен шығарудан түсетін қорлардың түсуі туралы анықтама" бөлімінде көрсетіледі. </w:t>
      </w:r>
    </w:p>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21-қосымша </w:t>
      </w:r>
    </w:p>
    <w:bookmarkEnd w:id="23"/>
    <w:p>
      <w:pPr>
        <w:spacing w:after="0"/>
        <w:ind w:left="0"/>
        <w:jc w:val="both"/>
      </w:pPr>
      <w:r>
        <w:rPr>
          <w:rFonts w:ascii="Times New Roman"/>
          <w:b w:val="false"/>
          <w:i w:val="false"/>
          <w:color w:val="000000"/>
          <w:sz w:val="28"/>
        </w:rPr>
        <w:t xml:space="preserve">                                            N НҚ-4-1 үлгілік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 __________ 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20__жылғы "__"_________________ N_______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Негізгі құралдар тобын        |       Негіздеме          | </w:t>
      </w:r>
      <w:r>
        <w:br/>
      </w:r>
      <w:r>
        <w:rPr>
          <w:rFonts w:ascii="Times New Roman"/>
          <w:b w:val="false"/>
          <w:i w:val="false"/>
          <w:color w:val="000000"/>
          <w:sz w:val="28"/>
        </w:rPr>
        <w:t xml:space="preserve">
   істен шығару (есептен шығару)      | </w:t>
      </w:r>
      <w:r>
        <w:rPr>
          <w:rFonts w:ascii="Times New Roman"/>
          <w:b w:val="false"/>
          <w:i w:val="false"/>
          <w:color w:val="000000"/>
          <w:sz w:val="28"/>
          <w:u w:val="single"/>
        </w:rPr>
        <w:t xml:space="preserve">Құжат нөмірі </w:t>
      </w:r>
      <w:r>
        <w:rPr>
          <w:rFonts w:ascii="Times New Roman"/>
          <w:b w:val="false"/>
          <w:i w:val="false"/>
          <w:color w:val="000000"/>
          <w:sz w:val="28"/>
        </w:rPr>
        <w:t xml:space="preserve">| </w:t>
      </w:r>
      <w:r>
        <w:rPr>
          <w:rFonts w:ascii="Times New Roman"/>
          <w:b w:val="false"/>
          <w:i w:val="false"/>
          <w:color w:val="000000"/>
          <w:sz w:val="28"/>
          <w:u w:val="single"/>
        </w:rPr>
        <w:t xml:space="preserve">Жасалған күні </w:t>
      </w:r>
      <w:r>
        <w:rPr>
          <w:rFonts w:ascii="Times New Roman"/>
          <w:b w:val="false"/>
          <w:i w:val="false"/>
          <w:color w:val="000000"/>
          <w:sz w:val="28"/>
        </w:rPr>
        <w:t xml:space="preserve">| </w:t>
      </w:r>
      <w:r>
        <w:br/>
      </w:r>
      <w:r>
        <w:rPr>
          <w:rFonts w:ascii="Times New Roman"/>
          <w:b w:val="false"/>
          <w:i w:val="false"/>
          <w:color w:val="000000"/>
          <w:sz w:val="28"/>
        </w:rPr>
        <w:t xml:space="preserve">
          N_______ АКТІСІ             | </w:t>
      </w:r>
      <w:r>
        <w:rPr>
          <w:rFonts w:ascii="Times New Roman"/>
          <w:b w:val="false"/>
          <w:i w:val="false"/>
          <w:color w:val="000000"/>
          <w:sz w:val="28"/>
          <w:u w:val="single"/>
        </w:rPr>
        <w:t xml:space="preserve">            |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813"/>
        <w:gridCol w:w="1573"/>
        <w:gridCol w:w="1613"/>
        <w:gridCol w:w="1693"/>
        <w:gridCol w:w="1313"/>
        <w:gridCol w:w="163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тобының </w:t>
            </w:r>
            <w:r>
              <w:br/>
            </w:r>
            <w:r>
              <w:rPr>
                <w:rFonts w:ascii="Times New Roman"/>
                <w:b w:val="false"/>
                <w:i w:val="false"/>
                <w:color w:val="000000"/>
                <w:sz w:val="20"/>
              </w:rPr>
              <w:t xml:space="preserve">
атауы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w:t>
            </w:r>
            <w:r>
              <w:br/>
            </w:r>
            <w:r>
              <w:rPr>
                <w:rFonts w:ascii="Times New Roman"/>
                <w:b w:val="false"/>
                <w:i w:val="false"/>
                <w:color w:val="000000"/>
                <w:sz w:val="20"/>
              </w:rPr>
              <w:t xml:space="preserve">
жүзінде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ланылу </w:t>
            </w:r>
            <w:r>
              <w:br/>
            </w:r>
            <w:r>
              <w:rPr>
                <w:rFonts w:ascii="Times New Roman"/>
                <w:b w:val="false"/>
                <w:i w:val="false"/>
                <w:color w:val="000000"/>
                <w:sz w:val="20"/>
              </w:rPr>
              <w:t xml:space="preserve">
мерзімі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 </w:t>
            </w:r>
            <w:r>
              <w:br/>
            </w:r>
            <w:r>
              <w:rPr>
                <w:rFonts w:ascii="Times New Roman"/>
                <w:b w:val="false"/>
                <w:i w:val="false"/>
                <w:color w:val="000000"/>
                <w:sz w:val="20"/>
              </w:rPr>
              <w:t xml:space="preserve">
қы құны,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теңгемен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себебі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293"/>
        <w:gridCol w:w="3133"/>
        <w:gridCol w:w="32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материалдардың (металдардың, тастардың) құрамы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металдардың </w:t>
            </w:r>
            <w:r>
              <w:br/>
            </w:r>
            <w:r>
              <w:rPr>
                <w:rFonts w:ascii="Times New Roman"/>
                <w:b w:val="false"/>
                <w:i w:val="false"/>
                <w:color w:val="000000"/>
                <w:sz w:val="20"/>
              </w:rPr>
              <w:t xml:space="preserve">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Номенклатуралық нөмірі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(салмағы)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Техникалық жағдайы _________________________________________________ </w:t>
      </w:r>
      <w:r>
        <w:br/>
      </w:r>
      <w:r>
        <w:rPr>
          <w:rFonts w:ascii="Times New Roman"/>
          <w:b w:val="false"/>
          <w:i w:val="false"/>
          <w:color w:val="000000"/>
          <w:sz w:val="28"/>
        </w:rPr>
        <w:t xml:space="preserve">
Комиссия қорытындысы _______________________________________________ </w:t>
      </w:r>
      <w:r>
        <w:br/>
      </w:r>
      <w:r>
        <w:rPr>
          <w:rFonts w:ascii="Times New Roman"/>
          <w:b w:val="false"/>
          <w:i w:val="false"/>
          <w:color w:val="000000"/>
          <w:sz w:val="28"/>
        </w:rPr>
        <w:t xml:space="preserve">
Қосымша: Қоса беріліп отырған құжаттардың тізбесі_____________________________________________________________ </w:t>
      </w:r>
      <w:r>
        <w:br/>
      </w:r>
      <w:r>
        <w:rPr>
          <w:rFonts w:ascii="Times New Roman"/>
          <w:b w:val="false"/>
          <w:i w:val="false"/>
          <w:color w:val="000000"/>
          <w:sz w:val="28"/>
        </w:rPr>
        <w:t xml:space="preserve">
Комиссия төрағасы:_________ ______________ 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Комиссия мүшелері:_________ ______________ 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Материалдық жауапты тұлға:_________ ______________ _______________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                                        НҚ-4-1 нысанының екінші жағы </w:t>
      </w:r>
    </w:p>
    <w:p>
      <w:pPr>
        <w:spacing w:after="0"/>
        <w:ind w:left="0"/>
        <w:jc w:val="both"/>
      </w:pPr>
      <w:r>
        <w:rPr>
          <w:rFonts w:ascii="Times New Roman"/>
          <w:b w:val="false"/>
          <w:i w:val="false"/>
          <w:color w:val="000000"/>
          <w:sz w:val="28"/>
        </w:rPr>
        <w:t xml:space="preserve">       Негізгі құралдар объектісін есептен шығаруға байланысты </w:t>
      </w:r>
      <w:r>
        <w:br/>
      </w:r>
      <w:r>
        <w:rPr>
          <w:rFonts w:ascii="Times New Roman"/>
          <w:b w:val="false"/>
          <w:i w:val="false"/>
          <w:color w:val="000000"/>
          <w:sz w:val="28"/>
        </w:rPr>
        <w:t xml:space="preserve">
            шығындар туралы және есептен шығарудан түсетін </w:t>
      </w:r>
      <w:r>
        <w:br/>
      </w:r>
      <w:r>
        <w:rPr>
          <w:rFonts w:ascii="Times New Roman"/>
          <w:b w:val="false"/>
          <w:i w:val="false"/>
          <w:color w:val="000000"/>
          <w:sz w:val="28"/>
        </w:rPr>
        <w:t xml:space="preserve">
                   қорлардың түсуі туралы анықтама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453"/>
        <w:gridCol w:w="2193"/>
        <w:gridCol w:w="1333"/>
        <w:gridCol w:w="24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шығарудан түскені </w:t>
            </w:r>
          </w:p>
        </w:tc>
      </w:tr>
      <w:tr>
        <w:trPr>
          <w:trHeight w:val="45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r>
              <w:br/>
            </w:r>
            <w:r>
              <w:rPr>
                <w:rFonts w:ascii="Times New Roman"/>
                <w:b w:val="false"/>
                <w:i w:val="false"/>
                <w:color w:val="000000"/>
                <w:sz w:val="20"/>
              </w:rPr>
              <w:t xml:space="preserve">
(номенкла- </w:t>
            </w:r>
            <w:r>
              <w:br/>
            </w:r>
            <w:r>
              <w:rPr>
                <w:rFonts w:ascii="Times New Roman"/>
                <w:b w:val="false"/>
                <w:i w:val="false"/>
                <w:color w:val="000000"/>
                <w:sz w:val="20"/>
              </w:rPr>
              <w:t xml:space="preserve">
туралық </w:t>
            </w:r>
            <w:r>
              <w:br/>
            </w:r>
            <w:r>
              <w:rPr>
                <w:rFonts w:ascii="Times New Roman"/>
                <w:b w:val="false"/>
                <w:i w:val="false"/>
                <w:color w:val="000000"/>
                <w:sz w:val="20"/>
              </w:rPr>
              <w:t xml:space="preserve">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Сатудан түскен кіріс (келтірілген залал) ____________________________________________________________________ </w:t>
      </w:r>
      <w:r>
        <w:br/>
      </w:r>
      <w:r>
        <w:rPr>
          <w:rFonts w:ascii="Times New Roman"/>
          <w:b w:val="false"/>
          <w:i w:val="false"/>
          <w:color w:val="000000"/>
          <w:sz w:val="28"/>
        </w:rPr>
        <w:t xml:space="preserve">
                     сомасы жазумен, теңгемен </w:t>
      </w:r>
    </w:p>
    <w:p>
      <w:pPr>
        <w:spacing w:after="0"/>
        <w:ind w:left="0"/>
        <w:jc w:val="both"/>
      </w:pPr>
      <w:r>
        <w:rPr>
          <w:rFonts w:ascii="Times New Roman"/>
          <w:b w:val="false"/>
          <w:i w:val="false"/>
          <w:color w:val="000000"/>
          <w:sz w:val="28"/>
        </w:rPr>
        <w:t xml:space="preserve">Негізгі құралдарды есепке алу карточкасында (кітабында) істен шығарылғаны белгіленді </w:t>
      </w:r>
      <w:r>
        <w:br/>
      </w:r>
      <w:r>
        <w:rPr>
          <w:rFonts w:ascii="Times New Roman"/>
          <w:b w:val="false"/>
          <w:i w:val="false"/>
          <w:color w:val="000000"/>
          <w:sz w:val="28"/>
        </w:rPr>
        <w:t>
 </w:t>
      </w:r>
      <w:r>
        <w:br/>
      </w:r>
      <w:r>
        <w:rPr>
          <w:rFonts w:ascii="Times New Roman"/>
          <w:b w:val="false"/>
          <w:i w:val="false"/>
          <w:color w:val="000000"/>
          <w:sz w:val="28"/>
        </w:rPr>
        <w:t xml:space="preserve">
  Бас бухгалтер (бухгалтер) ________  ______  20__ жылғы "__"_________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Негізгі құралдар объектілерінің тобын (автокөлік құралдарын қоспағанда) толық немесе ішінара істен шығаруды (есептен шығаруды) ресімдеу үшін қолданылады. Акті екі данада жасалады, оған комиссия мүшелері қол қояды және оны ұйымның басшысы (жеке кәсіпкер) немесе уәкілеттік берілген тұлға бекітеді. </w:t>
      </w:r>
      <w:r>
        <w:br/>
      </w:r>
      <w:r>
        <w:rPr>
          <w:rFonts w:ascii="Times New Roman"/>
          <w:b w:val="false"/>
          <w:i w:val="false"/>
          <w:color w:val="000000"/>
          <w:sz w:val="28"/>
        </w:rPr>
        <w:t xml:space="preserve">
      Актінің бірінші данасы негізгі құралдарды есептен алу үшін бухгалтерияға беріледі, екіншісі осы объектінің сақталуына жауапты тұлғада қалады және бөлшектерді, материалдарды, металл қалдықтарын және т.б. есептен шығару нәтижесінде қалғандарды қоймаға тапсыру мен сату үшін негіз болып табылады. </w:t>
      </w:r>
      <w:r>
        <w:br/>
      </w:r>
      <w:r>
        <w:rPr>
          <w:rFonts w:ascii="Times New Roman"/>
          <w:b w:val="false"/>
          <w:i w:val="false"/>
          <w:color w:val="000000"/>
          <w:sz w:val="28"/>
        </w:rPr>
        <w:t xml:space="preserve">
      Есептен шығару бойынша шығындар, сондай-ақ жабдықтарды және т.б. демонтаждағаннан кейін түскен материалдық құндылықтардың құны»"Негізгі құралдар объектілерінің тобын есептен шығаруға байланысты шығындар туралы және есептен шығарудан түсетін қорлардың түсуі туралы анықтама" бөлімінде көрсетіледі. </w:t>
      </w:r>
    </w:p>
    <w:bookmarkStart w:name="z2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22-қосымша </w:t>
      </w:r>
    </w:p>
    <w:bookmarkEnd w:id="24"/>
    <w:p>
      <w:pPr>
        <w:spacing w:after="0"/>
        <w:ind w:left="0"/>
        <w:jc w:val="both"/>
      </w:pPr>
      <w:r>
        <w:rPr>
          <w:rFonts w:ascii="Times New Roman"/>
          <w:b w:val="false"/>
          <w:i w:val="false"/>
          <w:color w:val="000000"/>
          <w:sz w:val="28"/>
        </w:rPr>
        <w:t xml:space="preserve">                                                  N НҚ-5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Құрылымдық бөлімше____________________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 __________ _________________ </w:t>
      </w:r>
      <w:r>
        <w:br/>
      </w:r>
      <w:r>
        <w:rPr>
          <w:rFonts w:ascii="Times New Roman"/>
          <w:b w:val="false"/>
          <w:i w:val="false"/>
          <w:color w:val="000000"/>
          <w:sz w:val="28"/>
        </w:rPr>
        <w:t xml:space="preserve">
                         лауазымы      қолы      қолды тартып жазу </w:t>
      </w:r>
      <w:r>
        <w:br/>
      </w:r>
      <w:r>
        <w:rPr>
          <w:rFonts w:ascii="Times New Roman"/>
          <w:b w:val="false"/>
          <w:i w:val="false"/>
          <w:color w:val="000000"/>
          <w:sz w:val="28"/>
        </w:rPr>
        <w:t xml:space="preserve">
                         20__жылғы "__"_________________ N_______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Автокөлік құралдарын           |        Негіздеме         | </w:t>
      </w:r>
      <w:r>
        <w:br/>
      </w:r>
      <w:r>
        <w:rPr>
          <w:rFonts w:ascii="Times New Roman"/>
          <w:b w:val="false"/>
          <w:i w:val="false"/>
          <w:color w:val="000000"/>
          <w:sz w:val="28"/>
        </w:rPr>
        <w:t xml:space="preserve">
есептен шығаруға арналған         | </w:t>
      </w:r>
      <w:r>
        <w:rPr>
          <w:rFonts w:ascii="Times New Roman"/>
          <w:b w:val="false"/>
          <w:i w:val="false"/>
          <w:color w:val="000000"/>
          <w:sz w:val="28"/>
          <w:u w:val="single"/>
        </w:rPr>
        <w:t xml:space="preserve">Құжат нөмірі </w:t>
      </w:r>
      <w:r>
        <w:rPr>
          <w:rFonts w:ascii="Times New Roman"/>
          <w:b w:val="false"/>
          <w:i w:val="false"/>
          <w:color w:val="000000"/>
          <w:sz w:val="28"/>
        </w:rPr>
        <w:t xml:space="preserve">| </w:t>
      </w:r>
      <w:r>
        <w:rPr>
          <w:rFonts w:ascii="Times New Roman"/>
          <w:b w:val="false"/>
          <w:i w:val="false"/>
          <w:color w:val="000000"/>
          <w:sz w:val="28"/>
          <w:u w:val="single"/>
        </w:rPr>
        <w:t xml:space="preserve">Жасалған күні </w:t>
      </w:r>
      <w:r>
        <w:rPr>
          <w:rFonts w:ascii="Times New Roman"/>
          <w:b w:val="false"/>
          <w:i w:val="false"/>
          <w:color w:val="000000"/>
          <w:sz w:val="28"/>
        </w:rPr>
        <w:t xml:space="preserve">| </w:t>
      </w:r>
      <w:r>
        <w:br/>
      </w:r>
      <w:r>
        <w:rPr>
          <w:rFonts w:ascii="Times New Roman"/>
          <w:b w:val="false"/>
          <w:i w:val="false"/>
          <w:color w:val="000000"/>
          <w:sz w:val="28"/>
        </w:rPr>
        <w:t xml:space="preserve">
     N_____АКТІ                    | </w:t>
      </w:r>
      <w:r>
        <w:rPr>
          <w:rFonts w:ascii="Times New Roman"/>
          <w:b w:val="false"/>
          <w:i w:val="false"/>
          <w:color w:val="000000"/>
          <w:sz w:val="28"/>
          <w:u w:val="single"/>
        </w:rPr>
        <w:t xml:space="preserve">            |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353"/>
        <w:gridCol w:w="1993"/>
        <w:gridCol w:w="1853"/>
      </w:tblGrid>
      <w:tr>
        <w:trPr>
          <w:trHeight w:val="45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w:t>
            </w:r>
            <w:r>
              <w:br/>
            </w:r>
            <w:r>
              <w:rPr>
                <w:rFonts w:ascii="Times New Roman"/>
                <w:b w:val="false"/>
                <w:i w:val="false"/>
                <w:color w:val="000000"/>
                <w:sz w:val="20"/>
              </w:rPr>
              <w:t xml:space="preserve">
теңгемен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20___жылғы»"___" ____________ N ___ бұйрықтың (өкімнің) негізінде </w:t>
      </w:r>
      <w:r>
        <w:br/>
      </w:r>
      <w:r>
        <w:rPr>
          <w:rFonts w:ascii="Times New Roman"/>
          <w:b w:val="false"/>
          <w:i w:val="false"/>
          <w:color w:val="000000"/>
          <w:sz w:val="28"/>
        </w:rPr>
        <w:t xml:space="preserve">
тағайындалған комиссия ____________ моделі _____________үлгісіндегі ___________ маркасы _________ жүккөтергіштігі __________ қозғалтқыш </w:t>
      </w:r>
      <w:r>
        <w:br/>
      </w:r>
      <w:r>
        <w:rPr>
          <w:rFonts w:ascii="Times New Roman"/>
          <w:b w:val="false"/>
          <w:i w:val="false"/>
          <w:color w:val="000000"/>
          <w:sz w:val="28"/>
        </w:rPr>
        <w:t xml:space="preserve">
N ______, шасси N _____,  мемлекеттік нөмір белгісі________________ </w:t>
      </w:r>
      <w:r>
        <w:br/>
      </w:r>
      <w:r>
        <w:rPr>
          <w:rFonts w:ascii="Times New Roman"/>
          <w:b w:val="false"/>
          <w:i w:val="false"/>
          <w:color w:val="000000"/>
          <w:sz w:val="28"/>
        </w:rPr>
        <w:t xml:space="preserve">
техникалық паспорт (сыйымдылығы) N _______________ паспорт бойынша объектінің салмағы _____________________________тонна автомобильге                    (тіркемеге, жартылай тіркемеге) </w:t>
      </w:r>
      <w:r>
        <w:br/>
      </w:r>
      <w:r>
        <w:rPr>
          <w:rFonts w:ascii="Times New Roman"/>
          <w:b w:val="false"/>
          <w:i w:val="false"/>
          <w:color w:val="000000"/>
          <w:sz w:val="28"/>
        </w:rPr>
        <w:t xml:space="preserve">
тексеру жүргізді. </w:t>
      </w:r>
    </w:p>
    <w:p>
      <w:pPr>
        <w:spacing w:after="0"/>
        <w:ind w:left="0"/>
        <w:jc w:val="both"/>
      </w:pPr>
      <w:r>
        <w:rPr>
          <w:rFonts w:ascii="Times New Roman"/>
          <w:b w:val="false"/>
          <w:i w:val="false"/>
          <w:color w:val="000000"/>
          <w:sz w:val="28"/>
        </w:rPr>
        <w:t xml:space="preserve">Бағалы металдардың болуы____________________________________________ </w:t>
      </w:r>
      <w:r>
        <w:br/>
      </w:r>
      <w:r>
        <w:rPr>
          <w:rFonts w:ascii="Times New Roman"/>
          <w:b w:val="false"/>
          <w:i w:val="false"/>
          <w:color w:val="000000"/>
          <w:sz w:val="28"/>
        </w:rPr>
        <w:t xml:space="preserve">
Комиссия ___________________________________________________________ </w:t>
      </w:r>
      <w:r>
        <w:br/>
      </w:r>
      <w:r>
        <w:rPr>
          <w:rFonts w:ascii="Times New Roman"/>
          <w:b w:val="false"/>
          <w:i w:val="false"/>
          <w:color w:val="000000"/>
          <w:sz w:val="28"/>
        </w:rPr>
        <w:t xml:space="preserve">
             (автомобильді, тіркемені, жартылай тіркемені) </w:t>
      </w:r>
      <w:r>
        <w:br/>
      </w:r>
      <w:r>
        <w:rPr>
          <w:rFonts w:ascii="Times New Roman"/>
          <w:b w:val="false"/>
          <w:i w:val="false"/>
          <w:color w:val="000000"/>
          <w:sz w:val="28"/>
        </w:rPr>
        <w:t xml:space="preserve">
оның агрегаттарын, тораптары мен тетіктерін тексеру және </w:t>
      </w:r>
      <w:r>
        <w:br/>
      </w:r>
      <w:r>
        <w:rPr>
          <w:rFonts w:ascii="Times New Roman"/>
          <w:b w:val="false"/>
          <w:i w:val="false"/>
          <w:color w:val="000000"/>
          <w:sz w:val="28"/>
        </w:rPr>
        <w:t xml:space="preserve">
құжаттарымен (паспорт, формуляр) танысу нәтижесінде мынаны анықтады: </w:t>
      </w:r>
    </w:p>
    <w:p>
      <w:pPr>
        <w:spacing w:after="0"/>
        <w:ind w:left="0"/>
        <w:jc w:val="both"/>
      </w:pPr>
      <w:r>
        <w:rPr>
          <w:rFonts w:ascii="Times New Roman"/>
          <w:b w:val="false"/>
          <w:i w:val="false"/>
          <w:color w:val="000000"/>
          <w:sz w:val="28"/>
        </w:rPr>
        <w:t xml:space="preserve">1. 20 __ жылғы»"___"»_____________ бастап ұйымның (жеке кәсіпкердің) </w:t>
      </w:r>
      <w:r>
        <w:br/>
      </w:r>
      <w:r>
        <w:rPr>
          <w:rFonts w:ascii="Times New Roman"/>
          <w:b w:val="false"/>
          <w:i w:val="false"/>
          <w:color w:val="000000"/>
          <w:sz w:val="28"/>
        </w:rPr>
        <w:t xml:space="preserve">
балансында тұрады. </w:t>
      </w:r>
      <w:r>
        <w:br/>
      </w:r>
      <w:r>
        <w:rPr>
          <w:rFonts w:ascii="Times New Roman"/>
          <w:b w:val="false"/>
          <w:i w:val="false"/>
          <w:color w:val="000000"/>
          <w:sz w:val="28"/>
        </w:rPr>
        <w:t xml:space="preserve">
2. Есептен шығарылу себебі _________________________________________ </w:t>
      </w:r>
      <w:r>
        <w:br/>
      </w:r>
      <w:r>
        <w:rPr>
          <w:rFonts w:ascii="Times New Roman"/>
          <w:b w:val="false"/>
          <w:i w:val="false"/>
          <w:color w:val="000000"/>
          <w:sz w:val="28"/>
        </w:rPr>
        <w:t xml:space="preserve">
3. Техникалық жағдайы ______________________________________________ </w:t>
      </w:r>
      <w:r>
        <w:br/>
      </w:r>
      <w:r>
        <w:rPr>
          <w:rFonts w:ascii="Times New Roman"/>
          <w:b w:val="false"/>
          <w:i w:val="false"/>
          <w:color w:val="000000"/>
          <w:sz w:val="28"/>
        </w:rPr>
        <w:t xml:space="preserve">
4. МАИ есебінен шыққаны туралы мәліметтер___________________________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973"/>
        <w:gridCol w:w="1473"/>
        <w:gridCol w:w="2633"/>
        <w:gridCol w:w="1853"/>
        <w:gridCol w:w="18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жылы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күні (айы, </w:t>
            </w:r>
            <w:r>
              <w:br/>
            </w:r>
            <w:r>
              <w:rPr>
                <w:rFonts w:ascii="Times New Roman"/>
                <w:b w:val="false"/>
                <w:i w:val="false"/>
                <w:color w:val="000000"/>
                <w:sz w:val="20"/>
              </w:rPr>
              <w:t xml:space="preserve">
жылы)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Жүрілген жолы, км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 </w:t>
            </w:r>
            <w:r>
              <w:br/>
            </w:r>
            <w:r>
              <w:rPr>
                <w:rFonts w:ascii="Times New Roman"/>
                <w:b w:val="false"/>
                <w:i w:val="false"/>
                <w:color w:val="000000"/>
                <w:sz w:val="20"/>
              </w:rPr>
              <w:t xml:space="preserve">
ль, тірке- </w:t>
            </w:r>
            <w:r>
              <w:br/>
            </w:r>
            <w:r>
              <w:rPr>
                <w:rFonts w:ascii="Times New Roman"/>
                <w:b w:val="false"/>
                <w:i w:val="false"/>
                <w:color w:val="000000"/>
                <w:sz w:val="20"/>
              </w:rPr>
              <w:t xml:space="preserve">
ме, жарты- </w:t>
            </w:r>
            <w:r>
              <w:br/>
            </w:r>
            <w:r>
              <w:rPr>
                <w:rFonts w:ascii="Times New Roman"/>
                <w:b w:val="false"/>
                <w:i w:val="false"/>
                <w:color w:val="000000"/>
                <w:sz w:val="20"/>
              </w:rPr>
              <w:t xml:space="preserve">
лай тірке- </w:t>
            </w:r>
            <w:r>
              <w:br/>
            </w:r>
            <w:r>
              <w:rPr>
                <w:rFonts w:ascii="Times New Roman"/>
                <w:b w:val="false"/>
                <w:i w:val="false"/>
                <w:color w:val="000000"/>
                <w:sz w:val="20"/>
              </w:rPr>
              <w:t xml:space="preserve">
ме түрі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 </w:t>
            </w:r>
            <w:r>
              <w:br/>
            </w:r>
            <w:r>
              <w:rPr>
                <w:rFonts w:ascii="Times New Roman"/>
                <w:b w:val="false"/>
                <w:i w:val="false"/>
                <w:color w:val="000000"/>
                <w:sz w:val="20"/>
              </w:rPr>
              <w:t xml:space="preserve">
нудан бастап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күрделі жөндеуден </w:t>
            </w:r>
            <w:r>
              <w:br/>
            </w:r>
            <w:r>
              <w:rPr>
                <w:rFonts w:ascii="Times New Roman"/>
                <w:b w:val="false"/>
                <w:i w:val="false"/>
                <w:color w:val="000000"/>
                <w:sz w:val="20"/>
              </w:rPr>
              <w:t xml:space="preserve">
кейін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қорытындысы:_______________________________________________ </w:t>
      </w:r>
      <w:r>
        <w:br/>
      </w:r>
      <w:r>
        <w:rPr>
          <w:rFonts w:ascii="Times New Roman"/>
          <w:b w:val="false"/>
          <w:i w:val="false"/>
          <w:color w:val="000000"/>
          <w:sz w:val="28"/>
        </w:rPr>
        <w:t xml:space="preserve">
Қосымша. Қоса беріліп отырған құжаттардың тізбесі_____________________________________________________________ </w:t>
      </w:r>
      <w:r>
        <w:br/>
      </w:r>
      <w:r>
        <w:rPr>
          <w:rFonts w:ascii="Times New Roman"/>
          <w:b w:val="false"/>
          <w:i w:val="false"/>
          <w:color w:val="000000"/>
          <w:sz w:val="28"/>
        </w:rPr>
        <w:t xml:space="preserve">
Комиссия төрағасы:_________ ______________ 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Комиссия мүшелері:_________ ______________ _______________ </w:t>
      </w:r>
      <w:r>
        <w:br/>
      </w:r>
      <w:r>
        <w:rPr>
          <w:rFonts w:ascii="Times New Roman"/>
          <w:b w:val="false"/>
          <w:i w:val="false"/>
          <w:color w:val="000000"/>
          <w:sz w:val="28"/>
        </w:rPr>
        <w:t xml:space="preserve">
          М.О     лауазымы    аты-жөні          қолы </w:t>
      </w:r>
      <w:r>
        <w:br/>
      </w:r>
      <w:r>
        <w:rPr>
          <w:rFonts w:ascii="Times New Roman"/>
          <w:b w:val="false"/>
          <w:i w:val="false"/>
          <w:color w:val="000000"/>
          <w:sz w:val="28"/>
        </w:rPr>
        <w:t xml:space="preserve">
Материалдық жауапты тұлға:_________ ______________ _______________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                                          НҚ-5 нысанының екінші жағы </w:t>
      </w:r>
    </w:p>
    <w:p>
      <w:pPr>
        <w:spacing w:after="0"/>
        <w:ind w:left="0"/>
        <w:jc w:val="both"/>
      </w:pPr>
      <w:r>
        <w:rPr>
          <w:rFonts w:ascii="Times New Roman"/>
          <w:b w:val="false"/>
          <w:i w:val="false"/>
          <w:color w:val="000000"/>
          <w:sz w:val="28"/>
        </w:rPr>
        <w:t xml:space="preserve">       Мынадай бөлшектер мен тораптар кіріске алынуға жатады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 </w:t>
            </w:r>
            <w:r>
              <w:br/>
            </w:r>
            <w:r>
              <w:rPr>
                <w:rFonts w:ascii="Times New Roman"/>
                <w:b w:val="false"/>
                <w:i w:val="false"/>
                <w:color w:val="000000"/>
                <w:sz w:val="20"/>
              </w:rPr>
              <w:t xml:space="preserve">
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 </w:t>
            </w:r>
            <w:r>
              <w:br/>
            </w:r>
            <w:r>
              <w:rPr>
                <w:rFonts w:ascii="Times New Roman"/>
                <w:b w:val="false"/>
                <w:i w:val="false"/>
                <w:color w:val="000000"/>
                <w:sz w:val="20"/>
              </w:rPr>
              <w:t xml:space="preserve">
лог бойын- </w:t>
            </w:r>
            <w:r>
              <w:br/>
            </w:r>
            <w:r>
              <w:rPr>
                <w:rFonts w:ascii="Times New Roman"/>
                <w:b w:val="false"/>
                <w:i w:val="false"/>
                <w:color w:val="000000"/>
                <w:sz w:val="20"/>
              </w:rPr>
              <w:t xml:space="preserve">
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Автокөлік құралдарын есептен шығаруға байланысты шығындар </w:t>
      </w:r>
      <w:r>
        <w:br/>
      </w:r>
      <w:r>
        <w:rPr>
          <w:rFonts w:ascii="Times New Roman"/>
          <w:b w:val="false"/>
          <w:i w:val="false"/>
          <w:color w:val="000000"/>
          <w:sz w:val="28"/>
        </w:rPr>
        <w:t xml:space="preserve">
     туралы және оларды есептен шығарудан түсетін қорлардың </w:t>
      </w:r>
      <w:r>
        <w:br/>
      </w:r>
      <w:r>
        <w:rPr>
          <w:rFonts w:ascii="Times New Roman"/>
          <w:b w:val="false"/>
          <w:i w:val="false"/>
          <w:color w:val="000000"/>
          <w:sz w:val="28"/>
        </w:rPr>
        <w:t xml:space="preserve">
                      түсуі туралы анықтама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шығаруға арналған шығындар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Пайдаланылуы мүмкін бағалар бойынша есептен шығарудан түскені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тар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бабы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(но- </w:t>
            </w:r>
            <w:r>
              <w:br/>
            </w:r>
            <w:r>
              <w:rPr>
                <w:rFonts w:ascii="Times New Roman"/>
                <w:b w:val="false"/>
                <w:i w:val="false"/>
                <w:color w:val="000000"/>
                <w:sz w:val="20"/>
              </w:rPr>
              <w:t xml:space="preserve">
мен- </w:t>
            </w:r>
            <w:r>
              <w:br/>
            </w:r>
            <w:r>
              <w:rPr>
                <w:rFonts w:ascii="Times New Roman"/>
                <w:b w:val="false"/>
                <w:i w:val="false"/>
                <w:color w:val="000000"/>
                <w:sz w:val="20"/>
              </w:rPr>
              <w:t xml:space="preserve">
клату-ралық нөмі- </w:t>
            </w:r>
            <w:r>
              <w:br/>
            </w:r>
            <w:r>
              <w:rPr>
                <w:rFonts w:ascii="Times New Roman"/>
                <w:b w:val="false"/>
                <w:i w:val="false"/>
                <w:color w:val="000000"/>
                <w:sz w:val="20"/>
              </w:rPr>
              <w:t xml:space="preserve">
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Сатудан түскен кіріс (келтірілген залал)____________________________ </w:t>
      </w:r>
      <w:r>
        <w:br/>
      </w:r>
      <w:r>
        <w:rPr>
          <w:rFonts w:ascii="Times New Roman"/>
          <w:b w:val="false"/>
          <w:i w:val="false"/>
          <w:color w:val="000000"/>
          <w:sz w:val="28"/>
        </w:rPr>
        <w:t xml:space="preserve">
                                          сомасы жазумен,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құжаттың нөмірі мен құны </w:t>
      </w:r>
      <w:r>
        <w:br/>
      </w:r>
      <w:r>
        <w:rPr>
          <w:rFonts w:ascii="Times New Roman"/>
          <w:b w:val="false"/>
          <w:i w:val="false"/>
          <w:color w:val="000000"/>
          <w:sz w:val="28"/>
        </w:rPr>
        <w:t xml:space="preserve">
Негізгі құралдарды есепке алу карточкасында (кітабында) істен шығарылғаны белгіленді. </w:t>
      </w:r>
      <w:r>
        <w:br/>
      </w:r>
      <w:r>
        <w:rPr>
          <w:rFonts w:ascii="Times New Roman"/>
          <w:b w:val="false"/>
          <w:i w:val="false"/>
          <w:color w:val="000000"/>
          <w:sz w:val="28"/>
        </w:rPr>
        <w:t xml:space="preserve">
Бас бухгалтер (бухгалтер) ________________ _______________________ </w:t>
      </w:r>
      <w:r>
        <w:br/>
      </w:r>
      <w:r>
        <w:rPr>
          <w:rFonts w:ascii="Times New Roman"/>
          <w:b w:val="false"/>
          <w:i w:val="false"/>
          <w:color w:val="000000"/>
          <w:sz w:val="28"/>
        </w:rPr>
        <w:t xml:space="preserve">
                               қолы           қолды таратып жазу </w:t>
      </w:r>
      <w:r>
        <w:br/>
      </w:r>
      <w:r>
        <w:rPr>
          <w:rFonts w:ascii="Times New Roman"/>
          <w:b w:val="false"/>
          <w:i w:val="false"/>
          <w:color w:val="000000"/>
          <w:sz w:val="28"/>
        </w:rPr>
        <w:t xml:space="preserve">
20__ жылғы "__"______________ </w:t>
      </w:r>
    </w:p>
    <w:p>
      <w:pPr>
        <w:spacing w:after="0"/>
        <w:ind w:left="0"/>
        <w:jc w:val="both"/>
      </w:pPr>
      <w:r>
        <w:rPr>
          <w:rFonts w:ascii="Times New Roman"/>
          <w:b w:val="false"/>
          <w:i w:val="false"/>
          <w:color w:val="000000"/>
          <w:sz w:val="28"/>
        </w:rPr>
        <w:t xml:space="preserve">      Акт екі данада жасалады және оған ұйымның басшысы (жеке кәсіпкер) бекіткен комиссия мүшелері қол қояды, ұйым басшысы (жеке кәсіпкер) немесе оған уәкілетті тұлға бекітеді. ІІД ЖПБ есебінен шыққанын растайтын құжаты бар актінің бірінші данасы бухгалтерияға беріледі, актінің екінші данасы автокөлік құралдарының сақталуына жауапты тұлғада қалады және есептен шығару нәтижесінде қалған қорлар мен металл қалдықтарын қоймаға тапсыру мен сату үшін негіз болып табылады. </w:t>
      </w:r>
      <w:r>
        <w:br/>
      </w:r>
      <w:r>
        <w:rPr>
          <w:rFonts w:ascii="Times New Roman"/>
          <w:b w:val="false"/>
          <w:i w:val="false"/>
          <w:color w:val="000000"/>
          <w:sz w:val="28"/>
        </w:rPr>
        <w:t xml:space="preserve">
      Есептен шығару бойынша шығындар, сондай-ақ автокөліктік құралдарын бөлшектеуден түскен қорлардың құны»"Автокөлік құралдарын есептен шығаруға байланысты шығындар туралы және оларды есептен шығарудан түсетін қорлардың түсуі туралы анықтама" бөлімінде көрсетіледі. </w:t>
      </w:r>
    </w:p>
    <w:bookmarkStart w:name="z2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23-қосымша </w:t>
      </w:r>
    </w:p>
    <w:bookmarkEnd w:id="25"/>
    <w:p>
      <w:pPr>
        <w:spacing w:after="0"/>
        <w:ind w:left="0"/>
        <w:jc w:val="both"/>
      </w:pPr>
      <w:r>
        <w:rPr>
          <w:rFonts w:ascii="Times New Roman"/>
          <w:b w:val="false"/>
          <w:i w:val="false"/>
          <w:color w:val="000000"/>
          <w:sz w:val="28"/>
        </w:rPr>
        <w:t xml:space="preserve">                                                  N НҚ-6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Құрылымдық бөлімше____________________ </w:t>
      </w:r>
      <w:r>
        <w:br/>
      </w:r>
      <w:r>
        <w:rPr>
          <w:rFonts w:ascii="Times New Roman"/>
          <w:b w:val="false"/>
          <w:i w:val="false"/>
          <w:color w:val="000000"/>
          <w:sz w:val="28"/>
        </w:rPr>
        <w:t xml:space="preserve">
Материалдық жауапты тұлға_____________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НЕГІЗГІ ҚҰРАЛДАРДЫ ЕСЕПКЕ АЛУДЫ </w:t>
      </w:r>
      <w:r>
        <w:br/>
      </w:r>
      <w:r>
        <w:rPr>
          <w:rFonts w:ascii="Times New Roman"/>
          <w:b w:val="false"/>
          <w:i w:val="false"/>
          <w:color w:val="000000"/>
          <w:sz w:val="28"/>
        </w:rPr>
        <w:t xml:space="preserve">
                       ТҮГЕНДЕУ КАРТОЧКАСЫ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негізгі құрал объектісінің толық атауы мен мақсаты </w:t>
      </w:r>
      <w:r>
        <w:br/>
      </w:r>
      <w:r>
        <w:rPr>
          <w:rFonts w:ascii="Times New Roman"/>
          <w:b w:val="false"/>
          <w:i w:val="false"/>
          <w:color w:val="000000"/>
          <w:sz w:val="28"/>
        </w:rPr>
        <w:t xml:space="preserve">
____________________________          ______________________________ </w:t>
      </w:r>
      <w:r>
        <w:br/>
      </w:r>
      <w:r>
        <w:rPr>
          <w:rFonts w:ascii="Times New Roman"/>
          <w:b w:val="false"/>
          <w:i w:val="false"/>
          <w:color w:val="000000"/>
          <w:sz w:val="28"/>
        </w:rPr>
        <w:t xml:space="preserve">
    шығарушы ұйымның                      моделі, түрі, маркасы </w:t>
      </w:r>
      <w:r>
        <w:br/>
      </w:r>
      <w:r>
        <w:rPr>
          <w:rFonts w:ascii="Times New Roman"/>
          <w:b w:val="false"/>
          <w:i w:val="false"/>
          <w:color w:val="000000"/>
          <w:sz w:val="28"/>
        </w:rPr>
        <w:t xml:space="preserve">
(жеке кәсіпкердің)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құны, тең- </w:t>
            </w:r>
            <w:r>
              <w:br/>
            </w:r>
            <w:r>
              <w:rPr>
                <w:rFonts w:ascii="Times New Roman"/>
                <w:b w:val="false"/>
                <w:i w:val="false"/>
                <w:color w:val="000000"/>
                <w:sz w:val="20"/>
              </w:rPr>
              <w:t xml:space="preserve">
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мерзімі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беру туралы акті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 </w:t>
            </w:r>
            <w:r>
              <w:br/>
            </w:r>
            <w:r>
              <w:rPr>
                <w:rFonts w:ascii="Times New Roman"/>
                <w:b w:val="false"/>
                <w:i w:val="false"/>
                <w:color w:val="000000"/>
                <w:sz w:val="20"/>
              </w:rPr>
              <w:t xml:space="preserve">
ылған (са- </w:t>
            </w:r>
            <w:r>
              <w:br/>
            </w:r>
            <w:r>
              <w:rPr>
                <w:rFonts w:ascii="Times New Roman"/>
                <w:b w:val="false"/>
                <w:i w:val="false"/>
                <w:color w:val="000000"/>
                <w:sz w:val="20"/>
              </w:rPr>
              <w:t xml:space="preserve">
лын- </w:t>
            </w:r>
            <w:r>
              <w:br/>
            </w:r>
            <w:r>
              <w:rPr>
                <w:rFonts w:ascii="Times New Roman"/>
                <w:b w:val="false"/>
                <w:i w:val="false"/>
                <w:color w:val="000000"/>
                <w:sz w:val="20"/>
              </w:rPr>
              <w:t xml:space="preserve">
ған) жылы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құны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ция норма- </w:t>
            </w:r>
            <w:r>
              <w:br/>
            </w:r>
            <w:r>
              <w:rPr>
                <w:rFonts w:ascii="Times New Roman"/>
                <w:b w:val="false"/>
                <w:i w:val="false"/>
                <w:color w:val="000000"/>
                <w:sz w:val="20"/>
              </w:rPr>
              <w:t xml:space="preserve">
сы, %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r>
              <w:br/>
            </w:r>
            <w:r>
              <w:rPr>
                <w:rFonts w:ascii="Times New Roman"/>
                <w:b w:val="false"/>
                <w:i w:val="false"/>
                <w:color w:val="000000"/>
                <w:sz w:val="20"/>
              </w:rPr>
              <w:t xml:space="preserve">
нөмірі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 </w:t>
            </w:r>
            <w:r>
              <w:br/>
            </w:r>
            <w:r>
              <w:rPr>
                <w:rFonts w:ascii="Times New Roman"/>
                <w:b w:val="false"/>
                <w:i w:val="false"/>
                <w:color w:val="000000"/>
                <w:sz w:val="20"/>
              </w:rPr>
              <w:t xml:space="preserve">
тық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Жинақ-талған </w:t>
            </w:r>
            <w:r>
              <w:br/>
            </w:r>
            <w:r>
              <w:rPr>
                <w:rFonts w:ascii="Times New Roman"/>
                <w:b w:val="false"/>
                <w:i w:val="false"/>
                <w:color w:val="000000"/>
                <w:sz w:val="20"/>
              </w:rPr>
              <w:t xml:space="preserve">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ция 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 </w:t>
            </w:r>
            <w:r>
              <w:br/>
            </w:r>
            <w:r>
              <w:rPr>
                <w:rFonts w:ascii="Times New Roman"/>
                <w:b w:val="false"/>
                <w:i w:val="false"/>
                <w:color w:val="000000"/>
                <w:sz w:val="20"/>
              </w:rPr>
              <w:t xml:space="preserve">
сызда- </w:t>
            </w:r>
            <w:r>
              <w:br/>
            </w:r>
            <w:r>
              <w:rPr>
                <w:rFonts w:ascii="Times New Roman"/>
                <w:b w:val="false"/>
                <w:i w:val="false"/>
                <w:color w:val="000000"/>
                <w:sz w:val="20"/>
              </w:rPr>
              <w:t xml:space="preserve">
нуынан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белгісі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материалдардың (металдардың, тастардың) құрамы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w:t>
            </w:r>
            <w:r>
              <w:br/>
            </w:r>
            <w:r>
              <w:rPr>
                <w:rFonts w:ascii="Times New Roman"/>
                <w:b w:val="false"/>
                <w:i w:val="false"/>
                <w:color w:val="000000"/>
                <w:sz w:val="20"/>
              </w:rPr>
              <w:t xml:space="preserve">
шікті </w:t>
            </w:r>
            <w:r>
              <w:br/>
            </w:r>
            <w:r>
              <w:rPr>
                <w:rFonts w:ascii="Times New Roman"/>
                <w:b w:val="false"/>
                <w:i w:val="false"/>
                <w:color w:val="000000"/>
                <w:sz w:val="20"/>
              </w:rPr>
              <w:t xml:space="preserve">
(жалға алын- </w:t>
            </w:r>
            <w:r>
              <w:br/>
            </w:r>
            <w:r>
              <w:rPr>
                <w:rFonts w:ascii="Times New Roman"/>
                <w:b w:val="false"/>
                <w:i w:val="false"/>
                <w:color w:val="000000"/>
                <w:sz w:val="20"/>
              </w:rPr>
              <w:t xml:space="preserve">
ған)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меншік </w:t>
            </w:r>
            <w:r>
              <w:br/>
            </w:r>
            <w:r>
              <w:rPr>
                <w:rFonts w:ascii="Times New Roman"/>
                <w:b w:val="false"/>
                <w:i w:val="false"/>
                <w:color w:val="000000"/>
                <w:sz w:val="20"/>
              </w:rPr>
              <w:t xml:space="preserve">
құқы- </w:t>
            </w:r>
            <w:r>
              <w:br/>
            </w:r>
            <w:r>
              <w:rPr>
                <w:rFonts w:ascii="Times New Roman"/>
                <w:b w:val="false"/>
                <w:i w:val="false"/>
                <w:color w:val="000000"/>
                <w:sz w:val="20"/>
              </w:rPr>
              <w:t xml:space="preserve">
ғында- </w:t>
            </w:r>
            <w:r>
              <w:br/>
            </w:r>
            <w:r>
              <w:rPr>
                <w:rFonts w:ascii="Times New Roman"/>
                <w:b w:val="false"/>
                <w:i w:val="false"/>
                <w:color w:val="000000"/>
                <w:sz w:val="20"/>
              </w:rPr>
              <w:t xml:space="preserve">
ғы үлесі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r>
              <w:br/>
            </w:r>
            <w:r>
              <w:rPr>
                <w:rFonts w:ascii="Times New Roman"/>
                <w:b w:val="false"/>
                <w:i w:val="false"/>
                <w:color w:val="000000"/>
                <w:sz w:val="20"/>
              </w:rPr>
              <w:t xml:space="preserve">
мен- </w:t>
            </w:r>
            <w:r>
              <w:br/>
            </w:r>
            <w:r>
              <w:rPr>
                <w:rFonts w:ascii="Times New Roman"/>
                <w:b w:val="false"/>
                <w:i w:val="false"/>
                <w:color w:val="000000"/>
                <w:sz w:val="20"/>
              </w:rPr>
              <w:t xml:space="preserve">
кла-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(сал- </w:t>
            </w:r>
            <w:r>
              <w:br/>
            </w:r>
            <w:r>
              <w:rPr>
                <w:rFonts w:ascii="Times New Roman"/>
                <w:b w:val="false"/>
                <w:i w:val="false"/>
                <w:color w:val="000000"/>
                <w:sz w:val="20"/>
              </w:rPr>
              <w:t xml:space="preserve">
мағы)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53"/>
        <w:gridCol w:w="1573"/>
        <w:gridCol w:w="1833"/>
        <w:gridCol w:w="1993"/>
        <w:gridCol w:w="2373"/>
        <w:gridCol w:w="2393"/>
      </w:tblGrid>
      <w:tr>
        <w:trPr>
          <w:trHeight w:val="17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шығарылды (берілді)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 құрылысын жете аяқтау, қосымша </w:t>
            </w:r>
            <w:r>
              <w:br/>
            </w:r>
            <w:r>
              <w:rPr>
                <w:rFonts w:ascii="Times New Roman"/>
                <w:b w:val="false"/>
                <w:i w:val="false"/>
                <w:color w:val="000000"/>
                <w:sz w:val="20"/>
              </w:rPr>
              <w:t xml:space="preserve">
жабдықтау, қалпына келтіру, жаңғырту, </w:t>
            </w:r>
            <w:r>
              <w:br/>
            </w:r>
            <w:r>
              <w:rPr>
                <w:rFonts w:ascii="Times New Roman"/>
                <w:b w:val="false"/>
                <w:i w:val="false"/>
                <w:color w:val="000000"/>
                <w:sz w:val="20"/>
              </w:rPr>
              <w:t xml:space="preserve">
ішінара бұзу (бухгалтерлік жазба)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w:t>
            </w:r>
            <w:r>
              <w:br/>
            </w:r>
            <w:r>
              <w:rPr>
                <w:rFonts w:ascii="Times New Roman"/>
                <w:b w:val="false"/>
                <w:i w:val="false"/>
                <w:color w:val="000000"/>
                <w:sz w:val="20"/>
              </w:rPr>
              <w:t xml:space="preserve">
нөмірі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теңгемен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 </w:t>
            </w:r>
            <w:r>
              <w:br/>
            </w:r>
            <w:r>
              <w:rPr>
                <w:rFonts w:ascii="Times New Roman"/>
                <w:b w:val="false"/>
                <w:i w:val="false"/>
                <w:color w:val="000000"/>
                <w:sz w:val="20"/>
              </w:rPr>
              <w:t xml:space="preserve">
рылу себебі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2813"/>
        <w:gridCol w:w="28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 жөндеу (бухгалтерлік жазба)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w:t>
            </w:r>
            <w:r>
              <w:br/>
            </w:r>
            <w:r>
              <w:rPr>
                <w:rFonts w:ascii="Times New Roman"/>
                <w:b w:val="false"/>
                <w:i w:val="false"/>
                <w:color w:val="000000"/>
                <w:sz w:val="20"/>
              </w:rPr>
              <w:t xml:space="preserve">
теңгемен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r>
              <w:br/>
            </w:r>
            <w:r>
              <w:rPr>
                <w:rFonts w:ascii="Times New Roman"/>
                <w:b w:val="false"/>
                <w:i w:val="false"/>
                <w:color w:val="000000"/>
                <w:sz w:val="20"/>
              </w:rPr>
              <w:t xml:space="preserve">
түрі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теңгемен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НҚ-6 нысанының екінші жағы </w:t>
      </w:r>
    </w:p>
    <w:p>
      <w:pPr>
        <w:spacing w:after="0"/>
        <w:ind w:left="0"/>
        <w:jc w:val="both"/>
      </w:pPr>
      <w:r>
        <w:rPr>
          <w:rFonts w:ascii="Times New Roman"/>
          <w:b w:val="false"/>
          <w:i w:val="false"/>
          <w:color w:val="000000"/>
          <w:sz w:val="28"/>
        </w:rPr>
        <w:t xml:space="preserve">Негізгі құралды қайта бағалау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073"/>
        <w:gridCol w:w="3793"/>
      </w:tblGrid>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w:t>
            </w:r>
            <w:r>
              <w:br/>
            </w:r>
            <w:r>
              <w:rPr>
                <w:rFonts w:ascii="Times New Roman"/>
                <w:b w:val="false"/>
                <w:i w:val="false"/>
                <w:color w:val="000000"/>
                <w:sz w:val="20"/>
              </w:rPr>
              <w:t xml:space="preserve">
коэффициенті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бағалауды </w:t>
            </w:r>
            <w:r>
              <w:br/>
            </w:r>
            <w:r>
              <w:rPr>
                <w:rFonts w:ascii="Times New Roman"/>
                <w:b w:val="false"/>
                <w:i w:val="false"/>
                <w:color w:val="000000"/>
                <w:sz w:val="20"/>
              </w:rPr>
              <w:t xml:space="preserve">
есепке ала отырып </w:t>
            </w:r>
            <w:r>
              <w:br/>
            </w:r>
            <w:r>
              <w:rPr>
                <w:rFonts w:ascii="Times New Roman"/>
                <w:b w:val="false"/>
                <w:i w:val="false"/>
                <w:color w:val="000000"/>
                <w:sz w:val="20"/>
              </w:rPr>
              <w:t xml:space="preserve">
құны, теңгемен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Негізгі құралды ішкі өткізу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753"/>
        <w:gridCol w:w="2273"/>
        <w:gridCol w:w="2033"/>
        <w:gridCol w:w="1693"/>
      </w:tblGrid>
      <w:tr>
        <w:trPr>
          <w:trHeight w:val="45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күні, нөмірі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w:t>
            </w:r>
            <w:r>
              <w:br/>
            </w:r>
            <w:r>
              <w:rPr>
                <w:rFonts w:ascii="Times New Roman"/>
                <w:b w:val="false"/>
                <w:i w:val="false"/>
                <w:color w:val="000000"/>
                <w:sz w:val="20"/>
              </w:rPr>
              <w:t xml:space="preserve">
түрі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w:t>
            </w:r>
            <w:r>
              <w:br/>
            </w:r>
            <w:r>
              <w:rPr>
                <w:rFonts w:ascii="Times New Roman"/>
                <w:b w:val="false"/>
                <w:i w:val="false"/>
                <w:color w:val="000000"/>
                <w:sz w:val="20"/>
              </w:rPr>
              <w:t xml:space="preserve">
бөлімшенің </w:t>
            </w:r>
            <w:r>
              <w:br/>
            </w:r>
            <w:r>
              <w:rPr>
                <w:rFonts w:ascii="Times New Roman"/>
                <w:b w:val="false"/>
                <w:i w:val="false"/>
                <w:color w:val="000000"/>
                <w:sz w:val="20"/>
              </w:rPr>
              <w:t xml:space="preserve">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теңгемен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Негізгі құрал объектісінің қысқаша жеке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873"/>
        <w:gridCol w:w="2073"/>
        <w:gridCol w:w="1773"/>
        <w:gridCol w:w="1913"/>
        <w:gridCol w:w="1993"/>
      </w:tblGrid>
      <w:tr>
        <w:trPr>
          <w:trHeight w:val="45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r>
              <w:br/>
            </w:r>
            <w:r>
              <w:rPr>
                <w:rFonts w:ascii="Times New Roman"/>
                <w:b w:val="false"/>
                <w:i w:val="false"/>
                <w:color w:val="000000"/>
                <w:sz w:val="20"/>
              </w:rPr>
              <w:t xml:space="preserve">
объектілерінің </w:t>
            </w:r>
            <w:r>
              <w:br/>
            </w:r>
            <w:r>
              <w:rPr>
                <w:rFonts w:ascii="Times New Roman"/>
                <w:b w:val="false"/>
                <w:i w:val="false"/>
                <w:color w:val="000000"/>
                <w:sz w:val="20"/>
              </w:rPr>
              <w:t xml:space="preserve">
тобын сипаттай- </w:t>
            </w:r>
            <w:r>
              <w:br/>
            </w:r>
            <w:r>
              <w:rPr>
                <w:rFonts w:ascii="Times New Roman"/>
                <w:b w:val="false"/>
                <w:i w:val="false"/>
                <w:color w:val="000000"/>
                <w:sz w:val="20"/>
              </w:rPr>
              <w:t xml:space="preserve">
тын конструк- </w:t>
            </w:r>
            <w:r>
              <w:br/>
            </w:r>
            <w:r>
              <w:rPr>
                <w:rFonts w:ascii="Times New Roman"/>
                <w:b w:val="false"/>
                <w:i w:val="false"/>
                <w:color w:val="000000"/>
                <w:sz w:val="20"/>
              </w:rPr>
              <w:t xml:space="preserve">
тивтік элемент- </w:t>
            </w:r>
            <w:r>
              <w:br/>
            </w:r>
            <w:r>
              <w:rPr>
                <w:rFonts w:ascii="Times New Roman"/>
                <w:b w:val="false"/>
                <w:i w:val="false"/>
                <w:color w:val="000000"/>
                <w:sz w:val="20"/>
              </w:rPr>
              <w:t xml:space="preserve">
тердің және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белгілердің </w:t>
            </w:r>
            <w:r>
              <w:br/>
            </w:r>
            <w:r>
              <w:rPr>
                <w:rFonts w:ascii="Times New Roman"/>
                <w:b w:val="false"/>
                <w:i w:val="false"/>
                <w:color w:val="000000"/>
                <w:sz w:val="20"/>
              </w:rPr>
              <w:t xml:space="preserve">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өлшемдер және басқа да мәліметтер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объект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объектісіне </w:t>
            </w:r>
            <w:r>
              <w:br/>
            </w:r>
            <w:r>
              <w:rPr>
                <w:rFonts w:ascii="Times New Roman"/>
                <w:b w:val="false"/>
                <w:i w:val="false"/>
                <w:color w:val="000000"/>
                <w:sz w:val="20"/>
              </w:rPr>
              <w:t xml:space="preserve">
жатқызылатын маңызды жапсарлас </w:t>
            </w:r>
            <w:r>
              <w:br/>
            </w:r>
            <w:r>
              <w:rPr>
                <w:rFonts w:ascii="Times New Roman"/>
                <w:b w:val="false"/>
                <w:i w:val="false"/>
                <w:color w:val="000000"/>
                <w:sz w:val="20"/>
              </w:rPr>
              <w:t xml:space="preserve">
құрылыстардың, құрылғылар мен </w:t>
            </w:r>
            <w:r>
              <w:br/>
            </w:r>
            <w:r>
              <w:rPr>
                <w:rFonts w:ascii="Times New Roman"/>
                <w:b w:val="false"/>
                <w:i w:val="false"/>
                <w:color w:val="000000"/>
                <w:sz w:val="20"/>
              </w:rPr>
              <w:t xml:space="preserve">
құралдардың атауы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Карточканы толтырған  ________________ ______________ 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20__жылғы "__"____________ </w:t>
      </w:r>
    </w:p>
    <w:p>
      <w:pPr>
        <w:spacing w:after="0"/>
        <w:ind w:left="0"/>
        <w:jc w:val="both"/>
      </w:pPr>
      <w:r>
        <w:rPr>
          <w:rFonts w:ascii="Times New Roman"/>
          <w:b w:val="false"/>
          <w:i w:val="false"/>
          <w:color w:val="000000"/>
          <w:sz w:val="28"/>
        </w:rPr>
        <w:t xml:space="preserve">      Түгендеу карточкасы бухгалтерияда әрбір объектіге жүргізіледі. Нысан объектіні есепке алу, оның өткізілуі, қосымша жабдықтау, қалпына келтіру, жаңғырту, күрделі жөндеу және есептен шығару жөніндегі құжаттардың негізінде бір данада толтырылады. </w:t>
      </w:r>
      <w:r>
        <w:br/>
      </w:r>
      <w:r>
        <w:rPr>
          <w:rFonts w:ascii="Times New Roman"/>
          <w:b w:val="false"/>
          <w:i w:val="false"/>
          <w:color w:val="000000"/>
          <w:sz w:val="28"/>
        </w:rPr>
        <w:t xml:space="preserve">
      "Объектінің қысқаша жеке сипаттамасы" бөлімінде негізгі объектінің негізгі сапалық және сандық көрсеткіштері, сондай-ақ оған қатысты маңызды құрылыстар, құралдар мен бұйымдар, ұйымдағы (жеке кәсіпкердегі) осы объектіге арналған техникалық құжаттаманың деректерін қайталауға жол бермей, осы объект үшін аса маңызды екі-үш сапалы көрсеткіштермен шектеліп жазылады. </w:t>
      </w:r>
      <w:r>
        <w:br/>
      </w:r>
      <w:r>
        <w:rPr>
          <w:rFonts w:ascii="Times New Roman"/>
          <w:b w:val="false"/>
          <w:i w:val="false"/>
          <w:color w:val="000000"/>
          <w:sz w:val="28"/>
        </w:rPr>
        <w:t xml:space="preserve">
      Қалпына келтіру (жаңғырту), аяғына дейін жасау және аяғына дейін жабдықтау нәтижесіндегі объект сипаттамасындағы сапалы және сандық көрсеткіштер айтарлықтай өзгерген кезде бұрынғы түгендеу  карточкасын онда жаңартылған (жаңғыртылған, аяғына дейін жабдықталған, аяғына дейін салынған) объектіні толығымен сипаттайтын барлық көрсеткіштерді көрсету мүмкін болмаған жағдайда жаңа карточкамен ауыстырады, ескі түгендеу карточкасы анықтамалық құжат ретінде сақталады. </w:t>
      </w:r>
    </w:p>
    <w:bookmarkStart w:name="z2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24-қосымша </w:t>
      </w:r>
    </w:p>
    <w:bookmarkEnd w:id="26"/>
    <w:p>
      <w:pPr>
        <w:spacing w:after="0"/>
        <w:ind w:left="0"/>
        <w:jc w:val="both"/>
      </w:pPr>
      <w:r>
        <w:rPr>
          <w:rFonts w:ascii="Times New Roman"/>
          <w:b w:val="false"/>
          <w:i w:val="false"/>
          <w:color w:val="000000"/>
          <w:sz w:val="28"/>
        </w:rPr>
        <w:t xml:space="preserve">                                                  N НҚ-6-1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Құрылымдық бөлімше____________________ </w:t>
      </w:r>
      <w:r>
        <w:br/>
      </w:r>
      <w:r>
        <w:rPr>
          <w:rFonts w:ascii="Times New Roman"/>
          <w:b w:val="false"/>
          <w:i w:val="false"/>
          <w:color w:val="000000"/>
          <w:sz w:val="28"/>
        </w:rPr>
        <w:t xml:space="preserve">
Материалдық жауапты тұлға_____________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НЕГІЗГІ ҚҰРАЛДАР ОБЪЕКТІЛЕРІНІЕ ТОБЫН ЕСЕПКЕ АЛУДЫ </w:t>
      </w:r>
      <w:r>
        <w:br/>
      </w:r>
      <w:r>
        <w:rPr>
          <w:rFonts w:ascii="Times New Roman"/>
          <w:b w:val="false"/>
          <w:i w:val="false"/>
          <w:color w:val="000000"/>
          <w:sz w:val="28"/>
        </w:rPr>
        <w:t xml:space="preserve">
                      ТҮГЕНДЕУ КАРТОЧКАСЫ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негізгі құрал объектісінің толық атауы мен мақсаты </w:t>
      </w:r>
      <w:r>
        <w:br/>
      </w:r>
      <w:r>
        <w:rPr>
          <w:rFonts w:ascii="Times New Roman"/>
          <w:b w:val="false"/>
          <w:i w:val="false"/>
          <w:color w:val="000000"/>
          <w:sz w:val="28"/>
        </w:rPr>
        <w:t xml:space="preserve">
_________________________               ____________________________ </w:t>
      </w:r>
      <w:r>
        <w:br/>
      </w:r>
      <w:r>
        <w:rPr>
          <w:rFonts w:ascii="Times New Roman"/>
          <w:b w:val="false"/>
          <w:i w:val="false"/>
          <w:color w:val="000000"/>
          <w:sz w:val="28"/>
        </w:rPr>
        <w:t xml:space="preserve">
шығарушы ұйымның                            моделі, түрі, маркасы </w:t>
      </w:r>
      <w:r>
        <w:br/>
      </w:r>
      <w:r>
        <w:rPr>
          <w:rFonts w:ascii="Times New Roman"/>
          <w:b w:val="false"/>
          <w:i w:val="false"/>
          <w:color w:val="000000"/>
          <w:sz w:val="28"/>
        </w:rPr>
        <w:t xml:space="preserve">
(жеке кәсіпкердің)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құны, тең- </w:t>
            </w:r>
            <w:r>
              <w:br/>
            </w:r>
            <w:r>
              <w:rPr>
                <w:rFonts w:ascii="Times New Roman"/>
                <w:b w:val="false"/>
                <w:i w:val="false"/>
                <w:color w:val="000000"/>
                <w:sz w:val="20"/>
              </w:rPr>
              <w:t xml:space="preserve">
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мерзімі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беру тура- </w:t>
            </w:r>
            <w:r>
              <w:br/>
            </w:r>
            <w:r>
              <w:rPr>
                <w:rFonts w:ascii="Times New Roman"/>
                <w:b w:val="false"/>
                <w:i w:val="false"/>
                <w:color w:val="000000"/>
                <w:sz w:val="20"/>
              </w:rPr>
              <w:t xml:space="preserve">
лы акті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 </w:t>
            </w:r>
            <w:r>
              <w:br/>
            </w:r>
            <w:r>
              <w:rPr>
                <w:rFonts w:ascii="Times New Roman"/>
                <w:b w:val="false"/>
                <w:i w:val="false"/>
                <w:color w:val="000000"/>
                <w:sz w:val="20"/>
              </w:rPr>
              <w:t xml:space="preserve">
ғарыл-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(са- </w:t>
            </w:r>
            <w:r>
              <w:br/>
            </w:r>
            <w:r>
              <w:rPr>
                <w:rFonts w:ascii="Times New Roman"/>
                <w:b w:val="false"/>
                <w:i w:val="false"/>
                <w:color w:val="000000"/>
                <w:sz w:val="20"/>
              </w:rPr>
              <w:t xml:space="preserve">
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жылы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құны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ция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сы, %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r>
              <w:br/>
            </w:r>
            <w:r>
              <w:rPr>
                <w:rFonts w:ascii="Times New Roman"/>
                <w:b w:val="false"/>
                <w:i w:val="false"/>
                <w:color w:val="000000"/>
                <w:sz w:val="20"/>
              </w:rPr>
              <w:t xml:space="preserve">
нөмірі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 </w:t>
            </w:r>
            <w:r>
              <w:br/>
            </w:r>
            <w:r>
              <w:rPr>
                <w:rFonts w:ascii="Times New Roman"/>
                <w:b w:val="false"/>
                <w:i w:val="false"/>
                <w:color w:val="000000"/>
                <w:sz w:val="20"/>
              </w:rPr>
              <w:t xml:space="preserve">
тық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Жинақ-талған </w:t>
            </w:r>
            <w:r>
              <w:br/>
            </w:r>
            <w:r>
              <w:rPr>
                <w:rFonts w:ascii="Times New Roman"/>
                <w:b w:val="false"/>
                <w:i w:val="false"/>
                <w:color w:val="000000"/>
                <w:sz w:val="20"/>
              </w:rPr>
              <w:t xml:space="preserve">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ция 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 </w:t>
            </w:r>
            <w:r>
              <w:br/>
            </w:r>
            <w:r>
              <w:rPr>
                <w:rFonts w:ascii="Times New Roman"/>
                <w:b w:val="false"/>
                <w:i w:val="false"/>
                <w:color w:val="000000"/>
                <w:sz w:val="20"/>
              </w:rPr>
              <w:t xml:space="preserve">
сызда- </w:t>
            </w:r>
            <w:r>
              <w:br/>
            </w:r>
            <w:r>
              <w:rPr>
                <w:rFonts w:ascii="Times New Roman"/>
                <w:b w:val="false"/>
                <w:i w:val="false"/>
                <w:color w:val="000000"/>
                <w:sz w:val="20"/>
              </w:rPr>
              <w:t xml:space="preserve">
нуынан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белгісі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материалдардың (металдардың, тастардың) құрамы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w:t>
            </w:r>
            <w:r>
              <w:br/>
            </w:r>
            <w:r>
              <w:rPr>
                <w:rFonts w:ascii="Times New Roman"/>
                <w:b w:val="false"/>
                <w:i w:val="false"/>
                <w:color w:val="000000"/>
                <w:sz w:val="20"/>
              </w:rPr>
              <w:t xml:space="preserve">
шікті </w:t>
            </w:r>
            <w:r>
              <w:br/>
            </w:r>
            <w:r>
              <w:rPr>
                <w:rFonts w:ascii="Times New Roman"/>
                <w:b w:val="false"/>
                <w:i w:val="false"/>
                <w:color w:val="000000"/>
                <w:sz w:val="20"/>
              </w:rPr>
              <w:t xml:space="preserve">
(жалға алын- </w:t>
            </w:r>
            <w:r>
              <w:br/>
            </w:r>
            <w:r>
              <w:rPr>
                <w:rFonts w:ascii="Times New Roman"/>
                <w:b w:val="false"/>
                <w:i w:val="false"/>
                <w:color w:val="000000"/>
                <w:sz w:val="20"/>
              </w:rPr>
              <w:t xml:space="preserve">
ған)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меншік </w:t>
            </w:r>
            <w:r>
              <w:br/>
            </w:r>
            <w:r>
              <w:rPr>
                <w:rFonts w:ascii="Times New Roman"/>
                <w:b w:val="false"/>
                <w:i w:val="false"/>
                <w:color w:val="000000"/>
                <w:sz w:val="20"/>
              </w:rPr>
              <w:t xml:space="preserve">
құқы- </w:t>
            </w:r>
            <w:r>
              <w:br/>
            </w:r>
            <w:r>
              <w:rPr>
                <w:rFonts w:ascii="Times New Roman"/>
                <w:b w:val="false"/>
                <w:i w:val="false"/>
                <w:color w:val="000000"/>
                <w:sz w:val="20"/>
              </w:rPr>
              <w:t xml:space="preserve">
ғында- </w:t>
            </w:r>
            <w:r>
              <w:br/>
            </w:r>
            <w:r>
              <w:rPr>
                <w:rFonts w:ascii="Times New Roman"/>
                <w:b w:val="false"/>
                <w:i w:val="false"/>
                <w:color w:val="000000"/>
                <w:sz w:val="20"/>
              </w:rPr>
              <w:t xml:space="preserve">
ғы үлесі %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 </w:t>
            </w:r>
            <w:r>
              <w:br/>
            </w:r>
            <w:r>
              <w:rPr>
                <w:rFonts w:ascii="Times New Roman"/>
                <w:b w:val="false"/>
                <w:i w:val="false"/>
                <w:color w:val="000000"/>
                <w:sz w:val="20"/>
              </w:rPr>
              <w:t xml:space="preserve">
мен- </w:t>
            </w:r>
            <w:r>
              <w:br/>
            </w:r>
            <w:r>
              <w:rPr>
                <w:rFonts w:ascii="Times New Roman"/>
                <w:b w:val="false"/>
                <w:i w:val="false"/>
                <w:color w:val="000000"/>
                <w:sz w:val="20"/>
              </w:rPr>
              <w:t xml:space="preserve">
кла-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(сал- </w:t>
            </w:r>
            <w:r>
              <w:br/>
            </w:r>
            <w:r>
              <w:rPr>
                <w:rFonts w:ascii="Times New Roman"/>
                <w:b w:val="false"/>
                <w:i w:val="false"/>
                <w:color w:val="000000"/>
                <w:sz w:val="20"/>
              </w:rPr>
              <w:t xml:space="preserve">
мағы)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53"/>
        <w:gridCol w:w="1573"/>
        <w:gridCol w:w="1613"/>
        <w:gridCol w:w="1893"/>
        <w:gridCol w:w="2513"/>
        <w:gridCol w:w="2553"/>
      </w:tblGrid>
      <w:tr>
        <w:trPr>
          <w:trHeight w:val="17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шығарылды (берілді)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 құрылысын жете аяқтау, қосымша жабдықтау, қалпына келтіру, жаңғырту, ішінара бұзу (бухгалтерлік жазба)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w:t>
            </w:r>
            <w:r>
              <w:br/>
            </w:r>
            <w:r>
              <w:rPr>
                <w:rFonts w:ascii="Times New Roman"/>
                <w:b w:val="false"/>
                <w:i w:val="false"/>
                <w:color w:val="000000"/>
                <w:sz w:val="20"/>
              </w:rPr>
              <w:t xml:space="preserve">
нөмірі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теңгемен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 </w:t>
            </w:r>
            <w:r>
              <w:br/>
            </w:r>
            <w:r>
              <w:rPr>
                <w:rFonts w:ascii="Times New Roman"/>
                <w:b w:val="false"/>
                <w:i w:val="false"/>
                <w:color w:val="000000"/>
                <w:sz w:val="20"/>
              </w:rPr>
              <w:t xml:space="preserve">
рылу себебі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2813"/>
        <w:gridCol w:w="28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 жөндеу (бухгалтерлік жазба)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w:t>
            </w:r>
            <w:r>
              <w:br/>
            </w:r>
            <w:r>
              <w:rPr>
                <w:rFonts w:ascii="Times New Roman"/>
                <w:b w:val="false"/>
                <w:i w:val="false"/>
                <w:color w:val="000000"/>
                <w:sz w:val="20"/>
              </w:rPr>
              <w:t xml:space="preserve">
теңгемен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r>
              <w:br/>
            </w:r>
            <w:r>
              <w:rPr>
                <w:rFonts w:ascii="Times New Roman"/>
                <w:b w:val="false"/>
                <w:i w:val="false"/>
                <w:color w:val="000000"/>
                <w:sz w:val="20"/>
              </w:rPr>
              <w:t xml:space="preserve">
түрі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теңгемен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НҚ-6-1 нысанының екінші жағы </w:t>
      </w:r>
    </w:p>
    <w:p>
      <w:pPr>
        <w:spacing w:after="0"/>
        <w:ind w:left="0"/>
        <w:jc w:val="both"/>
      </w:pPr>
      <w:r>
        <w:rPr>
          <w:rFonts w:ascii="Times New Roman"/>
          <w:b w:val="false"/>
          <w:i w:val="false"/>
          <w:color w:val="000000"/>
          <w:sz w:val="28"/>
        </w:rPr>
        <w:t xml:space="preserve">Негізгі құралдар объектілерінің тобын </w:t>
      </w:r>
      <w:r>
        <w:br/>
      </w:r>
      <w:r>
        <w:rPr>
          <w:rFonts w:ascii="Times New Roman"/>
          <w:b w:val="false"/>
          <w:i w:val="false"/>
          <w:color w:val="000000"/>
          <w:sz w:val="28"/>
        </w:rPr>
        <w:t xml:space="preserve">
   қайта бағалау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153"/>
        <w:gridCol w:w="3193"/>
      </w:tblGrid>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коэффици- </w:t>
            </w:r>
            <w:r>
              <w:br/>
            </w:r>
            <w:r>
              <w:rPr>
                <w:rFonts w:ascii="Times New Roman"/>
                <w:b w:val="false"/>
                <w:i w:val="false"/>
                <w:color w:val="000000"/>
                <w:sz w:val="20"/>
              </w:rPr>
              <w:t xml:space="preserve">
енті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бағалауды есепке ала отырып құны, теңгемен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Негізгі құралдар объектілерінің тобын ішкі өткізу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053"/>
        <w:gridCol w:w="2353"/>
        <w:gridCol w:w="2973"/>
        <w:gridCol w:w="2593"/>
      </w:tblGrid>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күні, </w:t>
            </w:r>
            <w:r>
              <w:br/>
            </w:r>
            <w:r>
              <w:rPr>
                <w:rFonts w:ascii="Times New Roman"/>
                <w:b w:val="false"/>
                <w:i w:val="false"/>
                <w:color w:val="000000"/>
                <w:sz w:val="20"/>
              </w:rPr>
              <w:t xml:space="preserve">
нөмірі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w:t>
            </w:r>
            <w:r>
              <w:br/>
            </w:r>
            <w:r>
              <w:rPr>
                <w:rFonts w:ascii="Times New Roman"/>
                <w:b w:val="false"/>
                <w:i w:val="false"/>
                <w:color w:val="000000"/>
                <w:sz w:val="20"/>
              </w:rPr>
              <w:t xml:space="preserve">
түрі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бөлімшенің атауы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теңгемен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Негізгі құралдар объектілері тобының қысқаша жеке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853"/>
        <w:gridCol w:w="1853"/>
        <w:gridCol w:w="1853"/>
        <w:gridCol w:w="1853"/>
        <w:gridCol w:w="1853"/>
      </w:tblGrid>
      <w:tr>
        <w:trPr>
          <w:trHeight w:val="45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r>
              <w:br/>
            </w:r>
            <w:r>
              <w:rPr>
                <w:rFonts w:ascii="Times New Roman"/>
                <w:b w:val="false"/>
                <w:i w:val="false"/>
                <w:color w:val="000000"/>
                <w:sz w:val="20"/>
              </w:rPr>
              <w:t xml:space="preserve">
объектілерінің </w:t>
            </w:r>
            <w:r>
              <w:br/>
            </w:r>
            <w:r>
              <w:rPr>
                <w:rFonts w:ascii="Times New Roman"/>
                <w:b w:val="false"/>
                <w:i w:val="false"/>
                <w:color w:val="000000"/>
                <w:sz w:val="20"/>
              </w:rPr>
              <w:t xml:space="preserve">
тобын сипаттай- </w:t>
            </w:r>
            <w:r>
              <w:br/>
            </w:r>
            <w:r>
              <w:rPr>
                <w:rFonts w:ascii="Times New Roman"/>
                <w:b w:val="false"/>
                <w:i w:val="false"/>
                <w:color w:val="000000"/>
                <w:sz w:val="20"/>
              </w:rPr>
              <w:t xml:space="preserve">
тын конструктив- </w:t>
            </w:r>
            <w:r>
              <w:br/>
            </w:r>
            <w:r>
              <w:rPr>
                <w:rFonts w:ascii="Times New Roman"/>
                <w:b w:val="false"/>
                <w:i w:val="false"/>
                <w:color w:val="000000"/>
                <w:sz w:val="20"/>
              </w:rPr>
              <w:t xml:space="preserve">
тік элементтер- </w:t>
            </w:r>
            <w:r>
              <w:br/>
            </w:r>
            <w:r>
              <w:rPr>
                <w:rFonts w:ascii="Times New Roman"/>
                <w:b w:val="false"/>
                <w:i w:val="false"/>
                <w:color w:val="000000"/>
                <w:sz w:val="20"/>
              </w:rPr>
              <w:t xml:space="preserve">
дің және басқа </w:t>
            </w:r>
            <w:r>
              <w:br/>
            </w:r>
            <w:r>
              <w:rPr>
                <w:rFonts w:ascii="Times New Roman"/>
                <w:b w:val="false"/>
                <w:i w:val="false"/>
                <w:color w:val="000000"/>
                <w:sz w:val="20"/>
              </w:rPr>
              <w:t xml:space="preserve">
да белгілердің </w:t>
            </w:r>
            <w:r>
              <w:br/>
            </w:r>
            <w:r>
              <w:rPr>
                <w:rFonts w:ascii="Times New Roman"/>
                <w:b w:val="false"/>
                <w:i w:val="false"/>
                <w:color w:val="000000"/>
                <w:sz w:val="20"/>
              </w:rPr>
              <w:t xml:space="preserve">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өлшемдер және басқа да </w:t>
            </w:r>
            <w:r>
              <w:br/>
            </w:r>
            <w:r>
              <w:rPr>
                <w:rFonts w:ascii="Times New Roman"/>
                <w:b w:val="false"/>
                <w:i w:val="false"/>
                <w:color w:val="000000"/>
                <w:sz w:val="20"/>
              </w:rPr>
              <w:t xml:space="preserve">
мәліметтер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объект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объектісіне </w:t>
            </w:r>
            <w:r>
              <w:br/>
            </w:r>
            <w:r>
              <w:rPr>
                <w:rFonts w:ascii="Times New Roman"/>
                <w:b w:val="false"/>
                <w:i w:val="false"/>
                <w:color w:val="000000"/>
                <w:sz w:val="20"/>
              </w:rPr>
              <w:t xml:space="preserve">
жатқызылатын маңызды </w:t>
            </w:r>
            <w:r>
              <w:br/>
            </w:r>
            <w:r>
              <w:rPr>
                <w:rFonts w:ascii="Times New Roman"/>
                <w:b w:val="false"/>
                <w:i w:val="false"/>
                <w:color w:val="000000"/>
                <w:sz w:val="20"/>
              </w:rPr>
              <w:t xml:space="preserve">
жапсарлас құрылыстардың, </w:t>
            </w:r>
            <w:r>
              <w:br/>
            </w:r>
            <w:r>
              <w:rPr>
                <w:rFonts w:ascii="Times New Roman"/>
                <w:b w:val="false"/>
                <w:i w:val="false"/>
                <w:color w:val="000000"/>
                <w:sz w:val="20"/>
              </w:rPr>
              <w:t xml:space="preserve">
құрылғылар мен құралдардың </w:t>
            </w:r>
            <w:r>
              <w:br/>
            </w:r>
            <w:r>
              <w:rPr>
                <w:rFonts w:ascii="Times New Roman"/>
                <w:b w:val="false"/>
                <w:i w:val="false"/>
                <w:color w:val="000000"/>
                <w:sz w:val="20"/>
              </w:rPr>
              <w:t xml:space="preserve">
атауы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Карточканы толтырған __________ ____________________ 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20__жылғы "__" _________________ </w:t>
      </w:r>
    </w:p>
    <w:p>
      <w:pPr>
        <w:spacing w:after="0"/>
        <w:ind w:left="0"/>
        <w:jc w:val="both"/>
      </w:pPr>
      <w:r>
        <w:rPr>
          <w:rFonts w:ascii="Times New Roman"/>
          <w:b w:val="false"/>
          <w:i w:val="false"/>
          <w:color w:val="000000"/>
          <w:sz w:val="28"/>
        </w:rPr>
        <w:t xml:space="preserve">      Бір күнтізбелік айда пайдалануға берілген және өндірістік-шаруашылық мәні, техникалық сипаттамасы мен құны бірдей бір тұрпатты негізгі құралдарды топтап есепке алу үшін қолданылады. Карточка негізгі құралдар жеке топтарын позициялық жазу жолымен толтырылады. Негізгі құралдарды топтап есепке алудың қысқаша сипаттамасын жеке әрбір объекті бойынша бермей, түгендеу карточкасында есепке алынатын бүкіл объектілер тобы бойынша тұтастай береді. </w:t>
      </w:r>
    </w:p>
    <w:bookmarkStart w:name="z2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25-қосымша </w:t>
      </w:r>
    </w:p>
    <w:bookmarkEnd w:id="27"/>
    <w:p>
      <w:pPr>
        <w:spacing w:after="0"/>
        <w:ind w:left="0"/>
        <w:jc w:val="both"/>
      </w:pPr>
      <w:r>
        <w:rPr>
          <w:rFonts w:ascii="Times New Roman"/>
          <w:b w:val="false"/>
          <w:i w:val="false"/>
          <w:color w:val="000000"/>
          <w:sz w:val="28"/>
        </w:rPr>
        <w:t xml:space="preserve">                                                  N НҚ-7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r>
        <w:br/>
      </w:r>
      <w:r>
        <w:rPr>
          <w:rFonts w:ascii="Times New Roman"/>
          <w:b w:val="false"/>
          <w:i w:val="false"/>
          <w:color w:val="000000"/>
          <w:sz w:val="28"/>
        </w:rPr>
        <w:t xml:space="preserve">
Құрылымдық бөлімше____________________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Жалға алынған (ұзақ мерзімді жалға алынған) </w:t>
      </w:r>
      <w:r>
        <w:br/>
      </w:r>
      <w:r>
        <w:rPr>
          <w:rFonts w:ascii="Times New Roman"/>
          <w:b w:val="false"/>
          <w:i w:val="false"/>
          <w:color w:val="000000"/>
          <w:sz w:val="28"/>
        </w:rPr>
        <w:t xml:space="preserve">
           негізгі құралдарды </w:t>
      </w:r>
      <w:r>
        <w:br/>
      </w:r>
      <w:r>
        <w:rPr>
          <w:rFonts w:ascii="Times New Roman"/>
          <w:b w:val="false"/>
          <w:i w:val="false"/>
          <w:color w:val="000000"/>
          <w:sz w:val="28"/>
        </w:rPr>
        <w:t xml:space="preserve">
          ЕСЕПКЕ АЛУ КАРТОЧКАСЫ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813"/>
        <w:gridCol w:w="2033"/>
        <w:gridCol w:w="2053"/>
        <w:gridCol w:w="2173"/>
        <w:gridCol w:w="2373"/>
      </w:tblGrid>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құралдың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дана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теңгемен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сомасы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берілу жылы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813"/>
        <w:gridCol w:w="2033"/>
        <w:gridCol w:w="2053"/>
        <w:gridCol w:w="2213"/>
        <w:gridCol w:w="2393"/>
      </w:tblGrid>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әдісі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 </w:t>
            </w:r>
            <w:r>
              <w:br/>
            </w:r>
            <w:r>
              <w:rPr>
                <w:rFonts w:ascii="Times New Roman"/>
                <w:b w:val="false"/>
                <w:i w:val="false"/>
                <w:color w:val="000000"/>
                <w:sz w:val="20"/>
              </w:rPr>
              <w:t xml:space="preserve">
зациялық </w:t>
            </w:r>
            <w:r>
              <w:br/>
            </w:r>
            <w:r>
              <w:rPr>
                <w:rFonts w:ascii="Times New Roman"/>
                <w:b w:val="false"/>
                <w:i w:val="false"/>
                <w:color w:val="000000"/>
                <w:sz w:val="20"/>
              </w:rPr>
              <w:t xml:space="preserve">
аударым- </w:t>
            </w:r>
            <w:r>
              <w:br/>
            </w:r>
            <w:r>
              <w:rPr>
                <w:rFonts w:ascii="Times New Roman"/>
                <w:b w:val="false"/>
                <w:i w:val="false"/>
                <w:color w:val="000000"/>
                <w:sz w:val="20"/>
              </w:rPr>
              <w:t xml:space="preserve">
дар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теңгемен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күні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w:t>
            </w:r>
            <w:r>
              <w:br/>
            </w:r>
            <w:r>
              <w:rPr>
                <w:rFonts w:ascii="Times New Roman"/>
                <w:b w:val="false"/>
                <w:i w:val="false"/>
                <w:color w:val="000000"/>
                <w:sz w:val="20"/>
              </w:rPr>
              <w:t xml:space="preserve">
мерзімі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жалдау ақы </w:t>
            </w:r>
            <w:r>
              <w:br/>
            </w:r>
            <w:r>
              <w:rPr>
                <w:rFonts w:ascii="Times New Roman"/>
                <w:b w:val="false"/>
                <w:i w:val="false"/>
                <w:color w:val="000000"/>
                <w:sz w:val="20"/>
              </w:rPr>
              <w:t xml:space="preserve">
мөлшері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істен шығарылған күні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Жалға алынған негізгі құралдар объектілерін есепке алу үшін қолданылады. </w:t>
      </w:r>
    </w:p>
    <w:bookmarkStart w:name="z2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26-қосымша </w:t>
      </w:r>
    </w:p>
    <w:bookmarkEnd w:id="28"/>
    <w:p>
      <w:pPr>
        <w:spacing w:after="0"/>
        <w:ind w:left="0"/>
        <w:jc w:val="both"/>
      </w:pPr>
      <w:r>
        <w:rPr>
          <w:rFonts w:ascii="Times New Roman"/>
          <w:b w:val="false"/>
          <w:i w:val="false"/>
          <w:color w:val="000000"/>
          <w:sz w:val="28"/>
        </w:rPr>
        <w:t xml:space="preserve">                                                  N НҚ-8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         СТН|_______| </w:t>
      </w:r>
    </w:p>
    <w:p>
      <w:pPr>
        <w:spacing w:after="0"/>
        <w:ind w:left="0"/>
        <w:jc w:val="both"/>
      </w:pPr>
      <w:r>
        <w:rPr>
          <w:rFonts w:ascii="Times New Roman"/>
          <w:b w:val="false"/>
          <w:i w:val="false"/>
          <w:color w:val="000000"/>
          <w:sz w:val="28"/>
        </w:rPr>
        <w:t xml:space="preserve">                НЕГІЗГІ ҚҰРАЛДАРДЫ ТҮГЕНДЕУ ТІЗІМІ </w:t>
      </w:r>
      <w:r>
        <w:br/>
      </w:r>
      <w:r>
        <w:rPr>
          <w:rFonts w:ascii="Times New Roman"/>
          <w:b w:val="false"/>
          <w:i w:val="false"/>
          <w:color w:val="000000"/>
          <w:sz w:val="28"/>
        </w:rPr>
        <w:t xml:space="preserve">
         (олардың орналасқан, пайдаланылатын жері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833"/>
        <w:gridCol w:w="2013"/>
        <w:gridCol w:w="2073"/>
        <w:gridCol w:w="2193"/>
        <w:gridCol w:w="2393"/>
      </w:tblGrid>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күні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(жеке кәсіпкер- </w:t>
            </w:r>
            <w:r>
              <w:br/>
            </w:r>
            <w:r>
              <w:rPr>
                <w:rFonts w:ascii="Times New Roman"/>
                <w:b w:val="false"/>
                <w:i w:val="false"/>
                <w:color w:val="000000"/>
                <w:sz w:val="20"/>
              </w:rPr>
              <w:t xml:space="preserve">
дің) құрылым- </w:t>
            </w:r>
            <w:r>
              <w:br/>
            </w:r>
            <w:r>
              <w:rPr>
                <w:rFonts w:ascii="Times New Roman"/>
                <w:b w:val="false"/>
                <w:i w:val="false"/>
                <w:color w:val="000000"/>
                <w:sz w:val="20"/>
              </w:rPr>
              <w:t xml:space="preserve">
дық бөлімшесі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түрі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Участке </w:t>
            </w:r>
            <w:r>
              <w:br/>
            </w:r>
            <w:r>
              <w:rPr>
                <w:rFonts w:ascii="Times New Roman"/>
                <w:b w:val="false"/>
                <w:i w:val="false"/>
                <w:color w:val="000000"/>
                <w:sz w:val="20"/>
              </w:rPr>
              <w:t xml:space="preserve">
(желі)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жауапты тұлға </w:t>
            </w:r>
            <w:r>
              <w:br/>
            </w:r>
            <w:r>
              <w:rPr>
                <w:rFonts w:ascii="Times New Roman"/>
                <w:b w:val="false"/>
                <w:i w:val="false"/>
                <w:color w:val="000000"/>
                <w:sz w:val="20"/>
              </w:rPr>
              <w:t xml:space="preserve">
(аты-жөні)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сыныптау тобының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333"/>
        <w:gridCol w:w="1253"/>
        <w:gridCol w:w="1673"/>
        <w:gridCol w:w="1453"/>
        <w:gridCol w:w="1213"/>
        <w:gridCol w:w="1113"/>
        <w:gridCol w:w="1173"/>
        <w:gridCol w:w="14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w:t>
            </w:r>
            <w:r>
              <w:br/>
            </w:r>
            <w:r>
              <w:rPr>
                <w:rFonts w:ascii="Times New Roman"/>
                <w:b w:val="false"/>
                <w:i w:val="false"/>
                <w:color w:val="000000"/>
                <w:sz w:val="20"/>
              </w:rPr>
              <w:t xml:space="preserve">
карточкасы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түгендеу </w:t>
            </w:r>
            <w:r>
              <w:br/>
            </w:r>
            <w:r>
              <w:rPr>
                <w:rFonts w:ascii="Times New Roman"/>
                <w:b w:val="false"/>
                <w:i w:val="false"/>
                <w:color w:val="000000"/>
                <w:sz w:val="20"/>
              </w:rPr>
              <w:t xml:space="preserve">
кітабындағы </w:t>
            </w:r>
            <w:r>
              <w:br/>
            </w:r>
            <w:r>
              <w:rPr>
                <w:rFonts w:ascii="Times New Roman"/>
                <w:b w:val="false"/>
                <w:i w:val="false"/>
                <w:color w:val="000000"/>
                <w:sz w:val="20"/>
              </w:rPr>
              <w:t xml:space="preserve">
жазба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r>
              <w:br/>
            </w:r>
            <w:r>
              <w:rPr>
                <w:rFonts w:ascii="Times New Roman"/>
                <w:b w:val="false"/>
                <w:i w:val="false"/>
                <w:color w:val="000000"/>
                <w:sz w:val="20"/>
              </w:rPr>
              <w:t xml:space="preserve">
нөмірі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атауы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w:t>
            </w:r>
            <w:r>
              <w:br/>
            </w:r>
            <w:r>
              <w:rPr>
                <w:rFonts w:ascii="Times New Roman"/>
                <w:b w:val="false"/>
                <w:i w:val="false"/>
                <w:color w:val="000000"/>
                <w:sz w:val="20"/>
              </w:rPr>
              <w:t xml:space="preserve">
белгісі </w:t>
            </w:r>
            <w:r>
              <w:br/>
            </w:r>
            <w:r>
              <w:rPr>
                <w:rFonts w:ascii="Times New Roman"/>
                <w:b w:val="false"/>
                <w:i w:val="false"/>
                <w:color w:val="000000"/>
                <w:sz w:val="20"/>
              </w:rPr>
              <w:t xml:space="preserve">
(жеке </w:t>
            </w:r>
            <w:r>
              <w:br/>
            </w:r>
            <w:r>
              <w:rPr>
                <w:rFonts w:ascii="Times New Roman"/>
                <w:b w:val="false"/>
                <w:i w:val="false"/>
                <w:color w:val="000000"/>
                <w:sz w:val="20"/>
              </w:rPr>
              <w:t xml:space="preserve">
меншік, </w:t>
            </w:r>
            <w:r>
              <w:br/>
            </w:r>
            <w:r>
              <w:rPr>
                <w:rFonts w:ascii="Times New Roman"/>
                <w:b w:val="false"/>
                <w:i w:val="false"/>
                <w:color w:val="000000"/>
                <w:sz w:val="20"/>
              </w:rPr>
              <w:t xml:space="preserve">
жалға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w:t>
            </w:r>
            <w:r>
              <w:br/>
            </w:r>
            <w:r>
              <w:rPr>
                <w:rFonts w:ascii="Times New Roman"/>
                <w:b w:val="false"/>
                <w:i w:val="false"/>
                <w:color w:val="000000"/>
                <w:sz w:val="20"/>
              </w:rPr>
              <w:t xml:space="preserve">
шығарылуы </w:t>
            </w:r>
            <w:r>
              <w:br/>
            </w:r>
            <w:r>
              <w:rPr>
                <w:rFonts w:ascii="Times New Roman"/>
                <w:b w:val="false"/>
                <w:i w:val="false"/>
                <w:color w:val="000000"/>
                <w:sz w:val="20"/>
              </w:rPr>
              <w:t xml:space="preserve">
(ауысуы)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w:t>
            </w:r>
            <w:r>
              <w:br/>
            </w:r>
            <w:r>
              <w:rPr>
                <w:rFonts w:ascii="Times New Roman"/>
                <w:b w:val="false"/>
                <w:i w:val="false"/>
                <w:color w:val="000000"/>
                <w:sz w:val="20"/>
              </w:rPr>
              <w:t xml:space="preserve">
шыға- </w:t>
            </w:r>
            <w:r>
              <w:br/>
            </w:r>
            <w:r>
              <w:rPr>
                <w:rFonts w:ascii="Times New Roman"/>
                <w:b w:val="false"/>
                <w:i w:val="false"/>
                <w:color w:val="000000"/>
                <w:sz w:val="20"/>
              </w:rPr>
              <w:t xml:space="preserve">
рылу </w:t>
            </w:r>
            <w:r>
              <w:br/>
            </w:r>
            <w:r>
              <w:rPr>
                <w:rFonts w:ascii="Times New Roman"/>
                <w:b w:val="false"/>
                <w:i w:val="false"/>
                <w:color w:val="000000"/>
                <w:sz w:val="20"/>
              </w:rPr>
              <w:t xml:space="preserve">
(ауысу) </w:t>
            </w:r>
            <w:r>
              <w:br/>
            </w:r>
            <w:r>
              <w:rPr>
                <w:rFonts w:ascii="Times New Roman"/>
                <w:b w:val="false"/>
                <w:i w:val="false"/>
                <w:color w:val="000000"/>
                <w:sz w:val="20"/>
              </w:rPr>
              <w:t xml:space="preserve">
себебі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 </w:t>
            </w:r>
            <w:r>
              <w:br/>
            </w:r>
            <w:r>
              <w:rPr>
                <w:rFonts w:ascii="Times New Roman"/>
                <w:b w:val="false"/>
                <w:i w:val="false"/>
                <w:color w:val="000000"/>
                <w:sz w:val="20"/>
              </w:rPr>
              <w:t xml:space="preserve">
рі </w:t>
            </w:r>
          </w:p>
        </w:tc>
        <w:tc>
          <w:tcPr>
            <w:tcW w:w="0" w:type="auto"/>
            <w:vMerge/>
            <w:tcBorders>
              <w:top w:val="nil"/>
              <w:left w:val="single" w:color="cfcfcf" w:sz="5"/>
              <w:bottom w:val="single" w:color="cfcfcf" w:sz="5"/>
              <w:right w:val="single" w:color="cfcfcf" w:sz="5"/>
            </w:tcBorders>
          </w:tcP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Материалдық жауапты тұлғалар бойынша негізгі құралдардың орналасқан (пайдаланылатын) жерінде әрбір объекті бойынша есепке алу үшін қолданылады. </w:t>
      </w:r>
      <w:r>
        <w:br/>
      </w:r>
      <w:r>
        <w:rPr>
          <w:rFonts w:ascii="Times New Roman"/>
          <w:b w:val="false"/>
          <w:i w:val="false"/>
          <w:color w:val="000000"/>
          <w:sz w:val="28"/>
        </w:rPr>
        <w:t xml:space="preserve">
      Негізгі құралдардың орналасқан (пайдаланылатын) жерінде әрбір объекті бойынша есепке алу деректері бухгалтерияда жүргізілетін есепке алудың түгендеу карточкаларындағы жазбалармен бірдей болуға тиіс. </w:t>
      </w:r>
    </w:p>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27-қосымша </w:t>
      </w:r>
    </w:p>
    <w:bookmarkEnd w:id="29"/>
    <w:p>
      <w:pPr>
        <w:spacing w:after="0"/>
        <w:ind w:left="0"/>
        <w:jc w:val="both"/>
      </w:pPr>
      <w:r>
        <w:rPr>
          <w:rFonts w:ascii="Times New Roman"/>
          <w:b w:val="false"/>
          <w:i w:val="false"/>
          <w:color w:val="000000"/>
          <w:sz w:val="28"/>
        </w:rPr>
        <w:t xml:space="preserve">                                                  N НҚ-9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Алушы ұйым (жеке кәсіпкер)____________         СТН|_______| </w:t>
      </w:r>
      <w:r>
        <w:br/>
      </w:r>
      <w:r>
        <w:rPr>
          <w:rFonts w:ascii="Times New Roman"/>
          <w:b w:val="false"/>
          <w:i w:val="false"/>
          <w:color w:val="000000"/>
          <w:sz w:val="28"/>
        </w:rPr>
        <w:t xml:space="preserve">
Құрылымдық бөлімше____________________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 _______ 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 ___ жылғы "___" ___________N____ </w:t>
      </w:r>
    </w:p>
    <w:p>
      <w:pPr>
        <w:spacing w:after="0"/>
        <w:ind w:left="0"/>
        <w:jc w:val="both"/>
      </w:pPr>
      <w:r>
        <w:rPr>
          <w:rFonts w:ascii="Times New Roman"/>
          <w:b w:val="false"/>
          <w:i w:val="false"/>
          <w:color w:val="000000"/>
          <w:sz w:val="28"/>
        </w:rPr>
        <w:t xml:space="preserve">               Жабдықты қабылдап алу (түсуі) туралы </w:t>
      </w:r>
      <w:r>
        <w:br/>
      </w:r>
      <w:r>
        <w:rPr>
          <w:rFonts w:ascii="Times New Roman"/>
          <w:b w:val="false"/>
          <w:i w:val="false"/>
          <w:color w:val="000000"/>
          <w:sz w:val="28"/>
        </w:rPr>
        <w:t xml:space="preserve">
                              N ___ АКТІ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333"/>
        <w:gridCol w:w="1893"/>
        <w:gridCol w:w="3033"/>
        <w:gridCol w:w="2293"/>
      </w:tblGrid>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Жөнелтуші ұйым (жеке кәсіпкер) (атауы, мекен-жайы, телефон нөмірі, СТН, банк дерек- </w:t>
            </w:r>
            <w:r>
              <w:br/>
            </w:r>
            <w:r>
              <w:rPr>
                <w:rFonts w:ascii="Times New Roman"/>
                <w:b w:val="false"/>
                <w:i w:val="false"/>
                <w:color w:val="000000"/>
                <w:sz w:val="20"/>
              </w:rPr>
              <w:t xml:space="preserve">
темелері)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жөнелтуші ұйым (жеке кәсіпкер) (атауы, мекен-жайы, телефон нөмірі, СТН, банк деректеме- </w:t>
            </w:r>
            <w:r>
              <w:br/>
            </w:r>
            <w:r>
              <w:rPr>
                <w:rFonts w:ascii="Times New Roman"/>
                <w:b w:val="false"/>
                <w:i w:val="false"/>
                <w:color w:val="000000"/>
                <w:sz w:val="20"/>
              </w:rPr>
              <w:t xml:space="preserve">
лері)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w:t>
            </w:r>
            <w:r>
              <w:br/>
            </w:r>
            <w:r>
              <w:rPr>
                <w:rFonts w:ascii="Times New Roman"/>
                <w:b w:val="false"/>
                <w:i w:val="false"/>
                <w:color w:val="000000"/>
                <w:sz w:val="20"/>
              </w:rPr>
              <w:t xml:space="preserve">
құжаттың, </w:t>
            </w:r>
            <w:r>
              <w:br/>
            </w:r>
            <w:r>
              <w:rPr>
                <w:rFonts w:ascii="Times New Roman"/>
                <w:b w:val="false"/>
                <w:i w:val="false"/>
                <w:color w:val="000000"/>
                <w:sz w:val="20"/>
              </w:rPr>
              <w:t xml:space="preserve">
шоттың </w:t>
            </w:r>
            <w:r>
              <w:br/>
            </w:r>
            <w:r>
              <w:rPr>
                <w:rFonts w:ascii="Times New Roman"/>
                <w:b w:val="false"/>
                <w:i w:val="false"/>
                <w:color w:val="000000"/>
                <w:sz w:val="20"/>
              </w:rPr>
              <w:t xml:space="preserve">
нөмірі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Станциядан </w:t>
            </w:r>
            <w:r>
              <w:br/>
            </w:r>
            <w:r>
              <w:rPr>
                <w:rFonts w:ascii="Times New Roman"/>
                <w:b w:val="false"/>
                <w:i w:val="false"/>
                <w:color w:val="000000"/>
                <w:sz w:val="20"/>
              </w:rPr>
              <w:t xml:space="preserve">
(кемежайдан, порттан) немесе жөнелтушінің қоймасынан жабдықтың жөнелтілген күні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 бұйрықтың, өкімнің, шарттың негізінде жасалған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Акті жасалған орны _________________________________________________ </w:t>
      </w:r>
      <w:r>
        <w:br/>
      </w:r>
      <w:r>
        <w:rPr>
          <w:rFonts w:ascii="Times New Roman"/>
          <w:b w:val="false"/>
          <w:i w:val="false"/>
          <w:color w:val="000000"/>
          <w:sz w:val="28"/>
        </w:rPr>
        <w:t xml:space="preserve">
Қабылдап алудың басталуы ______ сағат. _____ минут. Қабылдап алудың аяқталуы ______ сағат. ______ минут. </w:t>
      </w:r>
      <w:r>
        <w:br/>
      </w:r>
      <w:r>
        <w:rPr>
          <w:rFonts w:ascii="Times New Roman"/>
          <w:b w:val="false"/>
          <w:i w:val="false"/>
          <w:color w:val="000000"/>
          <w:sz w:val="28"/>
        </w:rPr>
        <w:t xml:space="preserve">
N_____________________ вагондарындағы 20__жылғы»"__" ______________ </w:t>
      </w:r>
      <w:r>
        <w:br/>
      </w:r>
      <w:r>
        <w:rPr>
          <w:rFonts w:ascii="Times New Roman"/>
          <w:b w:val="false"/>
          <w:i w:val="false"/>
          <w:color w:val="000000"/>
          <w:sz w:val="28"/>
        </w:rPr>
        <w:t xml:space="preserve">
N___________ ілеспе көлік құжаты бойынша____________________ станциясынан (кемежайдан) 20___жылғы "___" ________________N _____ шоты бойынша 20__ жылғы "__" ______________ келіп тоқтаған жүк қабылданды және тексерілді. </w:t>
      </w:r>
    </w:p>
    <w:p>
      <w:pPr>
        <w:spacing w:after="0"/>
        <w:ind w:left="0"/>
        <w:jc w:val="both"/>
      </w:pPr>
      <w:r>
        <w:rPr>
          <w:rFonts w:ascii="Times New Roman"/>
          <w:b w:val="false"/>
          <w:i w:val="false"/>
          <w:color w:val="000000"/>
          <w:sz w:val="28"/>
        </w:rPr>
        <w:t xml:space="preserve">Ілеспе көлік құжаты бойынша мыналар есепте болды: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73"/>
        <w:gridCol w:w="1233"/>
        <w:gridCol w:w="1253"/>
        <w:gridCol w:w="1253"/>
        <w:gridCol w:w="1253"/>
        <w:gridCol w:w="1253"/>
        <w:gridCol w:w="1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 </w:t>
            </w:r>
            <w:r>
              <w:br/>
            </w:r>
            <w:r>
              <w:rPr>
                <w:rFonts w:ascii="Times New Roman"/>
                <w:b w:val="false"/>
                <w:i w:val="false"/>
                <w:color w:val="000000"/>
                <w:sz w:val="20"/>
              </w:rPr>
              <w:t xml:space="preserve">
тама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ұйымның құжаттары бойынша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 </w:t>
            </w:r>
            <w:r>
              <w:br/>
            </w:r>
            <w:r>
              <w:rPr>
                <w:rFonts w:ascii="Times New Roman"/>
                <w:b w:val="false"/>
                <w:i w:val="false"/>
                <w:color w:val="000000"/>
                <w:sz w:val="20"/>
              </w:rPr>
              <w:t xml:space="preserve">
тық (но- </w:t>
            </w:r>
            <w:r>
              <w:br/>
            </w:r>
            <w:r>
              <w:rPr>
                <w:rFonts w:ascii="Times New Roman"/>
                <w:b w:val="false"/>
                <w:i w:val="false"/>
                <w:color w:val="000000"/>
                <w:sz w:val="20"/>
              </w:rPr>
              <w:t xml:space="preserve">
менк- </w:t>
            </w:r>
            <w:r>
              <w:br/>
            </w:r>
            <w:r>
              <w:rPr>
                <w:rFonts w:ascii="Times New Roman"/>
                <w:b w:val="false"/>
                <w:i w:val="false"/>
                <w:color w:val="000000"/>
                <w:sz w:val="20"/>
              </w:rPr>
              <w:t xml:space="preserve">
лату- </w:t>
            </w:r>
            <w:r>
              <w:br/>
            </w:r>
            <w:r>
              <w:rPr>
                <w:rFonts w:ascii="Times New Roman"/>
                <w:b w:val="false"/>
                <w:i w:val="false"/>
                <w:color w:val="000000"/>
                <w:sz w:val="20"/>
              </w:rPr>
              <w:t xml:space="preserve">
ралық) нөмірі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w:t>
            </w:r>
            <w:r>
              <w:br/>
            </w:r>
            <w:r>
              <w:rPr>
                <w:rFonts w:ascii="Times New Roman"/>
                <w:b w:val="false"/>
                <w:i w:val="false"/>
                <w:color w:val="000000"/>
                <w:sz w:val="20"/>
              </w:rPr>
              <w:t xml:space="preserve">
сі, марка- </w:t>
            </w:r>
            <w:r>
              <w:br/>
            </w:r>
            <w:r>
              <w:rPr>
                <w:rFonts w:ascii="Times New Roman"/>
                <w:b w:val="false"/>
                <w:i w:val="false"/>
                <w:color w:val="000000"/>
                <w:sz w:val="20"/>
              </w:rPr>
              <w:t xml:space="preserve">
сы, плом- </w:t>
            </w:r>
            <w:r>
              <w:br/>
            </w:r>
            <w:r>
              <w:rPr>
                <w:rFonts w:ascii="Times New Roman"/>
                <w:b w:val="false"/>
                <w:i w:val="false"/>
                <w:color w:val="000000"/>
                <w:sz w:val="20"/>
              </w:rPr>
              <w:t xml:space="preserve">
басы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салма- </w:t>
            </w:r>
            <w:r>
              <w:br/>
            </w:r>
            <w:r>
              <w:rPr>
                <w:rFonts w:ascii="Times New Roman"/>
                <w:b w:val="false"/>
                <w:i w:val="false"/>
                <w:color w:val="000000"/>
                <w:sz w:val="20"/>
              </w:rPr>
              <w:t xml:space="preserve">
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теңгемен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 </w:t>
            </w:r>
            <w:r>
              <w:br/>
            </w:r>
            <w:r>
              <w:rPr>
                <w:rFonts w:ascii="Times New Roman"/>
                <w:b w:val="false"/>
                <w:i w:val="false"/>
                <w:color w:val="000000"/>
                <w:sz w:val="20"/>
              </w:rPr>
              <w:t xml:space="preserve">
гі </w:t>
            </w:r>
            <w:r>
              <w:br/>
            </w:r>
            <w:r>
              <w:rPr>
                <w:rFonts w:ascii="Times New Roman"/>
                <w:b w:val="false"/>
                <w:i w:val="false"/>
                <w:color w:val="000000"/>
                <w:sz w:val="20"/>
              </w:rPr>
              <w:t xml:space="preserve">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413"/>
        <w:gridCol w:w="1413"/>
        <w:gridCol w:w="1873"/>
        <w:gridCol w:w="1773"/>
        <w:gridCol w:w="1773"/>
        <w:gridCol w:w="183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қабылданды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Жабдықтарды (жүкті) тексеру кезінде анықталғаны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салма- </w:t>
            </w:r>
            <w:r>
              <w:br/>
            </w:r>
            <w:r>
              <w:rPr>
                <w:rFonts w:ascii="Times New Roman"/>
                <w:b w:val="false"/>
                <w:i w:val="false"/>
                <w:color w:val="000000"/>
                <w:sz w:val="20"/>
              </w:rPr>
              <w:t xml:space="preserve">
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 </w:t>
            </w:r>
            <w:r>
              <w:br/>
            </w:r>
            <w:r>
              <w:rPr>
                <w:rFonts w:ascii="Times New Roman"/>
                <w:b w:val="false"/>
                <w:i w:val="false"/>
                <w:color w:val="000000"/>
                <w:sz w:val="20"/>
              </w:rPr>
              <w:t xml:space="preserve">
талған ақау- </w:t>
            </w:r>
            <w:r>
              <w:br/>
            </w:r>
            <w:r>
              <w:rPr>
                <w:rFonts w:ascii="Times New Roman"/>
                <w:b w:val="false"/>
                <w:i w:val="false"/>
                <w:color w:val="000000"/>
                <w:sz w:val="20"/>
              </w:rPr>
              <w:t xml:space="preserve">
лар </w:t>
            </w: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Қаптама- </w:t>
            </w:r>
            <w:r>
              <w:br/>
            </w:r>
            <w:r>
              <w:rPr>
                <w:rFonts w:ascii="Times New Roman"/>
                <w:b w:val="false"/>
                <w:i w:val="false"/>
                <w:color w:val="000000"/>
                <w:sz w:val="20"/>
              </w:rPr>
              <w:t xml:space="preserve">
ға зақым </w:t>
            </w:r>
            <w:r>
              <w:br/>
            </w:r>
            <w:r>
              <w:rPr>
                <w:rFonts w:ascii="Times New Roman"/>
                <w:b w:val="false"/>
                <w:i w:val="false"/>
                <w:color w:val="000000"/>
                <w:sz w:val="20"/>
              </w:rPr>
              <w:t xml:space="preserve">
келті- </w:t>
            </w:r>
            <w:r>
              <w:br/>
            </w:r>
            <w:r>
              <w:rPr>
                <w:rFonts w:ascii="Times New Roman"/>
                <w:b w:val="false"/>
                <w:i w:val="false"/>
                <w:color w:val="000000"/>
                <w:sz w:val="20"/>
              </w:rPr>
              <w:t xml:space="preserve">
рілді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 </w:t>
            </w:r>
            <w:r>
              <w:br/>
            </w:r>
            <w:r>
              <w:rPr>
                <w:rFonts w:ascii="Times New Roman"/>
                <w:b w:val="false"/>
                <w:i w:val="false"/>
                <w:color w:val="000000"/>
                <w:sz w:val="20"/>
              </w:rPr>
              <w:t xml:space="preserve">
рілген зақымдар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r>
              <w:br/>
            </w:r>
            <w:r>
              <w:rPr>
                <w:rFonts w:ascii="Times New Roman"/>
                <w:b w:val="false"/>
                <w:i w:val="false"/>
                <w:color w:val="000000"/>
                <w:sz w:val="20"/>
              </w:rPr>
              <w:t xml:space="preserve">
тың же- </w:t>
            </w:r>
            <w:r>
              <w:br/>
            </w:r>
            <w:r>
              <w:rPr>
                <w:rFonts w:ascii="Times New Roman"/>
                <w:b w:val="false"/>
                <w:i w:val="false"/>
                <w:color w:val="000000"/>
                <w:sz w:val="20"/>
              </w:rPr>
              <w:t xml:space="preserve">
тіспеу- </w:t>
            </w:r>
            <w:r>
              <w:br/>
            </w:r>
            <w:r>
              <w:rPr>
                <w:rFonts w:ascii="Times New Roman"/>
                <w:b w:val="false"/>
                <w:i w:val="false"/>
                <w:color w:val="000000"/>
                <w:sz w:val="20"/>
              </w:rPr>
              <w:t xml:space="preserve">
шілігі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Жабдықты тексеру, құру және сынақтан өткізу кезінде анықталған ақаулар жабдықтардың анықталған ақаулары туралы актімен (ЖОҒжЖ-11 нысан) ресімделеді. </w:t>
      </w:r>
    </w:p>
    <w:p>
      <w:pPr>
        <w:spacing w:after="0"/>
        <w:ind w:left="0"/>
        <w:jc w:val="both"/>
      </w:pPr>
      <w:r>
        <w:rPr>
          <w:rFonts w:ascii="Times New Roman"/>
          <w:b w:val="false"/>
          <w:i w:val="false"/>
          <w:color w:val="000000"/>
          <w:sz w:val="28"/>
        </w:rPr>
        <w:t xml:space="preserve">                                    N ЖОҒжЖ-9 нысанының екінші жағы </w:t>
      </w:r>
    </w:p>
    <w:p>
      <w:pPr>
        <w:spacing w:after="0"/>
        <w:ind w:left="0"/>
        <w:jc w:val="both"/>
      </w:pPr>
      <w:r>
        <w:rPr>
          <w:rFonts w:ascii="Times New Roman"/>
          <w:b w:val="false"/>
          <w:i w:val="false"/>
          <w:color w:val="000000"/>
          <w:sz w:val="28"/>
        </w:rPr>
        <w:t xml:space="preserve">Комиссия қорытындысы_______________________________________________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Қоса берілетін құжаттардың тізбесі__________________________________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Комиссия төрағасы: ____________ _____________ ______________________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Комиссия мүшелері:____________ _____________ ______________________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____________ _____________ ______________________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Материалдық жауапты тұлға:____________ _____________ 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Жабдық қабылданды және кіріске алынды 20__ жылғы "___"_____________ </w:t>
      </w:r>
      <w:r>
        <w:br/>
      </w:r>
      <w:r>
        <w:rPr>
          <w:rFonts w:ascii="Times New Roman"/>
          <w:b w:val="false"/>
          <w:i w:val="false"/>
          <w:color w:val="000000"/>
          <w:sz w:val="28"/>
        </w:rPr>
        <w:t xml:space="preserve">
Қойма меңгерушісі:____________ _____________ ______________________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 __жылғы "___"_____________ </w:t>
      </w:r>
    </w:p>
    <w:p>
      <w:pPr>
        <w:spacing w:after="0"/>
        <w:ind w:left="0"/>
        <w:jc w:val="both"/>
      </w:pPr>
      <w:r>
        <w:rPr>
          <w:rFonts w:ascii="Times New Roman"/>
          <w:b w:val="false"/>
          <w:i w:val="false"/>
          <w:color w:val="000000"/>
          <w:sz w:val="28"/>
        </w:rPr>
        <w:t xml:space="preserve">      Қоймаға түскен жабдықты орнату үшін ресімдеуге қолданылады. Акті екі данада жасалады және оған қабылдау комиссиясы қол қояды. Қаптамасы бүлінген жабдық түскен жағдайда, комиссия құрамына жабдықты жеткізуді жүзеге асыратын ұйым (жеке кәсіпкер) өкілі енгізіледі. Мердігерлік әдіспен монтаж жұмыстарын жүзеге асыру кезінде комиссия құрамына, сондай-ақ мердігерлік монтаж ұйымының өкілі кіреді. Жабдық қоймаға түскен кезде оны сапалы қабылдауды жүргізу мүмкін болмаған жағдайда»"Жабдықты қабылдап алу (түсуі) туралы" сырттай тексеру бойынша жасалған алдын ала болып табылады. </w:t>
      </w:r>
    </w:p>
    <w:bookmarkStart w:name="z3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28-қосымша </w:t>
      </w:r>
    </w:p>
    <w:bookmarkEnd w:id="30"/>
    <w:p>
      <w:pPr>
        <w:spacing w:after="0"/>
        <w:ind w:left="0"/>
        <w:jc w:val="both"/>
      </w:pPr>
      <w:r>
        <w:rPr>
          <w:rFonts w:ascii="Times New Roman"/>
          <w:b w:val="false"/>
          <w:i w:val="false"/>
          <w:color w:val="000000"/>
          <w:sz w:val="28"/>
        </w:rPr>
        <w:t xml:space="preserve">                                                  N НҚ-10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Тапсырысшы ұйым (жеке кәсіпкер)_______________ СТН|_______| </w:t>
      </w:r>
      <w:r>
        <w:br/>
      </w:r>
      <w:r>
        <w:rPr>
          <w:rFonts w:ascii="Times New Roman"/>
          <w:b w:val="false"/>
          <w:i w:val="false"/>
          <w:color w:val="000000"/>
          <w:sz w:val="28"/>
        </w:rPr>
        <w:t xml:space="preserve">
Тапсырысшы құрылымдық бөлімше_________________ </w:t>
      </w:r>
    </w:p>
    <w:p>
      <w:pPr>
        <w:spacing w:after="0"/>
        <w:ind w:left="0"/>
        <w:jc w:val="both"/>
      </w:pPr>
      <w:r>
        <w:rPr>
          <w:rFonts w:ascii="Times New Roman"/>
          <w:b w:val="false"/>
          <w:i w:val="false"/>
          <w:color w:val="000000"/>
          <w:sz w:val="28"/>
        </w:rPr>
        <w:t xml:space="preserve">                Жабдықты монтажға қабылдап алу-беру </w:t>
      </w:r>
      <w:r>
        <w:br/>
      </w:r>
      <w:r>
        <w:rPr>
          <w:rFonts w:ascii="Times New Roman"/>
          <w:b w:val="false"/>
          <w:i w:val="false"/>
          <w:color w:val="000000"/>
          <w:sz w:val="28"/>
        </w:rPr>
        <w:t xml:space="preserve">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73"/>
        <w:gridCol w:w="1253"/>
        <w:gridCol w:w="1253"/>
        <w:gridCol w:w="1253"/>
        <w:gridCol w:w="1253"/>
        <w:gridCol w:w="1253"/>
        <w:gridCol w:w="1253"/>
      </w:tblGrid>
      <w:tr>
        <w:trPr>
          <w:trHeight w:val="4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 </w:t>
            </w:r>
            <w:r>
              <w:br/>
            </w:r>
            <w:r>
              <w:rPr>
                <w:rFonts w:ascii="Times New Roman"/>
                <w:b w:val="false"/>
                <w:i w:val="false"/>
                <w:color w:val="000000"/>
                <w:sz w:val="20"/>
              </w:rPr>
              <w:t xml:space="preserve">
рі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таж- </w:t>
            </w:r>
            <w:r>
              <w:br/>
            </w:r>
            <w:r>
              <w:rPr>
                <w:rFonts w:ascii="Times New Roman"/>
                <w:b w:val="false"/>
                <w:i w:val="false"/>
                <w:color w:val="000000"/>
                <w:sz w:val="20"/>
              </w:rPr>
              <w:t xml:space="preserve">
дайтын ұйым (жеке кәсіп- </w:t>
            </w:r>
            <w:r>
              <w:br/>
            </w:r>
            <w:r>
              <w:rPr>
                <w:rFonts w:ascii="Times New Roman"/>
                <w:b w:val="false"/>
                <w:i w:val="false"/>
                <w:color w:val="000000"/>
                <w:sz w:val="20"/>
              </w:rPr>
              <w:t xml:space="preserve">
кер)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таж- </w:t>
            </w:r>
            <w:r>
              <w:br/>
            </w:r>
            <w:r>
              <w:rPr>
                <w:rFonts w:ascii="Times New Roman"/>
                <w:b w:val="false"/>
                <w:i w:val="false"/>
                <w:color w:val="000000"/>
                <w:sz w:val="20"/>
              </w:rPr>
              <w:t xml:space="preserve">
дауға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бойын- </w:t>
            </w:r>
            <w:r>
              <w:br/>
            </w:r>
            <w:r>
              <w:rPr>
                <w:rFonts w:ascii="Times New Roman"/>
                <w:b w:val="false"/>
                <w:i w:val="false"/>
                <w:color w:val="000000"/>
                <w:sz w:val="20"/>
              </w:rPr>
              <w:t xml:space="preserve">
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 </w:t>
            </w:r>
            <w:r>
              <w:br/>
            </w:r>
            <w:r>
              <w:rPr>
                <w:rFonts w:ascii="Times New Roman"/>
                <w:b w:val="false"/>
                <w:i w:val="false"/>
                <w:color w:val="000000"/>
                <w:sz w:val="20"/>
              </w:rPr>
              <w:t xml:space="preserve">
де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Төменде санамаланған жабдықты монтаждау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ғимараттың, құрылыстың, цехтің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533"/>
        <w:gridCol w:w="1453"/>
        <w:gridCol w:w="1593"/>
        <w:gridCol w:w="2013"/>
        <w:gridCol w:w="20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маркасы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 </w:t>
            </w:r>
            <w:r>
              <w:br/>
            </w:r>
            <w:r>
              <w:rPr>
                <w:rFonts w:ascii="Times New Roman"/>
                <w:b w:val="false"/>
                <w:i w:val="false"/>
                <w:color w:val="000000"/>
                <w:sz w:val="20"/>
              </w:rPr>
              <w:t xml:space="preserve">
порттың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таңба- </w:t>
            </w:r>
            <w:r>
              <w:br/>
            </w:r>
            <w:r>
              <w:rPr>
                <w:rFonts w:ascii="Times New Roman"/>
                <w:b w:val="false"/>
                <w:i w:val="false"/>
                <w:color w:val="000000"/>
                <w:sz w:val="20"/>
              </w:rPr>
              <w:t xml:space="preserve">
ның нөмірі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Шығарушы ұйым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кәсіпкер)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r>
              <w:br/>
            </w:r>
            <w:r>
              <w:rPr>
                <w:rFonts w:ascii="Times New Roman"/>
                <w:b w:val="false"/>
                <w:i w:val="false"/>
                <w:color w:val="000000"/>
                <w:sz w:val="20"/>
              </w:rPr>
              <w:t xml:space="preserve">
гиялық сызба бойынша позицияның нөмірі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813"/>
        <w:gridCol w:w="1933"/>
        <w:gridCol w:w="2093"/>
        <w:gridCol w:w="267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Тапсырысшының қоймасына түсуі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теңгемен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Қабылдап алу ак- </w:t>
            </w:r>
            <w:r>
              <w:br/>
            </w:r>
            <w:r>
              <w:rPr>
                <w:rFonts w:ascii="Times New Roman"/>
                <w:b w:val="false"/>
                <w:i w:val="false"/>
                <w:color w:val="000000"/>
                <w:sz w:val="20"/>
              </w:rPr>
              <w:t xml:space="preserve">
тісінің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НҚ-10 нысанының екінші жағы </w:t>
      </w:r>
    </w:p>
    <w:p>
      <w:pPr>
        <w:spacing w:after="0"/>
        <w:ind w:left="0"/>
        <w:jc w:val="both"/>
      </w:pPr>
      <w:r>
        <w:rPr>
          <w:rFonts w:ascii="Times New Roman"/>
          <w:b w:val="false"/>
          <w:i w:val="false"/>
          <w:color w:val="000000"/>
          <w:sz w:val="28"/>
        </w:rPr>
        <w:t xml:space="preserve">Жабдықты монтаждауға қабылдаған кезде мыналар анықталды: </w:t>
      </w:r>
      <w:r>
        <w:br/>
      </w:r>
      <w:r>
        <w:rPr>
          <w:rFonts w:ascii="Times New Roman"/>
          <w:b w:val="false"/>
          <w:i w:val="false"/>
          <w:color w:val="000000"/>
          <w:sz w:val="28"/>
        </w:rPr>
        <w:t xml:space="preserve">
Жабдық жобалық мамандандыруға немесе сызбаға  </w:t>
      </w:r>
      <w:r>
        <w:rPr>
          <w:rFonts w:ascii="Times New Roman"/>
          <w:b w:val="false"/>
          <w:i w:val="false"/>
          <w:color w:val="000000"/>
          <w:sz w:val="28"/>
          <w:u w:val="single"/>
        </w:rPr>
        <w:t xml:space="preserve">сәйкес келеді </w:t>
      </w:r>
      <w:r>
        <w:br/>
      </w:r>
      <w:r>
        <w:rPr>
          <w:rFonts w:ascii="Times New Roman"/>
          <w:b w:val="false"/>
          <w:i w:val="false"/>
          <w:color w:val="000000"/>
          <w:sz w:val="28"/>
        </w:rPr>
        <w:t xml:space="preserve">
                                            сәйкес келмейді (сәйкес келмесе неге екені көрсетілсін) 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Жабдық  </w:t>
      </w:r>
      <w:r>
        <w:rPr>
          <w:rFonts w:ascii="Times New Roman"/>
          <w:b w:val="false"/>
          <w:i w:val="false"/>
          <w:color w:val="000000"/>
          <w:sz w:val="28"/>
          <w:u w:val="single"/>
        </w:rPr>
        <w:t xml:space="preserve">жиынтықты  </w:t>
      </w:r>
      <w:r>
        <w:rPr>
          <w:rFonts w:ascii="Times New Roman"/>
          <w:b w:val="false"/>
          <w:i w:val="false"/>
          <w:color w:val="000000"/>
          <w:sz w:val="28"/>
        </w:rPr>
        <w:t xml:space="preserve">(қабылдап алу кезінде жиынтық және техникалық </w:t>
      </w:r>
      <w:r>
        <w:br/>
      </w:r>
      <w:r>
        <w:rPr>
          <w:rFonts w:ascii="Times New Roman"/>
          <w:b w:val="false"/>
          <w:i w:val="false"/>
          <w:color w:val="000000"/>
          <w:sz w:val="28"/>
        </w:rPr>
        <w:t xml:space="preserve">
       жиынтықсыз </w:t>
      </w:r>
      <w:r>
        <w:br/>
      </w:r>
      <w:r>
        <w:rPr>
          <w:rFonts w:ascii="Times New Roman"/>
          <w:b w:val="false"/>
          <w:i w:val="false"/>
          <w:color w:val="000000"/>
          <w:sz w:val="28"/>
        </w:rPr>
        <w:t xml:space="preserve">
құжаттама құрамы мен қандай жиынтық екені көрсетілсін) 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Жабдықты сырттан тексеру кезінде ақаулар  </w:t>
      </w:r>
      <w:r>
        <w:rPr>
          <w:rFonts w:ascii="Times New Roman"/>
          <w:b w:val="false"/>
          <w:i w:val="false"/>
          <w:color w:val="000000"/>
          <w:sz w:val="28"/>
          <w:u w:val="single"/>
        </w:rPr>
        <w:t xml:space="preserve">анықталды </w:t>
      </w:r>
      <w:r>
        <w:rPr>
          <w:rFonts w:ascii="Times New Roman"/>
          <w:b w:val="false"/>
          <w:i w:val="false"/>
          <w:color w:val="000000"/>
          <w:sz w:val="28"/>
        </w:rPr>
        <w:t xml:space="preserve">(егер анықталса, </w:t>
      </w:r>
      <w:r>
        <w:br/>
      </w:r>
      <w:r>
        <w:rPr>
          <w:rFonts w:ascii="Times New Roman"/>
          <w:b w:val="false"/>
          <w:i w:val="false"/>
          <w:color w:val="000000"/>
          <w:sz w:val="28"/>
        </w:rPr>
        <w:t xml:space="preserve">
                                         анықталған жоқ </w:t>
      </w:r>
      <w:r>
        <w:br/>
      </w:r>
      <w:r>
        <w:rPr>
          <w:rFonts w:ascii="Times New Roman"/>
          <w:b w:val="false"/>
          <w:i w:val="false"/>
          <w:color w:val="000000"/>
          <w:sz w:val="28"/>
        </w:rPr>
        <w:t xml:space="preserve">
толық санамалансын)_________________________________________________ </w:t>
      </w:r>
      <w:r>
        <w:br/>
      </w: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Ескерту: Жабдықты тексеру, құру және сынақтан өткізу кезінде анықталған ақаулар жабдықтың анықталған ақаулары туралы актімен ресімделеді (N НҚ-11 нысан) </w:t>
      </w:r>
      <w:r>
        <w:br/>
      </w:r>
      <w:r>
        <w:rPr>
          <w:rFonts w:ascii="Times New Roman"/>
          <w:b w:val="false"/>
          <w:i w:val="false"/>
          <w:color w:val="000000"/>
          <w:sz w:val="28"/>
        </w:rPr>
        <w:t xml:space="preserve">
Монтажға жарамдылығы туралы қорытынды:______________________________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Тапсырысшының өкілі тапсырды____________ _____________ _____________ </w:t>
      </w:r>
      <w:r>
        <w:br/>
      </w:r>
      <w:r>
        <w:rPr>
          <w:rFonts w:ascii="Times New Roman"/>
          <w:b w:val="false"/>
          <w:i w:val="false"/>
          <w:color w:val="000000"/>
          <w:sz w:val="28"/>
        </w:rPr>
        <w:t xml:space="preserve">
М.О                          лауазымы       аты-жөні        қолы </w:t>
      </w:r>
      <w:r>
        <w:br/>
      </w:r>
      <w:r>
        <w:rPr>
          <w:rFonts w:ascii="Times New Roman"/>
          <w:b w:val="false"/>
          <w:i w:val="false"/>
          <w:color w:val="000000"/>
          <w:sz w:val="28"/>
        </w:rPr>
        <w:t>
 </w:t>
      </w:r>
      <w:r>
        <w:br/>
      </w:r>
      <w:r>
        <w:rPr>
          <w:rFonts w:ascii="Times New Roman"/>
          <w:b w:val="false"/>
          <w:i w:val="false"/>
          <w:color w:val="000000"/>
          <w:sz w:val="28"/>
        </w:rPr>
        <w:t xml:space="preserve">
  Монтаждық ұйымның____________ _____________ _____________ </w:t>
      </w:r>
      <w:r>
        <w:br/>
      </w:r>
      <w:r>
        <w:rPr>
          <w:rFonts w:ascii="Times New Roman"/>
          <w:b w:val="false"/>
          <w:i w:val="false"/>
          <w:color w:val="000000"/>
          <w:sz w:val="28"/>
        </w:rPr>
        <w:t xml:space="preserve">
өкілі қабылдады   лауазымы       аты-жөні        қолы </w:t>
      </w:r>
      <w:r>
        <w:br/>
      </w:r>
      <w:r>
        <w:rPr>
          <w:rFonts w:ascii="Times New Roman"/>
          <w:b w:val="false"/>
          <w:i w:val="false"/>
          <w:color w:val="000000"/>
          <w:sz w:val="28"/>
        </w:rPr>
        <w:t xml:space="preserve">
М.О </w:t>
      </w:r>
      <w:r>
        <w:br/>
      </w:r>
      <w:r>
        <w:rPr>
          <w:rFonts w:ascii="Times New Roman"/>
          <w:b w:val="false"/>
          <w:i w:val="false"/>
          <w:color w:val="000000"/>
          <w:sz w:val="28"/>
        </w:rPr>
        <w:t>
 </w:t>
      </w:r>
      <w:r>
        <w:br/>
      </w:r>
      <w:r>
        <w:rPr>
          <w:rFonts w:ascii="Times New Roman"/>
          <w:b w:val="false"/>
          <w:i w:val="false"/>
          <w:color w:val="000000"/>
          <w:sz w:val="28"/>
        </w:rPr>
        <w:t xml:space="preserve">
  Көрсетілген жабдық сақтауға қабылданды </w:t>
      </w:r>
      <w:r>
        <w:br/>
      </w:r>
      <w:r>
        <w:rPr>
          <w:rFonts w:ascii="Times New Roman"/>
          <w:b w:val="false"/>
          <w:i w:val="false"/>
          <w:color w:val="000000"/>
          <w:sz w:val="28"/>
        </w:rPr>
        <w:t xml:space="preserve">
Материалдық жауапты тұлға____________ _____________ _____________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20__ жылғы "____"__________________ </w:t>
      </w:r>
    </w:p>
    <w:p>
      <w:pPr>
        <w:spacing w:after="0"/>
        <w:ind w:left="0"/>
        <w:jc w:val="both"/>
      </w:pPr>
      <w:r>
        <w:rPr>
          <w:rFonts w:ascii="Times New Roman"/>
          <w:b w:val="false"/>
          <w:i w:val="false"/>
          <w:color w:val="000000"/>
          <w:sz w:val="28"/>
        </w:rPr>
        <w:t xml:space="preserve">      Жабдықты монтаж ұйымдарына (жеке кәсіпкерге) берген кезде қолданылады,»"Жабдықты монтажға қабылдап алу-беру актісімен" ресімделеді. Монтаж жұмыстарын мердігерлік тәсілмен жүзеге асырғанда қабылдау комиссиясы құрылады, қабылдау комиссиясының құрамына жабдықты жеткізуші ұйымның (жеке кәсіпкердің) өкілі, мердігерлік монтаж ұйымының (жеке кәсіпкердің) өкілі де кіреді. Бұл жағдайда жабдықты монтажға беру жөніндегі жеке акті жасалмайды. Жабдықты жауапты сақтауға алуы туралы монтаж ұйымының (жеке кәсіпкердің) уәкілетті өкілі актіге қол қояды және оған оның көшірмесі беріледі. </w:t>
      </w:r>
    </w:p>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29-қосымша </w:t>
      </w:r>
    </w:p>
    <w:bookmarkEnd w:id="31"/>
    <w:p>
      <w:pPr>
        <w:spacing w:after="0"/>
        <w:ind w:left="0"/>
        <w:jc w:val="both"/>
      </w:pPr>
      <w:r>
        <w:rPr>
          <w:rFonts w:ascii="Times New Roman"/>
          <w:b w:val="false"/>
          <w:i w:val="false"/>
          <w:color w:val="000000"/>
          <w:sz w:val="28"/>
        </w:rPr>
        <w:t xml:space="preserve">                                                  N НҚ-11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Тапсырысшы ұйым (жеке кәсіпкер)____________    СТН|_______| </w:t>
      </w:r>
      <w:r>
        <w:br/>
      </w:r>
      <w:r>
        <w:rPr>
          <w:rFonts w:ascii="Times New Roman"/>
          <w:b w:val="false"/>
          <w:i w:val="false"/>
          <w:color w:val="000000"/>
          <w:sz w:val="28"/>
        </w:rPr>
        <w:t xml:space="preserve">
Құрылымдық бөлімше (тапсырысшы)____________________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Жабдықтың анықталған ақаулары туралы </w:t>
      </w:r>
      <w:r>
        <w:br/>
      </w:r>
      <w:r>
        <w:rPr>
          <w:rFonts w:ascii="Times New Roman"/>
          <w:b w:val="false"/>
          <w:i w:val="false"/>
          <w:color w:val="000000"/>
          <w:sz w:val="28"/>
        </w:rPr>
        <w:t xml:space="preserve">
                           N___ АКТІ </w:t>
      </w:r>
    </w:p>
    <w:p>
      <w:pPr>
        <w:spacing w:after="0"/>
        <w:ind w:left="0"/>
        <w:jc w:val="both"/>
      </w:pPr>
      <w:r>
        <w:rPr>
          <w:rFonts w:ascii="Times New Roman"/>
          <w:b w:val="false"/>
          <w:i w:val="false"/>
          <w:color w:val="000000"/>
          <w:sz w:val="28"/>
        </w:rPr>
        <w:t xml:space="preserve">Жабдықтың орналасқан жері___________________________________________ </w:t>
      </w:r>
      <w:r>
        <w:br/>
      </w:r>
      <w:r>
        <w:rPr>
          <w:rFonts w:ascii="Times New Roman"/>
          <w:b w:val="false"/>
          <w:i w:val="false"/>
          <w:color w:val="000000"/>
          <w:sz w:val="28"/>
        </w:rPr>
        <w:t xml:space="preserve">
                          ғимараттың (құрылыстың) мекен-жайы, цех </w:t>
      </w:r>
      <w:r>
        <w:br/>
      </w:r>
      <w:r>
        <w:rPr>
          <w:rFonts w:ascii="Times New Roman"/>
          <w:b w:val="false"/>
          <w:i w:val="false"/>
          <w:color w:val="000000"/>
          <w:sz w:val="28"/>
        </w:rPr>
        <w:t xml:space="preserve">
_________________________________________  жасалған, 20__ жылғы "__" </w:t>
      </w:r>
      <w:r>
        <w:br/>
      </w:r>
      <w:r>
        <w:rPr>
          <w:rFonts w:ascii="Times New Roman"/>
          <w:b w:val="false"/>
          <w:i w:val="false"/>
          <w:color w:val="000000"/>
          <w:sz w:val="28"/>
        </w:rPr>
        <w:t xml:space="preserve">
шығарған ұйымның (жеке кәсіпкердің) атауы </w:t>
      </w:r>
      <w:r>
        <w:br/>
      </w:r>
      <w:r>
        <w:rPr>
          <w:rFonts w:ascii="Times New Roman"/>
          <w:b w:val="false"/>
          <w:i w:val="false"/>
          <w:color w:val="000000"/>
          <w:sz w:val="28"/>
        </w:rPr>
        <w:t xml:space="preserve">
__________ N_________ акті бойынша қабылданған, төменде санамаланған жабдықты тексеру, сынақтан өткізу (керегінің астын сызу) үдерісінде мынадай ақаулар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153"/>
        <w:gridCol w:w="1493"/>
        <w:gridCol w:w="1893"/>
        <w:gridCol w:w="1813"/>
        <w:gridCol w:w="1533"/>
        <w:gridCol w:w="2233"/>
      </w:tblGrid>
      <w:tr>
        <w:trPr>
          <w:trHeight w:val="45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r>
              <w:br/>
            </w:r>
            <w:r>
              <w:rPr>
                <w:rFonts w:ascii="Times New Roman"/>
                <w:b w:val="false"/>
                <w:i w:val="false"/>
                <w:color w:val="000000"/>
                <w:sz w:val="20"/>
              </w:rPr>
              <w:t xml:space="preserve">
тың </w:t>
            </w:r>
            <w:r>
              <w:br/>
            </w:r>
            <w:r>
              <w:rPr>
                <w:rFonts w:ascii="Times New Roman"/>
                <w:b w:val="false"/>
                <w:i w:val="false"/>
                <w:color w:val="000000"/>
                <w:sz w:val="20"/>
              </w:rPr>
              <w:t xml:space="preserve">
атауы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 </w:t>
            </w:r>
            <w:r>
              <w:br/>
            </w:r>
            <w:r>
              <w:rPr>
                <w:rFonts w:ascii="Times New Roman"/>
                <w:b w:val="false"/>
                <w:i w:val="false"/>
                <w:color w:val="000000"/>
                <w:sz w:val="20"/>
              </w:rPr>
              <w:t xml:space="preserve">
сі, мар- </w:t>
            </w:r>
            <w:r>
              <w:br/>
            </w:r>
            <w:r>
              <w:rPr>
                <w:rFonts w:ascii="Times New Roman"/>
                <w:b w:val="false"/>
                <w:i w:val="false"/>
                <w:color w:val="000000"/>
                <w:sz w:val="20"/>
              </w:rPr>
              <w:t xml:space="preserve">
касы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 </w:t>
            </w:r>
            <w:r>
              <w:br/>
            </w:r>
            <w:r>
              <w:rPr>
                <w:rFonts w:ascii="Times New Roman"/>
                <w:b w:val="false"/>
                <w:i w:val="false"/>
                <w:color w:val="000000"/>
                <w:sz w:val="20"/>
              </w:rPr>
              <w:t xml:space="preserve">
порттың немесе таңба- </w:t>
            </w:r>
            <w:r>
              <w:br/>
            </w:r>
            <w:r>
              <w:rPr>
                <w:rFonts w:ascii="Times New Roman"/>
                <w:b w:val="false"/>
                <w:i w:val="false"/>
                <w:color w:val="000000"/>
                <w:sz w:val="20"/>
              </w:rPr>
              <w:t xml:space="preserve">
ның нөмірі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 ұйымы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ақаулар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 жасаған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r>
              <w:br/>
            </w:r>
            <w:r>
              <w:rPr>
                <w:rFonts w:ascii="Times New Roman"/>
                <w:b w:val="false"/>
                <w:i w:val="false"/>
                <w:color w:val="000000"/>
                <w:sz w:val="20"/>
              </w:rPr>
              <w:t xml:space="preserve">
тың қоймаға келіп түскен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Анықталған ақауларды жою үшін мыналар қажет:________________________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анықталған ақауларды жою үшін іс-шаралар немесе жұмыстар,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орындаушылар және орындалу мерзімі егжей-тегжейлі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Тапсырысшының өкілі____________ _____________ _____________ </w:t>
      </w:r>
      <w:r>
        <w:br/>
      </w:r>
      <w:r>
        <w:rPr>
          <w:rFonts w:ascii="Times New Roman"/>
          <w:b w:val="false"/>
          <w:i w:val="false"/>
          <w:color w:val="000000"/>
          <w:sz w:val="28"/>
        </w:rPr>
        <w:t xml:space="preserve">
М.О                лауазымы       аты-жөні        қолы </w:t>
      </w:r>
      <w:r>
        <w:br/>
      </w:r>
      <w:r>
        <w:rPr>
          <w:rFonts w:ascii="Times New Roman"/>
          <w:b w:val="false"/>
          <w:i w:val="false"/>
          <w:color w:val="000000"/>
          <w:sz w:val="28"/>
        </w:rPr>
        <w:t xml:space="preserve">
Орындаушының өкілі____________ _____________ _____________ </w:t>
      </w:r>
      <w:r>
        <w:br/>
      </w:r>
      <w:r>
        <w:rPr>
          <w:rFonts w:ascii="Times New Roman"/>
          <w:b w:val="false"/>
          <w:i w:val="false"/>
          <w:color w:val="000000"/>
          <w:sz w:val="28"/>
        </w:rPr>
        <w:t xml:space="preserve">
М.О                лауазымы       аты-жөні        қолы </w:t>
      </w:r>
      <w:r>
        <w:br/>
      </w:r>
      <w:r>
        <w:rPr>
          <w:rFonts w:ascii="Times New Roman"/>
          <w:b w:val="false"/>
          <w:i w:val="false"/>
          <w:color w:val="000000"/>
          <w:sz w:val="28"/>
        </w:rPr>
        <w:t xml:space="preserve">
20__жылғы "__"________________ </w:t>
      </w:r>
    </w:p>
    <w:p>
      <w:pPr>
        <w:spacing w:after="0"/>
        <w:ind w:left="0"/>
        <w:jc w:val="both"/>
      </w:pPr>
      <w:r>
        <w:rPr>
          <w:rFonts w:ascii="Times New Roman"/>
          <w:b w:val="false"/>
          <w:i w:val="false"/>
          <w:color w:val="000000"/>
          <w:sz w:val="28"/>
        </w:rPr>
        <w:t xml:space="preserve">      Жабдықты тексеру, құру немесе сынақтан өткізу үдерісінде ақауларды анықтаған кезде қолданылады. </w:t>
      </w:r>
    </w:p>
    <w:bookmarkStart w:name="z33"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30-қосымша </w:t>
      </w:r>
    </w:p>
    <w:bookmarkEnd w:id="32"/>
    <w:p>
      <w:pPr>
        <w:spacing w:after="0"/>
        <w:ind w:left="0"/>
        <w:jc w:val="both"/>
      </w:pPr>
      <w:r>
        <w:rPr>
          <w:rFonts w:ascii="Times New Roman"/>
          <w:b w:val="false"/>
          <w:i w:val="false"/>
          <w:color w:val="000000"/>
          <w:sz w:val="28"/>
        </w:rPr>
        <w:t xml:space="preserve">                                                  N БА-1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Тапсырушы ұйым (жеке кәсіпкер)____________    СТН|_______| </w:t>
      </w:r>
    </w:p>
    <w:p>
      <w:pPr>
        <w:spacing w:after="0"/>
        <w:ind w:left="0"/>
        <w:jc w:val="both"/>
      </w:pPr>
      <w:r>
        <w:rPr>
          <w:rFonts w:ascii="Times New Roman"/>
          <w:b w:val="false"/>
          <w:i w:val="false"/>
          <w:color w:val="000000"/>
          <w:sz w:val="28"/>
        </w:rPr>
        <w:t xml:space="preserve">        Бекітемін                           Бекітемін </w:t>
      </w:r>
      <w:r>
        <w:br/>
      </w:r>
      <w:r>
        <w:rPr>
          <w:rFonts w:ascii="Times New Roman"/>
          <w:b w:val="false"/>
          <w:i w:val="false"/>
          <w:color w:val="000000"/>
          <w:sz w:val="28"/>
        </w:rPr>
        <w:t xml:space="preserve">
Тапсырушы-ұйымның басшысы               Алушы-ұйымның басшысы </w:t>
      </w:r>
      <w:r>
        <w:br/>
      </w:r>
      <w:r>
        <w:rPr>
          <w:rFonts w:ascii="Times New Roman"/>
          <w:b w:val="false"/>
          <w:i w:val="false"/>
          <w:color w:val="000000"/>
          <w:sz w:val="28"/>
        </w:rPr>
        <w:t xml:space="preserve">
(тапсырушы жеке кәсіпкер)              (алушы жеке кәсіпкер) </w:t>
      </w:r>
      <w:r>
        <w:br/>
      </w:r>
      <w:r>
        <w:rPr>
          <w:rFonts w:ascii="Times New Roman"/>
          <w:b w:val="false"/>
          <w:i w:val="false"/>
          <w:color w:val="000000"/>
          <w:sz w:val="28"/>
        </w:rPr>
        <w:t xml:space="preserve">
__________ __________ _______         __________ __________ _______ </w:t>
      </w:r>
      <w:r>
        <w:br/>
      </w:r>
      <w:r>
        <w:rPr>
          <w:rFonts w:ascii="Times New Roman"/>
          <w:b w:val="false"/>
          <w:i w:val="false"/>
          <w:color w:val="000000"/>
          <w:sz w:val="28"/>
        </w:rPr>
        <w:t xml:space="preserve">
(лауазымы) (аты-жөні) (қолы)          (лауазымы) (аты-жөні) (қолы) </w:t>
      </w:r>
      <w:r>
        <w:br/>
      </w:r>
      <w:r>
        <w:rPr>
          <w:rFonts w:ascii="Times New Roman"/>
          <w:b w:val="false"/>
          <w:i w:val="false"/>
          <w:color w:val="000000"/>
          <w:sz w:val="28"/>
        </w:rPr>
        <w:t xml:space="preserve">
М.О 20__ жылғы "__"__________         М.О 20__ жылғы "__"__________ </w:t>
      </w:r>
    </w:p>
    <w:p>
      <w:pPr>
        <w:spacing w:after="0"/>
        <w:ind w:left="0"/>
        <w:jc w:val="both"/>
      </w:pPr>
      <w:r>
        <w:rPr>
          <w:rFonts w:ascii="Times New Roman"/>
          <w:b w:val="false"/>
          <w:i w:val="false"/>
          <w:color w:val="000000"/>
          <w:sz w:val="28"/>
        </w:rPr>
        <w:t xml:space="preserve">      Биологиялық активтерді (жануарларды) қабылдап алу-беру </w:t>
      </w:r>
      <w:r>
        <w:br/>
      </w:r>
      <w:r>
        <w:rPr>
          <w:rFonts w:ascii="Times New Roman"/>
          <w:b w:val="false"/>
          <w:i w:val="false"/>
          <w:color w:val="000000"/>
          <w:sz w:val="28"/>
        </w:rPr>
        <w:t xml:space="preserve">
                         N ___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573"/>
        <w:gridCol w:w="1453"/>
        <w:gridCol w:w="873"/>
        <w:gridCol w:w="1453"/>
        <w:gridCol w:w="1453"/>
        <w:gridCol w:w="147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күні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 </w:t>
            </w:r>
            <w:r>
              <w:br/>
            </w:r>
            <w:r>
              <w:rPr>
                <w:rFonts w:ascii="Times New Roman"/>
                <w:b w:val="false"/>
                <w:i w:val="false"/>
                <w:color w:val="000000"/>
                <w:sz w:val="20"/>
              </w:rPr>
              <w:t xml:space="preserve">
рушы ұйым (жеке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ұйым (жеке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темеле- </w:t>
            </w:r>
            <w:r>
              <w:br/>
            </w:r>
            <w:r>
              <w:rPr>
                <w:rFonts w:ascii="Times New Roman"/>
                <w:b w:val="false"/>
                <w:i w:val="false"/>
                <w:color w:val="000000"/>
                <w:sz w:val="20"/>
              </w:rPr>
              <w:t xml:space="preserve">
рі)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 </w:t>
            </w:r>
            <w:r>
              <w:br/>
            </w:r>
            <w:r>
              <w:rPr>
                <w:rFonts w:ascii="Times New Roman"/>
                <w:b w:val="false"/>
                <w:i w:val="false"/>
                <w:color w:val="000000"/>
                <w:sz w:val="20"/>
              </w:rPr>
              <w:t xml:space="preserve">
кізу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Тауар-көлік </w:t>
            </w:r>
            <w:r>
              <w:br/>
            </w:r>
            <w:r>
              <w:rPr>
                <w:rFonts w:ascii="Times New Roman"/>
                <w:b w:val="false"/>
                <w:i w:val="false"/>
                <w:color w:val="000000"/>
                <w:sz w:val="20"/>
              </w:rPr>
              <w:t xml:space="preserve">
жүк құжаты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 </w:t>
            </w:r>
            <w:r>
              <w:br/>
            </w:r>
            <w:r>
              <w:rPr>
                <w:rFonts w:ascii="Times New Roman"/>
                <w:b w:val="false"/>
                <w:i w:val="false"/>
                <w:color w:val="000000"/>
                <w:sz w:val="20"/>
              </w:rPr>
              <w:t xml:space="preserve">
рушы- </w:t>
            </w:r>
            <w:r>
              <w:br/>
            </w:r>
            <w:r>
              <w:rPr>
                <w:rFonts w:ascii="Times New Roman"/>
                <w:b w:val="false"/>
                <w:i w:val="false"/>
                <w:color w:val="000000"/>
                <w:sz w:val="20"/>
              </w:rPr>
              <w:t xml:space="preserve">
ұйым- </w:t>
            </w:r>
            <w:r>
              <w:br/>
            </w:r>
            <w:r>
              <w:rPr>
                <w:rFonts w:ascii="Times New Roman"/>
                <w:b w:val="false"/>
                <w:i w:val="false"/>
                <w:color w:val="000000"/>
                <w:sz w:val="20"/>
              </w:rPr>
              <w:t xml:space="preserve">
ның </w:t>
            </w:r>
            <w:r>
              <w:br/>
            </w:r>
            <w:r>
              <w:rPr>
                <w:rFonts w:ascii="Times New Roman"/>
                <w:b w:val="false"/>
                <w:i w:val="false"/>
                <w:color w:val="000000"/>
                <w:sz w:val="20"/>
              </w:rPr>
              <w:t xml:space="preserve">
(жеке кәсіп- </w:t>
            </w:r>
            <w:r>
              <w:br/>
            </w:r>
            <w:r>
              <w:rPr>
                <w:rFonts w:ascii="Times New Roman"/>
                <w:b w:val="false"/>
                <w:i w:val="false"/>
                <w:color w:val="000000"/>
                <w:sz w:val="20"/>
              </w:rPr>
              <w:t xml:space="preserve">
кердің)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 тұл- </w:t>
            </w:r>
            <w:r>
              <w:br/>
            </w:r>
            <w:r>
              <w:rPr>
                <w:rFonts w:ascii="Times New Roman"/>
                <w:b w:val="false"/>
                <w:i w:val="false"/>
                <w:color w:val="000000"/>
                <w:sz w:val="20"/>
              </w:rPr>
              <w:t xml:space="preserve">
ғасы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N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 </w:t>
            </w:r>
            <w:r>
              <w:br/>
            </w:r>
            <w:r>
              <w:rPr>
                <w:rFonts w:ascii="Times New Roman"/>
                <w:b w:val="false"/>
                <w:i w:val="false"/>
                <w:color w:val="000000"/>
                <w:sz w:val="20"/>
              </w:rPr>
              <w:t xml:space="preserve">
гиялық актив- </w:t>
            </w:r>
            <w:r>
              <w:br/>
            </w:r>
            <w:r>
              <w:rPr>
                <w:rFonts w:ascii="Times New Roman"/>
                <w:b w:val="false"/>
                <w:i w:val="false"/>
                <w:color w:val="000000"/>
                <w:sz w:val="20"/>
              </w:rPr>
              <w:t xml:space="preserve">
тердің (жану- </w:t>
            </w:r>
            <w:r>
              <w:br/>
            </w:r>
            <w:r>
              <w:rPr>
                <w:rFonts w:ascii="Times New Roman"/>
                <w:b w:val="false"/>
                <w:i w:val="false"/>
                <w:color w:val="000000"/>
                <w:sz w:val="20"/>
              </w:rPr>
              <w:t xml:space="preserve">
арлар- </w:t>
            </w:r>
            <w:r>
              <w:br/>
            </w:r>
            <w:r>
              <w:rPr>
                <w:rFonts w:ascii="Times New Roman"/>
                <w:b w:val="false"/>
                <w:i w:val="false"/>
                <w:color w:val="000000"/>
                <w:sz w:val="20"/>
              </w:rPr>
              <w:t xml:space="preserve">
дың)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жасына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бөліну </w:t>
            </w:r>
            <w:r>
              <w:br/>
            </w:r>
            <w:r>
              <w:rPr>
                <w:rFonts w:ascii="Times New Roman"/>
                <w:b w:val="false"/>
                <w:i w:val="false"/>
                <w:color w:val="000000"/>
                <w:sz w:val="20"/>
              </w:rPr>
              <w:t xml:space="preserve">
топта- </w:t>
            </w:r>
            <w:r>
              <w:br/>
            </w:r>
            <w:r>
              <w:rPr>
                <w:rFonts w:ascii="Times New Roman"/>
                <w:b w:val="false"/>
                <w:i w:val="false"/>
                <w:color w:val="000000"/>
                <w:sz w:val="20"/>
              </w:rPr>
              <w:t xml:space="preserve">
ры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 </w:t>
            </w:r>
            <w:r>
              <w:br/>
            </w:r>
            <w:r>
              <w:rPr>
                <w:rFonts w:ascii="Times New Roman"/>
                <w:b w:val="false"/>
                <w:i w:val="false"/>
                <w:color w:val="000000"/>
                <w:sz w:val="20"/>
              </w:rPr>
              <w:t xml:space="preserve">
ғы, кг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xml:space="preserve">
жылы)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w:t>
            </w:r>
            <w:r>
              <w:br/>
            </w:r>
            <w:r>
              <w:rPr>
                <w:rFonts w:ascii="Times New Roman"/>
                <w:b w:val="false"/>
                <w:i w:val="false"/>
                <w:color w:val="000000"/>
                <w:sz w:val="20"/>
              </w:rPr>
              <w:t xml:space="preserve">
N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20__ жылғы»"__" _________________N ______ бұйрықтың (өкімнің) негізінде биологиялық активтердің (жануарлардың) орналасқан жері________________________________________________________________ </w:t>
      </w:r>
      <w:r>
        <w:br/>
      </w:r>
      <w:r>
        <w:rPr>
          <w:rFonts w:ascii="Times New Roman"/>
          <w:b w:val="false"/>
          <w:i w:val="false"/>
          <w:color w:val="000000"/>
          <w:sz w:val="28"/>
        </w:rPr>
        <w:t xml:space="preserve">
Биологиялық активтердің қысқаша сипаттамасы_________________________ </w:t>
      </w:r>
    </w:p>
    <w:p>
      <w:pPr>
        <w:spacing w:after="0"/>
        <w:ind w:left="0"/>
        <w:jc w:val="both"/>
      </w:pPr>
      <w:r>
        <w:rPr>
          <w:rFonts w:ascii="Times New Roman"/>
          <w:b w:val="false"/>
          <w:i w:val="false"/>
          <w:color w:val="000000"/>
          <w:sz w:val="28"/>
        </w:rPr>
        <w:t xml:space="preserve">                                          БА-1 нысанының екінші жағы </w:t>
      </w:r>
    </w:p>
    <w:p>
      <w:pPr>
        <w:spacing w:after="0"/>
        <w:ind w:left="0"/>
        <w:jc w:val="both"/>
      </w:pPr>
      <w:r>
        <w:rPr>
          <w:rFonts w:ascii="Times New Roman"/>
          <w:b w:val="false"/>
          <w:i w:val="false"/>
          <w:color w:val="000000"/>
          <w:sz w:val="28"/>
        </w:rPr>
        <w:t xml:space="preserve">Ескерту (қосымша ақпарат) 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Биологиялық активтер (жануарлар) </w:t>
      </w:r>
    </w:p>
    <w:p>
      <w:pPr>
        <w:spacing w:after="0"/>
        <w:ind w:left="0"/>
        <w:jc w:val="both"/>
      </w:pPr>
      <w:r>
        <w:rPr>
          <w:rFonts w:ascii="Times New Roman"/>
          <w:b w:val="false"/>
          <w:i w:val="false"/>
          <w:color w:val="000000"/>
          <w:sz w:val="28"/>
        </w:rPr>
        <w:t xml:space="preserve">Тапсырған____________ _____________ 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20__жылғы "__"________________________________ </w:t>
      </w:r>
    </w:p>
    <w:p>
      <w:pPr>
        <w:spacing w:after="0"/>
        <w:ind w:left="0"/>
        <w:jc w:val="both"/>
      </w:pPr>
      <w:r>
        <w:rPr>
          <w:rFonts w:ascii="Times New Roman"/>
          <w:b w:val="false"/>
          <w:i w:val="false"/>
          <w:color w:val="000000"/>
          <w:sz w:val="28"/>
        </w:rPr>
        <w:t xml:space="preserve">Бухгалтерияның белгісі: </w:t>
      </w:r>
      <w:r>
        <w:br/>
      </w:r>
      <w:r>
        <w:rPr>
          <w:rFonts w:ascii="Times New Roman"/>
          <w:b w:val="false"/>
          <w:i w:val="false"/>
          <w:color w:val="000000"/>
          <w:sz w:val="28"/>
        </w:rPr>
        <w:t xml:space="preserve">
Биологиялық активтерді (жануарларды) есепке алуды түгендеу карточкасында (кітабында) шығарылғаны белгіленді </w:t>
      </w:r>
    </w:p>
    <w:p>
      <w:pPr>
        <w:spacing w:after="0"/>
        <w:ind w:left="0"/>
        <w:jc w:val="both"/>
      </w:pPr>
      <w:r>
        <w:rPr>
          <w:rFonts w:ascii="Times New Roman"/>
          <w:b w:val="false"/>
          <w:i w:val="false"/>
          <w:color w:val="000000"/>
          <w:sz w:val="28"/>
        </w:rPr>
        <w:t xml:space="preserve">Бас бухгалтер_____________ 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Қабылдаған____________ _____________ __________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20__ жылғы "__"________________________________ </w:t>
      </w:r>
      <w:r>
        <w:br/>
      </w:r>
      <w:r>
        <w:rPr>
          <w:rFonts w:ascii="Times New Roman"/>
          <w:b w:val="false"/>
          <w:i w:val="false"/>
          <w:color w:val="000000"/>
          <w:sz w:val="28"/>
        </w:rPr>
        <w:t xml:space="preserve">
___________________________________________________ берген </w:t>
      </w:r>
      <w:r>
        <w:br/>
      </w:r>
      <w:r>
        <w:rPr>
          <w:rFonts w:ascii="Times New Roman"/>
          <w:b w:val="false"/>
          <w:i w:val="false"/>
          <w:color w:val="000000"/>
          <w:sz w:val="28"/>
        </w:rPr>
        <w:t xml:space="preserve">
20__жылғы "__"_________ N _______________ сенімхат бойынша. </w:t>
      </w:r>
    </w:p>
    <w:p>
      <w:pPr>
        <w:spacing w:after="0"/>
        <w:ind w:left="0"/>
        <w:jc w:val="both"/>
      </w:pPr>
      <w:r>
        <w:rPr>
          <w:rFonts w:ascii="Times New Roman"/>
          <w:b w:val="false"/>
          <w:i w:val="false"/>
          <w:color w:val="000000"/>
          <w:sz w:val="28"/>
        </w:rPr>
        <w:t xml:space="preserve">Биологиялық активтерді (жануарлар) жауапты сақтауға қабылдаған </w:t>
      </w:r>
      <w:r>
        <w:br/>
      </w:r>
      <w:r>
        <w:rPr>
          <w:rFonts w:ascii="Times New Roman"/>
          <w:b w:val="false"/>
          <w:i w:val="false"/>
          <w:color w:val="000000"/>
          <w:sz w:val="28"/>
        </w:rPr>
        <w:t xml:space="preserve">
____________ _____________ 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20__жылғы "__"______________________ </w:t>
      </w:r>
    </w:p>
    <w:p>
      <w:pPr>
        <w:spacing w:after="0"/>
        <w:ind w:left="0"/>
        <w:jc w:val="both"/>
      </w:pPr>
      <w:r>
        <w:rPr>
          <w:rFonts w:ascii="Times New Roman"/>
          <w:b w:val="false"/>
          <w:i w:val="false"/>
          <w:color w:val="000000"/>
          <w:sz w:val="28"/>
        </w:rPr>
        <w:t xml:space="preserve">Биологиялық активтерді (жануарлар) есепке алуды түгендеу карточкасын ашу немесе түгендеу кітабында N______ құжатты жазу туралы бухгалтерияның белгісі, жасалған күні 20__ жылғы "___"_______ </w:t>
      </w:r>
    </w:p>
    <w:p>
      <w:pPr>
        <w:spacing w:after="0"/>
        <w:ind w:left="0"/>
        <w:jc w:val="both"/>
      </w:pPr>
      <w:r>
        <w:rPr>
          <w:rFonts w:ascii="Times New Roman"/>
          <w:b w:val="false"/>
          <w:i w:val="false"/>
          <w:color w:val="000000"/>
          <w:sz w:val="28"/>
        </w:rPr>
        <w:t xml:space="preserve">Бас бухгалтер _____________ 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Биологиялық активтерді (жануарларды) қабылдап алу-беруді ресімдеу кезінде акті екі данада жасалады және оны басшы немесе тапсырушы ұйым (жеке кәсіпкер) және алушы ұйым (жеке кәсіпкер) уәкілеттік берген тұлғалар бекітеді. Егер бірнеше биологиялық активтер ұқсас, құны бірдей және бір күнтізбелік айда қабылданған болса, бұл объектілерді қабылдап алу-беруді ресімдейтін жалпы актіні жасауға тек есепке алу кезінде ғана жол беріледі. Осы биологиялық активтерге қатысты құжаттаманы қоса бере отырып ресімдегеннен кейін акті ұйымның (жеке кәсіпкердің) бухгалтериясына беріледі. </w:t>
      </w:r>
      <w:r>
        <w:br/>
      </w:r>
      <w:r>
        <w:rPr>
          <w:rFonts w:ascii="Times New Roman"/>
          <w:b w:val="false"/>
          <w:i w:val="false"/>
          <w:color w:val="000000"/>
          <w:sz w:val="28"/>
        </w:rPr>
        <w:t xml:space="preserve">
      Биологиялық активтерді (жануарларды) басқа ұйымға (жеке кәсіпкерге) өтеусіз беру кезінде акті екі данада жасалады. </w:t>
      </w:r>
    </w:p>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31-қосымша </w:t>
      </w:r>
    </w:p>
    <w:bookmarkEnd w:id="33"/>
    <w:p>
      <w:pPr>
        <w:spacing w:after="0"/>
        <w:ind w:left="0"/>
        <w:jc w:val="both"/>
      </w:pPr>
      <w:r>
        <w:rPr>
          <w:rFonts w:ascii="Times New Roman"/>
          <w:b w:val="false"/>
          <w:i w:val="false"/>
          <w:color w:val="000000"/>
          <w:sz w:val="28"/>
        </w:rPr>
        <w:t xml:space="preserve">                                                  N БА-1 А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Тапсырушы ұйым (жеке кәсіпкер)____________     СТН|_______| </w:t>
      </w:r>
    </w:p>
    <w:p>
      <w:pPr>
        <w:spacing w:after="0"/>
        <w:ind w:left="0"/>
        <w:jc w:val="both"/>
      </w:pPr>
      <w:r>
        <w:rPr>
          <w:rFonts w:ascii="Times New Roman"/>
          <w:b w:val="false"/>
          <w:i w:val="false"/>
          <w:color w:val="000000"/>
          <w:sz w:val="28"/>
        </w:rPr>
        <w:t xml:space="preserve">        Бекітемін                           Бекітемін </w:t>
      </w:r>
      <w:r>
        <w:br/>
      </w:r>
      <w:r>
        <w:rPr>
          <w:rFonts w:ascii="Times New Roman"/>
          <w:b w:val="false"/>
          <w:i w:val="false"/>
          <w:color w:val="000000"/>
          <w:sz w:val="28"/>
        </w:rPr>
        <w:t xml:space="preserve">
Тапсырушы-ұйымның басшысы               Алушы-ұйымның басшысы </w:t>
      </w:r>
      <w:r>
        <w:br/>
      </w:r>
      <w:r>
        <w:rPr>
          <w:rFonts w:ascii="Times New Roman"/>
          <w:b w:val="false"/>
          <w:i w:val="false"/>
          <w:color w:val="000000"/>
          <w:sz w:val="28"/>
        </w:rPr>
        <w:t xml:space="preserve">
(тапсырушы жеке кәсіпкер)              (алушы жеке кәсіпкер) </w:t>
      </w:r>
      <w:r>
        <w:br/>
      </w:r>
      <w:r>
        <w:rPr>
          <w:rFonts w:ascii="Times New Roman"/>
          <w:b w:val="false"/>
          <w:i w:val="false"/>
          <w:color w:val="000000"/>
          <w:sz w:val="28"/>
        </w:rPr>
        <w:t xml:space="preserve">
__________ __________ _______         __________ __________ _______ </w:t>
      </w:r>
      <w:r>
        <w:br/>
      </w:r>
      <w:r>
        <w:rPr>
          <w:rFonts w:ascii="Times New Roman"/>
          <w:b w:val="false"/>
          <w:i w:val="false"/>
          <w:color w:val="000000"/>
          <w:sz w:val="28"/>
        </w:rPr>
        <w:t xml:space="preserve">
(лауазымы) (аты-жөні) (қолы)          (лауазымы) (аты-жөні) (қолы) </w:t>
      </w:r>
      <w:r>
        <w:br/>
      </w:r>
      <w:r>
        <w:rPr>
          <w:rFonts w:ascii="Times New Roman"/>
          <w:b w:val="false"/>
          <w:i w:val="false"/>
          <w:color w:val="000000"/>
          <w:sz w:val="28"/>
        </w:rPr>
        <w:t xml:space="preserve">
М.О 20__ жылғы "__"__________         М.О 20__ жылғы "__"__________ </w:t>
      </w:r>
    </w:p>
    <w:p>
      <w:pPr>
        <w:spacing w:after="0"/>
        <w:ind w:left="0"/>
        <w:jc w:val="both"/>
      </w:pPr>
      <w:r>
        <w:rPr>
          <w:rFonts w:ascii="Times New Roman"/>
          <w:b w:val="false"/>
          <w:i w:val="false"/>
          <w:color w:val="000000"/>
          <w:sz w:val="28"/>
        </w:rPr>
        <w:t xml:space="preserve">      Биологиялық активтерді (өсімдіктерді) қабылдап алу-беру </w:t>
      </w:r>
      <w:r>
        <w:br/>
      </w:r>
      <w:r>
        <w:rPr>
          <w:rFonts w:ascii="Times New Roman"/>
          <w:b w:val="false"/>
          <w:i w:val="false"/>
          <w:color w:val="000000"/>
          <w:sz w:val="28"/>
        </w:rPr>
        <w:t xml:space="preserve">
                         N ___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 </w:t>
            </w:r>
            <w:r>
              <w:br/>
            </w:r>
            <w:r>
              <w:rPr>
                <w:rFonts w:ascii="Times New Roman"/>
                <w:b w:val="false"/>
                <w:i w:val="false"/>
                <w:color w:val="000000"/>
                <w:sz w:val="20"/>
              </w:rPr>
              <w:t xml:space="preserve">
сырушы </w:t>
            </w:r>
            <w:r>
              <w:br/>
            </w:r>
            <w:r>
              <w:rPr>
                <w:rFonts w:ascii="Times New Roman"/>
                <w:b w:val="false"/>
                <w:i w:val="false"/>
                <w:color w:val="000000"/>
                <w:sz w:val="20"/>
              </w:rPr>
              <w:t xml:space="preserve">
ұйым (жеке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(атау- </w:t>
            </w:r>
            <w:r>
              <w:br/>
            </w:r>
            <w:r>
              <w:rPr>
                <w:rFonts w:ascii="Times New Roman"/>
                <w:b w:val="false"/>
                <w:i w:val="false"/>
                <w:color w:val="000000"/>
                <w:sz w:val="20"/>
              </w:rPr>
              <w:t xml:space="preserve">
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r>
              <w:br/>
            </w:r>
            <w:r>
              <w:rPr>
                <w:rFonts w:ascii="Times New Roman"/>
                <w:b w:val="false"/>
                <w:i w:val="false"/>
                <w:color w:val="000000"/>
                <w:sz w:val="20"/>
              </w:rPr>
              <w:t xml:space="preserve">
ұйым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(атау- </w:t>
            </w:r>
            <w:r>
              <w:br/>
            </w:r>
            <w:r>
              <w:rPr>
                <w:rFonts w:ascii="Times New Roman"/>
                <w:b w:val="false"/>
                <w:i w:val="false"/>
                <w:color w:val="000000"/>
                <w:sz w:val="20"/>
              </w:rPr>
              <w:t xml:space="preserve">
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 </w:t>
            </w:r>
            <w:r>
              <w:br/>
            </w:r>
            <w:r>
              <w:rPr>
                <w:rFonts w:ascii="Times New Roman"/>
                <w:b w:val="false"/>
                <w:i w:val="false"/>
                <w:color w:val="000000"/>
                <w:sz w:val="20"/>
              </w:rPr>
              <w:t xml:space="preserve">
тәсілі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Тауар-көлік </w:t>
            </w:r>
            <w:r>
              <w:br/>
            </w:r>
            <w:r>
              <w:rPr>
                <w:rFonts w:ascii="Times New Roman"/>
                <w:b w:val="false"/>
                <w:i w:val="false"/>
                <w:color w:val="000000"/>
                <w:sz w:val="20"/>
              </w:rPr>
              <w:t xml:space="preserve">
жүк құжаты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 </w:t>
            </w:r>
            <w:r>
              <w:br/>
            </w:r>
            <w:r>
              <w:rPr>
                <w:rFonts w:ascii="Times New Roman"/>
                <w:b w:val="false"/>
                <w:i w:val="false"/>
                <w:color w:val="000000"/>
                <w:sz w:val="20"/>
              </w:rPr>
              <w:t xml:space="preserve">
рушы </w:t>
            </w:r>
            <w:r>
              <w:br/>
            </w:r>
            <w:r>
              <w:rPr>
                <w:rFonts w:ascii="Times New Roman"/>
                <w:b w:val="false"/>
                <w:i w:val="false"/>
                <w:color w:val="000000"/>
                <w:sz w:val="20"/>
              </w:rPr>
              <w:t xml:space="preserve">
ұйым- </w:t>
            </w:r>
            <w:r>
              <w:br/>
            </w:r>
            <w:r>
              <w:rPr>
                <w:rFonts w:ascii="Times New Roman"/>
                <w:b w:val="false"/>
                <w:i w:val="false"/>
                <w:color w:val="000000"/>
                <w:sz w:val="20"/>
              </w:rPr>
              <w:t xml:space="preserve">
ның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ғасы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w:t>
            </w:r>
            <w:r>
              <w:br/>
            </w:r>
            <w:r>
              <w:rPr>
                <w:rFonts w:ascii="Times New Roman"/>
                <w:b w:val="false"/>
                <w:i w:val="false"/>
                <w:color w:val="000000"/>
                <w:sz w:val="20"/>
              </w:rPr>
              <w:t xml:space="preserve">
N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 </w:t>
            </w:r>
            <w:r>
              <w:br/>
            </w:r>
            <w:r>
              <w:rPr>
                <w:rFonts w:ascii="Times New Roman"/>
                <w:b w:val="false"/>
                <w:i w:val="false"/>
                <w:color w:val="000000"/>
                <w:sz w:val="20"/>
              </w:rPr>
              <w:t xml:space="preserve">
логия- </w:t>
            </w:r>
            <w:r>
              <w:br/>
            </w:r>
            <w:r>
              <w:rPr>
                <w:rFonts w:ascii="Times New Roman"/>
                <w:b w:val="false"/>
                <w:i w:val="false"/>
                <w:color w:val="000000"/>
                <w:sz w:val="20"/>
              </w:rPr>
              <w:t xml:space="preserve">
лық актив- </w:t>
            </w:r>
            <w:r>
              <w:br/>
            </w:r>
            <w:r>
              <w:rPr>
                <w:rFonts w:ascii="Times New Roman"/>
                <w:b w:val="false"/>
                <w:i w:val="false"/>
                <w:color w:val="000000"/>
                <w:sz w:val="20"/>
              </w:rPr>
              <w:t xml:space="preserve">
тердің (өсім- </w:t>
            </w:r>
            <w:r>
              <w:br/>
            </w:r>
            <w:r>
              <w:rPr>
                <w:rFonts w:ascii="Times New Roman"/>
                <w:b w:val="false"/>
                <w:i w:val="false"/>
                <w:color w:val="000000"/>
                <w:sz w:val="20"/>
              </w:rPr>
              <w:t xml:space="preserve">
дік-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ты, </w:t>
            </w:r>
            <w:r>
              <w:br/>
            </w:r>
            <w:r>
              <w:rPr>
                <w:rFonts w:ascii="Times New Roman"/>
                <w:b w:val="false"/>
                <w:i w:val="false"/>
                <w:color w:val="000000"/>
                <w:sz w:val="20"/>
              </w:rPr>
              <w:t xml:space="preserve">
жасы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құны,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933"/>
        <w:gridCol w:w="2573"/>
        <w:gridCol w:w="2673"/>
        <w:gridCol w:w="251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 % </w:t>
            </w:r>
            <w:r>
              <w:br/>
            </w:r>
            <w:r>
              <w:rPr>
                <w:rFonts w:ascii="Times New Roman"/>
                <w:b w:val="false"/>
                <w:i w:val="false"/>
                <w:color w:val="000000"/>
                <w:sz w:val="20"/>
              </w:rPr>
              <w:t xml:space="preserve">
(ылғалдылығы, </w:t>
            </w:r>
            <w:r>
              <w:br/>
            </w:r>
            <w:r>
              <w:rPr>
                <w:rFonts w:ascii="Times New Roman"/>
                <w:b w:val="false"/>
                <w:i w:val="false"/>
                <w:color w:val="000000"/>
                <w:sz w:val="20"/>
              </w:rPr>
              <w:t xml:space="preserve">
зақымдануы және </w:t>
            </w:r>
            <w:r>
              <w:br/>
            </w:r>
            <w:r>
              <w:rPr>
                <w:rFonts w:ascii="Times New Roman"/>
                <w:b w:val="false"/>
                <w:i w:val="false"/>
                <w:color w:val="000000"/>
                <w:sz w:val="20"/>
              </w:rPr>
              <w:t xml:space="preserve">
т.б.)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Бірлігінің бағасы, </w:t>
            </w:r>
            <w:r>
              <w:br/>
            </w:r>
            <w:r>
              <w:rPr>
                <w:rFonts w:ascii="Times New Roman"/>
                <w:b w:val="false"/>
                <w:i w:val="false"/>
                <w:color w:val="000000"/>
                <w:sz w:val="20"/>
              </w:rPr>
              <w:t xml:space="preserve">
теңгемен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теңгемен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(айы, жылы)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залалдануы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қоспалар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БА- 1А нысанының екінші жағы </w:t>
      </w:r>
    </w:p>
    <w:p>
      <w:pPr>
        <w:spacing w:after="0"/>
        <w:ind w:left="0"/>
        <w:jc w:val="both"/>
      </w:pPr>
      <w:r>
        <w:rPr>
          <w:rFonts w:ascii="Times New Roman"/>
          <w:b w:val="false"/>
          <w:i w:val="false"/>
          <w:color w:val="000000"/>
          <w:sz w:val="28"/>
        </w:rPr>
        <w:t xml:space="preserve">20 __ жылғы "__" _________________ N ______ бұйрықтың (өкімнің) негізінде биологиялық активтердің (өсімдіктердің) орналасқан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Биологиялық активтердің қысқаша сипаттамасы_________________________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Ескерту (қосымша ақпарат)___________________________________________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Биологиялық активтер (өсімдіктер) </w:t>
      </w:r>
      <w:r>
        <w:br/>
      </w:r>
      <w:r>
        <w:rPr>
          <w:rFonts w:ascii="Times New Roman"/>
          <w:b w:val="false"/>
          <w:i w:val="false"/>
          <w:color w:val="000000"/>
          <w:sz w:val="28"/>
        </w:rPr>
        <w:t xml:space="preserve">
Тапсырған____________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 __ жылғы "__" _________________ </w:t>
      </w:r>
    </w:p>
    <w:p>
      <w:pPr>
        <w:spacing w:after="0"/>
        <w:ind w:left="0"/>
        <w:jc w:val="both"/>
      </w:pPr>
      <w:r>
        <w:rPr>
          <w:rFonts w:ascii="Times New Roman"/>
          <w:b w:val="false"/>
          <w:i w:val="false"/>
          <w:color w:val="000000"/>
          <w:sz w:val="28"/>
        </w:rPr>
        <w:t xml:space="preserve">Бухгалтерияның белгісі: </w:t>
      </w:r>
      <w:r>
        <w:br/>
      </w:r>
      <w:r>
        <w:rPr>
          <w:rFonts w:ascii="Times New Roman"/>
          <w:b w:val="false"/>
          <w:i w:val="false"/>
          <w:color w:val="000000"/>
          <w:sz w:val="28"/>
        </w:rPr>
        <w:t xml:space="preserve">
Биологиялық активтерді (өсімдіктерді) есепке алуды түгендеу </w:t>
      </w:r>
      <w:r>
        <w:br/>
      </w:r>
      <w:r>
        <w:rPr>
          <w:rFonts w:ascii="Times New Roman"/>
          <w:b w:val="false"/>
          <w:i w:val="false"/>
          <w:color w:val="000000"/>
          <w:sz w:val="28"/>
        </w:rPr>
        <w:t xml:space="preserve">
карточкасында (кітабында) шығарылғаны белгіленді </w:t>
      </w:r>
    </w:p>
    <w:p>
      <w:pPr>
        <w:spacing w:after="0"/>
        <w:ind w:left="0"/>
        <w:jc w:val="both"/>
      </w:pPr>
      <w:r>
        <w:rPr>
          <w:rFonts w:ascii="Times New Roman"/>
          <w:b w:val="false"/>
          <w:i w:val="false"/>
          <w:color w:val="000000"/>
          <w:sz w:val="28"/>
        </w:rPr>
        <w:t xml:space="preserve">Бас бухгалтер_____________ 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Қабылдаған____________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 __ жылғы "__" _________________ </w:t>
      </w:r>
      <w:r>
        <w:br/>
      </w:r>
      <w:r>
        <w:rPr>
          <w:rFonts w:ascii="Times New Roman"/>
          <w:b w:val="false"/>
          <w:i w:val="false"/>
          <w:color w:val="000000"/>
          <w:sz w:val="28"/>
        </w:rPr>
        <w:t xml:space="preserve">
___________________________________________________ берген </w:t>
      </w:r>
      <w:r>
        <w:br/>
      </w:r>
      <w:r>
        <w:rPr>
          <w:rFonts w:ascii="Times New Roman"/>
          <w:b w:val="false"/>
          <w:i w:val="false"/>
          <w:color w:val="000000"/>
          <w:sz w:val="28"/>
        </w:rPr>
        <w:t xml:space="preserve">
20 __ жылғы "__" __________________ N ____сенімхат бойынша. </w:t>
      </w:r>
      <w:r>
        <w:br/>
      </w:r>
      <w:r>
        <w:rPr>
          <w:rFonts w:ascii="Times New Roman"/>
          <w:b w:val="false"/>
          <w:i w:val="false"/>
          <w:color w:val="000000"/>
          <w:sz w:val="28"/>
        </w:rPr>
        <w:t xml:space="preserve">
Биологиялық активтерді (өсімдіктерді) жауапты сақтауға қабылдаған </w:t>
      </w:r>
      <w:r>
        <w:br/>
      </w:r>
      <w:r>
        <w:rPr>
          <w:rFonts w:ascii="Times New Roman"/>
          <w:b w:val="false"/>
          <w:i w:val="false"/>
          <w:color w:val="000000"/>
          <w:sz w:val="28"/>
        </w:rPr>
        <w:t xml:space="preserve">
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 __ жылғы "__" _________________ </w:t>
      </w:r>
    </w:p>
    <w:p>
      <w:pPr>
        <w:spacing w:after="0"/>
        <w:ind w:left="0"/>
        <w:jc w:val="both"/>
      </w:pPr>
      <w:r>
        <w:rPr>
          <w:rFonts w:ascii="Times New Roman"/>
          <w:b w:val="false"/>
          <w:i w:val="false"/>
          <w:color w:val="000000"/>
          <w:sz w:val="28"/>
        </w:rPr>
        <w:t xml:space="preserve">Биологиялық активтерді (өсімдіктерді) есепке алуды түгендеу карточкасын ашу немесе түгендеу кітабында N______ құжатты жазу туралы бухгалтерияның белгісі, жасалған күні 20__ жылғы "___"_______ </w:t>
      </w:r>
    </w:p>
    <w:p>
      <w:pPr>
        <w:spacing w:after="0"/>
        <w:ind w:left="0"/>
        <w:jc w:val="both"/>
      </w:pPr>
      <w:r>
        <w:rPr>
          <w:rFonts w:ascii="Times New Roman"/>
          <w:b w:val="false"/>
          <w:i w:val="false"/>
          <w:color w:val="000000"/>
          <w:sz w:val="28"/>
        </w:rPr>
        <w:t xml:space="preserve">Бас бухгалтер_____________ 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Биологиялық активтерді (өсімдіктерді) қабылдап алу-беруді ресімдеу кезінде акті екі данада жасалады және оны басшы немесе тапсырушы ұйым (жеке кәсіпкер) және алушы ұйым (жеке кәсіпкер) уәкілеттік берген тұлғалар бекітеді. Егер бірнеше биологиялық активтер ұқсас, құны бірдей және бір күнтізбелік айда қабылданған болса, бұл объектілерді қабылдап алу-беруді ресімдейтін жалпы актіні жасауға тек есепке алу кезінде ғана жол беріледі. Осы биологиялық активтерге қатысты құжаттаманы қоса бере отырып ресімдегеннен кейін акті ұйымның (жеке кәсіпкердің) бухгалтериясына беріледі. </w:t>
      </w:r>
      <w:r>
        <w:br/>
      </w:r>
      <w:r>
        <w:rPr>
          <w:rFonts w:ascii="Times New Roman"/>
          <w:b w:val="false"/>
          <w:i w:val="false"/>
          <w:color w:val="000000"/>
          <w:sz w:val="28"/>
        </w:rPr>
        <w:t xml:space="preserve">
      Биологиялық активтерді (өсімдіктерді) басқа ұйымға (жеке кәсіпкерге) өтеусіз беру кезінде акті екі данада жасалады. </w:t>
      </w:r>
    </w:p>
    <w:bookmarkStart w:name="z3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32-қосымша </w:t>
      </w:r>
    </w:p>
    <w:bookmarkEnd w:id="34"/>
    <w:p>
      <w:pPr>
        <w:spacing w:after="0"/>
        <w:ind w:left="0"/>
        <w:jc w:val="both"/>
      </w:pPr>
      <w:r>
        <w:rPr>
          <w:rFonts w:ascii="Times New Roman"/>
          <w:b w:val="false"/>
          <w:i w:val="false"/>
          <w:color w:val="000000"/>
          <w:sz w:val="28"/>
        </w:rPr>
        <w:t xml:space="preserve">                                                  N БА-2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Тапсырушы___________________________________________________________ </w:t>
      </w:r>
      <w:r>
        <w:br/>
      </w:r>
      <w:r>
        <w:rPr>
          <w:rFonts w:ascii="Times New Roman"/>
          <w:b w:val="false"/>
          <w:i w:val="false"/>
          <w:color w:val="000000"/>
          <w:sz w:val="28"/>
        </w:rPr>
        <w:t xml:space="preserve">
                             (құрылымдық бөлімшенің атауы) </w:t>
      </w:r>
      <w:r>
        <w:br/>
      </w:r>
      <w:r>
        <w:rPr>
          <w:rFonts w:ascii="Times New Roman"/>
          <w:b w:val="false"/>
          <w:i w:val="false"/>
          <w:color w:val="000000"/>
          <w:sz w:val="28"/>
        </w:rPr>
        <w:t xml:space="preserve">
Алушы ______________________________________________________________ </w:t>
      </w:r>
      <w:r>
        <w:br/>
      </w:r>
      <w:r>
        <w:rPr>
          <w:rFonts w:ascii="Times New Roman"/>
          <w:b w:val="false"/>
          <w:i w:val="false"/>
          <w:color w:val="000000"/>
          <w:sz w:val="28"/>
        </w:rPr>
        <w:t xml:space="preserve">
                             (құрылымдық бөлімшенің атауы)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Биологиялық активтерді ішкі өткізуге берілетін </w:t>
      </w:r>
      <w:r>
        <w:br/>
      </w:r>
      <w:r>
        <w:rPr>
          <w:rFonts w:ascii="Times New Roman"/>
          <w:b w:val="false"/>
          <w:i w:val="false"/>
          <w:color w:val="000000"/>
          <w:sz w:val="28"/>
        </w:rPr>
        <w:t xml:space="preserve">
                              ЖҮКҚҰЖАТ </w:t>
      </w:r>
    </w:p>
    <w:p>
      <w:pPr>
        <w:spacing w:after="0"/>
        <w:ind w:left="0"/>
        <w:jc w:val="both"/>
      </w:pPr>
      <w:r>
        <w:rPr>
          <w:rFonts w:ascii="Times New Roman"/>
          <w:b w:val="false"/>
          <w:i w:val="false"/>
          <w:color w:val="000000"/>
          <w:sz w:val="28"/>
        </w:rPr>
        <w:t xml:space="preserve">Биологиялық активтердің топтары_____________________________________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773"/>
        <w:gridCol w:w="1833"/>
        <w:gridCol w:w="1953"/>
        <w:gridCol w:w="2453"/>
        <w:gridCol w:w="251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N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Тұлғаның қолы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 тапсырушы- </w:t>
            </w:r>
            <w:r>
              <w:br/>
            </w:r>
            <w:r>
              <w:rPr>
                <w:rFonts w:ascii="Times New Roman"/>
                <w:b w:val="false"/>
                <w:i w:val="false"/>
                <w:color w:val="000000"/>
                <w:sz w:val="20"/>
              </w:rPr>
              <w:t xml:space="preserve">
ның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 алушының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Биологиялық активтердің қысқаша сипаттамасы_________________________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Ескерту_____________________________________________________________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Биологиялық активтер: </w:t>
      </w:r>
      <w:r>
        <w:br/>
      </w:r>
      <w:r>
        <w:rPr>
          <w:rFonts w:ascii="Times New Roman"/>
          <w:b w:val="false"/>
          <w:i w:val="false"/>
          <w:color w:val="000000"/>
          <w:sz w:val="28"/>
        </w:rPr>
        <w:t xml:space="preserve">
Биологиялық активтерді есепке алуды түгендеу карточкасында өткізу белгіленді </w:t>
      </w:r>
    </w:p>
    <w:p>
      <w:pPr>
        <w:spacing w:after="0"/>
        <w:ind w:left="0"/>
        <w:jc w:val="both"/>
      </w:pPr>
      <w:r>
        <w:rPr>
          <w:rFonts w:ascii="Times New Roman"/>
          <w:b w:val="false"/>
          <w:i w:val="false"/>
          <w:color w:val="000000"/>
          <w:sz w:val="28"/>
        </w:rPr>
        <w:t xml:space="preserve">Бас бухгалтер (бухгалтер) ____  ____________20__жылғы "__"»_________ </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      Құжат биологиялық активтерді ұйымның (жеке кәсіпкердің) бір бөлімшесінен екінші бөлімшесіне өткізуді ресімдеу үшін қолданылады. Жүкқұжатты тапсырушы құрылымдық бөлімше екі данада жазады. Бірінші данасы алушы мен тапсырушының қолхатымен бірге бухгалтерияға, екіншісі тапсырушы құрылымдық бөлімшеге беріледі. </w:t>
      </w:r>
    </w:p>
    <w:bookmarkStart w:name="z36"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33-қосымша </w:t>
      </w:r>
    </w:p>
    <w:bookmarkEnd w:id="35"/>
    <w:p>
      <w:pPr>
        <w:spacing w:after="0"/>
        <w:ind w:left="0"/>
        <w:jc w:val="both"/>
      </w:pPr>
      <w:r>
        <w:rPr>
          <w:rFonts w:ascii="Times New Roman"/>
          <w:b w:val="false"/>
          <w:i w:val="false"/>
          <w:color w:val="000000"/>
          <w:sz w:val="28"/>
        </w:rPr>
        <w:t xml:space="preserve">                                                  N БА-3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 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 __ жылғы "__" _______N_______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     Негіздеме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Биологиялық активтерді (жануарларды) есептен шығару </w:t>
      </w:r>
      <w:r>
        <w:br/>
      </w:r>
      <w:r>
        <w:rPr>
          <w:rFonts w:ascii="Times New Roman"/>
          <w:b w:val="false"/>
          <w:i w:val="false"/>
          <w:color w:val="000000"/>
          <w:sz w:val="28"/>
        </w:rPr>
        <w:t xml:space="preserve">
                              N ___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713"/>
        <w:gridCol w:w="1633"/>
        <w:gridCol w:w="2133"/>
        <w:gridCol w:w="1753"/>
        <w:gridCol w:w="2133"/>
      </w:tblGrid>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N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 </w:t>
            </w:r>
            <w:r>
              <w:br/>
            </w:r>
            <w:r>
              <w:rPr>
                <w:rFonts w:ascii="Times New Roman"/>
                <w:b w:val="false"/>
                <w:i w:val="false"/>
                <w:color w:val="000000"/>
                <w:sz w:val="20"/>
              </w:rPr>
              <w:t xml:space="preserve">
гиялық актив- </w:t>
            </w:r>
            <w:r>
              <w:br/>
            </w:r>
            <w:r>
              <w:rPr>
                <w:rFonts w:ascii="Times New Roman"/>
                <w:b w:val="false"/>
                <w:i w:val="false"/>
                <w:color w:val="000000"/>
                <w:sz w:val="20"/>
              </w:rPr>
              <w:t xml:space="preserve">
тердің 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 </w:t>
            </w:r>
            <w:r>
              <w:br/>
            </w:r>
            <w:r>
              <w:rPr>
                <w:rFonts w:ascii="Times New Roman"/>
                <w:b w:val="false"/>
                <w:i w:val="false"/>
                <w:color w:val="000000"/>
                <w:sz w:val="20"/>
              </w:rPr>
              <w:t xml:space="preserve">
гиялық актив- </w:t>
            </w:r>
            <w:r>
              <w:br/>
            </w:r>
            <w:r>
              <w:rPr>
                <w:rFonts w:ascii="Times New Roman"/>
                <w:b w:val="false"/>
                <w:i w:val="false"/>
                <w:color w:val="000000"/>
                <w:sz w:val="20"/>
              </w:rPr>
              <w:t xml:space="preserve">
тердің жасына қарай бөліну тобы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күні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құны, теңгемен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саны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673"/>
        <w:gridCol w:w="1653"/>
        <w:gridCol w:w="2153"/>
        <w:gridCol w:w="1953"/>
        <w:gridCol w:w="2153"/>
      </w:tblGrid>
      <w:tr>
        <w:trPr>
          <w:trHeight w:val="45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салмағы,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бағасы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теңгемен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салмаққа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саны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салмағның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бойынша </w:t>
            </w:r>
          </w:p>
        </w:tc>
        <w:tc>
          <w:tcPr>
            <w:tcW w:w="0" w:type="auto"/>
            <w:vMerge/>
            <w:tcBorders>
              <w:top w:val="nil"/>
              <w:left w:val="single" w:color="cfcfcf" w:sz="5"/>
              <w:bottom w:val="single" w:color="cfcfcf" w:sz="5"/>
              <w:right w:val="single" w:color="cfcfcf" w:sz="5"/>
            </w:tcBorders>
          </w:tcP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Есептен шығару себебі_______________________________________________ </w:t>
      </w:r>
      <w:r>
        <w:br/>
      </w:r>
      <w:r>
        <w:rPr>
          <w:rFonts w:ascii="Times New Roman"/>
          <w:b w:val="false"/>
          <w:i w:val="false"/>
          <w:color w:val="000000"/>
          <w:sz w:val="28"/>
        </w:rPr>
        <w:t xml:space="preserve">
Комиссияның қорытындысы_____________________________________________ </w:t>
      </w:r>
      <w:r>
        <w:br/>
      </w:r>
      <w:r>
        <w:rPr>
          <w:rFonts w:ascii="Times New Roman"/>
          <w:b w:val="false"/>
          <w:i w:val="false"/>
          <w:color w:val="000000"/>
          <w:sz w:val="28"/>
        </w:rPr>
        <w:t xml:space="preserve">
Қосымшасы: Қоса беріліп отырған құжаттардың тізбесі_____________________________________________________________ </w:t>
      </w:r>
      <w:r>
        <w:br/>
      </w:r>
      <w:r>
        <w:rPr>
          <w:rFonts w:ascii="Times New Roman"/>
          <w:b w:val="false"/>
          <w:i w:val="false"/>
          <w:color w:val="000000"/>
          <w:sz w:val="28"/>
        </w:rPr>
        <w:t xml:space="preserve">
Комиссия төрағасы:____________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Комиссия мүшелері:____________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Материалдық жауапты тұлға:____________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Биологиялық активтерді есептен шығаруға байланысты шығындар туралы </w:t>
      </w:r>
      <w:r>
        <w:br/>
      </w:r>
      <w:r>
        <w:rPr>
          <w:rFonts w:ascii="Times New Roman"/>
          <w:b w:val="false"/>
          <w:i w:val="false"/>
          <w:color w:val="000000"/>
          <w:sz w:val="28"/>
        </w:rPr>
        <w:t xml:space="preserve">
анықтама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053"/>
        <w:gridCol w:w="2353"/>
        <w:gridCol w:w="2573"/>
        <w:gridCol w:w="283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шығаруға арналған шығындар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 түрі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бабы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Сатудан түскен кіріс (келтірілген залал)____________________________ </w:t>
      </w:r>
      <w:r>
        <w:br/>
      </w:r>
      <w:r>
        <w:rPr>
          <w:rFonts w:ascii="Times New Roman"/>
          <w:b w:val="false"/>
          <w:i w:val="false"/>
          <w:color w:val="000000"/>
          <w:sz w:val="28"/>
        </w:rPr>
        <w:t xml:space="preserve">
                                           Сомасы жазумен, теңге </w:t>
      </w:r>
      <w:r>
        <w:br/>
      </w:r>
      <w:r>
        <w:rPr>
          <w:rFonts w:ascii="Times New Roman"/>
          <w:b w:val="false"/>
          <w:i w:val="false"/>
          <w:color w:val="000000"/>
          <w:sz w:val="28"/>
        </w:rPr>
        <w:t xml:space="preserve">
Биологиялық активтерді есепке алу карточкасында (кітабында) істен шығарылғаны белгіленді. </w:t>
      </w:r>
      <w:r>
        <w:br/>
      </w:r>
      <w:r>
        <w:rPr>
          <w:rFonts w:ascii="Times New Roman"/>
          <w:b w:val="false"/>
          <w:i w:val="false"/>
          <w:color w:val="000000"/>
          <w:sz w:val="28"/>
        </w:rPr>
        <w:t xml:space="preserve">
Бас бухгалтер (бухгалтер)__________ ________ 20__ жылғы "__"»_______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Акті екі данада жасалады, оған комиссия мүшелері қол қояды және оны ұйымның басшысы (жеке кәсіпкер) немесе осыған уәкілетті тұлға бекітеді. Актінің бірінші данасы биологиялық активтерді есептен шығару үшін бухгалтерияға беріледі, екіншісі активтердің сақталуына жауапты тұлғада қалады. </w:t>
      </w:r>
    </w:p>
    <w:bookmarkStart w:name="z37"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34-қосымша </w:t>
      </w:r>
    </w:p>
    <w:bookmarkEnd w:id="36"/>
    <w:p>
      <w:pPr>
        <w:spacing w:after="0"/>
        <w:ind w:left="0"/>
        <w:jc w:val="both"/>
      </w:pPr>
      <w:r>
        <w:rPr>
          <w:rFonts w:ascii="Times New Roman"/>
          <w:b w:val="false"/>
          <w:i w:val="false"/>
          <w:color w:val="000000"/>
          <w:sz w:val="28"/>
        </w:rPr>
        <w:t xml:space="preserve">                                                  N БА-3 А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 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 __ жылғы "__" _______N_______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     Негіздеме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Биологиялық активтерді </w:t>
      </w:r>
      <w:r>
        <w:br/>
      </w:r>
      <w:r>
        <w:rPr>
          <w:rFonts w:ascii="Times New Roman"/>
          <w:b w:val="false"/>
          <w:i w:val="false"/>
          <w:color w:val="000000"/>
          <w:sz w:val="28"/>
        </w:rPr>
        <w:t xml:space="preserve">
       (өсімдіктерді) есептен шығару </w:t>
      </w:r>
      <w:r>
        <w:br/>
      </w:r>
      <w:r>
        <w:rPr>
          <w:rFonts w:ascii="Times New Roman"/>
          <w:b w:val="false"/>
          <w:i w:val="false"/>
          <w:color w:val="000000"/>
          <w:sz w:val="28"/>
        </w:rPr>
        <w:t xml:space="preserve">
               N___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 </w:t>
            </w:r>
            <w:r>
              <w:br/>
            </w:r>
            <w:r>
              <w:rPr>
                <w:rFonts w:ascii="Times New Roman"/>
                <w:b w:val="false"/>
                <w:i w:val="false"/>
                <w:color w:val="000000"/>
                <w:sz w:val="20"/>
              </w:rPr>
              <w:t xml:space="preserve">
гиялық актив- </w:t>
            </w:r>
            <w:r>
              <w:br/>
            </w:r>
            <w:r>
              <w:rPr>
                <w:rFonts w:ascii="Times New Roman"/>
                <w:b w:val="false"/>
                <w:i w:val="false"/>
                <w:color w:val="000000"/>
                <w:sz w:val="20"/>
              </w:rPr>
              <w:t xml:space="preserve">
тердің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 </w:t>
            </w:r>
            <w:r>
              <w:br/>
            </w:r>
            <w:r>
              <w:rPr>
                <w:rFonts w:ascii="Times New Roman"/>
                <w:b w:val="false"/>
                <w:i w:val="false"/>
                <w:color w:val="000000"/>
                <w:sz w:val="20"/>
              </w:rPr>
              <w:t xml:space="preserve">
бы,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ты, </w:t>
            </w:r>
            <w:r>
              <w:br/>
            </w:r>
            <w:r>
              <w:rPr>
                <w:rFonts w:ascii="Times New Roman"/>
                <w:b w:val="false"/>
                <w:i w:val="false"/>
                <w:color w:val="000000"/>
                <w:sz w:val="20"/>
              </w:rPr>
              <w:t xml:space="preserve">
жасы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w:t>
            </w:r>
            <w:r>
              <w:br/>
            </w:r>
            <w:r>
              <w:rPr>
                <w:rFonts w:ascii="Times New Roman"/>
                <w:b w:val="false"/>
                <w:i w:val="false"/>
                <w:color w:val="000000"/>
                <w:sz w:val="20"/>
              </w:rPr>
              <w:t xml:space="preserve">
дала- </w:t>
            </w:r>
            <w:r>
              <w:br/>
            </w:r>
            <w:r>
              <w:rPr>
                <w:rFonts w:ascii="Times New Roman"/>
                <w:b w:val="false"/>
                <w:i w:val="false"/>
                <w:color w:val="000000"/>
                <w:sz w:val="20"/>
              </w:rPr>
              <w:t xml:space="preserve">
нуға беріл- </w:t>
            </w:r>
            <w:r>
              <w:br/>
            </w:r>
            <w:r>
              <w:rPr>
                <w:rFonts w:ascii="Times New Roman"/>
                <w:b w:val="false"/>
                <w:i w:val="false"/>
                <w:color w:val="000000"/>
                <w:sz w:val="20"/>
              </w:rPr>
              <w:t xml:space="preserve">
ген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253"/>
        <w:gridCol w:w="2513"/>
        <w:gridCol w:w="2893"/>
        <w:gridCol w:w="2893"/>
      </w:tblGrid>
      <w:tr>
        <w:trPr>
          <w:trHeight w:val="45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құны, теңгемен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үшін бағасы,  теңгемен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 </w:t>
            </w:r>
            <w:r>
              <w:br/>
            </w:r>
            <w:r>
              <w:rPr>
                <w:rFonts w:ascii="Times New Roman"/>
                <w:b w:val="false"/>
                <w:i w:val="false"/>
                <w:color w:val="000000"/>
                <w:sz w:val="20"/>
              </w:rPr>
              <w:t xml:space="preserve">
ралық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Есептен шығару себебі_______________________________________________ </w:t>
      </w:r>
      <w:r>
        <w:br/>
      </w:r>
      <w:r>
        <w:rPr>
          <w:rFonts w:ascii="Times New Roman"/>
          <w:b w:val="false"/>
          <w:i w:val="false"/>
          <w:color w:val="000000"/>
          <w:sz w:val="28"/>
        </w:rPr>
        <w:t xml:space="preserve">
Сапалық сипаттамалары ______________________________________________ </w:t>
      </w:r>
      <w:r>
        <w:br/>
      </w:r>
      <w:r>
        <w:rPr>
          <w:rFonts w:ascii="Times New Roman"/>
          <w:b w:val="false"/>
          <w:i w:val="false"/>
          <w:color w:val="000000"/>
          <w:sz w:val="28"/>
        </w:rPr>
        <w:t xml:space="preserve">
Комиссияның қорытындысы_____________________________________________ </w:t>
      </w:r>
      <w:r>
        <w:br/>
      </w:r>
      <w:r>
        <w:rPr>
          <w:rFonts w:ascii="Times New Roman"/>
          <w:b w:val="false"/>
          <w:i w:val="false"/>
          <w:color w:val="000000"/>
          <w:sz w:val="28"/>
        </w:rPr>
        <w:t xml:space="preserve">
Қосымшасы: Қоса беріліп отырған құжаттардың тізбесі_________________ </w:t>
      </w:r>
      <w:r>
        <w:br/>
      </w:r>
      <w:r>
        <w:rPr>
          <w:rFonts w:ascii="Times New Roman"/>
          <w:b w:val="false"/>
          <w:i w:val="false"/>
          <w:color w:val="000000"/>
          <w:sz w:val="28"/>
        </w:rPr>
        <w:t xml:space="preserve">
Комиссия төрағасы:____________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Комиссия мүшелері:____________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Материалдық жауапты тұлға:____________ _____________ 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Биологиялық активтерді есептен шығаруға байланысты шығындар туралы анықтама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53"/>
        <w:gridCol w:w="2513"/>
        <w:gridCol w:w="2593"/>
        <w:gridCol w:w="297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шығаруға арналған шығындар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 түрі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нөмірі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бабы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Сатудан түскен кіріс (келтірілген залал)____________________________ </w:t>
      </w:r>
      <w:r>
        <w:br/>
      </w:r>
      <w:r>
        <w:rPr>
          <w:rFonts w:ascii="Times New Roman"/>
          <w:b w:val="false"/>
          <w:i w:val="false"/>
          <w:color w:val="000000"/>
          <w:sz w:val="28"/>
        </w:rPr>
        <w:t xml:space="preserve">
                                          сомасы жазумен, теңге </w:t>
      </w:r>
      <w:r>
        <w:br/>
      </w:r>
      <w:r>
        <w:rPr>
          <w:rFonts w:ascii="Times New Roman"/>
          <w:b w:val="false"/>
          <w:i w:val="false"/>
          <w:color w:val="000000"/>
          <w:sz w:val="28"/>
        </w:rPr>
        <w:t xml:space="preserve">
Биологиялық активтерді есепке алу карточкасында (кітабында) істен шығарылғаны белгіленді. </w:t>
      </w:r>
      <w:r>
        <w:br/>
      </w:r>
      <w:r>
        <w:rPr>
          <w:rFonts w:ascii="Times New Roman"/>
          <w:b w:val="false"/>
          <w:i w:val="false"/>
          <w:color w:val="000000"/>
          <w:sz w:val="28"/>
        </w:rPr>
        <w:t xml:space="preserve">
Бас бухгалтер (бухгалтер)_____________ 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20 __ жылғы "__" _________________ </w:t>
      </w:r>
    </w:p>
    <w:p>
      <w:pPr>
        <w:spacing w:after="0"/>
        <w:ind w:left="0"/>
        <w:jc w:val="both"/>
      </w:pPr>
      <w:r>
        <w:rPr>
          <w:rFonts w:ascii="Times New Roman"/>
          <w:b w:val="false"/>
          <w:i w:val="false"/>
          <w:color w:val="000000"/>
          <w:sz w:val="28"/>
        </w:rPr>
        <w:t xml:space="preserve">      Акті екі данада жасалады, оған комиссия мүшелері қол қояды және оны ұйымның басшысы (жеке кәсіпкер) немесе осыған уәкілетті тұлға бекітеді. Актінің бірінші данасы биологиялық активтерді есептен шығару үшін бухгалтерияға беріледі, екіншісі активтердің сақталуына жауапты тұлғада қалады. </w:t>
      </w:r>
    </w:p>
    <w:bookmarkStart w:name="z3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35-қосымша </w:t>
      </w:r>
    </w:p>
    <w:bookmarkEnd w:id="37"/>
    <w:p>
      <w:pPr>
        <w:spacing w:after="0"/>
        <w:ind w:left="0"/>
        <w:jc w:val="both"/>
      </w:pPr>
      <w:r>
        <w:rPr>
          <w:rFonts w:ascii="Times New Roman"/>
          <w:b w:val="false"/>
          <w:i w:val="false"/>
          <w:color w:val="000000"/>
          <w:sz w:val="28"/>
        </w:rPr>
        <w:t xml:space="preserve">                                                  N БА-4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r>
        <w:br/>
      </w:r>
      <w:r>
        <w:rPr>
          <w:rFonts w:ascii="Times New Roman"/>
          <w:b w:val="false"/>
          <w:i w:val="false"/>
          <w:color w:val="000000"/>
          <w:sz w:val="28"/>
        </w:rPr>
        <w:t xml:space="preserve">
Құрылымдық бөлімше_________________________ </w:t>
      </w:r>
      <w:r>
        <w:br/>
      </w:r>
      <w:r>
        <w:rPr>
          <w:rFonts w:ascii="Times New Roman"/>
          <w:b w:val="false"/>
          <w:i w:val="false"/>
          <w:color w:val="000000"/>
          <w:sz w:val="28"/>
        </w:rPr>
        <w:t xml:space="preserve">
Материалдық жауапты тұлға__________________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Биологиялық активтерді (жануарларды) есепке алуды </w:t>
      </w:r>
      <w:r>
        <w:br/>
      </w:r>
      <w:r>
        <w:rPr>
          <w:rFonts w:ascii="Times New Roman"/>
          <w:b w:val="false"/>
          <w:i w:val="false"/>
          <w:color w:val="000000"/>
          <w:sz w:val="28"/>
        </w:rPr>
        <w:t xml:space="preserve">
                     ТҮГЕНДЕУ КАРТОЧКАСЫ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биологиялық активтің толық атауы және мақсаты </w:t>
      </w:r>
      <w:r>
        <w:br/>
      </w:r>
      <w:r>
        <w:rPr>
          <w:rFonts w:ascii="Times New Roman"/>
          <w:b w:val="false"/>
          <w:i w:val="false"/>
          <w:color w:val="000000"/>
          <w:sz w:val="28"/>
        </w:rPr>
        <w:t xml:space="preserve">
____________________________________________________________________                    активтің қысқаша жеке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893"/>
        <w:gridCol w:w="1073"/>
        <w:gridCol w:w="1593"/>
        <w:gridCol w:w="14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лы пайда- </w:t>
            </w:r>
            <w:r>
              <w:br/>
            </w:r>
            <w:r>
              <w:rPr>
                <w:rFonts w:ascii="Times New Roman"/>
                <w:b w:val="false"/>
                <w:i w:val="false"/>
                <w:color w:val="000000"/>
                <w:sz w:val="20"/>
              </w:rPr>
              <w:t xml:space="preserve">
лану мерзі- </w:t>
            </w:r>
            <w:r>
              <w:br/>
            </w:r>
            <w:r>
              <w:rPr>
                <w:rFonts w:ascii="Times New Roman"/>
                <w:b w:val="false"/>
                <w:i w:val="false"/>
                <w:color w:val="000000"/>
                <w:sz w:val="20"/>
              </w:rPr>
              <w:t xml:space="preserve">
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 </w:t>
            </w:r>
            <w:r>
              <w:br/>
            </w:r>
            <w:r>
              <w:rPr>
                <w:rFonts w:ascii="Times New Roman"/>
                <w:b w:val="false"/>
                <w:i w:val="false"/>
                <w:color w:val="000000"/>
                <w:sz w:val="20"/>
              </w:rPr>
              <w:t xml:space="preserve">
гиялық актив- </w:t>
            </w:r>
            <w:r>
              <w:br/>
            </w:r>
            <w:r>
              <w:rPr>
                <w:rFonts w:ascii="Times New Roman"/>
                <w:b w:val="false"/>
                <w:i w:val="false"/>
                <w:color w:val="000000"/>
                <w:sz w:val="20"/>
              </w:rPr>
              <w:t xml:space="preserve">
тің жасына қарай бөліну тобы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саны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кг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 </w:t>
            </w:r>
            <w:r>
              <w:br/>
            </w:r>
            <w:r>
              <w:rPr>
                <w:rFonts w:ascii="Times New Roman"/>
                <w:b w:val="false"/>
                <w:i w:val="false"/>
                <w:color w:val="000000"/>
                <w:sz w:val="20"/>
              </w:rPr>
              <w:t xml:space="preserve">
гінің бағасы,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беріл- </w:t>
            </w:r>
            <w:r>
              <w:br/>
            </w:r>
            <w:r>
              <w:rPr>
                <w:rFonts w:ascii="Times New Roman"/>
                <w:b w:val="false"/>
                <w:i w:val="false"/>
                <w:color w:val="000000"/>
                <w:sz w:val="20"/>
              </w:rPr>
              <w:t xml:space="preserve">
ген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нөмірі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өткізу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шығарылды </w:t>
            </w:r>
            <w:r>
              <w:br/>
            </w:r>
            <w:r>
              <w:rPr>
                <w:rFonts w:ascii="Times New Roman"/>
                <w:b w:val="false"/>
                <w:i w:val="false"/>
                <w:color w:val="000000"/>
                <w:sz w:val="20"/>
              </w:rPr>
              <w:t xml:space="preserve">
(есептен шығарылды)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 </w:t>
            </w:r>
            <w:r>
              <w:br/>
            </w:r>
            <w:r>
              <w:rPr>
                <w:rFonts w:ascii="Times New Roman"/>
                <w:b w:val="false"/>
                <w:i w:val="false"/>
                <w:color w:val="000000"/>
                <w:sz w:val="20"/>
              </w:rPr>
              <w:t xml:space="preserve">
лым- </w:t>
            </w:r>
            <w:r>
              <w:br/>
            </w:r>
            <w:r>
              <w:rPr>
                <w:rFonts w:ascii="Times New Roman"/>
                <w:b w:val="false"/>
                <w:i w:val="false"/>
                <w:color w:val="000000"/>
                <w:sz w:val="20"/>
              </w:rPr>
              <w:t xml:space="preserve">
дық бөлім-шенің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 </w:t>
            </w:r>
            <w:r>
              <w:br/>
            </w:r>
            <w:r>
              <w:rPr>
                <w:rFonts w:ascii="Times New Roman"/>
                <w:b w:val="false"/>
                <w:i w:val="false"/>
                <w:color w:val="000000"/>
                <w:sz w:val="20"/>
              </w:rPr>
              <w:t xml:space="preserve">
рылу себебі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Карточканы толтырған____________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 __ жылғы "__" _________________ </w:t>
      </w:r>
    </w:p>
    <w:p>
      <w:pPr>
        <w:spacing w:after="0"/>
        <w:ind w:left="0"/>
        <w:jc w:val="both"/>
      </w:pPr>
      <w:r>
        <w:rPr>
          <w:rFonts w:ascii="Times New Roman"/>
          <w:b w:val="false"/>
          <w:i w:val="false"/>
          <w:color w:val="000000"/>
          <w:sz w:val="28"/>
        </w:rPr>
        <w:t xml:space="preserve">      Биологиялық активтерді (жануарларды) есепке алу үшін қолданылады. Түгендеу карточкасы әрбір объектіге бухгалтерияда жүргізіледі. Нысан объектінің түсуі, оның өткізілуі және істен шығарылуы (есептен шығарылуы) туралы құжаттардың негізінде бір данада толтырылады. </w:t>
      </w:r>
    </w:p>
    <w:bookmarkStart w:name="z39"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36-қосымша </w:t>
      </w:r>
    </w:p>
    <w:bookmarkEnd w:id="38"/>
    <w:p>
      <w:pPr>
        <w:spacing w:after="0"/>
        <w:ind w:left="0"/>
        <w:jc w:val="both"/>
      </w:pPr>
      <w:r>
        <w:rPr>
          <w:rFonts w:ascii="Times New Roman"/>
          <w:b w:val="false"/>
          <w:i w:val="false"/>
          <w:color w:val="000000"/>
          <w:sz w:val="28"/>
        </w:rPr>
        <w:t xml:space="preserve">                                                  N БА-4 А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r>
        <w:br/>
      </w:r>
      <w:r>
        <w:rPr>
          <w:rFonts w:ascii="Times New Roman"/>
          <w:b w:val="false"/>
          <w:i w:val="false"/>
          <w:color w:val="000000"/>
          <w:sz w:val="28"/>
        </w:rPr>
        <w:t xml:space="preserve">
Құрылымдық бөлімше_________________________ </w:t>
      </w:r>
      <w:r>
        <w:br/>
      </w:r>
      <w:r>
        <w:rPr>
          <w:rFonts w:ascii="Times New Roman"/>
          <w:b w:val="false"/>
          <w:i w:val="false"/>
          <w:color w:val="000000"/>
          <w:sz w:val="28"/>
        </w:rPr>
        <w:t xml:space="preserve">
Материалдық жауапты тұлға__________________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Биологиялық активтерді (өсімдіктерді) есепке алуды </w:t>
      </w:r>
      <w:r>
        <w:br/>
      </w:r>
      <w:r>
        <w:rPr>
          <w:rFonts w:ascii="Times New Roman"/>
          <w:b w:val="false"/>
          <w:i w:val="false"/>
          <w:color w:val="000000"/>
          <w:sz w:val="28"/>
        </w:rPr>
        <w:t xml:space="preserve">
                     ТҮГЕНДЕУ КАРТОЧКАСЫ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биологиялық активтің толық атауы және мақсаты </w:t>
      </w:r>
      <w:r>
        <w:br/>
      </w:r>
      <w:r>
        <w:rPr>
          <w:rFonts w:ascii="Times New Roman"/>
          <w:b w:val="false"/>
          <w:i w:val="false"/>
          <w:color w:val="000000"/>
          <w:sz w:val="28"/>
        </w:rPr>
        <w:t xml:space="preserve">
____________________________________________________________________                    активтің қысқаша жеке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473"/>
        <w:gridCol w:w="913"/>
        <w:gridCol w:w="1253"/>
        <w:gridCol w:w="1133"/>
        <w:gridCol w:w="1053"/>
        <w:gridCol w:w="1453"/>
        <w:gridCol w:w="1273"/>
        <w:gridCol w:w="127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құны, тең- </w:t>
            </w:r>
            <w:r>
              <w:br/>
            </w:r>
            <w:r>
              <w:rPr>
                <w:rFonts w:ascii="Times New Roman"/>
                <w:b w:val="false"/>
                <w:i w:val="false"/>
                <w:color w:val="000000"/>
                <w:sz w:val="20"/>
              </w:rPr>
              <w:t xml:space="preserve">
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лы қолда- </w:t>
            </w:r>
            <w:r>
              <w:br/>
            </w:r>
            <w:r>
              <w:rPr>
                <w:rFonts w:ascii="Times New Roman"/>
                <w:b w:val="false"/>
                <w:i w:val="false"/>
                <w:color w:val="000000"/>
                <w:sz w:val="20"/>
              </w:rPr>
              <w:t xml:space="preserve">
ну мерзі- </w:t>
            </w:r>
            <w:r>
              <w:br/>
            </w:r>
            <w:r>
              <w:rPr>
                <w:rFonts w:ascii="Times New Roman"/>
                <w:b w:val="false"/>
                <w:i w:val="false"/>
                <w:color w:val="000000"/>
                <w:sz w:val="20"/>
              </w:rPr>
              <w:t xml:space="preserve">
мі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Сұрыпы, </w:t>
            </w:r>
            <w:r>
              <w:br/>
            </w:r>
            <w:r>
              <w:rPr>
                <w:rFonts w:ascii="Times New Roman"/>
                <w:b w:val="false"/>
                <w:i w:val="false"/>
                <w:color w:val="000000"/>
                <w:sz w:val="20"/>
              </w:rPr>
              <w:t xml:space="preserve">
санаты, </w:t>
            </w:r>
            <w:r>
              <w:br/>
            </w:r>
            <w:r>
              <w:rPr>
                <w:rFonts w:ascii="Times New Roman"/>
                <w:b w:val="false"/>
                <w:i w:val="false"/>
                <w:color w:val="000000"/>
                <w:sz w:val="20"/>
              </w:rPr>
              <w:t xml:space="preserve">
жасы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мен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ен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ануға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Нетто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нөмірі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өткізу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шығарылды </w:t>
            </w:r>
            <w:r>
              <w:br/>
            </w:r>
            <w:r>
              <w:rPr>
                <w:rFonts w:ascii="Times New Roman"/>
                <w:b w:val="false"/>
                <w:i w:val="false"/>
                <w:color w:val="000000"/>
                <w:sz w:val="20"/>
              </w:rPr>
              <w:t xml:space="preserve">
(есептен шығарылды)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 </w:t>
            </w:r>
            <w:r>
              <w:br/>
            </w:r>
            <w:r>
              <w:rPr>
                <w:rFonts w:ascii="Times New Roman"/>
                <w:b w:val="false"/>
                <w:i w:val="false"/>
                <w:color w:val="000000"/>
                <w:sz w:val="20"/>
              </w:rPr>
              <w:t xml:space="preserve">
лымдық бөлім- </w:t>
            </w:r>
            <w:r>
              <w:br/>
            </w:r>
            <w:r>
              <w:rPr>
                <w:rFonts w:ascii="Times New Roman"/>
                <w:b w:val="false"/>
                <w:i w:val="false"/>
                <w:color w:val="000000"/>
                <w:sz w:val="20"/>
              </w:rPr>
              <w:t xml:space="preserve">
шенің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 </w:t>
            </w:r>
            <w:r>
              <w:br/>
            </w:r>
            <w:r>
              <w:rPr>
                <w:rFonts w:ascii="Times New Roman"/>
                <w:b w:val="false"/>
                <w:i w:val="false"/>
                <w:color w:val="000000"/>
                <w:sz w:val="20"/>
              </w:rPr>
              <w:t xml:space="preserve">
рылу себебі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Карточканы толтырған____________ _________________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20 __ жылғы "__" _________________ </w:t>
      </w:r>
    </w:p>
    <w:p>
      <w:pPr>
        <w:spacing w:after="0"/>
        <w:ind w:left="0"/>
        <w:jc w:val="both"/>
      </w:pPr>
      <w:r>
        <w:rPr>
          <w:rFonts w:ascii="Times New Roman"/>
          <w:b w:val="false"/>
          <w:i w:val="false"/>
          <w:color w:val="000000"/>
          <w:sz w:val="28"/>
        </w:rPr>
        <w:t xml:space="preserve">      Биологиялық активтерді (өсімдіктерді) есепке алу үшін қолданылады. Түгендеу карточкасы әрбір объектіге бухгалтерияда жүргізіледі. Нысан объектінің түсуі, оның өткізілуі және істен шығарылуы (есептен шығарылуы) туралы құжаттардың негізінде бір данада толтырылады. </w:t>
      </w:r>
    </w:p>
    <w:bookmarkStart w:name="z40"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37-қосымша </w:t>
      </w:r>
    </w:p>
    <w:bookmarkEnd w:id="39"/>
    <w:p>
      <w:pPr>
        <w:spacing w:after="0"/>
        <w:ind w:left="0"/>
        <w:jc w:val="both"/>
      </w:pPr>
      <w:r>
        <w:rPr>
          <w:rFonts w:ascii="Times New Roman"/>
          <w:b w:val="false"/>
          <w:i w:val="false"/>
          <w:color w:val="000000"/>
          <w:sz w:val="28"/>
        </w:rPr>
        <w:t xml:space="preserve">                                                  N БА-5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БИОЛОГИЯЛЫҚ АКТИВТЕРДІ ЕСЕПКЕ АЛУ </w:t>
      </w:r>
      <w:r>
        <w:br/>
      </w:r>
      <w:r>
        <w:rPr>
          <w:rFonts w:ascii="Times New Roman"/>
          <w:b w:val="false"/>
          <w:i w:val="false"/>
          <w:color w:val="000000"/>
          <w:sz w:val="28"/>
        </w:rPr>
        <w:t xml:space="preserve">
           ЖӨНІНДЕГІ ТҮГЕНДЕУ КАРТОЧКАЛАРЫНЫҢ ТІЗІМДЕМЕСІ </w:t>
      </w:r>
    </w:p>
    <w:p>
      <w:pPr>
        <w:spacing w:after="0"/>
        <w:ind w:left="0"/>
        <w:jc w:val="both"/>
      </w:pPr>
      <w:r>
        <w:rPr>
          <w:rFonts w:ascii="Times New Roman"/>
          <w:b w:val="false"/>
          <w:i w:val="false"/>
          <w:color w:val="000000"/>
          <w:sz w:val="28"/>
        </w:rPr>
        <w:t xml:space="preserve">20 __ жылғы "__" ____________ бастап 20 __ жылғы "__"_______________ </w:t>
      </w:r>
      <w:r>
        <w:br/>
      </w:r>
      <w:r>
        <w:rPr>
          <w:rFonts w:ascii="Times New Roman"/>
          <w:b w:val="false"/>
          <w:i w:val="false"/>
          <w:color w:val="000000"/>
          <w:sz w:val="28"/>
        </w:rPr>
        <w:t xml:space="preserve">
дейінгі кезең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373"/>
        <w:gridCol w:w="2693"/>
        <w:gridCol w:w="2593"/>
        <w:gridCol w:w="21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Сыныптама тобының атауы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атауы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белгісі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шығарыл- </w:t>
            </w:r>
            <w:r>
              <w:br/>
            </w:r>
            <w:r>
              <w:rPr>
                <w:rFonts w:ascii="Times New Roman"/>
                <w:b w:val="false"/>
                <w:i w:val="false"/>
                <w:color w:val="000000"/>
                <w:sz w:val="20"/>
              </w:rPr>
              <w:t xml:space="preserve">
ғаны туралы белгі </w:t>
            </w:r>
          </w:p>
        </w:tc>
      </w:tr>
      <w:tr>
        <w:trPr>
          <w:trHeight w:val="45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карточка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Биологиялық активтерді есепке алуды түгендеу карточкасын тіркеу үшін қолданылады. Тізімдеме түгендеу карточкаларының сақталуын бақылау мақсатында бухгалтерияда бір данада жасалады. Жазбалар биологиялық активтердің сыныпталған топтары (түрлері) бөлігінде жануарлар мен өсімдіктер бойынша жүргізіледі. </w:t>
      </w:r>
    </w:p>
    <w:bookmarkStart w:name="z41"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38-қосымша </w:t>
      </w:r>
    </w:p>
    <w:bookmarkEnd w:id="40"/>
    <w:p>
      <w:pPr>
        <w:spacing w:after="0"/>
        <w:ind w:left="0"/>
        <w:jc w:val="both"/>
      </w:pPr>
      <w:r>
        <w:rPr>
          <w:rFonts w:ascii="Times New Roman"/>
          <w:b w:val="false"/>
          <w:i w:val="false"/>
          <w:color w:val="000000"/>
          <w:sz w:val="28"/>
        </w:rPr>
        <w:t xml:space="preserve">                                                  N МЕА-1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r>
        <w:br/>
      </w:r>
      <w:r>
        <w:rPr>
          <w:rFonts w:ascii="Times New Roman"/>
          <w:b w:val="false"/>
          <w:i w:val="false"/>
          <w:color w:val="000000"/>
          <w:sz w:val="28"/>
        </w:rPr>
        <w:t xml:space="preserve">
Құрылымдық бөлімше_________________________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Материалдық емес активтерді қабылдап алу-беру </w:t>
      </w:r>
      <w:r>
        <w:br/>
      </w:r>
      <w:r>
        <w:rPr>
          <w:rFonts w:ascii="Times New Roman"/>
          <w:b w:val="false"/>
          <w:i w:val="false"/>
          <w:color w:val="000000"/>
          <w:sz w:val="28"/>
        </w:rPr>
        <w:t xml:space="preserve">
                          АКТІСІ </w:t>
      </w:r>
    </w:p>
    <w:p>
      <w:pPr>
        <w:spacing w:after="0"/>
        <w:ind w:left="0"/>
        <w:jc w:val="both"/>
      </w:pPr>
      <w:r>
        <w:rPr>
          <w:rFonts w:ascii="Times New Roman"/>
          <w:b w:val="false"/>
          <w:i w:val="false"/>
          <w:color w:val="000000"/>
          <w:sz w:val="28"/>
        </w:rPr>
        <w:t xml:space="preserve">Материалдық емес активтің атауы ____________________________________ </w:t>
      </w:r>
      <w:r>
        <w:br/>
      </w:r>
      <w:r>
        <w:rPr>
          <w:rFonts w:ascii="Times New Roman"/>
          <w:b w:val="false"/>
          <w:i w:val="false"/>
          <w:color w:val="000000"/>
          <w:sz w:val="28"/>
        </w:rPr>
        <w:t xml:space="preserve">
Қысқаша сипаттамасы_________________________________________________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Жөнелтуші ұйым (жеке кәсіпкер) (атауы, деректемелері )______________ </w:t>
      </w:r>
      <w:r>
        <w:br/>
      </w:r>
      <w:r>
        <w:rPr>
          <w:rFonts w:ascii="Times New Roman"/>
          <w:b w:val="false"/>
          <w:i w:val="false"/>
          <w:color w:val="000000"/>
          <w:sz w:val="28"/>
        </w:rPr>
        <w:t xml:space="preserve">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853"/>
        <w:gridCol w:w="1873"/>
        <w:gridCol w:w="1573"/>
        <w:gridCol w:w="2093"/>
        <w:gridCol w:w="2273"/>
      </w:tblGrid>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xml:space="preserve">
жылы)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r>
              <w:br/>
            </w:r>
            <w:r>
              <w:rPr>
                <w:rFonts w:ascii="Times New Roman"/>
                <w:b w:val="false"/>
                <w:i w:val="false"/>
                <w:color w:val="000000"/>
                <w:sz w:val="20"/>
              </w:rPr>
              <w:t xml:space="preserve">
дық емес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ді баға- </w:t>
            </w:r>
            <w:r>
              <w:br/>
            </w:r>
            <w:r>
              <w:rPr>
                <w:rFonts w:ascii="Times New Roman"/>
                <w:b w:val="false"/>
                <w:i w:val="false"/>
                <w:color w:val="000000"/>
                <w:sz w:val="20"/>
              </w:rPr>
              <w:t xml:space="preserve">
лау тә- </w:t>
            </w:r>
            <w:r>
              <w:br/>
            </w:r>
            <w:r>
              <w:rPr>
                <w:rFonts w:ascii="Times New Roman"/>
                <w:b w:val="false"/>
                <w:i w:val="false"/>
                <w:color w:val="000000"/>
                <w:sz w:val="20"/>
              </w:rPr>
              <w:t xml:space="preserve">
сілдері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r>
              <w:br/>
            </w:r>
            <w:r>
              <w:rPr>
                <w:rFonts w:ascii="Times New Roman"/>
                <w:b w:val="false"/>
                <w:i w:val="false"/>
                <w:color w:val="000000"/>
                <w:sz w:val="20"/>
              </w:rPr>
              <w:t xml:space="preserve">
дық емес активтер- </w:t>
            </w:r>
            <w:r>
              <w:br/>
            </w:r>
            <w:r>
              <w:rPr>
                <w:rFonts w:ascii="Times New Roman"/>
                <w:b w:val="false"/>
                <w:i w:val="false"/>
                <w:color w:val="000000"/>
                <w:sz w:val="20"/>
              </w:rPr>
              <w:t xml:space="preserve">
дің 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теңгемен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қызмет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20__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_______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20__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_______ </w:t>
            </w:r>
            <w:r>
              <w:br/>
            </w:r>
            <w:r>
              <w:rPr>
                <w:rFonts w:ascii="Times New Roman"/>
                <w:b w:val="false"/>
                <w:i w:val="false"/>
                <w:color w:val="000000"/>
                <w:sz w:val="20"/>
              </w:rPr>
              <w:t xml:space="preserve">
дейін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 </w:t>
            </w:r>
            <w:r>
              <w:br/>
            </w:r>
            <w:r>
              <w:rPr>
                <w:rFonts w:ascii="Times New Roman"/>
                <w:b w:val="false"/>
                <w:i w:val="false"/>
                <w:color w:val="000000"/>
                <w:sz w:val="20"/>
              </w:rPr>
              <w:t xml:space="preserve">
ция норма- </w:t>
            </w:r>
            <w:r>
              <w:br/>
            </w:r>
            <w:r>
              <w:rPr>
                <w:rFonts w:ascii="Times New Roman"/>
                <w:b w:val="false"/>
                <w:i w:val="false"/>
                <w:color w:val="000000"/>
                <w:sz w:val="20"/>
              </w:rPr>
              <w:t xml:space="preserve">
сы, %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 </w:t>
            </w:r>
            <w:r>
              <w:br/>
            </w:r>
            <w:r>
              <w:rPr>
                <w:rFonts w:ascii="Times New Roman"/>
                <w:b w:val="false"/>
                <w:i w:val="false"/>
                <w:color w:val="000000"/>
                <w:sz w:val="20"/>
              </w:rPr>
              <w:t xml:space="preserve">
ция сомасы, </w:t>
            </w:r>
            <w:r>
              <w:br/>
            </w:r>
            <w:r>
              <w:rPr>
                <w:rFonts w:ascii="Times New Roman"/>
                <w:b w:val="false"/>
                <w:i w:val="false"/>
                <w:color w:val="000000"/>
                <w:sz w:val="20"/>
              </w:rPr>
              <w:t xml:space="preserve">
теңгемен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Беру негіздемесі: </w:t>
      </w:r>
      <w:r>
        <w:br/>
      </w:r>
      <w:r>
        <w:rPr>
          <w:rFonts w:ascii="Times New Roman"/>
          <w:b w:val="false"/>
          <w:i w:val="false"/>
          <w:color w:val="000000"/>
          <w:sz w:val="28"/>
        </w:rPr>
        <w:t xml:space="preserve">
20 ___ жылғы "__" _____________N_____ бұйрықтың (өкімнің) негізінде ___________________________________________________________________ </w:t>
      </w:r>
      <w:r>
        <w:br/>
      </w:r>
      <w:r>
        <w:rPr>
          <w:rFonts w:ascii="Times New Roman"/>
          <w:b w:val="false"/>
          <w:i w:val="false"/>
          <w:color w:val="000000"/>
          <w:sz w:val="28"/>
        </w:rPr>
        <w:t xml:space="preserve">
Материалдық активтерді қабылдаған: </w:t>
      </w:r>
      <w:r>
        <w:br/>
      </w:r>
      <w:r>
        <w:rPr>
          <w:rFonts w:ascii="Times New Roman"/>
          <w:b w:val="false"/>
          <w:i w:val="false"/>
          <w:color w:val="000000"/>
          <w:sz w:val="28"/>
        </w:rPr>
        <w:t xml:space="preserve">
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Тапсырған:____________ _____________ _________ </w:t>
      </w:r>
      <w:r>
        <w:br/>
      </w:r>
      <w:r>
        <w:rPr>
          <w:rFonts w:ascii="Times New Roman"/>
          <w:b w:val="false"/>
          <w:i w:val="false"/>
          <w:color w:val="000000"/>
          <w:sz w:val="28"/>
        </w:rPr>
        <w:t xml:space="preserve">
           лауазымы      аты-жөні       қолы </w:t>
      </w:r>
      <w:r>
        <w:br/>
      </w:r>
      <w:r>
        <w:rPr>
          <w:rFonts w:ascii="Times New Roman"/>
          <w:b w:val="false"/>
          <w:i w:val="false"/>
          <w:color w:val="000000"/>
          <w:sz w:val="28"/>
        </w:rPr>
        <w:t xml:space="preserve">
      Материалдық емес активтерді есепке алу карточкасында (кітабында) түгендеу карточкасын ашу туралы бухгалтерияның белгісі құжаттың N__________, жасалған күні 20______жылғы "____" __________ </w:t>
      </w:r>
      <w:r>
        <w:br/>
      </w:r>
      <w:r>
        <w:rPr>
          <w:rFonts w:ascii="Times New Roman"/>
          <w:b w:val="false"/>
          <w:i w:val="false"/>
          <w:color w:val="000000"/>
          <w:sz w:val="28"/>
        </w:rPr>
        <w:t xml:space="preserve">
Бас бухгалтер:____________ _________   20__ жылғы "____" 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Ұйымының (жеке кәсіпкердің) материалдық емес активтер объектісін қабылдау-беруді құжаттық ресімдеу үшін қолданылады. Актіде материалдық емес актив түрінің нақты атауы, оны ұйымға (жеке кәсіпкерге) беру күні (ұйымда (жеке кәсіпкерде) құрылған күні), объектінің сипаттамасы, оның құны, амортизацияның нормасы және басқа да қажетті деректер көрсетілуге тиіс. </w:t>
      </w:r>
      <w:r>
        <w:br/>
      </w:r>
      <w:r>
        <w:rPr>
          <w:rFonts w:ascii="Times New Roman"/>
          <w:b w:val="false"/>
          <w:i w:val="false"/>
          <w:color w:val="000000"/>
          <w:sz w:val="28"/>
        </w:rPr>
        <w:t xml:space="preserve">
      Материалдық емес активтер объектісін қабылдауды ресімдеу кезінде акт материалдық емес активтердің әр объектісіне бір данадан жасалады. Құны бірдей және бір күнтізбелік айда қабылданған материалдық емес активтердің бірнеше бір тұрпатты объектілерін қабылдауды ресімдейтін жалпы акті жасауға жол беріледі. Акті ресімделгеннен кейін материалдық емес объектінің өзін немесе оны қолдану тәртібін сипаттайтын, қоса берілетін құжаттамасымен немесе осы объектіге жататын ұйымның осы немесе өзге де мүліктік құқығын растайтын құжаттар ұйымның (жеке кәсіпкердің) бухгалтериясына тапсырылады, бас бухгалтердің қолы қойылады және ұйымның басшысы (жеке кәсіпкер) немесе осыған уәкілетті тұлға бекітеді. Материалдық емес активтерді басқа ұйымға (жеке кәсіпкерге) беру (сату) кезінде акті беретін ұйым (жеке кәсіпкер) үшін және материалдық емес активтерді қабылдайтын ұйым (жеке кәсіпкер) үшін екі данада жасалады. </w:t>
      </w:r>
    </w:p>
    <w:bookmarkStart w:name="z42"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39-қосымша </w:t>
      </w:r>
    </w:p>
    <w:bookmarkEnd w:id="41"/>
    <w:p>
      <w:pPr>
        <w:spacing w:after="0"/>
        <w:ind w:left="0"/>
        <w:jc w:val="both"/>
      </w:pPr>
      <w:r>
        <w:rPr>
          <w:rFonts w:ascii="Times New Roman"/>
          <w:b w:val="false"/>
          <w:i w:val="false"/>
          <w:color w:val="000000"/>
          <w:sz w:val="28"/>
        </w:rPr>
        <w:t xml:space="preserve">                                                  N МЕА-2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r>
        <w:br/>
      </w:r>
      <w:r>
        <w:rPr>
          <w:rFonts w:ascii="Times New Roman"/>
          <w:b w:val="false"/>
          <w:i w:val="false"/>
          <w:color w:val="000000"/>
          <w:sz w:val="28"/>
        </w:rPr>
        <w:t xml:space="preserve">
Құрылымдық бөлімше_________________________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|Құжаттың|Жасалған|Кіріске алу құжаты       |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|(атауы, нөмірі және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Материалдық емес активтерді есепке алу </w:t>
      </w:r>
      <w:r>
        <w:br/>
      </w:r>
      <w:r>
        <w:rPr>
          <w:rFonts w:ascii="Times New Roman"/>
          <w:b w:val="false"/>
          <w:i w:val="false"/>
          <w:color w:val="000000"/>
          <w:sz w:val="28"/>
        </w:rPr>
        <w:t xml:space="preserve">
                        КАРТОЧКАСЫ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материалдық емес активтер объектісінің толық атауы және мақсаты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493"/>
        <w:gridCol w:w="1593"/>
        <w:gridCol w:w="2193"/>
        <w:gridCol w:w="2293"/>
        <w:gridCol w:w="1973"/>
      </w:tblGrid>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құны, </w:t>
            </w:r>
            <w:r>
              <w:br/>
            </w:r>
            <w:r>
              <w:rPr>
                <w:rFonts w:ascii="Times New Roman"/>
                <w:b w:val="false"/>
                <w:i w:val="false"/>
                <w:color w:val="000000"/>
                <w:sz w:val="20"/>
              </w:rPr>
              <w:t xml:space="preserve">
теңгемен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қолдану мерзімі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 </w:t>
            </w:r>
            <w:r>
              <w:br/>
            </w:r>
            <w:r>
              <w:rPr>
                <w:rFonts w:ascii="Times New Roman"/>
                <w:b w:val="false"/>
                <w:i w:val="false"/>
                <w:color w:val="000000"/>
                <w:sz w:val="20"/>
              </w:rPr>
              <w:t xml:space="preserve">
тизация норма- </w:t>
            </w:r>
            <w:r>
              <w:br/>
            </w:r>
            <w:r>
              <w:rPr>
                <w:rFonts w:ascii="Times New Roman"/>
                <w:b w:val="false"/>
                <w:i w:val="false"/>
                <w:color w:val="000000"/>
                <w:sz w:val="20"/>
              </w:rPr>
              <w:t xml:space="preserve">
сы,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амортиза- </w:t>
            </w:r>
            <w:r>
              <w:br/>
            </w:r>
            <w:r>
              <w:rPr>
                <w:rFonts w:ascii="Times New Roman"/>
                <w:b w:val="false"/>
                <w:i w:val="false"/>
                <w:color w:val="000000"/>
                <w:sz w:val="20"/>
              </w:rPr>
              <w:t xml:space="preserve">
ция со- </w:t>
            </w:r>
            <w:r>
              <w:br/>
            </w:r>
            <w:r>
              <w:rPr>
                <w:rFonts w:ascii="Times New Roman"/>
                <w:b w:val="false"/>
                <w:i w:val="false"/>
                <w:color w:val="000000"/>
                <w:sz w:val="20"/>
              </w:rPr>
              <w:t xml:space="preserve">
масы, тең- </w:t>
            </w:r>
            <w:r>
              <w:br/>
            </w:r>
            <w:r>
              <w:rPr>
                <w:rFonts w:ascii="Times New Roman"/>
                <w:b w:val="false"/>
                <w:i w:val="false"/>
                <w:color w:val="000000"/>
                <w:sz w:val="20"/>
              </w:rPr>
              <w:t xml:space="preserve">
гемен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күні </w:t>
            </w:r>
            <w:r>
              <w:br/>
            </w:r>
            <w:r>
              <w:rPr>
                <w:rFonts w:ascii="Times New Roman"/>
                <w:b w:val="false"/>
                <w:i w:val="false"/>
                <w:color w:val="000000"/>
                <w:sz w:val="20"/>
              </w:rPr>
              <w:t xml:space="preserve">
(айы, жылы)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w:t>
            </w:r>
            <w:r>
              <w:br/>
            </w:r>
            <w:r>
              <w:rPr>
                <w:rFonts w:ascii="Times New Roman"/>
                <w:b w:val="false"/>
                <w:i w:val="false"/>
                <w:color w:val="000000"/>
                <w:sz w:val="20"/>
              </w:rPr>
              <w:t xml:space="preserve">
тәсілі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33"/>
        <w:gridCol w:w="2333"/>
        <w:gridCol w:w="2713"/>
        <w:gridCol w:w="22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шығарылды (берілді)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бойынша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шығып қалу (ауысу) себебі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түскен кіріс (шығын) сомасы, теңгемен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Материалдық емес активтер объектісінің қысқаша сипаттамасы:________________________________________________________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Карточканы толтырған:____________ _____________ _________ </w:t>
      </w:r>
      <w:r>
        <w:br/>
      </w:r>
      <w:r>
        <w:rPr>
          <w:rFonts w:ascii="Times New Roman"/>
          <w:b w:val="false"/>
          <w:i w:val="false"/>
          <w:color w:val="000000"/>
          <w:sz w:val="28"/>
        </w:rPr>
        <w:t xml:space="preserve">
                      лауазымы      аты-жөні       қолы </w:t>
      </w:r>
    </w:p>
    <w:p>
      <w:pPr>
        <w:spacing w:after="0"/>
        <w:ind w:left="0"/>
        <w:jc w:val="both"/>
      </w:pPr>
      <w:r>
        <w:rPr>
          <w:rFonts w:ascii="Times New Roman"/>
          <w:b w:val="false"/>
          <w:i w:val="false"/>
          <w:color w:val="000000"/>
          <w:sz w:val="28"/>
        </w:rPr>
        <w:t xml:space="preserve">      Ұйымға (жеке кәсіпкерге) пайдалануға түскен материалдық емес активтердің барлық түрлерін есепке алу үшін қолданылады. Объектілерді материалдық емес активтерге жатқызу тәртібі және олардың құрамы халықаралық қаржылық есептілік стандарттармен және басқа да нормативтік актілермен реттеледі. </w:t>
      </w:r>
      <w:r>
        <w:br/>
      </w:r>
      <w:r>
        <w:rPr>
          <w:rFonts w:ascii="Times New Roman"/>
          <w:b w:val="false"/>
          <w:i w:val="false"/>
          <w:color w:val="000000"/>
          <w:sz w:val="28"/>
        </w:rPr>
        <w:t xml:space="preserve">
      Карточка бухгалтерияда әр объектіге жүргізіледі. Нысан бір данада кіріске алу құжаты, материалдық емес активтерді қабылдап алу-беру және басқа да құжаттамалар негізінде толтырылады. </w:t>
      </w:r>
      <w:r>
        <w:br/>
      </w:r>
      <w:r>
        <w:rPr>
          <w:rFonts w:ascii="Times New Roman"/>
          <w:b w:val="false"/>
          <w:i w:val="false"/>
          <w:color w:val="000000"/>
          <w:sz w:val="28"/>
        </w:rPr>
        <w:t xml:space="preserve">
      4-бағанда бастапқы құнын және пайдалы қызмет мерзіміне сүйене отырып ай сайын нормалар бойынша есептелетін амортизация сомасы көрсетіледі. </w:t>
      </w:r>
      <w:r>
        <w:br/>
      </w:r>
      <w:r>
        <w:rPr>
          <w:rFonts w:ascii="Times New Roman"/>
          <w:b w:val="false"/>
          <w:i w:val="false"/>
          <w:color w:val="000000"/>
          <w:sz w:val="28"/>
        </w:rPr>
        <w:t xml:space="preserve">
      "Материалдық емес активтер объектісінің қысқаша сипаттамасы" бөлімінде объектіге арналған техникалық құжаттама деректерінің қайталануын қоспай, объектінің негізгі көрсеткіштері жазылады. </w:t>
      </w:r>
    </w:p>
    <w:bookmarkStart w:name="z43"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40-қосымша </w:t>
      </w:r>
    </w:p>
    <w:bookmarkEnd w:id="42"/>
    <w:p>
      <w:pPr>
        <w:spacing w:after="0"/>
        <w:ind w:left="0"/>
        <w:jc w:val="both"/>
      </w:pPr>
      <w:r>
        <w:rPr>
          <w:rFonts w:ascii="Times New Roman"/>
          <w:b w:val="false"/>
          <w:i w:val="false"/>
          <w:color w:val="000000"/>
          <w:sz w:val="28"/>
        </w:rPr>
        <w:t xml:space="preserve">                                                  N Түг-1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ҰЗАҚ МЕРЗІМДІ АКТИВТЕРДІ (НЕГІЗГІ ҚҰРАЛДАРҒА; ЖЫЛЖЫМАЙТЫН </w:t>
      </w:r>
      <w:r>
        <w:br/>
      </w:r>
      <w:r>
        <w:rPr>
          <w:rFonts w:ascii="Times New Roman"/>
          <w:b w:val="false"/>
          <w:i w:val="false"/>
          <w:color w:val="000000"/>
          <w:sz w:val="28"/>
        </w:rPr>
        <w:t xml:space="preserve">
      МҮЛІККЕ ИНВЕСТИЦИЯЛАРҒА; САТУҒА АРНАЛҒАН ҰЗАҚ МЕРЗІМДІ </w:t>
      </w:r>
      <w:r>
        <w:br/>
      </w:r>
      <w:r>
        <w:rPr>
          <w:rFonts w:ascii="Times New Roman"/>
          <w:b w:val="false"/>
          <w:i w:val="false"/>
          <w:color w:val="000000"/>
          <w:sz w:val="28"/>
        </w:rPr>
        <w:t xml:space="preserve">
     АКТИВТЕРГЕ ЖАТАТЫН ОБЪЕКТІЛЕР (БҰДАН ӘРІ - ҰЗАҚ МЕРЗІМДІ </w:t>
      </w:r>
      <w:r>
        <w:br/>
      </w:r>
      <w:r>
        <w:rPr>
          <w:rFonts w:ascii="Times New Roman"/>
          <w:b w:val="false"/>
          <w:i w:val="false"/>
          <w:color w:val="000000"/>
          <w:sz w:val="28"/>
        </w:rPr>
        <w:t xml:space="preserve">
              АКТИВТЕР ОБЪЕКТІЛЕРІ) ТҮГЕНДЕУ ТІЗІМДЕМЕСІ </w:t>
      </w:r>
    </w:p>
    <w:p>
      <w:pPr>
        <w:spacing w:after="0"/>
        <w:ind w:left="0"/>
        <w:jc w:val="both"/>
      </w:pPr>
      <w:r>
        <w:rPr>
          <w:rFonts w:ascii="Times New Roman"/>
          <w:b w:val="false"/>
          <w:i w:val="false"/>
          <w:color w:val="000000"/>
          <w:sz w:val="28"/>
        </w:rPr>
        <w:t xml:space="preserve">Ұзақ мерзімді активтердің объектілері_______________________________ </w:t>
      </w:r>
      <w:r>
        <w:br/>
      </w:r>
      <w:r>
        <w:rPr>
          <w:rFonts w:ascii="Times New Roman"/>
          <w:b w:val="false"/>
          <w:i w:val="false"/>
          <w:color w:val="000000"/>
          <w:sz w:val="28"/>
        </w:rPr>
        <w:t xml:space="preserve">
Орналасқан жері ____________________________________________________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Ұзақ мерзімді активтер объектілерінің кірісі мен шығысына жататын барлық құжаттар түгендеу жүргізу алдында бухгалтерияға тапсырылды және менің жауапкершілігіме түскен барлық ұзақ мерзімді активтер объектілері кіріске алынды, ал істен шығарылғандары баланстан шығарылды. </w:t>
      </w:r>
      <w:r>
        <w:br/>
      </w:r>
      <w:r>
        <w:rPr>
          <w:rFonts w:ascii="Times New Roman"/>
          <w:b w:val="false"/>
          <w:i w:val="false"/>
          <w:color w:val="000000"/>
          <w:sz w:val="28"/>
        </w:rPr>
        <w:t xml:space="preserve">
      Материалдық жауапты тұлға (лар): </w:t>
      </w:r>
      <w:r>
        <w:br/>
      </w:r>
      <w:r>
        <w:rPr>
          <w:rFonts w:ascii="Times New Roman"/>
          <w:b w:val="false"/>
          <w:i w:val="false"/>
          <w:color w:val="000000"/>
          <w:sz w:val="28"/>
        </w:rPr>
        <w:t xml:space="preserve">
      ____________ _________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20 __ жылғы "__" _______________ N_____ бұйрықтың (өкімнің) негізінде 20__ жылғы»"__" _______________ жағдай бойынша N _________ </w:t>
      </w:r>
      <w:r>
        <w:br/>
      </w:r>
      <w:r>
        <w:rPr>
          <w:rFonts w:ascii="Times New Roman"/>
          <w:b w:val="false"/>
          <w:i w:val="false"/>
          <w:color w:val="000000"/>
          <w:sz w:val="28"/>
        </w:rPr>
        <w:t xml:space="preserve">
баланс шоттарында есепте тұрған ____________________________________ </w:t>
      </w:r>
      <w:r>
        <w:br/>
      </w:r>
      <w:r>
        <w:rPr>
          <w:rFonts w:ascii="Times New Roman"/>
          <w:b w:val="false"/>
          <w:i w:val="false"/>
          <w:color w:val="000000"/>
          <w:sz w:val="28"/>
        </w:rPr>
        <w:t xml:space="preserve">
іс жүзіндегі қалдықтар алынып тасталды. </w:t>
      </w:r>
      <w:r>
        <w:br/>
      </w:r>
      <w:r>
        <w:rPr>
          <w:rFonts w:ascii="Times New Roman"/>
          <w:b w:val="false"/>
          <w:i w:val="false"/>
          <w:color w:val="000000"/>
          <w:sz w:val="28"/>
        </w:rPr>
        <w:t xml:space="preserve">
      Түгендеу 20__ жылғы "___" _______________ басталды. </w:t>
      </w:r>
      <w:r>
        <w:br/>
      </w:r>
      <w:r>
        <w:rPr>
          <w:rFonts w:ascii="Times New Roman"/>
          <w:b w:val="false"/>
          <w:i w:val="false"/>
          <w:color w:val="000000"/>
          <w:sz w:val="28"/>
        </w:rPr>
        <w:t xml:space="preserve">
      Түгендеу 20__ жылғы "___" _______________ басталды.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 </w:t>
            </w:r>
            <w:r>
              <w:br/>
            </w:r>
            <w:r>
              <w:rPr>
                <w:rFonts w:ascii="Times New Roman"/>
                <w:b w:val="false"/>
                <w:i w:val="false"/>
                <w:color w:val="000000"/>
                <w:sz w:val="20"/>
              </w:rPr>
              <w:t xml:space="preserve">
ша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 </w:t>
            </w:r>
            <w:r>
              <w:br/>
            </w:r>
            <w:r>
              <w:rPr>
                <w:rFonts w:ascii="Times New Roman"/>
                <w:b w:val="false"/>
                <w:i w:val="false"/>
                <w:color w:val="000000"/>
                <w:sz w:val="20"/>
              </w:rPr>
              <w:t xml:space="preserve">
тінің атауы және қысқа- </w:t>
            </w:r>
            <w:r>
              <w:br/>
            </w:r>
            <w:r>
              <w:rPr>
                <w:rFonts w:ascii="Times New Roman"/>
                <w:b w:val="false"/>
                <w:i w:val="false"/>
                <w:color w:val="000000"/>
                <w:sz w:val="20"/>
              </w:rPr>
              <w:t xml:space="preserve">
ша сипат- </w:t>
            </w:r>
            <w:r>
              <w:br/>
            </w:r>
            <w:r>
              <w:rPr>
                <w:rFonts w:ascii="Times New Roman"/>
                <w:b w:val="false"/>
                <w:i w:val="false"/>
                <w:color w:val="000000"/>
                <w:sz w:val="20"/>
              </w:rPr>
              <w:t xml:space="preserve">
тамасы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 қосал- </w:t>
            </w:r>
            <w:r>
              <w:br/>
            </w:r>
            <w:r>
              <w:rPr>
                <w:rFonts w:ascii="Times New Roman"/>
                <w:b w:val="false"/>
                <w:i w:val="false"/>
                <w:color w:val="000000"/>
                <w:sz w:val="20"/>
              </w:rPr>
              <w:t xml:space="preserve">
қы шот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 </w:t>
            </w:r>
            <w:r>
              <w:br/>
            </w:r>
            <w:r>
              <w:rPr>
                <w:rFonts w:ascii="Times New Roman"/>
                <w:b w:val="false"/>
                <w:i w:val="false"/>
                <w:color w:val="000000"/>
                <w:sz w:val="20"/>
              </w:rPr>
              <w:t xml:space="preserve">
рылған (са- </w:t>
            </w:r>
            <w:r>
              <w:br/>
            </w:r>
            <w:r>
              <w:rPr>
                <w:rFonts w:ascii="Times New Roman"/>
                <w:b w:val="false"/>
                <w:i w:val="false"/>
                <w:color w:val="000000"/>
                <w:sz w:val="20"/>
              </w:rPr>
              <w:t xml:space="preserve">
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жылы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 </w:t>
            </w:r>
            <w:r>
              <w:br/>
            </w:r>
            <w:r>
              <w:rPr>
                <w:rFonts w:ascii="Times New Roman"/>
                <w:b w:val="false"/>
                <w:i w:val="false"/>
                <w:color w:val="000000"/>
                <w:sz w:val="20"/>
              </w:rPr>
              <w:t xml:space="preserve">
ған жылы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завод- </w:t>
            </w:r>
            <w:r>
              <w:br/>
            </w:r>
            <w:r>
              <w:rPr>
                <w:rFonts w:ascii="Times New Roman"/>
                <w:b w:val="false"/>
                <w:i w:val="false"/>
                <w:color w:val="000000"/>
                <w:sz w:val="20"/>
              </w:rPr>
              <w:t xml:space="preserve">
тық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(тір- </w:t>
            </w:r>
            <w:r>
              <w:br/>
            </w:r>
            <w:r>
              <w:rPr>
                <w:rFonts w:ascii="Times New Roman"/>
                <w:b w:val="false"/>
                <w:i w:val="false"/>
                <w:color w:val="000000"/>
                <w:sz w:val="20"/>
              </w:rPr>
              <w:t xml:space="preserve">
кеу туралы куә-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тің)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33"/>
        <w:gridCol w:w="2153"/>
        <w:gridCol w:w="2533"/>
        <w:gridCol w:w="237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 деректері бойынша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тенгемен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тенгемен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Тізімдеме бойынша барлығы: а) реттік нөмірлері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 жалпы саны, іс жүзінде___________________________________________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в) сомаға, теңгемен, іс жүзінде_____________________________________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Комиссия төрағасы 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 ______ бастап N ______ қоса алғанда осы түгендеу тізімдемесінде аталған барлық ұзақ мерзімді активтер объектілерін комиссия менің (біздің) қатысуым(ыз)да заттай тексерді және тізімдемеге енгізді, осыған байланысты түгендеу комиссиясына кінәраты(мыз)м жоқ. Тізімдемеде санамаланған ұзақ мерзімді активтер объектілері менің (біздің) жауапты сақтауым(ыз)да. </w:t>
      </w:r>
    </w:p>
    <w:p>
      <w:pPr>
        <w:spacing w:after="0"/>
        <w:ind w:left="0"/>
        <w:jc w:val="both"/>
      </w:pPr>
      <w:r>
        <w:rPr>
          <w:rFonts w:ascii="Times New Roman"/>
          <w:b w:val="false"/>
          <w:i w:val="false"/>
          <w:color w:val="000000"/>
          <w:sz w:val="28"/>
        </w:rPr>
        <w:t xml:space="preserve">      Ұзақ мерзімді активтер объектілерінің сақталуына материалдық жауапты тұлға(лар): </w:t>
      </w:r>
    </w:p>
    <w:p>
      <w:pPr>
        <w:spacing w:after="0"/>
        <w:ind w:left="0"/>
        <w:jc w:val="both"/>
      </w:pPr>
      <w:r>
        <w:rPr>
          <w:rFonts w:ascii="Times New Roman"/>
          <w:b w:val="false"/>
          <w:i w:val="false"/>
          <w:color w:val="000000"/>
          <w:sz w:val="28"/>
        </w:rPr>
        <w:t xml:space="preserve">      20__ жылғы "__" _____________ </w:t>
      </w:r>
    </w:p>
    <w:p>
      <w:pPr>
        <w:spacing w:after="0"/>
        <w:ind w:left="0"/>
        <w:jc w:val="both"/>
      </w:pPr>
      <w:r>
        <w:rPr>
          <w:rFonts w:ascii="Times New Roman"/>
          <w:b w:val="false"/>
          <w:i w:val="false"/>
          <w:color w:val="000000"/>
          <w:sz w:val="28"/>
        </w:rPr>
        <w:t xml:space="preserve">      Ұзақ мерзімді активтер объектілерін түгендеу деректерін ресімдеу үшін қолданылады. Комиссия түгендеу тізімдемесін ұзақ мерзімді активтер объектісінің әрбір орналасқан жері бойынша және ұзақ мерзімді активтер объектісінің сақталуына жауапты лауазымды тұлғаға жеке бір данада жасайды. Түгендеу басталғанға дейін ұзақ мерзімді активтер объектісінің сақталуына жауап беретін әрбір материалдық жауапты тұлғадан немесе тұлғалар тобынан қолхат алынады. Қолхат нысанның тақырыптық бөлігіне енгізілген. Есепте көрсетілмеген объектілер, сондай-ақ оларды сипаттайтын деректері жоқ объектілер табылған кезде, комиссия түгендеу тізімдемесіне жетіспейтін мәліметтерді енгізуі тиіс. Жалға қабылданған ұзақ мерзімді активтер объектілеріне, сондай-ақ олардың уақытша істен шығуына дейін түгенделетін ұзақ мерзімді активтер объектілеріне тізімдеме жеке жасалады, және оған жауапты тұлғалар қол қояды. Тізімдеме белгіленген тәртіппен ресімделгеннен кейін салыстыру ведомосін жасау үшін бухгалтерияға тапсырылады. </w:t>
      </w:r>
    </w:p>
    <w:bookmarkStart w:name="z44"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41-қосымша </w:t>
      </w:r>
    </w:p>
    <w:bookmarkEnd w:id="43"/>
    <w:p>
      <w:pPr>
        <w:spacing w:after="0"/>
        <w:ind w:left="0"/>
        <w:jc w:val="both"/>
      </w:pPr>
      <w:r>
        <w:rPr>
          <w:rFonts w:ascii="Times New Roman"/>
          <w:b w:val="false"/>
          <w:i w:val="false"/>
          <w:color w:val="000000"/>
          <w:sz w:val="28"/>
        </w:rPr>
        <w:t xml:space="preserve">                                                  N Түг-2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БИОЛОГИЯЛЫҚ АКТИВТЕРДІ ТҮГЕНДЕУ ТІЗІМДЕМЕСІ </w:t>
      </w:r>
    </w:p>
    <w:p>
      <w:pPr>
        <w:spacing w:after="0"/>
        <w:ind w:left="0"/>
        <w:jc w:val="both"/>
      </w:pPr>
      <w:r>
        <w:rPr>
          <w:rFonts w:ascii="Times New Roman"/>
          <w:b w:val="false"/>
          <w:i w:val="false"/>
          <w:color w:val="000000"/>
          <w:sz w:val="28"/>
        </w:rPr>
        <w:t xml:space="preserve">Биологиялық активтер________________________________________________ </w:t>
      </w:r>
      <w:r>
        <w:br/>
      </w:r>
      <w:r>
        <w:rPr>
          <w:rFonts w:ascii="Times New Roman"/>
          <w:b w:val="false"/>
          <w:i w:val="false"/>
          <w:color w:val="000000"/>
          <w:sz w:val="28"/>
        </w:rPr>
        <w:t xml:space="preserve">
Орналасқан жері_____________________________________________________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Биологиялық активтердің кірісі мен шығысына жататын барлық құжаттар түгендеу жүргізу алдында бухгалтерияға тапсырылды, және менің жауапкершілігіме түскен барлық биологиялық активтер кіріске алынды, ал істен шығарылғандары шығысқа шығарылды. </w:t>
      </w:r>
      <w:r>
        <w:br/>
      </w:r>
      <w:r>
        <w:rPr>
          <w:rFonts w:ascii="Times New Roman"/>
          <w:b w:val="false"/>
          <w:i w:val="false"/>
          <w:color w:val="000000"/>
          <w:sz w:val="28"/>
        </w:rPr>
        <w:t xml:space="preserve">
      Биологиялық активтердің сақталуына жауапты тұлға (лар):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p>
    <w:p>
      <w:pPr>
        <w:spacing w:after="0"/>
        <w:ind w:left="0"/>
        <w:jc w:val="both"/>
      </w:pPr>
      <w:r>
        <w:rPr>
          <w:rFonts w:ascii="Times New Roman"/>
          <w:b w:val="false"/>
          <w:i w:val="false"/>
          <w:color w:val="000000"/>
          <w:sz w:val="28"/>
        </w:rPr>
        <w:t xml:space="preserve">      20__ жылғы "__" _____________ N_____ бұйрықтың (өкімнің) негізінде "__" _________ 20__ жылғы жағдай бойынша N________ теңгерім шотына есепте тұрған ___________________________ іс жүзіндегі қалдықтар алынып тасталды. </w:t>
      </w:r>
    </w:p>
    <w:p>
      <w:pPr>
        <w:spacing w:after="0"/>
        <w:ind w:left="0"/>
        <w:jc w:val="both"/>
      </w:pPr>
      <w:r>
        <w:rPr>
          <w:rFonts w:ascii="Times New Roman"/>
          <w:b w:val="false"/>
          <w:i w:val="false"/>
          <w:color w:val="000000"/>
          <w:sz w:val="28"/>
        </w:rPr>
        <w:t xml:space="preserve">      Түгендеу 20__ жылғы "__" _____________басталды </w:t>
      </w:r>
      <w:r>
        <w:br/>
      </w:r>
      <w:r>
        <w:rPr>
          <w:rFonts w:ascii="Times New Roman"/>
          <w:b w:val="false"/>
          <w:i w:val="false"/>
          <w:color w:val="000000"/>
          <w:sz w:val="28"/>
        </w:rPr>
        <w:t xml:space="preserve">
      Түгендеу 20__ жылғы "__" _____________аяқталды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 </w:t>
            </w:r>
            <w:r>
              <w:br/>
            </w:r>
            <w:r>
              <w:rPr>
                <w:rFonts w:ascii="Times New Roman"/>
                <w:b w:val="false"/>
                <w:i w:val="false"/>
                <w:color w:val="000000"/>
                <w:sz w:val="20"/>
              </w:rPr>
              <w:t xml:space="preserve">
ша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 </w:t>
            </w:r>
            <w:r>
              <w:br/>
            </w:r>
            <w:r>
              <w:rPr>
                <w:rFonts w:ascii="Times New Roman"/>
                <w:b w:val="false"/>
                <w:i w:val="false"/>
                <w:color w:val="000000"/>
                <w:sz w:val="20"/>
              </w:rPr>
              <w:t xml:space="preserve">
тінің атауы және қысқа- </w:t>
            </w:r>
            <w:r>
              <w:br/>
            </w:r>
            <w:r>
              <w:rPr>
                <w:rFonts w:ascii="Times New Roman"/>
                <w:b w:val="false"/>
                <w:i w:val="false"/>
                <w:color w:val="000000"/>
                <w:sz w:val="20"/>
              </w:rPr>
              <w:t xml:space="preserve">
ша сипат- </w:t>
            </w:r>
            <w:r>
              <w:br/>
            </w:r>
            <w:r>
              <w:rPr>
                <w:rFonts w:ascii="Times New Roman"/>
                <w:b w:val="false"/>
                <w:i w:val="false"/>
                <w:color w:val="000000"/>
                <w:sz w:val="20"/>
              </w:rPr>
              <w:t xml:space="preserve">
тамасы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Сорты, сана- </w:t>
            </w:r>
            <w:r>
              <w:br/>
            </w:r>
            <w:r>
              <w:rPr>
                <w:rFonts w:ascii="Times New Roman"/>
                <w:b w:val="false"/>
                <w:i w:val="false"/>
                <w:color w:val="000000"/>
                <w:sz w:val="20"/>
              </w:rPr>
              <w:t xml:space="preserve">
ты, (жасы- </w:t>
            </w:r>
            <w:r>
              <w:br/>
            </w:r>
            <w:r>
              <w:rPr>
                <w:rFonts w:ascii="Times New Roman"/>
                <w:b w:val="false"/>
                <w:i w:val="false"/>
                <w:color w:val="000000"/>
                <w:sz w:val="20"/>
              </w:rPr>
              <w:t xml:space="preserve">
на қарай бөліну тобы)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ланста тану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нөмірі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болуы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 </w:t>
            </w:r>
            <w:r>
              <w:br/>
            </w:r>
            <w:r>
              <w:rPr>
                <w:rFonts w:ascii="Times New Roman"/>
                <w:b w:val="false"/>
                <w:i w:val="false"/>
                <w:color w:val="000000"/>
                <w:sz w:val="20"/>
              </w:rPr>
              <w:t xml:space="preserve">
лігі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853"/>
        <w:gridCol w:w="2453"/>
        <w:gridCol w:w="20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 деректері бойынша болуы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теңгемен </w:t>
            </w:r>
          </w:p>
        </w:tc>
        <w:tc>
          <w:tcPr>
            <w:tcW w:w="0" w:type="auto"/>
            <w:vMerge/>
            <w:tcBorders>
              <w:top w:val="nil"/>
              <w:left w:val="single" w:color="cfcfcf" w:sz="5"/>
              <w:bottom w:val="single" w:color="cfcfcf" w:sz="5"/>
              <w:right w:val="single" w:color="cfcfcf" w:sz="5"/>
            </w:tcBorders>
          </w:tcPr>
          <w:p/>
        </w:tc>
      </w:tr>
      <w:tr>
        <w:trPr>
          <w:trHeight w:val="4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Тізімдеме бойынша жиыны: </w:t>
      </w:r>
      <w:r>
        <w:br/>
      </w:r>
      <w:r>
        <w:rPr>
          <w:rFonts w:ascii="Times New Roman"/>
          <w:b w:val="false"/>
          <w:i w:val="false"/>
          <w:color w:val="000000"/>
          <w:sz w:val="28"/>
        </w:rPr>
        <w:t xml:space="preserve">
а) реттік нөмірлері_________________________________________________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 жалпы саны, іс жүзінде___________________________________________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в) сомаға, теңгемен, іс жүзінде_____________________________________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Комиссия төрағасы 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N______ бастап N______ қоса алғанда осы түгендеу тізімдемесінде аталған барлық биологиялық активтерді комиссия менің (біздің) қатысуым(ыз)да заттай тексерді және тізімдемеге енгізді, осыған байланысты түгендеу комиссиясына кінәраты(мыз)м жоқ. Тізімдемеде санамаланған биологиялық активтер менің (біздің) жауапты сақтауым(ыз)да. </w:t>
      </w:r>
    </w:p>
    <w:p>
      <w:pPr>
        <w:spacing w:after="0"/>
        <w:ind w:left="0"/>
        <w:jc w:val="both"/>
      </w:pPr>
      <w:r>
        <w:rPr>
          <w:rFonts w:ascii="Times New Roman"/>
          <w:b w:val="false"/>
          <w:i w:val="false"/>
          <w:color w:val="000000"/>
          <w:sz w:val="28"/>
        </w:rPr>
        <w:t xml:space="preserve">      Ұзақ мерзімді активтер объектілерінің сақталуына материалдық жауапты тұлға(лар): </w:t>
      </w:r>
    </w:p>
    <w:p>
      <w:pPr>
        <w:spacing w:after="0"/>
        <w:ind w:left="0"/>
        <w:jc w:val="both"/>
      </w:pPr>
      <w:r>
        <w:rPr>
          <w:rFonts w:ascii="Times New Roman"/>
          <w:b w:val="false"/>
          <w:i w:val="false"/>
          <w:color w:val="000000"/>
          <w:sz w:val="28"/>
        </w:rPr>
        <w:t xml:space="preserve">      20__ жылғы "__" _____________ </w:t>
      </w:r>
    </w:p>
    <w:p>
      <w:pPr>
        <w:spacing w:after="0"/>
        <w:ind w:left="0"/>
        <w:jc w:val="both"/>
      </w:pPr>
      <w:r>
        <w:rPr>
          <w:rFonts w:ascii="Times New Roman"/>
          <w:b w:val="false"/>
          <w:i w:val="false"/>
          <w:color w:val="000000"/>
          <w:sz w:val="28"/>
        </w:rPr>
        <w:t xml:space="preserve">      Биологиялық активтерді түгендеу деректерін ресімдеу үшін қолданылады. Комиссия түгендеу тізімдемесін биологиялық активтер объектісінің әрбір орналасқан жері бойынша және негізгі қаражаттың сақталуына жауапты лауазымды тұлғаға жеке бір данада жасайды. Түгендеу басталғанға дейін биологиялық активтердің сақталуына жауапты әрбір тұлғадан немесе тұлғалар тобынан қолхат алынады. Қолхат нысанның тақырыптық бөлігіне енгізілген. Есепте көрсетілмеген объектілер, сондай-ақ оларды сипаттайтын деректері жоқ объектілер табылған кезде, комиссия түгендеу тізімдемесіне жетіспейтін мәліметтерді енгізуі тиіс. Жалға қабылданған биологиялық активтерге, сондай-ақ олардың уақытша істен шығуына дейін түгенделетін биологиялық активтердің объектілеріне тізімдеме жеке жасалады, және оған жауапты тұлғалар қол қояды. Тізімдеме белгіленген тәртіппен ресімделгеннен кейін салыстыру ведомосін жасау үшін бухгалтерияға тапсырылады. </w:t>
      </w:r>
    </w:p>
    <w:bookmarkStart w:name="z45"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42-қосымша </w:t>
      </w:r>
    </w:p>
    <w:bookmarkEnd w:id="44"/>
    <w:p>
      <w:pPr>
        <w:spacing w:after="0"/>
        <w:ind w:left="0"/>
        <w:jc w:val="both"/>
      </w:pPr>
      <w:r>
        <w:rPr>
          <w:rFonts w:ascii="Times New Roman"/>
          <w:b w:val="false"/>
          <w:i w:val="false"/>
          <w:color w:val="000000"/>
          <w:sz w:val="28"/>
        </w:rPr>
        <w:t xml:space="preserve">                                                  N Түг-3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МАТЕРИАЛДЫҚ ЕМЕС АКТИВТЕРДІ ТҮГЕНДЕУ ТІЗІМДЕМЕСІ </w:t>
      </w:r>
    </w:p>
    <w:p>
      <w:pPr>
        <w:spacing w:after="0"/>
        <w:ind w:left="0"/>
        <w:jc w:val="both"/>
      </w:pPr>
      <w:r>
        <w:rPr>
          <w:rFonts w:ascii="Times New Roman"/>
          <w:b w:val="false"/>
          <w:i w:val="false"/>
          <w:color w:val="000000"/>
          <w:sz w:val="28"/>
        </w:rPr>
        <w:t xml:space="preserve">Материалдық емес активтер___________________________________________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Материалдық емес активтердің кірісі мен шығысына жататын барлық құжаттар түгендеу жүргізу алдында бухгалтерияға тапсырылды және менің жауапкершілігіме түскен ұйымның (жеке кәсіпкердің) материалдық емес активтерге құқығын куәландыратын барлық құжаттар кіріске алынды, ал істен шығарылғандары шығысқа шығарылды. </w:t>
      </w:r>
      <w:r>
        <w:br/>
      </w:r>
      <w:r>
        <w:rPr>
          <w:rFonts w:ascii="Times New Roman"/>
          <w:b w:val="false"/>
          <w:i w:val="false"/>
          <w:color w:val="000000"/>
          <w:sz w:val="28"/>
        </w:rPr>
        <w:t xml:space="preserve">
      Материалдық жауапты тұлға (ұйымның (жеке кәсіпкердің) материалдық емес активтерге құқығын куәландыратын құжаттардың сақталуына жауапты тұлға):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20__жылғы "__"_____________ N_____ бұйрықтың (өкімнің) негізінде "__" _________ 20__ жылғы жағдай бойынша N________ баланс шотында есепте тұрған ______________________ іс жүзіндегі қалдықтар алынып тасталды.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313"/>
        <w:gridCol w:w="2273"/>
        <w:gridCol w:w="2273"/>
        <w:gridCol w:w="2253"/>
        <w:gridCol w:w="2013"/>
      </w:tblGrid>
      <w:tr>
        <w:trPr>
          <w:trHeight w:val="45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нөмірі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атауы, мақ- </w:t>
            </w:r>
            <w:r>
              <w:br/>
            </w:r>
            <w:r>
              <w:rPr>
                <w:rFonts w:ascii="Times New Roman"/>
                <w:b w:val="false"/>
                <w:i w:val="false"/>
                <w:color w:val="000000"/>
                <w:sz w:val="20"/>
              </w:rPr>
              <w:t xml:space="preserve">
саты және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сипаттамасы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туралы құжат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w:t>
            </w:r>
            <w:r>
              <w:br/>
            </w:r>
            <w:r>
              <w:rPr>
                <w:rFonts w:ascii="Times New Roman"/>
                <w:b w:val="false"/>
                <w:i w:val="false"/>
                <w:color w:val="000000"/>
                <w:sz w:val="20"/>
              </w:rPr>
              <w:t xml:space="preserve">
алу 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853"/>
        <w:gridCol w:w="1853"/>
        <w:gridCol w:w="1853"/>
        <w:gridCol w:w="1853"/>
        <w:gridCol w:w="16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теңгемен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w:t>
            </w:r>
            <w:r>
              <w:br/>
            </w:r>
            <w:r>
              <w:rPr>
                <w:rFonts w:ascii="Times New Roman"/>
                <w:b w:val="false"/>
                <w:i w:val="false"/>
                <w:color w:val="000000"/>
                <w:sz w:val="20"/>
              </w:rPr>
              <w:t xml:space="preserve">
жүзінде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деректері </w:t>
            </w:r>
            <w:r>
              <w:br/>
            </w:r>
            <w:r>
              <w:rPr>
                <w:rFonts w:ascii="Times New Roman"/>
                <w:b w:val="false"/>
                <w:i w:val="false"/>
                <w:color w:val="000000"/>
                <w:sz w:val="20"/>
              </w:rPr>
              <w:t xml:space="preserve">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w:t>
            </w:r>
            <w:r>
              <w:br/>
            </w:r>
            <w:r>
              <w:rPr>
                <w:rFonts w:ascii="Times New Roman"/>
                <w:b w:val="false"/>
                <w:i w:val="false"/>
                <w:color w:val="000000"/>
                <w:sz w:val="20"/>
              </w:rPr>
              <w:t xml:space="preserve">
құны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құны,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Түг-3 нысанының екінші жағы </w:t>
      </w:r>
    </w:p>
    <w:p>
      <w:pPr>
        <w:spacing w:after="0"/>
        <w:ind w:left="0"/>
        <w:jc w:val="both"/>
      </w:pPr>
      <w:r>
        <w:rPr>
          <w:rFonts w:ascii="Times New Roman"/>
          <w:b w:val="false"/>
          <w:i w:val="false"/>
          <w:color w:val="000000"/>
          <w:sz w:val="28"/>
        </w:rPr>
        <w:t xml:space="preserve">Тізімдеме бойынша жиыны: </w:t>
      </w:r>
      <w:r>
        <w:br/>
      </w:r>
      <w:r>
        <w:rPr>
          <w:rFonts w:ascii="Times New Roman"/>
          <w:b w:val="false"/>
          <w:i w:val="false"/>
          <w:color w:val="000000"/>
          <w:sz w:val="28"/>
        </w:rPr>
        <w:t xml:space="preserve">
а) реттік нөмірлері_________________________________________________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 жалпы саны, іс жүзінде___________________________________________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в) сомаға, теңгемен, іс жүзінде_____________________________________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Комиссия төрағасы 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 ______ бастап N ______ қоса алғанда осы түгендеу тізімдемесінде аталған материалдық емес активтерге ұйымның құқығын куәландыратын барлық құжаттарды комиссия менің қатысуыммен заттай тексерді және тізімдемеге енгізді, осыған байланысты түгендеу комиссиясына кінәратым жоқ. Тізімдемеде аталған материалдық емес активтерге ұйымның құқығын куәландыратын құжаттар менің жауапты сақтауымда. </w:t>
      </w:r>
    </w:p>
    <w:p>
      <w:pPr>
        <w:spacing w:after="0"/>
        <w:ind w:left="0"/>
        <w:jc w:val="both"/>
      </w:pPr>
      <w:r>
        <w:rPr>
          <w:rFonts w:ascii="Times New Roman"/>
          <w:b w:val="false"/>
          <w:i w:val="false"/>
          <w:color w:val="000000"/>
          <w:sz w:val="28"/>
        </w:rPr>
        <w:t xml:space="preserve">      Ұйымның (жеке кәсіпкердің) материалдық емес активтерге құқығын куәландыратын құжаттардың сақталуына материалдық жауапты тұлға 20__ жылғы "__" _____________ </w:t>
      </w:r>
      <w:r>
        <w:br/>
      </w:r>
      <w:r>
        <w:rPr>
          <w:rFonts w:ascii="Times New Roman"/>
          <w:b w:val="false"/>
          <w:i w:val="false"/>
          <w:color w:val="000000"/>
          <w:sz w:val="28"/>
        </w:rPr>
        <w:t xml:space="preserve">
      Ұйымның (жеке кәсіпкердің) материалдық емес активтерге құқығын куәландыратын құжаттарды түгендеудің деректерін ресімдеу үшін қолданылады. Түгендеу тізімдемесі бір данада жасалады және оған комиссияның жауапты тұлғалары қол қояды. Түгендеу басталғанға дейін ұйымның (жеке кәсіпкердің) материалдық емес активтерге құқығын куәландыратын құжаттардың сақталуына жауап беретін әрбір материалдық жауапты тұлғадан түгендеу басталар алдында қолхат алынады. Қолхат нысанның тақырыптық бөлігіне енгізілген. Тізімдеме белгіленген тәртіппен ресімделгеннен кейін бухгалтерияға тапсырылады. </w:t>
      </w:r>
    </w:p>
    <w:bookmarkStart w:name="z46"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43-қосымша </w:t>
      </w:r>
    </w:p>
    <w:bookmarkEnd w:id="45"/>
    <w:p>
      <w:pPr>
        <w:spacing w:after="0"/>
        <w:ind w:left="0"/>
        <w:jc w:val="both"/>
      </w:pPr>
      <w:r>
        <w:rPr>
          <w:rFonts w:ascii="Times New Roman"/>
          <w:b w:val="false"/>
          <w:i w:val="false"/>
          <w:color w:val="000000"/>
          <w:sz w:val="28"/>
        </w:rPr>
        <w:t xml:space="preserve">                                                  N Түг-4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ҚОРЛАРДЫ ТҮГЕНДЕУ ТІЗІМДЕМЕСІ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қорлар түрі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Қорлардың кірісі мен шығысына жататын барлық құжаттар түгендеу жүргізу алдында бухгалтерияға тапсырылды, және менің жауапкершілігіме түскен барлық қорлар кіріске алынды, ал істен шығарылғандары шығысқа шығарылды. </w:t>
      </w:r>
    </w:p>
    <w:p>
      <w:pPr>
        <w:spacing w:after="0"/>
        <w:ind w:left="0"/>
        <w:jc w:val="both"/>
      </w:pPr>
      <w:r>
        <w:rPr>
          <w:rFonts w:ascii="Times New Roman"/>
          <w:b w:val="false"/>
          <w:i w:val="false"/>
          <w:color w:val="000000"/>
          <w:sz w:val="28"/>
        </w:rPr>
        <w:t xml:space="preserve">      Материалдық жауапты тұлға (лар):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p>
    <w:p>
      <w:pPr>
        <w:spacing w:after="0"/>
        <w:ind w:left="0"/>
        <w:jc w:val="both"/>
      </w:pPr>
      <w:r>
        <w:rPr>
          <w:rFonts w:ascii="Times New Roman"/>
          <w:b w:val="false"/>
          <w:i w:val="false"/>
          <w:color w:val="000000"/>
          <w:sz w:val="28"/>
        </w:rPr>
        <w:t xml:space="preserve">      20___ жылғы "__" _____________ N_____ бұйрықтың (өкімнің) негізінде "__" _________ 20___ жылғы жағдай бойынша N________ теңгерім шотында есепте тұрған ___________________________ іс жүзіндегі қалдықтар алынып тасталды. </w:t>
      </w:r>
    </w:p>
    <w:p>
      <w:pPr>
        <w:spacing w:after="0"/>
        <w:ind w:left="0"/>
        <w:jc w:val="both"/>
      </w:pPr>
      <w:r>
        <w:rPr>
          <w:rFonts w:ascii="Times New Roman"/>
          <w:b w:val="false"/>
          <w:i w:val="false"/>
          <w:color w:val="000000"/>
          <w:sz w:val="28"/>
        </w:rPr>
        <w:t xml:space="preserve">      Түгендеу 20__ жылғы "__" _____________басталды </w:t>
      </w:r>
      <w:r>
        <w:br/>
      </w:r>
      <w:r>
        <w:rPr>
          <w:rFonts w:ascii="Times New Roman"/>
          <w:b w:val="false"/>
          <w:i w:val="false"/>
          <w:color w:val="000000"/>
          <w:sz w:val="28"/>
        </w:rPr>
        <w:t xml:space="preserve">
      Түгендеу 20__ жылғы "__" _____________аяқталды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13"/>
        <w:gridCol w:w="2413"/>
        <w:gridCol w:w="2413"/>
        <w:gridCol w:w="2413"/>
        <w:gridCol w:w="2413"/>
      </w:tblGrid>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нөмірі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сипатта- </w:t>
            </w:r>
            <w:r>
              <w:br/>
            </w:r>
            <w:r>
              <w:rPr>
                <w:rFonts w:ascii="Times New Roman"/>
                <w:b w:val="false"/>
                <w:i w:val="false"/>
                <w:color w:val="000000"/>
                <w:sz w:val="20"/>
              </w:rPr>
              <w:t xml:space="preserve">
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шоты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w:t>
            </w:r>
            <w:r>
              <w:br/>
            </w:r>
            <w:r>
              <w:rPr>
                <w:rFonts w:ascii="Times New Roman"/>
                <w:b w:val="false"/>
                <w:i w:val="false"/>
                <w:color w:val="000000"/>
                <w:sz w:val="20"/>
              </w:rPr>
              <w:t xml:space="preserve">
нөмірі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r>
              <w:br/>
            </w:r>
            <w:r>
              <w:rPr>
                <w:rFonts w:ascii="Times New Roman"/>
                <w:b w:val="false"/>
                <w:i w:val="false"/>
                <w:color w:val="000000"/>
                <w:sz w:val="20"/>
              </w:rPr>
              <w:t xml:space="preserve">
теңгемен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233"/>
        <w:gridCol w:w="2873"/>
        <w:gridCol w:w="297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w:t>
            </w:r>
            <w:r>
              <w:br/>
            </w:r>
            <w:r>
              <w:rPr>
                <w:rFonts w:ascii="Times New Roman"/>
                <w:b w:val="false"/>
                <w:i w:val="false"/>
                <w:color w:val="000000"/>
                <w:sz w:val="20"/>
              </w:rPr>
              <w:t xml:space="preserve">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w:t>
            </w:r>
            <w:r>
              <w:br/>
            </w:r>
            <w:r>
              <w:rPr>
                <w:rFonts w:ascii="Times New Roman"/>
                <w:b w:val="false"/>
                <w:i w:val="false"/>
                <w:color w:val="000000"/>
                <w:sz w:val="20"/>
              </w:rPr>
              <w:t xml:space="preserve">
есеп деректері бойынша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теңгемен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теңгемен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Тізімдеме бойынша жиыны: </w:t>
      </w:r>
      <w:r>
        <w:br/>
      </w:r>
      <w:r>
        <w:rPr>
          <w:rFonts w:ascii="Times New Roman"/>
          <w:b w:val="false"/>
          <w:i w:val="false"/>
          <w:color w:val="000000"/>
          <w:sz w:val="28"/>
        </w:rPr>
        <w:t xml:space="preserve">
а) реттік нөмірлері_________________________________________________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 жалпы саны, іс жүзінде___________________________________________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в) сомаға, теңгемен, іс жүзінде_____________________________________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N______ бастап N______ қоса алғанда осы түгендеу тізімдемесінде аталған қорларды комиссия менің қатысуыммен заттай тексерді және тізімдемеге енгізді, осыған байланысты түгендеу комиссиясына кінәратым(ыз) жоқ. Тізімдемеде аталған қорлар менің (біздің) жауапты сақтауым(ыз)да. </w:t>
      </w:r>
    </w:p>
    <w:p>
      <w:pPr>
        <w:spacing w:after="0"/>
        <w:ind w:left="0"/>
        <w:jc w:val="both"/>
      </w:pPr>
      <w:r>
        <w:rPr>
          <w:rFonts w:ascii="Times New Roman"/>
          <w:b w:val="false"/>
          <w:i w:val="false"/>
          <w:color w:val="000000"/>
          <w:sz w:val="28"/>
        </w:rPr>
        <w:t xml:space="preserve">      Қорлардың сақталуына материалдық жауапты тұлға(лар): </w:t>
      </w:r>
      <w:r>
        <w:br/>
      </w:r>
      <w:r>
        <w:rPr>
          <w:rFonts w:ascii="Times New Roman"/>
          <w:b w:val="false"/>
          <w:i w:val="false"/>
          <w:color w:val="000000"/>
          <w:sz w:val="28"/>
        </w:rPr>
        <w:t xml:space="preserve">
20__ жылғы "__" _____________ </w:t>
      </w:r>
    </w:p>
    <w:p>
      <w:pPr>
        <w:spacing w:after="0"/>
        <w:ind w:left="0"/>
        <w:jc w:val="both"/>
      </w:pPr>
      <w:r>
        <w:rPr>
          <w:rFonts w:ascii="Times New Roman"/>
          <w:b w:val="false"/>
          <w:i w:val="false"/>
          <w:color w:val="000000"/>
          <w:sz w:val="28"/>
        </w:rPr>
        <w:t xml:space="preserve">      Қорлардың іс жүзінде болу деректерін көрсету үшін қолданылады. Комиссия қорларды қайта есептеу, таразыға тарту, қайта өлшеу негізінде олардың әрбір орналасқан жері бойынша және материалдық жауапты тұлғаға немесе қорларды сақтауға жауапты тұлғалар тобына түгендеу тізімдемесін екі данада жасайды. Түгендеу басталғанға дейін әрбір тұлғадан немесе қорлардың сақталуына жауапты тұлғалар тобынан қолхат алынады. Қолхат нысанның тақырыптық бөлігіне енгізілген. Түгендеу процесінде және ерекше жағдайларда жіберілген қорлар және түгендеу кезінде түскен қорлар жеке түгендеу тізімдемелеріне енгізіледі. Түгендеу кезінде анықталған жарамсыз немесе бүлінген материалдар мен дайын бұйымдарға бөлек түгендеу тізімдемелері немесе тиісті актілер жасалады. Есепте көрсетілмеген қорлар анықталған кезде комиссия оны түгендеу тізімдемесіне енгізуі тиіс. Тізімдеме белгіленген тәртіппен ресімделгеннен кейін салыстыру ведомосін жасау үшін бухгалтерияға тапсырылады. </w:t>
      </w:r>
    </w:p>
    <w:bookmarkStart w:name="z47"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44-қосымша </w:t>
      </w:r>
    </w:p>
    <w:bookmarkEnd w:id="46"/>
    <w:p>
      <w:pPr>
        <w:spacing w:after="0"/>
        <w:ind w:left="0"/>
        <w:jc w:val="both"/>
      </w:pPr>
      <w:r>
        <w:rPr>
          <w:rFonts w:ascii="Times New Roman"/>
          <w:b w:val="false"/>
          <w:i w:val="false"/>
          <w:color w:val="000000"/>
          <w:sz w:val="28"/>
        </w:rPr>
        <w:t xml:space="preserve">                                                  N Түг-5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ТИЕЛГЕН ТАУАРЛАРДЫ ТҮГЕНДЕУ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493"/>
        <w:gridCol w:w="1633"/>
        <w:gridCol w:w="1633"/>
        <w:gridCol w:w="1633"/>
        <w:gridCol w:w="1633"/>
        <w:gridCol w:w="1633"/>
        <w:gridCol w:w="163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 </w:t>
            </w:r>
            <w:r>
              <w:br/>
            </w:r>
            <w:r>
              <w:rPr>
                <w:rFonts w:ascii="Times New Roman"/>
                <w:b w:val="false"/>
                <w:i w:val="false"/>
                <w:color w:val="000000"/>
                <w:sz w:val="20"/>
              </w:rPr>
              <w:t xml:space="preserve">
ша нөмірі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 (атауы, </w:t>
            </w:r>
            <w:r>
              <w:br/>
            </w:r>
            <w:r>
              <w:rPr>
                <w:rFonts w:ascii="Times New Roman"/>
                <w:b w:val="false"/>
                <w:i w:val="false"/>
                <w:color w:val="000000"/>
                <w:sz w:val="20"/>
              </w:rPr>
              <w:t xml:space="preserve">
дерек-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Тиел- </w:t>
            </w:r>
            <w:r>
              <w:br/>
            </w:r>
            <w:r>
              <w:rPr>
                <w:rFonts w:ascii="Times New Roman"/>
                <w:b w:val="false"/>
                <w:i w:val="false"/>
                <w:color w:val="000000"/>
                <w:sz w:val="20"/>
              </w:rPr>
              <w:t xml:space="preserve">
ген күні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 </w:t>
            </w:r>
            <w:r>
              <w:br/>
            </w:r>
            <w:r>
              <w:rPr>
                <w:rFonts w:ascii="Times New Roman"/>
                <w:b w:val="false"/>
                <w:i w:val="false"/>
                <w:color w:val="000000"/>
                <w:sz w:val="20"/>
              </w:rPr>
              <w:t xml:space="preserve">
мінде төлен- </w:t>
            </w:r>
            <w:r>
              <w:br/>
            </w:r>
            <w:r>
              <w:rPr>
                <w:rFonts w:ascii="Times New Roman"/>
                <w:b w:val="false"/>
                <w:i w:val="false"/>
                <w:color w:val="000000"/>
                <w:sz w:val="20"/>
              </w:rPr>
              <w:t xml:space="preserve">
беген тауар- </w:t>
            </w:r>
            <w:r>
              <w:br/>
            </w:r>
            <w:r>
              <w:rPr>
                <w:rFonts w:ascii="Times New Roman"/>
                <w:b w:val="false"/>
                <w:i w:val="false"/>
                <w:color w:val="000000"/>
                <w:sz w:val="20"/>
              </w:rPr>
              <w:t xml:space="preserve">
лар бойын- </w:t>
            </w:r>
            <w:r>
              <w:br/>
            </w:r>
            <w:r>
              <w:rPr>
                <w:rFonts w:ascii="Times New Roman"/>
                <w:b w:val="false"/>
                <w:i w:val="false"/>
                <w:color w:val="000000"/>
                <w:sz w:val="20"/>
              </w:rPr>
              <w:t xml:space="preserve">
ша төлеу мерзі- </w:t>
            </w:r>
            <w:r>
              <w:br/>
            </w:r>
            <w:r>
              <w:rPr>
                <w:rFonts w:ascii="Times New Roman"/>
                <w:b w:val="false"/>
                <w:i w:val="false"/>
                <w:color w:val="000000"/>
                <w:sz w:val="20"/>
              </w:rPr>
              <w:t xml:space="preserve">
мі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 </w:t>
            </w:r>
            <w:r>
              <w:br/>
            </w:r>
            <w:r>
              <w:rPr>
                <w:rFonts w:ascii="Times New Roman"/>
                <w:b w:val="false"/>
                <w:i w:val="false"/>
                <w:color w:val="000000"/>
                <w:sz w:val="20"/>
              </w:rPr>
              <w:t xml:space="preserve">
шекті өтеу үшін қол- </w:t>
            </w:r>
            <w:r>
              <w:br/>
            </w:r>
            <w:r>
              <w:rPr>
                <w:rFonts w:ascii="Times New Roman"/>
                <w:b w:val="false"/>
                <w:i w:val="false"/>
                <w:color w:val="000000"/>
                <w:sz w:val="20"/>
              </w:rPr>
              <w:t xml:space="preserve">
данған шара- </w:t>
            </w:r>
            <w:r>
              <w:br/>
            </w:r>
            <w:r>
              <w:rPr>
                <w:rFonts w:ascii="Times New Roman"/>
                <w:b w:val="false"/>
                <w:i w:val="false"/>
                <w:color w:val="000000"/>
                <w:sz w:val="20"/>
              </w:rPr>
              <w:t xml:space="preserve">
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қысқа- </w:t>
            </w:r>
            <w:r>
              <w:br/>
            </w:r>
            <w:r>
              <w:rPr>
                <w:rFonts w:ascii="Times New Roman"/>
                <w:b w:val="false"/>
                <w:i w:val="false"/>
                <w:color w:val="000000"/>
                <w:sz w:val="20"/>
              </w:rPr>
              <w:t xml:space="preserve">
ша сипат-тамасы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нөмірі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қосал- </w:t>
            </w:r>
            <w:r>
              <w:br/>
            </w:r>
            <w:r>
              <w:rPr>
                <w:rFonts w:ascii="Times New Roman"/>
                <w:b w:val="false"/>
                <w:i w:val="false"/>
                <w:color w:val="000000"/>
                <w:sz w:val="20"/>
              </w:rPr>
              <w:t xml:space="preserve">
қы шоты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 бойынша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ұсынған құжаттардың көшірмелері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есепте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құны,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құны,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Акті бойынша барлығы (сатып алушылар ұсынған құжаттар көшірмелерінің </w:t>
      </w:r>
      <w:r>
        <w:br/>
      </w:r>
      <w:r>
        <w:rPr>
          <w:rFonts w:ascii="Times New Roman"/>
          <w:b w:val="false"/>
          <w:i w:val="false"/>
          <w:color w:val="000000"/>
          <w:sz w:val="28"/>
        </w:rPr>
        <w:t xml:space="preserve">
деректері бойынша), сомасы, теңгемен________________________________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Комиссия төрағасы____________  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Тиелген тауарлардың құнын түгендеу кезінде қолданылады. Төлем мерзімі жетпей тиелген тауарларға және сатып алушы мерзімінде төлемей тиелген тауарларға бөлек актілер жасалады. Тиелген тауарларды түгендеу актісі бір данада жасалады, оған комиссия қол қояды және бухгалтерияға тапсырылады. </w:t>
      </w:r>
    </w:p>
    <w:bookmarkStart w:name="z48"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45-қосымша </w:t>
      </w:r>
    </w:p>
    <w:bookmarkEnd w:id="47"/>
    <w:p>
      <w:pPr>
        <w:spacing w:after="0"/>
        <w:ind w:left="0"/>
        <w:jc w:val="both"/>
      </w:pPr>
      <w:r>
        <w:rPr>
          <w:rFonts w:ascii="Times New Roman"/>
          <w:b w:val="false"/>
          <w:i w:val="false"/>
          <w:color w:val="000000"/>
          <w:sz w:val="28"/>
        </w:rPr>
        <w:t xml:space="preserve">                                                  N Түг-6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ЖАУАПТЫ САҚТАУҒА ҚАБЫЛДАНҒАН (ТАПСЫРЫЛҒАН) ҚОРЛАРДЫҢ </w:t>
      </w:r>
      <w:r>
        <w:br/>
      </w:r>
      <w:r>
        <w:rPr>
          <w:rFonts w:ascii="Times New Roman"/>
          <w:b w:val="false"/>
          <w:i w:val="false"/>
          <w:color w:val="000000"/>
          <w:sz w:val="28"/>
        </w:rPr>
        <w:t xml:space="preserve">
                       ТҮГЕНДЕУ ТІЗІМДЕМЕСІ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Қорлардың кірісі мен шығысына жататын барлық құжаттар түгендеу жүргізу алдында бухгалтерияға тапсырылды, және менің жауапкершілігіме түскен барлық қорлар кіріске алынды, ал істен шығарылғандары шығысқа шығарылды. </w:t>
      </w:r>
    </w:p>
    <w:p>
      <w:pPr>
        <w:spacing w:after="0"/>
        <w:ind w:left="0"/>
        <w:jc w:val="both"/>
      </w:pPr>
      <w:r>
        <w:rPr>
          <w:rFonts w:ascii="Times New Roman"/>
          <w:b w:val="false"/>
          <w:i w:val="false"/>
          <w:color w:val="000000"/>
          <w:sz w:val="28"/>
        </w:rPr>
        <w:t xml:space="preserve">      Материалдық жауапты тұлға (лар):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қызметі      қолы    қолды таратып жазу </w:t>
      </w:r>
    </w:p>
    <w:p>
      <w:pPr>
        <w:spacing w:after="0"/>
        <w:ind w:left="0"/>
        <w:jc w:val="both"/>
      </w:pPr>
      <w:r>
        <w:rPr>
          <w:rFonts w:ascii="Times New Roman"/>
          <w:b w:val="false"/>
          <w:i w:val="false"/>
          <w:color w:val="000000"/>
          <w:sz w:val="28"/>
        </w:rPr>
        <w:t xml:space="preserve">      20___ жылғы "__"_____________ N_____ бұйрықтың (өкімнің) негізінде "__" _________ 20___ жылғы жағдай бойынша N________ теңгерім шотына есепте тұрған ___________________________ іс жүзіндегі қалдықтар алынып тасталды. </w:t>
      </w:r>
    </w:p>
    <w:p>
      <w:pPr>
        <w:spacing w:after="0"/>
        <w:ind w:left="0"/>
        <w:jc w:val="both"/>
      </w:pPr>
      <w:r>
        <w:rPr>
          <w:rFonts w:ascii="Times New Roman"/>
          <w:b w:val="false"/>
          <w:i w:val="false"/>
          <w:color w:val="000000"/>
          <w:sz w:val="28"/>
        </w:rPr>
        <w:t xml:space="preserve">      Түгендеу 20__ жылғы "__" _____________басталды </w:t>
      </w:r>
      <w:r>
        <w:br/>
      </w:r>
      <w:r>
        <w:rPr>
          <w:rFonts w:ascii="Times New Roman"/>
          <w:b w:val="false"/>
          <w:i w:val="false"/>
          <w:color w:val="000000"/>
          <w:sz w:val="28"/>
        </w:rPr>
        <w:t xml:space="preserve">
      Түгендеу 20__ жылғы "__" _____________аяқталды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70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 </w:t>
            </w:r>
            <w:r>
              <w:br/>
            </w:r>
            <w:r>
              <w:rPr>
                <w:rFonts w:ascii="Times New Roman"/>
                <w:b w:val="false"/>
                <w:i w:val="false"/>
                <w:color w:val="000000"/>
                <w:sz w:val="20"/>
              </w:rPr>
              <w:t xml:space="preserve">
ша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 </w:t>
            </w:r>
            <w:r>
              <w:br/>
            </w:r>
            <w:r>
              <w:rPr>
                <w:rFonts w:ascii="Times New Roman"/>
                <w:b w:val="false"/>
                <w:i w:val="false"/>
                <w:color w:val="000000"/>
                <w:sz w:val="20"/>
              </w:rPr>
              <w:t xml:space="preserve">
шінің атауы мен дерек- </w:t>
            </w:r>
            <w:r>
              <w:br/>
            </w:r>
            <w:r>
              <w:rPr>
                <w:rFonts w:ascii="Times New Roman"/>
                <w:b w:val="false"/>
                <w:i w:val="false"/>
                <w:color w:val="000000"/>
                <w:sz w:val="20"/>
              </w:rPr>
              <w:t xml:space="preserve">
теме- </w:t>
            </w:r>
            <w:r>
              <w:br/>
            </w:r>
            <w:r>
              <w:rPr>
                <w:rFonts w:ascii="Times New Roman"/>
                <w:b w:val="false"/>
                <w:i w:val="false"/>
                <w:color w:val="000000"/>
                <w:sz w:val="20"/>
              </w:rPr>
              <w:t xml:space="preserve">
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сақтауға қабылданған (тапсырыл- </w:t>
            </w:r>
            <w:r>
              <w:br/>
            </w:r>
            <w:r>
              <w:rPr>
                <w:rFonts w:ascii="Times New Roman"/>
                <w:b w:val="false"/>
                <w:i w:val="false"/>
                <w:color w:val="000000"/>
                <w:sz w:val="20"/>
              </w:rPr>
              <w:t xml:space="preserve">
ған) қорлар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 </w:t>
            </w:r>
            <w:r>
              <w:br/>
            </w:r>
            <w:r>
              <w:rPr>
                <w:rFonts w:ascii="Times New Roman"/>
                <w:b w:val="false"/>
                <w:i w:val="false"/>
                <w:color w:val="000000"/>
                <w:sz w:val="20"/>
              </w:rPr>
              <w:t xml:space="preserve">
тауға қабыл- </w:t>
            </w:r>
            <w:r>
              <w:br/>
            </w:r>
            <w:r>
              <w:rPr>
                <w:rFonts w:ascii="Times New Roman"/>
                <w:b w:val="false"/>
                <w:i w:val="false"/>
                <w:color w:val="000000"/>
                <w:sz w:val="20"/>
              </w:rPr>
              <w:t xml:space="preserve">
данған (тап- </w:t>
            </w:r>
            <w:r>
              <w:br/>
            </w:r>
            <w:r>
              <w:rPr>
                <w:rFonts w:ascii="Times New Roman"/>
                <w:b w:val="false"/>
                <w:i w:val="false"/>
                <w:color w:val="000000"/>
                <w:sz w:val="20"/>
              </w:rPr>
              <w:t xml:space="preserve">
сырыл- </w:t>
            </w:r>
            <w:r>
              <w:br/>
            </w:r>
            <w:r>
              <w:rPr>
                <w:rFonts w:ascii="Times New Roman"/>
                <w:b w:val="false"/>
                <w:i w:val="false"/>
                <w:color w:val="000000"/>
                <w:sz w:val="20"/>
              </w:rPr>
              <w:t xml:space="preserve">
ған)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 </w:t>
            </w:r>
            <w:r>
              <w:br/>
            </w:r>
            <w:r>
              <w:rPr>
                <w:rFonts w:ascii="Times New Roman"/>
                <w:b w:val="false"/>
                <w:i w:val="false"/>
                <w:color w:val="000000"/>
                <w:sz w:val="20"/>
              </w:rPr>
              <w:t xml:space="preserve">
талу орны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қысқа- </w:t>
            </w:r>
            <w:r>
              <w:br/>
            </w:r>
            <w:r>
              <w:rPr>
                <w:rFonts w:ascii="Times New Roman"/>
                <w:b w:val="false"/>
                <w:i w:val="false"/>
                <w:color w:val="000000"/>
                <w:sz w:val="20"/>
              </w:rPr>
              <w:t xml:space="preserve">
ша сипат- </w:t>
            </w:r>
            <w:r>
              <w:br/>
            </w:r>
            <w:r>
              <w:rPr>
                <w:rFonts w:ascii="Times New Roman"/>
                <w:b w:val="false"/>
                <w:i w:val="false"/>
                <w:color w:val="000000"/>
                <w:sz w:val="20"/>
              </w:rPr>
              <w:t xml:space="preserve">
тамасы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сақтауға қабылданған (тапсырылған) қорлардың санын растайтын құжаттар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 деректері бойынша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w:t>
            </w:r>
            <w:r>
              <w:br/>
            </w:r>
            <w:r>
              <w:rPr>
                <w:rFonts w:ascii="Times New Roman"/>
                <w:b w:val="false"/>
                <w:i w:val="false"/>
                <w:color w:val="000000"/>
                <w:sz w:val="20"/>
              </w:rPr>
              <w:t xml:space="preserve">
ты сақ- </w:t>
            </w:r>
            <w:r>
              <w:br/>
            </w:r>
            <w:r>
              <w:rPr>
                <w:rFonts w:ascii="Times New Roman"/>
                <w:b w:val="false"/>
                <w:i w:val="false"/>
                <w:color w:val="000000"/>
                <w:sz w:val="20"/>
              </w:rPr>
              <w:t xml:space="preserve">
тауға қабыл- </w:t>
            </w:r>
            <w:r>
              <w:br/>
            </w:r>
            <w:r>
              <w:rPr>
                <w:rFonts w:ascii="Times New Roman"/>
                <w:b w:val="false"/>
                <w:i w:val="false"/>
                <w:color w:val="000000"/>
                <w:sz w:val="20"/>
              </w:rPr>
              <w:t xml:space="preserve">
дау (тап- </w:t>
            </w:r>
            <w:r>
              <w:br/>
            </w:r>
            <w:r>
              <w:rPr>
                <w:rFonts w:ascii="Times New Roman"/>
                <w:b w:val="false"/>
                <w:i w:val="false"/>
                <w:color w:val="000000"/>
                <w:sz w:val="20"/>
              </w:rPr>
              <w:t xml:space="preserve">
сыру) себебі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 </w:t>
            </w:r>
            <w:r>
              <w:br/>
            </w:r>
            <w:r>
              <w:rPr>
                <w:rFonts w:ascii="Times New Roman"/>
                <w:b w:val="false"/>
                <w:i w:val="false"/>
                <w:color w:val="000000"/>
                <w:sz w:val="20"/>
              </w:rPr>
              <w:t xml:space="preserve">
гемен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Тізімдеме бойынша барлығы: </w:t>
      </w:r>
      <w:r>
        <w:br/>
      </w:r>
      <w:r>
        <w:rPr>
          <w:rFonts w:ascii="Times New Roman"/>
          <w:b w:val="false"/>
          <w:i w:val="false"/>
          <w:color w:val="000000"/>
          <w:sz w:val="28"/>
        </w:rPr>
        <w:t xml:space="preserve">
а) реттік нөмірлері_________________________________________________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 жалпы саны, іс жүзінде___________________________________________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в) сомаға, теңгемен, іс жүзінде_____________________________________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 ______ бастап N ______ қоса алғанда осы түгендеу тізімдемесінде аталған барлық қорларды комиссия менің (біздің) қатысуым(ыз)да заттай тексерді және тізімдемеге енгізді, осыған байланысты түгендеу комиссиясына кінәраты(мыз)м жоқ. Тізімдемеде санамаланған негізгі қаражат менің (біздің) жауапты сақтауым(ыз)да. </w:t>
      </w:r>
    </w:p>
    <w:p>
      <w:pPr>
        <w:spacing w:after="0"/>
        <w:ind w:left="0"/>
        <w:jc w:val="both"/>
      </w:pPr>
      <w:r>
        <w:rPr>
          <w:rFonts w:ascii="Times New Roman"/>
          <w:b w:val="false"/>
          <w:i w:val="false"/>
          <w:color w:val="000000"/>
          <w:sz w:val="28"/>
        </w:rPr>
        <w:t xml:space="preserve">      Қорлардың сақталуына материалдық жауапты тұлға(лар) </w:t>
      </w:r>
      <w:r>
        <w:br/>
      </w:r>
      <w:r>
        <w:rPr>
          <w:rFonts w:ascii="Times New Roman"/>
          <w:b w:val="false"/>
          <w:i w:val="false"/>
          <w:color w:val="000000"/>
          <w:sz w:val="28"/>
        </w:rPr>
        <w:t xml:space="preserve">
20__ жылғы "__" _____________ </w:t>
      </w:r>
    </w:p>
    <w:p>
      <w:pPr>
        <w:spacing w:after="0"/>
        <w:ind w:left="0"/>
        <w:jc w:val="both"/>
      </w:pPr>
      <w:r>
        <w:rPr>
          <w:rFonts w:ascii="Times New Roman"/>
          <w:b w:val="false"/>
          <w:i w:val="false"/>
          <w:color w:val="000000"/>
          <w:sz w:val="28"/>
        </w:rPr>
        <w:t xml:space="preserve">      Жауапты сақтауға қабылданған (тапсырылған) қорларды түгендеу кезінде қолданылады. Тізімдеме бір данада жасалады және оған комиссияның жауапты тұлғалары және материалдық жауапты тұлға немесе тұлғалар тобы (қорлар сақтауға қабылданған жағдайда) қол қояды. Тізімдеме белгіленген тәртіппен ресімделгеннен кейін бухгалтерияға беріледі. Негізгі қаражаттың сақталуына жауапты әрбір тұлғадан немесе тұлғалар тобынан түгендеуге дейін қолхат алынады. Қолхат нысанның тақырыптық бөлігіне енгізілген. Жауапты сақтауға қабылданған қорларды түгендеу кезіндегі тізімдеменің жазбалары қорларды заттай тексеру және қайта есептеу негізінде түгендеу комиссиясы жүргізеді. </w:t>
      </w:r>
    </w:p>
    <w:bookmarkStart w:name="z49"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46-қосымша </w:t>
      </w:r>
    </w:p>
    <w:bookmarkEnd w:id="48"/>
    <w:p>
      <w:pPr>
        <w:spacing w:after="0"/>
        <w:ind w:left="0"/>
        <w:jc w:val="both"/>
      </w:pPr>
      <w:r>
        <w:rPr>
          <w:rFonts w:ascii="Times New Roman"/>
          <w:b w:val="false"/>
          <w:i w:val="false"/>
          <w:color w:val="000000"/>
          <w:sz w:val="28"/>
        </w:rPr>
        <w:t xml:space="preserve">                                                  N Түг-7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ЖОЛДАҒЫ ҚОРЛАРДЫ ТҮГЕНДЕУ </w:t>
      </w:r>
      <w:r>
        <w:br/>
      </w:r>
      <w:r>
        <w:rPr>
          <w:rFonts w:ascii="Times New Roman"/>
          <w:b w:val="false"/>
          <w:i w:val="false"/>
          <w:color w:val="000000"/>
          <w:sz w:val="28"/>
        </w:rPr>
        <w:t xml:space="preserve">
                              АКТІСІ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20__ жылғы "__" _______________ бұйрықтың (өкімнің) негізінде 20__ жылғы "__" ________________ жағдай бойынша жолдағы қорларға түгендеу жүргізілді.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 </w:t>
            </w:r>
            <w:r>
              <w:br/>
            </w:r>
            <w:r>
              <w:rPr>
                <w:rFonts w:ascii="Times New Roman"/>
                <w:b w:val="false"/>
                <w:i w:val="false"/>
                <w:color w:val="000000"/>
                <w:sz w:val="20"/>
              </w:rPr>
              <w:t xml:space="preserve">
ша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қорлар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Тиел- </w:t>
            </w:r>
            <w:r>
              <w:br/>
            </w:r>
            <w:r>
              <w:rPr>
                <w:rFonts w:ascii="Times New Roman"/>
                <w:b w:val="false"/>
                <w:i w:val="false"/>
                <w:color w:val="000000"/>
                <w:sz w:val="20"/>
              </w:rPr>
              <w:t xml:space="preserve">
ген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қысқа- </w:t>
            </w:r>
            <w:r>
              <w:br/>
            </w:r>
            <w:r>
              <w:rPr>
                <w:rFonts w:ascii="Times New Roman"/>
                <w:b w:val="false"/>
                <w:i w:val="false"/>
                <w:color w:val="000000"/>
                <w:sz w:val="20"/>
              </w:rPr>
              <w:t xml:space="preserve">
ша сипат- </w:t>
            </w:r>
            <w:r>
              <w:br/>
            </w:r>
            <w:r>
              <w:rPr>
                <w:rFonts w:ascii="Times New Roman"/>
                <w:b w:val="false"/>
                <w:i w:val="false"/>
                <w:color w:val="000000"/>
                <w:sz w:val="20"/>
              </w:rPr>
              <w:t xml:space="preserve">
тамасы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(но- </w:t>
            </w:r>
            <w:r>
              <w:br/>
            </w:r>
            <w:r>
              <w:rPr>
                <w:rFonts w:ascii="Times New Roman"/>
                <w:b w:val="false"/>
                <w:i w:val="false"/>
                <w:color w:val="000000"/>
                <w:sz w:val="20"/>
              </w:rPr>
              <w:t xml:space="preserve">
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ралық нөмі- </w:t>
            </w:r>
            <w:r>
              <w:br/>
            </w:r>
            <w:r>
              <w:rPr>
                <w:rFonts w:ascii="Times New Roman"/>
                <w:b w:val="false"/>
                <w:i w:val="false"/>
                <w:color w:val="000000"/>
                <w:sz w:val="20"/>
              </w:rPr>
              <w:t xml:space="preserve">
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 </w:t>
            </w:r>
            <w:r>
              <w:br/>
            </w:r>
            <w:r>
              <w:rPr>
                <w:rFonts w:ascii="Times New Roman"/>
                <w:b w:val="false"/>
                <w:i w:val="false"/>
                <w:color w:val="000000"/>
                <w:sz w:val="20"/>
              </w:rPr>
              <w:t xml:space="preserve">
кізу- </w:t>
            </w:r>
            <w:r>
              <w:br/>
            </w:r>
            <w:r>
              <w:rPr>
                <w:rFonts w:ascii="Times New Roman"/>
                <w:b w:val="false"/>
                <w:i w:val="false"/>
                <w:color w:val="000000"/>
                <w:sz w:val="20"/>
              </w:rPr>
              <w:t xml:space="preserve">
шінің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ларды жіберу пунк- </w:t>
            </w:r>
            <w:r>
              <w:br/>
            </w:r>
            <w:r>
              <w:rPr>
                <w:rFonts w:ascii="Times New Roman"/>
                <w:b w:val="false"/>
                <w:i w:val="false"/>
                <w:color w:val="000000"/>
                <w:sz w:val="20"/>
              </w:rPr>
              <w:t xml:space="preserve">
ті, </w:t>
            </w:r>
            <w:r>
              <w:br/>
            </w:r>
            <w:r>
              <w:rPr>
                <w:rFonts w:ascii="Times New Roman"/>
                <w:b w:val="false"/>
                <w:i w:val="false"/>
                <w:color w:val="000000"/>
                <w:sz w:val="20"/>
              </w:rPr>
              <w:t xml:space="preserve">
тауар- </w:t>
            </w:r>
            <w:r>
              <w:br/>
            </w:r>
            <w:r>
              <w:rPr>
                <w:rFonts w:ascii="Times New Roman"/>
                <w:b w:val="false"/>
                <w:i w:val="false"/>
                <w:color w:val="000000"/>
                <w:sz w:val="20"/>
              </w:rPr>
              <w:t xml:space="preserve">
ларды тас- </w:t>
            </w:r>
            <w:r>
              <w:br/>
            </w:r>
            <w:r>
              <w:rPr>
                <w:rFonts w:ascii="Times New Roman"/>
                <w:b w:val="false"/>
                <w:i w:val="false"/>
                <w:color w:val="000000"/>
                <w:sz w:val="20"/>
              </w:rPr>
              <w:t xml:space="preserve">
ымал- </w:t>
            </w:r>
            <w:r>
              <w:br/>
            </w:r>
            <w:r>
              <w:rPr>
                <w:rFonts w:ascii="Times New Roman"/>
                <w:b w:val="false"/>
                <w:i w:val="false"/>
                <w:color w:val="000000"/>
                <w:sz w:val="20"/>
              </w:rPr>
              <w:t xml:space="preserve">
дау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болуы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 </w:t>
            </w:r>
            <w:r>
              <w:br/>
            </w:r>
            <w:r>
              <w:rPr>
                <w:rFonts w:ascii="Times New Roman"/>
                <w:b w:val="false"/>
                <w:i w:val="false"/>
                <w:color w:val="000000"/>
                <w:sz w:val="20"/>
              </w:rPr>
              <w:t xml:space="preserve">
зімін- </w:t>
            </w:r>
            <w:r>
              <w:br/>
            </w:r>
            <w:r>
              <w:rPr>
                <w:rFonts w:ascii="Times New Roman"/>
                <w:b w:val="false"/>
                <w:i w:val="false"/>
                <w:color w:val="000000"/>
                <w:sz w:val="20"/>
              </w:rPr>
              <w:t xml:space="preserve">
де келме- </w:t>
            </w:r>
            <w:r>
              <w:br/>
            </w:r>
            <w:r>
              <w:rPr>
                <w:rFonts w:ascii="Times New Roman"/>
                <w:b w:val="false"/>
                <w:i w:val="false"/>
                <w:color w:val="000000"/>
                <w:sz w:val="20"/>
              </w:rPr>
              <w:t xml:space="preserve">
ген қор- </w:t>
            </w:r>
            <w:r>
              <w:br/>
            </w:r>
            <w:r>
              <w:rPr>
                <w:rFonts w:ascii="Times New Roman"/>
                <w:b w:val="false"/>
                <w:i w:val="false"/>
                <w:color w:val="000000"/>
                <w:sz w:val="20"/>
              </w:rPr>
              <w:t xml:space="preserve">
ларды іздеу жөнін- </w:t>
            </w:r>
            <w:r>
              <w:br/>
            </w:r>
            <w:r>
              <w:rPr>
                <w:rFonts w:ascii="Times New Roman"/>
                <w:b w:val="false"/>
                <w:i w:val="false"/>
                <w:color w:val="000000"/>
                <w:sz w:val="20"/>
              </w:rPr>
              <w:t xml:space="preserve">
дегі қол- </w:t>
            </w:r>
            <w:r>
              <w:br/>
            </w:r>
            <w:r>
              <w:rPr>
                <w:rFonts w:ascii="Times New Roman"/>
                <w:b w:val="false"/>
                <w:i w:val="false"/>
                <w:color w:val="000000"/>
                <w:sz w:val="20"/>
              </w:rPr>
              <w:t xml:space="preserve">
данған шарал- </w:t>
            </w:r>
            <w:r>
              <w:br/>
            </w:r>
            <w:r>
              <w:rPr>
                <w:rFonts w:ascii="Times New Roman"/>
                <w:b w:val="false"/>
                <w:i w:val="false"/>
                <w:color w:val="000000"/>
                <w:sz w:val="20"/>
              </w:rPr>
              <w:t xml:space="preserve">
ар туралы ақпа- </w:t>
            </w:r>
            <w:r>
              <w:br/>
            </w:r>
            <w:r>
              <w:rPr>
                <w:rFonts w:ascii="Times New Roman"/>
                <w:b w:val="false"/>
                <w:i w:val="false"/>
                <w:color w:val="000000"/>
                <w:sz w:val="20"/>
              </w:rPr>
              <w:t xml:space="preserve">
рат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ның (барж- </w:t>
            </w:r>
            <w:r>
              <w:br/>
            </w:r>
            <w:r>
              <w:rPr>
                <w:rFonts w:ascii="Times New Roman"/>
                <w:b w:val="false"/>
                <w:i w:val="false"/>
                <w:color w:val="000000"/>
                <w:sz w:val="20"/>
              </w:rPr>
              <w:t xml:space="preserve">
аның)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 </w:t>
            </w:r>
            <w:r>
              <w:br/>
            </w:r>
            <w:r>
              <w:rPr>
                <w:rFonts w:ascii="Times New Roman"/>
                <w:b w:val="false"/>
                <w:i w:val="false"/>
                <w:color w:val="000000"/>
                <w:sz w:val="20"/>
              </w:rPr>
              <w:t xml:space="preserve">
гемен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Акті бойынша барлығы __________________________________________теңге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Осы тізімдемеде көрсетілген деректерді тексерген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20__ жылғы "__" _____________ </w:t>
      </w:r>
    </w:p>
    <w:p>
      <w:pPr>
        <w:spacing w:after="0"/>
        <w:ind w:left="0"/>
        <w:jc w:val="both"/>
      </w:pPr>
      <w:r>
        <w:rPr>
          <w:rFonts w:ascii="Times New Roman"/>
          <w:b w:val="false"/>
          <w:i w:val="false"/>
          <w:color w:val="000000"/>
          <w:sz w:val="28"/>
        </w:rPr>
        <w:t xml:space="preserve">      Түгендеу сәтінде жолда болған қорлардың саны мен құнын анықтау үшін қолданылады. Материалдар мен тауарлардың жолда екенін растайтын құжаттар негізінде түгендеу комиссиясы бір данада акті жасайды, оған қол қойылады және бухгалтерияға беріледі. Сатып алушылар мерзімінде төлемеген жолдағы қорлар жеке түгендеу тізімдемесіне енгізіледі. </w:t>
      </w:r>
    </w:p>
    <w:bookmarkStart w:name="z50"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47-қосымша </w:t>
      </w:r>
    </w:p>
    <w:bookmarkEnd w:id="49"/>
    <w:p>
      <w:pPr>
        <w:spacing w:after="0"/>
        <w:ind w:left="0"/>
        <w:jc w:val="both"/>
      </w:pPr>
      <w:r>
        <w:rPr>
          <w:rFonts w:ascii="Times New Roman"/>
          <w:b w:val="false"/>
          <w:i w:val="false"/>
          <w:color w:val="000000"/>
          <w:sz w:val="28"/>
        </w:rPr>
        <w:t xml:space="preserve">                                                  N Түг-8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БАҒАЛЫ МЕТАЛДАРДЫ ЖӘНЕ ОЛАРДАН ЖАСАЛҒАН БҰЙЫМДАРДЫ ТҮГЕНДЕУ </w:t>
      </w:r>
      <w:r>
        <w:br/>
      </w:r>
      <w:r>
        <w:rPr>
          <w:rFonts w:ascii="Times New Roman"/>
          <w:b w:val="false"/>
          <w:i w:val="false"/>
          <w:color w:val="000000"/>
          <w:sz w:val="28"/>
        </w:rPr>
        <w:t xml:space="preserve">
                              АКТІСІ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Бағалы металдардың және олардан жасалған бұйымдардың кірісі мен шығысына жататын барлық құжаттар түгендеу жүргізу алдында бухгалтерияға тапсырылды және менің жауапкершілігіме түскен барлық бағалы металдар мен олардан жасалатын бұйымдар кіріске алынды, ал істен шығарылғандары шығысқа шығарылды. </w:t>
      </w:r>
    </w:p>
    <w:p>
      <w:pPr>
        <w:spacing w:after="0"/>
        <w:ind w:left="0"/>
        <w:jc w:val="both"/>
      </w:pPr>
      <w:r>
        <w:rPr>
          <w:rFonts w:ascii="Times New Roman"/>
          <w:b w:val="false"/>
          <w:i w:val="false"/>
          <w:color w:val="000000"/>
          <w:sz w:val="28"/>
        </w:rPr>
        <w:t xml:space="preserve">      Материалдық жауапты тұлға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20 __ жылғы "__" _______________N_____ бұйрықтың (өкімнің) негізінде 20 __ жылғы "__" _______________ жағдай бойынша бағалы металдарға және олардан жасалған бұйымдарға түгендеу жүргізілді. </w:t>
      </w:r>
    </w:p>
    <w:p>
      <w:pPr>
        <w:spacing w:after="0"/>
        <w:ind w:left="0"/>
        <w:jc w:val="both"/>
      </w:pPr>
      <w:r>
        <w:rPr>
          <w:rFonts w:ascii="Times New Roman"/>
          <w:b w:val="false"/>
          <w:i w:val="false"/>
          <w:color w:val="000000"/>
          <w:sz w:val="28"/>
        </w:rPr>
        <w:t xml:space="preserve">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973"/>
        <w:gridCol w:w="2073"/>
        <w:gridCol w:w="2413"/>
        <w:gridCol w:w="2093"/>
      </w:tblGrid>
      <w:tr>
        <w:trPr>
          <w:trHeight w:val="45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металдар </w:t>
            </w:r>
            <w:r>
              <w:br/>
            </w:r>
            <w:r>
              <w:rPr>
                <w:rFonts w:ascii="Times New Roman"/>
                <w:b w:val="false"/>
                <w:i w:val="false"/>
                <w:color w:val="000000"/>
                <w:sz w:val="20"/>
              </w:rPr>
              <w:t xml:space="preserve">
және олардан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r>
              <w:br/>
            </w:r>
            <w:r>
              <w:rPr>
                <w:rFonts w:ascii="Times New Roman"/>
                <w:b w:val="false"/>
                <w:i w:val="false"/>
                <w:color w:val="000000"/>
                <w:sz w:val="20"/>
              </w:rPr>
              <w:t xml:space="preserve">
(өлшемі,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қима диа- </w:t>
            </w:r>
            <w:r>
              <w:br/>
            </w:r>
            <w:r>
              <w:rPr>
                <w:rFonts w:ascii="Times New Roman"/>
                <w:b w:val="false"/>
                <w:i w:val="false"/>
                <w:color w:val="000000"/>
                <w:sz w:val="20"/>
              </w:rPr>
              <w:t xml:space="preserve">
метрі және </w:t>
            </w:r>
            <w:r>
              <w:br/>
            </w:r>
            <w:r>
              <w:rPr>
                <w:rFonts w:ascii="Times New Roman"/>
                <w:b w:val="false"/>
                <w:i w:val="false"/>
                <w:color w:val="000000"/>
                <w:sz w:val="20"/>
              </w:rPr>
              <w:t xml:space="preserve">
т.б.)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Сынамасы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металдар- </w:t>
            </w:r>
            <w:r>
              <w:br/>
            </w:r>
            <w:r>
              <w:rPr>
                <w:rFonts w:ascii="Times New Roman"/>
                <w:b w:val="false"/>
                <w:i w:val="false"/>
                <w:color w:val="000000"/>
                <w:sz w:val="20"/>
              </w:rPr>
              <w:t xml:space="preserve">
дың пайыз- </w:t>
            </w:r>
            <w:r>
              <w:br/>
            </w:r>
            <w:r>
              <w:rPr>
                <w:rFonts w:ascii="Times New Roman"/>
                <w:b w:val="false"/>
                <w:i w:val="false"/>
                <w:color w:val="000000"/>
                <w:sz w:val="20"/>
              </w:rPr>
              <w:t xml:space="preserve">
дық қаты- </w:t>
            </w:r>
            <w:r>
              <w:br/>
            </w:r>
            <w:r>
              <w:rPr>
                <w:rFonts w:ascii="Times New Roman"/>
                <w:b w:val="false"/>
                <w:i w:val="false"/>
                <w:color w:val="000000"/>
                <w:sz w:val="20"/>
              </w:rPr>
              <w:t xml:space="preserve">
насы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клатуралық </w:t>
            </w:r>
            <w:r>
              <w:br/>
            </w:r>
            <w:r>
              <w:rPr>
                <w:rFonts w:ascii="Times New Roman"/>
                <w:b w:val="false"/>
                <w:i w:val="false"/>
                <w:color w:val="000000"/>
                <w:sz w:val="20"/>
              </w:rPr>
              <w:t xml:space="preserve">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633"/>
        <w:gridCol w:w="1313"/>
        <w:gridCol w:w="2873"/>
        <w:gridCol w:w="3073"/>
        <w:gridCol w:w="257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болуы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 деректері бойынша </w:t>
            </w:r>
            <w:r>
              <w:br/>
            </w:r>
            <w:r>
              <w:rPr>
                <w:rFonts w:ascii="Times New Roman"/>
                <w:b w:val="false"/>
                <w:i w:val="false"/>
                <w:color w:val="000000"/>
                <w:sz w:val="20"/>
              </w:rPr>
              <w:t xml:space="preserve">
есепте тұрғаны </w:t>
            </w:r>
          </w:p>
        </w:tc>
      </w:tr>
      <w:tr>
        <w:trPr>
          <w:trHeight w:val="45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лигату- </w:t>
            </w:r>
            <w:r>
              <w:br/>
            </w:r>
            <w:r>
              <w:rPr>
                <w:rFonts w:ascii="Times New Roman"/>
                <w:b w:val="false"/>
                <w:i w:val="false"/>
                <w:color w:val="000000"/>
                <w:sz w:val="20"/>
              </w:rPr>
              <w:t xml:space="preserve">
ралық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лигатура- </w:t>
            </w:r>
            <w:r>
              <w:br/>
            </w:r>
            <w:r>
              <w:rPr>
                <w:rFonts w:ascii="Times New Roman"/>
                <w:b w:val="false"/>
                <w:i w:val="false"/>
                <w:color w:val="000000"/>
                <w:sz w:val="20"/>
              </w:rPr>
              <w:t xml:space="preserve">
лық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N______ бастап N______ қоса алғанда осы түгендеу тізімдемесінде аталған бағалы металдар мен олардан жасалған бұйымдарға комиссия менің қатысуымда заттай тексеру жүргізді және тізімдемеге енгізілді, осыған байланысты түгендеу комиссиясына кінәратым жоқ. Тізімдемеде санамаланған бағалы металдар мен олардан жасалған бұйымдар менің жауапкершілігімде. </w:t>
      </w:r>
    </w:p>
    <w:p>
      <w:pPr>
        <w:spacing w:after="0"/>
        <w:ind w:left="0"/>
        <w:jc w:val="both"/>
      </w:pPr>
      <w:r>
        <w:rPr>
          <w:rFonts w:ascii="Times New Roman"/>
          <w:b w:val="false"/>
          <w:i w:val="false"/>
          <w:color w:val="000000"/>
          <w:sz w:val="28"/>
        </w:rPr>
        <w:t xml:space="preserve">      Материалдық жауапты тұлға </w:t>
      </w:r>
      <w:r>
        <w:br/>
      </w:r>
      <w:r>
        <w:rPr>
          <w:rFonts w:ascii="Times New Roman"/>
          <w:b w:val="false"/>
          <w:i w:val="false"/>
          <w:color w:val="000000"/>
          <w:sz w:val="28"/>
        </w:rPr>
        <w:t xml:space="preserve">
      20 __ жылғы "__" _______________ </w:t>
      </w:r>
    </w:p>
    <w:p>
      <w:pPr>
        <w:spacing w:after="0"/>
        <w:ind w:left="0"/>
        <w:jc w:val="both"/>
      </w:pPr>
      <w:r>
        <w:rPr>
          <w:rFonts w:ascii="Times New Roman"/>
          <w:b w:val="false"/>
          <w:i w:val="false"/>
          <w:color w:val="000000"/>
          <w:sz w:val="28"/>
        </w:rPr>
        <w:t xml:space="preserve">      Сақтаудың барлық жерлерінде және тікелей өндірісте бағалы металдарды және олардан жасалған бұйымдарды түгендеу кезінде қолданылады. Түгендеу комиссиясы актіні екі данада жасайды, оған комиссия және материалдық жауапты тұлғалар қол қояды. Актінің бір данасы белгіленген тәртіппен ресімделгеннен кейін салыстыру ведомостін жасау үшін бухгалтерияға беріледі, ал екіншісі материалдық жауапты тұлғада қалады. Түгендеу басталғанға дейін әрбір материалдық жауапты тұлғадан қолхат алынады. Қолхат нысанның тақырыптық бөлігіне енгізілген. Материалдық жауапты тұлға ауысқан кезде акті үш данада жасалады (құндылықтарды тапсырған материалдық жауапты тұлғаға, құндылықтарды қабылдаған материалдық жауапты тұлғаға және бухгалтерияға). </w:t>
      </w:r>
    </w:p>
    <w:bookmarkStart w:name="z51"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48-қосымша </w:t>
      </w:r>
    </w:p>
    <w:bookmarkEnd w:id="50"/>
    <w:p>
      <w:pPr>
        <w:spacing w:after="0"/>
        <w:ind w:left="0"/>
        <w:jc w:val="both"/>
      </w:pPr>
      <w:r>
        <w:rPr>
          <w:rFonts w:ascii="Times New Roman"/>
          <w:b w:val="false"/>
          <w:i w:val="false"/>
          <w:color w:val="000000"/>
          <w:sz w:val="28"/>
        </w:rPr>
        <w:t xml:space="preserve">                                                  N Түг-9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ҚАРЖЫЛЫҚ ИНВЕСТИЦИЯЛАРДЫ </w:t>
      </w:r>
      <w:r>
        <w:br/>
      </w:r>
      <w:r>
        <w:rPr>
          <w:rFonts w:ascii="Times New Roman"/>
          <w:b w:val="false"/>
          <w:i w:val="false"/>
          <w:color w:val="000000"/>
          <w:sz w:val="28"/>
        </w:rPr>
        <w:t xml:space="preserve">
                      ТҮГЕНДЕУ ТІЗІМДЕМЕСІ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Түгендеу жүргізу басталғанда қаржылық инвестициялардың кірісіне және шығысына қатысты барлық құжаттар бухгалтерияға тапсырылды және менің жауапкершілігіме түскен барлық қаржылық инвестициялар кіріске алынды, ал істен шыққандар шығысқа есептен шығарылды. </w:t>
      </w:r>
    </w:p>
    <w:p>
      <w:pPr>
        <w:spacing w:after="0"/>
        <w:ind w:left="0"/>
        <w:jc w:val="both"/>
      </w:pPr>
      <w:r>
        <w:rPr>
          <w:rFonts w:ascii="Times New Roman"/>
          <w:b w:val="false"/>
          <w:i w:val="false"/>
          <w:color w:val="000000"/>
          <w:sz w:val="28"/>
        </w:rPr>
        <w:t xml:space="preserve">      Материалдық-жауапты адам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20_____жылғы "_____" _______________N_____ бұйрықтың (өкімнің) негізінде 20___жылғы "_____" _______________ жағдай бойынша қаржылық инвестицияларды түгендеу жүргізілді.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953"/>
        <w:gridCol w:w="1953"/>
        <w:gridCol w:w="1953"/>
        <w:gridCol w:w="1953"/>
        <w:gridCol w:w="19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рет- </w:t>
            </w:r>
            <w:r>
              <w:br/>
            </w:r>
            <w:r>
              <w:rPr>
                <w:rFonts w:ascii="Times New Roman"/>
                <w:b w:val="false"/>
                <w:i w:val="false"/>
                <w:color w:val="000000"/>
                <w:sz w:val="20"/>
              </w:rPr>
              <w:t xml:space="preserve">
реті-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лық инвес-тиция- </w:t>
            </w:r>
            <w:r>
              <w:br/>
            </w:r>
            <w:r>
              <w:rPr>
                <w:rFonts w:ascii="Times New Roman"/>
                <w:b w:val="false"/>
                <w:i w:val="false"/>
                <w:color w:val="000000"/>
                <w:sz w:val="20"/>
              </w:rPr>
              <w:t xml:space="preserve">
лардың атауы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болуы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w:t>
            </w:r>
            <w:r>
              <w:br/>
            </w:r>
            <w:r>
              <w:rPr>
                <w:rFonts w:ascii="Times New Roman"/>
                <w:b w:val="false"/>
                <w:i w:val="false"/>
                <w:color w:val="000000"/>
                <w:sz w:val="20"/>
              </w:rPr>
              <w:t xml:space="preserve">
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8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бухгалтерлік есеп бойынша есептеледі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нәтижелері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w:t>
            </w:r>
            <w:r>
              <w:br/>
            </w:r>
            <w:r>
              <w:rPr>
                <w:rFonts w:ascii="Times New Roman"/>
                <w:b w:val="false"/>
                <w:i w:val="false"/>
                <w:color w:val="000000"/>
                <w:sz w:val="20"/>
              </w:rPr>
              <w:t xml:space="preserve">
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 </w:t>
            </w:r>
            <w:r>
              <w:br/>
            </w:r>
            <w:r>
              <w:rPr>
                <w:rFonts w:ascii="Times New Roman"/>
                <w:b w:val="false"/>
                <w:i w:val="false"/>
                <w:color w:val="000000"/>
                <w:sz w:val="20"/>
              </w:rPr>
              <w:t xml:space="preserve">
рі, </w:t>
            </w:r>
            <w:r>
              <w:br/>
            </w:r>
            <w:r>
              <w:rPr>
                <w:rFonts w:ascii="Times New Roman"/>
                <w:b w:val="false"/>
                <w:i w:val="false"/>
                <w:color w:val="000000"/>
                <w:sz w:val="20"/>
              </w:rPr>
              <w:t xml:space="preserve">
серия- </w:t>
            </w:r>
            <w:r>
              <w:br/>
            </w:r>
            <w:r>
              <w:rPr>
                <w:rFonts w:ascii="Times New Roman"/>
                <w:b w:val="false"/>
                <w:i w:val="false"/>
                <w:color w:val="000000"/>
                <w:sz w:val="20"/>
              </w:rPr>
              <w:t xml:space="preserve">
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 </w:t>
            </w:r>
            <w:r>
              <w:br/>
            </w:r>
            <w:r>
              <w:rPr>
                <w:rFonts w:ascii="Times New Roman"/>
                <w:b w:val="false"/>
                <w:i w:val="false"/>
                <w:color w:val="000000"/>
                <w:sz w:val="20"/>
              </w:rPr>
              <w:t xml:space="preserve">
рі, серия- </w:t>
            </w:r>
            <w:r>
              <w:br/>
            </w:r>
            <w:r>
              <w:rPr>
                <w:rFonts w:ascii="Times New Roman"/>
                <w:b w:val="false"/>
                <w:i w:val="false"/>
                <w:color w:val="000000"/>
                <w:sz w:val="20"/>
              </w:rPr>
              <w:t xml:space="preserve">
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Тізімдеме бойынша барлығы: </w:t>
      </w:r>
      <w:r>
        <w:br/>
      </w:r>
      <w:r>
        <w:rPr>
          <w:rFonts w:ascii="Times New Roman"/>
          <w:b w:val="false"/>
          <w:i w:val="false"/>
          <w:color w:val="000000"/>
          <w:sz w:val="28"/>
        </w:rPr>
        <w:t xml:space="preserve">
а) реттік нөмірлерінің саны_________________________________________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б) жалпы саны, іс жүзінде___________________________________________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в) сомасы, теңгемен, іс жүзінде_____________________________________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 _____________ бастап N ___________ қоса алғанда осы түгендеу тізімдемеде аталған барлық қаржылық инвестицияларды комиссия менің қатысуыммен, шын мәнінде, тексерді және тізімдемеге енгізді, осыған байланысты, түгендеу комиссиясына реніш-талабым жоқ. Тізімдемеде санамаланған қаржылық инвестициялардың сақталуына мен жауап бермін. </w:t>
      </w:r>
    </w:p>
    <w:p>
      <w:pPr>
        <w:spacing w:after="0"/>
        <w:ind w:left="0"/>
        <w:jc w:val="both"/>
      </w:pPr>
      <w:r>
        <w:rPr>
          <w:rFonts w:ascii="Times New Roman"/>
          <w:b w:val="false"/>
          <w:i w:val="false"/>
          <w:color w:val="000000"/>
          <w:sz w:val="28"/>
        </w:rPr>
        <w:t xml:space="preserve">Материалдық-жауапты адам </w:t>
      </w:r>
    </w:p>
    <w:p>
      <w:pPr>
        <w:spacing w:after="0"/>
        <w:ind w:left="0"/>
        <w:jc w:val="both"/>
      </w:pPr>
      <w:r>
        <w:rPr>
          <w:rFonts w:ascii="Times New Roman"/>
          <w:b w:val="false"/>
          <w:i w:val="false"/>
          <w:color w:val="000000"/>
          <w:sz w:val="28"/>
        </w:rPr>
        <w:t xml:space="preserve">20__ жылғы "__" _________________ </w:t>
      </w:r>
    </w:p>
    <w:p>
      <w:pPr>
        <w:spacing w:after="0"/>
        <w:ind w:left="0"/>
        <w:jc w:val="both"/>
      </w:pPr>
      <w:r>
        <w:rPr>
          <w:rFonts w:ascii="Times New Roman"/>
          <w:b w:val="false"/>
          <w:i w:val="false"/>
          <w:color w:val="000000"/>
          <w:sz w:val="28"/>
        </w:rPr>
        <w:t xml:space="preserve">      Осы актіде көрсетілген деректер мен есептерді тексерді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20__ жылғы "__" _________________ </w:t>
      </w:r>
    </w:p>
    <w:p>
      <w:pPr>
        <w:spacing w:after="0"/>
        <w:ind w:left="0"/>
        <w:jc w:val="both"/>
      </w:pPr>
      <w:r>
        <w:rPr>
          <w:rFonts w:ascii="Times New Roman"/>
          <w:b w:val="false"/>
          <w:i w:val="false"/>
          <w:color w:val="000000"/>
          <w:sz w:val="28"/>
        </w:rPr>
        <w:t xml:space="preserve">      Артылу немесе кем болу себептерін түсіндіру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Материалдық-жауапты адам </w:t>
      </w:r>
    </w:p>
    <w:p>
      <w:pPr>
        <w:spacing w:after="0"/>
        <w:ind w:left="0"/>
        <w:jc w:val="both"/>
      </w:pPr>
      <w:r>
        <w:rPr>
          <w:rFonts w:ascii="Times New Roman"/>
          <w:b w:val="false"/>
          <w:i w:val="false"/>
          <w:color w:val="000000"/>
          <w:sz w:val="28"/>
        </w:rPr>
        <w:t xml:space="preserve">      Ұйым басшысының (жеке кәсіпкердің) шешімі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w:t>
      </w:r>
      <w:r>
        <w:br/>
      </w:r>
      <w:r>
        <w:rPr>
          <w:rFonts w:ascii="Times New Roman"/>
          <w:b w:val="false"/>
          <w:i w:val="false"/>
          <w:color w:val="000000"/>
          <w:sz w:val="28"/>
        </w:rPr>
        <w:t xml:space="preserve">
  20__ жылғы. "__" _________________ </w:t>
      </w:r>
    </w:p>
    <w:p>
      <w:pPr>
        <w:spacing w:after="0"/>
        <w:ind w:left="0"/>
        <w:jc w:val="both"/>
      </w:pPr>
      <w:r>
        <w:rPr>
          <w:rFonts w:ascii="Times New Roman"/>
          <w:b w:val="false"/>
          <w:i w:val="false"/>
          <w:color w:val="000000"/>
          <w:sz w:val="28"/>
        </w:rPr>
        <w:t xml:space="preserve">      Қаржылық инвестициялардың іс жүзінде болуын түгендеу нәтижелерін көрсету және олардың есеп деректерімен сандық жағынан алшақтауын анықтау үшін қолданылады. Тізімдеме бір данада жасалады және оған комиссияның жауапты адамдары және материалдық-жауапты адам қол қояды. Тізімдеме белгіленген тәртіппен ресімделгеннен кейін бухгалтерияға беріледі. Түгендеу басталғанға дейін қаржылық инвестициялардың сақталуына жауап беретін әрбір адамнан немесе тұлғалар топтарынан қолхат алынады. Қолхат нысанның тақырып бөлігіне енгізілген. </w:t>
      </w:r>
    </w:p>
    <w:bookmarkStart w:name="z52"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49-қосымша </w:t>
      </w:r>
    </w:p>
    <w:bookmarkEnd w:id="51"/>
    <w:p>
      <w:pPr>
        <w:spacing w:after="0"/>
        <w:ind w:left="0"/>
        <w:jc w:val="both"/>
      </w:pPr>
      <w:r>
        <w:rPr>
          <w:rFonts w:ascii="Times New Roman"/>
          <w:b w:val="false"/>
          <w:i w:val="false"/>
          <w:color w:val="000000"/>
          <w:sz w:val="28"/>
        </w:rPr>
        <w:t xml:space="preserve">                                                  N Түг-9а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 </w:t>
      </w:r>
    </w:p>
    <w:p>
      <w:pPr>
        <w:spacing w:after="0"/>
        <w:ind w:left="0"/>
        <w:jc w:val="both"/>
      </w:pPr>
      <w:r>
        <w:rPr>
          <w:rFonts w:ascii="Times New Roman"/>
          <w:b w:val="false"/>
          <w:i w:val="false"/>
          <w:color w:val="000000"/>
          <w:sz w:val="28"/>
        </w:rPr>
        <w:t xml:space="preserve">                ҚАТАҢ ЕСЕПТІЛІК БЛАНКІЛЕРІНІҢ </w:t>
      </w:r>
      <w:r>
        <w:br/>
      </w:r>
      <w:r>
        <w:rPr>
          <w:rFonts w:ascii="Times New Roman"/>
          <w:b w:val="false"/>
          <w:i w:val="false"/>
          <w:color w:val="000000"/>
          <w:sz w:val="28"/>
        </w:rPr>
        <w:t xml:space="preserve">
                     ТҮГЕНДЕУ ТІЗІМДЕМЕСІ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Түгендеу жүргізу басталғанда қатаң есептілік бланкілерінің кірісіне және шығысына қатысты барлық құжаттар бухгалтерияға берілді және менің жауапкершілігіме түскен барлық қатаң есептілік бланкілері кіріске алынды, ал істен шыққандар шығысқа есептен шығарылды. </w:t>
      </w:r>
    </w:p>
    <w:p>
      <w:pPr>
        <w:spacing w:after="0"/>
        <w:ind w:left="0"/>
        <w:jc w:val="both"/>
      </w:pPr>
      <w:r>
        <w:rPr>
          <w:rFonts w:ascii="Times New Roman"/>
          <w:b w:val="false"/>
          <w:i w:val="false"/>
          <w:color w:val="000000"/>
          <w:sz w:val="28"/>
        </w:rPr>
        <w:t xml:space="preserve">Материалдық-жауапты адам ____________ _______ ______________________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20__жылғы "___" _______________ N_____ бұйрықтың (өкімнің) негізінде 20__жылғы "___" _______________ жағдай бойынша қатаң есептілік бланкілеріне түгендеу жүргізілді.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r>
              <w:br/>
            </w:r>
            <w:r>
              <w:rPr>
                <w:rFonts w:ascii="Times New Roman"/>
                <w:b w:val="false"/>
                <w:i w:val="false"/>
                <w:color w:val="000000"/>
                <w:sz w:val="20"/>
              </w:rPr>
              <w:t xml:space="preserve">
реті-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 </w:t>
            </w:r>
            <w:r>
              <w:br/>
            </w:r>
            <w:r>
              <w:rPr>
                <w:rFonts w:ascii="Times New Roman"/>
                <w:b w:val="false"/>
                <w:i w:val="false"/>
                <w:color w:val="000000"/>
                <w:sz w:val="20"/>
              </w:rPr>
              <w:t xml:space="preserve">
тілік бланкілері- </w:t>
            </w:r>
            <w:r>
              <w:br/>
            </w:r>
            <w:r>
              <w:rPr>
                <w:rFonts w:ascii="Times New Roman"/>
                <w:b w:val="false"/>
                <w:i w:val="false"/>
                <w:color w:val="000000"/>
                <w:sz w:val="20"/>
              </w:rPr>
              <w:t xml:space="preserve">
нің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қолда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бухгалтерлік есеп бойынша есептеледі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w:t>
            </w:r>
            <w:r>
              <w:br/>
            </w:r>
            <w:r>
              <w:rPr>
                <w:rFonts w:ascii="Times New Roman"/>
                <w:b w:val="false"/>
                <w:i w:val="false"/>
                <w:color w:val="000000"/>
                <w:sz w:val="20"/>
              </w:rPr>
              <w:t xml:space="preserve">
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w:t>
            </w:r>
            <w:r>
              <w:br/>
            </w:r>
            <w:r>
              <w:rPr>
                <w:rFonts w:ascii="Times New Roman"/>
                <w:b w:val="false"/>
                <w:i w:val="false"/>
                <w:color w:val="000000"/>
                <w:sz w:val="20"/>
              </w:rPr>
              <w:t xml:space="preserve">
сы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нәтижелері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 </w:t>
            </w:r>
            <w:r>
              <w:br/>
            </w:r>
            <w:r>
              <w:rPr>
                <w:rFonts w:ascii="Times New Roman"/>
                <w:b w:val="false"/>
                <w:i w:val="false"/>
                <w:color w:val="000000"/>
                <w:sz w:val="20"/>
              </w:rPr>
              <w:t xml:space="preserve">
рі, серия- </w:t>
            </w:r>
            <w:r>
              <w:br/>
            </w:r>
            <w:r>
              <w:rPr>
                <w:rFonts w:ascii="Times New Roman"/>
                <w:b w:val="false"/>
                <w:i w:val="false"/>
                <w:color w:val="000000"/>
                <w:sz w:val="20"/>
              </w:rPr>
              <w:t xml:space="preserve">
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 </w:t>
            </w:r>
            <w:r>
              <w:br/>
            </w:r>
            <w:r>
              <w:rPr>
                <w:rFonts w:ascii="Times New Roman"/>
                <w:b w:val="false"/>
                <w:i w:val="false"/>
                <w:color w:val="000000"/>
                <w:sz w:val="20"/>
              </w:rPr>
              <w:t xml:space="preserve">
рі, </w:t>
            </w:r>
            <w:r>
              <w:br/>
            </w:r>
            <w:r>
              <w:rPr>
                <w:rFonts w:ascii="Times New Roman"/>
                <w:b w:val="false"/>
                <w:i w:val="false"/>
                <w:color w:val="000000"/>
                <w:sz w:val="20"/>
              </w:rPr>
              <w:t xml:space="preserve">
серия- </w:t>
            </w:r>
            <w:r>
              <w:br/>
            </w:r>
            <w:r>
              <w:rPr>
                <w:rFonts w:ascii="Times New Roman"/>
                <w:b w:val="false"/>
                <w:i w:val="false"/>
                <w:color w:val="000000"/>
                <w:sz w:val="20"/>
              </w:rPr>
              <w:t xml:space="preserve">
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Тізімдеме бойынша барлығы: </w:t>
      </w:r>
      <w:r>
        <w:br/>
      </w:r>
      <w:r>
        <w:rPr>
          <w:rFonts w:ascii="Times New Roman"/>
          <w:b w:val="false"/>
          <w:i w:val="false"/>
          <w:color w:val="000000"/>
          <w:sz w:val="28"/>
        </w:rPr>
        <w:t xml:space="preserve">
а) реттік нөмірлері_________________________________________________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б) жалпы саны, іс жүзінде___________________________________________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в) сомасы, теңгемен, іс жүзінде_____________________________________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 ___________ бастап N ___________ қоса алғанда осы түгендеу тізімдемеде аталған барлық қатаң есептілік бланкілерін комиссия менің қатысуыммен шын мәнінде тексерді және тізімдемеге енгізді, осыған байланысты, түгендеу комиссиясына реніш-талабым жоқ. Тізімдемеде санамаланған қатаң есептілік бланкілерінің сақталуына мен жауап беремін. </w:t>
      </w:r>
      <w:r>
        <w:br/>
      </w:r>
      <w:r>
        <w:rPr>
          <w:rFonts w:ascii="Times New Roman"/>
          <w:b w:val="false"/>
          <w:i w:val="false"/>
          <w:color w:val="000000"/>
          <w:sz w:val="28"/>
        </w:rPr>
        <w:t xml:space="preserve">
Материалдық-жауапты адам </w:t>
      </w:r>
    </w:p>
    <w:p>
      <w:pPr>
        <w:spacing w:after="0"/>
        <w:ind w:left="0"/>
        <w:jc w:val="both"/>
      </w:pPr>
      <w:r>
        <w:rPr>
          <w:rFonts w:ascii="Times New Roman"/>
          <w:b w:val="false"/>
          <w:i w:val="false"/>
          <w:color w:val="000000"/>
          <w:sz w:val="28"/>
        </w:rPr>
        <w:t xml:space="preserve">20____ жылғы "____" _________________ </w:t>
      </w:r>
    </w:p>
    <w:p>
      <w:pPr>
        <w:spacing w:after="0"/>
        <w:ind w:left="0"/>
        <w:jc w:val="both"/>
      </w:pPr>
      <w:r>
        <w:rPr>
          <w:rFonts w:ascii="Times New Roman"/>
          <w:b w:val="false"/>
          <w:i w:val="false"/>
          <w:color w:val="000000"/>
          <w:sz w:val="28"/>
        </w:rPr>
        <w:t xml:space="preserve">      Осы тізімдемеде көрсетілген деректерді тексерген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"____" _________________20____ жылғы. </w:t>
      </w:r>
    </w:p>
    <w:p>
      <w:pPr>
        <w:spacing w:after="0"/>
        <w:ind w:left="0"/>
        <w:jc w:val="both"/>
      </w:pPr>
      <w:r>
        <w:rPr>
          <w:rFonts w:ascii="Times New Roman"/>
          <w:b w:val="false"/>
          <w:i w:val="false"/>
          <w:color w:val="000000"/>
          <w:sz w:val="28"/>
        </w:rPr>
        <w:t xml:space="preserve">      Артық немесе кем болу себептерін түсіндіру___________________________________________________________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Материалдық-жауапты адам </w:t>
      </w:r>
      <w:r>
        <w:br/>
      </w:r>
      <w:r>
        <w:rPr>
          <w:rFonts w:ascii="Times New Roman"/>
          <w:b w:val="false"/>
          <w:i w:val="false"/>
          <w:color w:val="000000"/>
          <w:sz w:val="28"/>
        </w:rPr>
        <w:t>
 </w:t>
      </w:r>
      <w:r>
        <w:br/>
      </w:r>
      <w:r>
        <w:rPr>
          <w:rFonts w:ascii="Times New Roman"/>
          <w:b w:val="false"/>
          <w:i w:val="false"/>
          <w:color w:val="000000"/>
          <w:sz w:val="28"/>
        </w:rPr>
        <w:t xml:space="preserve">
  Ұйым басшысының (жеке кәсіпкердің) шешімі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20____ жылғы "____" _________________ </w:t>
      </w:r>
    </w:p>
    <w:p>
      <w:pPr>
        <w:spacing w:after="0"/>
        <w:ind w:left="0"/>
        <w:jc w:val="both"/>
      </w:pPr>
      <w:r>
        <w:rPr>
          <w:rFonts w:ascii="Times New Roman"/>
          <w:b w:val="false"/>
          <w:i w:val="false"/>
          <w:color w:val="000000"/>
          <w:sz w:val="28"/>
        </w:rPr>
        <w:t xml:space="preserve">      Қатаң есептілік бланкілерінің іс жүзінде болуын түгендеу нәтижелерін көрсету және олардың есеп деректерімен сан жағынан алшақтауын анықтау үшін қолданылады. Тізімдеме бір данада жасалады және оған комиссияның жауапты адамдары және материалдық-жауапты адам қол қояды. Тізімдеме белгіленген тәртіппен ресімделгеннен кейін бухгалтерияға беріледі. Түгендеу басталғанға дейін қатаң есептілік бланкілерінің сақталуына жауап беретін әрбір адамнан немесе тұлғалар топтарынан қолхат алынады. Қолхат нысанның тақырып бөлігіне енгізілген. </w:t>
      </w:r>
    </w:p>
    <w:bookmarkStart w:name="z53"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50-қосымша </w:t>
      </w:r>
    </w:p>
    <w:bookmarkEnd w:id="52"/>
    <w:p>
      <w:pPr>
        <w:spacing w:after="0"/>
        <w:ind w:left="0"/>
        <w:jc w:val="both"/>
      </w:pPr>
      <w:r>
        <w:rPr>
          <w:rFonts w:ascii="Times New Roman"/>
          <w:b w:val="false"/>
          <w:i w:val="false"/>
          <w:color w:val="000000"/>
          <w:sz w:val="28"/>
        </w:rPr>
        <w:t xml:space="preserve">                                                  N Түг-10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 тұрған </w:t>
      </w:r>
      <w:r>
        <w:br/>
      </w:r>
      <w:r>
        <w:rPr>
          <w:rFonts w:ascii="Times New Roman"/>
          <w:b w:val="false"/>
          <w:i w:val="false"/>
          <w:color w:val="000000"/>
          <w:sz w:val="28"/>
        </w:rPr>
        <w:t xml:space="preserve">
                    АҚША ҚАРАЖАТЫН ТҮГЕНДЕУ </w:t>
      </w:r>
      <w:r>
        <w:br/>
      </w:r>
      <w:r>
        <w:rPr>
          <w:rFonts w:ascii="Times New Roman"/>
          <w:b w:val="false"/>
          <w:i w:val="false"/>
          <w:color w:val="000000"/>
          <w:sz w:val="28"/>
        </w:rPr>
        <w:t xml:space="preserve">
                            АКТІСІ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Ақшалай қаражаттың, ақша құжаттарының кірісі мен шығысына жататын барлық құжаттар түгендеу жүргізу алдында бухгалтерияға тапсырылды және менің жауапкершілігіме түскен барлық ақшалай қаражат пен ақша құжаттары кіріске алынды, ал істен шығарылғандары шығысқа шығарылды. </w:t>
      </w:r>
      <w:r>
        <w:br/>
      </w:r>
      <w:r>
        <w:rPr>
          <w:rFonts w:ascii="Times New Roman"/>
          <w:b w:val="false"/>
          <w:i w:val="false"/>
          <w:color w:val="000000"/>
          <w:sz w:val="28"/>
        </w:rPr>
        <w:t xml:space="preserve">
Материалдық жауапты тұлға____________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20__жылғы "__" _______________ N _____ бұйрықтың (өкімнің) негізінде 20__жылғы "__" _______________ жағдай бойынша ақшалай қаражатқа, ақша құжаттарына түгендеу жүргізілді.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 </w:t>
            </w:r>
            <w:r>
              <w:br/>
            </w:r>
            <w:r>
              <w:rPr>
                <w:rFonts w:ascii="Times New Roman"/>
                <w:b w:val="false"/>
                <w:i w:val="false"/>
                <w:color w:val="000000"/>
                <w:sz w:val="20"/>
              </w:rPr>
              <w:t xml:space="preserve">
ша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 </w:t>
            </w:r>
            <w:r>
              <w:br/>
            </w:r>
            <w:r>
              <w:rPr>
                <w:rFonts w:ascii="Times New Roman"/>
                <w:b w:val="false"/>
                <w:i w:val="false"/>
                <w:color w:val="000000"/>
                <w:sz w:val="20"/>
              </w:rPr>
              <w:t xml:space="preserve">
лық шоттың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 </w:t>
            </w:r>
            <w:r>
              <w:br/>
            </w:r>
            <w:r>
              <w:rPr>
                <w:rFonts w:ascii="Times New Roman"/>
                <w:b w:val="false"/>
                <w:i w:val="false"/>
                <w:color w:val="000000"/>
                <w:sz w:val="20"/>
              </w:rPr>
              <w:t xml:space="preserve">
де болуы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дерек- </w:t>
            </w:r>
            <w:r>
              <w:br/>
            </w:r>
            <w:r>
              <w:rPr>
                <w:rFonts w:ascii="Times New Roman"/>
                <w:b w:val="false"/>
                <w:i w:val="false"/>
                <w:color w:val="000000"/>
                <w:sz w:val="20"/>
              </w:rPr>
              <w:t xml:space="preserve">
тері бойын- </w:t>
            </w:r>
            <w:r>
              <w:br/>
            </w:r>
            <w:r>
              <w:rPr>
                <w:rFonts w:ascii="Times New Roman"/>
                <w:b w:val="false"/>
                <w:i w:val="false"/>
                <w:color w:val="000000"/>
                <w:sz w:val="20"/>
              </w:rPr>
              <w:t xml:space="preserve">
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Айырма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гемен қолма-қол ақша қара- </w:t>
            </w:r>
            <w:r>
              <w:br/>
            </w:r>
            <w:r>
              <w:rPr>
                <w:rFonts w:ascii="Times New Roman"/>
                <w:b w:val="false"/>
                <w:i w:val="false"/>
                <w:color w:val="000000"/>
                <w:sz w:val="20"/>
              </w:rPr>
              <w:t xml:space="preserve">
жаты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тамен колма-қол ақша қара- </w:t>
            </w:r>
            <w:r>
              <w:br/>
            </w:r>
            <w:r>
              <w:rPr>
                <w:rFonts w:ascii="Times New Roman"/>
                <w:b w:val="false"/>
                <w:i w:val="false"/>
                <w:color w:val="000000"/>
                <w:sz w:val="20"/>
              </w:rPr>
              <w:t xml:space="preserve">
жаты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құжат- </w:t>
            </w:r>
            <w:r>
              <w:br/>
            </w:r>
            <w:r>
              <w:rPr>
                <w:rFonts w:ascii="Times New Roman"/>
                <w:b w:val="false"/>
                <w:i w:val="false"/>
                <w:color w:val="000000"/>
                <w:sz w:val="20"/>
              </w:rPr>
              <w:t xml:space="preserve">
тары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Актіде санамаланған ақшалай қаражат, ақша құжаттары менің жауапкершілігімде екенін растаймын. </w:t>
      </w:r>
      <w:r>
        <w:br/>
      </w:r>
      <w:r>
        <w:rPr>
          <w:rFonts w:ascii="Times New Roman"/>
          <w:b w:val="false"/>
          <w:i w:val="false"/>
          <w:color w:val="000000"/>
          <w:sz w:val="28"/>
        </w:rPr>
        <w:t xml:space="preserve">
Материалдық жауапты тұлға </w:t>
      </w:r>
      <w:r>
        <w:br/>
      </w:r>
      <w:r>
        <w:rPr>
          <w:rFonts w:ascii="Times New Roman"/>
          <w:b w:val="false"/>
          <w:i w:val="false"/>
          <w:color w:val="000000"/>
          <w:sz w:val="28"/>
        </w:rPr>
        <w:t xml:space="preserve">
20__жылғы "__" _______________ </w:t>
      </w:r>
    </w:p>
    <w:p>
      <w:pPr>
        <w:spacing w:after="0"/>
        <w:ind w:left="0"/>
        <w:jc w:val="both"/>
      </w:pPr>
      <w:r>
        <w:rPr>
          <w:rFonts w:ascii="Times New Roman"/>
          <w:b w:val="false"/>
          <w:i w:val="false"/>
          <w:color w:val="000000"/>
          <w:sz w:val="28"/>
        </w:rPr>
        <w:t xml:space="preserve">                                        Түг-10 нысанының екінші жағы </w:t>
      </w:r>
      <w:r>
        <w:br/>
      </w:r>
      <w:r>
        <w:rPr>
          <w:rFonts w:ascii="Times New Roman"/>
          <w:b w:val="false"/>
          <w:i w:val="false"/>
          <w:color w:val="000000"/>
          <w:sz w:val="28"/>
        </w:rPr>
        <w:t>
 </w:t>
      </w:r>
      <w:r>
        <w:br/>
      </w:r>
      <w:r>
        <w:rPr>
          <w:rFonts w:ascii="Times New Roman"/>
          <w:b w:val="false"/>
          <w:i w:val="false"/>
          <w:color w:val="000000"/>
          <w:sz w:val="28"/>
        </w:rPr>
        <w:t xml:space="preserve">
  Артық немесе кем болу себептерін түсіндіру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Материалдық жауапты тұлға </w:t>
      </w:r>
      <w:r>
        <w:br/>
      </w:r>
      <w:r>
        <w:rPr>
          <w:rFonts w:ascii="Times New Roman"/>
          <w:b w:val="false"/>
          <w:i w:val="false"/>
          <w:color w:val="000000"/>
          <w:sz w:val="28"/>
        </w:rPr>
        <w:t>
 </w:t>
      </w:r>
      <w:r>
        <w:br/>
      </w:r>
      <w:r>
        <w:rPr>
          <w:rFonts w:ascii="Times New Roman"/>
          <w:b w:val="false"/>
          <w:i w:val="false"/>
          <w:color w:val="000000"/>
          <w:sz w:val="28"/>
        </w:rPr>
        <w:t xml:space="preserve">
  Ұйым басшысының (жеке кәсіпкердің) шешімі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20__жылғы "__" _______________ </w:t>
      </w:r>
    </w:p>
    <w:p>
      <w:pPr>
        <w:spacing w:after="0"/>
        <w:ind w:left="0"/>
        <w:jc w:val="both"/>
      </w:pP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Ұйым (жеке кәсіпкер) кассасындағы ақша, ақша құжаттарының іс жүзінде болуын түгендеу нәтижелерін көрсету үшін қолданылады. Комиссия ұйым (жеке кәсіпкер) кассасындағы барлық ақшаны, ақша құжаттарын толық қайта есептеу жолы арқылы ақшаның болуын тексереді. Акті екі данада жасалады және оған түгендеу комиссиясы мен материалдық жауапты тұлға қол қояды. Бір дана ұйымның (жеке кәсіпкердің) бухгалтериясына тапсырылады, екіншісі материалдық-жауапты тұлғада қалады. Ақша, ақша құжаттарының сақталуына жауапты материалдық жауапты тұлғадан түгендеу алдында қолхат алынады. Қолхат нысанның тақырыптық бөлігіне енгізілген. Материалдық жауапты тұлға ауысқан кезде акті үш данада жасалады (қолма-қол ақшаны, ақша құжаттарын тапсырған материалдық-жауапты тұлғаға, ақшалай қаражатты, ақша құжаттарын қабылдаған материалдық жауапты тұлғаға және бухгалтерияға). </w:t>
      </w:r>
    </w:p>
    <w:bookmarkStart w:name="z54"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51-қосымша </w:t>
      </w:r>
    </w:p>
    <w:bookmarkEnd w:id="53"/>
    <w:p>
      <w:pPr>
        <w:spacing w:after="0"/>
        <w:ind w:left="0"/>
        <w:jc w:val="both"/>
      </w:pPr>
      <w:r>
        <w:rPr>
          <w:rFonts w:ascii="Times New Roman"/>
          <w:b w:val="false"/>
          <w:i w:val="false"/>
          <w:color w:val="000000"/>
          <w:sz w:val="28"/>
        </w:rPr>
        <w:t xml:space="preserve">                                                  N Түг-11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ДЕБИТОРЛЫҚ ЖӘНЕ КРЕДИТОРЛЫҚ БЕРЕШЕКТІ ТҮГЕНДЕУ </w:t>
      </w:r>
      <w:r>
        <w:br/>
      </w:r>
      <w:r>
        <w:rPr>
          <w:rFonts w:ascii="Times New Roman"/>
          <w:b w:val="false"/>
          <w:i w:val="false"/>
          <w:color w:val="000000"/>
          <w:sz w:val="28"/>
        </w:rPr>
        <w:t xml:space="preserve">
                             АКТІСІ </w:t>
      </w:r>
    </w:p>
    <w:p>
      <w:pPr>
        <w:spacing w:after="0"/>
        <w:ind w:left="0"/>
        <w:jc w:val="both"/>
      </w:pPr>
      <w:r>
        <w:rPr>
          <w:rFonts w:ascii="Times New Roman"/>
          <w:b w:val="false"/>
          <w:i w:val="false"/>
          <w:color w:val="000000"/>
          <w:sz w:val="28"/>
        </w:rPr>
        <w:t xml:space="preserve">20__ жылғы "__" _______________ бұйрықтың (өкімнің) негізінде банктермен қарыз бойынша, бюджетпен, сатып алушылармен, жеткізушілермен, есеп беретін тұлғалармен, қызметкерлермен, депоненттермен және басқа да дебиторлармен және кредиторлармен </w:t>
      </w:r>
      <w:r>
        <w:br/>
      </w:r>
      <w:r>
        <w:rPr>
          <w:rFonts w:ascii="Times New Roman"/>
          <w:b w:val="false"/>
          <w:i w:val="false"/>
          <w:color w:val="000000"/>
          <w:sz w:val="28"/>
        </w:rPr>
        <w:t xml:space="preserve">
20 __ жылғы "__" ________________ жағдай бойынша берешекке түгендеу жүргізілді. </w:t>
      </w:r>
    </w:p>
    <w:p>
      <w:pPr>
        <w:spacing w:after="0"/>
        <w:ind w:left="0"/>
        <w:jc w:val="both"/>
      </w:pPr>
      <w:r>
        <w:rPr>
          <w:rFonts w:ascii="Times New Roman"/>
          <w:b w:val="false"/>
          <w:i w:val="false"/>
          <w:color w:val="000000"/>
          <w:sz w:val="28"/>
        </w:rPr>
        <w:t xml:space="preserve">      1. Дебиторлық берешек бойынша </w:t>
      </w:r>
    </w:p>
    <w:p>
      <w:pPr>
        <w:spacing w:after="0"/>
        <w:ind w:left="0"/>
        <w:jc w:val="both"/>
      </w:pPr>
      <w:r>
        <w:rPr>
          <w:rFonts w:ascii="Times New Roman"/>
          <w:b w:val="false"/>
          <w:i w:val="false"/>
          <w:color w:val="000000"/>
          <w:sz w:val="28"/>
        </w:rPr>
        <w:t xml:space="preserve">      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 </w:t>
            </w:r>
            <w:r>
              <w:br/>
            </w:r>
            <w:r>
              <w:rPr>
                <w:rFonts w:ascii="Times New Roman"/>
                <w:b w:val="false"/>
                <w:i w:val="false"/>
                <w:color w:val="000000"/>
                <w:sz w:val="20"/>
              </w:rPr>
              <w:t xml:space="preserve">
тордың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 </w:t>
            </w:r>
            <w:r>
              <w:br/>
            </w:r>
            <w:r>
              <w:rPr>
                <w:rFonts w:ascii="Times New Roman"/>
                <w:b w:val="false"/>
                <w:i w:val="false"/>
                <w:color w:val="000000"/>
                <w:sz w:val="20"/>
              </w:rPr>
              <w:t xml:space="preserve">
шектің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сомасы, теңгемен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 </w:t>
            </w:r>
            <w:r>
              <w:br/>
            </w:r>
            <w:r>
              <w:rPr>
                <w:rFonts w:ascii="Times New Roman"/>
                <w:b w:val="false"/>
                <w:i w:val="false"/>
                <w:color w:val="000000"/>
                <w:sz w:val="20"/>
              </w:rPr>
              <w:t xml:space="preserve">
мі өткен бере- </w:t>
            </w:r>
            <w:r>
              <w:br/>
            </w:r>
            <w:r>
              <w:rPr>
                <w:rFonts w:ascii="Times New Roman"/>
                <w:b w:val="false"/>
                <w:i w:val="false"/>
                <w:color w:val="000000"/>
                <w:sz w:val="20"/>
              </w:rPr>
              <w:t xml:space="preserve">
шекті рет- </w:t>
            </w:r>
            <w:r>
              <w:br/>
            </w:r>
            <w:r>
              <w:rPr>
                <w:rFonts w:ascii="Times New Roman"/>
                <w:b w:val="false"/>
                <w:i w:val="false"/>
                <w:color w:val="000000"/>
                <w:sz w:val="20"/>
              </w:rPr>
              <w:t xml:space="preserve">
теуге қолда- </w:t>
            </w:r>
            <w:r>
              <w:br/>
            </w:r>
            <w:r>
              <w:rPr>
                <w:rFonts w:ascii="Times New Roman"/>
                <w:b w:val="false"/>
                <w:i w:val="false"/>
                <w:color w:val="000000"/>
                <w:sz w:val="20"/>
              </w:rPr>
              <w:t xml:space="preserve">
нылған шара- </w:t>
            </w:r>
            <w:r>
              <w:br/>
            </w:r>
            <w:r>
              <w:rPr>
                <w:rFonts w:ascii="Times New Roman"/>
                <w:b w:val="false"/>
                <w:i w:val="false"/>
                <w:color w:val="000000"/>
                <w:sz w:val="20"/>
              </w:rPr>
              <w:t xml:space="preserve">
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күмән- </w:t>
            </w:r>
            <w:r>
              <w:br/>
            </w:r>
            <w:r>
              <w:rPr>
                <w:rFonts w:ascii="Times New Roman"/>
                <w:b w:val="false"/>
                <w:i w:val="false"/>
                <w:color w:val="000000"/>
                <w:sz w:val="20"/>
              </w:rPr>
              <w:t xml:space="preserve">
ді талап- </w:t>
            </w:r>
            <w:r>
              <w:br/>
            </w:r>
            <w:r>
              <w:rPr>
                <w:rFonts w:ascii="Times New Roman"/>
                <w:b w:val="false"/>
                <w:i w:val="false"/>
                <w:color w:val="000000"/>
                <w:sz w:val="20"/>
              </w:rPr>
              <w:t xml:space="preserve">
тар бойын- </w:t>
            </w:r>
            <w:r>
              <w:br/>
            </w:r>
            <w:r>
              <w:rPr>
                <w:rFonts w:ascii="Times New Roman"/>
                <w:b w:val="false"/>
                <w:i w:val="false"/>
                <w:color w:val="000000"/>
                <w:sz w:val="20"/>
              </w:rPr>
              <w:t xml:space="preserve">
ша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Кредиторлық берешек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w:t>
            </w:r>
            <w:r>
              <w:br/>
            </w:r>
            <w:r>
              <w:rPr>
                <w:rFonts w:ascii="Times New Roman"/>
                <w:b w:val="false"/>
                <w:i w:val="false"/>
                <w:color w:val="000000"/>
                <w:sz w:val="20"/>
              </w:rPr>
              <w:t xml:space="preserve">
тордың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 </w:t>
            </w:r>
            <w:r>
              <w:br/>
            </w:r>
            <w:r>
              <w:rPr>
                <w:rFonts w:ascii="Times New Roman"/>
                <w:b w:val="false"/>
                <w:i w:val="false"/>
                <w:color w:val="000000"/>
                <w:sz w:val="20"/>
              </w:rPr>
              <w:t xml:space="preserve">
шектің пайда болған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мерзі- </w:t>
            </w:r>
            <w:r>
              <w:br/>
            </w:r>
            <w:r>
              <w:rPr>
                <w:rFonts w:ascii="Times New Roman"/>
                <w:b w:val="false"/>
                <w:i w:val="false"/>
                <w:color w:val="000000"/>
                <w:sz w:val="20"/>
              </w:rPr>
              <w:t xml:space="preserve">
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сомасы, теңгемен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 </w:t>
            </w:r>
            <w:r>
              <w:br/>
            </w:r>
            <w:r>
              <w:rPr>
                <w:rFonts w:ascii="Times New Roman"/>
                <w:b w:val="false"/>
                <w:i w:val="false"/>
                <w:color w:val="000000"/>
                <w:sz w:val="20"/>
              </w:rPr>
              <w:t xml:space="preserve">
мі өткен бере- </w:t>
            </w:r>
            <w:r>
              <w:br/>
            </w:r>
            <w:r>
              <w:rPr>
                <w:rFonts w:ascii="Times New Roman"/>
                <w:b w:val="false"/>
                <w:i w:val="false"/>
                <w:color w:val="000000"/>
                <w:sz w:val="20"/>
              </w:rPr>
              <w:t xml:space="preserve">
шекті рет- </w:t>
            </w:r>
            <w:r>
              <w:br/>
            </w:r>
            <w:r>
              <w:rPr>
                <w:rFonts w:ascii="Times New Roman"/>
                <w:b w:val="false"/>
                <w:i w:val="false"/>
                <w:color w:val="000000"/>
                <w:sz w:val="20"/>
              </w:rPr>
              <w:t xml:space="preserve">
теуге қолда- </w:t>
            </w:r>
            <w:r>
              <w:br/>
            </w:r>
            <w:r>
              <w:rPr>
                <w:rFonts w:ascii="Times New Roman"/>
                <w:b w:val="false"/>
                <w:i w:val="false"/>
                <w:color w:val="000000"/>
                <w:sz w:val="20"/>
              </w:rPr>
              <w:t xml:space="preserve">
нылған шара- </w:t>
            </w:r>
            <w:r>
              <w:br/>
            </w:r>
            <w:r>
              <w:rPr>
                <w:rFonts w:ascii="Times New Roman"/>
                <w:b w:val="false"/>
                <w:i w:val="false"/>
                <w:color w:val="000000"/>
                <w:sz w:val="20"/>
              </w:rPr>
              <w:t xml:space="preserve">
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күмән- </w:t>
            </w:r>
            <w:r>
              <w:br/>
            </w:r>
            <w:r>
              <w:rPr>
                <w:rFonts w:ascii="Times New Roman"/>
                <w:b w:val="false"/>
                <w:i w:val="false"/>
                <w:color w:val="000000"/>
                <w:sz w:val="20"/>
              </w:rPr>
              <w:t xml:space="preserve">
ді талап- </w:t>
            </w:r>
            <w:r>
              <w:br/>
            </w:r>
            <w:r>
              <w:rPr>
                <w:rFonts w:ascii="Times New Roman"/>
                <w:b w:val="false"/>
                <w:i w:val="false"/>
                <w:color w:val="000000"/>
                <w:sz w:val="20"/>
              </w:rPr>
              <w:t xml:space="preserve">
тар бойын- </w:t>
            </w:r>
            <w:r>
              <w:br/>
            </w:r>
            <w:r>
              <w:rPr>
                <w:rFonts w:ascii="Times New Roman"/>
                <w:b w:val="false"/>
                <w:i w:val="false"/>
                <w:color w:val="000000"/>
                <w:sz w:val="20"/>
              </w:rPr>
              <w:t xml:space="preserve">
ша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Түг-11 нысанына қосымша </w:t>
      </w:r>
    </w:p>
    <w:p>
      <w:pPr>
        <w:spacing w:after="0"/>
        <w:ind w:left="0"/>
        <w:jc w:val="both"/>
      </w:pP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   |Жасалған|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20__жылғы "__" ________________ жағдай бойынша берешекті түгендеудің </w:t>
      </w:r>
      <w:r>
        <w:br/>
      </w:r>
      <w:r>
        <w:rPr>
          <w:rFonts w:ascii="Times New Roman"/>
          <w:b w:val="false"/>
          <w:i w:val="false"/>
          <w:color w:val="000000"/>
          <w:sz w:val="28"/>
        </w:rPr>
        <w:t xml:space="preserve">
         20__ жылғы "__" _______________N ________ актісіне </w:t>
      </w:r>
    </w:p>
    <w:p>
      <w:pPr>
        <w:spacing w:after="0"/>
        <w:ind w:left="0"/>
        <w:jc w:val="both"/>
      </w:pPr>
      <w:r>
        <w:rPr>
          <w:rFonts w:ascii="Times New Roman"/>
          <w:b w:val="false"/>
          <w:i w:val="false"/>
          <w:color w:val="000000"/>
          <w:sz w:val="28"/>
        </w:rPr>
        <w:t xml:space="preserve">                             АНЫҚТАМА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83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 </w:t>
            </w:r>
            <w:r>
              <w:br/>
            </w:r>
            <w:r>
              <w:rPr>
                <w:rFonts w:ascii="Times New Roman"/>
                <w:b w:val="false"/>
                <w:i w:val="false"/>
                <w:color w:val="000000"/>
                <w:sz w:val="20"/>
              </w:rPr>
              <w:t xml:space="preserve">
ның реттік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 </w:t>
            </w:r>
            <w:r>
              <w:br/>
            </w:r>
            <w:r>
              <w:rPr>
                <w:rFonts w:ascii="Times New Roman"/>
                <w:b w:val="false"/>
                <w:i w:val="false"/>
                <w:color w:val="000000"/>
                <w:sz w:val="20"/>
              </w:rPr>
              <w:t xml:space="preserve">
шек не үшін есеп- </w:t>
            </w:r>
            <w:r>
              <w:br/>
            </w:r>
            <w:r>
              <w:rPr>
                <w:rFonts w:ascii="Times New Roman"/>
                <w:b w:val="false"/>
                <w:i w:val="false"/>
                <w:color w:val="000000"/>
                <w:sz w:val="20"/>
              </w:rPr>
              <w:t xml:space="preserve">
телген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 </w:t>
            </w:r>
            <w:r>
              <w:br/>
            </w:r>
            <w:r>
              <w:rPr>
                <w:rFonts w:ascii="Times New Roman"/>
                <w:b w:val="false"/>
                <w:i w:val="false"/>
                <w:color w:val="000000"/>
                <w:sz w:val="20"/>
              </w:rPr>
              <w:t xml:space="preserve">
шектің пайда болған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 </w:t>
            </w:r>
            <w:r>
              <w:br/>
            </w:r>
            <w:r>
              <w:rPr>
                <w:rFonts w:ascii="Times New Roman"/>
                <w:b w:val="false"/>
                <w:i w:val="false"/>
                <w:color w:val="000000"/>
                <w:sz w:val="20"/>
              </w:rPr>
              <w:t xml:space="preserve">
шек 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Берешекті растайтын құжат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 </w:t>
            </w:r>
            <w:r>
              <w:br/>
            </w:r>
            <w:r>
              <w:rPr>
                <w:rFonts w:ascii="Times New Roman"/>
                <w:b w:val="false"/>
                <w:i w:val="false"/>
                <w:color w:val="000000"/>
                <w:sz w:val="20"/>
              </w:rPr>
              <w:t xml:space="preserve">
торлық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 </w:t>
            </w:r>
            <w:r>
              <w:br/>
            </w:r>
            <w:r>
              <w:rPr>
                <w:rFonts w:ascii="Times New Roman"/>
                <w:b w:val="false"/>
                <w:i w:val="false"/>
                <w:color w:val="000000"/>
                <w:sz w:val="20"/>
              </w:rPr>
              <w:t xml:space="preserve">
торлар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w:t>
            </w:r>
            <w:r>
              <w:br/>
            </w:r>
            <w:r>
              <w:rPr>
                <w:rFonts w:ascii="Times New Roman"/>
                <w:b w:val="false"/>
                <w:i w:val="false"/>
                <w:color w:val="000000"/>
                <w:sz w:val="20"/>
              </w:rPr>
              <w:t xml:space="preserve">
торлық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w:t>
            </w:r>
            <w:r>
              <w:br/>
            </w:r>
            <w:r>
              <w:rPr>
                <w:rFonts w:ascii="Times New Roman"/>
                <w:b w:val="false"/>
                <w:i w:val="false"/>
                <w:color w:val="000000"/>
                <w:sz w:val="20"/>
              </w:rPr>
              <w:t xml:space="preserve">
торлар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Бухгалтер____________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Тақырып бөлігінсіз екінші жағына басып шығарылады. Қолы мен мөрі екінші жағында. </w:t>
      </w:r>
    </w:p>
    <w:p>
      <w:pPr>
        <w:spacing w:after="0"/>
        <w:ind w:left="0"/>
        <w:jc w:val="both"/>
      </w:pPr>
      <w:r>
        <w:rPr>
          <w:rFonts w:ascii="Times New Roman"/>
          <w:b w:val="false"/>
          <w:i w:val="false"/>
          <w:color w:val="000000"/>
          <w:sz w:val="28"/>
        </w:rPr>
        <w:t xml:space="preserve">      Банктермен қарыз бойынша, бюджетпен, сатып алушылармен, жеткізушілермен, есеп беретін тұлғалармен, қызметкерлермен, депоненттермен және басқа да дебиторлармен және кредиторлармен берешекті түгендеу нәтижелерін ресімдеу үшін қолданылады. Акті тиісті шоттарда есептелген сома қалдықтарының құжаттары бойынша анықтау негізінде бір данада жасалады және оған комиссияның жауапты тұлғалары қол қояды. </w:t>
      </w:r>
    </w:p>
    <w:bookmarkStart w:name="z55"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52-қосымша </w:t>
      </w:r>
    </w:p>
    <w:bookmarkEnd w:id="54"/>
    <w:p>
      <w:pPr>
        <w:spacing w:after="0"/>
        <w:ind w:left="0"/>
        <w:jc w:val="both"/>
      </w:pPr>
      <w:r>
        <w:rPr>
          <w:rFonts w:ascii="Times New Roman"/>
          <w:b w:val="false"/>
          <w:i w:val="false"/>
          <w:color w:val="000000"/>
          <w:sz w:val="28"/>
        </w:rPr>
        <w:t xml:space="preserve">                                                  N Түг-12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 ___ жылғы «"___" _______________________ арналған </w:t>
      </w:r>
    </w:p>
    <w:p>
      <w:pPr>
        <w:spacing w:after="0"/>
        <w:ind w:left="0"/>
        <w:jc w:val="both"/>
      </w:pPr>
      <w:r>
        <w:rPr>
          <w:rFonts w:ascii="Times New Roman"/>
          <w:b w:val="false"/>
          <w:i w:val="false"/>
          <w:color w:val="000000"/>
          <w:sz w:val="28"/>
        </w:rPr>
        <w:t xml:space="preserve">     Ұзақ мерзімді активтердің объектілерін (негізгі құралдарға; </w:t>
      </w:r>
      <w:r>
        <w:br/>
      </w:r>
      <w:r>
        <w:rPr>
          <w:rFonts w:ascii="Times New Roman"/>
          <w:b w:val="false"/>
          <w:i w:val="false"/>
          <w:color w:val="000000"/>
          <w:sz w:val="28"/>
        </w:rPr>
        <w:t xml:space="preserve">
      жылжымайтын мүлікке инвестицияларға; сатуға арналған ұзақ </w:t>
      </w:r>
      <w:r>
        <w:br/>
      </w:r>
      <w:r>
        <w:rPr>
          <w:rFonts w:ascii="Times New Roman"/>
          <w:b w:val="false"/>
          <w:i w:val="false"/>
          <w:color w:val="000000"/>
          <w:sz w:val="28"/>
        </w:rPr>
        <w:t xml:space="preserve">
      мерзімді активтерге жататын объектілер (бұдан әрі - ұзақ </w:t>
      </w:r>
      <w:r>
        <w:br/>
      </w:r>
      <w:r>
        <w:rPr>
          <w:rFonts w:ascii="Times New Roman"/>
          <w:b w:val="false"/>
          <w:i w:val="false"/>
          <w:color w:val="000000"/>
          <w:sz w:val="28"/>
        </w:rPr>
        <w:t xml:space="preserve">
      мерзімді активтердің объектілері)) түгендеу нәтижелерінің </w:t>
      </w:r>
      <w:r>
        <w:br/>
      </w:r>
      <w:r>
        <w:rPr>
          <w:rFonts w:ascii="Times New Roman"/>
          <w:b w:val="false"/>
          <w:i w:val="false"/>
          <w:color w:val="000000"/>
          <w:sz w:val="28"/>
        </w:rPr>
        <w:t xml:space="preserve">
                        САЛЫСТЫРМАЛЫ ВЕДОМОСІ </w:t>
      </w:r>
    </w:p>
    <w:p>
      <w:pPr>
        <w:spacing w:after="0"/>
        <w:ind w:left="0"/>
        <w:jc w:val="both"/>
      </w:pPr>
      <w:r>
        <w:rPr>
          <w:rFonts w:ascii="Times New Roman"/>
          <w:b w:val="false"/>
          <w:i w:val="false"/>
          <w:color w:val="000000"/>
          <w:sz w:val="28"/>
        </w:rPr>
        <w:t xml:space="preserve">      20__ жылғы "__" _______________ бұйрықтың (өкімнің) негізінде жауапты сақталудағы ұзақ мерзімді активтер объектілерінің іс жүзінде болуына түгендеу жүргізілді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Түгендеу 20___ жылғы "___" _______________ басталды. </w:t>
      </w:r>
      <w:r>
        <w:br/>
      </w:r>
      <w:r>
        <w:rPr>
          <w:rFonts w:ascii="Times New Roman"/>
          <w:b w:val="false"/>
          <w:i w:val="false"/>
          <w:color w:val="000000"/>
          <w:sz w:val="28"/>
        </w:rPr>
        <w:t xml:space="preserve">
Түгендеу 20___ жылғы "___" _______________ аяқталды. </w:t>
      </w:r>
    </w:p>
    <w:p>
      <w:pPr>
        <w:spacing w:after="0"/>
        <w:ind w:left="0"/>
        <w:jc w:val="both"/>
      </w:pPr>
      <w:r>
        <w:rPr>
          <w:rFonts w:ascii="Times New Roman"/>
          <w:b w:val="false"/>
          <w:i w:val="false"/>
          <w:color w:val="000000"/>
          <w:sz w:val="28"/>
        </w:rPr>
        <w:t xml:space="preserve">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бойын- </w:t>
            </w:r>
            <w:r>
              <w:br/>
            </w:r>
            <w:r>
              <w:rPr>
                <w:rFonts w:ascii="Times New Roman"/>
                <w:b w:val="false"/>
                <w:i w:val="false"/>
                <w:color w:val="000000"/>
                <w:sz w:val="20"/>
              </w:rPr>
              <w:t xml:space="preserve">
ша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 </w:t>
            </w:r>
            <w:r>
              <w:br/>
            </w:r>
            <w:r>
              <w:rPr>
                <w:rFonts w:ascii="Times New Roman"/>
                <w:b w:val="false"/>
                <w:i w:val="false"/>
                <w:color w:val="000000"/>
                <w:sz w:val="20"/>
              </w:rPr>
              <w:t xml:space="preserve">
тінің атауы және қысқа- </w:t>
            </w:r>
            <w:r>
              <w:br/>
            </w:r>
            <w:r>
              <w:rPr>
                <w:rFonts w:ascii="Times New Roman"/>
                <w:b w:val="false"/>
                <w:i w:val="false"/>
                <w:color w:val="000000"/>
                <w:sz w:val="20"/>
              </w:rPr>
              <w:t xml:space="preserve">
ша сипат- </w:t>
            </w:r>
            <w:r>
              <w:br/>
            </w:r>
            <w:r>
              <w:rPr>
                <w:rFonts w:ascii="Times New Roman"/>
                <w:b w:val="false"/>
                <w:i w:val="false"/>
                <w:color w:val="000000"/>
                <w:sz w:val="20"/>
              </w:rPr>
              <w:t xml:space="preserve">
тамасы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 </w:t>
            </w:r>
            <w:r>
              <w:br/>
            </w:r>
            <w:r>
              <w:rPr>
                <w:rFonts w:ascii="Times New Roman"/>
                <w:b w:val="false"/>
                <w:i w:val="false"/>
                <w:color w:val="000000"/>
                <w:sz w:val="20"/>
              </w:rPr>
              <w:t xml:space="preserve">
рылған (са- </w:t>
            </w:r>
            <w:r>
              <w:br/>
            </w:r>
            <w:r>
              <w:rPr>
                <w:rFonts w:ascii="Times New Roman"/>
                <w:b w:val="false"/>
                <w:i w:val="false"/>
                <w:color w:val="000000"/>
                <w:sz w:val="20"/>
              </w:rPr>
              <w:t xml:space="preserve">
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жылы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жылы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 </w:t>
            </w:r>
            <w:r>
              <w:br/>
            </w:r>
            <w:r>
              <w:rPr>
                <w:rFonts w:ascii="Times New Roman"/>
                <w:b w:val="false"/>
                <w:i w:val="false"/>
                <w:color w:val="000000"/>
                <w:sz w:val="20"/>
              </w:rPr>
              <w:t xml:space="preserve">
тық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(тір- </w:t>
            </w:r>
            <w:r>
              <w:br/>
            </w:r>
            <w:r>
              <w:rPr>
                <w:rFonts w:ascii="Times New Roman"/>
                <w:b w:val="false"/>
                <w:i w:val="false"/>
                <w:color w:val="000000"/>
                <w:sz w:val="20"/>
              </w:rPr>
              <w:t xml:space="preserve">
кеу туралы куә-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тің)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73"/>
        <w:gridCol w:w="2453"/>
        <w:gridCol w:w="26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нәтижелері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жетпейтіні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теңгемен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теңгемен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Бухгалтер_______ ___________________ </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Салыстыру нәтижелерімен келісемін (келісеміз): </w:t>
      </w:r>
      <w:r>
        <w:br/>
      </w:r>
      <w:r>
        <w:rPr>
          <w:rFonts w:ascii="Times New Roman"/>
          <w:b w:val="false"/>
          <w:i w:val="false"/>
          <w:color w:val="000000"/>
          <w:sz w:val="28"/>
        </w:rPr>
        <w:t xml:space="preserve">
Материалдық жауапты тұлға (лар):________ ______ ____________________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 ______ ____________________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Есепке алу деректерінен анықталған ауытқулар бойынша ұзақ мерзімді активтердің объектілерін түгендеу нәтижелерін көрсету үшін қолданылады. Салыстырмалы ведомосте түгендеу нәтижелері, яғни бухгалтерлік есеп деректері бойынша көрсеткіштер мен түгендеу тізімдемесінің деректері арасындағы ауытқу көрсетіледі. Салыстырмалы ведомості ұйымның бухгалтері бір данада жасайды және ол бухгалтерияда сақталады. </w:t>
      </w:r>
    </w:p>
    <w:bookmarkStart w:name="z56"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53-қосымша </w:t>
      </w:r>
    </w:p>
    <w:bookmarkEnd w:id="55"/>
    <w:p>
      <w:pPr>
        <w:spacing w:after="0"/>
        <w:ind w:left="0"/>
        <w:jc w:val="both"/>
      </w:pPr>
      <w:r>
        <w:rPr>
          <w:rFonts w:ascii="Times New Roman"/>
          <w:b w:val="false"/>
          <w:i w:val="false"/>
          <w:color w:val="000000"/>
          <w:sz w:val="28"/>
        </w:rPr>
        <w:t xml:space="preserve">                                                  N Түг-13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20__ жылғы "__" ________________ </w:t>
      </w:r>
      <w:r>
        <w:br/>
      </w:r>
      <w:r>
        <w:rPr>
          <w:rFonts w:ascii="Times New Roman"/>
          <w:b w:val="false"/>
          <w:i w:val="false"/>
          <w:color w:val="000000"/>
          <w:sz w:val="28"/>
        </w:rPr>
        <w:t xml:space="preserve">
        биологиялық активтерді түгендеу нәтижелерінің </w:t>
      </w:r>
      <w:r>
        <w:br/>
      </w:r>
      <w:r>
        <w:rPr>
          <w:rFonts w:ascii="Times New Roman"/>
          <w:b w:val="false"/>
          <w:i w:val="false"/>
          <w:color w:val="000000"/>
          <w:sz w:val="28"/>
        </w:rPr>
        <w:t xml:space="preserve">
                     САЛЫСТЫРУ ТІЗІМДЕМЕСІ </w:t>
      </w:r>
    </w:p>
    <w:p>
      <w:pPr>
        <w:spacing w:after="0"/>
        <w:ind w:left="0"/>
        <w:jc w:val="both"/>
      </w:pPr>
      <w:r>
        <w:rPr>
          <w:rFonts w:ascii="Times New Roman"/>
          <w:b w:val="false"/>
          <w:i w:val="false"/>
          <w:color w:val="000000"/>
          <w:sz w:val="28"/>
        </w:rPr>
        <w:t xml:space="preserve">      20_____жылғы "_____" _______________ бұйрықтың (өкімнің) негізінде жауапты орында сақтаудағы биологиялық активтердің іс жүзінде болуына түгендеу жүргізілді.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w:t>
      </w:r>
      <w:r>
        <w:br/>
      </w:r>
      <w:r>
        <w:rPr>
          <w:rFonts w:ascii="Times New Roman"/>
          <w:b w:val="false"/>
          <w:i w:val="false"/>
          <w:color w:val="000000"/>
          <w:sz w:val="28"/>
        </w:rPr>
        <w:t xml:space="preserve">
  Түгендеу  20__жылғы "__"_________________ басталды. </w:t>
      </w:r>
      <w:r>
        <w:br/>
      </w:r>
      <w:r>
        <w:rPr>
          <w:rFonts w:ascii="Times New Roman"/>
          <w:b w:val="false"/>
          <w:i w:val="false"/>
          <w:color w:val="000000"/>
          <w:sz w:val="28"/>
        </w:rPr>
        <w:t xml:space="preserve">
Түгендеу  20__жылғы "__"_________________ аяқталды. </w:t>
      </w:r>
    </w:p>
    <w:p>
      <w:pPr>
        <w:spacing w:after="0"/>
        <w:ind w:left="0"/>
        <w:jc w:val="both"/>
      </w:pPr>
      <w:r>
        <w:rPr>
          <w:rFonts w:ascii="Times New Roman"/>
          <w:b w:val="false"/>
          <w:i w:val="false"/>
          <w:color w:val="000000"/>
          <w:sz w:val="28"/>
        </w:rPr>
        <w:t xml:space="preserve">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6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рет- </w:t>
            </w:r>
            <w:r>
              <w:br/>
            </w:r>
            <w:r>
              <w:rPr>
                <w:rFonts w:ascii="Times New Roman"/>
                <w:b w:val="false"/>
                <w:i w:val="false"/>
                <w:color w:val="000000"/>
                <w:sz w:val="20"/>
              </w:rPr>
              <w:t xml:space="preserve">
реті-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қысқа- </w:t>
            </w:r>
            <w:r>
              <w:br/>
            </w:r>
            <w:r>
              <w:rPr>
                <w:rFonts w:ascii="Times New Roman"/>
                <w:b w:val="false"/>
                <w:i w:val="false"/>
                <w:color w:val="000000"/>
                <w:sz w:val="20"/>
              </w:rPr>
              <w:t xml:space="preserve">
ша </w:t>
            </w:r>
            <w:r>
              <w:br/>
            </w:r>
            <w:r>
              <w:rPr>
                <w:rFonts w:ascii="Times New Roman"/>
                <w:b w:val="false"/>
                <w:i w:val="false"/>
                <w:color w:val="000000"/>
                <w:sz w:val="20"/>
              </w:rPr>
              <w:t xml:space="preserve">
сипат- </w:t>
            </w:r>
            <w:r>
              <w:br/>
            </w:r>
            <w:r>
              <w:rPr>
                <w:rFonts w:ascii="Times New Roman"/>
                <w:b w:val="false"/>
                <w:i w:val="false"/>
                <w:color w:val="000000"/>
                <w:sz w:val="20"/>
              </w:rPr>
              <w:t xml:space="preserve">
тамасы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 </w:t>
            </w:r>
            <w:r>
              <w:br/>
            </w:r>
            <w:r>
              <w:rPr>
                <w:rFonts w:ascii="Times New Roman"/>
                <w:b w:val="false"/>
                <w:i w:val="false"/>
                <w:color w:val="000000"/>
                <w:sz w:val="20"/>
              </w:rPr>
              <w:t xml:space="preserve">
пы,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ты, (жасы- </w:t>
            </w:r>
            <w:r>
              <w:br/>
            </w:r>
            <w:r>
              <w:rPr>
                <w:rFonts w:ascii="Times New Roman"/>
                <w:b w:val="false"/>
                <w:i w:val="false"/>
                <w:color w:val="000000"/>
                <w:sz w:val="20"/>
              </w:rPr>
              <w:t xml:space="preserve">
на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тобы)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ста таныл- </w:t>
            </w:r>
            <w:r>
              <w:br/>
            </w:r>
            <w:r>
              <w:rPr>
                <w:rFonts w:ascii="Times New Roman"/>
                <w:b w:val="false"/>
                <w:i w:val="false"/>
                <w:color w:val="000000"/>
                <w:sz w:val="20"/>
              </w:rPr>
              <w:t xml:space="preserve">
ған күні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 </w:t>
            </w:r>
            <w:r>
              <w:br/>
            </w:r>
            <w:r>
              <w:rPr>
                <w:rFonts w:ascii="Times New Roman"/>
                <w:b w:val="false"/>
                <w:i w:val="false"/>
                <w:color w:val="000000"/>
                <w:sz w:val="20"/>
              </w:rPr>
              <w:t xml:space="preserve">
деу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нәтижелері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Бухгалтер_______ ___________________ </w:t>
      </w:r>
      <w:r>
        <w:br/>
      </w: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Салыстыру нәтижелерімен келісемін (-міз): </w:t>
      </w:r>
      <w:r>
        <w:br/>
      </w:r>
      <w:r>
        <w:rPr>
          <w:rFonts w:ascii="Times New Roman"/>
          <w:b w:val="false"/>
          <w:i w:val="false"/>
          <w:color w:val="000000"/>
          <w:sz w:val="28"/>
        </w:rPr>
        <w:t xml:space="preserve">
Материалдық-жауапты тұлға(-лар):________ ______ ____________________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 ______ ____________________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Есепке алу деректерінен ауытқу анықталған биологиялық активтерді түгендеу нәтижелерін көрсету үшін қолданылады. Салыстыру тізімдемесінде түгендеу нәтижесі, яғни, бухгалтерлік есеп деректері бойынша көрсеткіштер мен түгендеу тізімдемелерінің деректерінің арасындағы алшақтық көрсетіледі. Салыстыру тізімдемесін ұйымның (жеке кәсіпкердің) бухгалтері бір данада жасайды және бухгалтерияда сақталады. </w:t>
      </w:r>
    </w:p>
    <w:bookmarkStart w:name="z57"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54-қосымша </w:t>
      </w:r>
    </w:p>
    <w:bookmarkEnd w:id="56"/>
    <w:p>
      <w:pPr>
        <w:spacing w:after="0"/>
        <w:ind w:left="0"/>
        <w:jc w:val="both"/>
      </w:pPr>
      <w:r>
        <w:rPr>
          <w:rFonts w:ascii="Times New Roman"/>
          <w:b w:val="false"/>
          <w:i w:val="false"/>
          <w:color w:val="000000"/>
          <w:sz w:val="28"/>
        </w:rPr>
        <w:t xml:space="preserve">                                                  N Түг-14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20__ жылғы "__" ________________ </w:t>
      </w:r>
    </w:p>
    <w:p>
      <w:pPr>
        <w:spacing w:after="0"/>
        <w:ind w:left="0"/>
        <w:jc w:val="both"/>
      </w:pPr>
      <w:r>
        <w:rPr>
          <w:rFonts w:ascii="Times New Roman"/>
          <w:b w:val="false"/>
          <w:i w:val="false"/>
          <w:color w:val="000000"/>
          <w:sz w:val="28"/>
        </w:rPr>
        <w:t xml:space="preserve">        ҚОРЛАРДЫ ТҮГЕНДЕУ НӘТИЖЕЛЕРІНІҢ САЛЫСТЫРУ ВЕДОМОСІ </w:t>
      </w:r>
    </w:p>
    <w:p>
      <w:pPr>
        <w:spacing w:after="0"/>
        <w:ind w:left="0"/>
        <w:jc w:val="both"/>
      </w:pPr>
      <w:r>
        <w:rPr>
          <w:rFonts w:ascii="Times New Roman"/>
          <w:b w:val="false"/>
          <w:i w:val="false"/>
          <w:color w:val="000000"/>
          <w:sz w:val="28"/>
        </w:rPr>
        <w:t xml:space="preserve">      20__жылғы "__" _____________N_____бұйрықтың (өкімнің) негізінде жауапты сақтаудағы қорлардың іс жүзінде болуына түгендеу жүргізілді.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рет- </w:t>
            </w:r>
            <w:r>
              <w:br/>
            </w:r>
            <w:r>
              <w:rPr>
                <w:rFonts w:ascii="Times New Roman"/>
                <w:b w:val="false"/>
                <w:i w:val="false"/>
                <w:color w:val="000000"/>
                <w:sz w:val="20"/>
              </w:rPr>
              <w:t xml:space="preserve">
реті-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нәтижелері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қысқа- </w:t>
            </w:r>
            <w:r>
              <w:br/>
            </w:r>
            <w:r>
              <w:rPr>
                <w:rFonts w:ascii="Times New Roman"/>
                <w:b w:val="false"/>
                <w:i w:val="false"/>
                <w:color w:val="000000"/>
                <w:sz w:val="20"/>
              </w:rPr>
              <w:t xml:space="preserve">
ша си- </w:t>
            </w:r>
            <w:r>
              <w:br/>
            </w:r>
            <w:r>
              <w:rPr>
                <w:rFonts w:ascii="Times New Roman"/>
                <w:b w:val="false"/>
                <w:i w:val="false"/>
                <w:color w:val="000000"/>
                <w:sz w:val="20"/>
              </w:rPr>
              <w:t xml:space="preserve">
патта- </w:t>
            </w:r>
            <w:r>
              <w:br/>
            </w:r>
            <w:r>
              <w:rPr>
                <w:rFonts w:ascii="Times New Roman"/>
                <w:b w:val="false"/>
                <w:i w:val="false"/>
                <w:color w:val="000000"/>
                <w:sz w:val="20"/>
              </w:rPr>
              <w:t xml:space="preserve">
масы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 </w:t>
            </w:r>
            <w:r>
              <w:br/>
            </w:r>
            <w:r>
              <w:rPr>
                <w:rFonts w:ascii="Times New Roman"/>
                <w:b w:val="false"/>
                <w:i w:val="false"/>
                <w:color w:val="000000"/>
                <w:sz w:val="20"/>
              </w:rPr>
              <w:t xml:space="preserve">
клату- </w:t>
            </w:r>
            <w:r>
              <w:br/>
            </w:r>
            <w:r>
              <w:rPr>
                <w:rFonts w:ascii="Times New Roman"/>
                <w:b w:val="false"/>
                <w:i w:val="false"/>
                <w:color w:val="000000"/>
                <w:sz w:val="20"/>
              </w:rPr>
              <w:t xml:space="preserve">
ра </w:t>
            </w:r>
            <w:r>
              <w:br/>
            </w:r>
            <w:r>
              <w:rPr>
                <w:rFonts w:ascii="Times New Roman"/>
                <w:b w:val="false"/>
                <w:i w:val="false"/>
                <w:color w:val="000000"/>
                <w:sz w:val="20"/>
              </w:rPr>
              <w:t xml:space="preserve">
нөмірі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553"/>
        <w:gridCol w:w="953"/>
        <w:gridCol w:w="1253"/>
        <w:gridCol w:w="1253"/>
        <w:gridCol w:w="125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есепте түзету есебінен реттелді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Түг-14 нысанының екінші беті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753"/>
        <w:gridCol w:w="3033"/>
        <w:gridCol w:w="1753"/>
        <w:gridCol w:w="2373"/>
        <w:gridCol w:w="247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сұрыптау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Кемшінді жабуға есептелген артығы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Артықпен жабылған кемшіндер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кемшіннің </w:t>
            </w:r>
            <w:r>
              <w:br/>
            </w:r>
            <w:r>
              <w:rPr>
                <w:rFonts w:ascii="Times New Roman"/>
                <w:b w:val="false"/>
                <w:i w:val="false"/>
                <w:color w:val="000000"/>
                <w:sz w:val="20"/>
              </w:rPr>
              <w:t xml:space="preserve">
реттік нөмірі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артылғанның </w:t>
            </w:r>
            <w:r>
              <w:br/>
            </w:r>
            <w:r>
              <w:rPr>
                <w:rFonts w:ascii="Times New Roman"/>
                <w:b w:val="false"/>
                <w:i w:val="false"/>
                <w:color w:val="000000"/>
                <w:sz w:val="20"/>
              </w:rPr>
              <w:t xml:space="preserve">
реттік нөмірі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т.б. сызық парақтың соңына дейін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713"/>
        <w:gridCol w:w="1713"/>
        <w:gridCol w:w="1753"/>
        <w:gridCol w:w="1833"/>
        <w:gridCol w:w="213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артылғаны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кемшіні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Бухгалтер _______ ___________________ </w:t>
      </w:r>
      <w:r>
        <w:br/>
      </w:r>
      <w:r>
        <w:rPr>
          <w:rFonts w:ascii="Times New Roman"/>
          <w:b w:val="false"/>
          <w:i w:val="false"/>
          <w:color w:val="000000"/>
          <w:sz w:val="28"/>
        </w:rPr>
        <w:t xml:space="preserve">
           қолы    қолды таратып жазу </w:t>
      </w:r>
      <w:r>
        <w:br/>
      </w:r>
      <w:r>
        <w:rPr>
          <w:rFonts w:ascii="Times New Roman"/>
          <w:b w:val="false"/>
          <w:i w:val="false"/>
          <w:color w:val="000000"/>
          <w:sz w:val="28"/>
        </w:rPr>
        <w:t xml:space="preserve">
Салыстыру нәтижелерімен танысты:_________ 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Материалдық-жауапты адам:____________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Осы бухгалтерлік есептен жалтару анықталған қорларды түгендеу нәтижелерін көрсету үшін қолданылады. Қорларды түгендеу нәтижелерінің салыстыру ведомосін ұйымның (жеке кәсіпкердің) бухгалтері бір данада жасайды және бухгалтерияда сақталады. </w:t>
      </w:r>
    </w:p>
    <w:bookmarkStart w:name="z58"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55-қосымша </w:t>
      </w:r>
    </w:p>
    <w:bookmarkEnd w:id="57"/>
    <w:p>
      <w:pPr>
        <w:spacing w:after="0"/>
        <w:ind w:left="0"/>
        <w:jc w:val="both"/>
      </w:pPr>
      <w:r>
        <w:rPr>
          <w:rFonts w:ascii="Times New Roman"/>
          <w:b w:val="false"/>
          <w:i w:val="false"/>
          <w:color w:val="000000"/>
          <w:sz w:val="28"/>
        </w:rPr>
        <w:t xml:space="preserve">                                            N Түг-15 үлгілік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ИНВЕСТИЦИЯЛАРДЫ ТҮГЕНДЕУ </w:t>
      </w:r>
      <w:r>
        <w:br/>
      </w:r>
      <w:r>
        <w:rPr>
          <w:rFonts w:ascii="Times New Roman"/>
          <w:b w:val="false"/>
          <w:i w:val="false"/>
          <w:color w:val="000000"/>
          <w:sz w:val="28"/>
        </w:rPr>
        <w:t xml:space="preserve">
                            АКТІСІ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Түгендеу жүргізу басталғанда инвестициялардың кірісіне және шығысына қатысты барлық құжаттар бухгалтерияға тапсырылды және менің (біздің) жауапкершілігім(-ізг)е түскен ұйымның (жеке кәсіпкердің) инвестицияланғанын растайтын барлық құжаттар кіріске алынды, ал істен шыққандары шығысқа тапсырылды. </w:t>
      </w:r>
    </w:p>
    <w:p>
      <w:pPr>
        <w:spacing w:after="0"/>
        <w:ind w:left="0"/>
        <w:jc w:val="both"/>
      </w:pPr>
      <w:r>
        <w:rPr>
          <w:rFonts w:ascii="Times New Roman"/>
          <w:b w:val="false"/>
          <w:i w:val="false"/>
          <w:color w:val="000000"/>
          <w:sz w:val="28"/>
        </w:rPr>
        <w:t xml:space="preserve">Материалдық-жауапты адам____________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20__жылғы "__" _______________ N_____бұйрықтың (өкімнің) негізінде 20__жылғы "__" _______________ жағдай бойынша инвестицияларды түгендеу жүргізілді. </w:t>
      </w:r>
    </w:p>
    <w:p>
      <w:pPr>
        <w:spacing w:after="0"/>
        <w:ind w:left="0"/>
        <w:jc w:val="both"/>
      </w:pPr>
      <w:r>
        <w:rPr>
          <w:rFonts w:ascii="Times New Roman"/>
          <w:b w:val="false"/>
          <w:i w:val="false"/>
          <w:color w:val="000000"/>
          <w:sz w:val="28"/>
        </w:rPr>
        <w:t xml:space="preserve">Түгендеу кезінде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рет- </w:t>
            </w:r>
            <w:r>
              <w:br/>
            </w:r>
            <w:r>
              <w:rPr>
                <w:rFonts w:ascii="Times New Roman"/>
                <w:b w:val="false"/>
                <w:i w:val="false"/>
                <w:color w:val="000000"/>
                <w:sz w:val="20"/>
              </w:rPr>
              <w:t xml:space="preserve">
реті- </w:t>
            </w:r>
            <w:r>
              <w:br/>
            </w:r>
            <w:r>
              <w:rPr>
                <w:rFonts w:ascii="Times New Roman"/>
                <w:b w:val="false"/>
                <w:i w:val="false"/>
                <w:color w:val="000000"/>
                <w:sz w:val="20"/>
              </w:rPr>
              <w:t xml:space="preserve">
мен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лар объек- </w:t>
            </w:r>
            <w:r>
              <w:br/>
            </w:r>
            <w:r>
              <w:rPr>
                <w:rFonts w:ascii="Times New Roman"/>
                <w:b w:val="false"/>
                <w:i w:val="false"/>
                <w:color w:val="000000"/>
                <w:sz w:val="20"/>
              </w:rPr>
              <w:t xml:space="preserve">
тісі- </w:t>
            </w:r>
            <w:r>
              <w:br/>
            </w:r>
            <w:r>
              <w:rPr>
                <w:rFonts w:ascii="Times New Roman"/>
                <w:b w:val="false"/>
                <w:i w:val="false"/>
                <w:color w:val="000000"/>
                <w:sz w:val="20"/>
              </w:rPr>
              <w:t xml:space="preserve">
нің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 </w:t>
            </w:r>
            <w:r>
              <w:br/>
            </w:r>
            <w:r>
              <w:rPr>
                <w:rFonts w:ascii="Times New Roman"/>
                <w:b w:val="false"/>
                <w:i w:val="false"/>
                <w:color w:val="000000"/>
                <w:sz w:val="20"/>
              </w:rPr>
              <w:t xml:space="preserve">
рі,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w:t>
            </w:r>
            <w:r>
              <w:br/>
            </w:r>
            <w:r>
              <w:rPr>
                <w:rFonts w:ascii="Times New Roman"/>
                <w:b w:val="false"/>
                <w:i w:val="false"/>
                <w:color w:val="000000"/>
                <w:sz w:val="20"/>
              </w:rPr>
              <w:t xml:space="preserve">
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құны,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құны,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 </w:t>
            </w:r>
            <w:r>
              <w:br/>
            </w:r>
            <w:r>
              <w:rPr>
                <w:rFonts w:ascii="Times New Roman"/>
                <w:b w:val="false"/>
                <w:i w:val="false"/>
                <w:color w:val="000000"/>
                <w:sz w:val="20"/>
              </w:rPr>
              <w:t xml:space="preserve">
мі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герім шоты- </w:t>
            </w:r>
            <w:r>
              <w:br/>
            </w:r>
            <w:r>
              <w:rPr>
                <w:rFonts w:ascii="Times New Roman"/>
                <w:b w:val="false"/>
                <w:i w:val="false"/>
                <w:color w:val="000000"/>
                <w:sz w:val="20"/>
              </w:rPr>
              <w:t xml:space="preserve">
ның нөмірі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рім </w:t>
            </w:r>
            <w:r>
              <w:br/>
            </w:r>
            <w:r>
              <w:rPr>
                <w:rFonts w:ascii="Times New Roman"/>
                <w:b w:val="false"/>
                <w:i w:val="false"/>
                <w:color w:val="000000"/>
                <w:sz w:val="20"/>
              </w:rPr>
              <w:t xml:space="preserve">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w:t>
            </w:r>
            <w:r>
              <w:br/>
            </w:r>
            <w:r>
              <w:rPr>
                <w:rFonts w:ascii="Times New Roman"/>
                <w:b w:val="false"/>
                <w:i w:val="false"/>
                <w:color w:val="000000"/>
                <w:sz w:val="20"/>
              </w:rPr>
              <w:t xml:space="preserve">
және тең- </w:t>
            </w:r>
            <w:r>
              <w:br/>
            </w:r>
            <w:r>
              <w:rPr>
                <w:rFonts w:ascii="Times New Roman"/>
                <w:b w:val="false"/>
                <w:i w:val="false"/>
                <w:color w:val="000000"/>
                <w:sz w:val="20"/>
              </w:rPr>
              <w:t xml:space="preserve">
герім құны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айырым, </w:t>
            </w:r>
            <w:r>
              <w:br/>
            </w:r>
            <w:r>
              <w:rPr>
                <w:rFonts w:ascii="Times New Roman"/>
                <w:b w:val="false"/>
                <w:i w:val="false"/>
                <w:color w:val="000000"/>
                <w:sz w:val="20"/>
              </w:rPr>
              <w:t xml:space="preserve">
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сомасы, 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ұлғаю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ұлғаю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 </w:t>
            </w:r>
            <w:r>
              <w:br/>
            </w:r>
            <w:r>
              <w:rPr>
                <w:rFonts w:ascii="Times New Roman"/>
                <w:b w:val="false"/>
                <w:i w:val="false"/>
                <w:color w:val="000000"/>
                <w:sz w:val="20"/>
              </w:rPr>
              <w:t xml:space="preserve">
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дерек- </w:t>
            </w:r>
            <w:r>
              <w:br/>
            </w:r>
            <w:r>
              <w:rPr>
                <w:rFonts w:ascii="Times New Roman"/>
                <w:b w:val="false"/>
                <w:i w:val="false"/>
                <w:color w:val="000000"/>
                <w:sz w:val="20"/>
              </w:rPr>
              <w:t xml:space="preserve">
тері бойын- </w:t>
            </w:r>
            <w:r>
              <w:br/>
            </w:r>
            <w:r>
              <w:rPr>
                <w:rFonts w:ascii="Times New Roman"/>
                <w:b w:val="false"/>
                <w:i w:val="false"/>
                <w:color w:val="000000"/>
                <w:sz w:val="20"/>
              </w:rPr>
              <w:t xml:space="preserve">
ша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15-түгендеу үлгі нысанының артқы беті </w:t>
      </w:r>
    </w:p>
    <w:p>
      <w:pPr>
        <w:spacing w:after="0"/>
        <w:ind w:left="0"/>
        <w:jc w:val="both"/>
      </w:pPr>
      <w:r>
        <w:rPr>
          <w:rFonts w:ascii="Times New Roman"/>
          <w:b w:val="false"/>
          <w:i w:val="false"/>
          <w:color w:val="000000"/>
          <w:sz w:val="28"/>
        </w:rPr>
        <w:t xml:space="preserve">Тізімдеме бойынша жиыны: </w:t>
      </w:r>
      <w:r>
        <w:br/>
      </w:r>
      <w:r>
        <w:rPr>
          <w:rFonts w:ascii="Times New Roman"/>
          <w:b w:val="false"/>
          <w:i w:val="false"/>
          <w:color w:val="000000"/>
          <w:sz w:val="28"/>
        </w:rPr>
        <w:t xml:space="preserve">
а) реттік нөмірлерінің саны_________________________________________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б) сомаға, іс жүзінде, теңгемен_____________________________________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w:t>
      </w:r>
      <w:r>
        <w:br/>
      </w:r>
      <w:r>
        <w:rPr>
          <w:rFonts w:ascii="Times New Roman"/>
          <w:b w:val="false"/>
          <w:i w:val="false"/>
          <w:color w:val="000000"/>
          <w:sz w:val="28"/>
        </w:rPr>
        <w:t xml:space="preserve">
  Комиссия төрағасы____________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Комиссия мүшелері:____________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N______ бастап N______ қоса алғанда осы түгендеу тізімдемеде аталған ұйымның (жеке кәсіпкердің) инвестицияланғанын растайтын барлық құжаттарды комиссия менің қатысуыммен тексерді және тізімдемеге енгізді, осыған байланысты, түгендеу комиссиясына реніш-талабым жоқ. Тізімдемеде санамаланған құжаттардың сақталуына мен жауап бермін. </w:t>
      </w:r>
    </w:p>
    <w:p>
      <w:pPr>
        <w:spacing w:after="0"/>
        <w:ind w:left="0"/>
        <w:jc w:val="both"/>
      </w:pPr>
      <w:r>
        <w:rPr>
          <w:rFonts w:ascii="Times New Roman"/>
          <w:b w:val="false"/>
          <w:i w:val="false"/>
          <w:color w:val="000000"/>
          <w:sz w:val="28"/>
        </w:rPr>
        <w:t xml:space="preserve">Материалдық-жауапты адам____________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20__жылғы "__" _______________ </w:t>
      </w:r>
    </w:p>
    <w:p>
      <w:pPr>
        <w:spacing w:after="0"/>
        <w:ind w:left="0"/>
        <w:jc w:val="both"/>
      </w:pPr>
      <w:r>
        <w:rPr>
          <w:rFonts w:ascii="Times New Roman"/>
          <w:b w:val="false"/>
          <w:i w:val="false"/>
          <w:color w:val="000000"/>
          <w:sz w:val="28"/>
        </w:rPr>
        <w:t xml:space="preserve">Осы актіде көрсетілген деректер мен есептерді тексерді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20__жылғы "__" _______________ </w:t>
      </w:r>
    </w:p>
    <w:p>
      <w:pPr>
        <w:spacing w:after="0"/>
        <w:ind w:left="0"/>
        <w:jc w:val="both"/>
      </w:pPr>
      <w:r>
        <w:rPr>
          <w:rFonts w:ascii="Times New Roman"/>
          <w:b w:val="false"/>
          <w:i w:val="false"/>
          <w:color w:val="000000"/>
          <w:sz w:val="28"/>
        </w:rPr>
        <w:t xml:space="preserve">      Баланс шотына саналатын инвестицияларды түгендеу нәтижелерін көрсету үшін қолданылады. Акті екі данада жасалады, оған комиссияның жауапты адамдары және материалдық-жауапты адам немесе тұлғалар тобы қол қояды. Актінің бір данасы ұйымның (жеке кәсіпкердің) бухгалтериясына беріледі, екіншісі - ұйымның (жеке кәсіпкердің) инвестицияланғанын растайтын құжаттарды қабылдайтын материалдық-жауапты адамның жауапты сақтауында қалдырылады. </w:t>
      </w:r>
    </w:p>
    <w:bookmarkStart w:name="z59"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56-қосымша </w:t>
      </w:r>
    </w:p>
    <w:bookmarkEnd w:id="58"/>
    <w:p>
      <w:pPr>
        <w:spacing w:after="0"/>
        <w:ind w:left="0"/>
        <w:jc w:val="both"/>
      </w:pPr>
      <w:r>
        <w:rPr>
          <w:rFonts w:ascii="Times New Roman"/>
          <w:b w:val="false"/>
          <w:i w:val="false"/>
          <w:color w:val="000000"/>
          <w:sz w:val="28"/>
        </w:rPr>
        <w:t xml:space="preserve">                                                  N Түг-16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|Құжаттың|Жасалған| </w:t>
      </w:r>
      <w:r>
        <w:br/>
      </w:r>
      <w:r>
        <w:rPr>
          <w:rFonts w:ascii="Times New Roman"/>
          <w:b w:val="false"/>
          <w:i w:val="false"/>
          <w:color w:val="000000"/>
          <w:sz w:val="28"/>
        </w:rPr>
        <w:t xml:space="preserve">
                                               | </w:t>
      </w:r>
      <w:r>
        <w:rPr>
          <w:rFonts w:ascii="Times New Roman"/>
          <w:b w:val="false"/>
          <w:i w:val="false"/>
          <w:color w:val="000000"/>
          <w:sz w:val="28"/>
          <w:u w:val="single"/>
        </w:rPr>
        <w:t xml:space="preserve">нөмірі  |күні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қорлардың атауы </w:t>
      </w:r>
    </w:p>
    <w:p>
      <w:pPr>
        <w:spacing w:after="0"/>
        <w:ind w:left="0"/>
        <w:jc w:val="both"/>
      </w:pPr>
      <w:r>
        <w:rPr>
          <w:rFonts w:ascii="Times New Roman"/>
          <w:b w:val="false"/>
          <w:i w:val="false"/>
          <w:color w:val="000000"/>
          <w:sz w:val="28"/>
        </w:rPr>
        <w:t xml:space="preserve">                    ТҮГЕНДЕУ ЗАТБЕЛГІСІ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93"/>
        <w:gridCol w:w="1913"/>
        <w:gridCol w:w="1913"/>
        <w:gridCol w:w="1913"/>
        <w:gridCol w:w="215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сақтау орны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Қойманың орналасқан орны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Қойманың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Бөлімшесі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Стеллаж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Сөренің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 көздің нөмірі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Номенклатура нөмірі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Маркісі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Артикулы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Сызба нөмірі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бар қордың іс жүзіндегі саны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цифрмен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жазбаша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мүшесі____________ _______ ___________________ </w:t>
      </w:r>
      <w:r>
        <w:br/>
      </w:r>
      <w:r>
        <w:rPr>
          <w:rFonts w:ascii="Times New Roman"/>
          <w:b w:val="false"/>
          <w:i w:val="false"/>
          <w:color w:val="000000"/>
          <w:sz w:val="28"/>
        </w:rPr>
        <w:t xml:space="preserve">
                 лауазымы    қолы    қолды таратып жазу </w:t>
      </w:r>
      <w:r>
        <w:br/>
      </w:r>
      <w:r>
        <w:rPr>
          <w:rFonts w:ascii="Times New Roman"/>
          <w:b w:val="false"/>
          <w:i w:val="false"/>
          <w:color w:val="000000"/>
          <w:sz w:val="28"/>
        </w:rPr>
        <w:t xml:space="preserve">
Сақтауға жауапты адам____________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Түг-16 нысанының екінші беті </w:t>
      </w:r>
    </w:p>
    <w:p>
      <w:pPr>
        <w:spacing w:after="0"/>
        <w:ind w:left="0"/>
        <w:jc w:val="both"/>
      </w:pPr>
      <w:r>
        <w:rPr>
          <w:rFonts w:ascii="Times New Roman"/>
          <w:b w:val="false"/>
          <w:i w:val="false"/>
          <w:color w:val="000000"/>
          <w:sz w:val="28"/>
        </w:rPr>
        <w:t xml:space="preserve">      ЗАТТАЙ ҚАЛДЫҚТЫ АЛҒАН СӘТТЕН БАСТАП ТҮГЕНДЕУ АЯҚТАЛҒАНҒА </w:t>
      </w:r>
      <w:r>
        <w:br/>
      </w:r>
      <w:r>
        <w:rPr>
          <w:rFonts w:ascii="Times New Roman"/>
          <w:b w:val="false"/>
          <w:i w:val="false"/>
          <w:color w:val="000000"/>
          <w:sz w:val="28"/>
        </w:rPr>
        <w:t xml:space="preserve">
                    ДЕЙІНГІ ҚОРЛАРДЫҢ ҚОЗҒАЛЫСЫ </w:t>
      </w:r>
      <w:r>
        <w:br/>
      </w:r>
      <w:r>
        <w:rPr>
          <w:rFonts w:ascii="Times New Roman"/>
          <w:b w:val="false"/>
          <w:i w:val="false"/>
          <w:color w:val="000000"/>
          <w:sz w:val="28"/>
        </w:rPr>
        <w:t xml:space="preserve">
         (жазбаны түгендеу комиссиясының мүшесі жүргізеді)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рет- </w:t>
            </w:r>
            <w:r>
              <w:br/>
            </w:r>
            <w:r>
              <w:rPr>
                <w:rFonts w:ascii="Times New Roman"/>
                <w:b w:val="false"/>
                <w:i w:val="false"/>
                <w:color w:val="000000"/>
                <w:sz w:val="20"/>
              </w:rPr>
              <w:t xml:space="preserve">
реті- </w:t>
            </w:r>
            <w:r>
              <w:br/>
            </w:r>
            <w:r>
              <w:rPr>
                <w:rFonts w:ascii="Times New Roman"/>
                <w:b w:val="false"/>
                <w:i w:val="false"/>
                <w:color w:val="000000"/>
                <w:sz w:val="20"/>
              </w:rPr>
              <w:t xml:space="preserve">
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тың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xml:space="preserve">
сия мүше- </w:t>
            </w:r>
            <w:r>
              <w:br/>
            </w:r>
            <w:r>
              <w:rPr>
                <w:rFonts w:ascii="Times New Roman"/>
                <w:b w:val="false"/>
                <w:i w:val="false"/>
                <w:color w:val="000000"/>
                <w:sz w:val="20"/>
              </w:rPr>
              <w:t xml:space="preserve">
сінің қолы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Заттай қалдықты алған сәттен бастап қорлардың қозғалысы және N____________________________________ реттік жазбадан кейін шығарылған қалдық салыстырылды және карточкаларға сәйкес келеді. </w:t>
      </w:r>
      <w:r>
        <w:br/>
      </w:r>
      <w:r>
        <w:rPr>
          <w:rFonts w:ascii="Times New Roman"/>
          <w:b w:val="false"/>
          <w:i w:val="false"/>
          <w:color w:val="000000"/>
          <w:sz w:val="28"/>
        </w:rPr>
        <w:t xml:space="preserve">
20__жылғы "___" _______________________іс жүзінде қолда бар қорлардың саны______________________________________________________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Сақтауға жауапты адам қабылдап алды </w:t>
      </w:r>
      <w:r>
        <w:br/>
      </w:r>
      <w:r>
        <w:rPr>
          <w:rFonts w:ascii="Times New Roman"/>
          <w:b w:val="false"/>
          <w:i w:val="false"/>
          <w:color w:val="000000"/>
          <w:sz w:val="28"/>
        </w:rPr>
        <w:t xml:space="preserve">
____________ _______ ___________________ </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      Қызмет (өндіріс) ұйымының талабы бойынша түгендеу комиссиясы бір күн бойы қорлардың есебін жүргізу және оларды түгендеу тізімдемесінде көрсету мүмкіндігі болмаған жағдайларда, түгендеу жүргізу кезеңінде қоймаларда нақты болған қорлардың есебі үшін қолданылады. Затбелгіні бір данада түгендеу комиссиясы толтырады және есептелген қорлармен бірге олардың орналасқан орнында сақталады. N 16-түгендеу нысанының деректері қорлардың түгендеу тізімдемесін (N 4-түгендеу нысаны) толтыру үшін пайдаланылады. </w:t>
      </w:r>
    </w:p>
    <w:bookmarkStart w:name="z60"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57-қосымша </w:t>
      </w:r>
    </w:p>
    <w:bookmarkEnd w:id="59"/>
    <w:p>
      <w:pPr>
        <w:spacing w:after="0"/>
        <w:ind w:left="0"/>
        <w:jc w:val="both"/>
      </w:pPr>
      <w:r>
        <w:rPr>
          <w:rFonts w:ascii="Times New Roman"/>
          <w:b w:val="false"/>
          <w:i w:val="false"/>
          <w:color w:val="000000"/>
          <w:sz w:val="28"/>
        </w:rPr>
        <w:t xml:space="preserve">                          N Т-1 үлгі нысаны (нысанның бастапқы жағы)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СТН|_______| </w:t>
      </w:r>
    </w:p>
    <w:p>
      <w:pPr>
        <w:spacing w:after="0"/>
        <w:ind w:left="0"/>
        <w:jc w:val="both"/>
      </w:pP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құрылымдық бөлімше </w:t>
      </w:r>
      <w:r>
        <w:br/>
      </w:r>
      <w:r>
        <w:rPr>
          <w:rFonts w:ascii="Times New Roman"/>
          <w:b w:val="false"/>
          <w:i w:val="false"/>
          <w:color w:val="000000"/>
          <w:sz w:val="28"/>
        </w:rPr>
        <w:t xml:space="preserve">
       20__жылғы________бастап_________________қоса алғанда </w:t>
      </w:r>
      <w:r>
        <w:br/>
      </w:r>
      <w:r>
        <w:rPr>
          <w:rFonts w:ascii="Times New Roman"/>
          <w:b w:val="false"/>
          <w:i w:val="false"/>
          <w:color w:val="000000"/>
          <w:sz w:val="28"/>
        </w:rPr>
        <w:t xml:space="preserve">
                                      ай </w:t>
      </w:r>
      <w:r>
        <w:br/>
      </w:r>
      <w:r>
        <w:rPr>
          <w:rFonts w:ascii="Times New Roman"/>
          <w:b w:val="false"/>
          <w:i w:val="false"/>
          <w:color w:val="000000"/>
          <w:sz w:val="28"/>
        </w:rPr>
        <w:t xml:space="preserve">
                  ЕСЕП АЙЫРЫСУ ВЕДОМОСІ (КІТАБЫ)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Табель нөмірі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w:t>
            </w:r>
            <w:r>
              <w:br/>
            </w:r>
            <w:r>
              <w:rPr>
                <w:rFonts w:ascii="Times New Roman"/>
                <w:b w:val="false"/>
                <w:i w:val="false"/>
                <w:color w:val="000000"/>
                <w:sz w:val="20"/>
              </w:rPr>
              <w:t xml:space="preserve">
жөні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 </w:t>
            </w:r>
            <w:r>
              <w:br/>
            </w:r>
            <w:r>
              <w:rPr>
                <w:rFonts w:ascii="Times New Roman"/>
                <w:b w:val="false"/>
                <w:i w:val="false"/>
                <w:color w:val="000000"/>
                <w:sz w:val="20"/>
              </w:rPr>
              <w:t xml:space="preserve">
налдың санаты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 </w:t>
            </w:r>
            <w:r>
              <w:br/>
            </w:r>
            <w:r>
              <w:rPr>
                <w:rFonts w:ascii="Times New Roman"/>
                <w:b w:val="false"/>
                <w:i w:val="false"/>
                <w:color w:val="000000"/>
                <w:sz w:val="20"/>
              </w:rPr>
              <w:t xml:space="preserve">
дығы, лауа- </w:t>
            </w:r>
            <w:r>
              <w:br/>
            </w:r>
            <w:r>
              <w:rPr>
                <w:rFonts w:ascii="Times New Roman"/>
                <w:b w:val="false"/>
                <w:i w:val="false"/>
                <w:color w:val="000000"/>
                <w:sz w:val="20"/>
              </w:rPr>
              <w:t xml:space="preserve">
зымы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шарты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r>
              <w:br/>
            </w:r>
            <w:r>
              <w:rPr>
                <w:rFonts w:ascii="Times New Roman"/>
                <w:b w:val="false"/>
                <w:i w:val="false"/>
                <w:color w:val="000000"/>
                <w:sz w:val="20"/>
              </w:rPr>
              <w:t xml:space="preserve">
тік разря- </w:t>
            </w:r>
            <w:r>
              <w:br/>
            </w:r>
            <w:r>
              <w:rPr>
                <w:rFonts w:ascii="Times New Roman"/>
                <w:b w:val="false"/>
                <w:i w:val="false"/>
                <w:color w:val="000000"/>
                <w:sz w:val="20"/>
              </w:rPr>
              <w:t xml:space="preserve">
ды (жала- </w:t>
            </w:r>
            <w:r>
              <w:br/>
            </w:r>
            <w:r>
              <w:rPr>
                <w:rFonts w:ascii="Times New Roman"/>
                <w:b w:val="false"/>
                <w:i w:val="false"/>
                <w:color w:val="000000"/>
                <w:sz w:val="20"/>
              </w:rPr>
              <w:t xml:space="preserve">
қысы)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бойын- </w:t>
            </w:r>
            <w:r>
              <w:br/>
            </w:r>
            <w:r>
              <w:rPr>
                <w:rFonts w:ascii="Times New Roman"/>
                <w:b w:val="false"/>
                <w:i w:val="false"/>
                <w:color w:val="000000"/>
                <w:sz w:val="20"/>
              </w:rPr>
              <w:t xml:space="preserve">
ша (күн- </w:t>
            </w:r>
            <w:r>
              <w:br/>
            </w:r>
            <w:r>
              <w:rPr>
                <w:rFonts w:ascii="Times New Roman"/>
                <w:b w:val="false"/>
                <w:i w:val="false"/>
                <w:color w:val="000000"/>
                <w:sz w:val="20"/>
              </w:rPr>
              <w:t xml:space="preserve">
дізгі) тариф- </w:t>
            </w:r>
            <w:r>
              <w:br/>
            </w:r>
            <w:r>
              <w:rPr>
                <w:rFonts w:ascii="Times New Roman"/>
                <w:b w:val="false"/>
                <w:i w:val="false"/>
                <w:color w:val="000000"/>
                <w:sz w:val="20"/>
              </w:rPr>
              <w:t xml:space="preserve">
тік ставка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1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төлем түрлері бойынша есептелді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кесімді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уақыттағы жұмысына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күндердегі жұмысына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 </w:t>
            </w:r>
            <w:r>
              <w:br/>
            </w:r>
            <w:r>
              <w:rPr>
                <w:rFonts w:ascii="Times New Roman"/>
                <w:b w:val="false"/>
                <w:i w:val="false"/>
                <w:color w:val="000000"/>
                <w:sz w:val="20"/>
              </w:rPr>
              <w:t xml:space="preserve">
лыс күндер </w:t>
            </w:r>
            <w:r>
              <w:br/>
            </w:r>
            <w:r>
              <w:rPr>
                <w:rFonts w:ascii="Times New Roman"/>
                <w:b w:val="false"/>
                <w:i w:val="false"/>
                <w:color w:val="000000"/>
                <w:sz w:val="20"/>
              </w:rPr>
              <w:t xml:space="preserve">
жұмы- </w:t>
            </w:r>
            <w:r>
              <w:br/>
            </w:r>
            <w:r>
              <w:rPr>
                <w:rFonts w:ascii="Times New Roman"/>
                <w:b w:val="false"/>
                <w:i w:val="false"/>
                <w:color w:val="000000"/>
                <w:sz w:val="20"/>
              </w:rPr>
              <w:t xml:space="preserve">
сына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жұмсалған уақыттағы жұмысына қосымшы ақы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Сыйлық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екі сағат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кейінгі сағаттар үшін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телген жиыны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Ұсталды және </w:t>
            </w:r>
            <w:r>
              <w:br/>
            </w:r>
            <w:r>
              <w:rPr>
                <w:rFonts w:ascii="Times New Roman"/>
                <w:b w:val="false"/>
                <w:i w:val="false"/>
                <w:color w:val="000000"/>
                <w:sz w:val="20"/>
              </w:rPr>
              <w:t xml:space="preserve">
есептелді, сомасы </w:t>
            </w:r>
            <w:r>
              <w:br/>
            </w:r>
            <w:r>
              <w:rPr>
                <w:rFonts w:ascii="Times New Roman"/>
                <w:b w:val="false"/>
                <w:i w:val="false"/>
                <w:color w:val="000000"/>
                <w:sz w:val="20"/>
              </w:rPr>
              <w:t xml:space="preserve">
теңгемен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еңбекке жарамсыздығы үшін жәрдемақы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дың </w:t>
            </w:r>
            <w:r>
              <w:br/>
            </w:r>
            <w:r>
              <w:rPr>
                <w:rFonts w:ascii="Times New Roman"/>
                <w:b w:val="false"/>
                <w:i w:val="false"/>
                <w:color w:val="000000"/>
                <w:sz w:val="20"/>
              </w:rPr>
              <w:t xml:space="preserve">
І-жар- </w:t>
            </w:r>
            <w:r>
              <w:br/>
            </w:r>
            <w:r>
              <w:rPr>
                <w:rFonts w:ascii="Times New Roman"/>
                <w:b w:val="false"/>
                <w:i w:val="false"/>
                <w:color w:val="000000"/>
                <w:sz w:val="20"/>
              </w:rPr>
              <w:t xml:space="preserve">
тысы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(аван- </w:t>
            </w:r>
            <w:r>
              <w:br/>
            </w:r>
            <w:r>
              <w:rPr>
                <w:rFonts w:ascii="Times New Roman"/>
                <w:b w:val="false"/>
                <w:i w:val="false"/>
                <w:color w:val="000000"/>
                <w:sz w:val="20"/>
              </w:rPr>
              <w:t xml:space="preserve">
с)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салынатын </w:t>
            </w:r>
            <w:r>
              <w:br/>
            </w:r>
            <w:r>
              <w:rPr>
                <w:rFonts w:ascii="Times New Roman"/>
                <w:b w:val="false"/>
                <w:i w:val="false"/>
                <w:color w:val="000000"/>
                <w:sz w:val="20"/>
              </w:rPr>
              <w:t xml:space="preserve">
табыс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ай </w:t>
            </w:r>
            <w:r>
              <w:br/>
            </w:r>
            <w:r>
              <w:rPr>
                <w:rFonts w:ascii="Times New Roman"/>
                <w:b w:val="false"/>
                <w:i w:val="false"/>
                <w:color w:val="000000"/>
                <w:sz w:val="20"/>
              </w:rPr>
              <w:t xml:space="preserve">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 </w:t>
            </w:r>
            <w:r>
              <w:br/>
            </w:r>
            <w:r>
              <w:rPr>
                <w:rFonts w:ascii="Times New Roman"/>
                <w:b w:val="false"/>
                <w:i w:val="false"/>
                <w:color w:val="000000"/>
                <w:sz w:val="20"/>
              </w:rPr>
              <w:t xml:space="preserve">
ан бастап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 </w:t>
            </w:r>
            <w:r>
              <w:br/>
            </w:r>
            <w:r>
              <w:rPr>
                <w:rFonts w:ascii="Times New Roman"/>
                <w:b w:val="false"/>
                <w:i w:val="false"/>
                <w:color w:val="000000"/>
                <w:sz w:val="20"/>
              </w:rPr>
              <w:t xml:space="preserve">
ғанның </w:t>
            </w:r>
            <w:r>
              <w:br/>
            </w:r>
            <w:r>
              <w:rPr>
                <w:rFonts w:ascii="Times New Roman"/>
                <w:b w:val="false"/>
                <w:i w:val="false"/>
                <w:color w:val="000000"/>
                <w:sz w:val="20"/>
              </w:rPr>
              <w:t xml:space="preserve">
барлы- </w:t>
            </w:r>
            <w:r>
              <w:br/>
            </w:r>
            <w:r>
              <w:rPr>
                <w:rFonts w:ascii="Times New Roman"/>
                <w:b w:val="false"/>
                <w:i w:val="false"/>
                <w:color w:val="000000"/>
                <w:sz w:val="20"/>
              </w:rPr>
              <w:t xml:space="preserve">
ғы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кердің бере- </w:t>
            </w:r>
            <w:r>
              <w:br/>
            </w:r>
            <w:r>
              <w:rPr>
                <w:rFonts w:ascii="Times New Roman"/>
                <w:b w:val="false"/>
                <w:i w:val="false"/>
                <w:color w:val="000000"/>
                <w:sz w:val="20"/>
              </w:rPr>
              <w:t xml:space="preserve">
шегі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  құжат- </w:t>
            </w:r>
            <w:r>
              <w:br/>
            </w:r>
            <w:r>
              <w:rPr>
                <w:rFonts w:ascii="Times New Roman"/>
                <w:b w:val="false"/>
                <w:i w:val="false"/>
                <w:color w:val="000000"/>
                <w:sz w:val="20"/>
              </w:rPr>
              <w:t xml:space="preserve">
тары бойын- </w:t>
            </w:r>
            <w:r>
              <w:br/>
            </w:r>
            <w:r>
              <w:rPr>
                <w:rFonts w:ascii="Times New Roman"/>
                <w:b w:val="false"/>
                <w:i w:val="false"/>
                <w:color w:val="000000"/>
                <w:sz w:val="20"/>
              </w:rPr>
              <w:t xml:space="preserve">
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ай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 </w:t>
            </w:r>
            <w:r>
              <w:br/>
            </w:r>
            <w:r>
              <w:rPr>
                <w:rFonts w:ascii="Times New Roman"/>
                <w:b w:val="false"/>
                <w:i w:val="false"/>
                <w:color w:val="000000"/>
                <w:sz w:val="20"/>
              </w:rPr>
              <w:t xml:space="preserve">
нан бастап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ай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 </w:t>
            </w:r>
            <w:r>
              <w:br/>
            </w:r>
            <w:r>
              <w:rPr>
                <w:rFonts w:ascii="Times New Roman"/>
                <w:b w:val="false"/>
                <w:i w:val="false"/>
                <w:color w:val="000000"/>
                <w:sz w:val="20"/>
              </w:rPr>
              <w:t xml:space="preserve">
нан бастап </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673"/>
        <w:gridCol w:w="1973"/>
        <w:gridCol w:w="1993"/>
        <w:gridCol w:w="1893"/>
        <w:gridCol w:w="25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жағдайы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Демалысы қай күні пайдала- </w:t>
            </w:r>
            <w:r>
              <w:br/>
            </w:r>
            <w:r>
              <w:rPr>
                <w:rFonts w:ascii="Times New Roman"/>
                <w:b w:val="false"/>
                <w:i w:val="false"/>
                <w:color w:val="000000"/>
                <w:sz w:val="20"/>
              </w:rPr>
              <w:t xml:space="preserve">
нылды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72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беруге жиыны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20__жылғы "___" _________________ай </w:t>
      </w:r>
    </w:p>
    <w:p>
      <w:pPr>
        <w:spacing w:after="0"/>
        <w:ind w:left="0"/>
        <w:jc w:val="both"/>
      </w:pPr>
      <w:r>
        <w:rPr>
          <w:rFonts w:ascii="Times New Roman"/>
          <w:b w:val="false"/>
          <w:i w:val="false"/>
          <w:color w:val="000000"/>
          <w:sz w:val="28"/>
        </w:rPr>
        <w:t xml:space="preserve">Жалақыны есептеу үшін қолданылады. Бір данада бухгалтерияда </w:t>
      </w:r>
      <w:r>
        <w:br/>
      </w:r>
      <w:r>
        <w:rPr>
          <w:rFonts w:ascii="Times New Roman"/>
          <w:b w:val="false"/>
          <w:i w:val="false"/>
          <w:color w:val="000000"/>
          <w:sz w:val="28"/>
        </w:rPr>
        <w:t xml:space="preserve">
жасалады. </w:t>
      </w:r>
    </w:p>
    <w:bookmarkStart w:name="z61"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58-қосымша </w:t>
      </w:r>
    </w:p>
    <w:bookmarkEnd w:id="60"/>
    <w:p>
      <w:pPr>
        <w:spacing w:after="0"/>
        <w:ind w:left="0"/>
        <w:jc w:val="both"/>
      </w:pPr>
      <w:r>
        <w:rPr>
          <w:rFonts w:ascii="Times New Roman"/>
          <w:b w:val="false"/>
          <w:i w:val="false"/>
          <w:color w:val="000000"/>
          <w:sz w:val="28"/>
        </w:rPr>
        <w:t xml:space="preserve">                                                 N Т-2 нысаны </w:t>
      </w:r>
      <w:r>
        <w:br/>
      </w:r>
      <w:r>
        <w:rPr>
          <w:rFonts w:ascii="Times New Roman"/>
          <w:b w:val="false"/>
          <w:i w:val="false"/>
          <w:color w:val="000000"/>
          <w:sz w:val="28"/>
        </w:rPr>
        <w:t xml:space="preserve">
                                                   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Кодтары </w:t>
      </w:r>
      <w:r>
        <w:rPr>
          <w:rFonts w:ascii="Times New Roman"/>
          <w:b w:val="false"/>
          <w:i w:val="false"/>
          <w:color w:val="000000"/>
          <w:sz w:val="28"/>
        </w:rPr>
        <w:t xml:space="preserve">| </w:t>
      </w:r>
      <w:r>
        <w:br/>
      </w:r>
      <w:r>
        <w:rPr>
          <w:rFonts w:ascii="Times New Roman"/>
          <w:b w:val="false"/>
          <w:i w:val="false"/>
          <w:color w:val="000000"/>
          <w:sz w:val="28"/>
        </w:rPr>
        <w:t xml:space="preserve">
                                              КҰЖЖ|_______| </w:t>
      </w:r>
      <w:r>
        <w:br/>
      </w:r>
      <w:r>
        <w:rPr>
          <w:rFonts w:ascii="Times New Roman"/>
          <w:b w:val="false"/>
          <w:i w:val="false"/>
          <w:color w:val="000000"/>
          <w:sz w:val="28"/>
        </w:rPr>
        <w:t xml:space="preserve">
Ұйым (жеке кәсіпкер)_______________________    СТН|_______| </w:t>
      </w:r>
      <w:r>
        <w:br/>
      </w:r>
      <w:r>
        <w:rPr>
          <w:rFonts w:ascii="Times New Roman"/>
          <w:b w:val="false"/>
          <w:i w:val="false"/>
          <w:color w:val="000000"/>
          <w:sz w:val="28"/>
        </w:rPr>
        <w:t xml:space="preserve">
Цехы, бөлімі_______________________________ </w:t>
      </w:r>
    </w:p>
    <w:p>
      <w:pPr>
        <w:spacing w:after="0"/>
        <w:ind w:left="0"/>
        <w:jc w:val="both"/>
      </w:pPr>
      <w:r>
        <w:rPr>
          <w:rFonts w:ascii="Times New Roman"/>
          <w:b w:val="false"/>
          <w:i w:val="false"/>
          <w:color w:val="000000"/>
          <w:sz w:val="28"/>
          <w:u w:val="single"/>
        </w:rPr>
        <w:t xml:space="preserve">Мастердің ауысымы                           </w:t>
      </w:r>
      <w:r>
        <w:br/>
      </w:r>
      <w:r>
        <w:rPr>
          <w:rFonts w:ascii="Times New Roman"/>
          <w:b w:val="false"/>
          <w:i w:val="false"/>
          <w:color w:val="000000"/>
          <w:sz w:val="28"/>
        </w:rPr>
        <w:t xml:space="preserve">
Бастықтың ауысымы               ___________________________________ </w:t>
      </w:r>
      <w:r>
        <w:br/>
      </w:r>
      <w:r>
        <w:rPr>
          <w:rFonts w:ascii="Times New Roman"/>
          <w:b w:val="false"/>
          <w:i w:val="false"/>
          <w:color w:val="000000"/>
          <w:sz w:val="28"/>
        </w:rPr>
        <w:t xml:space="preserve">
                               |      Дебет      |        |        | </w:t>
      </w:r>
      <w:r>
        <w:br/>
      </w:r>
      <w:r>
        <w:rPr>
          <w:rFonts w:ascii="Times New Roman"/>
          <w:b w:val="false"/>
          <w:i w:val="false"/>
          <w:color w:val="000000"/>
          <w:sz w:val="28"/>
        </w:rPr>
        <w:t xml:space="preserve">
N_____________________________ |_________________| Кредит | Қосымша| </w:t>
      </w:r>
      <w:r>
        <w:br/>
      </w:r>
      <w:r>
        <w:rPr>
          <w:rFonts w:ascii="Times New Roman"/>
          <w:b w:val="false"/>
          <w:i w:val="false"/>
          <w:color w:val="000000"/>
          <w:sz w:val="28"/>
        </w:rPr>
        <w:t xml:space="preserve">
есеп айырысу ведомосіне        |учаскесі|коррес- |        |  белгі | </w:t>
      </w:r>
      <w:r>
        <w:br/>
      </w:r>
      <w:r>
        <w:rPr>
          <w:rFonts w:ascii="Times New Roman"/>
          <w:b w:val="false"/>
          <w:i w:val="false"/>
          <w:color w:val="000000"/>
          <w:sz w:val="28"/>
        </w:rPr>
        <w:t xml:space="preserve">
                               |        |пондент-|        |        | </w:t>
      </w:r>
      <w:r>
        <w:br/>
      </w:r>
      <w:r>
        <w:rPr>
          <w:rFonts w:ascii="Times New Roman"/>
          <w:b w:val="false"/>
          <w:i w:val="false"/>
          <w:color w:val="000000"/>
          <w:sz w:val="28"/>
        </w:rPr>
        <w:t xml:space="preserve">
Төлем үшін кассаға             |        |тейтін  |        |        | </w:t>
      </w:r>
      <w:r>
        <w:br/>
      </w:r>
      <w:r>
        <w:rPr>
          <w:rFonts w:ascii="Times New Roman"/>
          <w:b w:val="false"/>
          <w:i w:val="false"/>
          <w:color w:val="000000"/>
          <w:sz w:val="28"/>
        </w:rPr>
        <w:t xml:space="preserve">
20__жылғы ________бастап       |        |шоты,   |        |        | </w:t>
      </w:r>
      <w:r>
        <w:br/>
      </w:r>
      <w:r>
        <w:rPr>
          <w:rFonts w:ascii="Times New Roman"/>
          <w:b w:val="false"/>
          <w:i w:val="false"/>
          <w:color w:val="000000"/>
          <w:sz w:val="28"/>
        </w:rPr>
        <w:t xml:space="preserve">
______ қоса алғандағы мерзімде.|        |қосалқы |        |        | </w:t>
      </w:r>
      <w:r>
        <w:br/>
      </w:r>
      <w:r>
        <w:rPr>
          <w:rFonts w:ascii="Times New Roman"/>
          <w:b w:val="false"/>
          <w:i w:val="false"/>
          <w:color w:val="000000"/>
          <w:sz w:val="28"/>
        </w:rPr>
        <w:t xml:space="preserve">
                               |        |шоты    |        |        | </w:t>
      </w:r>
      <w:r>
        <w:br/>
      </w:r>
      <w:r>
        <w:rPr>
          <w:rFonts w:ascii="Times New Roman"/>
          <w:b w:val="false"/>
          <w:i w:val="false"/>
          <w:color w:val="000000"/>
          <w:sz w:val="28"/>
        </w:rPr>
        <w:t xml:space="preserve">
сомасы________________________ |________|________|________|________| </w:t>
      </w:r>
      <w:r>
        <w:br/>
      </w:r>
      <w:r>
        <w:rPr>
          <w:rFonts w:ascii="Times New Roman"/>
          <w:b w:val="false"/>
          <w:i w:val="false"/>
          <w:color w:val="000000"/>
          <w:sz w:val="28"/>
        </w:rPr>
        <w:t xml:space="preserve">
      ________________________ |________|________|________|________| </w:t>
      </w:r>
      <w:r>
        <w:br/>
      </w: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Басшы____________________________________ </w:t>
      </w:r>
      <w:r>
        <w:br/>
      </w:r>
      <w:r>
        <w:rPr>
          <w:rFonts w:ascii="Times New Roman"/>
          <w:b w:val="false"/>
          <w:i w:val="false"/>
          <w:color w:val="000000"/>
          <w:sz w:val="28"/>
        </w:rPr>
        <w:t xml:space="preserve">
Бас бухгалтер ___________________________ </w:t>
      </w:r>
    </w:p>
    <w:p>
      <w:pPr>
        <w:spacing w:after="0"/>
        <w:ind w:left="0"/>
        <w:jc w:val="both"/>
      </w:pPr>
      <w:r>
        <w:rPr>
          <w:rFonts w:ascii="Times New Roman"/>
          <w:b w:val="false"/>
          <w:i w:val="false"/>
          <w:color w:val="000000"/>
          <w:sz w:val="28"/>
        </w:rPr>
        <w:t xml:space="preserve">20__жылғы "___" _________________________ </w:t>
      </w:r>
    </w:p>
    <w:p>
      <w:pPr>
        <w:spacing w:after="0"/>
        <w:ind w:left="0"/>
        <w:jc w:val="both"/>
      </w:pPr>
      <w:r>
        <w:rPr>
          <w:rFonts w:ascii="Times New Roman"/>
          <w:b w:val="false"/>
          <w:i w:val="false"/>
          <w:color w:val="000000"/>
          <w:sz w:val="28"/>
        </w:rPr>
        <w:t xml:space="preserve">                    20__ жылғы___________________ </w:t>
      </w:r>
      <w:r>
        <w:br/>
      </w:r>
      <w:r>
        <w:rPr>
          <w:rFonts w:ascii="Times New Roman"/>
          <w:b w:val="false"/>
          <w:i w:val="false"/>
          <w:color w:val="000000"/>
          <w:sz w:val="28"/>
        </w:rPr>
        <w:t xml:space="preserve">
                       N_____ ТӨЛЕМ ВЕДОМОСІ </w:t>
      </w:r>
    </w:p>
    <w:p>
      <w:pPr>
        <w:spacing w:after="0"/>
        <w:ind w:left="0"/>
        <w:jc w:val="both"/>
      </w:pPr>
      <w:r>
        <w:rPr>
          <w:rFonts w:ascii="Times New Roman"/>
          <w:b w:val="false"/>
          <w:i w:val="false"/>
          <w:color w:val="000000"/>
          <w:sz w:val="28"/>
        </w:rPr>
        <w:t xml:space="preserve">                                               Бет саны ____________ </w:t>
      </w:r>
    </w:p>
    <w:p>
      <w:pPr>
        <w:spacing w:after="0"/>
        <w:ind w:left="0"/>
        <w:jc w:val="both"/>
      </w:pPr>
      <w:r>
        <w:rPr>
          <w:rFonts w:ascii="Times New Roman"/>
          <w:b w:val="false"/>
          <w:i w:val="false"/>
          <w:color w:val="000000"/>
          <w:sz w:val="28"/>
        </w:rPr>
        <w:t xml:space="preserve">      Осы төлем ведомосі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_____________теңге төленді және_____________________________________ </w:t>
      </w:r>
      <w:r>
        <w:br/>
      </w:r>
      <w:r>
        <w:rPr>
          <w:rFonts w:ascii="Times New Roman"/>
          <w:b w:val="false"/>
          <w:i w:val="false"/>
          <w:color w:val="000000"/>
          <w:sz w:val="28"/>
        </w:rPr>
        <w:t xml:space="preserve">
__________________________________________________депозитке салынды. </w:t>
      </w:r>
    </w:p>
    <w:p>
      <w:pPr>
        <w:spacing w:after="0"/>
        <w:ind w:left="0"/>
        <w:jc w:val="both"/>
      </w:pPr>
      <w:r>
        <w:rPr>
          <w:rFonts w:ascii="Times New Roman"/>
          <w:b w:val="false"/>
          <w:i w:val="false"/>
          <w:color w:val="000000"/>
          <w:sz w:val="28"/>
        </w:rPr>
        <w:t xml:space="preserve">Бухгалтер тексерді ______________________________ </w:t>
      </w:r>
      <w:r>
        <w:br/>
      </w:r>
      <w:r>
        <w:rPr>
          <w:rFonts w:ascii="Times New Roman"/>
          <w:b w:val="false"/>
          <w:i w:val="false"/>
          <w:color w:val="000000"/>
          <w:sz w:val="28"/>
        </w:rPr>
        <w:t xml:space="preserve">
                             аты-жөні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653"/>
        <w:gridCol w:w="1673"/>
        <w:gridCol w:w="1793"/>
        <w:gridCol w:w="1933"/>
        <w:gridCol w:w="1713"/>
      </w:tblGrid>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рет- </w:t>
            </w:r>
            <w:r>
              <w:br/>
            </w:r>
            <w:r>
              <w:rPr>
                <w:rFonts w:ascii="Times New Roman"/>
                <w:b w:val="false"/>
                <w:i w:val="false"/>
                <w:color w:val="000000"/>
                <w:sz w:val="20"/>
              </w:rPr>
              <w:t xml:space="preserve">
ретімен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Табель нөмірі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Алғаны туралы қолхат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Ведомості  _______________________________________ жасады.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Ведомості  _______________________________________ тексерді.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Жалақы беру мен зейнетақыны есептеу үшін қолданылады </w:t>
      </w:r>
      <w:r>
        <w:br/>
      </w:r>
      <w:r>
        <w:rPr>
          <w:rFonts w:ascii="Times New Roman"/>
          <w:b w:val="false"/>
          <w:i w:val="false"/>
          <w:color w:val="000000"/>
          <w:sz w:val="28"/>
        </w:rPr>
        <w:t xml:space="preserve">
      Нысанның титул бетінде берілген және депозитке салынған жалақының жалпы сомасы көрсетіледі. Қажет болған кезде,»"Ескерту"» бағанында көрсетілген құжаттың нөмірі көрсетіледі. </w:t>
      </w:r>
      <w:r>
        <w:br/>
      </w:r>
      <w:r>
        <w:rPr>
          <w:rFonts w:ascii="Times New Roman"/>
          <w:b w:val="false"/>
          <w:i w:val="false"/>
          <w:color w:val="000000"/>
          <w:sz w:val="28"/>
        </w:rPr>
        <w:t xml:space="preserve">
      Төлем ведомосін толтырған кезде соңғы жазбадан кейін ведомость бойынша жалпы сома үшін жиынтық жол жасау қажет. Жиынтық жолдар әрбір беттің соңына да енгізілуі мүмкін. </w:t>
      </w:r>
      <w:r>
        <w:br/>
      </w:r>
      <w:r>
        <w:rPr>
          <w:rFonts w:ascii="Times New Roman"/>
          <w:b w:val="false"/>
          <w:i w:val="false"/>
          <w:color w:val="000000"/>
          <w:sz w:val="28"/>
        </w:rPr>
        <w:t xml:space="preserve">
      Есептеу техникасы құралының көмегімен құжатты жасаған кезде нысан жолсыз басылып шығуы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