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0fd3" w14:textId="e6e0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 Басқармасының "Бағалы қағаздар рыногында кәсіби қызмет түрлерін қоса атқару туралы" 2003 жылғы 27 қазандағы N 379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 жыне қаржы ұйымдарын реттеу мен қадағалау агенттігі басқармасының 2007 жылғы 25 маусымдағы N 174 Қаулысы. Қазақстан Республикасының Әділет Министрлігінде 2007 жылғы 24 шілдеде Нормативтік құқықтық кесімдерді мемлекеттік тіркеудің тізіліміне N 4828 болып енгізілді. Күші жойылды - Қазақстан Республикасы Ұлттық Банкі Басқармасының 2012 жылғы 26 наурыздағы № 120 Қаулысымен. Күші жойылды - Қазақстан Республикасы Ұлттық Банкі Басқармасының 2012 жылғы 26 наурыздағы № 120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күші жойылды - ҚР Ұлттық Банкі Басқармасының 2012.03.26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"Бағалы қағаздар рыногы туралы" Қазақстан Республикасының 2003 жылғы 2 шілдедегі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45-бабының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сондай-ақ Қазақстан Республикасының бағалы қағаздар рыногын бұдан әрі жетілдіру мақсатында Қазақстан Республикасы Қаржы нарығын және қаржы ұйымдарын реттеу мен қадағалау агенттігінің (бұдан әрі - Агенттік) Басқармасы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Банкі Басқармасының "Бағалы қағаздар рыногында кәсіби қызмет түрлерін қоса атқару туралы" 2003 жылғы 27 қазандағы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379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N 2583 тіркелген, "Казахстанская правда" газетінде 2003 жылғы 13 желтоқсанда N 358-359 (24298-24299) жарияланған, Қазақстан Республикасының нормативтік құқықтық актілерінің бюллетенінде жарияланған, 2004 жыл, N 1-4, 905-құжат), Агенттік Басқармасының "Қазақстан Республикасы Ұлттық Банкі Басқармасының "Бағалы қағаздар рыногында кәсіби қызмет түрлерін қоса атқару туралы" 2003 жылғы 27 қазандағы N 379 қаулысына толықтыру енгізу туралы" 2004 жылғы 27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396 </w:t>
      </w:r>
      <w:r>
        <w:rPr>
          <w:rFonts w:ascii="Times New Roman"/>
          <w:b w:val="false"/>
          <w:i w:val="false"/>
          <w:color w:val="000000"/>
          <w:sz w:val="28"/>
        </w:rPr>
        <w:t>қаулысымен (Нормативтік құқықтық актілерді мемлекеттік тіркеу тізілімінде N 3416 тіркелген), Агенттік Басқармасының "Қазақстан Республикасы Ұлттық Банкі Басқармасының "Бағалы қағаздар рыногында кәсіби қызмет түрлерін қоса атқару туралы" 2003 жылғы 27 қазандағы N 379 қаулысына өзгерістер енгізу туралы" 2005 жылғы 27 тамыздағы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278 </w:t>
      </w:r>
      <w:r>
        <w:rPr>
          <w:rFonts w:ascii="Times New Roman"/>
          <w:b w:val="false"/>
          <w:i w:val="false"/>
          <w:color w:val="000000"/>
          <w:sz w:val="28"/>
        </w:rPr>
        <w:t>қаулысымен (Нормативтік құқықтық актілерді мемлекеттік тіркеу тізілімінде N 3854 тіркелген), Агенттік Басқармасының "Қазақстан Республикасы Ұлттық Банкі Басқармасының "Бағалы қағаздар рыногында кәсіби қызмет түрлерін қоса атқару туралы" 2003 жылғы 27 қазандағы N 379 қаулысына өзгерістер мен толықтыру енгізу туралы" 2007 жылғы 23 ақпандағы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(Нормативтік құқықтық актілерді мемлекеттік тіркеу тізілімінде N 4612 тіркелген) енгізілген толықтырулары мен өзгерістерімен бірге мынадай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1) тармақшасы "почта" деген сөзден кейін "және банктердің" деген сөздермен толықтырылсын.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Бағалы қағаздар нарығының субъектілерін және жинақтаушы зейнетақы қорларын қадағалау департаменті (М.Ж. Хаджиева):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(М.Б. Байсынов) бірлесіп осы қаулыны Қазақстан Республикасының Әділет министрлігінде мемлекеттік тіркеуден өткізу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бөлімшелеріне, "Қазақстан қаржыгерлерінің қауымдастығы" заңды тұлғалар бірлестігіне, сауда-саттық ұйымдастырушысына және Қазақстан Республикасы Алматы қаласының өңірлік қаржы орталығының қызметін реттеу агенттігіне мәлімет үшін жіберсін.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Агенттіктің Төраға қызметі (Е.Н. Заборцева) осы қаулыны Қазақстан Республикасының бұқаралық ақпарат құралдарында жариялау шараларын қолға алсын.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Агенттік Төрағасының орынбасары Ғ.Н. Өзбековке жүктелсін.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