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3862" w14:textId="0023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20 шілдедегі N 85 Қаулысы. Қазақстан Республикасының Әділет министрлігінде 2007 жылғы 27 тамызда Нормативтік құқықтық кесімдерді мемлекеттік тіркеудің тізіліміне N 4896 болып енгізілді. Күші жойылды - Қазақстан Республикасы Ұлттық банкі төрағасының 2008 жылғы 22 қыркүйектегі N 79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төрағасының 2008.09.22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"Бухгалтерлiк есеп пен қаржылық есептiлiк туралы" Қазақстан Республикасының 2007 жылғы 28 ақпандағы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20-бабы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6-тармағының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тармақшасын іске асыру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беріліп отырған Қазақстан Республикасы қаржы нарығының жекелеген субъектілеріне арналған бухгалтерлік есептің үлгі шот жоспары бекітілсін.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2009 жылғы 1 қаңтардан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енгізілген күннен бастап осы қаулының қосымшасына сәйкес Қазақстан Республикасы Ұлттық Банкінің Басқармасы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Ә.Сәйденов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79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Банкi Басқармасының күші жойылды деп танылатын қаулыларының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Республикасының Ұлттық Банкi Басқармасының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 2007 жылғы 20 шілдедегі N 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2007 жылғы 27 тамызда N 4896 тіркелген).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нарығының жекелеген субъектілерінің бухгалтерлік есепті жүргізуін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w:t>
      </w:r>
      <w:r>
        <w:rPr>
          <w:rFonts w:ascii="Times New Roman"/>
          <w:b w:val="false"/>
          <w:i w:val="false"/>
          <w:color w:val="000000"/>
          <w:sz w:val="28"/>
        </w:rPr>
        <w:t xml:space="preserve"> N 324 қаулысына </w:t>
      </w:r>
      <w:r>
        <w:rPr>
          <w:rFonts w:ascii="Times New Roman"/>
          <w:b w:val="false"/>
          <w:i w:val="false"/>
          <w:color w:val="000000"/>
          <w:sz w:val="28"/>
        </w:rPr>
        <w:t>
 (Нормативтік құқықтық актілерді мемлекеттік тіркеу тізілімінде N 2509 тіркелген; Қазақстан Республикасының Ұлттық Банкі Басқармасының Нормативтік құқықтық актілерді мемлекеттік тіркеу тізілімінде N 4109 тіркелген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 2006 жылғы 27 қаңтардағы N 3, Нормативтік құқықтық актілерді мемлекеттік тіркеу тізілімінде N 4461 тіркелген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 2006 жылғы 27 қазандағы N 109 қаулыларымен енгізілген өзгерістермен және толықтырулармен қоса)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рыногының жекелеген субъектілеріне арналған бухгалтерлік есептің үлгі шот жоспарында: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1-тараудың 4-тармағының 2-абзацында "кірістер және шығыстар туралы" деген сөздер "пайда және зиян туралы"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2-тарауда:
</w:t>
      </w:r>
      <w:r>
        <w:br/>
      </w:r>
      <w:r>
        <w:rPr>
          <w:rFonts w:ascii="Times New Roman"/>
          <w:b w:val="false"/>
          <w:i w:val="false"/>
          <w:color w:val="000000"/>
          <w:sz w:val="28"/>
        </w:rPr>
        <w:t>
      1-класс 145 шотынан кейін мынадай мазмұндағы шоттар тобымен және шоттармен толықтырылсын:
</w:t>
      </w:r>
      <w:r>
        <w:br/>
      </w:r>
      <w:r>
        <w:rPr>
          <w:rFonts w:ascii="Times New Roman"/>
          <w:b w:val="false"/>
          <w:i w:val="false"/>
          <w:color w:val="000000"/>
          <w:sz w:val="28"/>
        </w:rPr>
        <w:t>
      "15 Сатуға арналған ұзақ мерзімді активтер
</w:t>
      </w:r>
      <w:r>
        <w:br/>
      </w:r>
      <w:r>
        <w:rPr>
          <w:rFonts w:ascii="Times New Roman"/>
          <w:b w:val="false"/>
          <w:i w:val="false"/>
          <w:color w:val="000000"/>
          <w:sz w:val="28"/>
        </w:rPr>
        <w:t>
      151 01     Сатуға арналған ұзақ мерзімді активтер
</w:t>
      </w:r>
      <w:r>
        <w:br/>
      </w:r>
      <w:r>
        <w:rPr>
          <w:rFonts w:ascii="Times New Roman"/>
          <w:b w:val="false"/>
          <w:i w:val="false"/>
          <w:color w:val="000000"/>
          <w:sz w:val="28"/>
        </w:rPr>
        <w:t>
      16         Инвестициялық жылжымайтын мүлік
</w:t>
      </w:r>
      <w:r>
        <w:br/>
      </w:r>
      <w:r>
        <w:rPr>
          <w:rFonts w:ascii="Times New Roman"/>
          <w:b w:val="false"/>
          <w:i w:val="false"/>
          <w:color w:val="000000"/>
          <w:sz w:val="28"/>
        </w:rPr>
        <w:t>
      161 01     Инвестициялық жылжымайтын мүлік
</w:t>
      </w:r>
      <w:r>
        <w:br/>
      </w:r>
      <w:r>
        <w:rPr>
          <w:rFonts w:ascii="Times New Roman"/>
          <w:b w:val="false"/>
          <w:i w:val="false"/>
          <w:color w:val="000000"/>
          <w:sz w:val="28"/>
        </w:rPr>
        <w:t>
      161 02     Инвестициялық жылжымайтын мүліктің тозуы";
</w:t>
      </w:r>
    </w:p>
    <w:p>
      <w:pPr>
        <w:spacing w:after="0"/>
        <w:ind w:left="0"/>
        <w:jc w:val="both"/>
      </w:pPr>
      <w:r>
        <w:rPr>
          <w:rFonts w:ascii="Times New Roman"/>
          <w:b w:val="false"/>
          <w:i w:val="false"/>
          <w:color w:val="000000"/>
          <w:sz w:val="28"/>
        </w:rPr>
        <w:t>
</w:t>
      </w:r>
      <w:r>
        <w:rPr>
          <w:rFonts w:ascii="Times New Roman"/>
          <w:b w:val="false"/>
          <w:i w:val="false"/>
          <w:color w:val="000000"/>
          <w:sz w:val="28"/>
        </w:rPr>
        <w:t>
      3-класта:
</w:t>
      </w:r>
      <w:r>
        <w:br/>
      </w:r>
      <w:r>
        <w:rPr>
          <w:rFonts w:ascii="Times New Roman"/>
          <w:b w:val="false"/>
          <w:i w:val="false"/>
          <w:color w:val="000000"/>
          <w:sz w:val="28"/>
        </w:rPr>
        <w:t>
      301 44     "Сақтандыру төлемі бойынша қайта сақтандырушылардан
</w:t>
      </w:r>
      <w:r>
        <w:br/>
      </w:r>
      <w:r>
        <w:rPr>
          <w:rFonts w:ascii="Times New Roman"/>
          <w:b w:val="false"/>
          <w:i w:val="false"/>
          <w:color w:val="000000"/>
          <w:sz w:val="28"/>
        </w:rPr>
        <w:t>
                 алуға сомалар" деген шот алынып тасталсын;
</w:t>
      </w:r>
      <w:r>
        <w:br/>
      </w:r>
      <w:r>
        <w:rPr>
          <w:rFonts w:ascii="Times New Roman"/>
          <w:b w:val="false"/>
          <w:i w:val="false"/>
          <w:color w:val="000000"/>
          <w:sz w:val="28"/>
        </w:rPr>
        <w:t>
      301 47     "Қайта сақтандырушыларға талаптар" деген шоттан
</w:t>
      </w:r>
      <w:r>
        <w:br/>
      </w:r>
      <w:r>
        <w:rPr>
          <w:rFonts w:ascii="Times New Roman"/>
          <w:b w:val="false"/>
          <w:i w:val="false"/>
          <w:color w:val="000000"/>
          <w:sz w:val="28"/>
        </w:rPr>
        <w:t>
                 кейін мынадай мазмұндағы шоттармен толықтырылсын:
</w:t>
      </w:r>
      <w:r>
        <w:br/>
      </w:r>
      <w:r>
        <w:rPr>
          <w:rFonts w:ascii="Times New Roman"/>
          <w:b w:val="false"/>
          <w:i w:val="false"/>
          <w:color w:val="000000"/>
          <w:sz w:val="28"/>
        </w:rPr>
        <w:t>
      "301 48    Еңбек сіңірілмеген сыйлық ақылар бойынша қайта
</w:t>
      </w:r>
      <w:r>
        <w:br/>
      </w:r>
      <w:r>
        <w:rPr>
          <w:rFonts w:ascii="Times New Roman"/>
          <w:b w:val="false"/>
          <w:i w:val="false"/>
          <w:color w:val="000000"/>
          <w:sz w:val="28"/>
        </w:rPr>
        <w:t>
                 сақтандыру активтері
</w:t>
      </w:r>
      <w:r>
        <w:br/>
      </w:r>
      <w:r>
        <w:rPr>
          <w:rFonts w:ascii="Times New Roman"/>
          <w:b w:val="false"/>
          <w:i w:val="false"/>
          <w:color w:val="000000"/>
          <w:sz w:val="28"/>
        </w:rPr>
        <w:t>
      301 49     Болған, бірақ жарияланбаған зияндар бойынша қайта
</w:t>
      </w:r>
      <w:r>
        <w:br/>
      </w:r>
      <w:r>
        <w:rPr>
          <w:rFonts w:ascii="Times New Roman"/>
          <w:b w:val="false"/>
          <w:i w:val="false"/>
          <w:color w:val="000000"/>
          <w:sz w:val="28"/>
        </w:rPr>
        <w:t>
                 сақтандыру активтері
</w:t>
      </w:r>
      <w:r>
        <w:br/>
      </w:r>
      <w:r>
        <w:rPr>
          <w:rFonts w:ascii="Times New Roman"/>
          <w:b w:val="false"/>
          <w:i w:val="false"/>
          <w:color w:val="000000"/>
          <w:sz w:val="28"/>
        </w:rPr>
        <w:t>
      301 50     Өмірді сақтандыру (қайта сақтандыру) шарттары
</w:t>
      </w:r>
      <w:r>
        <w:br/>
      </w:r>
      <w:r>
        <w:rPr>
          <w:rFonts w:ascii="Times New Roman"/>
          <w:b w:val="false"/>
          <w:i w:val="false"/>
          <w:color w:val="000000"/>
          <w:sz w:val="28"/>
        </w:rPr>
        <w:t>
                 бойынша болмаған зияндар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301 51     Аннуитет шарттары бойынша болмаған зияндар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301 52     Жарияланған, бірақ реттелмеген зияндар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301 53     Қосымша резервтер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"311 25    Банк қызметі бойынша басқа да дебиторлық берешек
</w:t>
      </w:r>
      <w:r>
        <w:br/>
      </w:r>
      <w:r>
        <w:rPr>
          <w:rFonts w:ascii="Times New Roman"/>
          <w:b w:val="false"/>
          <w:i w:val="false"/>
          <w:color w:val="000000"/>
          <w:sz w:val="28"/>
        </w:rPr>
        <w:t>
                 бойынша шығындарды жабуға резервтер (провизиялар)"
</w:t>
      </w:r>
      <w:r>
        <w:br/>
      </w:r>
      <w:r>
        <w:rPr>
          <w:rFonts w:ascii="Times New Roman"/>
          <w:b w:val="false"/>
          <w:i w:val="false"/>
          <w:color w:val="000000"/>
          <w:sz w:val="28"/>
        </w:rPr>
        <w:t>
                 деген шоттан кейін мынадай мазмұндағы шотпен
</w:t>
      </w:r>
      <w:r>
        <w:br/>
      </w:r>
      <w:r>
        <w:rPr>
          <w:rFonts w:ascii="Times New Roman"/>
          <w:b w:val="false"/>
          <w:i w:val="false"/>
          <w:color w:val="000000"/>
          <w:sz w:val="28"/>
        </w:rPr>
        <w:t>
                 толықтырылсын:
</w:t>
      </w:r>
      <w:r>
        <w:br/>
      </w:r>
      <w:r>
        <w:rPr>
          <w:rFonts w:ascii="Times New Roman"/>
          <w:b w:val="false"/>
          <w:i w:val="false"/>
          <w:color w:val="000000"/>
          <w:sz w:val="28"/>
        </w:rPr>
        <w:t>
      "311 40    Қайта сақтандыру активтерінің құнсыздануынан
</w:t>
      </w:r>
      <w:r>
        <w:br/>
      </w:r>
      <w:r>
        <w:rPr>
          <w:rFonts w:ascii="Times New Roman"/>
          <w:b w:val="false"/>
          <w:i w:val="false"/>
          <w:color w:val="000000"/>
          <w:sz w:val="28"/>
        </w:rPr>
        <w:t>
                 болған зиянды жабуға арналған резервтер
</w:t>
      </w:r>
      <w:r>
        <w:br/>
      </w:r>
      <w:r>
        <w:rPr>
          <w:rFonts w:ascii="Times New Roman"/>
          <w:b w:val="false"/>
          <w:i w:val="false"/>
          <w:color w:val="000000"/>
          <w:sz w:val="28"/>
        </w:rPr>
        <w:t>
                 (провизиялар)";
</w:t>
      </w:r>
      <w:r>
        <w:br/>
      </w:r>
      <w:r>
        <w:rPr>
          <w:rFonts w:ascii="Times New Roman"/>
          <w:b w:val="false"/>
          <w:i w:val="false"/>
          <w:color w:val="000000"/>
          <w:sz w:val="28"/>
        </w:rPr>
        <w:t>
      334 90     шоттан кейін мынадай мазмұндағы шоттармен
</w:t>
      </w:r>
      <w:r>
        <w:br/>
      </w:r>
      <w:r>
        <w:rPr>
          <w:rFonts w:ascii="Times New Roman"/>
          <w:b w:val="false"/>
          <w:i w:val="false"/>
          <w:color w:val="000000"/>
          <w:sz w:val="28"/>
        </w:rPr>
        <w:t>
                 толықтырылсын:
</w:t>
      </w:r>
      <w:r>
        <w:br/>
      </w:r>
      <w:r>
        <w:rPr>
          <w:rFonts w:ascii="Times New Roman"/>
          <w:b w:val="false"/>
          <w:i w:val="false"/>
          <w:color w:val="000000"/>
          <w:sz w:val="28"/>
        </w:rPr>
        <w:t>
      "335       Туынды қаржы құралдарымен операциялар бойынша
</w:t>
      </w:r>
      <w:r>
        <w:br/>
      </w:r>
      <w:r>
        <w:rPr>
          <w:rFonts w:ascii="Times New Roman"/>
          <w:b w:val="false"/>
          <w:i w:val="false"/>
          <w:color w:val="000000"/>
          <w:sz w:val="28"/>
        </w:rPr>
        <w:t>
                 талаптар
</w:t>
      </w:r>
      <w:r>
        <w:br/>
      </w:r>
      <w:r>
        <w:rPr>
          <w:rFonts w:ascii="Times New Roman"/>
          <w:b w:val="false"/>
          <w:i w:val="false"/>
          <w:color w:val="000000"/>
          <w:sz w:val="28"/>
        </w:rPr>
        <w:t>
      335 01     Фьючерс операциялары бойынша талаптар
</w:t>
      </w:r>
      <w:r>
        <w:br/>
      </w:r>
      <w:r>
        <w:rPr>
          <w:rFonts w:ascii="Times New Roman"/>
          <w:b w:val="false"/>
          <w:i w:val="false"/>
          <w:color w:val="000000"/>
          <w:sz w:val="28"/>
        </w:rPr>
        <w:t>
      335 02     Форвард операциялары бойынша талаптар
</w:t>
      </w:r>
      <w:r>
        <w:br/>
      </w:r>
      <w:r>
        <w:rPr>
          <w:rFonts w:ascii="Times New Roman"/>
          <w:b w:val="false"/>
          <w:i w:val="false"/>
          <w:color w:val="000000"/>
          <w:sz w:val="28"/>
        </w:rPr>
        <w:t>
      335 03     Опцион операциялары бойынша талаптар
</w:t>
      </w:r>
      <w:r>
        <w:br/>
      </w:r>
      <w:r>
        <w:rPr>
          <w:rFonts w:ascii="Times New Roman"/>
          <w:b w:val="false"/>
          <w:i w:val="false"/>
          <w:color w:val="000000"/>
          <w:sz w:val="28"/>
        </w:rPr>
        <w:t>
      335 04     Спот операциялары бойынша талаптар
</w:t>
      </w:r>
      <w:r>
        <w:br/>
      </w:r>
      <w:r>
        <w:rPr>
          <w:rFonts w:ascii="Times New Roman"/>
          <w:b w:val="false"/>
          <w:i w:val="false"/>
          <w:color w:val="000000"/>
          <w:sz w:val="28"/>
        </w:rPr>
        <w:t>
      335 05     Своп операциялары бойынша талаптар
</w:t>
      </w:r>
      <w:r>
        <w:br/>
      </w:r>
      <w:r>
        <w:rPr>
          <w:rFonts w:ascii="Times New Roman"/>
          <w:b w:val="false"/>
          <w:i w:val="false"/>
          <w:color w:val="000000"/>
          <w:sz w:val="28"/>
        </w:rPr>
        <w:t>
      365 06     Басқада туынды қаржы құралдарымен операциялар
</w:t>
      </w:r>
      <w:r>
        <w:br/>
      </w:r>
      <w:r>
        <w:rPr>
          <w:rFonts w:ascii="Times New Roman"/>
          <w:b w:val="false"/>
          <w:i w:val="false"/>
          <w:color w:val="000000"/>
          <w:sz w:val="28"/>
        </w:rPr>
        <w:t>
                 бойынша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4-класта:
</w:t>
      </w:r>
      <w:r>
        <w:br/>
      </w:r>
      <w:r>
        <w:rPr>
          <w:rFonts w:ascii="Times New Roman"/>
          <w:b w:val="false"/>
          <w:i w:val="false"/>
          <w:color w:val="000000"/>
          <w:sz w:val="28"/>
        </w:rPr>
        <w:t>
      403 24     шотынан кейін мынадай мазмұндағы шоттармен
</w:t>
      </w:r>
      <w:r>
        <w:br/>
      </w:r>
      <w:r>
        <w:rPr>
          <w:rFonts w:ascii="Times New Roman"/>
          <w:b w:val="false"/>
          <w:i w:val="false"/>
          <w:color w:val="000000"/>
          <w:sz w:val="28"/>
        </w:rPr>
        <w:t>
                 толықтырылсын:
</w:t>
      </w:r>
      <w:r>
        <w:br/>
      </w:r>
      <w:r>
        <w:rPr>
          <w:rFonts w:ascii="Times New Roman"/>
          <w:b w:val="false"/>
          <w:i w:val="false"/>
          <w:color w:val="000000"/>
          <w:sz w:val="28"/>
        </w:rPr>
        <w:t>
      "404       Тазартылған қымбат металдарға инвестициялар
</w:t>
      </w:r>
      <w:r>
        <w:br/>
      </w:r>
      <w:r>
        <w:rPr>
          <w:rFonts w:ascii="Times New Roman"/>
          <w:b w:val="false"/>
          <w:i w:val="false"/>
          <w:color w:val="000000"/>
          <w:sz w:val="28"/>
        </w:rPr>
        <w:t>
      404 01     Тазартылған қымбат металдар
</w:t>
      </w:r>
      <w:r>
        <w:br/>
      </w:r>
      <w:r>
        <w:rPr>
          <w:rFonts w:ascii="Times New Roman"/>
          <w:b w:val="false"/>
          <w:i w:val="false"/>
          <w:color w:val="000000"/>
          <w:sz w:val="28"/>
        </w:rPr>
        <w:t>
      404 02     Жолдағы тазартылған қымбат металдар
</w:t>
      </w:r>
      <w:r>
        <w:br/>
      </w:r>
      <w:r>
        <w:rPr>
          <w:rFonts w:ascii="Times New Roman"/>
          <w:b w:val="false"/>
          <w:i w:val="false"/>
          <w:color w:val="000000"/>
          <w:sz w:val="28"/>
        </w:rPr>
        <w:t>
      404 03     Банктердің металл шоттарында орналастырылған
</w:t>
      </w:r>
      <w:r>
        <w:br/>
      </w:r>
      <w:r>
        <w:rPr>
          <w:rFonts w:ascii="Times New Roman"/>
          <w:b w:val="false"/>
          <w:i w:val="false"/>
          <w:color w:val="000000"/>
          <w:sz w:val="28"/>
        </w:rPr>
        <w:t>
                 тазартылған қымбат металдар";
</w:t>
      </w:r>
      <w:r>
        <w:br/>
      </w:r>
      <w:r>
        <w:rPr>
          <w:rFonts w:ascii="Times New Roman"/>
          <w:b w:val="false"/>
          <w:i w:val="false"/>
          <w:color w:val="000000"/>
          <w:sz w:val="28"/>
        </w:rPr>
        <w:t>
      441 90     шотынан кейін мынадай мазмұндағы шотпен
</w:t>
      </w:r>
      <w:r>
        <w:br/>
      </w:r>
      <w:r>
        <w:rPr>
          <w:rFonts w:ascii="Times New Roman"/>
          <w:b w:val="false"/>
          <w:i w:val="false"/>
          <w:color w:val="000000"/>
          <w:sz w:val="28"/>
        </w:rPr>
        <w:t>
                 толықтырылсын:
</w:t>
      </w:r>
      <w:r>
        <w:br/>
      </w:r>
      <w:r>
        <w:rPr>
          <w:rFonts w:ascii="Times New Roman"/>
          <w:b w:val="false"/>
          <w:i w:val="false"/>
          <w:color w:val="000000"/>
          <w:sz w:val="28"/>
        </w:rPr>
        <w:t>
      "441 91    Арнайы қаржы компаниясының кастодиан банктегі
</w:t>
      </w:r>
      <w:r>
        <w:br/>
      </w:r>
      <w:r>
        <w:rPr>
          <w:rFonts w:ascii="Times New Roman"/>
          <w:b w:val="false"/>
          <w:i w:val="false"/>
          <w:color w:val="000000"/>
          <w:sz w:val="28"/>
        </w:rPr>
        <w:t>
                 ағымдағы шоттардағы шетел валютасымен бөлінген
</w:t>
      </w:r>
      <w:r>
        <w:br/>
      </w:r>
      <w:r>
        <w:rPr>
          <w:rFonts w:ascii="Times New Roman"/>
          <w:b w:val="false"/>
          <w:i w:val="false"/>
          <w:color w:val="000000"/>
          <w:sz w:val="28"/>
        </w:rPr>
        <w:t>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5-класта:
</w:t>
      </w:r>
      <w:r>
        <w:br/>
      </w:r>
      <w:r>
        <w:rPr>
          <w:rFonts w:ascii="Times New Roman"/>
          <w:b w:val="false"/>
          <w:i w:val="false"/>
          <w:color w:val="000000"/>
          <w:sz w:val="28"/>
        </w:rPr>
        <w:t>
      54 шоттар тобы және 541 шоттан бастап 543 шот аралығы мынадай редакцияда жазылсын:
</w:t>
      </w:r>
      <w:r>
        <w:br/>
      </w:r>
      <w:r>
        <w:rPr>
          <w:rFonts w:ascii="Times New Roman"/>
          <w:b w:val="false"/>
          <w:i w:val="false"/>
          <w:color w:val="000000"/>
          <w:sz w:val="28"/>
        </w:rPr>
        <w:t>
      "54        Қайта бағалау резервтері
</w:t>
      </w:r>
      <w:r>
        <w:br/>
      </w:r>
      <w:r>
        <w:rPr>
          <w:rFonts w:ascii="Times New Roman"/>
          <w:b w:val="false"/>
          <w:i w:val="false"/>
          <w:color w:val="000000"/>
          <w:sz w:val="28"/>
        </w:rPr>
        <w:t>
      541        Негізгі құрал-жабдықтарды қайта бағалау резервтері
</w:t>
      </w:r>
      <w:r>
        <w:br/>
      </w:r>
      <w:r>
        <w:rPr>
          <w:rFonts w:ascii="Times New Roman"/>
          <w:b w:val="false"/>
          <w:i w:val="false"/>
          <w:color w:val="000000"/>
          <w:sz w:val="28"/>
        </w:rPr>
        <w:t>
      542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543        Басқада активтерді қайта бағалау резервтері";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56 шоттар тобының және 561 мен 562 шоттардың атындағы "Бөлінбеген кіріс" деген сөздер "Бөлінбеген пайда"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57 шоттар тобының және 571 шоттың атындағы "Жиынтық " деген сөздер "Жиынтық пайда"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6-класта:
</w:t>
      </w:r>
      <w:r>
        <w:br/>
      </w:r>
      <w:r>
        <w:rPr>
          <w:rFonts w:ascii="Times New Roman"/>
          <w:b w:val="false"/>
          <w:i w:val="false"/>
          <w:color w:val="000000"/>
          <w:sz w:val="28"/>
        </w:rPr>
        <w:t>
      603 14     мынадай мазмұндағы шотпен толықтырылсын:
</w:t>
      </w:r>
      <w:r>
        <w:br/>
      </w:r>
      <w:r>
        <w:rPr>
          <w:rFonts w:ascii="Times New Roman"/>
          <w:b w:val="false"/>
          <w:i w:val="false"/>
          <w:color w:val="000000"/>
          <w:sz w:val="28"/>
        </w:rPr>
        <w:t>
      "603 15    "Сатып алынған бағалы қағаздар";
</w:t>
      </w:r>
    </w:p>
    <w:p>
      <w:pPr>
        <w:spacing w:after="0"/>
        <w:ind w:left="0"/>
        <w:jc w:val="both"/>
      </w:pPr>
      <w:r>
        <w:rPr>
          <w:rFonts w:ascii="Times New Roman"/>
          <w:b w:val="false"/>
          <w:i w:val="false"/>
          <w:color w:val="000000"/>
          <w:sz w:val="28"/>
        </w:rPr>
        <w:t>
</w:t>
      </w:r>
      <w:r>
        <w:rPr>
          <w:rFonts w:ascii="Times New Roman"/>
          <w:b w:val="false"/>
          <w:i w:val="false"/>
          <w:color w:val="000000"/>
          <w:sz w:val="28"/>
        </w:rPr>
        <w:t>
      65 шоттар тобының мемлекеттік тілдегі атындағы "шартты міндеттемелер" деген сөз "бағалау міндеттемелері"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652 шоттың атындағы "Шартты міндеттемелер" деген сөз "Бағалау міндеттемелері"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687 47 "Еңбек сіңірілмеген сыйлықақылар резервіндегі қайта сақтандырушының үлесі", 687 48 "Болған, бірақ жарияланбаған шығындар резервіндегі қайта сақтандырушының үлесі", 687 49 "Өмірді сақтандыру (қайта сақтандыру) шарттары бойынша шығындар резервіндегі қайта сақтандырушының үлесі", 687 50 "Аннуитет шарттары бойынша шығындар резервіндегі қайта сақтандырушының үлесі", 687 51 "Жарияланған, бірақ реттелмеген шығындар резервіндегі қайта сақтандырушының үлесі", 687 52 "Қосымша резервтердегі қайта сақтандырушының үлесі" деген шоттар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687 90     шоттан кейін мынадай мазмұндағы шоттармен
</w:t>
      </w:r>
      <w:r>
        <w:br/>
      </w:r>
      <w:r>
        <w:rPr>
          <w:rFonts w:ascii="Times New Roman"/>
          <w:b w:val="false"/>
          <w:i w:val="false"/>
          <w:color w:val="000000"/>
          <w:sz w:val="28"/>
        </w:rPr>
        <w:t>
                 толықтырылсын:
</w:t>
      </w:r>
      <w:r>
        <w:br/>
      </w:r>
      <w:r>
        <w:rPr>
          <w:rFonts w:ascii="Times New Roman"/>
          <w:b w:val="false"/>
          <w:i w:val="false"/>
          <w:color w:val="000000"/>
          <w:sz w:val="28"/>
        </w:rPr>
        <w:t>
      "690       Туынды қаржы құралдарымен операциялар бойынша
</w:t>
      </w:r>
      <w:r>
        <w:br/>
      </w:r>
      <w:r>
        <w:rPr>
          <w:rFonts w:ascii="Times New Roman"/>
          <w:b w:val="false"/>
          <w:i w:val="false"/>
          <w:color w:val="000000"/>
          <w:sz w:val="28"/>
        </w:rPr>
        <w:t>
                 міндеттемелер
</w:t>
      </w:r>
      <w:r>
        <w:br/>
      </w:r>
      <w:r>
        <w:rPr>
          <w:rFonts w:ascii="Times New Roman"/>
          <w:b w:val="false"/>
          <w:i w:val="false"/>
          <w:color w:val="000000"/>
          <w:sz w:val="28"/>
        </w:rPr>
        <w:t>
      690 01     Фьючерс операциялары бойынша міндеттемелер
</w:t>
      </w:r>
      <w:r>
        <w:br/>
      </w:r>
      <w:r>
        <w:rPr>
          <w:rFonts w:ascii="Times New Roman"/>
          <w:b w:val="false"/>
          <w:i w:val="false"/>
          <w:color w:val="000000"/>
          <w:sz w:val="28"/>
        </w:rPr>
        <w:t>
      690 02     Форвард операциялары бойынша міндеттемелер
</w:t>
      </w:r>
      <w:r>
        <w:br/>
      </w:r>
      <w:r>
        <w:rPr>
          <w:rFonts w:ascii="Times New Roman"/>
          <w:b w:val="false"/>
          <w:i w:val="false"/>
          <w:color w:val="000000"/>
          <w:sz w:val="28"/>
        </w:rPr>
        <w:t>
      690 03     Опцион операциялары бойынша міндеттемелер
</w:t>
      </w:r>
      <w:r>
        <w:br/>
      </w:r>
      <w:r>
        <w:rPr>
          <w:rFonts w:ascii="Times New Roman"/>
          <w:b w:val="false"/>
          <w:i w:val="false"/>
          <w:color w:val="000000"/>
          <w:sz w:val="28"/>
        </w:rPr>
        <w:t>
      690 04     Спот операциялары бойынша міндеттемелер
</w:t>
      </w:r>
      <w:r>
        <w:br/>
      </w:r>
      <w:r>
        <w:rPr>
          <w:rFonts w:ascii="Times New Roman"/>
          <w:b w:val="false"/>
          <w:i w:val="false"/>
          <w:color w:val="000000"/>
          <w:sz w:val="28"/>
        </w:rPr>
        <w:t>
      690 05     Своп операциялары бойынша міндеттемелер
</w:t>
      </w:r>
      <w:r>
        <w:br/>
      </w:r>
      <w:r>
        <w:rPr>
          <w:rFonts w:ascii="Times New Roman"/>
          <w:b w:val="false"/>
          <w:i w:val="false"/>
          <w:color w:val="000000"/>
          <w:sz w:val="28"/>
        </w:rPr>
        <w:t>
      690 06     Басқада туынды қаржы құралдарымен операциялар
</w:t>
      </w:r>
      <w:r>
        <w:br/>
      </w:r>
      <w:r>
        <w:rPr>
          <w:rFonts w:ascii="Times New Roman"/>
          <w:b w:val="false"/>
          <w:i w:val="false"/>
          <w:color w:val="000000"/>
          <w:sz w:val="28"/>
        </w:rPr>
        <w:t>
                 бойынша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7-класс 727 10 шотынан кейін мынадай мазмұндағы шоттармен толықтырылсын:
</w:t>
      </w:r>
      <w:r>
        <w:br/>
      </w:r>
      <w:r>
        <w:rPr>
          <w:rFonts w:ascii="Times New Roman"/>
          <w:b w:val="false"/>
          <w:i w:val="false"/>
          <w:color w:val="000000"/>
          <w:sz w:val="28"/>
        </w:rPr>
        <w:t>
      "727 11    Бағалы қағаздарды сатып алу-сатудан түскен кірістер
</w:t>
      </w:r>
      <w:r>
        <w:br/>
      </w:r>
      <w:r>
        <w:rPr>
          <w:rFonts w:ascii="Times New Roman"/>
          <w:b w:val="false"/>
          <w:i w:val="false"/>
          <w:color w:val="000000"/>
          <w:sz w:val="28"/>
        </w:rPr>
        <w:t>
      728        Туынды қаржы құралдарымен операциялар бойынша іске
</w:t>
      </w:r>
      <w:r>
        <w:br/>
      </w:r>
      <w:r>
        <w:rPr>
          <w:rFonts w:ascii="Times New Roman"/>
          <w:b w:val="false"/>
          <w:i w:val="false"/>
          <w:color w:val="000000"/>
          <w:sz w:val="28"/>
        </w:rPr>
        <w:t>
                 асырылмаған кірістер
</w:t>
      </w:r>
      <w:r>
        <w:br/>
      </w:r>
      <w:r>
        <w:rPr>
          <w:rFonts w:ascii="Times New Roman"/>
          <w:b w:val="false"/>
          <w:i w:val="false"/>
          <w:color w:val="000000"/>
          <w:sz w:val="28"/>
        </w:rPr>
        <w:t>
      728 01     Фьючерстерді қайта бағалаудан түскен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728 02     Бағалы қағаздар бойынша форвард операцияларын
</w:t>
      </w:r>
      <w:r>
        <w:br/>
      </w:r>
      <w:r>
        <w:rPr>
          <w:rFonts w:ascii="Times New Roman"/>
          <w:b w:val="false"/>
          <w:i w:val="false"/>
          <w:color w:val="000000"/>
          <w:sz w:val="28"/>
        </w:rPr>
        <w:t>
                 қайта бағалаудан түскен іске асырылмаған кіріс
</w:t>
      </w:r>
      <w:r>
        <w:br/>
      </w:r>
      <w:r>
        <w:rPr>
          <w:rFonts w:ascii="Times New Roman"/>
          <w:b w:val="false"/>
          <w:i w:val="false"/>
          <w:color w:val="000000"/>
          <w:sz w:val="28"/>
        </w:rPr>
        <w:t>
      728 03     Шетел валютасы бойынша форвард операцияларын қайта
</w:t>
      </w:r>
      <w:r>
        <w:br/>
      </w:r>
      <w:r>
        <w:rPr>
          <w:rFonts w:ascii="Times New Roman"/>
          <w:b w:val="false"/>
          <w:i w:val="false"/>
          <w:color w:val="000000"/>
          <w:sz w:val="28"/>
        </w:rPr>
        <w:t>
                 бағалаудан түскен іске асырылмаған кіріс
</w:t>
      </w:r>
      <w:r>
        <w:br/>
      </w:r>
      <w:r>
        <w:rPr>
          <w:rFonts w:ascii="Times New Roman"/>
          <w:b w:val="false"/>
          <w:i w:val="false"/>
          <w:color w:val="000000"/>
          <w:sz w:val="28"/>
        </w:rPr>
        <w:t>
      728 04     Тазартылған қымбат металдар бойынша форвард
</w:t>
      </w:r>
      <w:r>
        <w:br/>
      </w:r>
      <w:r>
        <w:rPr>
          <w:rFonts w:ascii="Times New Roman"/>
          <w:b w:val="false"/>
          <w:i w:val="false"/>
          <w:color w:val="000000"/>
          <w:sz w:val="28"/>
        </w:rPr>
        <w:t>
                 операцияларын қайта бағалаудан түскен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728 05     Опцион операцияларын қайта бағалаудан түскен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728 06     Спот операцияларын қайта бағалаудан түскен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728 07     Своп операцияларын қайта бағалаудан түскен іске
</w:t>
      </w:r>
      <w:r>
        <w:br/>
      </w:r>
      <w:r>
        <w:rPr>
          <w:rFonts w:ascii="Times New Roman"/>
          <w:b w:val="false"/>
          <w:i w:val="false"/>
          <w:color w:val="000000"/>
          <w:sz w:val="28"/>
        </w:rPr>
        <w:t>
                 асырылмаған кіріс
</w:t>
      </w:r>
      <w:r>
        <w:br/>
      </w:r>
      <w:r>
        <w:rPr>
          <w:rFonts w:ascii="Times New Roman"/>
          <w:b w:val="false"/>
          <w:i w:val="false"/>
          <w:color w:val="000000"/>
          <w:sz w:val="28"/>
        </w:rPr>
        <w:t>
      728 08     Басқада туынды қаржы құралдарымен операцияларды
</w:t>
      </w:r>
      <w:r>
        <w:br/>
      </w:r>
      <w:r>
        <w:rPr>
          <w:rFonts w:ascii="Times New Roman"/>
          <w:b w:val="false"/>
          <w:i w:val="false"/>
          <w:color w:val="000000"/>
          <w:sz w:val="28"/>
        </w:rPr>
        <w:t>
                 қайта бағалаудан түскен іске асырылмаған кіріс
</w:t>
      </w:r>
      <w:r>
        <w:br/>
      </w:r>
      <w:r>
        <w:rPr>
          <w:rFonts w:ascii="Times New Roman"/>
          <w:b w:val="false"/>
          <w:i w:val="false"/>
          <w:color w:val="000000"/>
          <w:sz w:val="28"/>
        </w:rPr>
        <w:t>
      729        Туынды қаржы құралдарымен операциялар бойынша
</w:t>
      </w:r>
      <w:r>
        <w:br/>
      </w:r>
      <w:r>
        <w:rPr>
          <w:rFonts w:ascii="Times New Roman"/>
          <w:b w:val="false"/>
          <w:i w:val="false"/>
          <w:color w:val="000000"/>
          <w:sz w:val="28"/>
        </w:rPr>
        <w:t>
                 кірістер
</w:t>
      </w:r>
      <w:r>
        <w:br/>
      </w:r>
      <w:r>
        <w:rPr>
          <w:rFonts w:ascii="Times New Roman"/>
          <w:b w:val="false"/>
          <w:i w:val="false"/>
          <w:color w:val="000000"/>
          <w:sz w:val="28"/>
        </w:rPr>
        <w:t>
      729 01     Фьючерс операциялары бойынша кірістер
</w:t>
      </w:r>
      <w:r>
        <w:br/>
      </w:r>
      <w:r>
        <w:rPr>
          <w:rFonts w:ascii="Times New Roman"/>
          <w:b w:val="false"/>
          <w:i w:val="false"/>
          <w:color w:val="000000"/>
          <w:sz w:val="28"/>
        </w:rPr>
        <w:t>
      729 02     Форвард операциялары бойынша кірістер
</w:t>
      </w:r>
      <w:r>
        <w:br/>
      </w:r>
      <w:r>
        <w:rPr>
          <w:rFonts w:ascii="Times New Roman"/>
          <w:b w:val="false"/>
          <w:i w:val="false"/>
          <w:color w:val="000000"/>
          <w:sz w:val="28"/>
        </w:rPr>
        <w:t>
      729 03     Опцион операциялары бойынша кірістер
</w:t>
      </w:r>
      <w:r>
        <w:br/>
      </w:r>
      <w:r>
        <w:rPr>
          <w:rFonts w:ascii="Times New Roman"/>
          <w:b w:val="false"/>
          <w:i w:val="false"/>
          <w:color w:val="000000"/>
          <w:sz w:val="28"/>
        </w:rPr>
        <w:t>
      729 04     Спот операциялары бойынша кірістер 
</w:t>
      </w:r>
      <w:r>
        <w:br/>
      </w:r>
      <w:r>
        <w:rPr>
          <w:rFonts w:ascii="Times New Roman"/>
          <w:b w:val="false"/>
          <w:i w:val="false"/>
          <w:color w:val="000000"/>
          <w:sz w:val="28"/>
        </w:rPr>
        <w:t>
      729 05     Своп операциялары бойынша кірістер
</w:t>
      </w:r>
      <w:r>
        <w:br/>
      </w:r>
      <w:r>
        <w:rPr>
          <w:rFonts w:ascii="Times New Roman"/>
          <w:b w:val="false"/>
          <w:i w:val="false"/>
          <w:color w:val="000000"/>
          <w:sz w:val="28"/>
        </w:rPr>
        <w:t>
      729 06     Басқада туынды қаржы құралдарымен операциялар
</w:t>
      </w:r>
      <w:r>
        <w:br/>
      </w:r>
      <w:r>
        <w:rPr>
          <w:rFonts w:ascii="Times New Roman"/>
          <w:b w:val="false"/>
          <w:i w:val="false"/>
          <w:color w:val="000000"/>
          <w:sz w:val="28"/>
        </w:rPr>
        <w:t>
                 бойынша кірістер
</w:t>
      </w:r>
      <w:r>
        <w:br/>
      </w:r>
      <w:r>
        <w:rPr>
          <w:rFonts w:ascii="Times New Roman"/>
          <w:b w:val="false"/>
          <w:i w:val="false"/>
          <w:color w:val="000000"/>
          <w:sz w:val="28"/>
        </w:rPr>
        <w:t>
73      Өткен кезеңдерде құрылған резервтерді (провизияларды)
</w:t>
      </w:r>
      <w:r>
        <w:br/>
      </w:r>
      <w:r>
        <w:rPr>
          <w:rFonts w:ascii="Times New Roman"/>
          <w:b w:val="false"/>
          <w:i w:val="false"/>
          <w:color w:val="000000"/>
          <w:sz w:val="28"/>
        </w:rPr>
        <w:t>
        жоюдан түскен кірістер
</w:t>
      </w:r>
    </w:p>
    <w:p>
      <w:pPr>
        <w:spacing w:after="0"/>
        <w:ind w:left="0"/>
        <w:jc w:val="both"/>
      </w:pPr>
      <w:r>
        <w:rPr>
          <w:rFonts w:ascii="Times New Roman"/>
          <w:b w:val="false"/>
          <w:i w:val="false"/>
          <w:color w:val="000000"/>
          <w:sz w:val="28"/>
        </w:rPr>
        <w:t>
      731 01     Өткен кезеңдерде бағалы қағаздар бойынша зиянды
</w:t>
      </w:r>
      <w:r>
        <w:br/>
      </w:r>
      <w:r>
        <w:rPr>
          <w:rFonts w:ascii="Times New Roman"/>
          <w:b w:val="false"/>
          <w:i w:val="false"/>
          <w:color w:val="000000"/>
          <w:sz w:val="28"/>
        </w:rPr>
        <w:t>
                 жабуға құрылған резервтерді (провизияларды) жоюдан
</w:t>
      </w:r>
      <w:r>
        <w:br/>
      </w:r>
      <w:r>
        <w:rPr>
          <w:rFonts w:ascii="Times New Roman"/>
          <w:b w:val="false"/>
          <w:i w:val="false"/>
          <w:color w:val="000000"/>
          <w:sz w:val="28"/>
        </w:rPr>
        <w:t>
                 түскен кірістер
</w:t>
      </w:r>
      <w:r>
        <w:br/>
      </w:r>
      <w:r>
        <w:rPr>
          <w:rFonts w:ascii="Times New Roman"/>
          <w:b w:val="false"/>
          <w:i w:val="false"/>
          <w:color w:val="000000"/>
          <w:sz w:val="28"/>
        </w:rPr>
        <w:t>
      731 02     Өткен кезеңдерде орналастырылған салымдар бойынша
</w:t>
      </w:r>
      <w:r>
        <w:br/>
      </w:r>
      <w:r>
        <w:rPr>
          <w:rFonts w:ascii="Times New Roman"/>
          <w:b w:val="false"/>
          <w:i w:val="false"/>
          <w:color w:val="000000"/>
          <w:sz w:val="28"/>
        </w:rPr>
        <w:t>
                 зиянды жабуға құрылған резервтерді (провизияларды)
</w:t>
      </w:r>
      <w:r>
        <w:br/>
      </w:r>
      <w:r>
        <w:rPr>
          <w:rFonts w:ascii="Times New Roman"/>
          <w:b w:val="false"/>
          <w:i w:val="false"/>
          <w:color w:val="000000"/>
          <w:sz w:val="28"/>
        </w:rPr>
        <w:t>
                 жоюдан түскен кірістер
</w:t>
      </w:r>
      <w:r>
        <w:br/>
      </w:r>
      <w:r>
        <w:rPr>
          <w:rFonts w:ascii="Times New Roman"/>
          <w:b w:val="false"/>
          <w:i w:val="false"/>
          <w:color w:val="000000"/>
          <w:sz w:val="28"/>
        </w:rPr>
        <w:t>
      731 03     Өткен кезеңдерде басқада дебиторлық берешек бойынша
</w:t>
      </w:r>
      <w:r>
        <w:br/>
      </w:r>
      <w:r>
        <w:rPr>
          <w:rFonts w:ascii="Times New Roman"/>
          <w:b w:val="false"/>
          <w:i w:val="false"/>
          <w:color w:val="000000"/>
          <w:sz w:val="28"/>
        </w:rPr>
        <w:t>
                 зиянды жабуға құрылған резервтерді (провизияларды)
</w:t>
      </w:r>
      <w:r>
        <w:br/>
      </w:r>
      <w:r>
        <w:rPr>
          <w:rFonts w:ascii="Times New Roman"/>
          <w:b w:val="false"/>
          <w:i w:val="false"/>
          <w:color w:val="000000"/>
          <w:sz w:val="28"/>
        </w:rPr>
        <w:t>
                 жоюдан түскен кірістер
</w:t>
      </w:r>
      <w:r>
        <w:br/>
      </w:r>
      <w:r>
        <w:rPr>
          <w:rFonts w:ascii="Times New Roman"/>
          <w:b w:val="false"/>
          <w:i w:val="false"/>
          <w:color w:val="000000"/>
          <w:sz w:val="28"/>
        </w:rPr>
        <w:t>
      731 20     Өткен кезеңдерде клиенттерге берілген заемдар
</w:t>
      </w:r>
      <w:r>
        <w:br/>
      </w:r>
      <w:r>
        <w:rPr>
          <w:rFonts w:ascii="Times New Roman"/>
          <w:b w:val="false"/>
          <w:i w:val="false"/>
          <w:color w:val="000000"/>
          <w:sz w:val="28"/>
        </w:rPr>
        <w:t>
                 бойынша зиянды жабуға құрылған резервтерді
</w:t>
      </w:r>
      <w:r>
        <w:br/>
      </w:r>
      <w:r>
        <w:rPr>
          <w:rFonts w:ascii="Times New Roman"/>
          <w:b w:val="false"/>
          <w:i w:val="false"/>
          <w:color w:val="000000"/>
          <w:sz w:val="28"/>
        </w:rPr>
        <w:t>
                 (провизияларды) жоюдан түскен кірістер
</w:t>
      </w:r>
      <w:r>
        <w:br/>
      </w:r>
      <w:r>
        <w:rPr>
          <w:rFonts w:ascii="Times New Roman"/>
          <w:b w:val="false"/>
          <w:i w:val="false"/>
          <w:color w:val="000000"/>
          <w:sz w:val="28"/>
        </w:rPr>
        <w:t>
      731 21     Өткен кезеңдерде клиенттерге берілген қаржыны
</w:t>
      </w:r>
      <w:r>
        <w:br/>
      </w:r>
      <w:r>
        <w:rPr>
          <w:rFonts w:ascii="Times New Roman"/>
          <w:b w:val="false"/>
          <w:i w:val="false"/>
          <w:color w:val="000000"/>
          <w:sz w:val="28"/>
        </w:rPr>
        <w:t>
                 жалдау бойынша зиянды жабуға құрылған резервтерді
</w:t>
      </w:r>
      <w:r>
        <w:br/>
      </w:r>
      <w:r>
        <w:rPr>
          <w:rFonts w:ascii="Times New Roman"/>
          <w:b w:val="false"/>
          <w:i w:val="false"/>
          <w:color w:val="000000"/>
          <w:sz w:val="28"/>
        </w:rPr>
        <w:t>
                 (провизияларды) жоюдан түскен кірістер
</w:t>
      </w:r>
      <w:r>
        <w:br/>
      </w:r>
      <w:r>
        <w:rPr>
          <w:rFonts w:ascii="Times New Roman"/>
          <w:b w:val="false"/>
          <w:i w:val="false"/>
          <w:color w:val="000000"/>
          <w:sz w:val="28"/>
        </w:rPr>
        <w:t>
      731 22     Өткен кезеңдерде шартты міндеттемелер бойынша
</w:t>
      </w:r>
      <w:r>
        <w:br/>
      </w:r>
      <w:r>
        <w:rPr>
          <w:rFonts w:ascii="Times New Roman"/>
          <w:b w:val="false"/>
          <w:i w:val="false"/>
          <w:color w:val="000000"/>
          <w:sz w:val="28"/>
        </w:rPr>
        <w:t>
                 зиянды жабуға құрылған резервтерді (провизияларды)
</w:t>
      </w:r>
      <w:r>
        <w:br/>
      </w:r>
      <w:r>
        <w:rPr>
          <w:rFonts w:ascii="Times New Roman"/>
          <w:b w:val="false"/>
          <w:i w:val="false"/>
          <w:color w:val="000000"/>
          <w:sz w:val="28"/>
        </w:rPr>
        <w:t>
                 жоюдан түскен кірістер
</w:t>
      </w:r>
      <w:r>
        <w:br/>
      </w:r>
      <w:r>
        <w:rPr>
          <w:rFonts w:ascii="Times New Roman"/>
          <w:b w:val="false"/>
          <w:i w:val="false"/>
          <w:color w:val="000000"/>
          <w:sz w:val="28"/>
        </w:rPr>
        <w:t>
      731 23     Өткен кезеңдерде банк қызметі бойынша басқада
</w:t>
      </w:r>
      <w:r>
        <w:br/>
      </w:r>
      <w:r>
        <w:rPr>
          <w:rFonts w:ascii="Times New Roman"/>
          <w:b w:val="false"/>
          <w:i w:val="false"/>
          <w:color w:val="000000"/>
          <w:sz w:val="28"/>
        </w:rPr>
        <w:t>
                 дебиторлық берешек бойынша зиянды жабуға құрылған
</w:t>
      </w:r>
      <w:r>
        <w:br/>
      </w:r>
      <w:r>
        <w:rPr>
          <w:rFonts w:ascii="Times New Roman"/>
          <w:b w:val="false"/>
          <w:i w:val="false"/>
          <w:color w:val="000000"/>
          <w:sz w:val="28"/>
        </w:rPr>
        <w:t>
                 резервтерді (провизияларды) жоюдан түскен
</w:t>
      </w:r>
      <w:r>
        <w:br/>
      </w: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8-класта:
</w:t>
      </w:r>
      <w:r>
        <w:br/>
      </w:r>
      <w:r>
        <w:rPr>
          <w:rFonts w:ascii="Times New Roman"/>
          <w:b w:val="false"/>
          <w:i w:val="false"/>
          <w:color w:val="000000"/>
          <w:sz w:val="28"/>
        </w:rPr>
        <w:t>
      821 46      шоттан кейін мынадай мазмұндағы шотпен
</w:t>
      </w:r>
      <w:r>
        <w:br/>
      </w:r>
      <w:r>
        <w:rPr>
          <w:rFonts w:ascii="Times New Roman"/>
          <w:b w:val="false"/>
          <w:i w:val="false"/>
          <w:color w:val="000000"/>
          <w:sz w:val="28"/>
        </w:rPr>
        <w:t>
                  толықтырылсын:
</w:t>
      </w:r>
      <w:r>
        <w:br/>
      </w:r>
      <w:r>
        <w:rPr>
          <w:rFonts w:ascii="Times New Roman"/>
          <w:b w:val="false"/>
          <w:i w:val="false"/>
          <w:color w:val="000000"/>
          <w:sz w:val="28"/>
        </w:rPr>
        <w:t>
      "821 47      "Қайта сақтандыру активтері бойынша резервтер
</w:t>
      </w:r>
      <w:r>
        <w:br/>
      </w:r>
      <w:r>
        <w:rPr>
          <w:rFonts w:ascii="Times New Roman"/>
          <w:b w:val="false"/>
          <w:i w:val="false"/>
          <w:color w:val="000000"/>
          <w:sz w:val="28"/>
        </w:rPr>
        <w:t>
                 (провизиялар) қалыптастыру бойынша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845 09 шоттан кейін мынадай мазмұндағы шоттармен толықтырылсын:
</w:t>
      </w:r>
      <w:r>
        <w:br/>
      </w:r>
      <w:r>
        <w:rPr>
          <w:rFonts w:ascii="Times New Roman"/>
          <w:b w:val="false"/>
          <w:i w:val="false"/>
          <w:color w:val="000000"/>
          <w:sz w:val="28"/>
        </w:rPr>
        <w:t>
      "845 10    Бағалы қағаздарды сатып алу-сатудан болған шығыстар
</w:t>
      </w:r>
      <w:r>
        <w:br/>
      </w:r>
      <w:r>
        <w:rPr>
          <w:rFonts w:ascii="Times New Roman"/>
          <w:b w:val="false"/>
          <w:i w:val="false"/>
          <w:color w:val="000000"/>
          <w:sz w:val="28"/>
        </w:rPr>
        <w:t>
      846        Туынды қаржы құралдарымен операциялар бойынша іске
</w:t>
      </w:r>
      <w:r>
        <w:br/>
      </w:r>
      <w:r>
        <w:rPr>
          <w:rFonts w:ascii="Times New Roman"/>
          <w:b w:val="false"/>
          <w:i w:val="false"/>
          <w:color w:val="000000"/>
          <w:sz w:val="28"/>
        </w:rPr>
        <w:t>
                 асырылмаған шығыстар
</w:t>
      </w:r>
      <w:r>
        <w:br/>
      </w:r>
      <w:r>
        <w:rPr>
          <w:rFonts w:ascii="Times New Roman"/>
          <w:b w:val="false"/>
          <w:i w:val="false"/>
          <w:color w:val="000000"/>
          <w:sz w:val="28"/>
        </w:rPr>
        <w:t>
      846 01     Фьючерстерді қайта бағалаудан болған іске
</w:t>
      </w:r>
      <w:r>
        <w:br/>
      </w:r>
      <w:r>
        <w:rPr>
          <w:rFonts w:ascii="Times New Roman"/>
          <w:b w:val="false"/>
          <w:i w:val="false"/>
          <w:color w:val="000000"/>
          <w:sz w:val="28"/>
        </w:rPr>
        <w:t>
                 асырылмаған шығыс
</w:t>
      </w:r>
      <w:r>
        <w:br/>
      </w:r>
      <w:r>
        <w:rPr>
          <w:rFonts w:ascii="Times New Roman"/>
          <w:b w:val="false"/>
          <w:i w:val="false"/>
          <w:color w:val="000000"/>
          <w:sz w:val="28"/>
        </w:rPr>
        <w:t>
      846 02     Бағалы қағаздар бойынша форвард операцияларын
</w:t>
      </w:r>
      <w:r>
        <w:br/>
      </w:r>
      <w:r>
        <w:rPr>
          <w:rFonts w:ascii="Times New Roman"/>
          <w:b w:val="false"/>
          <w:i w:val="false"/>
          <w:color w:val="000000"/>
          <w:sz w:val="28"/>
        </w:rPr>
        <w:t>
                 қайта бағалаудан болған іске асырылмаған шығыс
</w:t>
      </w:r>
      <w:r>
        <w:br/>
      </w:r>
      <w:r>
        <w:rPr>
          <w:rFonts w:ascii="Times New Roman"/>
          <w:b w:val="false"/>
          <w:i w:val="false"/>
          <w:color w:val="000000"/>
          <w:sz w:val="28"/>
        </w:rPr>
        <w:t>
      846 03     Шетел валютасы бойынша форвард операцияларын қайта
</w:t>
      </w:r>
      <w:r>
        <w:br/>
      </w:r>
      <w:r>
        <w:rPr>
          <w:rFonts w:ascii="Times New Roman"/>
          <w:b w:val="false"/>
          <w:i w:val="false"/>
          <w:color w:val="000000"/>
          <w:sz w:val="28"/>
        </w:rPr>
        <w:t>
                 бағалаудан болған іске асырылмаған шығыс
</w:t>
      </w:r>
      <w:r>
        <w:br/>
      </w:r>
      <w:r>
        <w:rPr>
          <w:rFonts w:ascii="Times New Roman"/>
          <w:b w:val="false"/>
          <w:i w:val="false"/>
          <w:color w:val="000000"/>
          <w:sz w:val="28"/>
        </w:rPr>
        <w:t>
      846 04     Тазартылған қымбат металдар бойынша форвард
</w:t>
      </w:r>
      <w:r>
        <w:br/>
      </w:r>
      <w:r>
        <w:rPr>
          <w:rFonts w:ascii="Times New Roman"/>
          <w:b w:val="false"/>
          <w:i w:val="false"/>
          <w:color w:val="000000"/>
          <w:sz w:val="28"/>
        </w:rPr>
        <w:t>
                 операцияларын қайта бағалаудан болған іске
</w:t>
      </w:r>
      <w:r>
        <w:br/>
      </w:r>
      <w:r>
        <w:rPr>
          <w:rFonts w:ascii="Times New Roman"/>
          <w:b w:val="false"/>
          <w:i w:val="false"/>
          <w:color w:val="000000"/>
          <w:sz w:val="28"/>
        </w:rPr>
        <w:t>
                 асырылмаған шығыс
</w:t>
      </w:r>
      <w:r>
        <w:br/>
      </w:r>
      <w:r>
        <w:rPr>
          <w:rFonts w:ascii="Times New Roman"/>
          <w:b w:val="false"/>
          <w:i w:val="false"/>
          <w:color w:val="000000"/>
          <w:sz w:val="28"/>
        </w:rPr>
        <w:t>
      846 05     Опцион операцияларын қайта бағалаудан болған іске
</w:t>
      </w:r>
      <w:r>
        <w:br/>
      </w:r>
      <w:r>
        <w:rPr>
          <w:rFonts w:ascii="Times New Roman"/>
          <w:b w:val="false"/>
          <w:i w:val="false"/>
          <w:color w:val="000000"/>
          <w:sz w:val="28"/>
        </w:rPr>
        <w:t>
                 асырылмаған шығыс
</w:t>
      </w:r>
      <w:r>
        <w:br/>
      </w:r>
      <w:r>
        <w:rPr>
          <w:rFonts w:ascii="Times New Roman"/>
          <w:b w:val="false"/>
          <w:i w:val="false"/>
          <w:color w:val="000000"/>
          <w:sz w:val="28"/>
        </w:rPr>
        <w:t>
      846 06     Спот операцияларын қайта бағалаудан болған іске
</w:t>
      </w:r>
      <w:r>
        <w:br/>
      </w:r>
      <w:r>
        <w:rPr>
          <w:rFonts w:ascii="Times New Roman"/>
          <w:b w:val="false"/>
          <w:i w:val="false"/>
          <w:color w:val="000000"/>
          <w:sz w:val="28"/>
        </w:rPr>
        <w:t>
                 асырылмаған шығыс
</w:t>
      </w:r>
      <w:r>
        <w:br/>
      </w:r>
      <w:r>
        <w:rPr>
          <w:rFonts w:ascii="Times New Roman"/>
          <w:b w:val="false"/>
          <w:i w:val="false"/>
          <w:color w:val="000000"/>
          <w:sz w:val="28"/>
        </w:rPr>
        <w:t>
      846 07     Своп операцияларын қайта бағалаудан болған іске
</w:t>
      </w:r>
      <w:r>
        <w:br/>
      </w:r>
      <w:r>
        <w:rPr>
          <w:rFonts w:ascii="Times New Roman"/>
          <w:b w:val="false"/>
          <w:i w:val="false"/>
          <w:color w:val="000000"/>
          <w:sz w:val="28"/>
        </w:rPr>
        <w:t>
                 асырылмаған шығыс
</w:t>
      </w:r>
      <w:r>
        <w:br/>
      </w:r>
      <w:r>
        <w:rPr>
          <w:rFonts w:ascii="Times New Roman"/>
          <w:b w:val="false"/>
          <w:i w:val="false"/>
          <w:color w:val="000000"/>
          <w:sz w:val="28"/>
        </w:rPr>
        <w:t>
      846 08     Басқада туынды қаржы құралдары мен операцияларды
</w:t>
      </w:r>
      <w:r>
        <w:br/>
      </w:r>
      <w:r>
        <w:rPr>
          <w:rFonts w:ascii="Times New Roman"/>
          <w:b w:val="false"/>
          <w:i w:val="false"/>
          <w:color w:val="000000"/>
          <w:sz w:val="28"/>
        </w:rPr>
        <w:t>
                 қайта бағалаудан болған іске асырылмаған шығыс
</w:t>
      </w:r>
      <w:r>
        <w:br/>
      </w:r>
      <w:r>
        <w:rPr>
          <w:rFonts w:ascii="Times New Roman"/>
          <w:b w:val="false"/>
          <w:i w:val="false"/>
          <w:color w:val="000000"/>
          <w:sz w:val="28"/>
        </w:rPr>
        <w:t>
      847        Туынды қаржы құралдарымен операциялар бойынша
</w:t>
      </w:r>
      <w:r>
        <w:br/>
      </w:r>
      <w:r>
        <w:rPr>
          <w:rFonts w:ascii="Times New Roman"/>
          <w:b w:val="false"/>
          <w:i w:val="false"/>
          <w:color w:val="000000"/>
          <w:sz w:val="28"/>
        </w:rPr>
        <w:t>
                 шығыстар
</w:t>
      </w:r>
      <w:r>
        <w:br/>
      </w:r>
      <w:r>
        <w:rPr>
          <w:rFonts w:ascii="Times New Roman"/>
          <w:b w:val="false"/>
          <w:i w:val="false"/>
          <w:color w:val="000000"/>
          <w:sz w:val="28"/>
        </w:rPr>
        <w:t>
      847 01     Фьючерс операциялары бойынша шығыстар
</w:t>
      </w:r>
      <w:r>
        <w:br/>
      </w:r>
      <w:r>
        <w:rPr>
          <w:rFonts w:ascii="Times New Roman"/>
          <w:b w:val="false"/>
          <w:i w:val="false"/>
          <w:color w:val="000000"/>
          <w:sz w:val="28"/>
        </w:rPr>
        <w:t>
      847 02     Форвард операциялары бойынша шығыстар
</w:t>
      </w:r>
      <w:r>
        <w:br/>
      </w:r>
      <w:r>
        <w:rPr>
          <w:rFonts w:ascii="Times New Roman"/>
          <w:b w:val="false"/>
          <w:i w:val="false"/>
          <w:color w:val="000000"/>
          <w:sz w:val="28"/>
        </w:rPr>
        <w:t>
      847 03     Опцион операциялары бойынша шығыстар
</w:t>
      </w:r>
      <w:r>
        <w:br/>
      </w:r>
      <w:r>
        <w:rPr>
          <w:rFonts w:ascii="Times New Roman"/>
          <w:b w:val="false"/>
          <w:i w:val="false"/>
          <w:color w:val="000000"/>
          <w:sz w:val="28"/>
        </w:rPr>
        <w:t>
      847 04     Спот операциялары бойынша шығыстар
</w:t>
      </w:r>
      <w:r>
        <w:br/>
      </w:r>
      <w:r>
        <w:rPr>
          <w:rFonts w:ascii="Times New Roman"/>
          <w:b w:val="false"/>
          <w:i w:val="false"/>
          <w:color w:val="000000"/>
          <w:sz w:val="28"/>
        </w:rPr>
        <w:t>
      847 05     Своп операциялары бойынша шығыстар
</w:t>
      </w:r>
      <w:r>
        <w:br/>
      </w:r>
      <w:r>
        <w:rPr>
          <w:rFonts w:ascii="Times New Roman"/>
          <w:b w:val="false"/>
          <w:i w:val="false"/>
          <w:color w:val="000000"/>
          <w:sz w:val="28"/>
        </w:rPr>
        <w:t>
      847 06     Басқада туынды қаржы құралдарымен операциялар
</w:t>
      </w:r>
      <w:r>
        <w:br/>
      </w:r>
      <w:r>
        <w:rPr>
          <w:rFonts w:ascii="Times New Roman"/>
          <w:b w:val="false"/>
          <w:i w:val="false"/>
          <w:color w:val="000000"/>
          <w:sz w:val="28"/>
        </w:rPr>
        <w:t>
                 бойынша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86 шоттар тобы және 861 шоттан бастап 864 шот аралығы мынадай редакцияда жазылсын:
</w:t>
      </w:r>
      <w:r>
        <w:br/>
      </w:r>
      <w:r>
        <w:rPr>
          <w:rFonts w:ascii="Times New Roman"/>
          <w:b w:val="false"/>
          <w:i w:val="false"/>
          <w:color w:val="000000"/>
          <w:sz w:val="28"/>
        </w:rPr>
        <w:t>
      "86 Тоқтатылған және басқа да операциялардан болған кірістер (шығыстар)
</w:t>
      </w:r>
      <w:r>
        <w:br/>
      </w:r>
      <w:r>
        <w:rPr>
          <w:rFonts w:ascii="Times New Roman"/>
          <w:b w:val="false"/>
          <w:i w:val="false"/>
          <w:color w:val="000000"/>
          <w:sz w:val="28"/>
        </w:rPr>
        <w:t>
      861        Табиғат апаттарынан болған өтелмейтін шығыстар
</w:t>
      </w:r>
      <w:r>
        <w:br/>
      </w:r>
      <w:r>
        <w:rPr>
          <w:rFonts w:ascii="Times New Roman"/>
          <w:b w:val="false"/>
          <w:i w:val="false"/>
          <w:color w:val="000000"/>
          <w:sz w:val="28"/>
        </w:rPr>
        <w:t>
      862        Табиғат апаттарынан болған кірістер (шығыстар)
</w:t>
      </w:r>
      <w:r>
        <w:br/>
      </w:r>
      <w:r>
        <w:rPr>
          <w:rFonts w:ascii="Times New Roman"/>
          <w:b w:val="false"/>
          <w:i w:val="false"/>
          <w:color w:val="000000"/>
          <w:sz w:val="28"/>
        </w:rPr>
        <w:t>
      863        Тоқтатылған операциялардан болған кірістер
</w:t>
      </w:r>
      <w:r>
        <w:br/>
      </w:r>
      <w:r>
        <w:rPr>
          <w:rFonts w:ascii="Times New Roman"/>
          <w:b w:val="false"/>
          <w:i w:val="false"/>
          <w:color w:val="000000"/>
          <w:sz w:val="28"/>
        </w:rPr>
        <w:t>
                 (шығыстар)
</w:t>
      </w:r>
      <w:r>
        <w:br/>
      </w:r>
      <w:r>
        <w:rPr>
          <w:rFonts w:ascii="Times New Roman"/>
          <w:b w:val="false"/>
          <w:i w:val="false"/>
          <w:color w:val="000000"/>
          <w:sz w:val="28"/>
        </w:rPr>
        <w:t>
      864        Басқада кірістер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10-класта:
</w:t>
      </w:r>
      <w:r>
        <w:br/>
      </w:r>
      <w:r>
        <w:rPr>
          <w:rFonts w:ascii="Times New Roman"/>
          <w:b w:val="false"/>
          <w:i w:val="false"/>
          <w:color w:val="000000"/>
          <w:sz w:val="28"/>
        </w:rPr>
        <w:t>
      1022 және 1024 шоттарының атындағы "(актив шоттары бойынша)" деген сөздер алынып тасталсын;
</w:t>
      </w:r>
      <w:r>
        <w:br/>
      </w:r>
      <w:r>
        <w:rPr>
          <w:rFonts w:ascii="Times New Roman"/>
          <w:b w:val="false"/>
          <w:i w:val="false"/>
          <w:color w:val="000000"/>
          <w:sz w:val="28"/>
        </w:rPr>
        <w:t>
      1023 және 1025 шоттарының атындағы "(пассив шоттары бойынша)" деген сөздер алынып тасталсын;
</w:t>
      </w:r>
      <w:r>
        <w:br/>
      </w:r>
      <w:r>
        <w:rPr>
          <w:rFonts w:ascii="Times New Roman"/>
          <w:b w:val="false"/>
          <w:i w:val="false"/>
          <w:color w:val="000000"/>
          <w:sz w:val="28"/>
        </w:rPr>
        <w:t>
      1072 және 1074 шоттарының атындағы "(актив операциялары бойынша)" деген сөздер алынып тасталсын;
</w:t>
      </w:r>
      <w:r>
        <w:br/>
      </w:r>
      <w:r>
        <w:rPr>
          <w:rFonts w:ascii="Times New Roman"/>
          <w:b w:val="false"/>
          <w:i w:val="false"/>
          <w:color w:val="000000"/>
          <w:sz w:val="28"/>
        </w:rPr>
        <w:t>
      1073 және 1075 шоттарының атындағы "(пассив операциялары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3-тарауда:
</w:t>
      </w:r>
      <w:r>
        <w:br/>
      </w:r>
      <w:r>
        <w:rPr>
          <w:rFonts w:ascii="Times New Roman"/>
          <w:b w:val="false"/>
          <w:i w:val="false"/>
          <w:color w:val="000000"/>
          <w:sz w:val="28"/>
        </w:rPr>
        <w:t>
      145 шоттың сипаттамасынан кейін мынадай мазмұндағы 151 01, 161 01 және 161 02 шоттардың атауларымен және сипаттамаларымен толықтырылсын:
</w:t>
      </w:r>
      <w:r>
        <w:br/>
      </w:r>
      <w:r>
        <w:rPr>
          <w:rFonts w:ascii="Times New Roman"/>
          <w:b w:val="false"/>
          <w:i w:val="false"/>
          <w:color w:val="000000"/>
          <w:sz w:val="28"/>
        </w:rPr>
        <w:t>
      "151 01 "Сатуға арналған ұзақ мерзімді активтер" (актив).
</w:t>
      </w:r>
      <w:r>
        <w:br/>
      </w:r>
      <w:r>
        <w:rPr>
          <w:rFonts w:ascii="Times New Roman"/>
          <w:b w:val="false"/>
          <w:i w:val="false"/>
          <w:color w:val="000000"/>
          <w:sz w:val="28"/>
        </w:rPr>
        <w:t>
      Мақсаты: сатуға арналған ұзақ мерзімді активтердің құнын есепке алу.
</w:t>
      </w:r>
      <w:r>
        <w:br/>
      </w:r>
      <w:r>
        <w:rPr>
          <w:rFonts w:ascii="Times New Roman"/>
          <w:b w:val="false"/>
          <w:i w:val="false"/>
          <w:color w:val="000000"/>
          <w:sz w:val="28"/>
        </w:rPr>
        <w:t>
      Шоттың дебеті бойынша сатуға арналған ұзақ мерзімді активтердің құны және оң қайта бағалау сомасы жазылады.
</w:t>
      </w:r>
      <w:r>
        <w:br/>
      </w:r>
      <w:r>
        <w:rPr>
          <w:rFonts w:ascii="Times New Roman"/>
          <w:b w:val="false"/>
          <w:i w:val="false"/>
          <w:color w:val="000000"/>
          <w:sz w:val="28"/>
        </w:rPr>
        <w:t>
      Шоттың кредиті бойынша сатуға арналған ұзақ мерзімді активтер іске асырылған немесе басқаша шығарылған жағдайда олардың құнын есептен шығару және теріс қайта бағалау сомасы жазылады.
</w:t>
      </w:r>
      <w:r>
        <w:br/>
      </w:r>
      <w:r>
        <w:rPr>
          <w:rFonts w:ascii="Times New Roman"/>
          <w:b w:val="false"/>
          <w:i w:val="false"/>
          <w:color w:val="000000"/>
          <w:sz w:val="28"/>
        </w:rPr>
        <w:t>
      161 01 "Инвестициялық жылжымайтын мүлік" (актив).
</w:t>
      </w:r>
      <w:r>
        <w:br/>
      </w:r>
      <w:r>
        <w:rPr>
          <w:rFonts w:ascii="Times New Roman"/>
          <w:b w:val="false"/>
          <w:i w:val="false"/>
          <w:color w:val="000000"/>
          <w:sz w:val="28"/>
        </w:rPr>
        <w:t>
      Мақсаты: инвестициялық жылжымайтын мүліктің құнын есепке алу.
</w:t>
      </w:r>
      <w:r>
        <w:br/>
      </w:r>
      <w:r>
        <w:rPr>
          <w:rFonts w:ascii="Times New Roman"/>
          <w:b w:val="false"/>
          <w:i w:val="false"/>
          <w:color w:val="000000"/>
          <w:sz w:val="28"/>
        </w:rPr>
        <w:t>
      Шоттың дебеті бойынша әділ құны бойынша есепке алу моделін пайдаланған жағдайда, инвестициялық жылжымайтын мүліктің сатып алған, қайта жіктеген және оң қайта бағалаған кездегі құны жазылады.
</w:t>
      </w:r>
      <w:r>
        <w:br/>
      </w:r>
      <w:r>
        <w:rPr>
          <w:rFonts w:ascii="Times New Roman"/>
          <w:b w:val="false"/>
          <w:i w:val="false"/>
          <w:color w:val="000000"/>
          <w:sz w:val="28"/>
        </w:rPr>
        <w:t>
      Шоттың кредиті бойынша инвестициялық жылжымайтын мүлік іске асырылған немесе активті инвестициялық жылжымайтын мүлік ретінде жіктеудің өзгеруіне байланысты басқаша шығарылған кездегі және әділ құны бойынша есепке алу моделін пайдаланған жағдайда теріс қайта бағаланған кездегі оның құнын есептен шығару жазылады.
</w:t>
      </w:r>
      <w:r>
        <w:br/>
      </w:r>
      <w:r>
        <w:rPr>
          <w:rFonts w:ascii="Times New Roman"/>
          <w:b w:val="false"/>
          <w:i w:val="false"/>
          <w:color w:val="000000"/>
          <w:sz w:val="28"/>
        </w:rPr>
        <w:t>
      161 02 "Инвестициялық жылжымайтын мүліктің тозуы" (контрактив).
</w:t>
      </w:r>
      <w:r>
        <w:br/>
      </w:r>
      <w:r>
        <w:rPr>
          <w:rFonts w:ascii="Times New Roman"/>
          <w:b w:val="false"/>
          <w:i w:val="false"/>
          <w:color w:val="000000"/>
          <w:sz w:val="28"/>
        </w:rPr>
        <w:t>
      Мақсаты: инвестициялық жылжымайтын мүлік бойынша есептелген амортизация сомаларын есепке алу.
</w:t>
      </w:r>
      <w:r>
        <w:br/>
      </w:r>
      <w:r>
        <w:rPr>
          <w:rFonts w:ascii="Times New Roman"/>
          <w:b w:val="false"/>
          <w:i w:val="false"/>
          <w:color w:val="000000"/>
          <w:sz w:val="28"/>
        </w:rPr>
        <w:t>
      Шоттың кредиті бойынша инвестициялық жылжымайтын мүлік бойынша есептелген амортизация сомасы жазылады.
</w:t>
      </w:r>
      <w:r>
        <w:br/>
      </w:r>
      <w:r>
        <w:rPr>
          <w:rFonts w:ascii="Times New Roman"/>
          <w:b w:val="false"/>
          <w:i w:val="false"/>
          <w:color w:val="000000"/>
          <w:sz w:val="28"/>
        </w:rPr>
        <w:t>
      Шоттың дебеті бойынша инвестициялық жылжымайтын мүлік іске асырылған немесе активті инвестициялық жылжымайтын мүлік ретінде жіктеудің өзгеруіне байланысты басқаша шығарылған кезде инвестициялық жылжымайтын мүлік бойынша есептелген амортизация сомаларын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301 44 шоттың аты мен сипаттамасы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301 47 шоттың сипаттамасынан кейін мынадай мазмұндағы 301 48 бастап 301 53 аралығындағы шоттардың аттарымен және сипаттамаларымен толықтырылсын:
</w:t>
      </w:r>
      <w:r>
        <w:br/>
      </w:r>
      <w:r>
        <w:rPr>
          <w:rFonts w:ascii="Times New Roman"/>
          <w:b w:val="false"/>
          <w:i w:val="false"/>
          <w:color w:val="000000"/>
          <w:sz w:val="28"/>
        </w:rPr>
        <w:t>
      "301 48 "Еңбек сіңірілмеген сыйлықақылар бойынша қайта сақтандыру активтері" (актив).
</w:t>
      </w:r>
      <w:r>
        <w:br/>
      </w:r>
      <w:r>
        <w:rPr>
          <w:rFonts w:ascii="Times New Roman"/>
          <w:b w:val="false"/>
          <w:i w:val="false"/>
          <w:color w:val="000000"/>
          <w:sz w:val="28"/>
        </w:rPr>
        <w:t>
      Мақсаты: еңбек сіңірілмеген сыйлықақылар бойынша қайта сақтандыру активтерінің сомаларын есепке алу.
</w:t>
      </w:r>
      <w:r>
        <w:br/>
      </w:r>
      <w:r>
        <w:rPr>
          <w:rFonts w:ascii="Times New Roman"/>
          <w:b w:val="false"/>
          <w:i w:val="false"/>
          <w:color w:val="000000"/>
          <w:sz w:val="28"/>
        </w:rPr>
        <w:t>
      Шоттың дебеті бойынша тәуекелдерді қайта сақтандыру шарттарына сәйкес қайта сақтандырушыға берген кездегі еңбек сіңірілмеген сыйлықақылар бойынша қайта сақтандыру активтерінің сомасы жазылады.
</w:t>
      </w:r>
      <w:r>
        <w:br/>
      </w:r>
      <w:r>
        <w:rPr>
          <w:rFonts w:ascii="Times New Roman"/>
          <w:b w:val="false"/>
          <w:i w:val="false"/>
          <w:color w:val="000000"/>
          <w:sz w:val="28"/>
        </w:rPr>
        <w:t>
      Шоттың кредиті бойынша қайта сақтандырушы оларды төлеген немесе қайта сақтандыру активтері азайған кезде қайта сақтандыру бойынша активтердің сомасын есептен шығару жазылады.
</w:t>
      </w:r>
      <w:r>
        <w:br/>
      </w:r>
      <w:r>
        <w:rPr>
          <w:rFonts w:ascii="Times New Roman"/>
          <w:b w:val="false"/>
          <w:i w:val="false"/>
          <w:color w:val="000000"/>
          <w:sz w:val="28"/>
        </w:rPr>
        <w:t>
      301 49 "Болған, бірақ жарияланбаған зиян бойынша қайта сақтандыру активтері" (актив).
</w:t>
      </w:r>
      <w:r>
        <w:br/>
      </w:r>
      <w:r>
        <w:rPr>
          <w:rFonts w:ascii="Times New Roman"/>
          <w:b w:val="false"/>
          <w:i w:val="false"/>
          <w:color w:val="000000"/>
          <w:sz w:val="28"/>
        </w:rPr>
        <w:t>
      Мақсаты: болған, бірақ жарияланбаған зиян бойынша қайта сақтандыру активтерінің сомаларын есепке алу.
</w:t>
      </w:r>
      <w:r>
        <w:br/>
      </w:r>
      <w:r>
        <w:rPr>
          <w:rFonts w:ascii="Times New Roman"/>
          <w:b w:val="false"/>
          <w:i w:val="false"/>
          <w:color w:val="000000"/>
          <w:sz w:val="28"/>
        </w:rPr>
        <w:t>
      Шоттың дебеті бойынша болған, бірақ жарияланбаған зиян бойынша қайта сақтандыру активтерінің тәуекелдерді қайта сақтандыру шарттарына сәйкес қайта сақтандырушыға берген кездегі сомасы жазылады.
</w:t>
      </w:r>
      <w:r>
        <w:br/>
      </w:r>
      <w:r>
        <w:rPr>
          <w:rFonts w:ascii="Times New Roman"/>
          <w:b w:val="false"/>
          <w:i w:val="false"/>
          <w:color w:val="000000"/>
          <w:sz w:val="28"/>
        </w:rPr>
        <w:t>
      Шоттың кредиті бойынша қайта сақтандырушы оларды төлеген немесе қайта сақтандыру активтері азайған кезде қайта сақтандыру бойынша активтердің сомасын есептен шығару жазылады.
</w:t>
      </w:r>
      <w:r>
        <w:br/>
      </w:r>
      <w:r>
        <w:rPr>
          <w:rFonts w:ascii="Times New Roman"/>
          <w:b w:val="false"/>
          <w:i w:val="false"/>
          <w:color w:val="000000"/>
          <w:sz w:val="28"/>
        </w:rPr>
        <w:t>
      301 50 "Өмірді сақтандыру (қайта сақтандыру) шарттары бойынша болмаған зиян бойынша қайта сақтандыру активтері" (актив).
</w:t>
      </w:r>
      <w:r>
        <w:br/>
      </w:r>
      <w:r>
        <w:rPr>
          <w:rFonts w:ascii="Times New Roman"/>
          <w:b w:val="false"/>
          <w:i w:val="false"/>
          <w:color w:val="000000"/>
          <w:sz w:val="28"/>
        </w:rPr>
        <w:t>
      Мақсаты: өмірді сақтандыру (қайта сақтандыру) шарттары бойынша болмаған зиян бойынша қайта сақтандыру активтерінің сомаларын есепке алу.
</w:t>
      </w:r>
      <w:r>
        <w:br/>
      </w:r>
      <w:r>
        <w:rPr>
          <w:rFonts w:ascii="Times New Roman"/>
          <w:b w:val="false"/>
          <w:i w:val="false"/>
          <w:color w:val="000000"/>
          <w:sz w:val="28"/>
        </w:rPr>
        <w:t>
      Шоттың дебеті бойынша өмірді сақтандыру (қайта сақтандыру) шарттары бойынша болмаған зиян бойынша қайта сақтандыру активтерінің тәуекелдерді қайта сақтандыру шарттарына сәйкес қайта сақтандырушыға берген кездегі сомасы жазылады.
</w:t>
      </w:r>
      <w:r>
        <w:br/>
      </w:r>
      <w:r>
        <w:rPr>
          <w:rFonts w:ascii="Times New Roman"/>
          <w:b w:val="false"/>
          <w:i w:val="false"/>
          <w:color w:val="000000"/>
          <w:sz w:val="28"/>
        </w:rPr>
        <w:t>
      Шоттың кредиті бойынша қайта сақтандырушы оларды төлеген немесе қайта сақтандыру активтері азайған кезде қайта сақтандыру бойынша активтердің сомасын есептен шығару жазылады.
</w:t>
      </w:r>
      <w:r>
        <w:br/>
      </w:r>
      <w:r>
        <w:rPr>
          <w:rFonts w:ascii="Times New Roman"/>
          <w:b w:val="false"/>
          <w:i w:val="false"/>
          <w:color w:val="000000"/>
          <w:sz w:val="28"/>
        </w:rPr>
        <w:t>
      301 51 "Аннуитет шарттары бойынша болмаған зиян бойынша қайта сақтандыру активтері" (актив).
</w:t>
      </w:r>
      <w:r>
        <w:br/>
      </w:r>
      <w:r>
        <w:rPr>
          <w:rFonts w:ascii="Times New Roman"/>
          <w:b w:val="false"/>
          <w:i w:val="false"/>
          <w:color w:val="000000"/>
          <w:sz w:val="28"/>
        </w:rPr>
        <w:t>
      Мақсаты: аннуитет шарттары бойынша болмаған зиян бойынша қайта сақтандыру активтерінің сомаларын есепке алу.
</w:t>
      </w:r>
      <w:r>
        <w:br/>
      </w:r>
      <w:r>
        <w:rPr>
          <w:rFonts w:ascii="Times New Roman"/>
          <w:b w:val="false"/>
          <w:i w:val="false"/>
          <w:color w:val="000000"/>
          <w:sz w:val="28"/>
        </w:rPr>
        <w:t>
      Шоттың дебеті бойынша аннуитет шарттары бойынша болмаған зиян бойынша активтердің тәуекелдерді қайта сақтандыру шарттарына сәйкес қайта сақтандырушыға берген кездегі сомасы жазылады.
</w:t>
      </w:r>
      <w:r>
        <w:br/>
      </w:r>
      <w:r>
        <w:rPr>
          <w:rFonts w:ascii="Times New Roman"/>
          <w:b w:val="false"/>
          <w:i w:val="false"/>
          <w:color w:val="000000"/>
          <w:sz w:val="28"/>
        </w:rPr>
        <w:t>
      Шоттың кредиті бойынша қайта сақтандырушы оларды төлеген немесе қайта сақтандыру активтері азайған кезде қайта сақтандыру бойынша активтердің сомасын есептен шығару жазылады.
</w:t>
      </w:r>
      <w:r>
        <w:br/>
      </w:r>
      <w:r>
        <w:rPr>
          <w:rFonts w:ascii="Times New Roman"/>
          <w:b w:val="false"/>
          <w:i w:val="false"/>
          <w:color w:val="000000"/>
          <w:sz w:val="28"/>
        </w:rPr>
        <w:t>
      301 52 "Жарияланған, бірақ реттелмеген зиян бойынша қайта сақтандыру активтері" (активтік).
</w:t>
      </w:r>
      <w:r>
        <w:br/>
      </w:r>
      <w:r>
        <w:rPr>
          <w:rFonts w:ascii="Times New Roman"/>
          <w:b w:val="false"/>
          <w:i w:val="false"/>
          <w:color w:val="000000"/>
          <w:sz w:val="28"/>
        </w:rPr>
        <w:t>
      Мақсаты: жарияланған, бірақ реттелмеген зиян бойынша қайта сақтандыру активтерінің сомаларын есепке алу.
</w:t>
      </w:r>
      <w:r>
        <w:br/>
      </w:r>
      <w:r>
        <w:rPr>
          <w:rFonts w:ascii="Times New Roman"/>
          <w:b w:val="false"/>
          <w:i w:val="false"/>
          <w:color w:val="000000"/>
          <w:sz w:val="28"/>
        </w:rPr>
        <w:t>
      Шоттың дебеті бойынша жарияланған, бірақ реттелмеген зиян бойынша активтердің тәуекелдерді қайта сақтандыру шарттарына сәйкес қайта сақтандырушыға берген кездегі сомасы жазылады.
</w:t>
      </w:r>
      <w:r>
        <w:br/>
      </w:r>
      <w:r>
        <w:rPr>
          <w:rFonts w:ascii="Times New Roman"/>
          <w:b w:val="false"/>
          <w:i w:val="false"/>
          <w:color w:val="000000"/>
          <w:sz w:val="28"/>
        </w:rPr>
        <w:t>
      Шоттың кредиті бойынша қайта сақтандырушы оларды төлеген немесе қайта сақтандыру активтері азайған кезде жарияланған, бірақ реттелмеген зияндар бойынша қайта сақтандыру активтерінің сомасын есептен шығару жазылады.
</w:t>
      </w:r>
      <w:r>
        <w:br/>
      </w:r>
      <w:r>
        <w:rPr>
          <w:rFonts w:ascii="Times New Roman"/>
          <w:b w:val="false"/>
          <w:i w:val="false"/>
          <w:color w:val="000000"/>
          <w:sz w:val="28"/>
        </w:rPr>
        <w:t>
      301 53 "Қосымша резервтер бойынша қайта сақтандыру активтері" (актив).
</w:t>
      </w:r>
      <w:r>
        <w:br/>
      </w:r>
      <w:r>
        <w:rPr>
          <w:rFonts w:ascii="Times New Roman"/>
          <w:b w:val="false"/>
          <w:i w:val="false"/>
          <w:color w:val="000000"/>
          <w:sz w:val="28"/>
        </w:rPr>
        <w:t>
      Мақсаты: қосымша резервтер бойынша қайта сақтандыру активтерінің сомаларын есепке алу.
</w:t>
      </w:r>
      <w:r>
        <w:br/>
      </w:r>
      <w:r>
        <w:rPr>
          <w:rFonts w:ascii="Times New Roman"/>
          <w:b w:val="false"/>
          <w:i w:val="false"/>
          <w:color w:val="000000"/>
          <w:sz w:val="28"/>
        </w:rPr>
        <w:t>
      Шоттың дебеті бойынша қосымша резервтер бойынша активтердің тәуекелдерді қайта сақтандыру шарттарына сәйкес қайта сақтандырушыға берген кездегі сомасы жазылады.
</w:t>
      </w:r>
      <w:r>
        <w:br/>
      </w:r>
      <w:r>
        <w:rPr>
          <w:rFonts w:ascii="Times New Roman"/>
          <w:b w:val="false"/>
          <w:i w:val="false"/>
          <w:color w:val="000000"/>
          <w:sz w:val="28"/>
        </w:rPr>
        <w:t>
      Шоттың кредиті бойынша қайта сақтандырушы оларды төлеген немесе қайта сақтандыру активтері азайған кезде қосымша резервтер бойынша қайта сақтандыру активтерінің сомасын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311 25 шоттың сипаттамасынан кейін мынадай мазмұндағы 311 40 шоттың атымен және сипаттамасымен толықтырылсын:
</w:t>
      </w:r>
      <w:r>
        <w:br/>
      </w:r>
      <w:r>
        <w:rPr>
          <w:rFonts w:ascii="Times New Roman"/>
          <w:b w:val="false"/>
          <w:i w:val="false"/>
          <w:color w:val="000000"/>
          <w:sz w:val="28"/>
        </w:rPr>
        <w:t>
      "311 40 "Қайта сақтандыру активтерінің құнсыздануынан болған зияндарды жабуға арналған резервтер (провизиялар)" (контрактив).
</w:t>
      </w:r>
      <w:r>
        <w:br/>
      </w:r>
      <w:r>
        <w:rPr>
          <w:rFonts w:ascii="Times New Roman"/>
          <w:b w:val="false"/>
          <w:i w:val="false"/>
          <w:color w:val="000000"/>
          <w:sz w:val="28"/>
        </w:rPr>
        <w:t>
      Мақсаты: қайта сақтандыру активтерінің құнсыздануынан болған зияндарды жабуға құрылатын резервтердің (провизиялардың) сомаларын есепке алу.
</w:t>
      </w:r>
      <w:r>
        <w:br/>
      </w:r>
      <w:r>
        <w:rPr>
          <w:rFonts w:ascii="Times New Roman"/>
          <w:b w:val="false"/>
          <w:i w:val="false"/>
          <w:color w:val="000000"/>
          <w:sz w:val="28"/>
        </w:rPr>
        <w:t>
      Шоттың кредиті бойынша қайта сақтандыру активтерінің құнсыздануынан болған зияндарды жабуға құрылатын резервтердің (провизиялардың) сомасы жазылады.
</w:t>
      </w:r>
      <w:r>
        <w:br/>
      </w:r>
      <w:r>
        <w:rPr>
          <w:rFonts w:ascii="Times New Roman"/>
          <w:b w:val="false"/>
          <w:i w:val="false"/>
          <w:color w:val="000000"/>
          <w:sz w:val="28"/>
        </w:rPr>
        <w:t>
      Шоттың дебеті бойынша құрылған резервтердің (провизиялардың) олар жойылған немесе қайта сақтандыру активтерінің құнсыздануынан болған зияндардың сомалары есептен шығарылған кездегі сомаларын есептен шығару жазылады.";
</w:t>
      </w:r>
      <w:r>
        <w:br/>
      </w:r>
      <w:r>
        <w:rPr>
          <w:rFonts w:ascii="Times New Roman"/>
          <w:b w:val="false"/>
          <w:i w:val="false"/>
          <w:color w:val="000000"/>
          <w:sz w:val="28"/>
        </w:rPr>
        <w:t>
      334 90 шоттың сипаттамасынан кейін мынадай мазмұндағы 335 01 бастап 335 06 аралығындағы шоттар аттарымен және сипаттамаларымен толықтырылсын:
</w:t>
      </w:r>
      <w:r>
        <w:br/>
      </w:r>
      <w:r>
        <w:rPr>
          <w:rFonts w:ascii="Times New Roman"/>
          <w:b w:val="false"/>
          <w:i w:val="false"/>
          <w:color w:val="000000"/>
          <w:sz w:val="28"/>
        </w:rPr>
        <w:t>
      "335 01 "Фьючерс операциялары бойынша талаптар" (актив).
</w:t>
      </w:r>
      <w:r>
        <w:br/>
      </w:r>
      <w:r>
        <w:rPr>
          <w:rFonts w:ascii="Times New Roman"/>
          <w:b w:val="false"/>
          <w:i w:val="false"/>
          <w:color w:val="000000"/>
          <w:sz w:val="28"/>
        </w:rPr>
        <w:t>
      Мақсаты: фьючерс операцияларын жасау нәтижесінде туындаған талаптардың сомаларын есепке алу.
</w:t>
      </w:r>
      <w:r>
        <w:br/>
      </w:r>
      <w:r>
        <w:rPr>
          <w:rFonts w:ascii="Times New Roman"/>
          <w:b w:val="false"/>
          <w:i w:val="false"/>
          <w:color w:val="000000"/>
          <w:sz w:val="28"/>
        </w:rPr>
        <w:t>
      Шоттың дебеті бойынша фьючерс операцияларын жасау нәтижесінде туындаған талаптардың сомалары, сондай-ақ оң қайта бағалау сомалары жазылады.
</w:t>
      </w:r>
      <w:r>
        <w:br/>
      </w:r>
      <w:r>
        <w:rPr>
          <w:rFonts w:ascii="Times New Roman"/>
          <w:b w:val="false"/>
          <w:i w:val="false"/>
          <w:color w:val="000000"/>
          <w:sz w:val="28"/>
        </w:rPr>
        <w:t>
      Шоттың кредиті бойынша туындаған талаптардың клиент оларды төлеген немесе баланстан есептен шығарылған кездегі сомаларын, сондай-ақ теріс қайта бағалау сомасын есептен шығару жазылады.
</w:t>
      </w:r>
      <w:r>
        <w:br/>
      </w:r>
      <w:r>
        <w:rPr>
          <w:rFonts w:ascii="Times New Roman"/>
          <w:b w:val="false"/>
          <w:i w:val="false"/>
          <w:color w:val="000000"/>
          <w:sz w:val="28"/>
        </w:rPr>
        <w:t>
      335 02 "Форвард операциялары бойынша талаптар" (актив).
</w:t>
      </w:r>
      <w:r>
        <w:br/>
      </w:r>
      <w:r>
        <w:rPr>
          <w:rFonts w:ascii="Times New Roman"/>
          <w:b w:val="false"/>
          <w:i w:val="false"/>
          <w:color w:val="000000"/>
          <w:sz w:val="28"/>
        </w:rPr>
        <w:t>
      Мақсаты: форвард операцияларын жасау нәтижесінде туындаған талаптардың сомаларын есепке алу.
</w:t>
      </w:r>
      <w:r>
        <w:br/>
      </w:r>
      <w:r>
        <w:rPr>
          <w:rFonts w:ascii="Times New Roman"/>
          <w:b w:val="false"/>
          <w:i w:val="false"/>
          <w:color w:val="000000"/>
          <w:sz w:val="28"/>
        </w:rPr>
        <w:t>
      Шоттың дебеті бойынша форвард операцияларын жасау нәтижесінде туындаған талаптардың сомалары, сондай-ақ оң қайта бағалау сомалары жазылады.
</w:t>
      </w:r>
      <w:r>
        <w:br/>
      </w:r>
      <w:r>
        <w:rPr>
          <w:rFonts w:ascii="Times New Roman"/>
          <w:b w:val="false"/>
          <w:i w:val="false"/>
          <w:color w:val="000000"/>
          <w:sz w:val="28"/>
        </w:rPr>
        <w:t>
      Шоттың кредиті бойынша туындаған талаптардың клиент оларды төлеген немесе олар баланстан есептен шығарылған кездегі сомаларын, сондай-ақ теріс қайта бағалау сомасын есептен шығару жазылады.
</w:t>
      </w:r>
      <w:r>
        <w:br/>
      </w:r>
      <w:r>
        <w:rPr>
          <w:rFonts w:ascii="Times New Roman"/>
          <w:b w:val="false"/>
          <w:i w:val="false"/>
          <w:color w:val="000000"/>
          <w:sz w:val="28"/>
        </w:rPr>
        <w:t>
      335 03 "Опцион операциялары бойынша талаптар" (активтік).
</w:t>
      </w:r>
      <w:r>
        <w:br/>
      </w:r>
      <w:r>
        <w:rPr>
          <w:rFonts w:ascii="Times New Roman"/>
          <w:b w:val="false"/>
          <w:i w:val="false"/>
          <w:color w:val="000000"/>
          <w:sz w:val="28"/>
        </w:rPr>
        <w:t>
      Мақсаты: опцион операцияларын жасау нәтижесінде туындаған талаптардың сомаларын есепке алу.
</w:t>
      </w:r>
      <w:r>
        <w:br/>
      </w:r>
      <w:r>
        <w:rPr>
          <w:rFonts w:ascii="Times New Roman"/>
          <w:b w:val="false"/>
          <w:i w:val="false"/>
          <w:color w:val="000000"/>
          <w:sz w:val="28"/>
        </w:rPr>
        <w:t>
      Шоттың дебеті бойынша опцион операцияларын жасау нәтижесінде туындаған талаптардың сомалары, сондай-ақ оң қайта бағалау сомалары жазылады.
</w:t>
      </w:r>
      <w:r>
        <w:br/>
      </w:r>
      <w:r>
        <w:rPr>
          <w:rFonts w:ascii="Times New Roman"/>
          <w:b w:val="false"/>
          <w:i w:val="false"/>
          <w:color w:val="000000"/>
          <w:sz w:val="28"/>
        </w:rPr>
        <w:t>
      Шоттың кредиті бойынша туындаған талаптардың клиент оларды төлеген немесе баланстан есептен шығарылған кездегі сомаларын, сондай-ақ теріс қайта бағалау сомасын есептен шығару жазылады.
</w:t>
      </w:r>
      <w:r>
        <w:br/>
      </w:r>
      <w:r>
        <w:rPr>
          <w:rFonts w:ascii="Times New Roman"/>
          <w:b w:val="false"/>
          <w:i w:val="false"/>
          <w:color w:val="000000"/>
          <w:sz w:val="28"/>
        </w:rPr>
        <w:t>
      335 04 "Спот операциялары бойынша талаптар" (актив).
</w:t>
      </w:r>
      <w:r>
        <w:br/>
      </w:r>
      <w:r>
        <w:rPr>
          <w:rFonts w:ascii="Times New Roman"/>
          <w:b w:val="false"/>
          <w:i w:val="false"/>
          <w:color w:val="000000"/>
          <w:sz w:val="28"/>
        </w:rPr>
        <w:t>
      Мақсаты: спот операцияларын жасау нәтижесінде туындаған талаптардың сомаларын есепке алу.
</w:t>
      </w:r>
      <w:r>
        <w:br/>
      </w:r>
      <w:r>
        <w:rPr>
          <w:rFonts w:ascii="Times New Roman"/>
          <w:b w:val="false"/>
          <w:i w:val="false"/>
          <w:color w:val="000000"/>
          <w:sz w:val="28"/>
        </w:rPr>
        <w:t>
      Шоттың дебеті бойынша спот операцияларын жасау нәтижесінде туындаған талаптардың сомалары, сондай-ақ оң қайта бағалау сомалары жазылады.
</w:t>
      </w:r>
      <w:r>
        <w:br/>
      </w:r>
      <w:r>
        <w:rPr>
          <w:rFonts w:ascii="Times New Roman"/>
          <w:b w:val="false"/>
          <w:i w:val="false"/>
          <w:color w:val="000000"/>
          <w:sz w:val="28"/>
        </w:rPr>
        <w:t>
      Шоттың кредиті бойынша туындаған талаптардың қарсы әріптес оларды төлеген немесе спот операциялары жойылған кездегі сомаларын, сондай-ақ теріс қайта бағалау сомасын есептен шығару жазылады.
</w:t>
      </w:r>
      <w:r>
        <w:br/>
      </w:r>
      <w:r>
        <w:rPr>
          <w:rFonts w:ascii="Times New Roman"/>
          <w:b w:val="false"/>
          <w:i w:val="false"/>
          <w:color w:val="000000"/>
          <w:sz w:val="28"/>
        </w:rPr>
        <w:t>
      335 05 "Своп операциялары бойынша талаптар" (актив).
</w:t>
      </w:r>
      <w:r>
        <w:br/>
      </w:r>
      <w:r>
        <w:rPr>
          <w:rFonts w:ascii="Times New Roman"/>
          <w:b w:val="false"/>
          <w:i w:val="false"/>
          <w:color w:val="000000"/>
          <w:sz w:val="28"/>
        </w:rPr>
        <w:t>
      Мақсаты: своп операцияларын жасау нәтижесінде туындаған талаптардың сомаларын есепке алу.
</w:t>
      </w:r>
      <w:r>
        <w:br/>
      </w:r>
      <w:r>
        <w:rPr>
          <w:rFonts w:ascii="Times New Roman"/>
          <w:b w:val="false"/>
          <w:i w:val="false"/>
          <w:color w:val="000000"/>
          <w:sz w:val="28"/>
        </w:rPr>
        <w:t>
      Шоттың дебеті бойынша своп операцияларын жасау нәтижесінде туындаған талаптардың сомалары, сондай-ақ оң қайта бағалау сомалары жазылады.
</w:t>
      </w:r>
      <w:r>
        <w:br/>
      </w:r>
      <w:r>
        <w:rPr>
          <w:rFonts w:ascii="Times New Roman"/>
          <w:b w:val="false"/>
          <w:i w:val="false"/>
          <w:color w:val="000000"/>
          <w:sz w:val="28"/>
        </w:rPr>
        <w:t>
      Шоттың кредиті бойынша туындаған талаптардың қарсы әріптес оларды төлеген кездегі немесе спот операциялары жойылған кездегі сомаларын, сондай-ақ теріс қайта бағалау сомасын есептен шығару жазылады.
</w:t>
      </w:r>
      <w:r>
        <w:br/>
      </w:r>
      <w:r>
        <w:rPr>
          <w:rFonts w:ascii="Times New Roman"/>
          <w:b w:val="false"/>
          <w:i w:val="false"/>
          <w:color w:val="000000"/>
          <w:sz w:val="28"/>
        </w:rPr>
        <w:t>
      335 06 "Басқа да туынды қаржы құралдарымен операциялар бойынша талаптар" (актив).
</w:t>
      </w:r>
      <w:r>
        <w:br/>
      </w:r>
      <w:r>
        <w:rPr>
          <w:rFonts w:ascii="Times New Roman"/>
          <w:b w:val="false"/>
          <w:i w:val="false"/>
          <w:color w:val="000000"/>
          <w:sz w:val="28"/>
        </w:rPr>
        <w:t>
      Мақсаты: басқа да туынды қаржы құралдарымен операциялар жасау нәтижесінде туындаған талаптардың сомаларын есепке алу.
</w:t>
      </w:r>
      <w:r>
        <w:br/>
      </w:r>
      <w:r>
        <w:rPr>
          <w:rFonts w:ascii="Times New Roman"/>
          <w:b w:val="false"/>
          <w:i w:val="false"/>
          <w:color w:val="000000"/>
          <w:sz w:val="28"/>
        </w:rPr>
        <w:t>
      Шоттың дебеті бойынша басқа да туынды қаржы құралдарымен операциялар жасау нәтижесінде туындаған талаптардың сомалары, сондай-ақ оң қайта бағалау сомалары жазылады.
</w:t>
      </w:r>
      <w:r>
        <w:br/>
      </w:r>
      <w:r>
        <w:rPr>
          <w:rFonts w:ascii="Times New Roman"/>
          <w:b w:val="false"/>
          <w:i w:val="false"/>
          <w:color w:val="000000"/>
          <w:sz w:val="28"/>
        </w:rPr>
        <w:t>
      Шоттың кредиті бойынша туындаған талаптардың қарсы әріптес оларды төлеген кездегі немесе басқа да туынды қаржы құралдарымен операциялар жойылған кездегі сомаларын, сондай-ақ теріс қайта бағалау сомасын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403 24 шоттың сипаттамасынан кейін мынадай мазмұндағы 404 01 бастап 404 03 аралығындағы шоттар атауларымен және сипаттамаларымен толықтырылсын:
</w:t>
      </w:r>
      <w:r>
        <w:br/>
      </w:r>
      <w:r>
        <w:rPr>
          <w:rFonts w:ascii="Times New Roman"/>
          <w:b w:val="false"/>
          <w:i w:val="false"/>
          <w:color w:val="000000"/>
          <w:sz w:val="28"/>
        </w:rPr>
        <w:t>
      "404 01 "Тазартылған қымбат металдар" (актив).
</w:t>
      </w:r>
      <w:r>
        <w:br/>
      </w:r>
      <w:r>
        <w:rPr>
          <w:rFonts w:ascii="Times New Roman"/>
          <w:b w:val="false"/>
          <w:i w:val="false"/>
          <w:color w:val="000000"/>
          <w:sz w:val="28"/>
        </w:rPr>
        <w:t>
      Мақсаты: тазартылған қымбат металдардың құнын есепке алу.
</w:t>
      </w:r>
      <w:r>
        <w:br/>
      </w:r>
      <w:r>
        <w:rPr>
          <w:rFonts w:ascii="Times New Roman"/>
          <w:b w:val="false"/>
          <w:i w:val="false"/>
          <w:color w:val="000000"/>
          <w:sz w:val="28"/>
        </w:rPr>
        <w:t>
      Шоттың дебеті бойынша тазартылған қымбат металдардың құны, сондай-ақ оң қайта бағалау жазылады.
</w:t>
      </w:r>
      <w:r>
        <w:br/>
      </w:r>
      <w:r>
        <w:rPr>
          <w:rFonts w:ascii="Times New Roman"/>
          <w:b w:val="false"/>
          <w:i w:val="false"/>
          <w:color w:val="000000"/>
          <w:sz w:val="28"/>
        </w:rPr>
        <w:t>
      Шоттың кредиті бойынша тазартылған қымбат металдардың оларды баланстан шығарған кездегі құнын есептен шығару, сондай-ақ теріс қайта бағалау жазылады.
</w:t>
      </w:r>
      <w:r>
        <w:br/>
      </w:r>
      <w:r>
        <w:rPr>
          <w:rFonts w:ascii="Times New Roman"/>
          <w:b w:val="false"/>
          <w:i w:val="false"/>
          <w:color w:val="000000"/>
          <w:sz w:val="28"/>
        </w:rPr>
        <w:t>
      404 02 "Жолдағы тазартылған қымбат металдар" (актив).
</w:t>
      </w:r>
      <w:r>
        <w:br/>
      </w:r>
      <w:r>
        <w:rPr>
          <w:rFonts w:ascii="Times New Roman"/>
          <w:b w:val="false"/>
          <w:i w:val="false"/>
          <w:color w:val="000000"/>
          <w:sz w:val="28"/>
        </w:rPr>
        <w:t>
      Мақсаты: жолдағы тазартылған қымбат металдардың құнын есепке алу.
</w:t>
      </w:r>
      <w:r>
        <w:br/>
      </w:r>
      <w:r>
        <w:rPr>
          <w:rFonts w:ascii="Times New Roman"/>
          <w:b w:val="false"/>
          <w:i w:val="false"/>
          <w:color w:val="000000"/>
          <w:sz w:val="28"/>
        </w:rPr>
        <w:t>
      Шоттың дебеті бойынша жолдағы тазартылған қымбат металдардың құны жазылады.
</w:t>
      </w:r>
      <w:r>
        <w:br/>
      </w:r>
      <w:r>
        <w:rPr>
          <w:rFonts w:ascii="Times New Roman"/>
          <w:b w:val="false"/>
          <w:i w:val="false"/>
          <w:color w:val="000000"/>
          <w:sz w:val="28"/>
        </w:rPr>
        <w:t>
      Шоттың кредиті бойынша алушыдан тазартылған қымбат металдарды алғаны туралы растау немесе аванстық есеп келіп түскеннен кейін тазартылған қымбат металдардың құнын есептен шығару жазылады.
</w:t>
      </w:r>
      <w:r>
        <w:br/>
      </w:r>
      <w:r>
        <w:rPr>
          <w:rFonts w:ascii="Times New Roman"/>
          <w:b w:val="false"/>
          <w:i w:val="false"/>
          <w:color w:val="000000"/>
          <w:sz w:val="28"/>
        </w:rPr>
        <w:t>
      404 03 "Банктердің металл шоттарында орналастырылған тазартылған қымбат металдар" (актив).
</w:t>
      </w:r>
      <w:r>
        <w:br/>
      </w:r>
      <w:r>
        <w:rPr>
          <w:rFonts w:ascii="Times New Roman"/>
          <w:b w:val="false"/>
          <w:i w:val="false"/>
          <w:color w:val="000000"/>
          <w:sz w:val="28"/>
        </w:rPr>
        <w:t>
      Мақсаты: Банктердің металл шоттарында орналастырылған тазартылған қымбат металдардың құны есепке алу.
</w:t>
      </w:r>
      <w:r>
        <w:br/>
      </w:r>
      <w:r>
        <w:rPr>
          <w:rFonts w:ascii="Times New Roman"/>
          <w:b w:val="false"/>
          <w:i w:val="false"/>
          <w:color w:val="000000"/>
          <w:sz w:val="28"/>
        </w:rPr>
        <w:t>
      Шоттың дебеті бойынша банктердің металл шоттарында орналастырылған тазартылған қымбат металдардың құны жазылады.
</w:t>
      </w:r>
      <w:r>
        <w:br/>
      </w:r>
      <w:r>
        <w:rPr>
          <w:rFonts w:ascii="Times New Roman"/>
          <w:b w:val="false"/>
          <w:i w:val="false"/>
          <w:color w:val="000000"/>
          <w:sz w:val="28"/>
        </w:rPr>
        <w:t>
      Шоттың кредиті бойынша банктердің металл шоттарында орналастырылған тазартылған қымбат металдар қайтарылған кезде олардың құнын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441 90 шоттың мемлекеттік тілдегі мақсатындағы "туындаған, басқаға берілген талап ету құқықтары, құқықтар және қаржы активтері бойынша" деген сөздер "туындаған талап ету құқықтары және қаржы активтері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441 90 шоттың сипаттамасынан кейін мынадай мазмұндағы 441 91 шоттың атымен және сипаттамасымен толықтырылсын:
</w:t>
      </w:r>
      <w:r>
        <w:br/>
      </w:r>
      <w:r>
        <w:rPr>
          <w:rFonts w:ascii="Times New Roman"/>
          <w:b w:val="false"/>
          <w:i w:val="false"/>
          <w:color w:val="000000"/>
          <w:sz w:val="28"/>
        </w:rPr>
        <w:t>
      "441 91 "Арнайы қаржы компаниясының кастодиан банктегі ағымдағы шоттардағы шетел валютасымен бөлінген активтері" (актив).
</w:t>
      </w:r>
      <w:r>
        <w:br/>
      </w:r>
      <w:r>
        <w:rPr>
          <w:rFonts w:ascii="Times New Roman"/>
          <w:b w:val="false"/>
          <w:i w:val="false"/>
          <w:color w:val="000000"/>
          <w:sz w:val="28"/>
        </w:rPr>
        <w:t>
      Мақсаты: бөлінген активтер бойынша түсімдерді инвестициялау нәтижесінде туындаған талап ету құқықтары және қаржы активтері бойынша шетел валютасындағы түсімдерді есепке алу.
</w:t>
      </w:r>
      <w:r>
        <w:br/>
      </w:r>
      <w:r>
        <w:rPr>
          <w:rFonts w:ascii="Times New Roman"/>
          <w:b w:val="false"/>
          <w:i w:val="false"/>
          <w:color w:val="000000"/>
          <w:sz w:val="28"/>
        </w:rPr>
        <w:t>
      Шоттың дебеті бойынша арнайы қаржы компаниясының кастодиан банктегі ағымдағы шоттардағы шетел валютасымен бөлінген активтерінің ұлғаюы жазылады.
</w:t>
      </w:r>
      <w:r>
        <w:br/>
      </w:r>
      <w:r>
        <w:rPr>
          <w:rFonts w:ascii="Times New Roman"/>
          <w:b w:val="false"/>
          <w:i w:val="false"/>
          <w:color w:val="000000"/>
          <w:sz w:val="28"/>
        </w:rPr>
        <w:t>
      Шоттың кредиті бойынша арнайы қаржы компаниясының кастодиан банктегі ағымдағы шоттардағы ұлттық валютада бөлінген активтерінің олар инвестицияланған және арнайы қаржы компаниясы шығарған облигацияларды өтеген кездегі сомаларын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541, 542 01, 542 және 543 шоттардың аты және сипаттамасы мынадай редакцияда жазылсын:
</w:t>
      </w:r>
      <w:r>
        <w:br/>
      </w:r>
      <w:r>
        <w:rPr>
          <w:rFonts w:ascii="Times New Roman"/>
          <w:b w:val="false"/>
          <w:i w:val="false"/>
          <w:color w:val="000000"/>
          <w:sz w:val="28"/>
        </w:rPr>
        <w:t>
      "541 "Негізгі құрал-жабдықтарды қайта бағалау резервтері" (пассив).
</w:t>
      </w:r>
      <w:r>
        <w:br/>
      </w:r>
      <w:r>
        <w:rPr>
          <w:rFonts w:ascii="Times New Roman"/>
          <w:b w:val="false"/>
          <w:i w:val="false"/>
          <w:color w:val="000000"/>
          <w:sz w:val="28"/>
        </w:rPr>
        <w:t>
      Мақсаты: әділ құны бойынша қайта бағалау нәтижесінде пайда болған негізгі құрал-жабдықтарды қайта бағалау сомаларын есепке алу.
</w:t>
      </w:r>
      <w:r>
        <w:br/>
      </w:r>
      <w:r>
        <w:rPr>
          <w:rFonts w:ascii="Times New Roman"/>
          <w:b w:val="false"/>
          <w:i w:val="false"/>
          <w:color w:val="000000"/>
          <w:sz w:val="28"/>
        </w:rPr>
        <w:t>
      Шоттың кредиті бойынша негізгі құрал-жабдықтардың баланстық құны ұлғайған кезде оларды қайта бағалаудан болған оң айырма сомасы жазылады.
</w:t>
      </w:r>
      <w:r>
        <w:br/>
      </w:r>
      <w:r>
        <w:rPr>
          <w:rFonts w:ascii="Times New Roman"/>
          <w:b w:val="false"/>
          <w:i w:val="false"/>
          <w:color w:val="000000"/>
          <w:sz w:val="28"/>
        </w:rPr>
        <w:t>
      Шоттың дебеті бойынша негізгі құрал-жабдықтардың баланстық құны азайған кезде оларды қайта бағалаудан болған теріс айырма сомасы, сондай-ақ пайдаланылуына қарай немесе негізгі құрал-жабдықтардың шығарылған сәтте негізгі құрал-жабдықтарды оң қайта бағалауды N 562 "Алдыңғы жылдардың бөлінбеген пайдасы (жабылмаған зияны)" деген баланстық шотқа есептен шығару жазылады.
</w:t>
      </w:r>
      <w:r>
        <w:br/>
      </w:r>
      <w:r>
        <w:rPr>
          <w:rFonts w:ascii="Times New Roman"/>
          <w:b w:val="false"/>
          <w:i w:val="false"/>
          <w:color w:val="000000"/>
          <w:sz w:val="28"/>
        </w:rPr>
        <w:t>
      542 "Сатуға арналған қолда бар бағалы қағаздардың құнын қайта бағалау резервтері" (пассив).
</w:t>
      </w:r>
      <w:r>
        <w:br/>
      </w:r>
      <w:r>
        <w:rPr>
          <w:rFonts w:ascii="Times New Roman"/>
          <w:b w:val="false"/>
          <w:i w:val="false"/>
          <w:color w:val="000000"/>
          <w:sz w:val="28"/>
        </w:rPr>
        <w:t>
      Мақсаты: сатуға арналған қолда бар бағалы қағаздардың құнын қайта бағалау сомаларын, сондай-ақ олар бойынша жинақталған қайта бағалау, шығарылған немесе тиісті баланстық шоттары бар корреспонденциядағы бағалы қағаздардың басқа санатына көшірілген сомасын есепке алу.
</w:t>
      </w:r>
      <w:r>
        <w:br/>
      </w:r>
      <w:r>
        <w:rPr>
          <w:rFonts w:ascii="Times New Roman"/>
          <w:b w:val="false"/>
          <w:i w:val="false"/>
          <w:color w:val="000000"/>
          <w:sz w:val="28"/>
        </w:rPr>
        <w:t>
      Шоттың кредиті бойынша сатуға арналған бағалы қағаздардың құнын оң қайта бағалау сомасы, сондай-ақ олар бойынша жинақталған қайта бағалау, шығарылған немесе тиісті баланстық шоттары бар корреспонденциядағы бағалы қағаздардың басқа санатына көшірілген сомалары жазылады.
</w:t>
      </w:r>
      <w:r>
        <w:br/>
      </w:r>
      <w:r>
        <w:rPr>
          <w:rFonts w:ascii="Times New Roman"/>
          <w:b w:val="false"/>
          <w:i w:val="false"/>
          <w:color w:val="000000"/>
          <w:sz w:val="28"/>
        </w:rPr>
        <w:t>
      Шоттың дебеті бойынша сатуға арналған бағалы қағаздардың құнын теріс қайта бағалау сомасы, сондай-ақ олар бойынша жинақталған қайта бағалау, шығарылған немесе тиісті баланстық шоттары бар корреспонденциядағы бағалы қағаздардың басқа санатына көшірілген сомалары жазылады.
</w:t>
      </w:r>
      <w:r>
        <w:br/>
      </w:r>
      <w:r>
        <w:rPr>
          <w:rFonts w:ascii="Times New Roman"/>
          <w:b w:val="false"/>
          <w:i w:val="false"/>
          <w:color w:val="000000"/>
          <w:sz w:val="28"/>
        </w:rPr>
        <w:t>
      543 "Басқа да активтерді қайта бағалау резервтері" (пассив).
</w:t>
      </w:r>
      <w:r>
        <w:br/>
      </w:r>
      <w:r>
        <w:rPr>
          <w:rFonts w:ascii="Times New Roman"/>
          <w:b w:val="false"/>
          <w:i w:val="false"/>
          <w:color w:val="000000"/>
          <w:sz w:val="28"/>
        </w:rPr>
        <w:t>
      Мақсаты: халықаралық қаржылық есептілік стандарттарының талаптарына сәйкес ұйымның тікелей капиталда көрсетуге жататын басқа да активтерінің құнын қайта бағалау сомаларын есепке алу.
</w:t>
      </w:r>
      <w:r>
        <w:br/>
      </w:r>
      <w:r>
        <w:rPr>
          <w:rFonts w:ascii="Times New Roman"/>
          <w:b w:val="false"/>
          <w:i w:val="false"/>
          <w:color w:val="000000"/>
          <w:sz w:val="28"/>
        </w:rPr>
        <w:t>
      Шоттың кредиті бойынша ұйымның басқа да активтерінің құнын оң қайта бағалау сомасы жазылады.
</w:t>
      </w:r>
      <w:r>
        <w:br/>
      </w:r>
      <w:r>
        <w:rPr>
          <w:rFonts w:ascii="Times New Roman"/>
          <w:b w:val="false"/>
          <w:i w:val="false"/>
          <w:color w:val="000000"/>
          <w:sz w:val="28"/>
        </w:rPr>
        <w:t>
      Шоттың дебеті бойынша басқа да активтердің құнын теріс қайта бағалау сомасы, сондай-ақ олардың шығарылуына байланысты басқа да активтердің құнын оң қайта бағалау сомаларын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561 және 562 шоттардың атында және сипаттамасында "бөлінбеген кіріс", "бөлінбеген таза кірісі" деген сөздер тиісінше "бөлінбеген пайда", "бөлінбеген таза пайдасы"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571 шоттың атында және сипаттамасында "Жиынтық кіріс", "жиынтық кірісі" және "бөлінбеген кіріс" деген сөздер тиісінше "Жиынтық пайда", "жиынтық пайдасы" және "бөлінбеген пайда"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603 14 шоттың сипаттамасынан кейін мынадай мазмұндағы 603 15 шоттың атымен және сипаттамасымен толықтырылсын:
</w:t>
      </w:r>
      <w:r>
        <w:br/>
      </w:r>
      <w:r>
        <w:rPr>
          <w:rFonts w:ascii="Times New Roman"/>
          <w:b w:val="false"/>
          <w:i w:val="false"/>
          <w:color w:val="000000"/>
          <w:sz w:val="28"/>
        </w:rPr>
        <w:t>
      "603 15 "Сатып алынған бағалы қағаздар" (контрпассив).
</w:t>
      </w:r>
      <w:r>
        <w:br/>
      </w:r>
      <w:r>
        <w:rPr>
          <w:rFonts w:ascii="Times New Roman"/>
          <w:b w:val="false"/>
          <w:i w:val="false"/>
          <w:color w:val="000000"/>
          <w:sz w:val="28"/>
        </w:rPr>
        <w:t>
      Мақсаты: айналысқа шығарылған, оларды ұстаушылардан сатып алынған бағалы қағаздардың номиналдық құнын есепке алу.
</w:t>
      </w:r>
      <w:r>
        <w:br/>
      </w:r>
      <w:r>
        <w:rPr>
          <w:rFonts w:ascii="Times New Roman"/>
          <w:b w:val="false"/>
          <w:i w:val="false"/>
          <w:color w:val="000000"/>
          <w:sz w:val="28"/>
        </w:rPr>
        <w:t>
      Шоттың дебеті бойынша айналысқа шығарылған, оларды ұстаушылардан сатып алынған бағалы қағаздардың номиналдық құны жазылады.
</w:t>
      </w:r>
      <w:r>
        <w:br/>
      </w:r>
      <w:r>
        <w:rPr>
          <w:rFonts w:ascii="Times New Roman"/>
          <w:b w:val="false"/>
          <w:i w:val="false"/>
          <w:color w:val="000000"/>
          <w:sz w:val="28"/>
        </w:rPr>
        <w:t>
      Шоттың кредиті бойынша сатып алынған бағалы қағаздарды басқа ұстаушыларға сатқан не оларды жойған кезде олардың номиналдық құнын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652 шоттың аты және сипаттамасы мынадай редакцияда жазылсын:
</w:t>
      </w:r>
      <w:r>
        <w:br/>
      </w:r>
      <w:r>
        <w:rPr>
          <w:rFonts w:ascii="Times New Roman"/>
          <w:b w:val="false"/>
          <w:i w:val="false"/>
          <w:color w:val="000000"/>
          <w:sz w:val="28"/>
        </w:rPr>
        <w:t>
      "652 "Бағалау міндеттемелер" (пассив).
</w:t>
      </w:r>
      <w:r>
        <w:br/>
      </w:r>
      <w:r>
        <w:rPr>
          <w:rFonts w:ascii="Times New Roman"/>
          <w:b w:val="false"/>
          <w:i w:val="false"/>
          <w:color w:val="000000"/>
          <w:sz w:val="28"/>
        </w:rPr>
        <w:t>
      Мақсаты: халықаралық қаржылық есептілік стандарттарының талаптарына сәйкес бухгалтерлік есепте көрсетілетін бағалау міндеттемелерінің сомаларын есепке алу.
</w:t>
      </w:r>
      <w:r>
        <w:br/>
      </w:r>
      <w:r>
        <w:rPr>
          <w:rFonts w:ascii="Times New Roman"/>
          <w:b w:val="false"/>
          <w:i w:val="false"/>
          <w:color w:val="000000"/>
          <w:sz w:val="28"/>
        </w:rPr>
        <w:t>
      Шоттың кредиті бойынша бағалау міндеттемелерінің сомалары жазылады.
</w:t>
      </w:r>
      <w:r>
        <w:br/>
      </w:r>
      <w:r>
        <w:rPr>
          <w:rFonts w:ascii="Times New Roman"/>
          <w:b w:val="false"/>
          <w:i w:val="false"/>
          <w:color w:val="000000"/>
          <w:sz w:val="28"/>
        </w:rPr>
        <w:t>
      Шоттың дебеті бойынша бағалау міндеттемелерінің сомаларын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687 46 шотының сипаттамасынан кейін 687 47 шотынан бастап 687 52 шотының аралығындағы шоттардың сипаттамалары мен атаулары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687 90 шоттың сипаттамасынан кейін 690 01 бастап 690 06 аралығындағы мынадай мазмұндағы шоттардың аттарымен және сипаттамаларымен толықтырылсын:
</w:t>
      </w:r>
      <w:r>
        <w:br/>
      </w:r>
      <w:r>
        <w:rPr>
          <w:rFonts w:ascii="Times New Roman"/>
          <w:b w:val="false"/>
          <w:i w:val="false"/>
          <w:color w:val="000000"/>
          <w:sz w:val="28"/>
        </w:rPr>
        <w:t>
      "690 01 "Фьючерс операциялары бойынша міндеттемелер" (пассив).
</w:t>
      </w:r>
      <w:r>
        <w:br/>
      </w:r>
      <w:r>
        <w:rPr>
          <w:rFonts w:ascii="Times New Roman"/>
          <w:b w:val="false"/>
          <w:i w:val="false"/>
          <w:color w:val="000000"/>
          <w:sz w:val="28"/>
        </w:rPr>
        <w:t>
      Мақсаты: фьючерс операциялары бойынша міндеттемелердің сомаларын есепке алу.
</w:t>
      </w:r>
      <w:r>
        <w:br/>
      </w:r>
      <w:r>
        <w:rPr>
          <w:rFonts w:ascii="Times New Roman"/>
          <w:b w:val="false"/>
          <w:i w:val="false"/>
          <w:color w:val="000000"/>
          <w:sz w:val="28"/>
        </w:rPr>
        <w:t>
      Шоттың кредиті бойынша фьючерс операцияларын жасау нәтижесінде туындаған міндеттемелердің сомалары, сондай-ақ теріс қайта бағалау сомалары жазылады.
</w:t>
      </w:r>
      <w:r>
        <w:br/>
      </w:r>
      <w:r>
        <w:rPr>
          <w:rFonts w:ascii="Times New Roman"/>
          <w:b w:val="false"/>
          <w:i w:val="false"/>
          <w:color w:val="000000"/>
          <w:sz w:val="28"/>
        </w:rPr>
        <w:t>
      Шоттың дебеті бойынша клиент оларды төлеген кезде туындаған міндеттемелердің сомаларын, сондай-ақ оң қайта бағалау сомасын есептен шығару жазылады.
</w:t>
      </w:r>
      <w:r>
        <w:br/>
      </w:r>
      <w:r>
        <w:rPr>
          <w:rFonts w:ascii="Times New Roman"/>
          <w:b w:val="false"/>
          <w:i w:val="false"/>
          <w:color w:val="000000"/>
          <w:sz w:val="28"/>
        </w:rPr>
        <w:t>
      690 02 "Форвард операциялары бойынша міндеттемелер" (пассивтік).
</w:t>
      </w:r>
      <w:r>
        <w:br/>
      </w:r>
      <w:r>
        <w:rPr>
          <w:rFonts w:ascii="Times New Roman"/>
          <w:b w:val="false"/>
          <w:i w:val="false"/>
          <w:color w:val="000000"/>
          <w:sz w:val="28"/>
        </w:rPr>
        <w:t>
      Мақсаты: форвард операциялары бойынша міндеттемелердің сомаларын есепке алу.
</w:t>
      </w:r>
      <w:r>
        <w:br/>
      </w:r>
      <w:r>
        <w:rPr>
          <w:rFonts w:ascii="Times New Roman"/>
          <w:b w:val="false"/>
          <w:i w:val="false"/>
          <w:color w:val="000000"/>
          <w:sz w:val="28"/>
        </w:rPr>
        <w:t>
      Шоттың кредиті бойынша форвард операцияларын жасау нәтижесінде туындаған міндеттемелердің сомалары, сондай-ақ теріс қайта бағалау сомалары жазылады.
</w:t>
      </w:r>
      <w:r>
        <w:br/>
      </w:r>
      <w:r>
        <w:rPr>
          <w:rFonts w:ascii="Times New Roman"/>
          <w:b w:val="false"/>
          <w:i w:val="false"/>
          <w:color w:val="000000"/>
          <w:sz w:val="28"/>
        </w:rPr>
        <w:t>
      Шоттың дебеті бойынша клиент оларды төлеген кезде туындаған міндеттемелердің сомаларын, сондай-ақ оң қайта бағалау сомасын есептен шығару жазылады.
</w:t>
      </w:r>
      <w:r>
        <w:br/>
      </w:r>
      <w:r>
        <w:rPr>
          <w:rFonts w:ascii="Times New Roman"/>
          <w:b w:val="false"/>
          <w:i w:val="false"/>
          <w:color w:val="000000"/>
          <w:sz w:val="28"/>
        </w:rPr>
        <w:t>
      690 03 "Опцион операциялары бойынша міндеттемелер" (пассивтік).
</w:t>
      </w:r>
      <w:r>
        <w:br/>
      </w:r>
      <w:r>
        <w:rPr>
          <w:rFonts w:ascii="Times New Roman"/>
          <w:b w:val="false"/>
          <w:i w:val="false"/>
          <w:color w:val="000000"/>
          <w:sz w:val="28"/>
        </w:rPr>
        <w:t>
      Мақсаты: опцион операциялары бойынша міндеттемелердің сомаларын есепке алу.
</w:t>
      </w:r>
      <w:r>
        <w:br/>
      </w:r>
      <w:r>
        <w:rPr>
          <w:rFonts w:ascii="Times New Roman"/>
          <w:b w:val="false"/>
          <w:i w:val="false"/>
          <w:color w:val="000000"/>
          <w:sz w:val="28"/>
        </w:rPr>
        <w:t>
      Шоттың кредиті бойынша опцион операцияларын жасау нәтижесінде туындаған міндеттемелердің сомалары, сондай-ақ теріс қайта бағалау сомалары жазылады.
</w:t>
      </w:r>
      <w:r>
        <w:br/>
      </w:r>
      <w:r>
        <w:rPr>
          <w:rFonts w:ascii="Times New Roman"/>
          <w:b w:val="false"/>
          <w:i w:val="false"/>
          <w:color w:val="000000"/>
          <w:sz w:val="28"/>
        </w:rPr>
        <w:t>
      Шоттың дебеті бойынша клиент оларды төлеген кезде туындаған міндеттемелердің сомаларын, сондай-ақ оң қайта бағалау сомасын есептен шығару жазылады.
</w:t>
      </w:r>
      <w:r>
        <w:br/>
      </w:r>
      <w:r>
        <w:rPr>
          <w:rFonts w:ascii="Times New Roman"/>
          <w:b w:val="false"/>
          <w:i w:val="false"/>
          <w:color w:val="000000"/>
          <w:sz w:val="28"/>
        </w:rPr>
        <w:t>
      690 04 "Спот операциялары бойынша міндеттемелер" (пассив).
</w:t>
      </w:r>
      <w:r>
        <w:br/>
      </w:r>
      <w:r>
        <w:rPr>
          <w:rFonts w:ascii="Times New Roman"/>
          <w:b w:val="false"/>
          <w:i w:val="false"/>
          <w:color w:val="000000"/>
          <w:sz w:val="28"/>
        </w:rPr>
        <w:t>
      Мақсаты: спот операциялары бойынша міндеттемелердің сомаларын есепке алу.
</w:t>
      </w:r>
      <w:r>
        <w:br/>
      </w:r>
      <w:r>
        <w:rPr>
          <w:rFonts w:ascii="Times New Roman"/>
          <w:b w:val="false"/>
          <w:i w:val="false"/>
          <w:color w:val="000000"/>
          <w:sz w:val="28"/>
        </w:rPr>
        <w:t>
      Шоттың кредиті бойынша спот операцияларын жасау нәтижесінде туындаған міндеттемелердің сомалары, сондай-ақ теріс қайта бағалау сомалары жазылады.
</w:t>
      </w:r>
      <w:r>
        <w:br/>
      </w:r>
      <w:r>
        <w:rPr>
          <w:rFonts w:ascii="Times New Roman"/>
          <w:b w:val="false"/>
          <w:i w:val="false"/>
          <w:color w:val="000000"/>
          <w:sz w:val="28"/>
        </w:rPr>
        <w:t>
      Шоттың дебеті бойынша оларды төлеген немесе спот операцияларын жойған кезде туындаған міндеттемелердің сомаларын, сондай-ақ оң қайта бағалау сомасын есептен шығару жазылады.
</w:t>
      </w:r>
      <w:r>
        <w:br/>
      </w:r>
      <w:r>
        <w:rPr>
          <w:rFonts w:ascii="Times New Roman"/>
          <w:b w:val="false"/>
          <w:i w:val="false"/>
          <w:color w:val="000000"/>
          <w:sz w:val="28"/>
        </w:rPr>
        <w:t>
      690 05 "Своп операциялары бойынша міндеттемелер" (пассив).
</w:t>
      </w:r>
      <w:r>
        <w:br/>
      </w:r>
      <w:r>
        <w:rPr>
          <w:rFonts w:ascii="Times New Roman"/>
          <w:b w:val="false"/>
          <w:i w:val="false"/>
          <w:color w:val="000000"/>
          <w:sz w:val="28"/>
        </w:rPr>
        <w:t>
      Мақсаты: своп операциялары бойынша міндеттемелердің сомаларын есепке алу.
</w:t>
      </w:r>
      <w:r>
        <w:br/>
      </w:r>
      <w:r>
        <w:rPr>
          <w:rFonts w:ascii="Times New Roman"/>
          <w:b w:val="false"/>
          <w:i w:val="false"/>
          <w:color w:val="000000"/>
          <w:sz w:val="28"/>
        </w:rPr>
        <w:t>
      Шоттың кредиті бойынша своп операцияларын жасау нәтижесінде туындаған міндеттемелердің сомалары, сондай-ақ теріс қайта бағалау сомалары жазылады.
</w:t>
      </w:r>
      <w:r>
        <w:br/>
      </w:r>
      <w:r>
        <w:rPr>
          <w:rFonts w:ascii="Times New Roman"/>
          <w:b w:val="false"/>
          <w:i w:val="false"/>
          <w:color w:val="000000"/>
          <w:sz w:val="28"/>
        </w:rPr>
        <w:t>
      Шоттың дебеті бойынша оларды төлеген немесе своп операцияларын жойған кезде туындаған міндеттемелердің сомаларын, сондай-ақ оң қайта бағалау сомасын есептен шығару жазылады.
</w:t>
      </w:r>
      <w:r>
        <w:br/>
      </w:r>
      <w:r>
        <w:rPr>
          <w:rFonts w:ascii="Times New Roman"/>
          <w:b w:val="false"/>
          <w:i w:val="false"/>
          <w:color w:val="000000"/>
          <w:sz w:val="28"/>
        </w:rPr>
        <w:t>
      690 06 "Басқа да туынды қаржы құралдарымен операциялар бойынша міндеттемелер" (пассив).
</w:t>
      </w:r>
      <w:r>
        <w:br/>
      </w:r>
      <w:r>
        <w:rPr>
          <w:rFonts w:ascii="Times New Roman"/>
          <w:b w:val="false"/>
          <w:i w:val="false"/>
          <w:color w:val="000000"/>
          <w:sz w:val="28"/>
        </w:rPr>
        <w:t>
      Мақсаты: басқа да туынды қаржы құралдарымен операциялар бойынша міндеттемелердің сомаларын есепке алу.
</w:t>
      </w:r>
      <w:r>
        <w:br/>
      </w:r>
      <w:r>
        <w:rPr>
          <w:rFonts w:ascii="Times New Roman"/>
          <w:b w:val="false"/>
          <w:i w:val="false"/>
          <w:color w:val="000000"/>
          <w:sz w:val="28"/>
        </w:rPr>
        <w:t>
      Шоттың кредиті бойынша басқа да туынды қаржы құралдарымен операциялар жасау нәтижесінде туындаған міндеттемелердің сомалары, сондай-ақ теріс қайта бағалау сомалары жазылады.
</w:t>
      </w:r>
      <w:r>
        <w:br/>
      </w:r>
      <w:r>
        <w:rPr>
          <w:rFonts w:ascii="Times New Roman"/>
          <w:b w:val="false"/>
          <w:i w:val="false"/>
          <w:color w:val="000000"/>
          <w:sz w:val="28"/>
        </w:rPr>
        <w:t>
      Шоттың дебеті бойынша банколарды төлеген немесе басқа да туынды қаржы құралдарымен операцияларды жойған кезде туындаған міндеттемелердің сомаларын, сондай-ақ оң қайта бағалау сомасын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727 10 шоттың сипаттамасынан кейін мынадай мазмұндағы 727 11, 728 01 бастап 728 08 аралығындағы, 729 01 бастап 729 06 аралығындағы, 731 01 бастап 731 03 аралығындағы, 731 20 бастап 731 23 шотының аралығындағы шоттар аттарымен және сипаттамаларымен толықтырылсын:
</w:t>
      </w:r>
      <w:r>
        <w:br/>
      </w:r>
      <w:r>
        <w:rPr>
          <w:rFonts w:ascii="Times New Roman"/>
          <w:b w:val="false"/>
          <w:i w:val="false"/>
          <w:color w:val="000000"/>
          <w:sz w:val="28"/>
        </w:rPr>
        <w:t>
      "727 11 "Бағалы қағаздарды сатып алу-сатудан түскен кірістер".
</w:t>
      </w:r>
      <w:r>
        <w:br/>
      </w:r>
      <w:r>
        <w:rPr>
          <w:rFonts w:ascii="Times New Roman"/>
          <w:b w:val="false"/>
          <w:i w:val="false"/>
          <w:color w:val="000000"/>
          <w:sz w:val="28"/>
        </w:rPr>
        <w:t>
      Мақсаты: бағалы қағаздарды сатып алу-сатудан түскен кірістердің сомаларын есепке алу.
</w:t>
      </w:r>
      <w:r>
        <w:br/>
      </w:r>
      <w:r>
        <w:rPr>
          <w:rFonts w:ascii="Times New Roman"/>
          <w:b w:val="false"/>
          <w:i w:val="false"/>
          <w:color w:val="000000"/>
          <w:sz w:val="28"/>
        </w:rPr>
        <w:t>
      Шоттың кредиті бойынша бағалы қағаздарды сатып алу-сатудан түскен кірістердің сомалары жазылады.
</w:t>
      </w:r>
      <w:r>
        <w:br/>
      </w:r>
      <w:r>
        <w:rPr>
          <w:rFonts w:ascii="Times New Roman"/>
          <w:b w:val="false"/>
          <w:i w:val="false"/>
          <w:color w:val="000000"/>
          <w:sz w:val="28"/>
        </w:rPr>
        <w:t>
      Шоттың дебеті бойынша кіріс сомаларын N 571 "Жиынтық пайда (зиян)" баланстық шотына есептен шығару жазылады.
</w:t>
      </w:r>
      <w:r>
        <w:br/>
      </w:r>
      <w:r>
        <w:rPr>
          <w:rFonts w:ascii="Times New Roman"/>
          <w:b w:val="false"/>
          <w:i w:val="false"/>
          <w:color w:val="000000"/>
          <w:sz w:val="28"/>
        </w:rPr>
        <w:t>
      728 01 "Фьючерстерді қайта бағалаудан түскен іске асырылмаған кіріс".
</w:t>
      </w:r>
      <w:r>
        <w:br/>
      </w:r>
      <w:r>
        <w:rPr>
          <w:rFonts w:ascii="Times New Roman"/>
          <w:b w:val="false"/>
          <w:i w:val="false"/>
          <w:color w:val="000000"/>
          <w:sz w:val="28"/>
        </w:rPr>
        <w:t>
      Мақсаты: фьючерстерді қайта бағалаудан түскен іске асырылмаған кірістің сомаларын есепке алу.
</w:t>
      </w:r>
      <w:r>
        <w:br/>
      </w:r>
      <w:r>
        <w:rPr>
          <w:rFonts w:ascii="Times New Roman"/>
          <w:b w:val="false"/>
          <w:i w:val="false"/>
          <w:color w:val="000000"/>
          <w:sz w:val="28"/>
        </w:rPr>
        <w:t>
      Шоттың кредиті бойынша фьючерстерді қайта бағалаудан түскен іске асырылмаған кірістің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728 02 "Бағалы қағаздар бойынша форвард операцияларын қайта бағалаудан болған іске асырылмаған кіріс".
</w:t>
      </w:r>
      <w:r>
        <w:br/>
      </w:r>
      <w:r>
        <w:rPr>
          <w:rFonts w:ascii="Times New Roman"/>
          <w:b w:val="false"/>
          <w:i w:val="false"/>
          <w:color w:val="000000"/>
          <w:sz w:val="28"/>
        </w:rPr>
        <w:t>
      Мақсаты: бағалы қағаздар бойынша форвард операцияларын қайта бағалаудан түскен іске асырылмаған кірістің сомаларын есепке алу.
</w:t>
      </w:r>
      <w:r>
        <w:br/>
      </w:r>
      <w:r>
        <w:rPr>
          <w:rFonts w:ascii="Times New Roman"/>
          <w:b w:val="false"/>
          <w:i w:val="false"/>
          <w:color w:val="000000"/>
          <w:sz w:val="28"/>
        </w:rPr>
        <w:t>
      Шоттың кредиті бойынша бағалы қағаздар бойынша форвард операцияларын қайта бағалаудан түскен іске асырылмаған кірістің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728 03 "Шетел валютасы бойынша форвард операцияларын қайта бағалаудан болған іске асырылмаған кіріс".
</w:t>
      </w:r>
      <w:r>
        <w:br/>
      </w:r>
      <w:r>
        <w:rPr>
          <w:rFonts w:ascii="Times New Roman"/>
          <w:b w:val="false"/>
          <w:i w:val="false"/>
          <w:color w:val="000000"/>
          <w:sz w:val="28"/>
        </w:rPr>
        <w:t>
      Мақсаты: шетел валютасы бойынша форвард операцияларын қайта бағалаудан түскен іске асырылмаған кірістің сомаларын есепке алу.
</w:t>
      </w:r>
      <w:r>
        <w:br/>
      </w:r>
      <w:r>
        <w:rPr>
          <w:rFonts w:ascii="Times New Roman"/>
          <w:b w:val="false"/>
          <w:i w:val="false"/>
          <w:color w:val="000000"/>
          <w:sz w:val="28"/>
        </w:rPr>
        <w:t>
      Шоттың кредиті бойынша шетел валютасы бойынша форвард операцияларын қайта бағалаудан түскен іске асырылмаған кірістің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728 04 "Тазартылған қымбат металдар бойынша форвард операцияларын қайта бағалаудан болған іске асырылмаған кіріс".
</w:t>
      </w:r>
      <w:r>
        <w:br/>
      </w:r>
      <w:r>
        <w:rPr>
          <w:rFonts w:ascii="Times New Roman"/>
          <w:b w:val="false"/>
          <w:i w:val="false"/>
          <w:color w:val="000000"/>
          <w:sz w:val="28"/>
        </w:rPr>
        <w:t>
      Мақсаты: тазартылған қымбат металдар бойынша форвард операцияларын қайта бағалаудан түскен іске асырылмаған кірістің сомаларын есепке алу.
</w:t>
      </w:r>
      <w:r>
        <w:br/>
      </w:r>
      <w:r>
        <w:rPr>
          <w:rFonts w:ascii="Times New Roman"/>
          <w:b w:val="false"/>
          <w:i w:val="false"/>
          <w:color w:val="000000"/>
          <w:sz w:val="28"/>
        </w:rPr>
        <w:t>
      Шоттың кредиті бойынша тазартылған қымбат металдар бойынша форвард операцияларын қайта бағалаудан түскен іске асырылмаған кірістің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728 05 "Опцион операцияларын қайта бағалаудан түскен іске асырылмаған кіріс".
</w:t>
      </w:r>
      <w:r>
        <w:br/>
      </w:r>
      <w:r>
        <w:rPr>
          <w:rFonts w:ascii="Times New Roman"/>
          <w:b w:val="false"/>
          <w:i w:val="false"/>
          <w:color w:val="000000"/>
          <w:sz w:val="28"/>
        </w:rPr>
        <w:t>
      Мақсаты: опцион операцияларын қайта бағалаудан түскен іске асырылмаған кірістің сомаларын есепке алу.
</w:t>
      </w:r>
      <w:r>
        <w:br/>
      </w:r>
      <w:r>
        <w:rPr>
          <w:rFonts w:ascii="Times New Roman"/>
          <w:b w:val="false"/>
          <w:i w:val="false"/>
          <w:color w:val="000000"/>
          <w:sz w:val="28"/>
        </w:rPr>
        <w:t>
      Шоттың кредиті бойынша опцион операцияларын қайта бағалаудан түскен іске асырылмаған кірістің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728 06 "Спот операцияларын қайта бағалаудан түскен іске асырылмаған кіріс".
</w:t>
      </w:r>
      <w:r>
        <w:br/>
      </w:r>
      <w:r>
        <w:rPr>
          <w:rFonts w:ascii="Times New Roman"/>
          <w:b w:val="false"/>
          <w:i w:val="false"/>
          <w:color w:val="000000"/>
          <w:sz w:val="28"/>
        </w:rPr>
        <w:t>
      Мақсаты: спот операцияларын қайта бағалаудан түскен іске асырылмаған кірістің сомаларын есепке алу.
</w:t>
      </w:r>
      <w:r>
        <w:br/>
      </w:r>
      <w:r>
        <w:rPr>
          <w:rFonts w:ascii="Times New Roman"/>
          <w:b w:val="false"/>
          <w:i w:val="false"/>
          <w:color w:val="000000"/>
          <w:sz w:val="28"/>
        </w:rPr>
        <w:t>
      Шоттың кредиті бойынша спот операцияларын қайта бағалаудан түскен іске асырылмаған кірістің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728 07 "Своп операцияларын қайта бағалаудан түскен іске асырылмаған кіріс".
</w:t>
      </w:r>
      <w:r>
        <w:br/>
      </w:r>
      <w:r>
        <w:rPr>
          <w:rFonts w:ascii="Times New Roman"/>
          <w:b w:val="false"/>
          <w:i w:val="false"/>
          <w:color w:val="000000"/>
          <w:sz w:val="28"/>
        </w:rPr>
        <w:t>
      Мақсаты: своп операцияларын қайта бағалаудан түскен іске асырылмаған кірістің сомаларын есепке алу.
</w:t>
      </w:r>
      <w:r>
        <w:br/>
      </w:r>
      <w:r>
        <w:rPr>
          <w:rFonts w:ascii="Times New Roman"/>
          <w:b w:val="false"/>
          <w:i w:val="false"/>
          <w:color w:val="000000"/>
          <w:sz w:val="28"/>
        </w:rPr>
        <w:t>
      Шоттың кредиті бойынша своп операцияларын қайта бағалаудан түскен іске асырылмаған кірістің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728 08 "Басқа да туынды қаржы құралдарымен операцияларды қайта бағалаудан түскен іске асырылмаған кіріс".
</w:t>
      </w:r>
      <w:r>
        <w:br/>
      </w:r>
      <w:r>
        <w:rPr>
          <w:rFonts w:ascii="Times New Roman"/>
          <w:b w:val="false"/>
          <w:i w:val="false"/>
          <w:color w:val="000000"/>
          <w:sz w:val="28"/>
        </w:rPr>
        <w:t>
      Мақсаты: басқа да туынды қаржы құралдарымен операцияларды қайта бағалаудан түскен іске асырылмаған кірістің сомаларын есепке алу.
</w:t>
      </w:r>
      <w:r>
        <w:br/>
      </w:r>
      <w:r>
        <w:rPr>
          <w:rFonts w:ascii="Times New Roman"/>
          <w:b w:val="false"/>
          <w:i w:val="false"/>
          <w:color w:val="000000"/>
          <w:sz w:val="28"/>
        </w:rPr>
        <w:t>
      Шоттың кредиті бойынша басқа да туынды қаржы құралдарымен операцияларды қайта бағалаудан түскен іске асырылмаған кірістің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729 01 "Фьючерс операциялары бойынша кірістер".
</w:t>
      </w:r>
      <w:r>
        <w:br/>
      </w:r>
      <w:r>
        <w:rPr>
          <w:rFonts w:ascii="Times New Roman"/>
          <w:b w:val="false"/>
          <w:i w:val="false"/>
          <w:color w:val="000000"/>
          <w:sz w:val="28"/>
        </w:rPr>
        <w:t>
      Мақсаты: фьючерс операциялары бойынша алынған іске асырылған кірістердің сомаларын есепке алу.
</w:t>
      </w:r>
      <w:r>
        <w:br/>
      </w:r>
      <w:r>
        <w:rPr>
          <w:rFonts w:ascii="Times New Roman"/>
          <w:b w:val="false"/>
          <w:i w:val="false"/>
          <w:color w:val="000000"/>
          <w:sz w:val="28"/>
        </w:rPr>
        <w:t>
      Шоттың кредиті бойынша фьючерс операциялары бойынша алынған іске асырылған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729 02 "Форвард операциялары бойынша кірістер".
</w:t>
      </w:r>
      <w:r>
        <w:br/>
      </w:r>
      <w:r>
        <w:rPr>
          <w:rFonts w:ascii="Times New Roman"/>
          <w:b w:val="false"/>
          <w:i w:val="false"/>
          <w:color w:val="000000"/>
          <w:sz w:val="28"/>
        </w:rPr>
        <w:t>
      Мақсаты: форвард операциялары бойынша алынған іске асырылған кірістердің сомаларын есепке алу.
</w:t>
      </w:r>
      <w:r>
        <w:br/>
      </w:r>
      <w:r>
        <w:rPr>
          <w:rFonts w:ascii="Times New Roman"/>
          <w:b w:val="false"/>
          <w:i w:val="false"/>
          <w:color w:val="000000"/>
          <w:sz w:val="28"/>
        </w:rPr>
        <w:t>
      Шоттың кредиті бойынша форвард операциялары бойынша алынған іске асырылған кірістердің сомалары жазылады.
</w:t>
      </w:r>
      <w:r>
        <w:br/>
      </w:r>
      <w:r>
        <w:rPr>
          <w:rFonts w:ascii="Times New Roman"/>
          <w:b w:val="false"/>
          <w:i w:val="false"/>
          <w:color w:val="000000"/>
          <w:sz w:val="28"/>
        </w:rPr>
        <w:t>
      Шоттың дебеті бойынша кіріс сомаларын N 571 "Жиынтық пайда (шығын)" баланстық шотына есептен шығару жазылады.
</w:t>
      </w:r>
      <w:r>
        <w:br/>
      </w:r>
      <w:r>
        <w:rPr>
          <w:rFonts w:ascii="Times New Roman"/>
          <w:b w:val="false"/>
          <w:i w:val="false"/>
          <w:color w:val="000000"/>
          <w:sz w:val="28"/>
        </w:rPr>
        <w:t>
      729 03 "Опцион операциялары бойынша кірістер".
</w:t>
      </w:r>
      <w:r>
        <w:br/>
      </w:r>
      <w:r>
        <w:rPr>
          <w:rFonts w:ascii="Times New Roman"/>
          <w:b w:val="false"/>
          <w:i w:val="false"/>
          <w:color w:val="000000"/>
          <w:sz w:val="28"/>
        </w:rPr>
        <w:t>
      Мақсаты: опцион операциялары бойынша алынған іске асырылған кірістердің сомаларын есепке алу.
</w:t>
      </w:r>
      <w:r>
        <w:br/>
      </w:r>
      <w:r>
        <w:rPr>
          <w:rFonts w:ascii="Times New Roman"/>
          <w:b w:val="false"/>
          <w:i w:val="false"/>
          <w:color w:val="000000"/>
          <w:sz w:val="28"/>
        </w:rPr>
        <w:t>
      Шоттың кредиті бойынша опцион операциялары бойынша алынған іске асырылған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729 04 "Спот операциялары бойынша кірістер".
</w:t>
      </w:r>
      <w:r>
        <w:br/>
      </w:r>
      <w:r>
        <w:rPr>
          <w:rFonts w:ascii="Times New Roman"/>
          <w:b w:val="false"/>
          <w:i w:val="false"/>
          <w:color w:val="000000"/>
          <w:sz w:val="28"/>
        </w:rPr>
        <w:t>
      Мақсаты: спот операциялары бойынша алынған іске асырылған кірістердің сомаларын есепке алу.
</w:t>
      </w:r>
      <w:r>
        <w:br/>
      </w:r>
      <w:r>
        <w:rPr>
          <w:rFonts w:ascii="Times New Roman"/>
          <w:b w:val="false"/>
          <w:i w:val="false"/>
          <w:color w:val="000000"/>
          <w:sz w:val="28"/>
        </w:rPr>
        <w:t>
      Шоттың кредиті бойынша спот операциялары бойынша алынған іске асырылған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729 05 "Своп операциялары бойынша кірістер".
</w:t>
      </w:r>
      <w:r>
        <w:br/>
      </w:r>
      <w:r>
        <w:rPr>
          <w:rFonts w:ascii="Times New Roman"/>
          <w:b w:val="false"/>
          <w:i w:val="false"/>
          <w:color w:val="000000"/>
          <w:sz w:val="28"/>
        </w:rPr>
        <w:t>
      Мақсаты: своп операциялары бойынша алынған іске асырылған кірістердің сомаларын есепке алу.
</w:t>
      </w:r>
      <w:r>
        <w:br/>
      </w:r>
      <w:r>
        <w:rPr>
          <w:rFonts w:ascii="Times New Roman"/>
          <w:b w:val="false"/>
          <w:i w:val="false"/>
          <w:color w:val="000000"/>
          <w:sz w:val="28"/>
        </w:rPr>
        <w:t>
      Шоттың кредиті бойынша своп операциялары бойынша алынған іске асырылған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729 06 "Басқа да туынды қаржы құралдарымен операциялар бойынша кірістер".
</w:t>
      </w:r>
      <w:r>
        <w:br/>
      </w:r>
      <w:r>
        <w:rPr>
          <w:rFonts w:ascii="Times New Roman"/>
          <w:b w:val="false"/>
          <w:i w:val="false"/>
          <w:color w:val="000000"/>
          <w:sz w:val="28"/>
        </w:rPr>
        <w:t>
      Мақсаты: басқа да туынды қаржы құралдарымен операциялар бойынша алынған кірістердің сомаларын есепке алу.
</w:t>
      </w:r>
      <w:r>
        <w:br/>
      </w:r>
      <w:r>
        <w:rPr>
          <w:rFonts w:ascii="Times New Roman"/>
          <w:b w:val="false"/>
          <w:i w:val="false"/>
          <w:color w:val="000000"/>
          <w:sz w:val="28"/>
        </w:rPr>
        <w:t>
      Шоттың кредиті бойынша басқа да туынды қаржы құралдарымен операциялар бойынша алынған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731 01 "Өткен кезеңдерде бағалы қағаздар бойынша шығындарды жабу үшін құрылған резервтерді (провизияларды) жоюдан түскен кірістер".
</w:t>
      </w:r>
      <w:r>
        <w:br/>
      </w:r>
      <w:r>
        <w:rPr>
          <w:rFonts w:ascii="Times New Roman"/>
          <w:b w:val="false"/>
          <w:i w:val="false"/>
          <w:color w:val="000000"/>
          <w:sz w:val="28"/>
        </w:rPr>
        <w:t>
      Мақсаты: өткен кезеңдерде бағалы қағаздар бойынша шығындарды жабу үшін құрылған, жойылған резервтердің (провизиялардың) сомаларын есепке алу.
</w:t>
      </w:r>
      <w:r>
        <w:br/>
      </w:r>
      <w:r>
        <w:rPr>
          <w:rFonts w:ascii="Times New Roman"/>
          <w:b w:val="false"/>
          <w:i w:val="false"/>
          <w:color w:val="000000"/>
          <w:sz w:val="28"/>
        </w:rPr>
        <w:t>
      Шоттың кредиті бойынша өткен кезеңдерде бағалы қағаздар бойынша шығындарды жабу үшін құрылған резервтерді (провизияларды) жоюдан түскен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731 02 "Өткен кезеңдерде орналастырылған салымдар бойынша шығындарды жабу үшін құрылған резервтерді (провизияларды) жоюдан түскен кірістер".
</w:t>
      </w:r>
      <w:r>
        <w:br/>
      </w:r>
      <w:r>
        <w:rPr>
          <w:rFonts w:ascii="Times New Roman"/>
          <w:b w:val="false"/>
          <w:i w:val="false"/>
          <w:color w:val="000000"/>
          <w:sz w:val="28"/>
        </w:rPr>
        <w:t>
      Мақсаты: өткен кезеңдерде орналастырылған салымдар бойынша шығындарды жабу үшін құрылған, жойылған резервтердің (провизиялардың) сомаларын есепке алу.
</w:t>
      </w:r>
      <w:r>
        <w:br/>
      </w:r>
      <w:r>
        <w:rPr>
          <w:rFonts w:ascii="Times New Roman"/>
          <w:b w:val="false"/>
          <w:i w:val="false"/>
          <w:color w:val="000000"/>
          <w:sz w:val="28"/>
        </w:rPr>
        <w:t>
      Шоттың кредиті бойынша өткен кезеңдерде орналастырылған салымдар бойынша құрылған резервтерді (провизияларды) жоюдан түскен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731 03 "Өткен кезеңдерде басқа да дебиторлық берешек бойынша шығындарды жабу үшін құрылған резервтерді (провизияларды) жоюдан түскен кірістер".
</w:t>
      </w:r>
      <w:r>
        <w:br/>
      </w:r>
      <w:r>
        <w:rPr>
          <w:rFonts w:ascii="Times New Roman"/>
          <w:b w:val="false"/>
          <w:i w:val="false"/>
          <w:color w:val="000000"/>
          <w:sz w:val="28"/>
        </w:rPr>
        <w:t>
      Мақсаты: өткен кезеңдерде басқа да дебиторлық берешек бойынша шығындарды жабу үшін құрылған, жойылған резервтердің (провизиялардың) сомаларын есепке алу.
</w:t>
      </w:r>
      <w:r>
        <w:br/>
      </w:r>
      <w:r>
        <w:rPr>
          <w:rFonts w:ascii="Times New Roman"/>
          <w:b w:val="false"/>
          <w:i w:val="false"/>
          <w:color w:val="000000"/>
          <w:sz w:val="28"/>
        </w:rPr>
        <w:t>
      Шоттың кредиті бойынша өткен кезеңдерде басқа да дебиторлық берешек бойынша құрылған резервтерді (провизияларды) жоюдан түскен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731 20 "Өткен кезеңдерде клиенттерге берілген заемдар бойынша шығындарды жабуға құрылған резервтерді (провизияларды) жоюдан түскен кірістер".
</w:t>
      </w:r>
      <w:r>
        <w:br/>
      </w:r>
      <w:r>
        <w:rPr>
          <w:rFonts w:ascii="Times New Roman"/>
          <w:b w:val="false"/>
          <w:i w:val="false"/>
          <w:color w:val="000000"/>
          <w:sz w:val="28"/>
        </w:rPr>
        <w:t>
      Мақсаты: өткен кезеңдерде клиенттерге берілген заемдар бойынша шығындарды жабу үшін құрылған, жойылған резервтердің (провизиялардың) сомаларын есепке алу.
</w:t>
      </w:r>
      <w:r>
        <w:br/>
      </w:r>
      <w:r>
        <w:rPr>
          <w:rFonts w:ascii="Times New Roman"/>
          <w:b w:val="false"/>
          <w:i w:val="false"/>
          <w:color w:val="000000"/>
          <w:sz w:val="28"/>
        </w:rPr>
        <w:t>
      Шоттың кредиті бойынша өткен кезеңдерде клиенттерге берілген заемдар бойынша құрылған резервтерді (провизияларды) жоюдан түскен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731 21 "Өткен кезеңдерде клиенттерге берілген қаржыны жалдау бойынша шығындарды жабуға құрылған резервтерді (провизияларды) жоюдан түскен кірістер".
</w:t>
      </w:r>
      <w:r>
        <w:br/>
      </w:r>
      <w:r>
        <w:rPr>
          <w:rFonts w:ascii="Times New Roman"/>
          <w:b w:val="false"/>
          <w:i w:val="false"/>
          <w:color w:val="000000"/>
          <w:sz w:val="28"/>
        </w:rPr>
        <w:t>
      Мақсаты: өткен кезеңдерде клиенттерге берілген қаржыны жалдау бойынша шығындарды жабу үшін құрылған, жойылған резервтердің (провизиялардың) сомаларын есепке алу.
</w:t>
      </w:r>
      <w:r>
        <w:br/>
      </w:r>
      <w:r>
        <w:rPr>
          <w:rFonts w:ascii="Times New Roman"/>
          <w:b w:val="false"/>
          <w:i w:val="false"/>
          <w:color w:val="000000"/>
          <w:sz w:val="28"/>
        </w:rPr>
        <w:t>
      Шоттың кредиті бойынша өткен кезеңдерде клиенттерге берілген қаржыны жалдау бойынша құрылған резервтерді (провизияларды) жоюдан түскен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731 22 "Өткен кезеңдерде шартты міндеттемелер бойынша шығындарды жабуға құрылған резервтерді (провизияларды) жоюдан түскен кірістер".
</w:t>
      </w:r>
      <w:r>
        <w:br/>
      </w:r>
      <w:r>
        <w:rPr>
          <w:rFonts w:ascii="Times New Roman"/>
          <w:b w:val="false"/>
          <w:i w:val="false"/>
          <w:color w:val="000000"/>
          <w:sz w:val="28"/>
        </w:rPr>
        <w:t>
      Мақсаты: өткен кезеңдерде шартты міндеттемелер бойынша шығындарды жабу үшін құрылған, жойылған резервтердің (провизиялардың) сомаларын есепке алу.
</w:t>
      </w:r>
      <w:r>
        <w:br/>
      </w:r>
      <w:r>
        <w:rPr>
          <w:rFonts w:ascii="Times New Roman"/>
          <w:b w:val="false"/>
          <w:i w:val="false"/>
          <w:color w:val="000000"/>
          <w:sz w:val="28"/>
        </w:rPr>
        <w:t>
      Шоттың кредиті бойынша өткен кезеңдерде шартты міндеттемелер бойынша құрылған резервтерді (провизияларды) жоюдан түскен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r>
        <w:br/>
      </w:r>
      <w:r>
        <w:rPr>
          <w:rFonts w:ascii="Times New Roman"/>
          <w:b w:val="false"/>
          <w:i w:val="false"/>
          <w:color w:val="000000"/>
          <w:sz w:val="28"/>
        </w:rPr>
        <w:t>
      731 23 "Өткен кезеңдерде банк қызметі бойынша басқа да дебиторлық берешек бойынша шығындарды жабу үшін құрылған резервтерді (провизияларды) жоюдан түскен кірістер".
</w:t>
      </w:r>
      <w:r>
        <w:br/>
      </w:r>
      <w:r>
        <w:rPr>
          <w:rFonts w:ascii="Times New Roman"/>
          <w:b w:val="false"/>
          <w:i w:val="false"/>
          <w:color w:val="000000"/>
          <w:sz w:val="28"/>
        </w:rPr>
        <w:t>
      Мақсаты: өткен кезеңдерде банк қызметі бойынша басқа да дебиторлық берешек бойынша шығындарды жабу үшін құрылған, жойылған резервтердің (провизиялардың) сомаларын есепке алу.
</w:t>
      </w:r>
      <w:r>
        <w:br/>
      </w:r>
      <w:r>
        <w:rPr>
          <w:rFonts w:ascii="Times New Roman"/>
          <w:b w:val="false"/>
          <w:i w:val="false"/>
          <w:color w:val="000000"/>
          <w:sz w:val="28"/>
        </w:rPr>
        <w:t>
      Шоттың кредиті бойынша өткен кезеңдерде банк қызметі бойынша басқа да дебиторлық берешек бойынша шығындарды жабу үшін құрылған резервтерді (провизияларды) жоюдан түскен кірістердің сомалары жазылады.
</w:t>
      </w:r>
      <w:r>
        <w:br/>
      </w:r>
      <w:r>
        <w:rPr>
          <w:rFonts w:ascii="Times New Roman"/>
          <w:b w:val="false"/>
          <w:i w:val="false"/>
          <w:color w:val="000000"/>
          <w:sz w:val="28"/>
        </w:rPr>
        <w:t>
      Шоттың дебеті бойынша кірістердің сомаларын N 571 "Жиынтық пайда (зиян)" баланстық шотына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821 46 шоттың сипаттамасынан кейін мынадай мазмұндағы 821 47 шоттың атымен және сипаттамасымен толықтырылсын:
</w:t>
      </w:r>
      <w:r>
        <w:br/>
      </w:r>
      <w:r>
        <w:rPr>
          <w:rFonts w:ascii="Times New Roman"/>
          <w:b w:val="false"/>
          <w:i w:val="false"/>
          <w:color w:val="000000"/>
          <w:sz w:val="28"/>
        </w:rPr>
        <w:t>
      "821 47 "Қайта сақтандыру активтері бойынша резервтер (провизиялар) қалыптастыру бойынша шығыстар".
</w:t>
      </w:r>
      <w:r>
        <w:br/>
      </w:r>
      <w:r>
        <w:rPr>
          <w:rFonts w:ascii="Times New Roman"/>
          <w:b w:val="false"/>
          <w:i w:val="false"/>
          <w:color w:val="000000"/>
          <w:sz w:val="28"/>
        </w:rPr>
        <w:t>
      Мақсаты: қайта сақтандыру активтері бойынша резервтер (провизиялар) қалыптастыру бойынша шығыстардың сомаларын есепке алу.
</w:t>
      </w:r>
      <w:r>
        <w:br/>
      </w:r>
      <w:r>
        <w:rPr>
          <w:rFonts w:ascii="Times New Roman"/>
          <w:b w:val="false"/>
          <w:i w:val="false"/>
          <w:color w:val="000000"/>
          <w:sz w:val="28"/>
        </w:rPr>
        <w:t>
      Шоттың дебеті бойынша қайта сақтандыру активтері бойынша резервтер (провизиялар) қалыптастыру бойынша шығыстардың сомасы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845 09 шотының сипаттамасынан кейін 845 10, 846 01 шотынан бастап 846 08 шоты аралығындағы, 847 01 шотынан бастап 847 06 шоты аралығындағы шоттардың мынадай мазмұндағы аттарымен және сипаттамаларымен толықтырылсын:
</w:t>
      </w:r>
      <w:r>
        <w:br/>
      </w:r>
      <w:r>
        <w:rPr>
          <w:rFonts w:ascii="Times New Roman"/>
          <w:b w:val="false"/>
          <w:i w:val="false"/>
          <w:color w:val="000000"/>
          <w:sz w:val="28"/>
        </w:rPr>
        <w:t>
      "845 10 "Бағалы қағаздарды сатып алу-сатудан болған шығыстар".
</w:t>
      </w:r>
      <w:r>
        <w:br/>
      </w:r>
      <w:r>
        <w:rPr>
          <w:rFonts w:ascii="Times New Roman"/>
          <w:b w:val="false"/>
          <w:i w:val="false"/>
          <w:color w:val="000000"/>
          <w:sz w:val="28"/>
        </w:rPr>
        <w:t>
      Мақсаты: Бағалы қағаздарды сатып алу-сатудан болған шығыстардың сомаларын есепке алу.
</w:t>
      </w:r>
      <w:r>
        <w:br/>
      </w:r>
      <w:r>
        <w:rPr>
          <w:rFonts w:ascii="Times New Roman"/>
          <w:b w:val="false"/>
          <w:i w:val="false"/>
          <w:color w:val="000000"/>
          <w:sz w:val="28"/>
        </w:rPr>
        <w:t>
      Шоттың дебеті бойынша бағалы қағаздарды сатып алу-сатудан болған шығыстардың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846 01 "Фьючерстерді қайта бағалаудан болған іске асырылмаған шығыс".
</w:t>
      </w:r>
      <w:r>
        <w:br/>
      </w:r>
      <w:r>
        <w:rPr>
          <w:rFonts w:ascii="Times New Roman"/>
          <w:b w:val="false"/>
          <w:i w:val="false"/>
          <w:color w:val="000000"/>
          <w:sz w:val="28"/>
        </w:rPr>
        <w:t>
      Мақсаты: фьючерсті қайта бағалаудан болған іске асырылмаған шығыстың сомаларын есепке алу.
</w:t>
      </w:r>
      <w:r>
        <w:br/>
      </w:r>
      <w:r>
        <w:rPr>
          <w:rFonts w:ascii="Times New Roman"/>
          <w:b w:val="false"/>
          <w:i w:val="false"/>
          <w:color w:val="000000"/>
          <w:sz w:val="28"/>
        </w:rPr>
        <w:t>
      Шоттың дебеті бойынша фьючерстерді қайта бағалаудан болған іске асырылмаған шығыстың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846 02 "Бағалы қағаздар бойынша форвард операцияларын қайта бағалаудан болған іске асырылмаған шығыс".
</w:t>
      </w:r>
      <w:r>
        <w:br/>
      </w:r>
      <w:r>
        <w:rPr>
          <w:rFonts w:ascii="Times New Roman"/>
          <w:b w:val="false"/>
          <w:i w:val="false"/>
          <w:color w:val="000000"/>
          <w:sz w:val="28"/>
        </w:rPr>
        <w:t>
      Мақсаты: бағалы қағаздар бойынша форвард операцияларын қайта бағалаудан болған іске асырылмаған шығыстың сомаларын есепке алу.
</w:t>
      </w:r>
      <w:r>
        <w:br/>
      </w:r>
      <w:r>
        <w:rPr>
          <w:rFonts w:ascii="Times New Roman"/>
          <w:b w:val="false"/>
          <w:i w:val="false"/>
          <w:color w:val="000000"/>
          <w:sz w:val="28"/>
        </w:rPr>
        <w:t>
      Шоттың дебеті бойынша бағалы қағаздар бойынша форвард операцияларын қайта бағалаудан болған іске асырылмаған шығыстың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846 03 "Шетел валютасы бойынша форвард операцияларын қайта бағалаудан болған іске асырылмаған шығыс".
</w:t>
      </w:r>
      <w:r>
        <w:br/>
      </w:r>
      <w:r>
        <w:rPr>
          <w:rFonts w:ascii="Times New Roman"/>
          <w:b w:val="false"/>
          <w:i w:val="false"/>
          <w:color w:val="000000"/>
          <w:sz w:val="28"/>
        </w:rPr>
        <w:t>
      Мақсаты: шетел валютасы бойынша форвард операцияларын қайта бағалаудан болған іске асырылмаған шығыстың сомаларын есепке алу.
</w:t>
      </w:r>
      <w:r>
        <w:br/>
      </w:r>
      <w:r>
        <w:rPr>
          <w:rFonts w:ascii="Times New Roman"/>
          <w:b w:val="false"/>
          <w:i w:val="false"/>
          <w:color w:val="000000"/>
          <w:sz w:val="28"/>
        </w:rPr>
        <w:t>
      Шоттың дебеті бойынша шетел валютасы бойынша форвард операцияларын қайта бағалаудан болған іске асырылмаған шығыстың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846 04 "Тазартылған қымбат металдар бойынша форвард операцияларын қайта бағалаудан болған іске асырылмаған шығыс".
</w:t>
      </w:r>
      <w:r>
        <w:br/>
      </w:r>
      <w:r>
        <w:rPr>
          <w:rFonts w:ascii="Times New Roman"/>
          <w:b w:val="false"/>
          <w:i w:val="false"/>
          <w:color w:val="000000"/>
          <w:sz w:val="28"/>
        </w:rPr>
        <w:t>
      Мақсаты: тазартылған қымбат металдар бойынша форвард операцияларын қайта бағалаудан болған іске асырылмаған шығыстың сомаларын есепке алу.
</w:t>
      </w:r>
      <w:r>
        <w:br/>
      </w:r>
      <w:r>
        <w:rPr>
          <w:rFonts w:ascii="Times New Roman"/>
          <w:b w:val="false"/>
          <w:i w:val="false"/>
          <w:color w:val="000000"/>
          <w:sz w:val="28"/>
        </w:rPr>
        <w:t>
      Шоттың дебеті бойынша тазартылған қымбат металдар бойынша форвард операцияларын қайта бағалаудан болған іске асырылмаған шығыстың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846 05 "Опцион операцияларын қайта бағалаудан болған іске асырылмаған шығыс".
</w:t>
      </w:r>
      <w:r>
        <w:br/>
      </w:r>
      <w:r>
        <w:rPr>
          <w:rFonts w:ascii="Times New Roman"/>
          <w:b w:val="false"/>
          <w:i w:val="false"/>
          <w:color w:val="000000"/>
          <w:sz w:val="28"/>
        </w:rPr>
        <w:t>
      Мақсаты: опцион операцияларын қайта бағалаудан болған іске асырылмаған шығыстың сомаларын есепке алу.
</w:t>
      </w:r>
      <w:r>
        <w:br/>
      </w:r>
      <w:r>
        <w:rPr>
          <w:rFonts w:ascii="Times New Roman"/>
          <w:b w:val="false"/>
          <w:i w:val="false"/>
          <w:color w:val="000000"/>
          <w:sz w:val="28"/>
        </w:rPr>
        <w:t>
      Шоттың дебеті бойынша опцион операцияларын қайта бағалаудан болған іске асырылмаған шығыстың сомалары жазылады.
</w:t>
      </w:r>
      <w:r>
        <w:br/>
      </w:r>
      <w:r>
        <w:rPr>
          <w:rFonts w:ascii="Times New Roman"/>
          <w:b w:val="false"/>
          <w:i w:val="false"/>
          <w:color w:val="000000"/>
          <w:sz w:val="28"/>
        </w:rPr>
        <w:t>
      Шоттың кредиті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846 06 "Спот операцияларын қайта бағалаудан болған іске асырылмаған шығыс".
</w:t>
      </w:r>
      <w:r>
        <w:br/>
      </w:r>
      <w:r>
        <w:rPr>
          <w:rFonts w:ascii="Times New Roman"/>
          <w:b w:val="false"/>
          <w:i w:val="false"/>
          <w:color w:val="000000"/>
          <w:sz w:val="28"/>
        </w:rPr>
        <w:t>
      Мақсаты: спот операцияларын қайта бағалаудан болған іске асырылмаған шығыстың сомаларын есепке алу.
</w:t>
      </w:r>
      <w:r>
        <w:br/>
      </w:r>
      <w:r>
        <w:rPr>
          <w:rFonts w:ascii="Times New Roman"/>
          <w:b w:val="false"/>
          <w:i w:val="false"/>
          <w:color w:val="000000"/>
          <w:sz w:val="28"/>
        </w:rPr>
        <w:t>
      Шоттың дебеті бойынша спот операцияларын қайта бағалаудан болған іске асырылмаған шығыстың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846 07 "Своп операцияларын қайта бағалаудан болған іске асырылмаған шығыс".
</w:t>
      </w:r>
      <w:r>
        <w:br/>
      </w:r>
      <w:r>
        <w:rPr>
          <w:rFonts w:ascii="Times New Roman"/>
          <w:b w:val="false"/>
          <w:i w:val="false"/>
          <w:color w:val="000000"/>
          <w:sz w:val="28"/>
        </w:rPr>
        <w:t>
      Мақсаты: своп операцияларын қайта бағалаудан болған іске асырылмаған шығыстың сомаларын есепке алу.
</w:t>
      </w:r>
      <w:r>
        <w:br/>
      </w:r>
      <w:r>
        <w:rPr>
          <w:rFonts w:ascii="Times New Roman"/>
          <w:b w:val="false"/>
          <w:i w:val="false"/>
          <w:color w:val="000000"/>
          <w:sz w:val="28"/>
        </w:rPr>
        <w:t>
      Шоттың дебеті бойынша своп операцияларын қайта бағалаудан болған іске асырылмаған шығыстың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(шығын)" баланстық шотына есептен шығару жазылады.
</w:t>
      </w:r>
      <w:r>
        <w:br/>
      </w:r>
      <w:r>
        <w:rPr>
          <w:rFonts w:ascii="Times New Roman"/>
          <w:b w:val="false"/>
          <w:i w:val="false"/>
          <w:color w:val="000000"/>
          <w:sz w:val="28"/>
        </w:rPr>
        <w:t>
      846 08 "Басқа да туынды қаржы құралдарымен операцияларды қайта бағалаудан болған іске асырылмаған шығыс".
</w:t>
      </w:r>
      <w:r>
        <w:br/>
      </w:r>
      <w:r>
        <w:rPr>
          <w:rFonts w:ascii="Times New Roman"/>
          <w:b w:val="false"/>
          <w:i w:val="false"/>
          <w:color w:val="000000"/>
          <w:sz w:val="28"/>
        </w:rPr>
        <w:t>
      Мақсаты: басқа да туынды қаржы құралдарымен операцияны қайта бағалаудан болған іске асырылмаған шығыстың сомаларын есепке алу.
</w:t>
      </w:r>
      <w:r>
        <w:br/>
      </w:r>
      <w:r>
        <w:rPr>
          <w:rFonts w:ascii="Times New Roman"/>
          <w:b w:val="false"/>
          <w:i w:val="false"/>
          <w:color w:val="000000"/>
          <w:sz w:val="28"/>
        </w:rPr>
        <w:t>
      Шоттың дебеті бойынша басқа да туынды қаржы құралдарымен операцияларды қайта бағалаудан болған іске асырылмаған шығыстың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847 01 "Фьючерс операциялары бойынша шығыстар".
</w:t>
      </w:r>
      <w:r>
        <w:br/>
      </w:r>
      <w:r>
        <w:rPr>
          <w:rFonts w:ascii="Times New Roman"/>
          <w:b w:val="false"/>
          <w:i w:val="false"/>
          <w:color w:val="000000"/>
          <w:sz w:val="28"/>
        </w:rPr>
        <w:t>
      Мақсаты: фьючерс операциялары бойынша келтірілген іске асырылған шығыстардың сомаларын есепке алу.
</w:t>
      </w:r>
      <w:r>
        <w:br/>
      </w:r>
      <w:r>
        <w:rPr>
          <w:rFonts w:ascii="Times New Roman"/>
          <w:b w:val="false"/>
          <w:i w:val="false"/>
          <w:color w:val="000000"/>
          <w:sz w:val="28"/>
        </w:rPr>
        <w:t>
      Шоттың дебеті бойынша фьючерс операциялары бойынша келтірілген іске асырылған шығыстардың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847 02 "Форвард операциялары бойынша шығыстар".
</w:t>
      </w:r>
      <w:r>
        <w:br/>
      </w:r>
      <w:r>
        <w:rPr>
          <w:rFonts w:ascii="Times New Roman"/>
          <w:b w:val="false"/>
          <w:i w:val="false"/>
          <w:color w:val="000000"/>
          <w:sz w:val="28"/>
        </w:rPr>
        <w:t>
      Мақсаты: форвард операциялары бойынша келтірілген іске асырылған шығыстардың сомаларын есепке алу.
</w:t>
      </w:r>
      <w:r>
        <w:br/>
      </w:r>
      <w:r>
        <w:rPr>
          <w:rFonts w:ascii="Times New Roman"/>
          <w:b w:val="false"/>
          <w:i w:val="false"/>
          <w:color w:val="000000"/>
          <w:sz w:val="28"/>
        </w:rPr>
        <w:t>
      Шоттың дебеті бойынша форвард операциялары бойынша келтірілген іске асырылған шығыстардың сомалары жазылады.
</w:t>
      </w:r>
      <w:r>
        <w:br/>
      </w:r>
      <w:r>
        <w:rPr>
          <w:rFonts w:ascii="Times New Roman"/>
          <w:b w:val="false"/>
          <w:i w:val="false"/>
          <w:color w:val="000000"/>
          <w:sz w:val="28"/>
        </w:rPr>
        <w:t>
      Шоттың кредиті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847 03 "Опцион операциялары бойынша шығыстар".
</w:t>
      </w:r>
      <w:r>
        <w:br/>
      </w:r>
      <w:r>
        <w:rPr>
          <w:rFonts w:ascii="Times New Roman"/>
          <w:b w:val="false"/>
          <w:i w:val="false"/>
          <w:color w:val="000000"/>
          <w:sz w:val="28"/>
        </w:rPr>
        <w:t>
      Мақсаты: опцион операциялары бойынша келтірілген іске асырылған шығыстардың сомаларын есепке алу.
</w:t>
      </w:r>
      <w:r>
        <w:br/>
      </w:r>
      <w:r>
        <w:rPr>
          <w:rFonts w:ascii="Times New Roman"/>
          <w:b w:val="false"/>
          <w:i w:val="false"/>
          <w:color w:val="000000"/>
          <w:sz w:val="28"/>
        </w:rPr>
        <w:t>
      Шоттың дебеті бойынша опцион операциялары бойынша келтірілген іске асырылған шығыстардың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847 04 "Спот операциялары бойынша шығыстар".
</w:t>
      </w:r>
      <w:r>
        <w:br/>
      </w:r>
      <w:r>
        <w:rPr>
          <w:rFonts w:ascii="Times New Roman"/>
          <w:b w:val="false"/>
          <w:i w:val="false"/>
          <w:color w:val="000000"/>
          <w:sz w:val="28"/>
        </w:rPr>
        <w:t>
      Мақсаты: спот операциялары бойынша келтірілген іске асырылған шығыстардың сомаларын есепке алу.
</w:t>
      </w:r>
      <w:r>
        <w:br/>
      </w:r>
      <w:r>
        <w:rPr>
          <w:rFonts w:ascii="Times New Roman"/>
          <w:b w:val="false"/>
          <w:i w:val="false"/>
          <w:color w:val="000000"/>
          <w:sz w:val="28"/>
        </w:rPr>
        <w:t>
      Шоттың дебеті бойынша спот операциялары бойынша келтірілген іске асырылған шығыстардың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r>
        <w:br/>
      </w:r>
      <w:r>
        <w:rPr>
          <w:rFonts w:ascii="Times New Roman"/>
          <w:b w:val="false"/>
          <w:i w:val="false"/>
          <w:color w:val="000000"/>
          <w:sz w:val="28"/>
        </w:rPr>
        <w:t>
      847 05 "Своп операциялары бойынша шығыстар".
</w:t>
      </w:r>
      <w:r>
        <w:br/>
      </w:r>
      <w:r>
        <w:rPr>
          <w:rFonts w:ascii="Times New Roman"/>
          <w:b w:val="false"/>
          <w:i w:val="false"/>
          <w:color w:val="000000"/>
          <w:sz w:val="28"/>
        </w:rPr>
        <w:t>
      Мақсаты: своп операциялары бойынша келтірілген іске асырылған шығыстардың сомаларын есепке алу.
</w:t>
      </w:r>
      <w:r>
        <w:br/>
      </w:r>
      <w:r>
        <w:rPr>
          <w:rFonts w:ascii="Times New Roman"/>
          <w:b w:val="false"/>
          <w:i w:val="false"/>
          <w:color w:val="000000"/>
          <w:sz w:val="28"/>
        </w:rPr>
        <w:t>
      Шоттың дебеті бойынша своп операциялары бойынша келтірілген іске асырылған шығыстардың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бойынша баланстық шотына есептен шығару жазылады.
</w:t>
      </w:r>
      <w:r>
        <w:br/>
      </w:r>
      <w:r>
        <w:rPr>
          <w:rFonts w:ascii="Times New Roman"/>
          <w:b w:val="false"/>
          <w:i w:val="false"/>
          <w:color w:val="000000"/>
          <w:sz w:val="28"/>
        </w:rPr>
        <w:t>
      847 06 "Басқа да туынды қаржы құралдарымен операциялар бойынша шығыстар".
</w:t>
      </w:r>
      <w:r>
        <w:br/>
      </w:r>
      <w:r>
        <w:rPr>
          <w:rFonts w:ascii="Times New Roman"/>
          <w:b w:val="false"/>
          <w:i w:val="false"/>
          <w:color w:val="000000"/>
          <w:sz w:val="28"/>
        </w:rPr>
        <w:t>
      Мақсаты: басқа да туынды қаржы құралдарымен операциялар бойынша келтірілген іске асырылған шығыстардың сомаларын есепке алу.
</w:t>
      </w:r>
      <w:r>
        <w:br/>
      </w:r>
      <w:r>
        <w:rPr>
          <w:rFonts w:ascii="Times New Roman"/>
          <w:b w:val="false"/>
          <w:i w:val="false"/>
          <w:color w:val="000000"/>
          <w:sz w:val="28"/>
        </w:rPr>
        <w:t>
      Шоттың дебеті бойынша басқа да туынды қаржы құралдарымен операция бойынша келтірілген іске асырылған шығыстардың сомалары жазылады.
</w:t>
      </w:r>
      <w:r>
        <w:br/>
      </w:r>
      <w:r>
        <w:rPr>
          <w:rFonts w:ascii="Times New Roman"/>
          <w:b w:val="false"/>
          <w:i w:val="false"/>
          <w:color w:val="000000"/>
          <w:sz w:val="28"/>
        </w:rPr>
        <w:t>
      Шоттың кредиті бойынша келтірілген шығыстардың сомаларын N 571 "Жиынтық пайда (зиян)" баланстық шотына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861, 862 және 863 шоттардың мемлекеттік тілдегі атында және сипаттамасында "шығындар", "(шығындар)" және "шығындарының" деген сөздер тиісінше "шығыстар", "(шығыстар)" және "шығыстарының"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864 шотының аты және сипаттамасы мынадай редакцияда жазылсын:
</w:t>
      </w:r>
      <w:r>
        <w:br/>
      </w:r>
      <w:r>
        <w:rPr>
          <w:rFonts w:ascii="Times New Roman"/>
          <w:b w:val="false"/>
          <w:i w:val="false"/>
          <w:color w:val="000000"/>
          <w:sz w:val="28"/>
        </w:rPr>
        <w:t>
      "864 "Басқа да кірістер (шығыстар)".
</w:t>
      </w:r>
      <w:r>
        <w:br/>
      </w:r>
      <w:r>
        <w:rPr>
          <w:rFonts w:ascii="Times New Roman"/>
          <w:b w:val="false"/>
          <w:i w:val="false"/>
          <w:color w:val="000000"/>
          <w:sz w:val="28"/>
        </w:rPr>
        <w:t>
      Мақсаты: басқа да операцияларды жүзеге асырумен байланысты шығыстардың сомаларын есепке алу.
</w:t>
      </w:r>
      <w:r>
        <w:br/>
      </w:r>
      <w:r>
        <w:rPr>
          <w:rFonts w:ascii="Times New Roman"/>
          <w:b w:val="false"/>
          <w:i w:val="false"/>
          <w:color w:val="000000"/>
          <w:sz w:val="28"/>
        </w:rPr>
        <w:t>
      Шоттың дебеті бойынша басқа да шығыстардың сомасы жазылады.
</w:t>
      </w:r>
      <w:r>
        <w:br/>
      </w:r>
      <w:r>
        <w:rPr>
          <w:rFonts w:ascii="Times New Roman"/>
          <w:b w:val="false"/>
          <w:i w:val="false"/>
          <w:color w:val="000000"/>
          <w:sz w:val="28"/>
        </w:rPr>
        <w:t>
      Шоттың кредиті бойынша келтірілген шығыстардың сомаларын N 571 "Жиынтық пайда (шығын)" баланстық шотына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1022 және 1074 шоттардың атында және сипаттамасында "(актив операциялары бойынша)", "(актив операциялар бойынша)" және "ұйымның актив операциялары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1072 шоттың атында "(актив операциялар бойынша)" деген сөздер алынып тасталсын және мемлекеттік тілдегі сипаттамасында "ұйымның болашақта актив операциялары бойынша" деген сөздер "болашақта"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1023 және 1025 шоттарының атында және сипаттамасында "(пассив операциялары бойынша)" және "ұйымның пассив операциялары бойынша" деген сөздер алынып тасталсын; 1073 және 1075 шоттардың атында "(пассив операциялар бойынша)", "ұйымның пассивті операциялары бойынша" және мемлекеттік тілдегі сипаттамасында "ұйым пассив операциялары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1024 шоттың мемлекеттік тілдегі атында және сипаттамасында "(актив операциялары бойынша)", "ұйымның болашақта" деген сөздер алынып тасталсын және мемлекеттік тілдегі сипаттамасында "ұйымның болашақта қаржы фьючерстерін актив операциялары бойынша" деген сөздер "болашақта қаржы фьючерстерін"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тіркелген күнінен бастап он күндік мерзімде осы қаулыны Қазақстан Республикасының Ұлттық Банкі орталық аппаратының мүдделі бөлімшелеріне, банк операцияларының жекелеген түрлерін жүзеге асыратын ұйымдарға, жинақтаушы зейнетақы қорларына, бағалы қағаздар нарығының кәсіби қатысушыларына, сақтандыру (қайта сақтандыру) ұйымдарына, арнайы қаржы компанияларына және Қазақстан Республикасы Қаржы нарығын және қаржы ұйымдарын реттеу мен қадағалау агенттігіне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Г.З. 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